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6ea59" w14:textId="6b6ea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11 апреля 2001 года N 487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мая 2003 года N 461. Утратило силу постановлением Правительства Республики Казахстан от 19 сентября 2009 года № 1411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19.09.2009 </w:t>
      </w:r>
      <w:r>
        <w:rPr>
          <w:rFonts w:ascii="Times New Roman"/>
          <w:b w:val="false"/>
          <w:i w:val="false"/>
          <w:color w:val="ff0000"/>
          <w:sz w:val="28"/>
        </w:rPr>
        <w:t>№ 1411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апреля 2001 года N 487 "О Плане мероприятий по реализации Государственной программы борьбы с коррупцией на 2001-2005 годы" (САПП Республики Казахстан, 2001 г., N 14, ст. 171)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 мероприятий по реализации Государственной программы борьбы с коррупцией на 2001-2005 годы, утвержденный указанным постановлением, изложить в новой редакции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2003 года N 461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апреля 2001 года N 487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</w:t>
      </w:r>
      <w:r>
        <w:br/>
      </w:r>
      <w:r>
        <w:rPr>
          <w:rFonts w:ascii="Times New Roman"/>
          <w:b/>
          <w:i w:val="false"/>
          <w:color w:val="000000"/>
        </w:rPr>
        <w:t xml:space="preserve">
мероприятий по реализации Государственной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борьбы с коррупцией на 2001-2005 годы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2001-2002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   Мероприятие    !    Форма    ! Ответственные !  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 !  завершения ! за исполнение !исполнения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1. Совершенствование правовой базы борьбы с коррупцией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Разработать и внести   Проект Закона  МФ, СК (по    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рассмотрение                       согласованию),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Мажилиса Парламента                   МЭБП, ГП (по   2001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 Закона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"Об аудите и контроле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исполнением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республиканского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местных бюджетов"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Внести изменения и     Проект Закона  МВД, КНБ (по   IY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дополнения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согласованию),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                  АФП, ГП (по    2002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"О борьбе с корруп-              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цией" в части:                        МЮ, АДГС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более четкого                  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определения понятия                   ВС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"коррупция";                        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включения в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правонарушений,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создающих условия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коррупции, предусмот-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ренный пунктом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статьи 12, правонару-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шение в виде принятия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должностным лицом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административную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должность граждан,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прошедших конкурсный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отбор;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уточнения сроков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наложения и погашения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дисциплинарных взыска-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ний по коррупционным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правонарушениям;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дополнения пункта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статьи 6 правом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на возложе-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ние функции по борьбе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коррупцией на любой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компетентный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ственный орган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Внести изменения и     Проект Закона  МВД, МЮ, АФП,  IY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дополнения в Уголовный                КНБ (по согла-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                    сованию), ГП   2002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в части:               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дополнения статьи                   ванию), ВС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228 частью 2, предус-            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матривающей в качестве                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квалифицирующего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признака наступление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"тяжких последствий";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изменения в диспози-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ции статей 307, 314,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315 формулировки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мотива совершения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преступления "в целях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извлечения выгод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преимуществ для себя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или других лиц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 либо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нанесения вреда другим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лицам и организациям"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Внести изменения и     Проект Закона  ГП (по согла-  IY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дополнения в Уголовно-                сованию), ВС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процессуальный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(по согласо-   2002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                  ванию), МВД,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части уточнения                     КНБ (по сог-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перечня должностных                   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лиц, уполномоченных на                АФП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осуществление между-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народных сношений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вопросам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правовой помощи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уголовным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2. Практические меры общего характера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Предупреждение коррупции в сфере государственной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 Разработать            Ведомственные  Государствен-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ведомственные планы    нормативные    ные органы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организационных и      правовые акты                 2001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практических мер,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направленных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ограничение проявлений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коррупции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Провести экспертный    Обзор по       МКИОС, казах-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социологический опрос  результатам    станский ин-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среди представителей   опроса         ститут стра-   2001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                       тегических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органов, бюджетных                    исследований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организаций, иностран-           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и отечественных                   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коммерческих структур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 наличии в законода-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тельной базе норм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распорядительно-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разрешительного харак-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тера, порождающих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коррупцию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Провести международную Информация в   МИД, МЭМР,   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конференцию с привле-  Правительство  АРЕМ, ГП (по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чением научных и                      согласованию), 2001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общественных кругов на                КНБ (по сог-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тему: "Совершенствова-                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ние законодательной                   МЮ, МВД, МФ,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базы борьбы с корруп-                 АФП, АДГС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цией", с целью выра-             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ботки конкретных пред-                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ложений, обсуждения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предложенных проектов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нормативных правовых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актов по упрощению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системы лицензирова-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ния, получения разре-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шений на занятие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отдельными видами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предпринимательской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В целях статистичес-   Информация в   ГП (по согла-  2001-2002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кого и информационного Правительство  сованию), МВД,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обеспечения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АФП, КНБ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             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"О государственной                    АДГС (по сог-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службе" создать банк                  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данных о гражданах,                   ВС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ранее привлекавшихся к              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ответственности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коррупцию и не имеющих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права доступа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государственную службу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(постоянного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временного)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Совершенствовать       Нормативный    АДГС (по сог-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механизм создания      правовой акт   ласованию)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действенного кадрового                               2001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резерва административ-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служащих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Противодействие "теневой экономике" - источнику коррупции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Проводить мониторинг   Информация в   МФ             Ежеквар-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и анализ  Правительство                 тально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поступлений налогов                                  2001-2002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крупнейших предприятий                   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Осуществлять монито-   Информация в   МФ, МЭБП       Ежеквар-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ринг сделок основных   Правительство                 тально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экспортеров и контроль                               2001-2002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применении                           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трансфертных цен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реализации на экспорт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Внести изменения и     Совместный     НБ (по согла- 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дополнения в           нормативный    сованию),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Инструкцию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органи- правовой акт   МФ, АТК, МЭБП  2001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зации экспортно-импорт-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валютного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Республике Казахстан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целях повышения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эффективности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Проводить анализ       Информация в   МФ, НБ (по     Ежеквар-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выполнения резидентами Правительство  согласованию), тально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своих обязательств по                 АТК            2001-2002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возврату валютных                        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 либо обеспече-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нию поставки товаров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контрактам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Внедрить автоматизи-   Информация в   МИТ, АТК       Июль,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рованную систему       Правительство                 январь,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экспортного контроля                  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(АСЭК), создать единую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республиканскую конт-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рольно-информационную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систему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экспортного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Участие в подготовке   Предложения    АТК            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проекта единого        в проект                      полугодие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порядка декларирования соглашения                    2001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товаров, перемещаемых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через внешние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таможенные границы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государств-участников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Таможенного союза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Внедрить в практику    Проект         АТК, МЭБП    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систему независимой    постановления 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оценки стоимости       Правительства                 2001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товаров, импортируемых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таможенную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территорию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Принять меры по        Совместный     АФП, МВД, МФ,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выявлению и пресечению план           НБ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организа- мероприятий    сованию), АТК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ций, занимающихся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обналичиванием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("отмыванием") денег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через счета, открытые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банках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Провести анализ        Информация в   МИТ, НБ (по     2002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экономической эффек-   Правительство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тивности введения                     АТК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гарантированного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обеспечения экспортно-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импортных операций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Расширение             Международные  АТК, НБ (по    2001-2002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межгосударственной     договоры       согласованию),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договорной базы по                    МИД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вопросам: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обмена информацией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оказания содействия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возврате денег,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перемещенных за рубеж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посредством незаконных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валютных и экспортно-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импортных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создания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сопредельными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государствами единых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информационных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оперативного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обмена информацией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грузах, перемещаемых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через границу, 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числе и транзитных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Обеспечение прозрачности механизмов государственной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 Провести инвентариза-  Информация в   МФ, АТК, ГП    2001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цию таможенного        Правительство  (по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законодательства на                   нию), МЮ, МЭБП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предмет сокращения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необоснованных льгот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 Усилить контроль за    Информация в   МФ, МИТ, МЭБП   Январь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целевым и эффективным  Совет          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использованием         Безопасности,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гарантированных       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государством займов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внешних займов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 Осуществлять анализ    Информация в   МИТ, МСХ,       Январь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товарных рынков и на   Правительство  АРЕМ, МЭМР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его основе разрабаты-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вать комплекс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мероприятий по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внутреннего рынка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 Разработать и внедрить Информация в   МФ     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автоматизированную     Правительство                   2002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систему по учету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мониторингу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закупок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 Публиковать ежегодные  Информация в   АРЕМ, МТК, МФ, IY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отчеты о результатах   Правительство  МИТ, МЭМР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финансовой деятель-                   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ности национальных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компаний и субъектов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естественных монополий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  Составить кадастр      Информация в   МФ, МИТ        Июль,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финансово несостоя-    Правительство                 январь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тельных предприятий                   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  Публиковать и прово-   Информация в   МИД             Январь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дить разъяснительные   Правительство  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работы по механизму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предоставления льгот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прямые инвестиции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  Обеспечить транспа-    Информация в   МИД, МЭМР,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рентность заключения   Правительство  МТК, МГД,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контрактов с иностран-                МИТ,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ными и отечественными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компаниями, публикацию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результатов их выпол-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нения, за исключением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контрактов (догово-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ров), не подлежащих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разглашению в соответ-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ствии с действующим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законодательством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национальной безопас-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ности и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секретах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  Разработать порядок    Проект         АРЕМ, МФ        2002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(в случае необходи-    нормативного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мости разработать     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законопроект о внесе- 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нии изменений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дополнений в законо-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дательные акты)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использования субъек-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тами естественных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монополий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высвобождаемых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результате исчисления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амортизационных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отчислений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Региональные программы борьбы с коррупцией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 Разработать региональ- Информация в   Акимы         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ные программы борьбы   Правительство  областей,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коррупцией на                       гг. Астана,    2001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2001-2005 годы   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  Реализовать            Информация в   Акимы          Июль,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региональные программы Правительство  областей,      январь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борьбы с коррупцией                   гг. Астана,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2001-2005 годы  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3. Укрепление правоохранительных органов и судебной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  Рекомендовать при      Решения        Акимы          2001-2002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формировании местных   акимов         областей,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бюджетов выделение                    гг. Астаны,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денежных средств на                   Алматы, МВД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повышение уровня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материально-техничес-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кого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дел, внедрения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современных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ционных технологий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  Обеспечить учет        Международные  МВД, АФП, КНБ  2001-2002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интересов правоохра-   договоры       (по согласова-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нительных органов                     нию), ГП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в           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проектах международных                МИД, МИТ,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договоров с зарубежны-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 странами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организациями,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сотрудничающими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Казахстаном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подготовки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переподготовки кадров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безвозмездной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основе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  Ввести в практику      Постановление  МВД, АФП, КНБ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обращение в Верховный  пленарного     (по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 для рассмотрения   заседания      нию), ГП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пленарном заседании Верховного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вопросов, возникающих 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расследовании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рассмотрении уголовных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дел, связанных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коррупционными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преступлениями,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обобщения судебной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практики, а также 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ним соответствующих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разъяснений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  Внедрить единую        Информация в   ГП (по согла-   2001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унифицированную право- Правительство  сованию), АФП,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вую статистическую                    МИТ, КНБ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систему в масштабах              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                           ВС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  Выработать механизмы   Совместный     ГП (по согла-      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эффективного и четкого нормативный    сованию), АДГС полугодие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взаимодействия и       правовой акт,  (по согласова-  2001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координации деятель-   рекомендации   нию), АФП,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ности правоохранитель-                МВД,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органов и                  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дисциплинарных советов                гг.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областей, гг. Астаны и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Алматы в вопросах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организации работы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борьбе с коррупцией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4. Пропаганда государственной антикоррупционной политики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  Разработать и осущест- План           МКИОС, МВД,      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вить межведомственный  мероприятий    АФП, АТК, ГП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план мероприятий                      (по согласо-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информационно-                        ванию), КНБ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пропагандистского                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обеспечения                           ванию), АДГС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антикоррупционной                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государ-                 ванию),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ства, в рамках                 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которого необходимо                   гг.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обеспечить широкое 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населения о ходе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борьбы с коррупцией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стране, пропаганду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антикоррупционной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политики государства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  Ввести в учебные       Нормативный    МОН          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программы дисциплины   правовой акт  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"Основы права" раздел                                2001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антикоррупционному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законодательству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способах борьбы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коррупцией во всех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высших учебных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заведениях республики,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независимо от форм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собственности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ведомственной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принадлежности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  Организовать           Обобщенные     МКИОС, МИД,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конференции, круглые   результаты     МВД, АФП, КНБ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столы на тему борьбы с проведенных    (по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коррупцией с участием  мероприятий с  нию), АДГС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международных          рекоменда-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организаций:           циями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круглый стол "Поиск  предложениями                 2001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оптимальных и          по совершен-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эффективных механизмов ствованию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взаимодействия         борьбы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        коррупцией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 и общественных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институтов в борьбе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коррупцией";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конференцию "борьба                                2002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коррупцией: право-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вой, экономический,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социальный аспекты"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  Проводить круглые      Информация в   Акимы          Июль,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столы по проблемам     Правительство  областей,      январь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борьбы с коррупцией на                гг. Астаны и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местном уровне с   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участием дисциплинар-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советов, 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 орга-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нов, неправительст-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венных организаций,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5. Развитие международного сотрудничества в борьбе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коррупцией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  Налаживать и укреплять Информация в   МВД, АФП, КНБ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сотрудничество с       Правительство  (по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иностранными государ-                 нию), ГП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ствами, международными           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иными неправительст-                МИД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вопросам борьбы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коррупцией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  Принимать участие в    Международные  ГП (по согла-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международных програм- договоры       сованию), КНБ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мах и заключении                      (по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международных догово-                 нию), МИД,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ров, направленных на                  МВД, АФП, АДГС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борьбу с коррупцией                   (по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  В целях обеспечения    Международные  МВД, КНБ (по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принципа неотвратимос- договоры, 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 наказания в отно-   нормативные    АФП, ГП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шении лиц, совершивших правовые  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коррупционные преступ- акты           МИД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ления и скрывшихся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территории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стран, осуществлять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целенаправленную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работу по заключению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международных догово-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ров со странами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ближнего и дальнего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зарубежья об экстра-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диции преступников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  Развивать дальнейшее   Информация в   МВД, АФП, МИД,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взаимодействие         Правительство  КНБ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правоохранительных                    сованию), ГП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 и специальных                 (по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служб Республики                   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с аналогич-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ными службами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государств, осущест-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влять совместные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мероприятия с целью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выявления, предупреж-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дения и пресечения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действий, сопряженных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коррупцией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  Оказывать всемерное    Информация в   ГП (по согла-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содействие международ- Правительство  сованию), МИД,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ным организациям в                    МВД, АТК,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проведении учебных                    акимы облас-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программ, форумов,                    тей,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конференций по                       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тематике борьбы с  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коррупцией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2003-2005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   Мероприятие    !    Форма    ! Ответственные !  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 !  завершения ! за исполнение !исполнения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1. Совершенствование правовой базы борьбы с коррупцией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Разработать проект     Проект Закона  АФП, НБ (по   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Закона Республики                     согласованию), полугодие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"О противо-                 МФ, АТК, ГП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действии легализации                  (по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(отмыванию) доходов,               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полученных незаконным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путем"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Рассмотреть            Решение        МЮ, МФ         IY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целесообразность       межведом-     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внесения изменений и   ственной              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дополнений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комиссии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   законопроект-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"О борьбе              ной деятель-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коррупцией" в части: 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устранения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противоречия статьи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 Закона статье 171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"О налогах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других обязательных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платежах в бюджет";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уточнения действий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служащих при сдаче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имущества в аренду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Внести предложения по  Предложения в  МЮ, ГП (по      Июнь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законодательному       Правительство  согласованию),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урегулированию и                      МВД, АФП, КНБ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внедрению правовой                    (по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экспертизы проектов                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законов и иных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нормативных правовых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актов со специальной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антикоррупционной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направленностью,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том числе в целях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ликвидации отсылочных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2. Практические меры общего характера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Предупреждение коррупции в сфере государственной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 Внести изменения и     Ведомственные  Государствен- 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дополнения в           нормативные    ные органы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ведомственные планы    правовые акты         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организационных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практических мер,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направленных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усиление борьбы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коррупцией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Реализация             Информация в   Государствен-  Июнь,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ведомственных планов   Правительство  ные органы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организационных и                                  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практических мер,                        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направленных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борьбу с коррупцией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Внести на рассмотрение Решение        МЭБП, МТСЗН,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Республиканской        Республикан-  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бюджетной комиссии     ской бюджет-   ные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вопрос поэтапного      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увеличения заработной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платы и денежного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содержания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венным служащим,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 также улучшения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Обеспечить работу по   Информация в   МФ             IY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усовершенствованию     Правительство 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механизма проверки                           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достоверности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деклараций о доходах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служащих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Внести предложения по  Предложения в  МИТ, АРЕМ, ГП   Июнь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созданию банка данных  Правительство  (по согласова-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 субъектах предприни-                нию), МВД,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мательской деятель-                   АФП, АТК, КНБ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ности, причастных к                   (по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коррупции, с целью                    нию), АГЗ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исключения возможности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их участия в выполне-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нии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заказов и контрактов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Противодействие "теневой экономике" - источнику коррупции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 Проводить мониторинг   Информация в   МФ             5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и анализ  Правительство                 второго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поступлений налогов                              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крупнейших предприятий                               следующего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                                          за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ным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талом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Осуществлять монито-   Информация в   МФ, АТК, МИТ   1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ринг сделок основных   Правительство                 второго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экспортеров и контроль                           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применении                                       следующего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трансфертных цен при                                 за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реализации на экспорт                                ным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талом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Осуществить комплекс   Соответ-       МВД, АФП, КНБ  Июнь,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оперативно-розыскных   ствующие       (по согласова-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мероприятий,           мероприятия    нию)         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направленных на                          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выявление и пресечение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лоббирующих интересы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физических и юриди-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ческих лиц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проведении конкурсов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гос.закупкам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Проводить анализ       Информация в   АТК, НБ (по    Ежеквар-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выполнения резидентами Правительство  согласованию)  тально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своих обязательств по                              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возврату валютных                        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 либо обеспече-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нию поставки товаров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контрактам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Проводить оперативно-  Соответ-       МВД, АФП, КНБ  Июнь,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розыскные и профилак-  ствующие       (по согласова-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тические мероприятия,  мероприятия    нию), ГП (по 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направленные на защиту                согласованию)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субъектов предпринима-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тельства от незакон-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вмешательства со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стороны работников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контролирующих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Принять меры по        Совместный     АФП, МВД, МФ,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выявлению и пресечению план           НБ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организа- мероприятий  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ций, занимающихся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незаконным обналичива-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нием ("отмыванием")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денег через счета,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открытые в банках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Расширение             Международные  АТК, АФП, НБ 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межгосударственной     договоры       (по согласова-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договорной базы по                    нию), ГП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вопросу обмена                   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информацией и оказания                МИД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содействия в возврате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денег, перемещенных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рубеж посредством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незаконных валютных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экспортно-импортных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операций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Осуществлять контроль  Информация в   АФП, СК (по    Июнь,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целевым использова- Правительство  согласованию),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нием финансовых                       МФ, МВД, КНБ 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средств, выделяемых из                (по согласова-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республиканского                      нию), МТК,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бюджета на реализацию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инвестиционных проек-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тов, строительство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реконструкцию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автомобильных дорог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значения, поддержку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выявлении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контролирующими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органами правонаруше-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ний материалы проверок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оперативно представ-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лять в органы финан-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совой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Провести проверки      Соответствую-  ГП (по согла-  IY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применения министерст- щие проверки   сованию),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вами, агентствами,                    АФП, МВД, КНБ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ведомствами и                         (по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национальными компа-                  нию), АГЗ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ниями законодательства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закупках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Обеспечение прозрачности механизмов государственной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 Создать на базе        Информация в   МОН, МЮ       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Казахского гуманитар-  Правительство 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но-юридического                              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университета Центр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изучению проблем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борьбы с коррупцией,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преступностью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экономическими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преступлениями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Усилить контроль за    Информация в   МФ, МЭБП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целевым и эффективным 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гарантированных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государством займов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внешних займов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 Проводить анализ       Информация в   МИТ, МСХ,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товарных рынков и на   Правительство  АРЕМ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его основе разрабаты-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вать комплекс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мероприятий по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внутреннего рынка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 Осуществлять контроль  Информация в   АРЕМ, МТК,     IY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опубликованием      Правительство  МЭБП, МЭМР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субъектами естествен-                              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монополий в СМИ                      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ежегодных отчетов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 результатах финан-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совой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 Вести реестр           Информация в   МФ, МИТ        Июнь,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несостоятельных        Правительство        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 страны                                 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 Публиковать и прово-   Информация в   МИТ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дить разъяснительные  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работы по механизму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предоставления льгот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прямые инвестиции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 Разработать            Методические   АФП, АТК, НБ  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методические рекомен-  рекомендации   (по согласо-   полугодие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дации о порядке                       ванию), ВС (по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применения существую-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щих правовых норм,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регулирующих процедуру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механизм возврата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денежных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находящихся на счетах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странах ближнего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дальнего зарубежья,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полученных в результа-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 преступной деятель-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ности и "отмывания"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капиталов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  Внедрить               Информация в   АГЗ           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автоматизированную     Правительство                 полугодие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систему по учету и                           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мониторингу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закупок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Региональные программы борьбы с коррупцией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 Внести изменения и     Информация в   Акимы         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дополнения в           Правительство  областей,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региональные программы                гг. Астаны и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борьбы с коррупцией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2001-2005 годы,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направленные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усиление и устранение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условий, порождающих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коррупцию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  Реализовать            Информация в   Акимы          Июнь,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региональные программы Правительство  областей,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борьбы с коррупцией                   гг. Астаны и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2003-2005 годы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  Обеспечить четкое      Решение        Акимы          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взаимодействие и                      областей,      полугодие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координацию деятель-                  гг. Астаны и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ности правоохранитель-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органов с дисцип-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линарными советами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областей, гг.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Алматы в вопросах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борьбы с коррупцией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3. Укрепление правоохранительных органов и судебной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 Рекомендовать при      Предложения в  МВД, АФП, КНБ  2004-2005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формировании бюджетов  Правитель-     (по согласова-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выделение денег на     ство, решения  нию), ГП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повышение уровня       акимов    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материально-техничес-                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кого обеспечения               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правоохранительных и                  гг.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специальных органов,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внедрение современных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  Участвовать в заключе- Международные  МВД, АФП, КНБ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нии международных      договоры       (по согласова-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договоров с зарубеж-                  нию), ГП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ными странами и                  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организациями по                      МИД, МЭБП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вопросам подготовки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переподготовки кадров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безвозмездной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основе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  Ввести в практику      Постановления  МВД, АФП, КНБ  2004-2005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обращение в Верховный  пленарного     (по согласова-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 для рассмотрения   заседания      нию), ГП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пленарном заседании Верховного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вопросов, возникающих  Суда           ВС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расследовании и                 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рассмотрении уголовных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дел, связанных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коррупционными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преступлениями,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обобщения судебной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практики с соответст-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вующим разъяснением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4. Пропаганда государственной антикоррупционной политики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  Разработать и осущест- План           МКИОС, МВД,    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вить межведомственный  мероприятий    АФП, МФ, АТК,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план мероприятий                      ГП (по согла-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информационно-                        сованию), КНБ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пропагандистского                     (по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обеспечения                           нию), АДГС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антикоррупционной                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государ-                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ства, в рамках                 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которого необходимо                   гг.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обеспечить широкое 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населения о ходе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борьбы с коррупцией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стране, пропаганду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антикоррупционной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политики государства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  Объявить открытый      Информация в   МОН            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(закрытый) грантовый   Правительство                 полугодие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курс на тему                                  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"Противодействие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коррупции в органах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власти", целью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которой должно быть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содействие становле-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нию реальных механиз-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мов противодействия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проявлениям коррупции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центральных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местных органах власти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  Организовать           Конференции,   МКИОС, МИД,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конференции, круглые   круглые столы  МВД, АФП, КНБ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столы на тему борьбы с                (по согласова-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коррупцией с участием                 нию), АДГС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международных                         согласованию),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организаций:                          ГП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круглый стол "Борьба                сованию) 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коррупцией как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условие построения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гражданского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общества";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круглый стол "Борьба                          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коррупцией как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фактор укрепления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внутриполитической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стабильности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круглый стол "Роль                           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 массовой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неправительственных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формировании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антикоррупционного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общественного мнения"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  Проводить круглые      Информация в   Акимы          Июнь,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столы по проблемам     Правительство  областей,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борьбы с коррупцией на                гг. Астаны и 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местном уровне с                      Алматы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участием дисциплинар-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советов, 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органов, неправитель-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ственных организаций,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  Ввести в программу     Учебный план   МОН, учебные 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обучения в высших и                   заведения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средних учебных                      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заведениях страны                     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обязательную дисципли-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ну "Коррупция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правовые методы 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предупреждения"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5. Развитие международного сотрудничества в борьбе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коррупцией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  Налаживать и укреплять Информация в   МВД, АФП, КНБ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сотрудничество с       Правительство  (по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иностранными государ-                 нию), ГП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ствами, международными           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иными неправительст-                МИД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вопросам борьбы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коррупцией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  Принимать участие в    Международные  ГП (по согла-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международных програм- договоры       сованию), КНБ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мах и заключении                      (по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международных догово-                 нию), МИД,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ров, направленных на                  МВД, АФП,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борьбу с коррупцией                   АДГС (по сог-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  В целях обеспечения    Международные  ГП (по согла-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принципа неотвратимос- договоры,      сованию), МВД,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 наказания в отноше- нормативные    КНБ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нии лиц, совершивших   правовые акты  сованию), АФП,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коррупционные преступ-                МИД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ления и скрывшихся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территории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стран, осуществлять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целенаправленную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работу по заключению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международных догово-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ров со странами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ближнего и дальнего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зарубежья об экстра-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диции преступников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  Развивать дальнейшее   Международные  МВД, АФП, МИД,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взаимодействие         договоры,      КНБ (по согла-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правоохранительных     нормативные    сованию), ГП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 и специальных  правовые акты  (по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служб Республики                   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с аналогич-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ными службами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государств, осущест-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влять совместные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мероприятия с целью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выявления, предупреж-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дения и пресечения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действий, сопряженных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коррупцией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  Оказывать всемерное    Информация в  ГП (по согла-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содействие международ- Правительство сованию), МИД,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ным организациям в                   МВД, МФ, АТК,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проведении учебных                  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программ, форумов,            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конференций по                       гг.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тематике борьбы с 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коррупцией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аббревиатур: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ВС     - Верховный Суд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ГП     - Генеральная прокуратура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НБ     - Национальный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СК     - Счетный комитет по контролю за исполнением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КНБ    - Комитет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АДГС   - Агентство по делам государственной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МВД    - Министерство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МЭБП   - 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МКИОС  - Министерство культуры, информации и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согласия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МЭМР   - 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МТК    - Министерство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МТСЗН  - Министерство труда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    - Министерство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МФ     -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МИД    - Министерство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МЮ     - Министерство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МСХ    - Министерство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МИТ    - 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АТК    - Агентство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АГЗ    - Агентство по государственным закупкам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АФП    - Агентство финансовой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АРЕМ   - Агентство по регулированию естественных монополий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защите конкуренции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