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215b" w14:textId="f072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апреля 1998 года N 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2003 года N 486. Утратило силу постановлением Правительства Республики Казахстан от 9 марта 2022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апреля 1998 года N 367 "О Государственной терминологической комиссии при Правительстве Республики Казахстан" (САПП Республики Казахстан, 1998 г., N 12, ст. 98)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терминологической комиссии при Правительстве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Кекилбаева Абиша           - депутата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Омашулы Даутали            - заведующего отделом редактирования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 перевода Аппарата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"Туякбаева                 - заведующего сектором Отдела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Торегельды Рахманбердиевича  и документационного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Казахстан, кандидата политических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наук"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"Туякбаева                 - заместителя заведующего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Торегельды Рахманбердиевича  контроля и документационного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обеспечения Канцелярии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Министра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кандидата политических наук";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Карибайулы Жандара, Сапаргалиева Гайрата Сапаргалиевича.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