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82df3" w14:textId="6a82d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 ноября 2001 года N 1388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июня 2003 года N 506. Утратило силу постановлением Правительства РК от 22 сентября 2006 года N 903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Постановление Правительства Республики Казахстан от 2 июня 2003 года N 506 утратило силу постановлением Правительства РК от 22 сентября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903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    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1 ноября 2001 года N 1388 "Об образовании Межведомственной комиссии Республики Казахстан по вопросам таможенно-тарифной политики и участия в международных экономических организациях" (САПП Республики Казахстан, 2001 г., N 38, ст. 489)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Межведомственной комиссии Республики Казахстан по вопросам таможенно-тарифной политики и участия в международных экономических организациях, утвержденный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Смаилова Алихана Асхановича - вице-министра иностранных дел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Белонога Анатолия           - вице-министра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Александровича                Республики Казахстан - главного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государственного санитарного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врача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 Зверькова Вадима Павловича.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