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6be6d" w14:textId="7b6be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выдаче разрешения на импорт патронов 9x19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июня 2003 года N 544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июня 1996 года "Об экспортном контроле"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1997 года N 1037 "О лицензировании экспорта и импорта товаров (работ, услуг) в Республике Казахстан"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ТОО "Victory LTD" импорт патронов 9x19 (код ТН ВЭД 930621000) в количестве 55000 штук согласно контракту от 4 марта 2003 года N V01/2003, заключенному между ТОО "Victory LTD" и фирмой "Banzai ltd" (Чешская Республика).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индустрии и торговли Республики Казахстан в установленном законодательством порядке выдать ТОО "Victory LTD" лицензию на импорт патронов 9x19, указанных в пункте 1 настоящего постановления.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Агентству таможенного контроля Республики Казахстан обеспечить контроль и таможенное оформление вышеуказанной продукции в порядке, установленном таможенным законодательством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