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312d" w14:textId="20a3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амнистии в связи с легализацией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амнистии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легализацией имущества".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 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амнистии в связи с легализацией имущества"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проведение государством разовой акции по легализации имущества путем освобождения лиц, легализующих имущество, от ответственности за совершение отдельных правонарушений, предусмотренных законодательными актами Республики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Сфера действия Закона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Закон распространяется на граждан и юридических лиц Республики Казахстан, легализовавших имущество,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Легализации подлежит недвижимое и движимое имущество,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подлежащее в соответствии с законодательством регистрации, права на которые не оформлены в установленном законодательством порядке, за исключением денег, а также имущества, указанного в статье 2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Закона не распространяется на осужденных и лиц, на которых наложены административные взыскания, по правонарушениям, указанным в статьях 6 и 7 настоящего Закона.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Имущество, не подлежащее легализации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Не подлежит легализации имущество, права на которые оспариваются в судебном порядке, полученное в результате коррупционных правонарушений, преступлений против личности, мира и безопасности человечества, основ конституционного строя и безопасности государства, собственности, интересов государственной службы, общественной безопасности и общественного порядка, здоровья населения и нравственности.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легализации имущества в порядке, не предусмотренным настоящим Законом, местный исполнительный орган обращается в суд о признании легализации недействительной.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3. Срок легализации имущества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легализации имущества составляет шесть месяцев и начинается по истечении тридцати календарных дней со дня введения в действие настоящего Закона в силу.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Информация о легализованном и предъявленным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легализации имуществе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Информация о легализованном и предъявленным к легализации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 разглашению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в местных исполнительных органах информации о легализованном и предъявленном к легализации в соответствии с настоящим Законом имуществе не может быть основанием для проведения любых процессуальных действий, в том числе по осуществлению уголовного преследования или применению мер административного взыскания.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Процедура проведения легализации имущества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Легализация имущества осуществляется путем подачи лицами, желающими легализовать имущество, заявления установленной формы с приложением документов, подтверждающих вещные права заявителя на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недвижимому имуществу в местный исполнительный орган по месту нахождения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движимому имуществу в местный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физическими лицами по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лицами по месту нахождения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Кроме вышеуказанных документов заявитель обязан представить документы, удостоверяющие его личность, а представители юридического лица - также нотариально заверенные копии устава (положения), свидетельства о регистрации юридического лица, справку о постановке на налоговый учет и документы, подтверждающие их полномочия.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 о легализации имущества, поданное в течение срока легализации, должно быть рассмотрено в течение 10 рабочих дней со дня подачи заявления в местный исполнительный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соблюдении требований, установленных настоящим Законом, местный исполнительный орган заносит сведения в реестр легализованного имущества и выдает официальный документ о легализации имущества, который является основанием для освобождения от ответственности за правонарушения, предусмотренные статьями 6 и 7 настоящего Закона, связанный с приобретением, владением и пользованием легализуемого имущества (далее - официальный документ).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несоблюдения требований, установленных настоящим Законом, заявление подлежит возврату с указанием причин отказа в выдаче официального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причин, являющихся основанием для возврата заявления, лицо вправе повторно подать заявление о легализации имущества в течение срока легализации.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Формы заявления, официального документа, реестра легализованного имущества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Имущество признается легализованным на следующий день после выдачи официального документа, а в случаях, требующих государственной регистрации, после ее осуществления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легализовавшие имущество, имеют право распоряжаться указанным имуществом по истечении одного месяца со дня окончания срока легализации.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распоряжения легализованным имуществом, права на которые подлежат государственной регистрации, информация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таком имуществе предоставляется в регистрирующие органы.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Преступления, за совершение которых граждане,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легализующие имущество, освобождаются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уголовной ответственности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Граждане, указанные в пункте 1 статьи 1 настоящего Закона,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освобождаются от уголовной ответственности, предусмотренной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190, </w:t>
      </w:r>
      <w:r>
        <w:rPr>
          <w:rFonts w:ascii="Times New Roman"/>
          <w:b w:val="false"/>
          <w:i w:val="false"/>
          <w:color w:val="000000"/>
          <w:sz w:val="28"/>
        </w:rPr>
        <w:t xml:space="preserve">192, </w:t>
      </w:r>
      <w:r>
        <w:rPr>
          <w:rFonts w:ascii="Times New Roman"/>
          <w:b w:val="false"/>
          <w:i w:val="false"/>
          <w:color w:val="000000"/>
          <w:sz w:val="28"/>
        </w:rPr>
        <w:t xml:space="preserve">215 </w:t>
      </w:r>
      <w:r>
        <w:rPr>
          <w:rFonts w:ascii="Times New Roman"/>
          <w:b w:val="false"/>
          <w:i w:val="false"/>
          <w:color w:val="000000"/>
          <w:sz w:val="28"/>
        </w:rPr>
        <w:t>(часть первая), 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221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222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Казахстан.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Административные правонарушения,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совершение которых лица, легализующие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имущество, освобождаются от ответственности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Лица, указанные в пункте 1 статьи 1 настоящего Закона, освобождаются от административной ответственности, предусмотренной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118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155 </w:t>
      </w:r>
      <w:r>
        <w:rPr>
          <w:rFonts w:ascii="Times New Roman"/>
          <w:b w:val="false"/>
          <w:i w:val="false"/>
          <w:color w:val="000000"/>
          <w:sz w:val="28"/>
        </w:rPr>
        <w:t>(часть первая), </w:t>
      </w:r>
      <w:r>
        <w:rPr>
          <w:rFonts w:ascii="Times New Roman"/>
          <w:b w:val="false"/>
          <w:i w:val="false"/>
          <w:color w:val="000000"/>
          <w:sz w:val="28"/>
        </w:rPr>
        <w:t xml:space="preserve">178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179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185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205-209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236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237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239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253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об административных правонарушениях.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Ответственность должностных лиц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неисполнение или ненадлежащее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Закона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неисполнения или ненадлежащего исполнения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настоящего Закона, соответствующие должностные лица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несут установленную законодательными актами Республики Казахстан ответственность.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