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7a1f" w14:textId="3847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признании утратившим силу распоряжения Президента Республики Казахстан от 21 января 1998 года N 3831"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2003 года N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"О признании утратившим силу распоряжения Президента Республики Казахстан от 21 января 1998 года N 3831".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Президента Республики Казахстан  О признании утратившим силу распоряжения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21 января 1998 года N 3831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1998 года N 3831 "О Попечительском совете Общенационального фонда по поддержке малообеспеченных граждан" (САПП Республики Казахстан, 1998 г., N 1, ст.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