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45ed" w14:textId="c6b4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поливной водой южных регионов Казахстана в вегетационный период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2003 года N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поливной водой южных регионов Казахстана в вегетационный период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и Министерству сельского хозяйства Республики Казахстан организовать работу по получению потребителями Алматинской, Жамбылской, Южно-Казахстанской и Кызылординской областей электрической энергии из Кыргызской Республики и встречной поставке в порядке компенсации угля и мазута до ТЭЦ города Бишкека.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все перетоки электроэнергии из Кыргызской Республики в Республику Казахстан в вегетационный период 2003 года осуществляются в рамках настоящего постановления.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определить операторов по получению электроэнергии из Кыргызской Республики, встречной поставке угля и мазута, а также объемы поставки этих энергоресурсов по потребителям Республики Казахстан с последующим заключением контрактов между соответствующими хозяйствующими субъектами.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координатором по поставкам воды для полива орошаемых земель южных регионов - Комитет по водным ресурсам Министерства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оператором по передаче электроэнергии, поставляемой из Кыргызской Республики - открытое акционерное общество "Казахстанская компания по управлению электрическими сетями" (далее - ОАО "KEGOC").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регулированию естественных монополий и защите конкуренции (по согласованию) совместно с Министерством энергетики и минеральных ресурсов Республики Казахстан, Министерством транспорта и коммуникаций Республики Казахстан, Министерством финансов Республики Казахстан и закрытым акционерным обществом "Национальная компания "Казакстан темiр жолы" рассмотреть возможность установления понижающего коэффициента 0,5 к тарифам на перевозки угля и мазута железнодорожным транспортом в экспортном сообщении, поставляемых в порядке компенсации за получаемую из Кыргызской Республики электроэнергию в вегетационный период 2003 года.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Республики Казахстан обеспечить бесперебойную подачу закрытым акционерным обществом "Национальная компания "Казакстан темiр жолы" подвижного состава для доставки угля и мазута до ТЭЦ города Бишкека.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Агентству таможенного контроля Республики Казахстан в соответствии с законодательством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зоны свободной торговли от 15 апреля 1994 года не применять до 31 декабря 2003 года таможенные сборы за таможенное оформление электроэнергии, угля и мазута, поставляемые хозяйствующими субъектами по контрактам, заключенным в рамках настоящего постановления.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Рекомендовать акимам Южно-Казахстанской и Кызылординской областей в недельный срок разработать мероприятия по экономии воды на вегетационные поливы и обеспечить их выполнение.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сельского хозяйства Республики Казахстан обеспечить контроль за рациональным использованием воды в вегетационный период.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Рекомендовать ОАО "KEGOC" обеспечить поддержание стандартной частоты электрического тока в южной части ЕЭС Казахстана путем покупки в установленном законодательством порядке услуг по регулированию мощности от частоторегулирующих энергосистем Центральной Азии и закуп электроэнергии для компенсации технологических потерь из одного источника - поставщика угля и мазута в Кыргызскую Республику.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Заместителя Премьер-Министра Республики Казахстан - Министра сельского хозяйства Республики Казахстан Есимова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вступает в силу со дня подписания.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