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ed20" w14:textId="c71e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республиканской бюджетной программы 035 "Разработка и экспертиза технико-экономических обоснований республиканских инвестиционных проектов", утвержденной Законом Республики Казахстан от 12 декабря 2002 года "О республиканском бюджете на 2003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2003 года N 711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финансирования республиканской бюджетной программы 035 "Разработка и экспертиза технико-экономических обоснований республиканских инвестиционных проектов",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2003 года N 711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финансирования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035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"Разработка и экспертиза технико-экономических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обоснований республиканских инвестиционных проектов", </w:t>
      </w:r>
      <w:r>
        <w:br/>
      </w:r>
      <w:r>
        <w:rPr>
          <w:rFonts w:ascii="Times New Roman"/>
          <w:b/>
          <w:i w:val="false"/>
          <w:color w:val="000000"/>
        </w:rPr>
        <w:t xml:space="preserve">
утвержденной Законом Республики Казахстан от 12 декабря </w:t>
      </w:r>
      <w:r>
        <w:br/>
      </w:r>
      <w:r>
        <w:rPr>
          <w:rFonts w:ascii="Times New Roman"/>
          <w:b/>
          <w:i w:val="false"/>
          <w:color w:val="000000"/>
        </w:rPr>
        <w:t xml:space="preserve">
2002 года "О республиканском бюджете на 2003 год"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апреля 1999 года "О бюджетной системе" и определяют порядок финансирования республиканской бюджетной программы, направленной на разработку и проведение экспертиз технико-экономических обоснований республиканских инвестиционных проектов (далее - бюджетная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центральный уполномоченный орган - уполномоченный орган по экономическому планированию;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исполнительное агентство - государственный орган, ответственный за подготовку и реализацию республиканских инвестиционных проектов, а также местный исполнительный орган, ответственный за подготовку и реализацию местных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технико-экономическое обоснование - отчет разработчиков инвестиционного проекта, подготовленный по результатам всестороннего изучения его осуществимости и на основе экономического анализа инвестиционного проекта; технико-экономическое обоснование содержит предложения по наиболее оптимальной структуре инвестиционного проекта, а также предложения по наиболее целесообразным маркетинговым, техническим, финансовым, институциональным, экологическим, социальным и другим решениям, предполагаемым в рамках реализации инвестиционного проекта; требования к составу и содержанию технико-экономического обоснования республиканских и местных инвестиционных проектов утверждаются центральным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рамках бюджетной программы финансируются разработка и проведение экспертиз технико-экономических обоснований республиканских инвестиционных проектов на основании перечня республиканских инвестиционных проектов, по которым предусматриваются финансирование разработки и проведения экспертиз технико-экономических обоснований (далее - перечень), определяемого Правительством Республики Казахстан, а также софинансирование разработки и проведения экспертиз технико-экономических обоснований республиканских инвестиционных проектов, планируемых к реализации за счет средств внешних правительственных займов.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финансирования бюджетной программы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Центральный уполномоченный орган вносит на рассмотрение республиканской бюджетной комиссии предложения по распределению денег, предусмотренных бюджетной программой, по исполнительным агентствам.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 основании решения республиканской бюджетной комиссии центральный уполномоченный орган вносит на утверждение в Правительство Республики Казахстан перечень с указанием объемов финансирования по проектам.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Администратор бюджетной программы в соответствии с перечнем, утвержденным постановлением Правительства Республики Казахстан, в установленном порядке формирует заявку на внесение изменений в сводный план финансирования по обязательствам и платежам. Министерство финансов Республики Казахстан в установленном порядке вносит изменения в сводный план финансирования по обязательствам и платежам путем переноса плановых назначений с указанной программы на соответствующие бюджетные программы исполнительных агентств.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Исполнительные агентства осуществляют реализацию мероприятий, необходимых для обеспечения разработки и проведения экспертиз технико-экономических обоснований, и финансирование реализации указанных мероприятий в рамках соответствующих республиканских бюджетных программ согласно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Исполнительные агентства должны ежеквартально в срок до 5 числа месяца, следующего за отчетным кварталом, и ежегодно в срок до 1 февраля года, следующего за отчетным годом, представлять в центральный уполномоченный орган отчет о ходе реализации бюджетной программы по форме, утвержденной Министерством финансов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