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3983" w14:textId="7093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банка-заемщика для кредитования сельскохозяйственного производства через систему сельских кредитных товариществ, осуществляемого за счет средств, предусмотренных в республиканском бюджете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2003 года N 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банком-заемщиком для кредитования сельскохозяйственного производства через систему сельских кредитных товариществ, осуществляемого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2003 года N 259 "О некоторых вопросах кредитования и субсидирования агропромышленного сектора" за счет средств в сумме 735 000 000 (семьсот тридцать пять миллионов) тенге, предусмотренных в республиканском бюджете на 2003 год, закрытое акционерное общество "Аграрная кредитная корпорация".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19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1278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Министерству финансов Республики Казахстан, закрытому акционерному обществу "Аграрная кредитная корпорация" (по согласованию) принять соответствующие меры для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