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4dbf" w14:textId="34b4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охоты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2003 года N 741. Утратил силу - постановлением Правительства РК от 31 декабря 2004 года N 1458 (P041458).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31.12.2004 </w:t>
      </w:r>
      <w:r>
        <w:rPr>
          <w:rFonts w:ascii="Times New Roman"/>
          <w:b w:val="false"/>
          <w:i w:val="false"/>
          <w:color w:val="ff0000"/>
          <w:sz w:val="28"/>
        </w:rPr>
        <w:t>№ 1458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охране, воспроизводстве и использовании животного мира"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охоты на территории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2003 года N 741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охоты</w:t>
      </w:r>
      <w:r>
        <w:br/>
      </w:r>
      <w:r>
        <w:rPr>
          <w:rFonts w:ascii="Times New Roman"/>
          <w:b/>
          <w:i w:val="false"/>
          <w:color w:val="000000"/>
        </w:rPr>
        <w:t>на 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охоты на территории Республики Казахстан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Охотой является добывание млекопитающих (кроме морских), птиц, пресмыкающихся и земноводных (далее - дикие животные), обитающих в состоянии естественной свободы.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целевого назначения охота может быть промысловой, любительской и спортивной.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Промысловая охота производится с целью получения хозяйственной выгоды, а любительская и спортивная - с целью удовлетворения эстетических, спортивных потребностей граждан и для личного потребления добытой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Охотничьи угодья подразделяются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закрепленные за пользователями животного мира для производства охоты и ведения охотничьего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незакрепленные за пользователями животного мира для производства охоты и ведения охотничьего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расположенные на особо охраняемых природных территориях, где допускается ведение охотничьего хозяйства и производство охоты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Республике Казахстан правом охоты пользуются граждане Республики Казахстан и другие лица, проживающие или пребывающие на ее территории, сдавшие испытания по охотничьему минимуму, получившие охотничий билет и уплатившие государственную пошлину (далее - охотник).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Объектами охоты являются дикие животные, на которые разрешена охота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Орудиями добывания диких животных признаются охотничье оружие, ловчие птицы, собаки и все технические средства, с применением которых возможно их добывание.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Продукцией охоты признаются шкуры диких животных (пушнина, кожевенное сырье, шкурки птиц), их мясо, жир, перо и пух, панты и мускус, желчь, черепа, рога (кроме сброшенных естественным путем или павших животных), клыки и другие части тела диких животных, яйца птиц и пресмыкающихся, а также сами отловленные дикие животные.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охоты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Охота производится на основании соответствующего разрешения, выдаваемого уполномоченным органом государственного управления животным миром (далее - уполномоченный орган) в установленном порядке (далее - Разрешение).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Разрешений на производство охоты, а также порядок их изготовления, учета, хранения, выдачи, использования и отчетности по ним устанавливаются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производстве охоты охотник имеет при себе: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охотничий билет с отметкой об уплате государственной пошлины (оплата государственной пошлины подтверждается маркой, вклеенной в охотничий билет и погашенной специальным штампом);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Разрешение;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охоте с применением огнестрельного охотничьего оружия - разрешение органов внутренних дел Республики Казахстан на право его хранения и ношения;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охоте с собаками и ловчими птицами - документы об их регистрации, выдаваемые в устанавливаемом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промысловой охоте - договор с юридическими или физическими лицами, которым в порядке, установленном законодательством Республики Казахстан, предоставлено право производства охоты и ведения охотничьего хозяйства (далее - охотпользователь) или документ, удостоверяющий право охотника производить переработку и реализацию продукции охоты.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коллективной (групповой) форме промысловой охоты охотпользователем назначается ответственный за использование Разрешения и устанавливается порядок проведения охоты.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окончании охоты в Разрешении производится отметка о результатах охоты уполномоченным лицом охотпользователя.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Добывание волков и шакалов не требует Разрешения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наличии Разрешения на производство охоты других видов диких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осуществлении охраны животного мира уполномоченным лицом охотпользователя;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возникновении опасности здоровью и жизни человека, нанесении ущерба сельскохозяйственным и домашним животным.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Охотничье огнестрельное оружие с нарезным стволом (кроме оружия под патрон кольцевого воспламенения) разрешается применять только при охоте на волка, шакала, лисицу, сурка, медведя, лося, марала, асканийского оленя, косулю, кабана, сибирского горного козла, кабаргу.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Охотничье огнестрельное оружие с нарезным стволом под патрон кольцевого воспламенения разрешается применять при промысловой охоте на мелких пушных зверей.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Добывание вне сроков охоты крупных хищных животных, представляющих угрозу жизни, здоровью и имуществу граждан, допускается по разрешению уполномоченного органа на основании обращения местных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поиске и отзыве охотничьих собак вне территории действия Разрешения охотник находится с разряженным и разобранным огнестрельным охотничьим оружием.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Преследование и добор раненого животного вне зоны действия Разрешения допускается с согласия уполномоченного лица охотпользователя, на охотничьих угодьях которого находится раненое животное.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Нахождение с хищными ловчими птицами, с техническими средствами, с применением которых возможно добывание диких животных, с продукцией охоты, а также переноска и перевозка расчехленного охотничьего оружия в местах обитания диких животных в неустановленные сроки и не разрешенных местах охоты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добыче окольцованных (помеченных) птиц или млекопитающих информация с указанием надписи на кольце (метке), даты и места добычи представляется уполномоченному лицу охотпользователя или в уполномоченный орган для дальнейшей передачи в соответствующую научную организацию по мечению животных.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Охота не производится: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незакрепленных за охотпользователями охотничьих угодьях, если иное не установлено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землях, занятых сельскохозяйственными культурами, до окончания уборки урожая;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редких и исчезающих видов диких животных, занесенных в Красную книгу Республики Казахстан (кроме случаев их добывания в соответствии с законодательством);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применением ночных прицелов и приспособлений для бесшумной стрельбы, лазерных целеуказателей;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применением осветительных приборов (за исключением промысловой добычи волка, шакала, лисицы, корсака);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применением пневматического, метательного оружия (кроме использования луков и арбалетов для проведения научно-исследовательских и профилактических работ, связанных с иммобилизацией и иньекцированием объектов животного мира);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применением патронов с пулями бронебойного, зажигательного или разрывного действия, со смещенным центром тяжести;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применением в гладкоствольных охотничьих ружьях самодельных нарезных вкладных стволов (вкладышей);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диких животных, находящихся в бедственном и беспомощном положении (спасающихся от бури, наводнения, пожара, при переправе через водоемы, в гололед, истощенных от бескормицы, отсиживающихся на полыньях водоплавающих птиц);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речного бобра, выдру, норку, ондатру с применением охотничьего оружия;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разрушением и повреждением жилищ диких животных, за исключением раскопки нор для спасения охотничьих собак, с последующим восстановлением диаметра норы и засыпкой шурфа;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разрушением бобровых плотин;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выжиганием пустошей, надводной растительности, раскорчевкой и уничтожением другой растительности;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применением самострелов, сжимов, схватов, кляпцев, подрезей, воспроизводящих звук электронных устройств, петель на копытных животных и медведя, устройством западней, ловчих ям, путем установления крупных капканов без заметных для человека опознавательных знаков, шатров, перевесов, крючков, пик, птичьего клея, выкуриванием, выгоном на гладкий лед, наст, глубокий снег и вязкие солончаки, скошенный тростник, применением капканов при добыче медведя, копытных животных и птиц, охота котлом, подковой;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применением сетей, выливанием из нор (за исключением отлова диких животных для их переселения или содержания в неволе по согласованию с уполномоченным органом);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применением взрывчатых устройств, ядохимикатов (за исключением применения ядохимикатов при истреблении мышевидных грызунов, сусликов, серых крыс, хомяков, а также в случаях эпизоотии бешенства и других болезней диких животных по согласованию с уполномоченным органом);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путем добычи продукции охоты сверх указанного количества в Разрешении;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любительских и спортивных целях с применением авиа-, авто-, мото-, транспортных средств, в том числе снегоходной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применением маломерных судов, с включенным двигателем;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состоянии алкогольного или наркотического опьянения.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Сроки проведения охоты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целях сохранения популяций диких животных, обеспечения благоприятных условий их воспроизводства и получения максимальной хозяйственной выгоды в Республике Казахстан устанавливаются сроки охоты согласно приложению к настоящим Правилам.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Органы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>Правил охоты и ответственность за их нарушение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Контроль за соблюдением настоящих Правил осуществляется уполномоченным органом, органами внутренних дел и охотпользователями.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Нарушение настоящих Правил влечет за собой дисциплинарную, административную, гражданско-правовую или уголовную ответственность в соответствии с законодательством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охоты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охоты на диких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Виды животных                    Сроки охоты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Барсук                                с 20 августа до 31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Бурый медведь (кроме тяньшанского)    с 1 сентября по 30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Обыкновенная белка                    с 20 октября по 15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Марал                                 с 1 сентября по 30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Асканийский олень                     с 1 сентября по 31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Енотовидная собака, Корсак, Лисица,   с 1 ноября по 15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Соболь, Росомаха, Солонгой, Ласка,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Горностай, Колонок, Степной хорек,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Американская норка, Выдра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среднеазиатской), Рысь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туркестанской), Енот-полоскун,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Заяц-толай, Заяц-беляк, Заяц-русак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Желтый суслик (песчаник)              с выхода из спячки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30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Кабан                                 с 1 сентября по 31 декабря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Кабарга                               с 1 сентября по 31 декабря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Лось                                  с 1 сентября по 31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Ондатра                               с 1 октября по 15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Речной бобр                           с 15 октября по 31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Сибирский горный козел                с 1 сентября по 30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на самцов с 15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Сибирская косуля                      с 1 сентября по 30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на самцов с 15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Сурок (длиннохвостый или красный,     с 1 июля до залегания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серый или алтайско-тянь-шаньский)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Сурок (байбак или степной)            с 15 июня до залегания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Гагара (чернозобая и краснозобая),    с 20 августа по 15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Гусь (белолобый, гуменник, серый),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Черная казарка, Утка (кряква, огарь,  весенняя охота на селезней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пеганка, чирок-свистунок, клоктун,    уток разрешается на срок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чирок-трескунок, серая, свиязь,       более 15 календарных дней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шилохвость, широконоска,              в период с 1 марта по 10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красноносый нырок, красноголовая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чернеть, морская чернеть,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хохлатая чернеть, морянка,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обыкновенный гоголь, синьга,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гага-гребенушка, длинноносый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крохаль, большой крохаль, луток),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Лысуха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Куропатка(белая, тундряная, серая)    с 1 сентября по 15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(с собаками охотничьих пород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с 15 августа)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Куропатка (пустынная, бородатая),     с 15 сентября по 30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Кеклик                                (с собаками охотничьих пород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с 1 сентября)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Глухарь                               с 1 октября по 30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весенняя охота на самцов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разрешается на срок не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15 календарных дней в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с 1 марта по 10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Тетерев, Вальдшнеп                    с 1 сентября по 30 ноября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  весенняя охота на самцов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разрешается на срок не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15 календарных дней в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с 1 марта по 10 мая, в южной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зоне охота весной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заканчивается не позже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Перепел, Голубь (вяхирь, клинтух,     с 20 августа по 30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сизый, скалистый), Горлица            (охота с собаками охотничьих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(обыкновенная, большая), Кулик        пород на перепела с 15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(чибис, турухтан, гаршнеп, бекас,     до отлета, на куликов с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азиатский бекас, дупель,              марта по 10 мая)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горный дупель, лесной дупель,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большой кроншнеп, средний кроншнеп,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большой веретенник, малый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веретенник)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Гималайский улар                      с 1 октября по 31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Рябчик                                с 1 сентября по 31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Фазан                                 с 15 октября по 31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(охота с собаками охотничьих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пород с 1 октября)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