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c8f2" w14:textId="163c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состава Совета директоров акционерного общества "Банк Развития Казахстана"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2003 года N 787. Утратило силу постановлением Правительства РК от 20 сентября 2006 года N 885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Постановление Правительства Республики Казахстан от 6 августа 2003 года N 787 утратило силу постановлением Правительства РК от 20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24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25 апреля 2001 года "О Банке Развития Казахстана"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общему собранию акционеров акционерного общества "Банк Развития Казахстана" (далее - Банк Развития):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избрать в состав Совета директоров Банка Развития: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Орынбаева Ербола Турмахановича - вице-министра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Узбекова Гани Нурмаханбетовича - вице-министра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Мамина Аскара Узакпаевича - первого вице-министра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вывести из состава Совета директоров Банка Развития: Дунаева Армана Галиаскаровича, Иванова Леонида Александровича, Андрющенко Александра Ивановича.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