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f1dc" w14:textId="87ff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2003 года N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Карагандинской области из резерва Правительства Республики Казахстан, предусмотренного в республиканском бюджете на 2003 год для ликвидации чрезвычайных ситуаций природного и техногенного характера и иные непредвиденные расходы, 100000000 (сто миллионов) тенге на погашение кредиторской задолженности отопительного сезона 2002-2003 годов в городе Приозерске, в том числе 26108000 (двадцать шесть миллионов сто восемь тысяч) тенге на оплату услуг за провоз мазута.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