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08189" w14:textId="f4081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реорганизации Казахстанского института менеджмента, экономики и прогнозирования при Президенте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августа 2003 года N 814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на рассмотрение Президента Республики Казахстан проект Указа Президента Республики Казахстан "О реорганизации Казахстанского института менеджмента, экономики и прогнозирования при Президенте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Проект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Указ Президента Республики Казахстан  О реорганизации Казахстанского института менеджмента, экономики и прогнозирования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 Президенте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подготовки кадров международного уровня по рыночной экономике и социальным наукам с использованием современных международных образовательных технологий, привлечения зарубежных специалистов и дальнейшего развития Казахстанского института менеджмента, экономики и прогнозирования при Президенте Республики Казахстан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государственное учреждение "Казахстанский институт менеджмента, экономики и прогнозирования при Президенте Республики Казахстан" (далее - КИМЭП) путем преобразования в некоммерческое акционерное общество.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Реорганизацию КИМЭП осуществить с учетом контракта от 21 февраля 2000 года N 05/04-2000 "О передаче в доверительное управление Высшего государственного (послевузовского) учреждения образования "Казахстанский институт менеджмента, экономики и прогнозирования при Президенте Республики Казахстан" (КИМЭП) как имущественного комплекса с правом последующего выкупа" с сохранением профиля деятельности - подготовка специалистов с высшим профессиональным и послевузовским профессиональным обучением.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Правительству Республики Казахстан принять необходимые меры по реализации настоящего Указа.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Указ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