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eb16" w14:textId="713e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12 октября 1993 года N 1011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2003 года N 829. Утратило силу постановлением Правительства РК от 17 апреля 2006 года N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17.04.2006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12 октября 1993 года N 1011 "О Перечне отдельных категорий граждан Республики Казахстан призывного возраста, которым предоставляется отсрочка от призыва на срочную военную службу" (САПП Республики Казахстан, 1993 г., N 41, ст. 480) следующее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категорий граждан Республики Казахстан призывного возраста, которым предоставляется отсрочка от призыва на срочную военную службу,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"на Мангышлакском энергокомбинате имени 60-летия СССР" заменить словами "в товариществе с ограниченной ответственностью "Мангистауский атомный энергокомбинат - Казатомпром".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