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46758" w14:textId="e4467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Соглашения в форме обмена письмами между Правительством Республики Казахстан и Правительством Китайской Народной Республики
об условиях использования безвозмездной помощи Правительства Китайской Народной Республики Правительству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августа 2003 года N 864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в форме обмена письмами между Правительством Республики Казахстан и Правительством Китайской Народной Республики об условиях использования безвозмездной помощи Правительства Китайской Народной Республики Правительству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Тлеуберди Мухтара Бескенулы - вице-министра иностранных дел Республики Казахстан заключить от имени Правительства Республики Казахстан Соглашение в форме обмена письмами между Правительством Республики Казахстан и Правительством Китайской Народной Республики об условиях использования безвозмездной помощи Правительства Китайской Народной Республики Правительству Республики Казахстан, разрешив вносить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Проект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Чрезвычайному и Полномочному Послу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Китайской Народной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г-ну Яо Пэйшэну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Ваше Превосходительство,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Настоящим имею честь подтвердить получения Вашего письма от "__" августа 2003 г. со следующим содержанием: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"Настоящим имею честь от имени Правительства Китайской Народной Республики подтвердить, что Стороны в результате дружественных переговоров согласились о нижеследующем: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 основании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договоренностей </w:t>
      </w:r>
      <w:r>
        <w:rPr>
          <w:rFonts w:ascii="Times New Roman"/>
          <w:b w:val="false"/>
          <w:i w:val="false"/>
          <w:color w:val="000000"/>
          <w:sz w:val="28"/>
        </w:rPr>
        <w:t xml:space="preserve">, достигнутых между Правительством Китайской Народной Республики и Правительством Республики Казахстан, Правительство Китайской Народной Республики принимает на себя реконструкцию телекоммуникационной сети Костанайской области Республики Казахстан.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Китайская сторона берет на себя вопросы исследования и проектирования объекта, предоставления и доставки телекоммуникационного оборудования в город Костанай, направляет необходимых специалистов в Республику Казахстан для выполнения работ по установке и техническому обучению. При этом расходы на них будут покрыты за счет безвозмездной помощи, предусмотренной обменными письмами между Правительством Китайской Народной Республики и Правительством Республики Казахстан от 12 сентября 2001 года и 14 января 2002 года.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Казахстанская сторона, в соответствии с законодательством Республики Казахстан, принимает меры по освобождению от налогов и сборов оборудование и материалы (кроме подакцизных), поставленные для реализации вышеизложенного проекта, а также за свой счет выполняет формальности по таможенной очистке, приему груза и транспортировке по территории Республики Казахстан после доставки оборудования в город Костанай.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Все конкретные вопросы о реализации вышеизложенного проекта будут регулироваться отдельным Договором, который будет заключен между уполномоченными органами, назначенными каждым из правительств двух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вы подтвердите вышеизложенное содержание ответным письмом, то настоящее письмо и Ваше ответное письмо будут считаться Соглашением между Правительством Китайской Народной Республики и Правительством Республики Казахстан об условиях использования безвозмездной помощи Правительства Китайской Народной Республики Правительству Республики Казахстан, которое вступит в силу со дня подписания".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Имею честь от имени Правительства Республики Казахстан подтвердить согласие с вышеизложенным содержанием и то, что настоящее ответное письмо и Ваше письмо будут считаться Соглашением между Правительством Республики Казахстан и Правительством Китайской Народной Республики об условиях использования безвозмездной помощи Правительства Китайской Народной Республики Правительству Республики Казахстан, которое вступит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Пользуюсь случаем, чтобы возобновить уверения в своем высоком к Вам уважении.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 Вице-Министр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 Мухтар Тлеуберди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г. Астана, "__" августа 2003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