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1221" w14:textId="4bc1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Республики Армения о сотрудничестве в области здравоохранения и медицинской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2003 года N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Республики Армения о сотрудничестве в области здравоохранения и медицинской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Доскалиева Жаксылыка Акмурзаевича - Министра здравоохранения Республики Казахстан заключить от имени Правительства Республики Казахстан Соглашение между Правительством Республики Казахстан и Правительством Республики Армения о сотрудничестве в области здравоохранения и медицинской науки, разрешив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Армения о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здравоохранения и медицинской науки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Армения, именуемые в дальнейшем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принципов добрососедства и равноправия, уважая суверенитет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стремление поддерживать и развивать традиционные связи в области здравоохранения и медицины,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заинтересованность обоих государств Сторон во взаимовыгодном и равноправном сотрудничестве на долгосрочной и стабильной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компетентные органы государств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армянской Стороны - Министерство здравоохранения Республики Армения.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официальных наименований компетентных органов государств Сторон Стороны незамедлительно уведомят об этом друг друга по дипломатическим каналам.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государств Сторон будут развивать взаимовыгодное сотрудничество в следующих областях здравоохранения и медицинской науки: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первичной и специализированной медицинской помощи взрослому и детскому населению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профилактическая медицина;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фармация и медицинская техника, в том числе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санаторно-курортное лечение и реабилитация;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научных и медицинских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проведение научных разработок;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информационных и компьютерных систем в здравоохранении;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реформирование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статистика;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ликвидация медико-санитарных последствий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оперативной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помощь и взаимодействие в случае возникновения угрозы распространения особо опасных инфекций;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качества, стандартизации и сертификации лекарственных средств и медицинской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в решении приоритетных задач национальных программ в области охраны и укрепления здоровья населения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контактов между организациями здравоохранения государств Сторон, именуемыми в дальнейшем по тексту "сотрудничающие организации".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Взаимоотношения между сотрудничающими организациями устанавливаются путем заключения соответствующих договоров в соответствии с национальными законодательствами государств Сторон и настоящим Соглашением.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взаимной основе будут оказывать содействие в организации лечебно-консультативного, научного и других видов сотрудничества лечебно-профилактическим, научно-исследовательским, санаторно-курортным и другим организациям здравоохранения, находящимся в ведении министерств и ведомств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Принимающая Сторона будет оказывать необходимую медицинскую помощь гражданам государства другой Стороны в случае их внезапной болезни или несчастного случая в период нахождения на территории государства принимающей Стороны в соответствии с законодательством государства пребывания.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оповещать друг друга о планах проведения съездов, конференций и других подобных мероприятий. По просьбе и предложениям научных и медицинских обществ и других организаций государств Сторон они будут оказывать содействие в приеме специалистов.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согласны сотрудничать в рамках деятельности Всемирной организации здравоохранения и других международных организаций в соответствии с национальными законодательствами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незамедлительно информировать друг друга о возникновении всех случаев массовых пищевых отравлений и инфекционных заболеваний людей, связанных с употреблением опасной для здоровья человека продукции, импортируемой государствами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вноситься изменения и дополнения по взаимному согласию Сторон, которые оформляются отдельными протоколами и являются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вступают в силу в порядке, предусмотренном для вступления в силу настоящего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по толкованию и применению положений настоящего Соглашения, Стороны будут разрешать их путем переговоров и консультаций.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прекратится после шести месяцев с даты, когда одна из Сторон по дипломатическим каналам направит письменное уведомление другой Стороне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 " __ " _______ 200_ года в двух подлинных экземплярах, каждый на казахском, армянском и русском языках, причем все тексты имеют одинаковую силу.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 Республики Армения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