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4e37" w14:textId="7cb4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декабря 2000 года N 1961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2003 года N 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2000 года N 1961 "О привлечении открытым акционерным обществом "Казпочта" негосударственного внешнего займа под государственную гарантию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 цифры "2002" заменить цифрами "2003".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