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c94b" w14:textId="79bc9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закрытого акционерного общества "Продовольственная контрактная корпорация"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сентября 2003 года N 912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сельского хозяйства Республики Казахстан в установленном законодательством порядке обеспечить передачу Комитету государственного имущества и приватизации Министерства финансов Республики Казахстан имущественных комплексов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представительств закрытого акционерного общества "Продовольственная контрактная корпорация" (далее - "Корпорация") - "Хлебная база N 1", "Хлебная база N 2", "Хлебная база N 4", "Хлебная база N 5", "Хлебная база N 6", "Хлебная база N 7.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 с дополнениями - постановлением Правительства Республики Казахстан от 31 декабря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1373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Министерством сельского хозяйства Республики Казахстан в установленном законодательством порядке обеспечить увеличение уставного капитала Корпорации за счет передачи ей имущества, указанного в пункте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Премьер-Министра Республики Казахстан - Министра сельского хозяйства Республики Казахстан Есимова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