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b9ff" w14:textId="b13b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инструментов, оборудования, находящихся под специальным контролем и используемых для производства и изготовления наркотических средств, психотропных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сентября 2003 года N 939.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Правительства РК от 24.11.2023 </w:t>
      </w:r>
      <w:r>
        <w:rPr>
          <w:rFonts w:ascii="Times New Roman"/>
          <w:b w:val="false"/>
          <w:i w:val="false"/>
          <w:color w:val="ff0000"/>
          <w:sz w:val="28"/>
        </w:rPr>
        <w:t>№ 1038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наркотических средствах, психотропных веществах, их аналогах и прекурсорах и мерах противодействия их незаконному обороту и злоупотреблению ими"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24.11.2023 </w:t>
      </w:r>
      <w:r>
        <w:rPr>
          <w:rFonts w:ascii="Times New Roman"/>
          <w:b w:val="false"/>
          <w:i w:val="false"/>
          <w:color w:val="000000"/>
          <w:sz w:val="28"/>
        </w:rPr>
        <w:t>№ 1038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прилагаемый перечень инструментов, оборудования, находящихся под специальным контролем и используемых для производства и изготовления наркотических средств, психотропных веществ.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24.11.2023 </w:t>
      </w:r>
      <w:r>
        <w:rPr>
          <w:rFonts w:ascii="Times New Roman"/>
          <w:b w:val="false"/>
          <w:i w:val="false"/>
          <w:color w:val="000000"/>
          <w:sz w:val="28"/>
        </w:rPr>
        <w:t>№ 1038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оборотом инструментов, оборудования, находящихся под специальным контролем и используемых для производства и изготовления наркотических средств, психотропных веществ, возложить на уполномоченный государственный орган в сфере оборота наркотических средств, психотропных веществ, их аналогов и прекурсоров.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24.11.2023 </w:t>
      </w:r>
      <w:r>
        <w:rPr>
          <w:rFonts w:ascii="Times New Roman"/>
          <w:b w:val="false"/>
          <w:i w:val="false"/>
          <w:color w:val="000000"/>
          <w:sz w:val="28"/>
        </w:rPr>
        <w:t>№ 1038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 и подлежит опубликованию.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2003 года № 939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инструментов, оборудования, находящихся под специальным контролем и используемых для производства и изготовления наркотических средств, психотропных веществ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постановления Правительства РК от 24.11.2023 </w:t>
      </w:r>
      <w:r>
        <w:rPr>
          <w:rFonts w:ascii="Times New Roman"/>
          <w:b w:val="false"/>
          <w:i w:val="false"/>
          <w:color w:val="ff0000"/>
          <w:sz w:val="28"/>
        </w:rPr>
        <w:t>№ 1038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Пресс-инструменты и оборудование для прессования таблеток.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Оборудование для наполнения ампул.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Оборудование для запайки ампул.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Оборудование для проведения химических реакций (лабораторные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реакторы).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Капсуляторы.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Пуансоны и матрицы.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Стеклянные реакционные сосуды большой емкости с одним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несколькими горлышками (15 и более литров).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Делительные воронки.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Прямоточные и противоточные конденсаторы.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Колбонагреватели.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Поясные нагреватели для бочек.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Водяные и масляные бани.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Ротационные испарители.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Реакционные сосуды (колбы, пробирки, реторты).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Счетчики таблеток и капсул.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Обеспыливатели таблеток.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Вакуумные насосы.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Воронка Бюхнера.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Высокоточные электронные весы.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Дистилляционные установки.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Магнитные мешалки.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Холодильник Либиха.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