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07ca" w14:textId="e4c0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казахстанской части Межгосударственной комиссии по военно-экономическому сотрудничеству государств-участников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2003 года N 952. Утратило силу - от 15 марта 2006 года N 169 (P060169)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казахстанской части Межгосударственной комиссии по военно-экономическому сотрудничеству государств-участников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казахстанской части Межгосударственной комиссии по военно-экономическому сотрудничеству государств-участников Содружества Независимых Государств.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октября 2000 года N 1541 "О формировании национальной части Межгосударственной комиссии по военно-экономическому сотрудничеству государств-участников Содружества Независимых Государств";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2002 года N 1437 "О внесении изменений в постановление Правительства Республики Казахстан от 17 октября 2000 года N 1541";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изменений и дополнений, которые вносятся в некоторые решения Правительства Республики Казахстан,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20 мая 2003 года N 467 "Об упразднении Комитета оборонной промышленности Министерства индустрии и торговли Республики Казахстан".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2003 года N 952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казахстанской части Межгосударственной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военно-экономическому сотрудничеству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 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Состав с изменениями - постановлениями Правительства Республики Казахстан от 14 июня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642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июня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614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 Николай Николаевич   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сопредседателя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Кравченко                     - первый вице-министр индустрии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     и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Булегенов                     - директор Департамента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Ергали Булегенович              Содружества Независимых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ответственный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2003 года N 952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казахстанской части Межгосударственной комиссии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военно-экономическому сотрудничеству государств-участников Содружества Независимых Государств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Казахстанская часть Межгосударственной комиссии по военно-экономическому сотрудничеству государств-участников Содружества Независимых Государств (далее - Комиссия) является консультативно-совещательным органом, который представляет казахстанскую Сторону 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часть Комиссии осуществляет свою деятельность,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законами Республики Казахстан, актами Президента,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Казахстан, иными нормативными правовыми актами в соответствии с международными договорами Республики Казахстан и настоящим Положением.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казахстанской части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Основными задачами казахстанской части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и выработка рекомендаций совместно с заинтересованными государственными органами Республики Казахстан и национальными частями Комиссии по вопросам многостороннего и двустороннего военно-экономического сотрудничества в рамках Содружества Независимых Государств (далее - СНГ) в области создания, производства, ремонта, модернизации и эксплуатации вооружения и военной техники; подготовка соответствующих предложений для представления на рассмотрение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взаимодействие с государственными органами по выполнению решений и рекомендаций Комиссии.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Основные функции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функциями казахстанской части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предложений государственных органов и национальных частей Комиссии, выработка рекомендаций и организация подготовки материалов для доклада Правительству Республики Казахстан, характеризующих многостороннее и двустороннее военно-экономическое сотрудничество Республики Казахстан с государствами-участниками СНГ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сближения нормативно-правовой базы государств-участников СНГ в области регулирования вопросов военно-экономического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главных направлений в области разработки, производства, модернизации и ремонта вооружения и военной техники в государствах-участниках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согласования экономической и научно-технической политики государств-участников СНГ в области оборонной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кооперированного производства военно-технического имущества, комплектующих изделий, сырья, материалов в целях обеспечения обороноспособности и безопасности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специализации и кооперирования производства вооружения и военной техники, комплектующих изделий и запасных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стандартизации и унификации вооружений и военной техники, а также технологического оборудования для их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предложений и рекомендаций по совместному проведению научно-исследовательских и опытно-конструкторских работ в области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совместного планирования и организации производства отдельных изделий военной техники с соответствующими организациями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мероприятий по сохранению и развитию мобилизационных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достижений в области производства продукции военного назначения в производстве продукции общего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выработки рекомендаций по урегулированию взаиморасчетов и спорных вопросов за поставку и ремонт вооружения и военной техники между министерствами обороны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предложений по вопросам военно-экономического сотрудничества в области оборонной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решений по организационным и процедурным вопросам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проектов и реализация в пределах своей компетенции двусторонних и многосторонних соглашений, а также других нормативных документов по экономическому и научно-техническому сотрудничеству государств-участников СНГ в области оборонной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взаимодействие с заинтересованными государственными органами и организациями Республики Казахстан, а также с органами исполнительной власти государств-участников СНГ, участвующими в решении основных задач военно-экономического сотрудничества.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Обеспечение деятельности казахстанской части Комиссии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Казахстанская часть Комиссии для выполнения своих основных функций имеет право создавать рабочие группы на постоянной или временной основе из представителей центральных и местных исполнительных органов и организаций Республики Казахстан, для проработки конкретных вопросов и проектов в области военно-экономического сотрудничества и определять порядок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Казахстанская часть Комиссии формируется в составе сопредседателя, заместителя сопредседателя, ответственного секретаря, ее членов и утверждается в установленном законодательством порядке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Сопредседатель казахстанской части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координирует работу казахстанской части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способствует реализации совместных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 очередным заседанием Комиссии с целью определения приоритетных направлений международного военно-экономического сотрудничества, согласования проектов повестки дня и протокола проводит совещание казахстанской части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в Правительство Республики Казахстан отчетную информацию об итогах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декабре текущего года представляет годовую отчетную информацию о деятельности Комиссии и предложения по активизации ее деятельности в Министерство иностранных дел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22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614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Организационно-методическое обеспечение деятельности казахстанской части Комиссии и ее рабочих групп осуществляет ответственный секретарь казахстанской части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Работа казахстанской части Комиссии осуществляется по планам, утверждаемым ее сопредседателем.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план работы включаются вопросы, подлежащие рассмотрению казахстанской частью Комиссии и ее рабочими группами, с указанием порядка и сроков их подготовки и рассмотрения, сроков представления материалов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Заседания казахстанской части Комиссии ведет ее сопредседатель, а в случае его отсутствия - один из членов по поручению сопредседателя. Решения казахстанской части Комиссии принимаются открытым голосованием и считаются принятыми, если за них подано большинство голосов от общего количества членов казахстанской части Комиссии. В случае равенства голосов принятым считается решение, за которое проголосовал сопредседатель.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заседания казахстанской части Комиссии составляется протокол, подписываемый присутствовавшими на заседании ее членами, и утверждается сопредседателем.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