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82b8" w14:textId="b258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21 июня 1999 года N 813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2003 года N 1007. Утратило силу постановлением Правительства Республики Казахстан от 15 сентября 2017 года № 560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15.09.2017 </w:t>
      </w:r>
      <w:r>
        <w:rPr>
          <w:rFonts w:ascii="Times New Roman"/>
          <w:b w:val="false"/>
          <w:i w:val="false"/>
          <w:color w:val="ff0000"/>
          <w:sz w:val="28"/>
        </w:rPr>
        <w:t>№ 560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июня 1999 года N 813 "О создании Межведомственной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гарантированных государством займов" следующие изменения и дополнение: </w:t>
      </w:r>
    </w:p>
    <w:bookmarkEnd w:id="0"/>
    <w:p>
      <w:pPr>
        <w:spacing w:after="0"/>
        <w:ind w:left="0"/>
        <w:jc w:val="both"/>
      </w:pPr>
      <w:r>
        <w:rPr>
          <w:rFonts w:ascii="Times New Roman"/>
          <w:b w:val="false"/>
          <w:i w:val="false"/>
          <w:color w:val="000000"/>
          <w:sz w:val="28"/>
        </w:rPr>
        <w:t xml:space="preserve">
      ввести в состав Межведомственной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гарантированных государством займов, утвержденный указанным постановлением: </w:t>
      </w:r>
    </w:p>
    <w:p>
      <w:pPr>
        <w:spacing w:after="0"/>
        <w:ind w:left="0"/>
        <w:jc w:val="both"/>
      </w:pPr>
      <w:r>
        <w:rPr>
          <w:rFonts w:ascii="Times New Roman"/>
          <w:b w:val="false"/>
          <w:i w:val="false"/>
          <w:color w:val="000000"/>
          <w:sz w:val="28"/>
        </w:rPr>
        <w:t xml:space="preserve">
      Досаева Ерболата Аскарбековича    -  Министра финансов Республики </w:t>
      </w:r>
    </w:p>
    <w:p>
      <w:pPr>
        <w:spacing w:after="0"/>
        <w:ind w:left="0"/>
        <w:jc w:val="both"/>
      </w:pPr>
      <w:r>
        <w:rPr>
          <w:rFonts w:ascii="Times New Roman"/>
          <w:b w:val="false"/>
          <w:i w:val="false"/>
          <w:color w:val="000000"/>
          <w:sz w:val="28"/>
        </w:rPr>
        <w:t xml:space="preserve">
                                           Казахстан, председателем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Узбекова Гани Нурмаханбетовича    -  вице-министра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заместителем председателя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Мамина Аскара Узакпаевича         -  первого вице-министра </w:t>
      </w:r>
    </w:p>
    <w:p>
      <w:pPr>
        <w:spacing w:after="0"/>
        <w:ind w:left="0"/>
        <w:jc w:val="both"/>
      </w:pPr>
      <w:r>
        <w:rPr>
          <w:rFonts w:ascii="Times New Roman"/>
          <w:b w:val="false"/>
          <w:i w:val="false"/>
          <w:color w:val="000000"/>
          <w:sz w:val="28"/>
        </w:rPr>
        <w:t xml:space="preserve">
                                           индустрии и торговли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Карбузова                         -  заместителя Председателя </w:t>
      </w:r>
    </w:p>
    <w:p>
      <w:pPr>
        <w:spacing w:after="0"/>
        <w:ind w:left="0"/>
        <w:jc w:val="both"/>
      </w:pPr>
      <w:r>
        <w:rPr>
          <w:rFonts w:ascii="Times New Roman"/>
          <w:b w:val="false"/>
          <w:i w:val="false"/>
          <w:color w:val="000000"/>
          <w:sz w:val="28"/>
        </w:rPr>
        <w:t xml:space="preserve">
      Козы-Корпеша Жапархановича           Комитета национальной </w:t>
      </w:r>
    </w:p>
    <w:p>
      <w:pPr>
        <w:spacing w:after="0"/>
        <w:ind w:left="0"/>
        <w:jc w:val="both"/>
      </w:pPr>
      <w:r>
        <w:rPr>
          <w:rFonts w:ascii="Times New Roman"/>
          <w:b w:val="false"/>
          <w:i w:val="false"/>
          <w:color w:val="000000"/>
          <w:sz w:val="28"/>
        </w:rPr>
        <w:t xml:space="preserve">
                                           безопасности Республики </w:t>
      </w:r>
    </w:p>
    <w:p>
      <w:pPr>
        <w:spacing w:after="0"/>
        <w:ind w:left="0"/>
        <w:jc w:val="both"/>
      </w:pPr>
      <w:r>
        <w:rPr>
          <w:rFonts w:ascii="Times New Roman"/>
          <w:b w:val="false"/>
          <w:i w:val="false"/>
          <w:color w:val="000000"/>
          <w:sz w:val="28"/>
        </w:rPr>
        <w:t xml:space="preserve">
                                           Казахстан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Бекбосунова Сабыржана Мадиевича   -  вице-министра юстиции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Ускимбаева                        -  вице-министра внутренних </w:t>
      </w:r>
    </w:p>
    <w:p>
      <w:pPr>
        <w:spacing w:after="0"/>
        <w:ind w:left="0"/>
        <w:jc w:val="both"/>
      </w:pPr>
      <w:r>
        <w:rPr>
          <w:rFonts w:ascii="Times New Roman"/>
          <w:b w:val="false"/>
          <w:i w:val="false"/>
          <w:color w:val="000000"/>
          <w:sz w:val="28"/>
        </w:rPr>
        <w:t xml:space="preserve">
      Кожамурата Беисовича                 дел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Жаркынбаеву Айгуль Сабыровну      -  начальника управления </w:t>
      </w:r>
    </w:p>
    <w:p>
      <w:pPr>
        <w:spacing w:after="0"/>
        <w:ind w:left="0"/>
        <w:jc w:val="both"/>
      </w:pPr>
      <w:r>
        <w:rPr>
          <w:rFonts w:ascii="Times New Roman"/>
          <w:b w:val="false"/>
          <w:i w:val="false"/>
          <w:color w:val="000000"/>
          <w:sz w:val="28"/>
        </w:rPr>
        <w:t xml:space="preserve">
                                           агентского финансирования </w:t>
      </w:r>
    </w:p>
    <w:p>
      <w:pPr>
        <w:spacing w:after="0"/>
        <w:ind w:left="0"/>
        <w:jc w:val="both"/>
      </w:pPr>
      <w:r>
        <w:rPr>
          <w:rFonts w:ascii="Times New Roman"/>
          <w:b w:val="false"/>
          <w:i w:val="false"/>
          <w:color w:val="000000"/>
          <w:sz w:val="28"/>
        </w:rPr>
        <w:t xml:space="preserve">
                                           Департамента кредитования </w:t>
      </w:r>
    </w:p>
    <w:p>
      <w:pPr>
        <w:spacing w:after="0"/>
        <w:ind w:left="0"/>
        <w:jc w:val="both"/>
      </w:pPr>
      <w:r>
        <w:rPr>
          <w:rFonts w:ascii="Times New Roman"/>
          <w:b w:val="false"/>
          <w:i w:val="false"/>
          <w:color w:val="000000"/>
          <w:sz w:val="28"/>
        </w:rPr>
        <w:t xml:space="preserve">
                                           открытого акционерного </w:t>
      </w:r>
    </w:p>
    <w:p>
      <w:pPr>
        <w:spacing w:after="0"/>
        <w:ind w:left="0"/>
        <w:jc w:val="both"/>
      </w:pPr>
      <w:r>
        <w:rPr>
          <w:rFonts w:ascii="Times New Roman"/>
          <w:b w:val="false"/>
          <w:i w:val="false"/>
          <w:color w:val="000000"/>
          <w:sz w:val="28"/>
        </w:rPr>
        <w:t xml:space="preserve">
                                           общества "Эксимбанк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Нагманова Кажымурата Ибраевича    -  Министра транспорта и </w:t>
      </w:r>
    </w:p>
    <w:p>
      <w:pPr>
        <w:spacing w:after="0"/>
        <w:ind w:left="0"/>
        <w:jc w:val="both"/>
      </w:pPr>
      <w:r>
        <w:rPr>
          <w:rFonts w:ascii="Times New Roman"/>
          <w:b w:val="false"/>
          <w:i w:val="false"/>
          <w:color w:val="000000"/>
          <w:sz w:val="28"/>
        </w:rPr>
        <w:t xml:space="preserve">
                                           коммуникаций Республики </w:t>
      </w:r>
    </w:p>
    <w:p>
      <w:pPr>
        <w:spacing w:after="0"/>
        <w:ind w:left="0"/>
        <w:jc w:val="both"/>
      </w:pPr>
      <w:r>
        <w:rPr>
          <w:rFonts w:ascii="Times New Roman"/>
          <w:b w:val="false"/>
          <w:i w:val="false"/>
          <w:color w:val="000000"/>
          <w:sz w:val="28"/>
        </w:rPr>
        <w:t xml:space="preserve">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Коржову Наталью Артемовну         -  вице-министра экономики и </w:t>
      </w:r>
    </w:p>
    <w:p>
      <w:pPr>
        <w:spacing w:after="0"/>
        <w:ind w:left="0"/>
        <w:jc w:val="both"/>
      </w:pPr>
      <w:r>
        <w:rPr>
          <w:rFonts w:ascii="Times New Roman"/>
          <w:b w:val="false"/>
          <w:i w:val="false"/>
          <w:color w:val="000000"/>
          <w:sz w:val="28"/>
        </w:rPr>
        <w:t xml:space="preserve">
                                           бюджетного планирования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Мусину Лилию Сакеновну            -  вице-министра сельского </w:t>
      </w:r>
    </w:p>
    <w:p>
      <w:pPr>
        <w:spacing w:after="0"/>
        <w:ind w:left="0"/>
        <w:jc w:val="both"/>
      </w:pPr>
      <w:r>
        <w:rPr>
          <w:rFonts w:ascii="Times New Roman"/>
          <w:b w:val="false"/>
          <w:i w:val="false"/>
          <w:color w:val="000000"/>
          <w:sz w:val="28"/>
        </w:rPr>
        <w:t xml:space="preserve">
                                           хозяйства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Садуова Марата Темирбулатовича    -  заместителя председателя </w:t>
      </w:r>
    </w:p>
    <w:p>
      <w:pPr>
        <w:spacing w:after="0"/>
        <w:ind w:left="0"/>
        <w:jc w:val="both"/>
      </w:pPr>
      <w:r>
        <w:rPr>
          <w:rFonts w:ascii="Times New Roman"/>
          <w:b w:val="false"/>
          <w:i w:val="false"/>
          <w:color w:val="000000"/>
          <w:sz w:val="28"/>
        </w:rPr>
        <w:t xml:space="preserve">
                                           Комитета по работе с </w:t>
      </w:r>
    </w:p>
    <w:p>
      <w:pPr>
        <w:spacing w:after="0"/>
        <w:ind w:left="0"/>
        <w:jc w:val="both"/>
      </w:pPr>
      <w:r>
        <w:rPr>
          <w:rFonts w:ascii="Times New Roman"/>
          <w:b w:val="false"/>
          <w:i w:val="false"/>
          <w:color w:val="000000"/>
          <w:sz w:val="28"/>
        </w:rPr>
        <w:t xml:space="preserve">
                                           несостоятельными должниками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в строке "Ибраимов Рустембек Куаталинович - заместитель директора Департамента государственного долга и кредитования Министерства финансов Республики Казахстан, секретарь" слова "заместитель директора" заменить словом "директор"; </w:t>
      </w:r>
    </w:p>
    <w:p>
      <w:pPr>
        <w:spacing w:after="0"/>
        <w:ind w:left="0"/>
        <w:jc w:val="both"/>
      </w:pPr>
      <w:r>
        <w:rPr>
          <w:rFonts w:ascii="Times New Roman"/>
          <w:b w:val="false"/>
          <w:i w:val="false"/>
          <w:color w:val="000000"/>
          <w:sz w:val="28"/>
        </w:rPr>
        <w:t xml:space="preserve">
      строку "Бажеев Амантай Бажеевич - заместитель начальника Департамента Генеральной прокуратуры Республики Казахстан (по согласованию)" после слова "Департамента" дополнить словами "по надзору за законностью в деятельности государственных органов"; </w:t>
      </w:r>
    </w:p>
    <w:p>
      <w:pPr>
        <w:spacing w:after="0"/>
        <w:ind w:left="0"/>
        <w:jc w:val="both"/>
      </w:pPr>
      <w:r>
        <w:rPr>
          <w:rFonts w:ascii="Times New Roman"/>
          <w:b w:val="false"/>
          <w:i w:val="false"/>
          <w:color w:val="000000"/>
          <w:sz w:val="28"/>
        </w:rPr>
        <w:t xml:space="preserve">
      вывести из указанного состава: Дунаева Армана Галиаскаровича, Павлова Александра Сергеевича, Нуриманова Максута Ануарбековича, Ваисова Мерей Курмановича, Аймакова Бауыржана Жанабековича, Смагулова Болата Советовича, Иванова Леонида Александровича, Аманбаева Мурата Ермухановича, Исенгалиева Бахытжана Изтлеуовича, Айтжанова Дулата Нулиевича, Раева Мурата Кумаровича.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