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a8de" w14:textId="4f0a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Международной конвенции о Гармонизированной системе описания и кодирования товаров и Протоколу о внесении поправки в Международную конвенцию о Гармонизированной системе описания и кодирования товаров"</w:t>
      </w:r>
    </w:p>
    <w:p>
      <w:pPr>
        <w:spacing w:after="0"/>
        <w:ind w:left="0"/>
        <w:jc w:val="both"/>
      </w:pPr>
      <w:r>
        <w:rPr>
          <w:rFonts w:ascii="Times New Roman"/>
          <w:b w:val="false"/>
          <w:i w:val="false"/>
          <w:color w:val="000000"/>
          <w:sz w:val="28"/>
        </w:rPr>
        <w:t>Постановление Правительства Республики Казахстан от 10 октября 2003 года N 1043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присоединении Республики Казахстан к Международной конвенции о Гармонизированной системе описания и кодирования товаров и Протоколу о внесении поправки в Международную конвенцию о Гармонизированной системе описания и кодирования товаров".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w:t>
      </w:r>
    </w:p>
    <w:bookmarkEnd w:id="0"/>
    <w:bookmarkStart w:name="z2" w:id="1"/>
    <w:p>
      <w:pPr>
        <w:spacing w:after="0"/>
        <w:ind w:left="0"/>
        <w:jc w:val="left"/>
      </w:pPr>
      <w:r>
        <w:rPr>
          <w:rFonts w:ascii="Times New Roman"/>
          <w:b/>
          <w:i w:val="false"/>
          <w:color w:val="000000"/>
        </w:rPr>
        <w:t xml:space="preserve"> 
О присоединении Республики Казахстан к </w:t>
      </w:r>
      <w:r>
        <w:br/>
      </w:r>
      <w:r>
        <w:rPr>
          <w:rFonts w:ascii="Times New Roman"/>
          <w:b/>
          <w:i w:val="false"/>
          <w:color w:val="000000"/>
        </w:rPr>
        <w:t xml:space="preserve">
Международной конвенции о Гармонизированной системе </w:t>
      </w:r>
      <w:r>
        <w:br/>
      </w:r>
      <w:r>
        <w:rPr>
          <w:rFonts w:ascii="Times New Roman"/>
          <w:b/>
          <w:i w:val="false"/>
          <w:color w:val="000000"/>
        </w:rPr>
        <w:t xml:space="preserve">
описания и кодирования товаров и Протоколу </w:t>
      </w:r>
      <w:r>
        <w:br/>
      </w:r>
      <w:r>
        <w:rPr>
          <w:rFonts w:ascii="Times New Roman"/>
          <w:b/>
          <w:i w:val="false"/>
          <w:color w:val="000000"/>
        </w:rPr>
        <w:t xml:space="preserve">
о внесении поправки в Международную конвенцию о </w:t>
      </w:r>
      <w:r>
        <w:br/>
      </w:r>
      <w:r>
        <w:rPr>
          <w:rFonts w:ascii="Times New Roman"/>
          <w:b/>
          <w:i w:val="false"/>
          <w:color w:val="000000"/>
        </w:rPr>
        <w:t xml:space="preserve">
Гармонизированной системе описания и кодирования товаров </w:t>
      </w:r>
    </w:p>
    <w:bookmarkEnd w:id="1"/>
    <w:p>
      <w:pPr>
        <w:spacing w:after="0"/>
        <w:ind w:left="0"/>
        <w:jc w:val="both"/>
      </w:pPr>
      <w:r>
        <w:rPr>
          <w:rFonts w:ascii="Times New Roman"/>
          <w:b w:val="false"/>
          <w:i w:val="false"/>
          <w:color w:val="000000"/>
          <w:sz w:val="28"/>
        </w:rPr>
        <w:t xml:space="preserve">      Республике Казахстан присоединиться к Международной конвенции о Гармонизированной системе описания и кодирования товаров, совершенной в Брюсселе 14 июня 1983 года, и Протоколу о внесении поправки в Международную конвенцию о Гармонизированной системе описания и кодирования товаров, совершенному в Брюсселе 24 июня 1986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Основной текст  Международная конвенция </w:t>
      </w:r>
      <w:r>
        <w:br/>
      </w:r>
      <w:r>
        <w:rPr>
          <w:rFonts w:ascii="Times New Roman"/>
          <w:b/>
          <w:i w:val="false"/>
          <w:color w:val="000000"/>
        </w:rPr>
        <w:t xml:space="preserve">
о Гармонизированной системе </w:t>
      </w:r>
      <w:r>
        <w:br/>
      </w:r>
      <w:r>
        <w:rPr>
          <w:rFonts w:ascii="Times New Roman"/>
          <w:b/>
          <w:i w:val="false"/>
          <w:color w:val="000000"/>
        </w:rPr>
        <w:t xml:space="preserve">
описания и кодирования товаров </w:t>
      </w:r>
    </w:p>
    <w:bookmarkEnd w:id="2"/>
    <w:p>
      <w:pPr>
        <w:spacing w:after="0"/>
        <w:ind w:left="0"/>
        <w:jc w:val="both"/>
      </w:pPr>
      <w:r>
        <w:rPr>
          <w:rFonts w:ascii="Times New Roman"/>
          <w:b w:val="false"/>
          <w:i/>
          <w:color w:val="000000"/>
          <w:sz w:val="28"/>
        </w:rPr>
        <w:t xml:space="preserve">(совершено в Брюсселе 14 июня 1983 г.) </w:t>
      </w:r>
    </w:p>
    <w:bookmarkStart w:name="z4" w:id="3"/>
    <w:p>
      <w:pPr>
        <w:spacing w:after="0"/>
        <w:ind w:left="0"/>
        <w:jc w:val="left"/>
      </w:pPr>
      <w:r>
        <w:rPr>
          <w:rFonts w:ascii="Times New Roman"/>
          <w:b/>
          <w:i w:val="false"/>
          <w:color w:val="000000"/>
        </w:rPr>
        <w:t xml:space="preserve"> 
Преамбула </w:t>
      </w:r>
    </w:p>
    <w:bookmarkEnd w:id="3"/>
    <w:p>
      <w:pPr>
        <w:spacing w:after="0"/>
        <w:ind w:left="0"/>
        <w:jc w:val="both"/>
      </w:pPr>
      <w:r>
        <w:rPr>
          <w:rFonts w:ascii="Times New Roman"/>
          <w:b w:val="false"/>
          <w:i w:val="false"/>
          <w:color w:val="000000"/>
          <w:sz w:val="28"/>
        </w:rPr>
        <w:t xml:space="preserve">      Договаривающиеся Стороны настоящей Конвенции, разработанной под руководством Совета таможенного сотрудничества, </w:t>
      </w:r>
      <w:r>
        <w:br/>
      </w:r>
      <w:r>
        <w:rPr>
          <w:rFonts w:ascii="Times New Roman"/>
          <w:b w:val="false"/>
          <w:i w:val="false"/>
          <w:color w:val="000000"/>
          <w:sz w:val="28"/>
        </w:rPr>
        <w:t xml:space="preserve">
      желая содействовать международной торговле, </w:t>
      </w:r>
      <w:r>
        <w:br/>
      </w:r>
      <w:r>
        <w:rPr>
          <w:rFonts w:ascii="Times New Roman"/>
          <w:b w:val="false"/>
          <w:i w:val="false"/>
          <w:color w:val="000000"/>
          <w:sz w:val="28"/>
        </w:rPr>
        <w:t xml:space="preserve">
      желая упростить сбор, сопоставление и анализ статистических данных, в особенности относящихся к международной торговле, </w:t>
      </w:r>
      <w:r>
        <w:br/>
      </w:r>
      <w:r>
        <w:rPr>
          <w:rFonts w:ascii="Times New Roman"/>
          <w:b w:val="false"/>
          <w:i w:val="false"/>
          <w:color w:val="000000"/>
          <w:sz w:val="28"/>
        </w:rPr>
        <w:t xml:space="preserve">
      желая уменьшить расходы, вызываемые повторным описанием, классификацией и кодированием товаров при их переходе из одной системы классификации в другую в процессе международной торговли, и способствовать стандартизации внешнеторговой документации и передаче статистических данных, </w:t>
      </w:r>
      <w:r>
        <w:br/>
      </w:r>
      <w:r>
        <w:rPr>
          <w:rFonts w:ascii="Times New Roman"/>
          <w:b w:val="false"/>
          <w:i w:val="false"/>
          <w:color w:val="000000"/>
          <w:sz w:val="28"/>
        </w:rPr>
        <w:t xml:space="preserve">
      принимая во внимание, что изменения в технологии производства товаров и структуре международной торговли обуславливают необходимость внесения существенных изменений в Конвенцию о Номенклатуре для классификации товаров в таможенных тарифах, заключенную в Брюсселе 15 декабря 1950 г., </w:t>
      </w:r>
      <w:r>
        <w:br/>
      </w:r>
      <w:r>
        <w:rPr>
          <w:rFonts w:ascii="Times New Roman"/>
          <w:b w:val="false"/>
          <w:i w:val="false"/>
          <w:color w:val="000000"/>
          <w:sz w:val="28"/>
        </w:rPr>
        <w:t xml:space="preserve">
      учитывая также, что требуемая правительствами и торговыми кругами степень детализации для использования в таможенных и статистических целях вышла за рамки того, что предусматривается Номенклатурой, прилагаемой к вышеупомянутой Конвенции, </w:t>
      </w:r>
      <w:r>
        <w:br/>
      </w:r>
      <w:r>
        <w:rPr>
          <w:rFonts w:ascii="Times New Roman"/>
          <w:b w:val="false"/>
          <w:i w:val="false"/>
          <w:color w:val="000000"/>
          <w:sz w:val="28"/>
        </w:rPr>
        <w:t xml:space="preserve">
      признавая важность точных и сопоставимых данных для ведения международных торговых переговоров, </w:t>
      </w:r>
      <w:r>
        <w:br/>
      </w:r>
      <w:r>
        <w:rPr>
          <w:rFonts w:ascii="Times New Roman"/>
          <w:b w:val="false"/>
          <w:i w:val="false"/>
          <w:color w:val="000000"/>
          <w:sz w:val="28"/>
        </w:rPr>
        <w:t xml:space="preserve">
      считая, что Гармонизированную систему целесообразно использовать для транспортных тарифов и статистики грузоперевозок различными видами транспорта, </w:t>
      </w:r>
      <w:r>
        <w:br/>
      </w:r>
      <w:r>
        <w:rPr>
          <w:rFonts w:ascii="Times New Roman"/>
          <w:b w:val="false"/>
          <w:i w:val="false"/>
          <w:color w:val="000000"/>
          <w:sz w:val="28"/>
        </w:rPr>
        <w:t xml:space="preserve">
      учитывая, что Гармонизированная система предназначена для возможно более широкого использования в других системах описания и кодирования товаров, </w:t>
      </w:r>
      <w:r>
        <w:br/>
      </w:r>
      <w:r>
        <w:rPr>
          <w:rFonts w:ascii="Times New Roman"/>
          <w:b w:val="false"/>
          <w:i w:val="false"/>
          <w:color w:val="000000"/>
          <w:sz w:val="28"/>
        </w:rPr>
        <w:t xml:space="preserve">
      принимая во внимание, что Гармонизированная система призвана способствовать установлению возможно более тесной взаимосвязи между статистикой внешней торговли и статистикой производства, </w:t>
      </w:r>
      <w:r>
        <w:br/>
      </w:r>
      <w:r>
        <w:rPr>
          <w:rFonts w:ascii="Times New Roman"/>
          <w:b w:val="false"/>
          <w:i w:val="false"/>
          <w:color w:val="000000"/>
          <w:sz w:val="28"/>
        </w:rPr>
        <w:t xml:space="preserve">
      считая, что между Гармонизированной системой и Стандартной международной торговой классификацией (СМТК) Организации Объединенных Наций должна быть сохранена тесная взаимосвязь, </w:t>
      </w:r>
      <w:r>
        <w:br/>
      </w:r>
      <w:r>
        <w:rPr>
          <w:rFonts w:ascii="Times New Roman"/>
          <w:b w:val="false"/>
          <w:i w:val="false"/>
          <w:color w:val="000000"/>
          <w:sz w:val="28"/>
        </w:rPr>
        <w:t xml:space="preserve">
      считая желательным удовлетворение указанных выше потребностей посредством применения комбинированной тарифно-статистической номенклатуры, пригодной для использования заинтересованными участниками, связанными с международной торговлей, </w:t>
      </w:r>
      <w:r>
        <w:br/>
      </w:r>
      <w:r>
        <w:rPr>
          <w:rFonts w:ascii="Times New Roman"/>
          <w:b w:val="false"/>
          <w:i w:val="false"/>
          <w:color w:val="000000"/>
          <w:sz w:val="28"/>
        </w:rPr>
        <w:t xml:space="preserve">
      признавая важность учета в Гармонизированной системе изменений в технологии производства товаров или структуре международной торговли, </w:t>
      </w:r>
      <w:r>
        <w:br/>
      </w:r>
      <w:r>
        <w:rPr>
          <w:rFonts w:ascii="Times New Roman"/>
          <w:b w:val="false"/>
          <w:i w:val="false"/>
          <w:color w:val="000000"/>
          <w:sz w:val="28"/>
        </w:rPr>
        <w:t xml:space="preserve">
      принимая во внимание работу, проделанную в этой области Комитетом по Гармонизированной системе, созданным Советом таможенного сотрудничества, </w:t>
      </w:r>
      <w:r>
        <w:br/>
      </w:r>
      <w:r>
        <w:rPr>
          <w:rFonts w:ascii="Times New Roman"/>
          <w:b w:val="false"/>
          <w:i w:val="false"/>
          <w:color w:val="000000"/>
          <w:sz w:val="28"/>
        </w:rPr>
        <w:t xml:space="preserve">
      считая, что поскольку указанная выше Конвенция о Номенклатуре оказалась эффективным инструментом для достижения некоторых из этих целей, то самым лучшим средством для достижения желаемых результатов является заключение новой международной конвенции, </w:t>
      </w:r>
      <w:r>
        <w:br/>
      </w:r>
      <w:r>
        <w:rPr>
          <w:rFonts w:ascii="Times New Roman"/>
          <w:b w:val="false"/>
          <w:i w:val="false"/>
          <w:color w:val="000000"/>
          <w:sz w:val="28"/>
        </w:rPr>
        <w:t xml:space="preserve">
      договорились о нижеследующем: </w:t>
      </w:r>
    </w:p>
    <w:bookmarkStart w:name="z5" w:id="4"/>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4"/>
    <w:p>
      <w:pPr>
        <w:spacing w:after="0"/>
        <w:ind w:left="0"/>
        <w:jc w:val="both"/>
      </w:pPr>
      <w:r>
        <w:rPr>
          <w:rFonts w:ascii="Times New Roman"/>
          <w:b w:val="false"/>
          <w:i w:val="false"/>
          <w:color w:val="000000"/>
          <w:sz w:val="28"/>
        </w:rPr>
        <w:t xml:space="preserve">      В целях настоящей Конвенции: </w:t>
      </w:r>
      <w:r>
        <w:br/>
      </w:r>
      <w:r>
        <w:rPr>
          <w:rFonts w:ascii="Times New Roman"/>
          <w:b w:val="false"/>
          <w:i w:val="false"/>
          <w:color w:val="000000"/>
          <w:sz w:val="28"/>
        </w:rPr>
        <w:t xml:space="preserve">
      (a) "Гармонизированная система описания и кодирования товаров", именуемая в дальнейшем "Гармонизированная система", означает Номенклатуру, включающую в себя товарные позиции, субпозиции и относящиеся к ним цифровые коды, примечания к разделам, группам и субпозициям, а также Основные правила интерпретации Гармонизированной системы, приведенные в Приложении к настоящей Конвенции; </w:t>
      </w:r>
      <w:r>
        <w:br/>
      </w:r>
      <w:r>
        <w:rPr>
          <w:rFonts w:ascii="Times New Roman"/>
          <w:b w:val="false"/>
          <w:i w:val="false"/>
          <w:color w:val="000000"/>
          <w:sz w:val="28"/>
        </w:rPr>
        <w:t xml:space="preserve">
      (b) "таможенно-тарифная номенклатура" означает номенклатуру, принятую в соответствии с законодательством Договаривающейся Стороны для взимания таможенных пошлин при ввозе товаров; </w:t>
      </w:r>
      <w:r>
        <w:br/>
      </w:r>
      <w:r>
        <w:rPr>
          <w:rFonts w:ascii="Times New Roman"/>
          <w:b w:val="false"/>
          <w:i w:val="false"/>
          <w:color w:val="000000"/>
          <w:sz w:val="28"/>
        </w:rPr>
        <w:t xml:space="preserve">
      (c) "статистические номенклатуры" означают товарные номенклатуры, принятые Договаривающейся Стороной для сбора статистических данных о ввозе и вывозе товаров; </w:t>
      </w:r>
      <w:r>
        <w:br/>
      </w:r>
      <w:r>
        <w:rPr>
          <w:rFonts w:ascii="Times New Roman"/>
          <w:b w:val="false"/>
          <w:i w:val="false"/>
          <w:color w:val="000000"/>
          <w:sz w:val="28"/>
        </w:rPr>
        <w:t xml:space="preserve">
      (d) "комбинированная тарифно-статистическая номенклатура" означает номенклатуру, объединяющую таможенно-тарифную и статистические номенклатуры, которую в соответствии со своим законодательством Договаривающаяся Сторона требует использовать при декларировании ввозимых товаров; </w:t>
      </w:r>
      <w:r>
        <w:br/>
      </w:r>
      <w:r>
        <w:rPr>
          <w:rFonts w:ascii="Times New Roman"/>
          <w:b w:val="false"/>
          <w:i w:val="false"/>
          <w:color w:val="000000"/>
          <w:sz w:val="28"/>
        </w:rPr>
        <w:t xml:space="preserve">
      (e) "Конвенция о создании Совета" означает Конвенцию о создании Совета таможенного сотрудничества, заключенную в Брюсселе 15 декабря 1950 г.; </w:t>
      </w:r>
      <w:r>
        <w:br/>
      </w:r>
      <w:r>
        <w:rPr>
          <w:rFonts w:ascii="Times New Roman"/>
          <w:b w:val="false"/>
          <w:i w:val="false"/>
          <w:color w:val="000000"/>
          <w:sz w:val="28"/>
        </w:rPr>
        <w:t xml:space="preserve">
      (f) "Совет" означает Совет таможенного сотрудничества, упоминаемый в пункте (е) настоящей статьи; </w:t>
      </w:r>
      <w:r>
        <w:br/>
      </w:r>
      <w:r>
        <w:rPr>
          <w:rFonts w:ascii="Times New Roman"/>
          <w:b w:val="false"/>
          <w:i w:val="false"/>
          <w:color w:val="000000"/>
          <w:sz w:val="28"/>
        </w:rPr>
        <w:t xml:space="preserve">
      (g) "Генеральный секретарь" означает Генерального секретаря Совета; </w:t>
      </w:r>
      <w:r>
        <w:br/>
      </w:r>
      <w:r>
        <w:rPr>
          <w:rFonts w:ascii="Times New Roman"/>
          <w:b w:val="false"/>
          <w:i w:val="false"/>
          <w:color w:val="000000"/>
          <w:sz w:val="28"/>
        </w:rPr>
        <w:t xml:space="preserve">
      (h) "ратификация" означает собственно ратификацию, принятие или одобрение. </w:t>
      </w:r>
    </w:p>
    <w:bookmarkStart w:name="z6" w:id="5"/>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Приложение </w:t>
      </w:r>
    </w:p>
    <w:bookmarkEnd w:id="5"/>
    <w:p>
      <w:pPr>
        <w:spacing w:after="0"/>
        <w:ind w:left="0"/>
        <w:jc w:val="both"/>
      </w:pPr>
      <w:r>
        <w:rPr>
          <w:rFonts w:ascii="Times New Roman"/>
          <w:b w:val="false"/>
          <w:i w:val="false"/>
          <w:color w:val="000000"/>
          <w:sz w:val="28"/>
        </w:rPr>
        <w:t xml:space="preserve">      Приложение к настоящей Конвенции является ее неотъемлемой частью, и любая ссылка на эту Конвенцию равно означает и ссылку на это приложение. </w:t>
      </w:r>
    </w:p>
    <w:bookmarkStart w:name="z7" w:id="6"/>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Обязательства Договаривающихся Сторон </w:t>
      </w:r>
    </w:p>
    <w:bookmarkEnd w:id="6"/>
    <w:p>
      <w:pPr>
        <w:spacing w:after="0"/>
        <w:ind w:left="0"/>
        <w:jc w:val="both"/>
      </w:pPr>
      <w:r>
        <w:rPr>
          <w:rFonts w:ascii="Times New Roman"/>
          <w:b w:val="false"/>
          <w:i w:val="false"/>
          <w:color w:val="000000"/>
          <w:sz w:val="28"/>
        </w:rPr>
        <w:t xml:space="preserve">      1. С учетом исключений, перечисленных в статье 4: </w:t>
      </w:r>
      <w:r>
        <w:br/>
      </w:r>
      <w:r>
        <w:rPr>
          <w:rFonts w:ascii="Times New Roman"/>
          <w:b w:val="false"/>
          <w:i w:val="false"/>
          <w:color w:val="000000"/>
          <w:sz w:val="28"/>
        </w:rPr>
        <w:t xml:space="preserve">
      (a) каждая Договаривающаяся Сторона настоящей Конвенции обязуется, за исключением случаев применения положений подпункта (с) настоящего пункта, что ее таможенно-тарифная и статистические номенклатуры будут соответствовать Гармонизированной системе с момента вступления настоящей Конвенции в силу по отношению к этой Договаривающейся Стороне. Тем самым она обязуется по отношению к своим таможенно-тарифной и статистическим номенклатурам: </w:t>
      </w:r>
      <w:r>
        <w:br/>
      </w:r>
      <w:r>
        <w:rPr>
          <w:rFonts w:ascii="Times New Roman"/>
          <w:b w:val="false"/>
          <w:i w:val="false"/>
          <w:color w:val="000000"/>
          <w:sz w:val="28"/>
        </w:rPr>
        <w:t xml:space="preserve">
      (i) использовать все товарные позиции и субпозиции Гармонизированной системы, а также относящиеся к ним цифровые коды без каких-либо дополнений или изменений; </w:t>
      </w:r>
      <w:r>
        <w:br/>
      </w:r>
      <w:r>
        <w:rPr>
          <w:rFonts w:ascii="Times New Roman"/>
          <w:b w:val="false"/>
          <w:i w:val="false"/>
          <w:color w:val="000000"/>
          <w:sz w:val="28"/>
        </w:rPr>
        <w:t xml:space="preserve">
      (ii) применять Основные правила интерпретации Гармонизированной системы, а также все примечания к разделам, группам, товарным позициям и субпозициям и не изменять содержания разделов, групп, товарных позиций или субпозиций Гармонизированной системы; </w:t>
      </w:r>
      <w:r>
        <w:br/>
      </w:r>
      <w:r>
        <w:rPr>
          <w:rFonts w:ascii="Times New Roman"/>
          <w:b w:val="false"/>
          <w:i w:val="false"/>
          <w:color w:val="000000"/>
          <w:sz w:val="28"/>
        </w:rPr>
        <w:t xml:space="preserve">
      (iii) соблюдать порядок кодирования, принятый в Гармонизированной системе; </w:t>
      </w:r>
      <w:r>
        <w:br/>
      </w:r>
      <w:r>
        <w:rPr>
          <w:rFonts w:ascii="Times New Roman"/>
          <w:b w:val="false"/>
          <w:i w:val="false"/>
          <w:color w:val="000000"/>
          <w:sz w:val="28"/>
        </w:rPr>
        <w:t xml:space="preserve">
      (b) каждая Договаривающаяся Сторона будет также публиковать свои статистические данные по ввозу и вывозу товаров в соответствии с шестизначным кодом Гармонизированной системы или, по желанию Договаривающейся Стороны, на более глубоком уровне классификации, если ограничение таких публикаций не вызывается особыми случаями, как, например, сохранение коммерческой тайны или ненанесение ущерба интересам государственной безопасности; </w:t>
      </w:r>
      <w:r>
        <w:br/>
      </w:r>
      <w:r>
        <w:rPr>
          <w:rFonts w:ascii="Times New Roman"/>
          <w:b w:val="false"/>
          <w:i w:val="false"/>
          <w:color w:val="000000"/>
          <w:sz w:val="28"/>
        </w:rPr>
        <w:t xml:space="preserve">
      (с) ничто в настоящей статье не обязывает Договаривающуюся Сторону использовать субпозиции Гармонизированной системы в своей таможенно-тарифной номенклатуре при условии, что его комбинированная тарифно-статистическая номенклатура соответствует требованиям, указанным в подпунктах (a) (i), (a) (ii) и (a) (iii). </w:t>
      </w:r>
      <w:r>
        <w:br/>
      </w:r>
      <w:r>
        <w:rPr>
          <w:rFonts w:ascii="Times New Roman"/>
          <w:b w:val="false"/>
          <w:i w:val="false"/>
          <w:color w:val="000000"/>
          <w:sz w:val="28"/>
        </w:rPr>
        <w:t xml:space="preserve">
      2. В соответствии с требованиями подпункта (а) пункта 1 настоящей статьи каждая Договаривающаяся Сторона может вносить в текст такие изменения, которые она сочтет необходимыми для того, чтобы положения Гармонизированной системы были закреплены в ее национальном законодательстве. </w:t>
      </w:r>
      <w:r>
        <w:br/>
      </w:r>
      <w:r>
        <w:rPr>
          <w:rFonts w:ascii="Times New Roman"/>
          <w:b w:val="false"/>
          <w:i w:val="false"/>
          <w:color w:val="000000"/>
          <w:sz w:val="28"/>
        </w:rPr>
        <w:t xml:space="preserve">
      3. Ничто в настоящей статье не запрещает Договаривающейся Стороне создавать в своих таможенно-тарифной или статистических номенклатурах подразделы для более глубокой классификации товаров, чем в Гармонизированной системе, при условии, что любые такие подразделы будут дополнены и кодированы сверх шестизначного цифрового кода, приведенного в Приложении к настоящей Конвенции. </w:t>
      </w:r>
    </w:p>
    <w:bookmarkStart w:name="z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Частичное применение развивающимися странами </w:t>
      </w:r>
    </w:p>
    <w:bookmarkEnd w:id="7"/>
    <w:p>
      <w:pPr>
        <w:spacing w:after="0"/>
        <w:ind w:left="0"/>
        <w:jc w:val="both"/>
      </w:pPr>
      <w:r>
        <w:rPr>
          <w:rFonts w:ascii="Times New Roman"/>
          <w:b w:val="false"/>
          <w:i w:val="false"/>
          <w:color w:val="000000"/>
          <w:sz w:val="28"/>
        </w:rPr>
        <w:t xml:space="preserve">      1. Любая Договаривающаяся Сторона, являющаяся развивающейся страной, может отсрочить применение некоторых или всех субпозиций Гармонизированной системы на такой период, который может ей потребоваться, учитывая структуру ее внешней торговли или потенциал ее системы управления. </w:t>
      </w:r>
      <w:r>
        <w:br/>
      </w:r>
      <w:r>
        <w:rPr>
          <w:rFonts w:ascii="Times New Roman"/>
          <w:b w:val="false"/>
          <w:i w:val="false"/>
          <w:color w:val="000000"/>
          <w:sz w:val="28"/>
        </w:rPr>
        <w:t xml:space="preserve">
      2. Любая Договаривающаяся Сторона, являющаяся развивающейся страной, которая принимает решение о частичном применении Гармонизированной системы в соответствии с положениями настоящей статьи, дает согласие принять все меры для применения шестизначной Гармонизированной системы в полном объеме в течение пяти лет, считая с даты, с которой настоящая Конвенция вступает в силу в отношении этой страны, или в любой другой срок, который она сочтет необходимым, принимая во внимание положения пункта 1 настоящей статьи. </w:t>
      </w:r>
      <w:r>
        <w:br/>
      </w:r>
      <w:r>
        <w:rPr>
          <w:rFonts w:ascii="Times New Roman"/>
          <w:b w:val="false"/>
          <w:i w:val="false"/>
          <w:color w:val="000000"/>
          <w:sz w:val="28"/>
        </w:rPr>
        <w:t xml:space="preserve">
      3. Любая Договаривающаяся Сторона, являющаяся развивающейся страной, которая принимает решение о частичном применении Гармонизированной системы в соответствии с положениями настоящей статьи, применяет либо все субпозиции с двумя дефисами, относящиеся к любой субпозиции с одним дефисом, либо ни одну из них, а также либо все субпозиции с одним дефисом, относящиеся к любой товарной позиции, либо ни одну из них. В таких случаях частичного применения шестой знак или пятый и шестой знаки, соответствующие неиспользуемой части кода Гармонизированной системы, заменяются "0" или "00" соответственно. </w:t>
      </w:r>
      <w:r>
        <w:br/>
      </w:r>
      <w:r>
        <w:rPr>
          <w:rFonts w:ascii="Times New Roman"/>
          <w:b w:val="false"/>
          <w:i w:val="false"/>
          <w:color w:val="000000"/>
          <w:sz w:val="28"/>
        </w:rPr>
        <w:t xml:space="preserve">
      4. Развивающаяся страна, которая принимает решение о частичном применении Гармонизированной системы в соответствии с положениями настоящей статьи, становясь Договаривающейся Стороной, уведомляет Генерального секретаря о тех субпозициях, которые она не будет применять с даты вступления в силу в отношении нее настоящей Конвенции, а также уведомляет Генерального секретаря о тех субпозициях, которые она будет применять впоследствии. </w:t>
      </w:r>
      <w:r>
        <w:br/>
      </w:r>
      <w:r>
        <w:rPr>
          <w:rFonts w:ascii="Times New Roman"/>
          <w:b w:val="false"/>
          <w:i w:val="false"/>
          <w:color w:val="000000"/>
          <w:sz w:val="28"/>
        </w:rPr>
        <w:t xml:space="preserve">
      5. Любая развивающаяся страна, которая принимает решение о частичном применении Гармонизированной системы в соответствии с положениями настоящей статьи, становясь Договаривающейся Стороной, может уведомить Генерального секретаря, что она официально обязуется применять шестизначную Гармонизированную систему в полном объеме через три года, считая с даты вступления в силу в отношении нее настоящей Конвенции. </w:t>
      </w:r>
      <w:r>
        <w:br/>
      </w:r>
      <w:r>
        <w:rPr>
          <w:rFonts w:ascii="Times New Roman"/>
          <w:b w:val="false"/>
          <w:i w:val="false"/>
          <w:color w:val="000000"/>
          <w:sz w:val="28"/>
        </w:rPr>
        <w:t xml:space="preserve">
      6. Любая Договаривающаяся Сторона, являющаяся развивающейся страной, которая частично применяет Гармонизированную систему в соответствии с положениями настоящей статьи, освобождается от обязательств, вытекающих из статьи 3 в том, что касается субпозиций, которые она не применяет. </w:t>
      </w:r>
    </w:p>
    <w:bookmarkStart w:name="z9" w:id="8"/>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Техническое содействие развивающимся странам </w:t>
      </w:r>
    </w:p>
    <w:bookmarkEnd w:id="8"/>
    <w:p>
      <w:pPr>
        <w:spacing w:after="0"/>
        <w:ind w:left="0"/>
        <w:jc w:val="both"/>
      </w:pPr>
      <w:r>
        <w:rPr>
          <w:rFonts w:ascii="Times New Roman"/>
          <w:b w:val="false"/>
          <w:i w:val="false"/>
          <w:color w:val="000000"/>
          <w:sz w:val="28"/>
        </w:rPr>
        <w:t xml:space="preserve">      Договаривающаяся Сторона, являющаяся развитой страной, оказывает развивающимся странам по их просьбе техническое содействие на взаимно согласованных условиях, в частности, в области подготовки кадров, приведения их национальных номенклатур в соответствие с Гармонизированной системой, дает рекомендации по ведению таких национальных систем номенклатур с внесенными последними поправками в Гармонизированную систему или по применению положений настоящей Конвенции. </w:t>
      </w:r>
    </w:p>
    <w:bookmarkStart w:name="z10" w:id="9"/>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Комитет по Гармонизированной системе </w:t>
      </w:r>
    </w:p>
    <w:bookmarkEnd w:id="9"/>
    <w:p>
      <w:pPr>
        <w:spacing w:after="0"/>
        <w:ind w:left="0"/>
        <w:jc w:val="both"/>
      </w:pPr>
      <w:r>
        <w:rPr>
          <w:rFonts w:ascii="Times New Roman"/>
          <w:b w:val="false"/>
          <w:i w:val="false"/>
          <w:color w:val="000000"/>
          <w:sz w:val="28"/>
        </w:rPr>
        <w:t xml:space="preserve">      1. В соответствии с настоящей Конвенцией учреждается Комитет, именуемый Комитетом по Гармонизированной системе и состоящий из представителей каждой Договаривающейся Стороны. </w:t>
      </w:r>
      <w:r>
        <w:br/>
      </w:r>
      <w:r>
        <w:rPr>
          <w:rFonts w:ascii="Times New Roman"/>
          <w:b w:val="false"/>
          <w:i w:val="false"/>
          <w:color w:val="000000"/>
          <w:sz w:val="28"/>
        </w:rPr>
        <w:t xml:space="preserve">
      2. Комитет по Гармонизированной системе собирается обычно не реже двух раз в год. </w:t>
      </w:r>
      <w:r>
        <w:br/>
      </w:r>
      <w:r>
        <w:rPr>
          <w:rFonts w:ascii="Times New Roman"/>
          <w:b w:val="false"/>
          <w:i w:val="false"/>
          <w:color w:val="000000"/>
          <w:sz w:val="28"/>
        </w:rPr>
        <w:t xml:space="preserve">
      3. Его заседания созываются Генеральным секретарем и проводятся в штаб-квартире Совета, если участники настоящей Конвенции не договариваются о другом месте их проведения. </w:t>
      </w:r>
      <w:r>
        <w:br/>
      </w:r>
      <w:r>
        <w:rPr>
          <w:rFonts w:ascii="Times New Roman"/>
          <w:b w:val="false"/>
          <w:i w:val="false"/>
          <w:color w:val="000000"/>
          <w:sz w:val="28"/>
        </w:rPr>
        <w:t xml:space="preserve">
      4. В Комитете по Гармонизированной системе каждая Договаривающаяся Сторона имеет один голос; тем не менее для целей настоящей Конвенции и без ущерба для любой будущей конвенции Договаривающиеся Стороны, в качестве которых могут выступать таможенный или экономический союз, а также одно или несколько государств-членов такого союза, имеют совместно только один голос. Аналогично, когда все государства-члены таможенного или экономического союза, который имеет право стать Договаривающейся Стороной, в соответствии с положениями пункта (b) статьи 11 становятся Договаривающимися Сторонами, они совместно имеют только один голос. </w:t>
      </w:r>
      <w:r>
        <w:br/>
      </w:r>
      <w:r>
        <w:rPr>
          <w:rFonts w:ascii="Times New Roman"/>
          <w:b w:val="false"/>
          <w:i w:val="false"/>
          <w:color w:val="000000"/>
          <w:sz w:val="28"/>
        </w:rPr>
        <w:t xml:space="preserve">
      5. Комитет по Гармонизированной системе выбирает своего Председателя, а также одного или нескольких заместителей Председателя. </w:t>
      </w:r>
      <w:r>
        <w:br/>
      </w:r>
      <w:r>
        <w:rPr>
          <w:rFonts w:ascii="Times New Roman"/>
          <w:b w:val="false"/>
          <w:i w:val="false"/>
          <w:color w:val="000000"/>
          <w:sz w:val="28"/>
        </w:rPr>
        <w:t xml:space="preserve">
      6. Комитет устанавливает свой регламент решением, принимаемым большинством не менее чем в две трети голосов его членов. Принятый таким образом регламент утверждается Советом. </w:t>
      </w:r>
      <w:r>
        <w:br/>
      </w:r>
      <w:r>
        <w:rPr>
          <w:rFonts w:ascii="Times New Roman"/>
          <w:b w:val="false"/>
          <w:i w:val="false"/>
          <w:color w:val="000000"/>
          <w:sz w:val="28"/>
        </w:rPr>
        <w:t xml:space="preserve">
      7. Комитет приглашает такие межправительственные или другие международные организации, какие сочтет необходимыми для участия в своей работе в качестве наблюдателей. </w:t>
      </w:r>
      <w:r>
        <w:br/>
      </w:r>
      <w:r>
        <w:rPr>
          <w:rFonts w:ascii="Times New Roman"/>
          <w:b w:val="false"/>
          <w:i w:val="false"/>
          <w:color w:val="000000"/>
          <w:sz w:val="28"/>
        </w:rPr>
        <w:t xml:space="preserve">
      8. В случае необходимости Комитет создает подкомитеты или рабочие группы с учетом, в частности, положений подпункта (а) пункта 1 статьи 7 и определяет состав, права на участие в голосовании и регламент таких подкомитетов или рабочих групп. </w:t>
      </w:r>
    </w:p>
    <w:bookmarkStart w:name="z11" w:id="10"/>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Функции Комитета </w:t>
      </w:r>
    </w:p>
    <w:bookmarkEnd w:id="10"/>
    <w:p>
      <w:pPr>
        <w:spacing w:after="0"/>
        <w:ind w:left="0"/>
        <w:jc w:val="both"/>
      </w:pPr>
      <w:r>
        <w:rPr>
          <w:rFonts w:ascii="Times New Roman"/>
          <w:b w:val="false"/>
          <w:i w:val="false"/>
          <w:color w:val="000000"/>
          <w:sz w:val="28"/>
        </w:rPr>
        <w:t xml:space="preserve">      1. С учетом положений статьи 8 Комитет по Гармонизированной системе осуществляет следующие функции: </w:t>
      </w:r>
      <w:r>
        <w:br/>
      </w:r>
      <w:r>
        <w:rPr>
          <w:rFonts w:ascii="Times New Roman"/>
          <w:b w:val="false"/>
          <w:i w:val="false"/>
          <w:color w:val="000000"/>
          <w:sz w:val="28"/>
        </w:rPr>
        <w:t xml:space="preserve">
      (a) предлагает такие поправки к настоящей Конвенции, которые представляются ему желательными, с учетом, в частности, потребностей пользователей и изменений в технологии производства товаров или структуре международной торговли; </w:t>
      </w:r>
      <w:r>
        <w:br/>
      </w:r>
      <w:r>
        <w:rPr>
          <w:rFonts w:ascii="Times New Roman"/>
          <w:b w:val="false"/>
          <w:i w:val="false"/>
          <w:color w:val="000000"/>
          <w:sz w:val="28"/>
        </w:rPr>
        <w:t xml:space="preserve">
      (b) разрабатывает Пояснения, Классификационные решения и прочие рекомендации, необходимые для интерпретации Гармонизированной системы; </w:t>
      </w:r>
      <w:r>
        <w:br/>
      </w:r>
      <w:r>
        <w:rPr>
          <w:rFonts w:ascii="Times New Roman"/>
          <w:b w:val="false"/>
          <w:i w:val="false"/>
          <w:color w:val="000000"/>
          <w:sz w:val="28"/>
        </w:rPr>
        <w:t xml:space="preserve">
      (c) разрабатывает рекомендации с целью обеспечения единообразных интерпретаций и применения Гармонизированной системы; </w:t>
      </w:r>
      <w:r>
        <w:br/>
      </w:r>
      <w:r>
        <w:rPr>
          <w:rFonts w:ascii="Times New Roman"/>
          <w:b w:val="false"/>
          <w:i w:val="false"/>
          <w:color w:val="000000"/>
          <w:sz w:val="28"/>
        </w:rPr>
        <w:t xml:space="preserve">
      (d) сопоставляет и распространяет информацию, относящуюся к применению Гармонизированной системы; </w:t>
      </w:r>
      <w:r>
        <w:br/>
      </w:r>
      <w:r>
        <w:rPr>
          <w:rFonts w:ascii="Times New Roman"/>
          <w:b w:val="false"/>
          <w:i w:val="false"/>
          <w:color w:val="000000"/>
          <w:sz w:val="28"/>
        </w:rPr>
        <w:t xml:space="preserve">
      (e) по своей инициативе или по чьему-либо запросу предоставляет Договаривающимся Сторонам, государствам-членам Совета, а также межправительственным или другим международным организациям информацию или рекомендации по любым вопросам, касающимся классификации товаров в Гармонизированной системе, которые Комитет может счесть необходимыми; </w:t>
      </w:r>
      <w:r>
        <w:br/>
      </w:r>
      <w:r>
        <w:rPr>
          <w:rFonts w:ascii="Times New Roman"/>
          <w:b w:val="false"/>
          <w:i w:val="false"/>
          <w:color w:val="000000"/>
          <w:sz w:val="28"/>
        </w:rPr>
        <w:t xml:space="preserve">
      (f) на каждой сессии Совета представляет отчет о своей деятельности, включая предложенные поправки, Пояснения, Классификационные решения и другие предложения; </w:t>
      </w:r>
      <w:r>
        <w:br/>
      </w:r>
      <w:r>
        <w:rPr>
          <w:rFonts w:ascii="Times New Roman"/>
          <w:b w:val="false"/>
          <w:i w:val="false"/>
          <w:color w:val="000000"/>
          <w:sz w:val="28"/>
        </w:rPr>
        <w:t xml:space="preserve">
      (g) осуществляет в отношении Гармонизированной системы другие подобные полномочия и функции, которые Совет или Договаривающиеся Стороны могут счесть необходимыми. </w:t>
      </w:r>
      <w:r>
        <w:br/>
      </w:r>
      <w:r>
        <w:rPr>
          <w:rFonts w:ascii="Times New Roman"/>
          <w:b w:val="false"/>
          <w:i w:val="false"/>
          <w:color w:val="000000"/>
          <w:sz w:val="28"/>
        </w:rPr>
        <w:t xml:space="preserve">
      2. Административные решения Комитета по Гармонизированной системе, которые требуют бюджетных ассигнований, подлежат утверждению Советом. </w:t>
      </w:r>
    </w:p>
    <w:bookmarkStart w:name="z12" w:id="11"/>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Роль Совета </w:t>
      </w:r>
    </w:p>
    <w:bookmarkEnd w:id="11"/>
    <w:p>
      <w:pPr>
        <w:spacing w:after="0"/>
        <w:ind w:left="0"/>
        <w:jc w:val="both"/>
      </w:pPr>
      <w:r>
        <w:rPr>
          <w:rFonts w:ascii="Times New Roman"/>
          <w:b w:val="false"/>
          <w:i w:val="false"/>
          <w:color w:val="000000"/>
          <w:sz w:val="28"/>
        </w:rPr>
        <w:t xml:space="preserve">      1. Совет рассматривает предложения о поправках к настоящей Конвенции, разработанные Комитетом по Гармонизированной системе, и рекомендует их Договаривающимся Сторонам в соответствии с порядком, предусмотренным статьей 16, если только какой-либо член Совета, являющийся Договаривающейся Стороной Конвенции, не потребует, чтобы эти предложения или часть из них были переданы в Комитет на повторное рассмотрение. </w:t>
      </w:r>
      <w:r>
        <w:br/>
      </w:r>
      <w:r>
        <w:rPr>
          <w:rFonts w:ascii="Times New Roman"/>
          <w:b w:val="false"/>
          <w:i w:val="false"/>
          <w:color w:val="000000"/>
          <w:sz w:val="28"/>
        </w:rPr>
        <w:t xml:space="preserve">
      2. Пояснения, Классификационные решения, иные советы по интерпретации Гармонизированной системы и рекомендации, имеющие цель обеспечить единообразную интерпретацию и применение Гармонизированной системы, которые были подготовлены в ходе сессии Комитета по Гармонизированной системе в соответствии с положениями пункта 1 статьи 7, считаются утвержденными Советом, если по истечении одного месяца, следующего после месяца закрытия сессии, ни одна из Договаривающихся Сторон настоящей Конвенции не уведомит Генерального Секретаря о том, что она требует передать этот вопрос на рассмотрение Совета. </w:t>
      </w:r>
      <w:r>
        <w:br/>
      </w:r>
      <w:r>
        <w:rPr>
          <w:rFonts w:ascii="Times New Roman"/>
          <w:b w:val="false"/>
          <w:i w:val="false"/>
          <w:color w:val="000000"/>
          <w:sz w:val="28"/>
        </w:rPr>
        <w:t xml:space="preserve">
      3. Когда на рассмотрение Совета передается какой-либо вопрос в соответствии с положениями пункта 2 настоящей статьи, Совет утверждает указанные Пояснения, Классификационные решения, иные советы или рекомендации, если только какой-либо член Совета, являющийся Договаривающейся Стороной настоящей Конвенции, не потребует передать их полностью или частично в Комитет для повторного рассмотрения. </w:t>
      </w:r>
    </w:p>
    <w:bookmarkStart w:name="z13" w:id="1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Ставки таможенных пошлин </w:t>
      </w:r>
    </w:p>
    <w:bookmarkEnd w:id="12"/>
    <w:p>
      <w:pPr>
        <w:spacing w:after="0"/>
        <w:ind w:left="0"/>
        <w:jc w:val="both"/>
      </w:pPr>
      <w:r>
        <w:rPr>
          <w:rFonts w:ascii="Times New Roman"/>
          <w:b w:val="false"/>
          <w:i w:val="false"/>
          <w:color w:val="000000"/>
          <w:sz w:val="28"/>
        </w:rPr>
        <w:t xml:space="preserve">      Договаривающиеся Стороны в соответствии с настоящей Конвенцией не берут на себя никаких обязательств в том, что касается ставок таможенных пошлин. </w:t>
      </w:r>
    </w:p>
    <w:bookmarkStart w:name="z14" w:id="13"/>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Урегулирование споров </w:t>
      </w:r>
    </w:p>
    <w:bookmarkEnd w:id="13"/>
    <w:p>
      <w:pPr>
        <w:spacing w:after="0"/>
        <w:ind w:left="0"/>
        <w:jc w:val="both"/>
      </w:pPr>
      <w:r>
        <w:rPr>
          <w:rFonts w:ascii="Times New Roman"/>
          <w:b w:val="false"/>
          <w:i w:val="false"/>
          <w:color w:val="000000"/>
          <w:sz w:val="28"/>
        </w:rPr>
        <w:t xml:space="preserve">      1. Любые споры между Договаривающимися Сторонами относительно толкования или применения настоящей Конвенции разрешаются, насколько это возможно, посредством переговоров между ними. </w:t>
      </w:r>
      <w:r>
        <w:br/>
      </w:r>
      <w:r>
        <w:rPr>
          <w:rFonts w:ascii="Times New Roman"/>
          <w:b w:val="false"/>
          <w:i w:val="false"/>
          <w:color w:val="000000"/>
          <w:sz w:val="28"/>
        </w:rPr>
        <w:t xml:space="preserve">
      2. Любые споры, которые не урегулированы таким путем, передаются участвующими в этих спорах сторонами в Комитет по Гармонизированной системе, который рассматривает эти споры и дает рекомендации по их урегулированию. </w:t>
      </w:r>
      <w:r>
        <w:br/>
      </w:r>
      <w:r>
        <w:rPr>
          <w:rFonts w:ascii="Times New Roman"/>
          <w:b w:val="false"/>
          <w:i w:val="false"/>
          <w:color w:val="000000"/>
          <w:sz w:val="28"/>
        </w:rPr>
        <w:t xml:space="preserve">
      3. Если Комитет по Гармонизированной системе не в состоянии урегулировать спор, он передает его на рассмотрение Совета, который дает рекомендации в соответствии с пунктом (е) статьи III Конвенции об учреждении Совета. </w:t>
      </w:r>
      <w:r>
        <w:br/>
      </w:r>
      <w:r>
        <w:rPr>
          <w:rFonts w:ascii="Times New Roman"/>
          <w:b w:val="false"/>
          <w:i w:val="false"/>
          <w:color w:val="000000"/>
          <w:sz w:val="28"/>
        </w:rPr>
        <w:t xml:space="preserve">
      4. Участники спора могут заранее договориться считать рекомендации Комитета или Совета обязательными для выполнения. </w:t>
      </w:r>
    </w:p>
    <w:bookmarkStart w:name="z15" w:id="14"/>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Получение статуса Договаривающейся Стороны </w:t>
      </w:r>
    </w:p>
    <w:bookmarkEnd w:id="14"/>
    <w:p>
      <w:pPr>
        <w:spacing w:after="0"/>
        <w:ind w:left="0"/>
        <w:jc w:val="both"/>
      </w:pPr>
      <w:r>
        <w:rPr>
          <w:rFonts w:ascii="Times New Roman"/>
          <w:b w:val="false"/>
          <w:i w:val="false"/>
          <w:color w:val="000000"/>
          <w:sz w:val="28"/>
        </w:rPr>
        <w:t xml:space="preserve">      Договаривающимися Сторонами настоящей Конвенции могут стать: </w:t>
      </w:r>
      <w:r>
        <w:br/>
      </w:r>
      <w:r>
        <w:rPr>
          <w:rFonts w:ascii="Times New Roman"/>
          <w:b w:val="false"/>
          <w:i w:val="false"/>
          <w:color w:val="000000"/>
          <w:sz w:val="28"/>
        </w:rPr>
        <w:t xml:space="preserve">
      (a) государства-члены Совета; </w:t>
      </w:r>
      <w:r>
        <w:br/>
      </w:r>
      <w:r>
        <w:rPr>
          <w:rFonts w:ascii="Times New Roman"/>
          <w:b w:val="false"/>
          <w:i w:val="false"/>
          <w:color w:val="000000"/>
          <w:sz w:val="28"/>
        </w:rPr>
        <w:t xml:space="preserve">
      (b) таможенные или экономические союзы, наделенные компетенцией заключать договоры, предметом которых являются некоторые или все вопросы, регулируемые настоящей Конвенцией; и </w:t>
      </w:r>
      <w:r>
        <w:br/>
      </w:r>
      <w:r>
        <w:rPr>
          <w:rFonts w:ascii="Times New Roman"/>
          <w:b w:val="false"/>
          <w:i w:val="false"/>
          <w:color w:val="000000"/>
          <w:sz w:val="28"/>
        </w:rPr>
        <w:t xml:space="preserve">
      (c) любое другое государство, которому Генеральный секретарь направляет приглашение по указанию Совета. </w:t>
      </w:r>
    </w:p>
    <w:bookmarkStart w:name="z16" w:id="15"/>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Процедура получения статуса Договаривающейся Стороны </w:t>
      </w:r>
    </w:p>
    <w:bookmarkEnd w:id="15"/>
    <w:p>
      <w:pPr>
        <w:spacing w:after="0"/>
        <w:ind w:left="0"/>
        <w:jc w:val="both"/>
      </w:pPr>
      <w:r>
        <w:rPr>
          <w:rFonts w:ascii="Times New Roman"/>
          <w:b w:val="false"/>
          <w:i w:val="false"/>
          <w:color w:val="000000"/>
          <w:sz w:val="28"/>
        </w:rPr>
        <w:t xml:space="preserve">      1. Любое государство, таможенный или экономический союз, имеющие на это право, могут стать Договаривающейся Стороной настоящей Конвенции путем: </w:t>
      </w:r>
      <w:r>
        <w:br/>
      </w:r>
      <w:r>
        <w:rPr>
          <w:rFonts w:ascii="Times New Roman"/>
          <w:b w:val="false"/>
          <w:i w:val="false"/>
          <w:color w:val="000000"/>
          <w:sz w:val="28"/>
        </w:rPr>
        <w:t xml:space="preserve">
      (a) подписания ее без оговорки о ратификации; </w:t>
      </w:r>
      <w:r>
        <w:br/>
      </w:r>
      <w:r>
        <w:rPr>
          <w:rFonts w:ascii="Times New Roman"/>
          <w:b w:val="false"/>
          <w:i w:val="false"/>
          <w:color w:val="000000"/>
          <w:sz w:val="28"/>
        </w:rPr>
        <w:t xml:space="preserve">
      (b) передачи на хранение документа о ратификации после подписания Конвенции с оговоркой о ратификации; или </w:t>
      </w:r>
      <w:r>
        <w:br/>
      </w:r>
      <w:r>
        <w:rPr>
          <w:rFonts w:ascii="Times New Roman"/>
          <w:b w:val="false"/>
          <w:i w:val="false"/>
          <w:color w:val="000000"/>
          <w:sz w:val="28"/>
        </w:rPr>
        <w:t xml:space="preserve">
      (c) присоединения к ней после того, как настоящая Конвенция перестала быть открытой для подписания. </w:t>
      </w:r>
      <w:r>
        <w:br/>
      </w:r>
      <w:r>
        <w:rPr>
          <w:rFonts w:ascii="Times New Roman"/>
          <w:b w:val="false"/>
          <w:i w:val="false"/>
          <w:color w:val="000000"/>
          <w:sz w:val="28"/>
        </w:rPr>
        <w:t xml:space="preserve">
      2. Настоящая Конвенция открыта для подписания государствами и таможенными или экономическими союзами, указанными в статье 11, до 31 декабря 1986 г. в штаб-квартире Совета в Брюсселе. После этой даты она будет открыта для присоединения. </w:t>
      </w:r>
      <w:r>
        <w:br/>
      </w:r>
      <w:r>
        <w:rPr>
          <w:rFonts w:ascii="Times New Roman"/>
          <w:b w:val="false"/>
          <w:i w:val="false"/>
          <w:color w:val="000000"/>
          <w:sz w:val="28"/>
        </w:rPr>
        <w:t xml:space="preserve">
      3. Документы о ратификации или присоединении передаются на хранение Генеральному секретарю. </w:t>
      </w:r>
    </w:p>
    <w:bookmarkStart w:name="z17" w:id="1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Вступление в силу </w:t>
      </w:r>
    </w:p>
    <w:bookmarkEnd w:id="16"/>
    <w:p>
      <w:pPr>
        <w:spacing w:after="0"/>
        <w:ind w:left="0"/>
        <w:jc w:val="both"/>
      </w:pPr>
      <w:r>
        <w:rPr>
          <w:rFonts w:ascii="Times New Roman"/>
          <w:b w:val="false"/>
          <w:i w:val="false"/>
          <w:color w:val="000000"/>
          <w:sz w:val="28"/>
        </w:rPr>
        <w:t xml:space="preserve">      1. Настоящая Конвенция вступает в силу с 1 января очередного года по истечении не менее двенадцати и не более двадцати четырех месяцев после того, как не менее семнадцати государств, таможенных или экономических союзов, указанных в статье 11, подпишут ее без оговорки о ратификации или вручат свои документы о ратификации или присоединении, но не раньше 1 января 1987 г. </w:t>
      </w:r>
      <w:r>
        <w:br/>
      </w:r>
      <w:r>
        <w:rPr>
          <w:rFonts w:ascii="Times New Roman"/>
          <w:b w:val="false"/>
          <w:i w:val="false"/>
          <w:color w:val="000000"/>
          <w:sz w:val="28"/>
        </w:rPr>
        <w:t xml:space="preserve">
      2. В отношении любого государства, таможенного или экономического союза, подписывающих настоящую Конвенцию без оговорки о ратификации, ратифицирующих ее или присоединяющихся к настоящей Конвенции после того, как число ее членов достигнет минимального числа, указанного в пункте 1 настоящей статьи, настоящая Конвенция вступает в силу с 1 января очередного года по истечении не менее двенадцати и не более двадцати четырех месяцев после того, как это государство, таможенный или экономический союз подпишет настоящую Конвенцию без оговорки о ратификации или передаст на хранение документ о ратификации или присоединении, если не оговорен более ранний срок. Однако дата вступления в силу, вытекающая из положений настоящего пункта, не может предшествовать дате, предусмотренной в пункте 1 настоящей статьи. </w:t>
      </w:r>
    </w:p>
    <w:bookmarkStart w:name="z18" w:id="1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Применение зависимыми территориями </w:t>
      </w:r>
    </w:p>
    <w:bookmarkEnd w:id="17"/>
    <w:p>
      <w:pPr>
        <w:spacing w:after="0"/>
        <w:ind w:left="0"/>
        <w:jc w:val="both"/>
      </w:pPr>
      <w:r>
        <w:rPr>
          <w:rFonts w:ascii="Times New Roman"/>
          <w:b w:val="false"/>
          <w:i w:val="false"/>
          <w:color w:val="000000"/>
          <w:sz w:val="28"/>
        </w:rPr>
        <w:t xml:space="preserve">      1. Любое государство может либо в момент, когда оно становится Договаривающейся Стороной настоящей Конвенции, либо впоследствии уведомить Генерального секретаря о том, что настоящая Конвенция распространяется на все или на некоторые из территорий, международные отношения которых находятся под его юрисдикцией и которые указаны в этом уведомлении. Это уведомление вступает в силу с 1 января очередного года по истечении не менее двенадцати и не более двадцати четырех месяцев с момента его получения Генеральным секретарем, если в нем не указывается более ранний срок. Однако настоящая Конвенция не может применяться по отношению к этим территориям до ее вступления в силу в отношении соответствующего государства. </w:t>
      </w:r>
      <w:r>
        <w:br/>
      </w:r>
      <w:r>
        <w:rPr>
          <w:rFonts w:ascii="Times New Roman"/>
          <w:b w:val="false"/>
          <w:i w:val="false"/>
          <w:color w:val="000000"/>
          <w:sz w:val="28"/>
        </w:rPr>
        <w:t xml:space="preserve">
      2. Действие настоящей Конвенции в отношении указанной территории прекращается с момента, когда международные отношения этой территории перестают находиться под юрисдикцией этой Договаривающейся Стороны, или с любой более ранней даты, которая может быть сообщена Генеральному секретарю в соответствии с процедурой, предусмотренной в статье 15. </w:t>
      </w:r>
    </w:p>
    <w:bookmarkStart w:name="z19" w:id="18"/>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Денонсация </w:t>
      </w:r>
    </w:p>
    <w:bookmarkEnd w:id="18"/>
    <w:p>
      <w:pPr>
        <w:spacing w:after="0"/>
        <w:ind w:left="0"/>
        <w:jc w:val="both"/>
      </w:pPr>
      <w:r>
        <w:rPr>
          <w:rFonts w:ascii="Times New Roman"/>
          <w:b w:val="false"/>
          <w:i w:val="false"/>
          <w:color w:val="000000"/>
          <w:sz w:val="28"/>
        </w:rPr>
        <w:t xml:space="preserve">      Настоящая Конвенция является бессрочной. Однако любая Договаривающаяся Сторона может денонсировать ее, и такая денонсация вступает в силу через год после получения Генеральным секретарем уведомления о денонсации, если в нем не указан более поздний срок. </w:t>
      </w:r>
    </w:p>
    <w:bookmarkStart w:name="z20" w:id="19"/>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Процедура внесения поправок </w:t>
      </w:r>
    </w:p>
    <w:bookmarkEnd w:id="19"/>
    <w:p>
      <w:pPr>
        <w:spacing w:after="0"/>
        <w:ind w:left="0"/>
        <w:jc w:val="both"/>
      </w:pPr>
      <w:r>
        <w:rPr>
          <w:rFonts w:ascii="Times New Roman"/>
          <w:b w:val="false"/>
          <w:i w:val="false"/>
          <w:color w:val="000000"/>
          <w:sz w:val="28"/>
        </w:rPr>
        <w:t xml:space="preserve">      1. Совет может рекомендовать Договаривающимся Сторонам внести поправки в настоящую Конвенцию. </w:t>
      </w:r>
      <w:r>
        <w:br/>
      </w:r>
      <w:r>
        <w:rPr>
          <w:rFonts w:ascii="Times New Roman"/>
          <w:b w:val="false"/>
          <w:i w:val="false"/>
          <w:color w:val="000000"/>
          <w:sz w:val="28"/>
        </w:rPr>
        <w:t xml:space="preserve">
      2. Любая Договаривающаяся Сторона может уведомить Генерального секретаря о своем несогласии с рекомендуемой поправкой и может впоследствии снять это возражение в срок, предусмотренный пунктом 3 настоящей статьи. </w:t>
      </w:r>
      <w:r>
        <w:br/>
      </w:r>
      <w:r>
        <w:rPr>
          <w:rFonts w:ascii="Times New Roman"/>
          <w:b w:val="false"/>
          <w:i w:val="false"/>
          <w:color w:val="000000"/>
          <w:sz w:val="28"/>
        </w:rPr>
        <w:t xml:space="preserve">
      3. Любая рекомендуемая поправка считается принятой по истечении шести месяцев с момента уведомления Генеральным секретарем об указанной поправке при условии, что до конца этого периода не было выдвинуто никаких возражений. </w:t>
      </w:r>
      <w:r>
        <w:br/>
      </w:r>
      <w:r>
        <w:rPr>
          <w:rFonts w:ascii="Times New Roman"/>
          <w:b w:val="false"/>
          <w:i w:val="false"/>
          <w:color w:val="000000"/>
          <w:sz w:val="28"/>
        </w:rPr>
        <w:t xml:space="preserve">
      4. Принятые поправки вступают в силу в отношении всех Договаривающихся Сторон в следующие сроки: </w:t>
      </w:r>
      <w:r>
        <w:br/>
      </w:r>
      <w:r>
        <w:rPr>
          <w:rFonts w:ascii="Times New Roman"/>
          <w:b w:val="false"/>
          <w:i w:val="false"/>
          <w:color w:val="000000"/>
          <w:sz w:val="28"/>
        </w:rPr>
        <w:t xml:space="preserve">
      (a) в случае, когда уведомление о рекомендуемой поправке получено до 1 апреля - с 1 января года, следующего за годом, в котором было вручено такое уведомление; или </w:t>
      </w:r>
      <w:r>
        <w:br/>
      </w:r>
      <w:r>
        <w:rPr>
          <w:rFonts w:ascii="Times New Roman"/>
          <w:b w:val="false"/>
          <w:i w:val="false"/>
          <w:color w:val="000000"/>
          <w:sz w:val="28"/>
        </w:rPr>
        <w:t xml:space="preserve">
      (b) в случае, когда уведомление о рекомендуемой поправке получено 1 апреля или позднее - с 1 января после года, следующего за годом, в котором было вручено такое уведомление. </w:t>
      </w:r>
      <w:r>
        <w:br/>
      </w:r>
      <w:r>
        <w:rPr>
          <w:rFonts w:ascii="Times New Roman"/>
          <w:b w:val="false"/>
          <w:i w:val="false"/>
          <w:color w:val="000000"/>
          <w:sz w:val="28"/>
        </w:rPr>
        <w:t xml:space="preserve">
      5. Статистические номенклатуры каждой Договаривающейся Стороны и ее таможенно-тарифная номенклатура или, в случае, предусмотренном в подпункте (с) пункта 1 статьи 3, ее комбинированная тарифно-статистическая номенклатура должны быть приведены в соответствие с Гармонизированной системой с учетом внесенных в нее поправок в срок, указанный в пункте 4 настоящей статьи. </w:t>
      </w:r>
      <w:r>
        <w:br/>
      </w:r>
      <w:r>
        <w:rPr>
          <w:rFonts w:ascii="Times New Roman"/>
          <w:b w:val="false"/>
          <w:i w:val="false"/>
          <w:color w:val="000000"/>
          <w:sz w:val="28"/>
        </w:rPr>
        <w:t xml:space="preserve">
      6. Любое государство, таможенный или экономический союз, которые подписывают настоящую Конвенцию без оговорки о ратификации, ратифицируют ее или присоединяются к ней, считаются принявшими любые поправки, которые на момент, когда это государство или союз становятся Договаривающимися Сторонами, вступили в силу или были приняты в соответствии с положениями пункта 3 настоящей статьи. </w:t>
      </w:r>
    </w:p>
    <w:bookmarkStart w:name="z21" w:id="20"/>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Права Договаривающихся Сторон в отношении </w:t>
      </w:r>
      <w:r>
        <w:br/>
      </w:r>
      <w:r>
        <w:rPr>
          <w:rFonts w:ascii="Times New Roman"/>
          <w:b/>
          <w:i w:val="false"/>
          <w:color w:val="000000"/>
        </w:rPr>
        <w:t xml:space="preserve">
Гармонизированной системы </w:t>
      </w:r>
    </w:p>
    <w:bookmarkEnd w:id="20"/>
    <w:p>
      <w:pPr>
        <w:spacing w:after="0"/>
        <w:ind w:left="0"/>
        <w:jc w:val="both"/>
      </w:pPr>
      <w:r>
        <w:rPr>
          <w:rFonts w:ascii="Times New Roman"/>
          <w:b w:val="false"/>
          <w:i w:val="false"/>
          <w:color w:val="000000"/>
          <w:sz w:val="28"/>
        </w:rPr>
        <w:t xml:space="preserve">      По любым вопросам, относящимся к Гармонизированной системе, положения пункта 4 статьи 6, статьи 8 и пункта 2 статьи 16 предоставляют любой Договаривающейся Стороне права: </w:t>
      </w:r>
      <w:r>
        <w:br/>
      </w:r>
      <w:r>
        <w:rPr>
          <w:rFonts w:ascii="Times New Roman"/>
          <w:b w:val="false"/>
          <w:i w:val="false"/>
          <w:color w:val="000000"/>
          <w:sz w:val="28"/>
        </w:rPr>
        <w:t xml:space="preserve">
      (a) в отношении всех частей Гармонизированной системы, которые она применяет в соответствии с положениями настоящей Конвенции; или </w:t>
      </w:r>
      <w:r>
        <w:br/>
      </w:r>
      <w:r>
        <w:rPr>
          <w:rFonts w:ascii="Times New Roman"/>
          <w:b w:val="false"/>
          <w:i w:val="false"/>
          <w:color w:val="000000"/>
          <w:sz w:val="28"/>
        </w:rPr>
        <w:t xml:space="preserve">
      (b) до момента вступления для нее в силу настоящей Конвенции в соответствии с положениями статьи 13, в отношении всех разделов Гармонизированной системы, которые она обязана применять на указанную дату в соответствии с положениями настоящей Конвенции; или </w:t>
      </w:r>
      <w:r>
        <w:br/>
      </w:r>
      <w:r>
        <w:rPr>
          <w:rFonts w:ascii="Times New Roman"/>
          <w:b w:val="false"/>
          <w:i w:val="false"/>
          <w:color w:val="000000"/>
          <w:sz w:val="28"/>
        </w:rPr>
        <w:t xml:space="preserve">
      (c) в отношении всех частей Гармонизированной системы, при условии, что она официально обязалась применять шестизначную Гармонизированную систему в полном объеме в течение трехлетнего периода, указанного в пункте 5 статьи 4, и вплоть до истечения этого срока. </w:t>
      </w:r>
    </w:p>
    <w:bookmarkStart w:name="z22" w:id="21"/>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Оговорки </w:t>
      </w:r>
    </w:p>
    <w:bookmarkEnd w:id="21"/>
    <w:p>
      <w:pPr>
        <w:spacing w:after="0"/>
        <w:ind w:left="0"/>
        <w:jc w:val="both"/>
      </w:pPr>
      <w:r>
        <w:rPr>
          <w:rFonts w:ascii="Times New Roman"/>
          <w:b w:val="false"/>
          <w:i w:val="false"/>
          <w:color w:val="000000"/>
          <w:sz w:val="28"/>
        </w:rPr>
        <w:t xml:space="preserve">      Никакие оговорки к настоящей Конвенции не допускаются. </w:t>
      </w:r>
    </w:p>
    <w:bookmarkStart w:name="z23" w:id="22"/>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Уведомления Генеральным секретарем </w:t>
      </w:r>
    </w:p>
    <w:bookmarkEnd w:id="22"/>
    <w:p>
      <w:pPr>
        <w:spacing w:after="0"/>
        <w:ind w:left="0"/>
        <w:jc w:val="both"/>
      </w:pPr>
      <w:r>
        <w:rPr>
          <w:rFonts w:ascii="Times New Roman"/>
          <w:b w:val="false"/>
          <w:i w:val="false"/>
          <w:color w:val="000000"/>
          <w:sz w:val="28"/>
        </w:rPr>
        <w:t xml:space="preserve">      Генеральный секретарь уведомляет Договаривающиеся Стороны, другие подписавшие Конвенцию государства, государства-члены Совета, не являющиеся Договаривающимися Сторонами настоящей Конвенции, и Генерального секретаря Организации Объединенных Наций о: </w:t>
      </w:r>
      <w:r>
        <w:br/>
      </w:r>
      <w:r>
        <w:rPr>
          <w:rFonts w:ascii="Times New Roman"/>
          <w:b w:val="false"/>
          <w:i w:val="false"/>
          <w:color w:val="000000"/>
          <w:sz w:val="28"/>
        </w:rPr>
        <w:t xml:space="preserve">
      (a) уведомлениях, полученных в соответствии со статьей 4; </w:t>
      </w:r>
      <w:r>
        <w:br/>
      </w:r>
      <w:r>
        <w:rPr>
          <w:rFonts w:ascii="Times New Roman"/>
          <w:b w:val="false"/>
          <w:i w:val="false"/>
          <w:color w:val="000000"/>
          <w:sz w:val="28"/>
        </w:rPr>
        <w:t xml:space="preserve">
      (b) случаях подписания, ратификации и присоединения, имевших место в соответствии со статьей 12; </w:t>
      </w:r>
      <w:r>
        <w:br/>
      </w:r>
      <w:r>
        <w:rPr>
          <w:rFonts w:ascii="Times New Roman"/>
          <w:b w:val="false"/>
          <w:i w:val="false"/>
          <w:color w:val="000000"/>
          <w:sz w:val="28"/>
        </w:rPr>
        <w:t xml:space="preserve">
      (c) дате вступления настоящей Конвенции в силу в соответствии со статьей 13; </w:t>
      </w:r>
      <w:r>
        <w:br/>
      </w:r>
      <w:r>
        <w:rPr>
          <w:rFonts w:ascii="Times New Roman"/>
          <w:b w:val="false"/>
          <w:i w:val="false"/>
          <w:color w:val="000000"/>
          <w:sz w:val="28"/>
        </w:rPr>
        <w:t xml:space="preserve">
      (d) уведомлениях, предусмотренных в статье 14; </w:t>
      </w:r>
      <w:r>
        <w:br/>
      </w:r>
      <w:r>
        <w:rPr>
          <w:rFonts w:ascii="Times New Roman"/>
          <w:b w:val="false"/>
          <w:i w:val="false"/>
          <w:color w:val="000000"/>
          <w:sz w:val="28"/>
        </w:rPr>
        <w:t xml:space="preserve">
      (e) денонсациях, предусмотренных в статье 15; </w:t>
      </w:r>
      <w:r>
        <w:br/>
      </w:r>
      <w:r>
        <w:rPr>
          <w:rFonts w:ascii="Times New Roman"/>
          <w:b w:val="false"/>
          <w:i w:val="false"/>
          <w:color w:val="000000"/>
          <w:sz w:val="28"/>
        </w:rPr>
        <w:t xml:space="preserve">
      (f) поправках, вносимых в настоящую Конвенцию в соответствии со статьей 16; </w:t>
      </w:r>
      <w:r>
        <w:br/>
      </w:r>
      <w:r>
        <w:rPr>
          <w:rFonts w:ascii="Times New Roman"/>
          <w:b w:val="false"/>
          <w:i w:val="false"/>
          <w:color w:val="000000"/>
          <w:sz w:val="28"/>
        </w:rPr>
        <w:t xml:space="preserve">
      (g) несогласиях с поправками, рекомендуемыми в соответствии со статьей 16, а также их возможном снятии; </w:t>
      </w:r>
      <w:r>
        <w:br/>
      </w:r>
      <w:r>
        <w:rPr>
          <w:rFonts w:ascii="Times New Roman"/>
          <w:b w:val="false"/>
          <w:i w:val="false"/>
          <w:color w:val="000000"/>
          <w:sz w:val="28"/>
        </w:rPr>
        <w:t xml:space="preserve">
      (h) поправках, принятых в соответствии со статьей 16, а также дате их вступления в силу. </w:t>
      </w:r>
    </w:p>
    <w:bookmarkStart w:name="z24" w:id="23"/>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Регистрация в Организации Объединенных Наций </w:t>
      </w:r>
    </w:p>
    <w:bookmarkEnd w:id="23"/>
    <w:p>
      <w:pPr>
        <w:spacing w:after="0"/>
        <w:ind w:left="0"/>
        <w:jc w:val="both"/>
      </w:pPr>
      <w:r>
        <w:rPr>
          <w:rFonts w:ascii="Times New Roman"/>
          <w:b w:val="false"/>
          <w:i w:val="false"/>
          <w:color w:val="000000"/>
          <w:sz w:val="28"/>
        </w:rPr>
        <w:t xml:space="preserve">      В соответствии со статьей 102 Устава Организации Объединенных Наций по представлению Генерального секретаря Совета настоящая Конвенция подлежит регистрации в Секретариате ООН. </w:t>
      </w:r>
      <w:r>
        <w:br/>
      </w:r>
      <w:r>
        <w:rPr>
          <w:rFonts w:ascii="Times New Roman"/>
          <w:b w:val="false"/>
          <w:i w:val="false"/>
          <w:color w:val="000000"/>
          <w:sz w:val="28"/>
        </w:rPr>
        <w:t xml:space="preserve">
      В удостоверение чего нижеподписавшиеся, должным образом уполномоченные на это лица, подписали настоящую Конвенцию. </w:t>
      </w:r>
      <w:r>
        <w:br/>
      </w:r>
      <w:r>
        <w:rPr>
          <w:rFonts w:ascii="Times New Roman"/>
          <w:b w:val="false"/>
          <w:i w:val="false"/>
          <w:color w:val="000000"/>
          <w:sz w:val="28"/>
        </w:rPr>
        <w:t xml:space="preserve">
      Совершено в Брюсселе 14 июня 1983 г. на английском и французском языках, причем оба текста имеют одинаковую силу, в одном экземпляре, подлежащем сдаче на хранение Генеральному секретарю Совета, который направит заверенные копии всем государствам и таможенным или экономическим союзам, указанным в статье 11. </w:t>
      </w:r>
    </w:p>
    <w:bookmarkStart w:name="z25" w:id="24"/>
    <w:p>
      <w:pPr>
        <w:spacing w:after="0"/>
        <w:ind w:left="0"/>
        <w:jc w:val="left"/>
      </w:pPr>
      <w:r>
        <w:rPr>
          <w:rFonts w:ascii="Times New Roman"/>
          <w:b/>
          <w:i w:val="false"/>
          <w:color w:val="000000"/>
        </w:rPr>
        <w:t xml:space="preserve"> 
Протокол о внесении поправки в Международную Конвенцию о </w:t>
      </w:r>
      <w:r>
        <w:br/>
      </w:r>
      <w:r>
        <w:rPr>
          <w:rFonts w:ascii="Times New Roman"/>
          <w:b/>
          <w:i w:val="false"/>
          <w:color w:val="000000"/>
        </w:rPr>
        <w:t xml:space="preserve">
Гармонизированной системе описания и кодирования товаров </w:t>
      </w:r>
    </w:p>
    <w:bookmarkEnd w:id="24"/>
    <w:p>
      <w:pPr>
        <w:spacing w:after="0"/>
        <w:ind w:left="0"/>
        <w:jc w:val="both"/>
      </w:pPr>
      <w:r>
        <w:rPr>
          <w:rFonts w:ascii="Times New Roman"/>
          <w:b w:val="false"/>
          <w:i/>
          <w:color w:val="000000"/>
          <w:sz w:val="28"/>
        </w:rPr>
        <w:t xml:space="preserve">(совершено в Брюсселе 24 июня 1986 г.) </w:t>
      </w:r>
    </w:p>
    <w:p>
      <w:pPr>
        <w:spacing w:after="0"/>
        <w:ind w:left="0"/>
        <w:jc w:val="both"/>
      </w:pPr>
      <w:r>
        <w:rPr>
          <w:rFonts w:ascii="Times New Roman"/>
          <w:b w:val="false"/>
          <w:i w:val="false"/>
          <w:color w:val="000000"/>
          <w:sz w:val="28"/>
        </w:rPr>
        <w:t xml:space="preserve">      Договаривающиеся Стороны Конвенции , учреждающей Совет таможенного сотрудничества, подписанной в Брюсселе 15 декабря 1950 года, и Европейское экономическое сообщество, </w:t>
      </w:r>
      <w:r>
        <w:br/>
      </w:r>
      <w:r>
        <w:rPr>
          <w:rFonts w:ascii="Times New Roman"/>
          <w:b w:val="false"/>
          <w:i w:val="false"/>
          <w:color w:val="000000"/>
          <w:sz w:val="28"/>
        </w:rPr>
        <w:t xml:space="preserve">
      выражая пожелание в том, чтобы Международная конвенция о Гармонизированной системе описания и кодирования товаров (заключенная в Брюсселе 14 июня 1984 года) вступила в силу с 1 января 1988 года, </w:t>
      </w:r>
      <w:r>
        <w:br/>
      </w:r>
      <w:r>
        <w:rPr>
          <w:rFonts w:ascii="Times New Roman"/>
          <w:b w:val="false"/>
          <w:i w:val="false"/>
          <w:color w:val="000000"/>
          <w:sz w:val="28"/>
        </w:rPr>
        <w:t xml:space="preserve">
      принимая во внимание, что до тех пор, пока в статью 13 вышеупомянутой Конвенции не будут внесены поправки, вступление в силу Конвенции в этот день остается неопределенным, </w:t>
      </w:r>
      <w:r>
        <w:br/>
      </w:r>
      <w:r>
        <w:rPr>
          <w:rFonts w:ascii="Times New Roman"/>
          <w:b w:val="false"/>
          <w:i w:val="false"/>
          <w:color w:val="000000"/>
          <w:sz w:val="28"/>
        </w:rPr>
        <w:t xml:space="preserve">
      договорились о нижеследующем: </w:t>
      </w:r>
    </w:p>
    <w:bookmarkStart w:name="z26" w:id="25"/>
    <w:p>
      <w:pPr>
        <w:spacing w:after="0"/>
        <w:ind w:left="0"/>
        <w:jc w:val="left"/>
      </w:pPr>
      <w:r>
        <w:rPr>
          <w:rFonts w:ascii="Times New Roman"/>
          <w:b/>
          <w:i w:val="false"/>
          <w:color w:val="000000"/>
        </w:rPr>
        <w:t xml:space="preserve"> 
Статья 1 </w:t>
      </w:r>
    </w:p>
    <w:bookmarkEnd w:id="25"/>
    <w:p>
      <w:pPr>
        <w:spacing w:after="0"/>
        <w:ind w:left="0"/>
        <w:jc w:val="both"/>
      </w:pPr>
      <w:r>
        <w:rPr>
          <w:rFonts w:ascii="Times New Roman"/>
          <w:b w:val="false"/>
          <w:i w:val="false"/>
          <w:color w:val="000000"/>
          <w:sz w:val="28"/>
        </w:rPr>
        <w:t xml:space="preserve">      Пункт 1 статьи 13 Международной конвенции о Гармонизированной системе описания и кодирования товаров, заключенной в Брюсселе 14 июня 1983 года (далее - "Конвенция") заменяется следующим текстом: </w:t>
      </w:r>
      <w:r>
        <w:br/>
      </w:r>
      <w:r>
        <w:rPr>
          <w:rFonts w:ascii="Times New Roman"/>
          <w:b w:val="false"/>
          <w:i w:val="false"/>
          <w:color w:val="000000"/>
          <w:sz w:val="28"/>
        </w:rPr>
        <w:t xml:space="preserve">
      "1. Настоящая Конвенция вступает в силу с 1 января очередного года по истечении не менее трех месяцев после того, как не менее семнадцати государств, таможенных или экономических союзов, указанных в статье 11, подпишут ее без оговорки о ратификации или передадут на хранение свои документы о ратификации или присоединении, но не ранее 1 января 1988 года." </w:t>
      </w:r>
    </w:p>
    <w:bookmarkStart w:name="z27" w:id="26"/>
    <w:p>
      <w:pPr>
        <w:spacing w:after="0"/>
        <w:ind w:left="0"/>
        <w:jc w:val="left"/>
      </w:pPr>
      <w:r>
        <w:rPr>
          <w:rFonts w:ascii="Times New Roman"/>
          <w:b/>
          <w:i w:val="false"/>
          <w:color w:val="000000"/>
        </w:rPr>
        <w:t xml:space="preserve"> 
Статья 2 </w:t>
      </w:r>
    </w:p>
    <w:bookmarkEnd w:id="26"/>
    <w:p>
      <w:pPr>
        <w:spacing w:after="0"/>
        <w:ind w:left="0"/>
        <w:jc w:val="both"/>
      </w:pPr>
      <w:r>
        <w:rPr>
          <w:rFonts w:ascii="Times New Roman"/>
          <w:b w:val="false"/>
          <w:i w:val="false"/>
          <w:color w:val="000000"/>
          <w:sz w:val="28"/>
        </w:rPr>
        <w:t xml:space="preserve">      А. Настоящий Протокол вступает в силу одновременно с настоящей Конвенцией при условии, что не менее семнадцати государств, таможенных или экономических союзов, упомянутых в статье 11 настоящей Конвенции, сдали на хранение свои акты о признании настоящего Протокола Генеральному секретарю Совета таможенного сотрудничества. Однако ни одно государство, ни один таможенный или экономический союз не могут сдать на хранение свои акты о признании настоящего Протокола до тех пор, пока они не подписали ранее или не подпишут одновременно настоящую Конвенцию без оговорки о ратификации или сдали на хранение раньше, или сдают на хранение одновременно свои документы о ратификации или присоединении к ней. </w:t>
      </w:r>
      <w:r>
        <w:br/>
      </w:r>
      <w:r>
        <w:rPr>
          <w:rFonts w:ascii="Times New Roman"/>
          <w:b w:val="false"/>
          <w:i w:val="false"/>
          <w:color w:val="000000"/>
          <w:sz w:val="28"/>
        </w:rPr>
        <w:t xml:space="preserve">
      В. Любое государство, таможенный или экономический союз, которые становятся Договаривающейся Стороной настоящей Конвенции после вступления в силу настоящего Протокола в соответствии с вышеприведенным пунктом А, станут Договаривающейся Стороной настоящей Конвенции согласно поправки, внесенной настоящим Протоколом. </w:t>
      </w:r>
    </w:p>
    <w:bookmarkStart w:name="z28" w:id="27"/>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Гармонизированная система </w:t>
      </w:r>
    </w:p>
    <w:bookmarkEnd w:id="27"/>
    <w:bookmarkStart w:name="z29" w:id="28"/>
    <w:p>
      <w:pPr>
        <w:spacing w:after="0"/>
        <w:ind w:left="0"/>
        <w:jc w:val="left"/>
      </w:pPr>
      <w:r>
        <w:rPr>
          <w:rFonts w:ascii="Times New Roman"/>
          <w:b/>
          <w:i w:val="false"/>
          <w:color w:val="000000"/>
        </w:rPr>
        <w:t xml:space="preserve"> 
Сокращения и символы </w:t>
      </w:r>
    </w:p>
    <w:bookmarkEnd w:id="28"/>
    <w:p>
      <w:pPr>
        <w:spacing w:after="0"/>
        <w:ind w:left="0"/>
        <w:jc w:val="both"/>
      </w:pPr>
      <w:r>
        <w:rPr>
          <w:rFonts w:ascii="Times New Roman"/>
          <w:b w:val="false"/>
          <w:i w:val="false"/>
          <w:color w:val="000000"/>
          <w:sz w:val="28"/>
        </w:rPr>
        <w:t xml:space="preserve">Бк      - беккерель </w:t>
      </w:r>
      <w:r>
        <w:br/>
      </w:r>
      <w:r>
        <w:rPr>
          <w:rFonts w:ascii="Times New Roman"/>
          <w:b w:val="false"/>
          <w:i w:val="false"/>
          <w:color w:val="000000"/>
          <w:sz w:val="28"/>
        </w:rPr>
        <w:t xml:space="preserve">
В       - вольт </w:t>
      </w:r>
      <w:r>
        <w:br/>
      </w:r>
      <w:r>
        <w:rPr>
          <w:rFonts w:ascii="Times New Roman"/>
          <w:b w:val="false"/>
          <w:i w:val="false"/>
          <w:color w:val="000000"/>
          <w:sz w:val="28"/>
        </w:rPr>
        <w:t xml:space="preserve">
Вт      - ватт </w:t>
      </w:r>
      <w:r>
        <w:br/>
      </w:r>
      <w:r>
        <w:rPr>
          <w:rFonts w:ascii="Times New Roman"/>
          <w:b w:val="false"/>
          <w:i w:val="false"/>
          <w:color w:val="000000"/>
          <w:sz w:val="28"/>
        </w:rPr>
        <w:t xml:space="preserve">
г       - грамм </w:t>
      </w:r>
      <w:r>
        <w:br/>
      </w:r>
      <w:r>
        <w:rPr>
          <w:rFonts w:ascii="Times New Roman"/>
          <w:b w:val="false"/>
          <w:i w:val="false"/>
          <w:color w:val="000000"/>
          <w:sz w:val="28"/>
        </w:rPr>
        <w:t xml:space="preserve">
Гц      - герц </w:t>
      </w:r>
      <w:r>
        <w:br/>
      </w:r>
      <w:r>
        <w:rPr>
          <w:rFonts w:ascii="Times New Roman"/>
          <w:b w:val="false"/>
          <w:i w:val="false"/>
          <w:color w:val="000000"/>
          <w:sz w:val="28"/>
        </w:rPr>
        <w:t xml:space="preserve">
дтекс   - внесистемная единица линейной плотности волокон или </w:t>
      </w:r>
      <w:r>
        <w:br/>
      </w:r>
      <w:r>
        <w:rPr>
          <w:rFonts w:ascii="Times New Roman"/>
          <w:b w:val="false"/>
          <w:i w:val="false"/>
          <w:color w:val="000000"/>
          <w:sz w:val="28"/>
        </w:rPr>
        <w:t xml:space="preserve">
          нитей, равная отношению их массы к длине. </w:t>
      </w:r>
      <w:r>
        <w:br/>
      </w:r>
      <w:r>
        <w:rPr>
          <w:rFonts w:ascii="Times New Roman"/>
          <w:b w:val="false"/>
          <w:i w:val="false"/>
          <w:color w:val="000000"/>
          <w:sz w:val="28"/>
        </w:rPr>
        <w:t xml:space="preserve">
          1 дтекс = 10 мг/м </w:t>
      </w:r>
      <w:r>
        <w:br/>
      </w:r>
      <w:r>
        <w:rPr>
          <w:rFonts w:ascii="Times New Roman"/>
          <w:b w:val="false"/>
          <w:i w:val="false"/>
          <w:color w:val="000000"/>
          <w:sz w:val="28"/>
        </w:rPr>
        <w:t xml:space="preserve">
ИК      - инфракрасный </w:t>
      </w:r>
      <w:r>
        <w:br/>
      </w:r>
      <w:r>
        <w:rPr>
          <w:rFonts w:ascii="Times New Roman"/>
          <w:b w:val="false"/>
          <w:i w:val="false"/>
          <w:color w:val="000000"/>
          <w:sz w:val="28"/>
        </w:rPr>
        <w:t xml:space="preserve">
кВА     - киловольт-ампер </w:t>
      </w:r>
      <w:r>
        <w:br/>
      </w:r>
      <w:r>
        <w:rPr>
          <w:rFonts w:ascii="Times New Roman"/>
          <w:b w:val="false"/>
          <w:i w:val="false"/>
          <w:color w:val="000000"/>
          <w:sz w:val="28"/>
        </w:rPr>
        <w:t xml:space="preserve">
квар    - киловольт-ампер реактивный </w:t>
      </w:r>
      <w:r>
        <w:br/>
      </w:r>
      <w:r>
        <w:rPr>
          <w:rFonts w:ascii="Times New Roman"/>
          <w:b w:val="false"/>
          <w:i w:val="false"/>
          <w:color w:val="000000"/>
          <w:sz w:val="28"/>
        </w:rPr>
        <w:t xml:space="preserve">
кВт     - киловатт </w:t>
      </w:r>
      <w:r>
        <w:br/>
      </w:r>
      <w:r>
        <w:rPr>
          <w:rFonts w:ascii="Times New Roman"/>
          <w:b w:val="false"/>
          <w:i w:val="false"/>
          <w:color w:val="000000"/>
          <w:sz w:val="28"/>
        </w:rPr>
        <w:t xml:space="preserve">
кг      - килограмм </w:t>
      </w:r>
      <w:r>
        <w:br/>
      </w:r>
      <w:r>
        <w:rPr>
          <w:rFonts w:ascii="Times New Roman"/>
          <w:b w:val="false"/>
          <w:i w:val="false"/>
          <w:color w:val="000000"/>
          <w:sz w:val="28"/>
        </w:rPr>
        <w:t xml:space="preserve">
кгс     - килограмм-сила </w:t>
      </w:r>
      <w:r>
        <w:br/>
      </w:r>
      <w:r>
        <w:rPr>
          <w:rFonts w:ascii="Times New Roman"/>
          <w:b w:val="false"/>
          <w:i w:val="false"/>
          <w:color w:val="000000"/>
          <w:sz w:val="28"/>
        </w:rPr>
        <w:t xml:space="preserve">
кН      - килоньютон </w:t>
      </w:r>
      <w:r>
        <w:br/>
      </w:r>
      <w:r>
        <w:rPr>
          <w:rFonts w:ascii="Times New Roman"/>
          <w:b w:val="false"/>
          <w:i w:val="false"/>
          <w:color w:val="000000"/>
          <w:sz w:val="28"/>
        </w:rPr>
        <w:t xml:space="preserve">
кПа     - килопаскаль </w:t>
      </w:r>
      <w:r>
        <w:br/>
      </w:r>
      <w:r>
        <w:rPr>
          <w:rFonts w:ascii="Times New Roman"/>
          <w:b w:val="false"/>
          <w:i w:val="false"/>
          <w:color w:val="000000"/>
          <w:sz w:val="28"/>
        </w:rPr>
        <w:t xml:space="preserve">
ккал    - килокалория </w:t>
      </w:r>
      <w:r>
        <w:br/>
      </w:r>
      <w:r>
        <w:rPr>
          <w:rFonts w:ascii="Times New Roman"/>
          <w:b w:val="false"/>
          <w:i w:val="false"/>
          <w:color w:val="000000"/>
          <w:sz w:val="28"/>
        </w:rPr>
        <w:t xml:space="preserve">
л       - литр </w:t>
      </w:r>
      <w:r>
        <w:br/>
      </w:r>
      <w:r>
        <w:rPr>
          <w:rFonts w:ascii="Times New Roman"/>
          <w:b w:val="false"/>
          <w:i w:val="false"/>
          <w:color w:val="000000"/>
          <w:sz w:val="28"/>
        </w:rPr>
        <w:t xml:space="preserve">
м       - метр </w:t>
      </w:r>
      <w:r>
        <w:br/>
      </w:r>
      <w:r>
        <w:rPr>
          <w:rFonts w:ascii="Times New Roman"/>
          <w:b w:val="false"/>
          <w:i w:val="false"/>
          <w:color w:val="000000"/>
          <w:sz w:val="28"/>
        </w:rPr>
        <w:t xml:space="preserve">
мас.%   - процент содержании по массе </w:t>
      </w:r>
      <w:r>
        <w:br/>
      </w:r>
      <w:r>
        <w:rPr>
          <w:rFonts w:ascii="Times New Roman"/>
          <w:b w:val="false"/>
          <w:i w:val="false"/>
          <w:color w:val="000000"/>
          <w:sz w:val="28"/>
        </w:rPr>
        <w:t>
</w:t>
      </w:r>
      <w:r>
        <w:rPr>
          <w:rFonts w:ascii="Times New Roman"/>
          <w:b w:val="false"/>
          <w:i/>
          <w:color w:val="000000"/>
          <w:sz w:val="28"/>
        </w:rPr>
        <w:t xml:space="preserve">м </w:t>
      </w:r>
      <w:r>
        <w:rPr>
          <w:rFonts w:ascii="Times New Roman"/>
          <w:b w:val="false"/>
          <w:i w:val="false"/>
          <w:color w:val="000000"/>
          <w:sz w:val="28"/>
        </w:rPr>
        <w:t xml:space="preserve">-      - мета- </w:t>
      </w:r>
      <w:r>
        <w:br/>
      </w:r>
      <w:r>
        <w:rPr>
          <w:rFonts w:ascii="Times New Roman"/>
          <w:b w:val="false"/>
          <w:i w:val="false"/>
          <w:color w:val="000000"/>
          <w:sz w:val="28"/>
        </w:rPr>
        <w:t xml:space="preserve">
м </w:t>
      </w:r>
      <w:r>
        <w:rPr>
          <w:rFonts w:ascii="Times New Roman"/>
          <w:b w:val="false"/>
          <w:i w:val="false"/>
          <w:color w:val="000000"/>
          <w:vertAlign w:val="superscript"/>
        </w:rPr>
        <w:t xml:space="preserve">2 </w:t>
      </w:r>
      <w:r>
        <w:rPr>
          <w:rFonts w:ascii="Times New Roman"/>
          <w:b w:val="false"/>
          <w:i w:val="false"/>
          <w:color w:val="000000"/>
          <w:sz w:val="28"/>
        </w:rPr>
        <w:t xml:space="preserve">      - квадратный метр </w:t>
      </w:r>
      <w:r>
        <w:br/>
      </w:r>
      <w:r>
        <w:rPr>
          <w:rFonts w:ascii="Times New Roman"/>
          <w:b w:val="false"/>
          <w:i w:val="false"/>
          <w:color w:val="000000"/>
          <w:sz w:val="28"/>
        </w:rPr>
        <w:t xml:space="preserve">
мм      - миллиметр </w:t>
      </w:r>
      <w:r>
        <w:br/>
      </w:r>
      <w:r>
        <w:rPr>
          <w:rFonts w:ascii="Times New Roman"/>
          <w:b w:val="false"/>
          <w:i w:val="false"/>
          <w:color w:val="000000"/>
          <w:sz w:val="28"/>
        </w:rPr>
        <w:t xml:space="preserve">
мкКи    - микрокюри </w:t>
      </w:r>
      <w:r>
        <w:br/>
      </w:r>
      <w:r>
        <w:rPr>
          <w:rFonts w:ascii="Times New Roman"/>
          <w:b w:val="false"/>
          <w:i w:val="false"/>
          <w:color w:val="000000"/>
          <w:sz w:val="28"/>
        </w:rPr>
        <w:t xml:space="preserve">
мН      - миллиньютон </w:t>
      </w:r>
      <w:r>
        <w:br/>
      </w:r>
      <w:r>
        <w:rPr>
          <w:rFonts w:ascii="Times New Roman"/>
          <w:b w:val="false"/>
          <w:i w:val="false"/>
          <w:color w:val="000000"/>
          <w:sz w:val="28"/>
        </w:rPr>
        <w:t xml:space="preserve">
Н       - ньютон </w:t>
      </w:r>
      <w:r>
        <w:br/>
      </w:r>
      <w:r>
        <w:rPr>
          <w:rFonts w:ascii="Times New Roman"/>
          <w:b w:val="false"/>
          <w:i w:val="false"/>
          <w:color w:val="000000"/>
          <w:sz w:val="28"/>
        </w:rPr>
        <w:t xml:space="preserve">
об.%    - процент содержания по объему </w:t>
      </w:r>
      <w:r>
        <w:br/>
      </w:r>
      <w:r>
        <w:rPr>
          <w:rFonts w:ascii="Times New Roman"/>
          <w:b w:val="false"/>
          <w:i w:val="false"/>
          <w:color w:val="000000"/>
          <w:sz w:val="28"/>
        </w:rPr>
        <w:t>
</w:t>
      </w:r>
      <w:r>
        <w:rPr>
          <w:rFonts w:ascii="Times New Roman"/>
          <w:b w:val="false"/>
          <w:i/>
          <w:color w:val="000000"/>
          <w:sz w:val="28"/>
        </w:rPr>
        <w:t xml:space="preserve">о </w:t>
      </w:r>
      <w:r>
        <w:rPr>
          <w:rFonts w:ascii="Times New Roman"/>
          <w:b w:val="false"/>
          <w:i w:val="false"/>
          <w:color w:val="000000"/>
          <w:sz w:val="28"/>
        </w:rPr>
        <w:t xml:space="preserve">-      - орто- </w:t>
      </w:r>
      <w:r>
        <w:br/>
      </w:r>
      <w:r>
        <w:rPr>
          <w:rFonts w:ascii="Times New Roman"/>
          <w:b w:val="false"/>
          <w:i w:val="false"/>
          <w:color w:val="000000"/>
          <w:sz w:val="28"/>
        </w:rPr>
        <w:t>
</w:t>
      </w:r>
      <w:r>
        <w:rPr>
          <w:rFonts w:ascii="Times New Roman"/>
          <w:b w:val="false"/>
          <w:i/>
          <w:color w:val="000000"/>
          <w:sz w:val="28"/>
        </w:rPr>
        <w:t xml:space="preserve">n- </w:t>
      </w:r>
      <w:r>
        <w:rPr>
          <w:rFonts w:ascii="Times New Roman"/>
          <w:b w:val="false"/>
          <w:i w:val="false"/>
          <w:color w:val="000000"/>
          <w:sz w:val="28"/>
        </w:rPr>
        <w:t xml:space="preserve">      - пара- </w:t>
      </w:r>
      <w:r>
        <w:br/>
      </w:r>
      <w:r>
        <w:rPr>
          <w:rFonts w:ascii="Times New Roman"/>
          <w:b w:val="false"/>
          <w:i w:val="false"/>
          <w:color w:val="000000"/>
          <w:sz w:val="28"/>
        </w:rPr>
        <w:t xml:space="preserve">
ПерТ    - переменный ток </w:t>
      </w:r>
      <w:r>
        <w:br/>
      </w:r>
      <w:r>
        <w:rPr>
          <w:rFonts w:ascii="Times New Roman"/>
          <w:b w:val="false"/>
          <w:i w:val="false"/>
          <w:color w:val="000000"/>
          <w:sz w:val="28"/>
        </w:rPr>
        <w:t xml:space="preserve">
ПостТ   - постоянный ток </w:t>
      </w:r>
      <w:r>
        <w:br/>
      </w:r>
      <w:r>
        <w:rPr>
          <w:rFonts w:ascii="Times New Roman"/>
          <w:b w:val="false"/>
          <w:i w:val="false"/>
          <w:color w:val="000000"/>
          <w:sz w:val="28"/>
        </w:rPr>
        <w:t xml:space="preserve">
сr      - сантиграмм </w:t>
      </w:r>
      <w:r>
        <w:br/>
      </w:r>
      <w:r>
        <w:rPr>
          <w:rFonts w:ascii="Times New Roman"/>
          <w:b w:val="false"/>
          <w:i w:val="false"/>
          <w:color w:val="000000"/>
          <w:sz w:val="28"/>
        </w:rPr>
        <w:t xml:space="preserve">
см      - сантиметр </w:t>
      </w:r>
      <w:r>
        <w:br/>
      </w:r>
      <w:r>
        <w:rPr>
          <w:rFonts w:ascii="Times New Roman"/>
          <w:b w:val="false"/>
          <w:i w:val="false"/>
          <w:color w:val="000000"/>
          <w:sz w:val="28"/>
        </w:rPr>
        <w:t xml:space="preserve">
см </w:t>
      </w:r>
      <w:r>
        <w:rPr>
          <w:rFonts w:ascii="Times New Roman"/>
          <w:b w:val="false"/>
          <w:i w:val="false"/>
          <w:color w:val="000000"/>
          <w:vertAlign w:val="superscript"/>
        </w:rPr>
        <w:t xml:space="preserve">2 </w:t>
      </w:r>
      <w:r>
        <w:rPr>
          <w:rFonts w:ascii="Times New Roman"/>
          <w:b w:val="false"/>
          <w:i w:val="false"/>
          <w:color w:val="000000"/>
          <w:sz w:val="28"/>
        </w:rPr>
        <w:t xml:space="preserve">     - квадратный сантиметр </w:t>
      </w:r>
      <w:r>
        <w:br/>
      </w:r>
      <w:r>
        <w:rPr>
          <w:rFonts w:ascii="Times New Roman"/>
          <w:b w:val="false"/>
          <w:i w:val="false"/>
          <w:color w:val="000000"/>
          <w:sz w:val="28"/>
        </w:rPr>
        <w:t xml:space="preserve">
см </w:t>
      </w:r>
      <w:r>
        <w:rPr>
          <w:rFonts w:ascii="Times New Roman"/>
          <w:b w:val="false"/>
          <w:i w:val="false"/>
          <w:color w:val="000000"/>
          <w:vertAlign w:val="superscript"/>
        </w:rPr>
        <w:t xml:space="preserve">3 </w:t>
      </w:r>
      <w:r>
        <w:rPr>
          <w:rFonts w:ascii="Times New Roman"/>
          <w:b w:val="false"/>
          <w:i w:val="false"/>
          <w:color w:val="000000"/>
          <w:sz w:val="28"/>
        </w:rPr>
        <w:t xml:space="preserve">     - кубический сантиметр </w:t>
      </w:r>
      <w:r>
        <w:br/>
      </w:r>
      <w:r>
        <w:rPr>
          <w:rFonts w:ascii="Times New Roman"/>
          <w:b w:val="false"/>
          <w:i w:val="false"/>
          <w:color w:val="000000"/>
          <w:sz w:val="28"/>
        </w:rPr>
        <w:t xml:space="preserve">
сН      - сантиньютон </w:t>
      </w:r>
      <w:r>
        <w:br/>
      </w:r>
      <w:r>
        <w:rPr>
          <w:rFonts w:ascii="Times New Roman"/>
          <w:b w:val="false"/>
          <w:i w:val="false"/>
          <w:color w:val="000000"/>
          <w:sz w:val="28"/>
        </w:rPr>
        <w:t xml:space="preserve">
К       - кельвин </w:t>
      </w:r>
      <w:r>
        <w:br/>
      </w:r>
      <w:r>
        <w:rPr>
          <w:rFonts w:ascii="Times New Roman"/>
          <w:b w:val="false"/>
          <w:i w:val="false"/>
          <w:color w:val="000000"/>
          <w:sz w:val="28"/>
        </w:rPr>
        <w:t>
</w:t>
      </w:r>
      <w:r>
        <w:rPr>
          <w:rFonts w:ascii="Times New Roman"/>
          <w:b w:val="false"/>
          <w:i w:val="false"/>
          <w:color w:val="000000"/>
          <w:vertAlign w:val="superscript"/>
        </w:rPr>
        <w:t xml:space="preserve">о </w:t>
      </w:r>
      <w:r>
        <w:rPr>
          <w:rFonts w:ascii="Times New Roman"/>
          <w:b w:val="false"/>
          <w:i w:val="false"/>
          <w:color w:val="000000"/>
          <w:sz w:val="28"/>
        </w:rPr>
        <w:t xml:space="preserve">С      - градус Цельсия </w:t>
      </w:r>
      <w:r>
        <w:br/>
      </w:r>
      <w:r>
        <w:rPr>
          <w:rFonts w:ascii="Times New Roman"/>
          <w:b w:val="false"/>
          <w:i w:val="false"/>
          <w:color w:val="000000"/>
          <w:sz w:val="28"/>
        </w:rPr>
        <w:t xml:space="preserve">
ASTM    - Американское Общество испытания материалов </w:t>
      </w:r>
      <w:r>
        <w:br/>
      </w:r>
      <w:r>
        <w:rPr>
          <w:rFonts w:ascii="Times New Roman"/>
          <w:b w:val="false"/>
          <w:i w:val="false"/>
          <w:color w:val="000000"/>
          <w:sz w:val="28"/>
        </w:rPr>
        <w:t xml:space="preserve">
INN     - International Nonproprietary Name, Международное </w:t>
      </w:r>
      <w:r>
        <w:br/>
      </w:r>
      <w:r>
        <w:rPr>
          <w:rFonts w:ascii="Times New Roman"/>
          <w:b w:val="false"/>
          <w:i w:val="false"/>
          <w:color w:val="000000"/>
          <w:sz w:val="28"/>
        </w:rPr>
        <w:t xml:space="preserve">
          несобственное название </w:t>
      </w:r>
      <w:r>
        <w:br/>
      </w:r>
      <w:r>
        <w:rPr>
          <w:rFonts w:ascii="Times New Roman"/>
          <w:b w:val="false"/>
          <w:i w:val="false"/>
          <w:color w:val="000000"/>
          <w:sz w:val="28"/>
        </w:rPr>
        <w:t xml:space="preserve">
INNM    - International Nonproprietary Name Modified, </w:t>
      </w:r>
      <w:r>
        <w:br/>
      </w:r>
      <w:r>
        <w:rPr>
          <w:rFonts w:ascii="Times New Roman"/>
          <w:b w:val="false"/>
          <w:i w:val="false"/>
          <w:color w:val="000000"/>
          <w:sz w:val="28"/>
        </w:rPr>
        <w:t xml:space="preserve">
          Международное модифицированное несобственное название </w:t>
      </w:r>
      <w:r>
        <w:br/>
      </w:r>
      <w:r>
        <w:rPr>
          <w:rFonts w:ascii="Times New Roman"/>
          <w:b w:val="false"/>
          <w:i w:val="false"/>
          <w:color w:val="000000"/>
          <w:sz w:val="28"/>
        </w:rPr>
        <w:t xml:space="preserve">
ISO     - International on standartization organization, </w:t>
      </w:r>
      <w:r>
        <w:br/>
      </w:r>
      <w:r>
        <w:rPr>
          <w:rFonts w:ascii="Times New Roman"/>
          <w:b w:val="false"/>
          <w:i w:val="false"/>
          <w:color w:val="000000"/>
          <w:sz w:val="28"/>
        </w:rPr>
        <w:t xml:space="preserve">
          Международная организация по стандартизации </w:t>
      </w:r>
      <w:r>
        <w:br/>
      </w:r>
      <w:r>
        <w:rPr>
          <w:rFonts w:ascii="Times New Roman"/>
          <w:b w:val="false"/>
          <w:i w:val="false"/>
          <w:color w:val="000000"/>
          <w:sz w:val="28"/>
        </w:rPr>
        <w:t xml:space="preserve">
%       - процент </w:t>
      </w:r>
    </w:p>
    <w:bookmarkStart w:name="z30" w:id="29"/>
    <w:p>
      <w:pPr>
        <w:spacing w:after="0"/>
        <w:ind w:left="0"/>
        <w:jc w:val="left"/>
      </w:pPr>
      <w:r>
        <w:rPr>
          <w:rFonts w:ascii="Times New Roman"/>
          <w:b/>
          <w:i w:val="false"/>
          <w:color w:val="000000"/>
        </w:rPr>
        <w:t xml:space="preserve"> 
Примеры </w:t>
      </w:r>
    </w:p>
    <w:bookmarkEnd w:id="29"/>
    <w:p>
      <w:pPr>
        <w:spacing w:after="0"/>
        <w:ind w:left="0"/>
        <w:jc w:val="both"/>
      </w:pPr>
      <w:r>
        <w:rPr>
          <w:rFonts w:ascii="Times New Roman"/>
          <w:b w:val="false"/>
          <w:i w:val="false"/>
          <w:color w:val="000000"/>
          <w:sz w:val="28"/>
        </w:rPr>
        <w:t xml:space="preserve">1500 г/мг </w:t>
      </w:r>
      <w:r>
        <w:rPr>
          <w:rFonts w:ascii="Times New Roman"/>
          <w:b w:val="false"/>
          <w:i w:val="false"/>
          <w:color w:val="000000"/>
          <w:vertAlign w:val="superscript"/>
        </w:rPr>
        <w:t xml:space="preserve">2 </w:t>
      </w:r>
      <w:r>
        <w:rPr>
          <w:rFonts w:ascii="Times New Roman"/>
          <w:b w:val="false"/>
          <w:i w:val="false"/>
          <w:color w:val="000000"/>
          <w:sz w:val="28"/>
        </w:rPr>
        <w:t xml:space="preserve">  - одна тысяча пятьсот грамм на метр квадратный </w:t>
      </w:r>
      <w:r>
        <w:br/>
      </w:r>
      <w:r>
        <w:rPr>
          <w:rFonts w:ascii="Times New Roman"/>
          <w:b w:val="false"/>
          <w:i w:val="false"/>
          <w:color w:val="000000"/>
          <w:sz w:val="28"/>
        </w:rPr>
        <w:t xml:space="preserve">
15 </w:t>
      </w:r>
      <w:r>
        <w:rPr>
          <w:rFonts w:ascii="Times New Roman"/>
          <w:b w:val="false"/>
          <w:i w:val="false"/>
          <w:color w:val="000000"/>
          <w:vertAlign w:val="superscript"/>
        </w:rPr>
        <w:t xml:space="preserve">о </w:t>
      </w:r>
      <w:r>
        <w:rPr>
          <w:rFonts w:ascii="Times New Roman"/>
          <w:b w:val="false"/>
          <w:i w:val="false"/>
          <w:color w:val="000000"/>
          <w:sz w:val="28"/>
        </w:rPr>
        <w:t xml:space="preserve">С       - пятнадцать градусов Цельсия </w:t>
      </w:r>
    </w:p>
    <w:bookmarkStart w:name="z31" w:id="30"/>
    <w:p>
      <w:pPr>
        <w:spacing w:after="0"/>
        <w:ind w:left="0"/>
        <w:jc w:val="left"/>
      </w:pPr>
      <w:r>
        <w:rPr>
          <w:rFonts w:ascii="Times New Roman"/>
          <w:b/>
          <w:i w:val="false"/>
          <w:color w:val="000000"/>
        </w:rPr>
        <w:t xml:space="preserve"> 
Основные правила интерпретации ГС </w:t>
      </w:r>
    </w:p>
    <w:bookmarkEnd w:id="30"/>
    <w:p>
      <w:pPr>
        <w:spacing w:after="0"/>
        <w:ind w:left="0"/>
        <w:jc w:val="both"/>
      </w:pPr>
      <w:r>
        <w:rPr>
          <w:rFonts w:ascii="Times New Roman"/>
          <w:b w:val="false"/>
          <w:i w:val="false"/>
          <w:color w:val="000000"/>
          <w:sz w:val="28"/>
        </w:rPr>
        <w:t xml:space="preserve">      Классификация товаров в Гармонизированной системе описания и кодирования товаров осуществляется по следующим Правилам: </w:t>
      </w:r>
      <w:r>
        <w:br/>
      </w:r>
      <w:r>
        <w:rPr>
          <w:rFonts w:ascii="Times New Roman"/>
          <w:b w:val="false"/>
          <w:i w:val="false"/>
          <w:color w:val="000000"/>
          <w:sz w:val="28"/>
        </w:rPr>
        <w:t xml:space="preserve">
      1. Названия разделов, групп и подгрупп приводятся только для удобства использования ГС; для юридических целей классификация товаров в ГС осуществляется исходя из текстов товарных позиций и соответствующих примечаний к разделам или группам и, если такими текстами не предусмотрено иное, в соответствии со следующими положениями: </w:t>
      </w:r>
      <w:r>
        <w:br/>
      </w:r>
      <w:r>
        <w:rPr>
          <w:rFonts w:ascii="Times New Roman"/>
          <w:b w:val="false"/>
          <w:i w:val="false"/>
          <w:color w:val="000000"/>
          <w:sz w:val="28"/>
        </w:rPr>
        <w:t xml:space="preserve">
      2. (а) Любая ссылка в наименовании товарной позиции на какой-либо товар должна рассматриваться и как ссылка на такой товар в некомплектном или незавершенном виде при условии, что, будучи представленным в некомплектном или незавершенном виде, этот товар обладает основным свойством комплектного или завершенного товара, а также должна рассматриваться как ссылка на комплектный или завершенный товар (или классифицируемый в рассматриваемой товарной позиции как комплектный или завершенный в силу данного Правила), представленный в несобранном или разобранном виде. </w:t>
      </w:r>
      <w:r>
        <w:br/>
      </w:r>
      <w:r>
        <w:rPr>
          <w:rFonts w:ascii="Times New Roman"/>
          <w:b w:val="false"/>
          <w:i w:val="false"/>
          <w:color w:val="000000"/>
          <w:sz w:val="28"/>
        </w:rPr>
        <w:t xml:space="preserve">
      (б) Любая ссылка в наименовании товарной позиции на какой-либо материал или вещество должна рассматриваться и как ссылка на смеси или соединения этого материала или веществах с другими материалами или веществами. Любая ссылка на товар из определенного материала или вещества должна рассматриваться и как ссылка на товары, полностью или частично состоящие из этого материала или вещества. Классификация товаров, состоящих более чем из одного материала или вещества, осуществляется в соответствии с положениями Правила 3. </w:t>
      </w:r>
      <w:r>
        <w:br/>
      </w:r>
      <w:r>
        <w:rPr>
          <w:rFonts w:ascii="Times New Roman"/>
          <w:b w:val="false"/>
          <w:i w:val="false"/>
          <w:color w:val="000000"/>
          <w:sz w:val="28"/>
        </w:rPr>
        <w:t xml:space="preserve">
      3. В случае, если в силу Правила 2 (б) или по каким-либо другим причинам имеется, </w:t>
      </w:r>
      <w:r>
        <w:rPr>
          <w:rFonts w:ascii="Times New Roman"/>
          <w:b w:val="false"/>
          <w:i/>
          <w:color w:val="000000"/>
          <w:sz w:val="28"/>
        </w:rPr>
        <w:t xml:space="preserve">prima facie </w:t>
      </w:r>
      <w:r>
        <w:rPr>
          <w:rFonts w:ascii="Times New Roman"/>
          <w:b w:val="false"/>
          <w:i w:val="false"/>
          <w:color w:val="000000"/>
          <w:sz w:val="28"/>
        </w:rPr>
        <w:t xml:space="preserve">, возможность отнесения товаров к двум или более товарным позициям, классификация таких товаров осуществляется следующим образом: </w:t>
      </w:r>
      <w:r>
        <w:br/>
      </w:r>
      <w:r>
        <w:rPr>
          <w:rFonts w:ascii="Times New Roman"/>
          <w:b w:val="false"/>
          <w:i w:val="false"/>
          <w:color w:val="000000"/>
          <w:sz w:val="28"/>
        </w:rPr>
        <w:t xml:space="preserve">
      (а) Предпочтение отдается той товарной позиции, которая содержит наиболее конкретное описание товара, по сравнению с товарными позициями с более общим описанием. Однако, когда каждая из двух или более товарных позиций имеет отношение лишь к части материалов или веществ, входящих в состав смеси или многокомпонентного изделия, или только к части товаров, представленных в наборе для розничной продажи, то данные товарные позиции должны рассматриваться равнозначными по отношению к данному товару, даже если одна из них дает более полное или точное описание товара. </w:t>
      </w:r>
      <w:r>
        <w:br/>
      </w:r>
      <w:r>
        <w:rPr>
          <w:rFonts w:ascii="Times New Roman"/>
          <w:b w:val="false"/>
          <w:i w:val="false"/>
          <w:color w:val="000000"/>
          <w:sz w:val="28"/>
        </w:rPr>
        <w:t xml:space="preserve">
      (б) Смеси, многокомпонентные изделия, состоящие из различных материалов или изготовленные из различных компонентов, и товары, представленные в наборах для розничной продажи, классификация которых не может быть осуществлена в соответствии с положениями Правила 3 (а), должны классифицироваться по тому материалу или составной части, которые придают данным товарам основное свойство, при условии, что этот критерий применим. </w:t>
      </w:r>
      <w:r>
        <w:br/>
      </w:r>
      <w:r>
        <w:rPr>
          <w:rFonts w:ascii="Times New Roman"/>
          <w:b w:val="false"/>
          <w:i w:val="false"/>
          <w:color w:val="000000"/>
          <w:sz w:val="28"/>
        </w:rPr>
        <w:t xml:space="preserve">
      (в) Товары, классификация которых не может быть осуществлена в соответствии с положениями Правила 3 (а) или 3 (б), должны классифицироваться в товарной позиции, последней в порядке возрастания кодов среди товарных позиций, в равной степени приемлемых для рассмотрения при классификации данных товаров. </w:t>
      </w:r>
      <w:r>
        <w:br/>
      </w:r>
      <w:r>
        <w:rPr>
          <w:rFonts w:ascii="Times New Roman"/>
          <w:b w:val="false"/>
          <w:i w:val="false"/>
          <w:color w:val="000000"/>
          <w:sz w:val="28"/>
        </w:rPr>
        <w:t xml:space="preserve">
      4. Товары, классификация которых не может быть осуществлена в соответствии с положениями вышеизложенных Правил, классифицируются в товарной позиции, соответствующей товарам, наиболее сходным (близким) с рассматриваемыми товарами. </w:t>
      </w:r>
      <w:r>
        <w:br/>
      </w:r>
      <w:r>
        <w:rPr>
          <w:rFonts w:ascii="Times New Roman"/>
          <w:b w:val="false"/>
          <w:i w:val="false"/>
          <w:color w:val="000000"/>
          <w:sz w:val="28"/>
        </w:rPr>
        <w:t xml:space="preserve">
      5. В дополнение к вышеупомянутым положениям в отношении нижепоименованных товаров должны применяться следующие Правила: </w:t>
      </w:r>
      <w:r>
        <w:br/>
      </w:r>
      <w:r>
        <w:rPr>
          <w:rFonts w:ascii="Times New Roman"/>
          <w:b w:val="false"/>
          <w:i w:val="false"/>
          <w:color w:val="000000"/>
          <w:sz w:val="28"/>
        </w:rPr>
        <w:t xml:space="preserve">
      (а) Чехлы и футляры для фотоаппаратов, музыкальных инструментов, ружей, чертежных принадлежностей, ожерелий, а также аналогичная тара, имеющая специальную форму или приспособленная для размещения соответствующего изделия или набора изделий, пригодная для длительного использования и представленная вместе с изделиями, для которых она предназначена, должны классифицироваться совместно с упакованными в них изделиями, если такого вида тара обычно поступает в продажу вместе с данными изделиями. Однако данное Правило не применяется к таре, которая, образуя с упакованным изделием единое целое, придает последнему основное свойство. </w:t>
      </w:r>
      <w:r>
        <w:br/>
      </w:r>
      <w:r>
        <w:rPr>
          <w:rFonts w:ascii="Times New Roman"/>
          <w:b w:val="false"/>
          <w:i w:val="false"/>
          <w:color w:val="000000"/>
          <w:sz w:val="28"/>
        </w:rPr>
        <w:t xml:space="preserve">
      (б) Согласно положениям вышеприведенного Правила 5 (а), упаковочные материалы и тара, поставляемые вместе с находящимися в них товарами, должны классифицироваться совместно, если они такого вида, который обычно используется для упаковки данных товаров. Однако, данное положение не является обязательным, если такие упаковочные материалы или тара со всей очевидностью пригодны для повторного использования. </w:t>
      </w:r>
      <w:r>
        <w:br/>
      </w:r>
      <w:r>
        <w:rPr>
          <w:rFonts w:ascii="Times New Roman"/>
          <w:b w:val="false"/>
          <w:i w:val="false"/>
          <w:color w:val="000000"/>
          <w:sz w:val="28"/>
        </w:rPr>
        <w:t xml:space="preserve">
      6. Для юридических целей классификация товаров в субпозициях товарной позиции должна осуществляться в соответствии с наименованиями субпозиций и примечаниями, имеющими отношение к субпозициям, а также, </w:t>
      </w:r>
      <w:r>
        <w:rPr>
          <w:rFonts w:ascii="Times New Roman"/>
          <w:b w:val="false"/>
          <w:i/>
          <w:color w:val="000000"/>
          <w:sz w:val="28"/>
        </w:rPr>
        <w:t xml:space="preserve">mutatis mutandis </w:t>
      </w:r>
      <w:r>
        <w:rPr>
          <w:rFonts w:ascii="Times New Roman"/>
          <w:b w:val="false"/>
          <w:i w:val="false"/>
          <w:color w:val="000000"/>
          <w:sz w:val="28"/>
        </w:rPr>
        <w:t xml:space="preserve">, положениями вышеупомянутых Правил при условии, что лишь субпозиции на одном уровне являются сравнимыми. Для целей настоящего Правила также могут применяться соответствующие примечания к разделам и группам, если в контексте не оговорено иное.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1   </w:t>
      </w:r>
      <w:r>
        <w:br/>
      </w:r>
      <w:r>
        <w:rPr>
          <w:rFonts w:ascii="Times New Roman"/>
          <w:b w:val="false"/>
          <w:i w:val="false"/>
          <w:color w:val="000000"/>
          <w:sz w:val="28"/>
        </w:rPr>
        <w:t>
</w:t>
      </w:r>
      <w:r>
        <w:rPr>
          <w:rFonts w:ascii="Times New Roman"/>
          <w:b/>
          <w:i w:val="false"/>
          <w:color w:val="000000"/>
          <w:sz w:val="28"/>
        </w:rPr>
        <w:t xml:space="preserve">01.01/04   </w:t>
      </w:r>
    </w:p>
    <w:bookmarkEnd w:id="31"/>
    <w:bookmarkStart w:name="z33" w:id="32"/>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Живые животные; Продукты животного происхождения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Любая ссылка в этим разделе на конкретный род или вид животного, если не оговорено иное, относится также к молодняку этого рода или вида. </w:t>
      </w:r>
      <w:r>
        <w:br/>
      </w:r>
      <w:r>
        <w:rPr>
          <w:rFonts w:ascii="Times New Roman"/>
          <w:b w:val="false"/>
          <w:i w:val="false"/>
          <w:color w:val="000000"/>
          <w:sz w:val="28"/>
        </w:rPr>
        <w:t xml:space="preserve">
      2.- Во всей Номенклатуре термин "сушеные" продукты, если не оговорено иное, означает также продукты, подвергнутые обезвоживанию, выпариванию или сублимационной сушке. </w:t>
      </w:r>
    </w:p>
    <w:bookmarkEnd w:id="33"/>
    <w:bookmarkStart w:name="z35" w:id="34"/>
    <w:p>
      <w:pPr>
        <w:spacing w:after="0"/>
        <w:ind w:left="0"/>
        <w:jc w:val="left"/>
      </w:pPr>
      <w:r>
        <w:rPr>
          <w:rFonts w:ascii="Times New Roman"/>
          <w:b/>
          <w:i w:val="false"/>
          <w:color w:val="000000"/>
        </w:rPr>
        <w:t xml:space="preserve"> 
Группа 1 </w:t>
      </w:r>
      <w:r>
        <w:br/>
      </w:r>
      <w:r>
        <w:rPr>
          <w:rFonts w:ascii="Times New Roman"/>
          <w:b/>
          <w:i w:val="false"/>
          <w:color w:val="000000"/>
        </w:rPr>
        <w:t xml:space="preserve">
Живые животные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данную группу включаются все живые животные, кроме: </w:t>
      </w:r>
      <w:r>
        <w:br/>
      </w:r>
      <w:r>
        <w:rPr>
          <w:rFonts w:ascii="Times New Roman"/>
          <w:b w:val="false"/>
          <w:i w:val="false"/>
          <w:color w:val="000000"/>
          <w:sz w:val="28"/>
        </w:rPr>
        <w:t xml:space="preserve">
      (а) рыб, ракообразных, моллюсков и прочих водных беспозвоночных товарной позиции 03.01, 03.06 или 03.07; </w:t>
      </w:r>
      <w:r>
        <w:br/>
      </w:r>
      <w:r>
        <w:rPr>
          <w:rFonts w:ascii="Times New Roman"/>
          <w:b w:val="false"/>
          <w:i w:val="false"/>
          <w:color w:val="000000"/>
          <w:sz w:val="28"/>
        </w:rPr>
        <w:t xml:space="preserve">
      (б) культур микроорганизмов и других продуктов товарной позиции 30.02; и </w:t>
      </w:r>
      <w:r>
        <w:br/>
      </w:r>
      <w:r>
        <w:rPr>
          <w:rFonts w:ascii="Times New Roman"/>
          <w:b w:val="false"/>
          <w:i w:val="false"/>
          <w:color w:val="000000"/>
          <w:sz w:val="28"/>
        </w:rPr>
        <w:t xml:space="preserve">
      (в) животных товарной позиции 95.08. </w:t>
      </w:r>
    </w:p>
    <w:bookmarkEnd w:id="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01.01               Лошади, ослы, мулы и лошаки живые: </w:t>
      </w:r>
      <w:r>
        <w:br/>
      </w:r>
      <w:r>
        <w:rPr>
          <w:rFonts w:ascii="Times New Roman"/>
          <w:b w:val="false"/>
          <w:i w:val="false"/>
          <w:color w:val="000000"/>
          <w:sz w:val="28"/>
        </w:rPr>
        <w:t xml:space="preserve">
           0101.10  - чистопородные племенные животные </w:t>
      </w:r>
      <w:r>
        <w:br/>
      </w:r>
      <w:r>
        <w:rPr>
          <w:rFonts w:ascii="Times New Roman"/>
          <w:b w:val="false"/>
          <w:i w:val="false"/>
          <w:color w:val="000000"/>
          <w:sz w:val="28"/>
        </w:rPr>
        <w:t xml:space="preserve">
           0101.90  - прочие </w:t>
      </w:r>
      <w:r>
        <w:br/>
      </w:r>
      <w:r>
        <w:rPr>
          <w:rFonts w:ascii="Times New Roman"/>
          <w:b w:val="false"/>
          <w:i w:val="false"/>
          <w:color w:val="000000"/>
          <w:sz w:val="28"/>
        </w:rPr>
        <w:t>
</w:t>
      </w:r>
      <w:r>
        <w:rPr>
          <w:rFonts w:ascii="Times New Roman"/>
          <w:b/>
          <w:i w:val="false"/>
          <w:color w:val="000000"/>
          <w:sz w:val="28"/>
        </w:rPr>
        <w:t xml:space="preserve">01.02               Крупный рогатый скот живой: </w:t>
      </w:r>
      <w:r>
        <w:br/>
      </w:r>
      <w:r>
        <w:rPr>
          <w:rFonts w:ascii="Times New Roman"/>
          <w:b w:val="false"/>
          <w:i w:val="false"/>
          <w:color w:val="000000"/>
          <w:sz w:val="28"/>
        </w:rPr>
        <w:t xml:space="preserve">
           0102.10  - чистопородные племенные животные </w:t>
      </w:r>
      <w:r>
        <w:br/>
      </w:r>
      <w:r>
        <w:rPr>
          <w:rFonts w:ascii="Times New Roman"/>
          <w:b w:val="false"/>
          <w:i w:val="false"/>
          <w:color w:val="000000"/>
          <w:sz w:val="28"/>
        </w:rPr>
        <w:t xml:space="preserve">
           0102.90  - прочие </w:t>
      </w:r>
      <w:r>
        <w:br/>
      </w:r>
      <w:r>
        <w:rPr>
          <w:rFonts w:ascii="Times New Roman"/>
          <w:b w:val="false"/>
          <w:i w:val="false"/>
          <w:color w:val="000000"/>
          <w:sz w:val="28"/>
        </w:rPr>
        <w:t>
</w:t>
      </w:r>
      <w:r>
        <w:rPr>
          <w:rFonts w:ascii="Times New Roman"/>
          <w:b/>
          <w:i w:val="false"/>
          <w:color w:val="000000"/>
          <w:sz w:val="28"/>
        </w:rPr>
        <w:t xml:space="preserve">01.03               Свиньи живые: </w:t>
      </w:r>
      <w:r>
        <w:br/>
      </w:r>
      <w:r>
        <w:rPr>
          <w:rFonts w:ascii="Times New Roman"/>
          <w:b w:val="false"/>
          <w:i w:val="false"/>
          <w:color w:val="000000"/>
          <w:sz w:val="28"/>
        </w:rPr>
        <w:t xml:space="preserve">
           0103.10  - чистопородные племенные животные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0103.91  -- массой менее 50 кг </w:t>
      </w:r>
      <w:r>
        <w:br/>
      </w:r>
      <w:r>
        <w:rPr>
          <w:rFonts w:ascii="Times New Roman"/>
          <w:b w:val="false"/>
          <w:i w:val="false"/>
          <w:color w:val="000000"/>
          <w:sz w:val="28"/>
        </w:rPr>
        <w:t xml:space="preserve">
           0103.92  -- массой 50 кг или более </w:t>
      </w:r>
      <w:r>
        <w:br/>
      </w:r>
      <w:r>
        <w:rPr>
          <w:rFonts w:ascii="Times New Roman"/>
          <w:b w:val="false"/>
          <w:i w:val="false"/>
          <w:color w:val="000000"/>
          <w:sz w:val="28"/>
        </w:rPr>
        <w:t>
</w:t>
      </w:r>
      <w:r>
        <w:rPr>
          <w:rFonts w:ascii="Times New Roman"/>
          <w:b/>
          <w:i w:val="false"/>
          <w:color w:val="000000"/>
          <w:sz w:val="28"/>
        </w:rPr>
        <w:t xml:space="preserve">01.04               Овцы и козы живые: </w:t>
      </w:r>
      <w:r>
        <w:br/>
      </w:r>
      <w:r>
        <w:rPr>
          <w:rFonts w:ascii="Times New Roman"/>
          <w:b w:val="false"/>
          <w:i w:val="false"/>
          <w:color w:val="000000"/>
          <w:sz w:val="28"/>
        </w:rPr>
        <w:t xml:space="preserve">
           0104.10  - овцы </w:t>
      </w:r>
      <w:r>
        <w:br/>
      </w:r>
      <w:r>
        <w:rPr>
          <w:rFonts w:ascii="Times New Roman"/>
          <w:b w:val="false"/>
          <w:i w:val="false"/>
          <w:color w:val="000000"/>
          <w:sz w:val="28"/>
        </w:rPr>
        <w:t xml:space="preserve">
           0104.20  - козы </w:t>
      </w:r>
      <w:r>
        <w:br/>
      </w:r>
      <w:r>
        <w:rPr>
          <w:rFonts w:ascii="Times New Roman"/>
          <w:b w:val="false"/>
          <w:i w:val="false"/>
          <w:color w:val="000000"/>
          <w:sz w:val="28"/>
        </w:rPr>
        <w:t xml:space="preserve">
-------------------------------------------------------------------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1     </w:t>
      </w:r>
      <w:r>
        <w:br/>
      </w:r>
      <w:r>
        <w:rPr>
          <w:rFonts w:ascii="Times New Roman"/>
          <w:b w:val="false"/>
          <w:i w:val="false"/>
          <w:color w:val="000000"/>
          <w:sz w:val="28"/>
        </w:rPr>
        <w:t>
</w:t>
      </w:r>
      <w:r>
        <w:rPr>
          <w:rFonts w:ascii="Times New Roman"/>
          <w:b/>
          <w:i w:val="false"/>
          <w:color w:val="000000"/>
          <w:sz w:val="28"/>
        </w:rPr>
        <w:t xml:space="preserve">01.05/06     </w:t>
      </w:r>
    </w:p>
    <w:bookmarkEnd w:id="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01.05               Домашняя птица живая, то есть куры </w:t>
      </w:r>
      <w:r>
        <w:br/>
      </w:r>
      <w:r>
        <w:rPr>
          <w:rFonts w:ascii="Times New Roman"/>
          <w:b w:val="false"/>
          <w:i w:val="false"/>
          <w:color w:val="000000"/>
          <w:sz w:val="28"/>
        </w:rPr>
        <w:t>
</w:t>
      </w:r>
      <w:r>
        <w:rPr>
          <w:rFonts w:ascii="Times New Roman"/>
          <w:b/>
          <w:i w:val="false"/>
          <w:color w:val="000000"/>
          <w:sz w:val="28"/>
        </w:rPr>
        <w:t xml:space="preserve">                      домашние </w:t>
      </w:r>
      <w:r>
        <w:rPr>
          <w:rFonts w:ascii="Times New Roman"/>
          <w:b w:val="false"/>
          <w:i/>
          <w:color w:val="000000"/>
          <w:sz w:val="28"/>
        </w:rPr>
        <w:t xml:space="preserve">(Callus domesticus) </w:t>
      </w:r>
      <w:r>
        <w:rPr>
          <w:rFonts w:ascii="Times New Roman"/>
          <w:b/>
          <w:i w:val="false"/>
          <w:color w:val="000000"/>
          <w:sz w:val="28"/>
        </w:rPr>
        <w:t xml:space="preserve">, утки, гуси, </w:t>
      </w:r>
      <w:r>
        <w:br/>
      </w:r>
      <w:r>
        <w:rPr>
          <w:rFonts w:ascii="Times New Roman"/>
          <w:b w:val="false"/>
          <w:i w:val="false"/>
          <w:color w:val="000000"/>
          <w:sz w:val="28"/>
        </w:rPr>
        <w:t>
</w:t>
      </w:r>
      <w:r>
        <w:rPr>
          <w:rFonts w:ascii="Times New Roman"/>
          <w:b/>
          <w:i w:val="false"/>
          <w:color w:val="000000"/>
          <w:sz w:val="28"/>
        </w:rPr>
        <w:t xml:space="preserve">                      индейки и </w:t>
      </w:r>
      <w:r>
        <w:rPr>
          <w:rFonts w:ascii="Times New Roman"/>
          <w:b/>
          <w:i w:val="false"/>
          <w:color w:val="000000"/>
          <w:sz w:val="28"/>
        </w:rPr>
        <w:t xml:space="preserve">цесарки: </w:t>
      </w:r>
      <w:r>
        <w:br/>
      </w:r>
      <w:r>
        <w:rPr>
          <w:rFonts w:ascii="Times New Roman"/>
          <w:b w:val="false"/>
          <w:i w:val="false"/>
          <w:color w:val="000000"/>
          <w:sz w:val="28"/>
        </w:rPr>
        <w:t xml:space="preserve">
                    - массой не более 185 г: </w:t>
      </w:r>
      <w:r>
        <w:br/>
      </w:r>
      <w:r>
        <w:rPr>
          <w:rFonts w:ascii="Times New Roman"/>
          <w:b w:val="false"/>
          <w:i w:val="false"/>
          <w:color w:val="000000"/>
          <w:sz w:val="28"/>
        </w:rPr>
        <w:t xml:space="preserve">
           0105.11  -- куры домашние </w:t>
      </w:r>
      <w:r>
        <w:rPr>
          <w:rFonts w:ascii="Times New Roman"/>
          <w:b w:val="false"/>
          <w:i/>
          <w:color w:val="000000"/>
          <w:sz w:val="28"/>
        </w:rPr>
        <w:t xml:space="preserve">(Callus domesticus) </w:t>
      </w:r>
      <w:r>
        <w:br/>
      </w:r>
      <w:r>
        <w:rPr>
          <w:rFonts w:ascii="Times New Roman"/>
          <w:b w:val="false"/>
          <w:i w:val="false"/>
          <w:color w:val="000000"/>
          <w:sz w:val="28"/>
        </w:rPr>
        <w:t xml:space="preserve">
           0105.12  -- индейки 0105.19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0105.92  -- куры домашние </w:t>
      </w:r>
      <w:r>
        <w:rPr>
          <w:rFonts w:ascii="Times New Roman"/>
          <w:b w:val="false"/>
          <w:i/>
          <w:color w:val="000000"/>
          <w:sz w:val="28"/>
        </w:rPr>
        <w:t xml:space="preserve">(Callus domesticus) </w:t>
      </w:r>
      <w:r>
        <w:rPr>
          <w:rFonts w:ascii="Times New Roman"/>
          <w:b w:val="false"/>
          <w:i w:val="false"/>
          <w:color w:val="000000"/>
          <w:sz w:val="28"/>
        </w:rPr>
        <w:t xml:space="preserve">массой </w:t>
      </w:r>
      <w:r>
        <w:br/>
      </w:r>
      <w:r>
        <w:rPr>
          <w:rFonts w:ascii="Times New Roman"/>
          <w:b w:val="false"/>
          <w:i w:val="false"/>
          <w:color w:val="000000"/>
          <w:sz w:val="28"/>
        </w:rPr>
        <w:t xml:space="preserve">
                       не более 2000 г </w:t>
      </w:r>
      <w:r>
        <w:br/>
      </w:r>
      <w:r>
        <w:rPr>
          <w:rFonts w:ascii="Times New Roman"/>
          <w:b w:val="false"/>
          <w:i w:val="false"/>
          <w:color w:val="000000"/>
          <w:sz w:val="28"/>
        </w:rPr>
        <w:t xml:space="preserve">
           0105.93  -- куры домашние </w:t>
      </w:r>
      <w:r>
        <w:rPr>
          <w:rFonts w:ascii="Times New Roman"/>
          <w:b w:val="false"/>
          <w:i/>
          <w:color w:val="000000"/>
          <w:sz w:val="28"/>
        </w:rPr>
        <w:t xml:space="preserve">(Callus domesticus) </w:t>
      </w:r>
      <w:r>
        <w:rPr>
          <w:rFonts w:ascii="Times New Roman"/>
          <w:b w:val="false"/>
          <w:i w:val="false"/>
          <w:color w:val="000000"/>
          <w:sz w:val="28"/>
        </w:rPr>
        <w:t xml:space="preserve">массой </w:t>
      </w:r>
      <w:r>
        <w:br/>
      </w:r>
      <w:r>
        <w:rPr>
          <w:rFonts w:ascii="Times New Roman"/>
          <w:b w:val="false"/>
          <w:i w:val="false"/>
          <w:color w:val="000000"/>
          <w:sz w:val="28"/>
        </w:rPr>
        <w:t xml:space="preserve">
                       более 2000 г </w:t>
      </w:r>
      <w:r>
        <w:br/>
      </w:r>
      <w:r>
        <w:rPr>
          <w:rFonts w:ascii="Times New Roman"/>
          <w:b w:val="false"/>
          <w:i w:val="false"/>
          <w:color w:val="000000"/>
          <w:sz w:val="28"/>
        </w:rPr>
        <w:t xml:space="preserve">
           0105.99  -- прочие </w:t>
      </w:r>
      <w:r>
        <w:br/>
      </w:r>
      <w:r>
        <w:rPr>
          <w:rFonts w:ascii="Times New Roman"/>
          <w:b w:val="false"/>
          <w:i w:val="false"/>
          <w:color w:val="000000"/>
          <w:sz w:val="28"/>
        </w:rPr>
        <w:t>
</w:t>
      </w:r>
      <w:r>
        <w:rPr>
          <w:rFonts w:ascii="Times New Roman"/>
          <w:b/>
          <w:i w:val="false"/>
          <w:color w:val="000000"/>
          <w:sz w:val="28"/>
        </w:rPr>
        <w:t xml:space="preserve">01.06               Живые животные прочие: </w:t>
      </w:r>
      <w:r>
        <w:br/>
      </w:r>
      <w:r>
        <w:rPr>
          <w:rFonts w:ascii="Times New Roman"/>
          <w:b w:val="false"/>
          <w:i w:val="false"/>
          <w:color w:val="000000"/>
          <w:sz w:val="28"/>
        </w:rPr>
        <w:t xml:space="preserve">
                    - млекопитающие: </w:t>
      </w:r>
      <w:r>
        <w:br/>
      </w:r>
      <w:r>
        <w:rPr>
          <w:rFonts w:ascii="Times New Roman"/>
          <w:b w:val="false"/>
          <w:i w:val="false"/>
          <w:color w:val="000000"/>
          <w:sz w:val="28"/>
        </w:rPr>
        <w:t xml:space="preserve">
           0106.11  -- приматы </w:t>
      </w:r>
      <w:r>
        <w:br/>
      </w:r>
      <w:r>
        <w:rPr>
          <w:rFonts w:ascii="Times New Roman"/>
          <w:b w:val="false"/>
          <w:i w:val="false"/>
          <w:color w:val="000000"/>
          <w:sz w:val="28"/>
        </w:rPr>
        <w:t xml:space="preserve">
           0106.12  -- киты, дельфины и морские свиньи </w:t>
      </w:r>
      <w:r>
        <w:br/>
      </w:r>
      <w:r>
        <w:rPr>
          <w:rFonts w:ascii="Times New Roman"/>
          <w:b w:val="false"/>
          <w:i w:val="false"/>
          <w:color w:val="000000"/>
          <w:sz w:val="28"/>
        </w:rPr>
        <w:t xml:space="preserve">
                       (млекопитающие отряда Cetacea); ламантины и </w:t>
      </w:r>
      <w:r>
        <w:br/>
      </w:r>
      <w:r>
        <w:rPr>
          <w:rFonts w:ascii="Times New Roman"/>
          <w:b w:val="false"/>
          <w:i w:val="false"/>
          <w:color w:val="000000"/>
          <w:sz w:val="28"/>
        </w:rPr>
        <w:t xml:space="preserve">
                       дюгони (млекопитающие отряда Sirenia) </w:t>
      </w:r>
      <w:r>
        <w:br/>
      </w:r>
      <w:r>
        <w:rPr>
          <w:rFonts w:ascii="Times New Roman"/>
          <w:b w:val="false"/>
          <w:i w:val="false"/>
          <w:color w:val="000000"/>
          <w:sz w:val="28"/>
        </w:rPr>
        <w:t xml:space="preserve">
           0106.19  -- прочие </w:t>
      </w:r>
      <w:r>
        <w:br/>
      </w:r>
      <w:r>
        <w:rPr>
          <w:rFonts w:ascii="Times New Roman"/>
          <w:b w:val="false"/>
          <w:i w:val="false"/>
          <w:color w:val="000000"/>
          <w:sz w:val="28"/>
        </w:rPr>
        <w:t xml:space="preserve">
           0106.20  - рептилии (включая змей и черепах) </w:t>
      </w:r>
      <w:r>
        <w:br/>
      </w:r>
      <w:r>
        <w:rPr>
          <w:rFonts w:ascii="Times New Roman"/>
          <w:b w:val="false"/>
          <w:i w:val="false"/>
          <w:color w:val="000000"/>
          <w:sz w:val="28"/>
        </w:rPr>
        <w:t xml:space="preserve">
                    - птицы: </w:t>
      </w:r>
      <w:r>
        <w:br/>
      </w:r>
      <w:r>
        <w:rPr>
          <w:rFonts w:ascii="Times New Roman"/>
          <w:b w:val="false"/>
          <w:i w:val="false"/>
          <w:color w:val="000000"/>
          <w:sz w:val="28"/>
        </w:rPr>
        <w:t xml:space="preserve">
           0106.31  -- хищные птицы </w:t>
      </w:r>
      <w:r>
        <w:br/>
      </w:r>
      <w:r>
        <w:rPr>
          <w:rFonts w:ascii="Times New Roman"/>
          <w:b w:val="false"/>
          <w:i w:val="false"/>
          <w:color w:val="000000"/>
          <w:sz w:val="28"/>
        </w:rPr>
        <w:t xml:space="preserve">
           0106.32  -- попугаеобразные (включая попугаев, </w:t>
      </w:r>
      <w:r>
        <w:br/>
      </w:r>
      <w:r>
        <w:rPr>
          <w:rFonts w:ascii="Times New Roman"/>
          <w:b w:val="false"/>
          <w:i w:val="false"/>
          <w:color w:val="000000"/>
          <w:sz w:val="28"/>
        </w:rPr>
        <w:t xml:space="preserve">
                       длиннохвостых попугаев, ара и какаду) </w:t>
      </w:r>
      <w:r>
        <w:br/>
      </w:r>
      <w:r>
        <w:rPr>
          <w:rFonts w:ascii="Times New Roman"/>
          <w:b w:val="false"/>
          <w:i w:val="false"/>
          <w:color w:val="000000"/>
          <w:sz w:val="28"/>
        </w:rPr>
        <w:t xml:space="preserve">
           0106.39  -- прочие </w:t>
      </w:r>
      <w:r>
        <w:br/>
      </w:r>
      <w:r>
        <w:rPr>
          <w:rFonts w:ascii="Times New Roman"/>
          <w:b w:val="false"/>
          <w:i w:val="false"/>
          <w:color w:val="000000"/>
          <w:sz w:val="28"/>
        </w:rPr>
        <w:t xml:space="preserve">
           0106.90  - прочие </w:t>
      </w:r>
      <w:r>
        <w:br/>
      </w:r>
      <w:r>
        <w:rPr>
          <w:rFonts w:ascii="Times New Roman"/>
          <w:b w:val="false"/>
          <w:i w:val="false"/>
          <w:color w:val="000000"/>
          <w:sz w:val="28"/>
        </w:rPr>
        <w:t xml:space="preserve">
-------------------------------------------------------------------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2   </w:t>
      </w:r>
      <w:r>
        <w:br/>
      </w:r>
      <w:r>
        <w:rPr>
          <w:rFonts w:ascii="Times New Roman"/>
          <w:b w:val="false"/>
          <w:i w:val="false"/>
          <w:color w:val="000000"/>
          <w:sz w:val="28"/>
        </w:rPr>
        <w:t>
</w:t>
      </w:r>
      <w:r>
        <w:rPr>
          <w:rFonts w:ascii="Times New Roman"/>
          <w:b/>
          <w:i w:val="false"/>
          <w:color w:val="000000"/>
          <w:sz w:val="28"/>
        </w:rPr>
        <w:t xml:space="preserve">02.01/04 </w:t>
      </w:r>
      <w:r>
        <w:rPr>
          <w:rFonts w:ascii="Times New Roman"/>
          <w:b w:val="false"/>
          <w:i w:val="false"/>
          <w:color w:val="000000"/>
          <w:vertAlign w:val="subscript"/>
        </w:rPr>
        <w:t xml:space="preserve">1 </w:t>
      </w:r>
    </w:p>
    <w:bookmarkEnd w:id="37"/>
    <w:bookmarkStart w:name="z39" w:id="38"/>
    <w:p>
      <w:pPr>
        <w:spacing w:after="0"/>
        <w:ind w:left="0"/>
        <w:jc w:val="left"/>
      </w:pPr>
      <w:r>
        <w:rPr>
          <w:rFonts w:ascii="Times New Roman"/>
          <w:b/>
          <w:i w:val="false"/>
          <w:color w:val="000000"/>
        </w:rPr>
        <w:t xml:space="preserve"> 
  Группа 2 </w:t>
      </w:r>
      <w:r>
        <w:br/>
      </w:r>
      <w:r>
        <w:rPr>
          <w:rFonts w:ascii="Times New Roman"/>
          <w:b/>
          <w:i w:val="false"/>
          <w:color w:val="000000"/>
        </w:rPr>
        <w:t xml:space="preserve">
Мясо и пищевые мясные субпродукты </w:t>
      </w:r>
    </w:p>
    <w:bookmarkEnd w:id="38"/>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продукты товарных позиций 02.01-02.08 или 02.10, непригодные для употребления в пищу; </w:t>
      </w:r>
      <w:r>
        <w:br/>
      </w:r>
      <w:r>
        <w:rPr>
          <w:rFonts w:ascii="Times New Roman"/>
          <w:b w:val="false"/>
          <w:i w:val="false"/>
          <w:color w:val="000000"/>
          <w:sz w:val="28"/>
        </w:rPr>
        <w:t xml:space="preserve">
      (б) кишки, пузыри или желудки животных (товарная позиция 05.04) или кровь животных (товарная позиция 05.11 или 30.02); или </w:t>
      </w:r>
      <w:r>
        <w:br/>
      </w:r>
      <w:r>
        <w:rPr>
          <w:rFonts w:ascii="Times New Roman"/>
          <w:b w:val="false"/>
          <w:i w:val="false"/>
          <w:color w:val="000000"/>
          <w:sz w:val="28"/>
        </w:rPr>
        <w:t xml:space="preserve">
      (в) животные жиры, кроме продуктов товарной позиции 02.09 (группа 15). </w:t>
      </w:r>
    </w:p>
    <w:bookmarkEnd w:id="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02.01               Мясо крупного рогатого скота, свежее или </w:t>
      </w:r>
      <w:r>
        <w:br/>
      </w:r>
      <w:r>
        <w:rPr>
          <w:rFonts w:ascii="Times New Roman"/>
          <w:b w:val="false"/>
          <w:i w:val="false"/>
          <w:color w:val="000000"/>
          <w:sz w:val="28"/>
        </w:rPr>
        <w:t>
</w:t>
      </w:r>
      <w:r>
        <w:rPr>
          <w:rFonts w:ascii="Times New Roman"/>
          <w:b/>
          <w:i w:val="false"/>
          <w:color w:val="000000"/>
          <w:sz w:val="28"/>
        </w:rPr>
        <w:t xml:space="preserve">                    охлажденное: </w:t>
      </w:r>
      <w:r>
        <w:br/>
      </w:r>
      <w:r>
        <w:rPr>
          <w:rFonts w:ascii="Times New Roman"/>
          <w:b w:val="false"/>
          <w:i w:val="false"/>
          <w:color w:val="000000"/>
          <w:sz w:val="28"/>
        </w:rPr>
        <w:t xml:space="preserve">
           0201.10  - туши и полутуши </w:t>
      </w:r>
      <w:r>
        <w:br/>
      </w:r>
      <w:r>
        <w:rPr>
          <w:rFonts w:ascii="Times New Roman"/>
          <w:b w:val="false"/>
          <w:i w:val="false"/>
          <w:color w:val="000000"/>
          <w:sz w:val="28"/>
        </w:rPr>
        <w:t xml:space="preserve">
           0201.20  - прочие отруба, необваленные </w:t>
      </w:r>
      <w:r>
        <w:br/>
      </w:r>
      <w:r>
        <w:rPr>
          <w:rFonts w:ascii="Times New Roman"/>
          <w:b w:val="false"/>
          <w:i w:val="false"/>
          <w:color w:val="000000"/>
          <w:sz w:val="28"/>
        </w:rPr>
        <w:t xml:space="preserve">
           0201.30  - обваленные </w:t>
      </w:r>
      <w:r>
        <w:br/>
      </w:r>
      <w:r>
        <w:rPr>
          <w:rFonts w:ascii="Times New Roman"/>
          <w:b w:val="false"/>
          <w:i w:val="false"/>
          <w:color w:val="000000"/>
          <w:sz w:val="28"/>
        </w:rPr>
        <w:t>
</w:t>
      </w:r>
      <w:r>
        <w:rPr>
          <w:rFonts w:ascii="Times New Roman"/>
          <w:b/>
          <w:i w:val="false"/>
          <w:color w:val="000000"/>
          <w:sz w:val="28"/>
        </w:rPr>
        <w:t xml:space="preserve">02.02               Мясо крупного рогатого скота, мороженое: </w:t>
      </w:r>
      <w:r>
        <w:br/>
      </w:r>
      <w:r>
        <w:rPr>
          <w:rFonts w:ascii="Times New Roman"/>
          <w:b w:val="false"/>
          <w:i w:val="false"/>
          <w:color w:val="000000"/>
          <w:sz w:val="28"/>
        </w:rPr>
        <w:t xml:space="preserve">
           0202.10  - туши и полутуши </w:t>
      </w:r>
      <w:r>
        <w:br/>
      </w:r>
      <w:r>
        <w:rPr>
          <w:rFonts w:ascii="Times New Roman"/>
          <w:b w:val="false"/>
          <w:i w:val="false"/>
          <w:color w:val="000000"/>
          <w:sz w:val="28"/>
        </w:rPr>
        <w:t xml:space="preserve">
           0202.20  - прочие отруба, необваленные </w:t>
      </w:r>
      <w:r>
        <w:br/>
      </w:r>
      <w:r>
        <w:rPr>
          <w:rFonts w:ascii="Times New Roman"/>
          <w:b w:val="false"/>
          <w:i w:val="false"/>
          <w:color w:val="000000"/>
          <w:sz w:val="28"/>
        </w:rPr>
        <w:t xml:space="preserve">
           0202.30  - обваленные </w:t>
      </w:r>
      <w:r>
        <w:br/>
      </w:r>
      <w:r>
        <w:rPr>
          <w:rFonts w:ascii="Times New Roman"/>
          <w:b w:val="false"/>
          <w:i w:val="false"/>
          <w:color w:val="000000"/>
          <w:sz w:val="28"/>
        </w:rPr>
        <w:t>
</w:t>
      </w:r>
      <w:r>
        <w:rPr>
          <w:rFonts w:ascii="Times New Roman"/>
          <w:b/>
          <w:i w:val="false"/>
          <w:color w:val="000000"/>
          <w:sz w:val="28"/>
        </w:rPr>
        <w:t xml:space="preserve">02.03               Свинина свежая, охлажденная или мороженая: </w:t>
      </w:r>
      <w:r>
        <w:br/>
      </w:r>
      <w:r>
        <w:rPr>
          <w:rFonts w:ascii="Times New Roman"/>
          <w:b w:val="false"/>
          <w:i w:val="false"/>
          <w:color w:val="000000"/>
          <w:sz w:val="28"/>
        </w:rPr>
        <w:t xml:space="preserve">
                    - свежая или охлажденная: </w:t>
      </w:r>
      <w:r>
        <w:br/>
      </w:r>
      <w:r>
        <w:rPr>
          <w:rFonts w:ascii="Times New Roman"/>
          <w:b w:val="false"/>
          <w:i w:val="false"/>
          <w:color w:val="000000"/>
          <w:sz w:val="28"/>
        </w:rPr>
        <w:t xml:space="preserve">
           0203.11  -- туши и полутуши </w:t>
      </w:r>
      <w:r>
        <w:br/>
      </w:r>
      <w:r>
        <w:rPr>
          <w:rFonts w:ascii="Times New Roman"/>
          <w:b w:val="false"/>
          <w:i w:val="false"/>
          <w:color w:val="000000"/>
          <w:sz w:val="28"/>
        </w:rPr>
        <w:t xml:space="preserve">
           0203.12  -- окорока, лопатки и отруба из них, </w:t>
      </w:r>
      <w:r>
        <w:br/>
      </w:r>
      <w:r>
        <w:rPr>
          <w:rFonts w:ascii="Times New Roman"/>
          <w:b w:val="false"/>
          <w:i w:val="false"/>
          <w:color w:val="000000"/>
          <w:sz w:val="28"/>
        </w:rPr>
        <w:t xml:space="preserve">
                       необваленные </w:t>
      </w:r>
      <w:r>
        <w:br/>
      </w:r>
      <w:r>
        <w:rPr>
          <w:rFonts w:ascii="Times New Roman"/>
          <w:b w:val="false"/>
          <w:i w:val="false"/>
          <w:color w:val="000000"/>
          <w:sz w:val="28"/>
        </w:rPr>
        <w:t xml:space="preserve">
           0203.19  -- прочая </w:t>
      </w:r>
      <w:r>
        <w:br/>
      </w:r>
      <w:r>
        <w:rPr>
          <w:rFonts w:ascii="Times New Roman"/>
          <w:b w:val="false"/>
          <w:i w:val="false"/>
          <w:color w:val="000000"/>
          <w:sz w:val="28"/>
        </w:rPr>
        <w:t xml:space="preserve">
                    - мороженая: </w:t>
      </w:r>
      <w:r>
        <w:br/>
      </w:r>
      <w:r>
        <w:rPr>
          <w:rFonts w:ascii="Times New Roman"/>
          <w:b w:val="false"/>
          <w:i w:val="false"/>
          <w:color w:val="000000"/>
          <w:sz w:val="28"/>
        </w:rPr>
        <w:t xml:space="preserve">
           0203.21  -- туши и полутуши </w:t>
      </w:r>
      <w:r>
        <w:br/>
      </w:r>
      <w:r>
        <w:rPr>
          <w:rFonts w:ascii="Times New Roman"/>
          <w:b w:val="false"/>
          <w:i w:val="false"/>
          <w:color w:val="000000"/>
          <w:sz w:val="28"/>
        </w:rPr>
        <w:t xml:space="preserve">
           0203.22  -- окорока, лопатки и отруба из них, </w:t>
      </w:r>
      <w:r>
        <w:br/>
      </w:r>
      <w:r>
        <w:rPr>
          <w:rFonts w:ascii="Times New Roman"/>
          <w:b w:val="false"/>
          <w:i w:val="false"/>
          <w:color w:val="000000"/>
          <w:sz w:val="28"/>
        </w:rPr>
        <w:t xml:space="preserve">
                       необваленные </w:t>
      </w:r>
      <w:r>
        <w:br/>
      </w:r>
      <w:r>
        <w:rPr>
          <w:rFonts w:ascii="Times New Roman"/>
          <w:b w:val="false"/>
          <w:i w:val="false"/>
          <w:color w:val="000000"/>
          <w:sz w:val="28"/>
        </w:rPr>
        <w:t xml:space="preserve">
           0203.29  -- прочая </w:t>
      </w:r>
      <w:r>
        <w:br/>
      </w:r>
      <w:r>
        <w:rPr>
          <w:rFonts w:ascii="Times New Roman"/>
          <w:b w:val="false"/>
          <w:i w:val="false"/>
          <w:color w:val="000000"/>
          <w:sz w:val="28"/>
        </w:rPr>
        <w:t>
</w:t>
      </w:r>
      <w:r>
        <w:rPr>
          <w:rFonts w:ascii="Times New Roman"/>
          <w:b/>
          <w:i w:val="false"/>
          <w:color w:val="000000"/>
          <w:sz w:val="28"/>
        </w:rPr>
        <w:t xml:space="preserve">02.04               Баранина или козлятина свежая, </w:t>
      </w:r>
      <w:r>
        <w:br/>
      </w:r>
      <w:r>
        <w:rPr>
          <w:rFonts w:ascii="Times New Roman"/>
          <w:b w:val="false"/>
          <w:i w:val="false"/>
          <w:color w:val="000000"/>
          <w:sz w:val="28"/>
        </w:rPr>
        <w:t>
</w:t>
      </w:r>
      <w:r>
        <w:rPr>
          <w:rFonts w:ascii="Times New Roman"/>
          <w:b/>
          <w:i w:val="false"/>
          <w:color w:val="000000"/>
          <w:sz w:val="28"/>
        </w:rPr>
        <w:t xml:space="preserve">                      охлажденная или мороженая: </w:t>
      </w:r>
      <w:r>
        <w:br/>
      </w:r>
      <w:r>
        <w:rPr>
          <w:rFonts w:ascii="Times New Roman"/>
          <w:b w:val="false"/>
          <w:i w:val="false"/>
          <w:color w:val="000000"/>
          <w:sz w:val="28"/>
        </w:rPr>
        <w:t xml:space="preserve">
           0204.10  - туши и полутуши ягнят, свежие или охлажденные </w:t>
      </w:r>
      <w:r>
        <w:br/>
      </w:r>
      <w:r>
        <w:rPr>
          <w:rFonts w:ascii="Times New Roman"/>
          <w:b w:val="false"/>
          <w:i w:val="false"/>
          <w:color w:val="000000"/>
          <w:sz w:val="28"/>
        </w:rPr>
        <w:t xml:space="preserve">
                    - прочая баранина, свежая или охлажденная: </w:t>
      </w:r>
      <w:r>
        <w:br/>
      </w:r>
      <w:r>
        <w:rPr>
          <w:rFonts w:ascii="Times New Roman"/>
          <w:b w:val="false"/>
          <w:i w:val="false"/>
          <w:color w:val="000000"/>
          <w:sz w:val="28"/>
        </w:rPr>
        <w:t xml:space="preserve">
           0204.21  -- туши и полутуши </w:t>
      </w:r>
      <w:r>
        <w:br/>
      </w:r>
      <w:r>
        <w:rPr>
          <w:rFonts w:ascii="Times New Roman"/>
          <w:b w:val="false"/>
          <w:i w:val="false"/>
          <w:color w:val="000000"/>
          <w:sz w:val="28"/>
        </w:rPr>
        <w:t xml:space="preserve">
           0204.22  -- прочие отруба, необваленные </w:t>
      </w:r>
      <w:r>
        <w:br/>
      </w:r>
      <w:r>
        <w:rPr>
          <w:rFonts w:ascii="Times New Roman"/>
          <w:b w:val="false"/>
          <w:i w:val="false"/>
          <w:color w:val="000000"/>
          <w:sz w:val="28"/>
        </w:rPr>
        <w:t xml:space="preserve">
           0204.23  -- обваленная </w:t>
      </w:r>
      <w:r>
        <w:br/>
      </w:r>
      <w:r>
        <w:rPr>
          <w:rFonts w:ascii="Times New Roman"/>
          <w:b w:val="false"/>
          <w:i w:val="false"/>
          <w:color w:val="000000"/>
          <w:sz w:val="28"/>
        </w:rPr>
        <w:t xml:space="preserve">
-------------------------------------------------------------------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2   </w:t>
      </w:r>
      <w:r>
        <w:br/>
      </w:r>
      <w:r>
        <w:rPr>
          <w:rFonts w:ascii="Times New Roman"/>
          <w:b w:val="false"/>
          <w:i w:val="false"/>
          <w:color w:val="000000"/>
          <w:sz w:val="28"/>
        </w:rPr>
        <w:t>
</w:t>
      </w:r>
      <w:r>
        <w:rPr>
          <w:rFonts w:ascii="Times New Roman"/>
          <w:b/>
          <w:i w:val="false"/>
          <w:color w:val="000000"/>
          <w:sz w:val="28"/>
        </w:rPr>
        <w:t xml:space="preserve">02.04 </w:t>
      </w:r>
      <w:r>
        <w:rPr>
          <w:rFonts w:ascii="Times New Roman"/>
          <w:b w:val="false"/>
          <w:i w:val="false"/>
          <w:color w:val="000000"/>
          <w:vertAlign w:val="subscript"/>
        </w:rPr>
        <w:t xml:space="preserve">2 </w:t>
      </w:r>
      <w:r>
        <w:rPr>
          <w:rFonts w:ascii="Times New Roman"/>
          <w:b/>
          <w:i w:val="false"/>
          <w:color w:val="000000"/>
          <w:sz w:val="28"/>
        </w:rPr>
        <w:t xml:space="preserve">/07  </w:t>
      </w:r>
    </w:p>
    <w:bookmarkEnd w:id="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0204.30  - туши и полутуши ягнят, мороженые </w:t>
      </w:r>
      <w:r>
        <w:br/>
      </w:r>
      <w:r>
        <w:rPr>
          <w:rFonts w:ascii="Times New Roman"/>
          <w:b w:val="false"/>
          <w:i w:val="false"/>
          <w:color w:val="000000"/>
          <w:sz w:val="28"/>
        </w:rPr>
        <w:t xml:space="preserve">
                    - прочая баранина, мороженая: </w:t>
      </w:r>
      <w:r>
        <w:br/>
      </w:r>
      <w:r>
        <w:rPr>
          <w:rFonts w:ascii="Times New Roman"/>
          <w:b w:val="false"/>
          <w:i w:val="false"/>
          <w:color w:val="000000"/>
          <w:sz w:val="28"/>
        </w:rPr>
        <w:t xml:space="preserve">
           0204.41  -- туши и полутуши </w:t>
      </w:r>
      <w:r>
        <w:br/>
      </w:r>
      <w:r>
        <w:rPr>
          <w:rFonts w:ascii="Times New Roman"/>
          <w:b w:val="false"/>
          <w:i w:val="false"/>
          <w:color w:val="000000"/>
          <w:sz w:val="28"/>
        </w:rPr>
        <w:t xml:space="preserve">
           0204.42  -- прочие отруба, необваленные </w:t>
      </w:r>
      <w:r>
        <w:br/>
      </w:r>
      <w:r>
        <w:rPr>
          <w:rFonts w:ascii="Times New Roman"/>
          <w:b w:val="false"/>
          <w:i w:val="false"/>
          <w:color w:val="000000"/>
          <w:sz w:val="28"/>
        </w:rPr>
        <w:t xml:space="preserve">
           0204.43  -- обваленная </w:t>
      </w:r>
      <w:r>
        <w:br/>
      </w:r>
      <w:r>
        <w:rPr>
          <w:rFonts w:ascii="Times New Roman"/>
          <w:b w:val="false"/>
          <w:i w:val="false"/>
          <w:color w:val="000000"/>
          <w:sz w:val="28"/>
        </w:rPr>
        <w:t xml:space="preserve">
           0204.50  - козлятина </w:t>
      </w:r>
      <w:r>
        <w:br/>
      </w:r>
      <w:r>
        <w:rPr>
          <w:rFonts w:ascii="Times New Roman"/>
          <w:b w:val="false"/>
          <w:i w:val="false"/>
          <w:color w:val="000000"/>
          <w:sz w:val="28"/>
        </w:rPr>
        <w:t>
</w:t>
      </w:r>
      <w:r>
        <w:rPr>
          <w:rFonts w:ascii="Times New Roman"/>
          <w:b/>
          <w:i w:val="false"/>
          <w:color w:val="000000"/>
          <w:sz w:val="28"/>
        </w:rPr>
        <w:t xml:space="preserve">02.05     </w:t>
      </w:r>
      <w:r>
        <w:rPr>
          <w:rFonts w:ascii="Times New Roman"/>
          <w:b w:val="false"/>
          <w:i w:val="false"/>
          <w:color w:val="000000"/>
          <w:sz w:val="28"/>
        </w:rPr>
        <w:t xml:space="preserve">0205.00  </w:t>
      </w:r>
      <w:r>
        <w:rPr>
          <w:rFonts w:ascii="Times New Roman"/>
          <w:b/>
          <w:i w:val="false"/>
          <w:color w:val="000000"/>
          <w:sz w:val="28"/>
        </w:rPr>
        <w:t xml:space="preserve">Мясо лошадей, ослов, мулов или лошаков, </w:t>
      </w:r>
      <w:r>
        <w:br/>
      </w:r>
      <w:r>
        <w:rPr>
          <w:rFonts w:ascii="Times New Roman"/>
          <w:b w:val="false"/>
          <w:i w:val="false"/>
          <w:color w:val="000000"/>
          <w:sz w:val="28"/>
        </w:rPr>
        <w:t>
</w:t>
      </w:r>
      <w:r>
        <w:rPr>
          <w:rFonts w:ascii="Times New Roman"/>
          <w:b/>
          <w:i w:val="false"/>
          <w:color w:val="000000"/>
          <w:sz w:val="28"/>
        </w:rPr>
        <w:t xml:space="preserve">                    свежее, охлажденное или мороженое. </w:t>
      </w:r>
      <w:r>
        <w:br/>
      </w:r>
      <w:r>
        <w:rPr>
          <w:rFonts w:ascii="Times New Roman"/>
          <w:b w:val="false"/>
          <w:i w:val="false"/>
          <w:color w:val="000000"/>
          <w:sz w:val="28"/>
        </w:rPr>
        <w:t>
</w:t>
      </w:r>
      <w:r>
        <w:rPr>
          <w:rFonts w:ascii="Times New Roman"/>
          <w:b/>
          <w:i w:val="false"/>
          <w:color w:val="000000"/>
          <w:sz w:val="28"/>
        </w:rPr>
        <w:t xml:space="preserve">02.06 </w:t>
      </w:r>
      <w:r>
        <w:rPr>
          <w:rFonts w:ascii="Times New Roman"/>
          <w:b/>
          <w:i w:val="false"/>
          <w:color w:val="000000"/>
          <w:sz w:val="28"/>
        </w:rPr>
        <w:t xml:space="preserve">              Пищевые субпродукты крупного рогатого скота, </w:t>
      </w:r>
      <w:r>
        <w:br/>
      </w:r>
      <w:r>
        <w:rPr>
          <w:rFonts w:ascii="Times New Roman"/>
          <w:b w:val="false"/>
          <w:i w:val="false"/>
          <w:color w:val="000000"/>
          <w:sz w:val="28"/>
        </w:rPr>
        <w:t>
</w:t>
      </w:r>
      <w:r>
        <w:rPr>
          <w:rFonts w:ascii="Times New Roman"/>
          <w:b/>
          <w:i w:val="false"/>
          <w:color w:val="000000"/>
          <w:sz w:val="28"/>
        </w:rPr>
        <w:t xml:space="preserve">                    свиней, овец, коз, лошадей, ослов, мулов или </w:t>
      </w:r>
      <w:r>
        <w:br/>
      </w:r>
      <w:r>
        <w:rPr>
          <w:rFonts w:ascii="Times New Roman"/>
          <w:b w:val="false"/>
          <w:i w:val="false"/>
          <w:color w:val="000000"/>
          <w:sz w:val="28"/>
        </w:rPr>
        <w:t>
</w:t>
      </w:r>
      <w:r>
        <w:rPr>
          <w:rFonts w:ascii="Times New Roman"/>
          <w:b/>
          <w:i w:val="false"/>
          <w:color w:val="000000"/>
          <w:sz w:val="28"/>
        </w:rPr>
        <w:t xml:space="preserve">                    лошаков, свежие, охлажденные или мороженые: </w:t>
      </w:r>
      <w:r>
        <w:br/>
      </w:r>
      <w:r>
        <w:rPr>
          <w:rFonts w:ascii="Times New Roman"/>
          <w:b w:val="false"/>
          <w:i w:val="false"/>
          <w:color w:val="000000"/>
          <w:sz w:val="28"/>
        </w:rPr>
        <w:t xml:space="preserve">
           0206.10  - крупного рогатого скота,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 крупного рогатого скота, мороженые: </w:t>
      </w:r>
      <w:r>
        <w:br/>
      </w:r>
      <w:r>
        <w:rPr>
          <w:rFonts w:ascii="Times New Roman"/>
          <w:b w:val="false"/>
          <w:i w:val="false"/>
          <w:color w:val="000000"/>
          <w:sz w:val="28"/>
        </w:rPr>
        <w:t xml:space="preserve">
           0206.21  -- языки </w:t>
      </w:r>
      <w:r>
        <w:br/>
      </w:r>
      <w:r>
        <w:rPr>
          <w:rFonts w:ascii="Times New Roman"/>
          <w:b w:val="false"/>
          <w:i w:val="false"/>
          <w:color w:val="000000"/>
          <w:sz w:val="28"/>
        </w:rPr>
        <w:t xml:space="preserve">
           0206.22  -- печень </w:t>
      </w:r>
      <w:r>
        <w:br/>
      </w:r>
      <w:r>
        <w:rPr>
          <w:rFonts w:ascii="Times New Roman"/>
          <w:b w:val="false"/>
          <w:i w:val="false"/>
          <w:color w:val="000000"/>
          <w:sz w:val="28"/>
        </w:rPr>
        <w:t xml:space="preserve">
           0206.29  -- прочие </w:t>
      </w:r>
      <w:r>
        <w:br/>
      </w:r>
      <w:r>
        <w:rPr>
          <w:rFonts w:ascii="Times New Roman"/>
          <w:b w:val="false"/>
          <w:i w:val="false"/>
          <w:color w:val="000000"/>
          <w:sz w:val="28"/>
        </w:rPr>
        <w:t xml:space="preserve">
           0206.30  - свиные, свежие или охлажденные </w:t>
      </w:r>
      <w:r>
        <w:br/>
      </w:r>
      <w:r>
        <w:rPr>
          <w:rFonts w:ascii="Times New Roman"/>
          <w:b w:val="false"/>
          <w:i w:val="false"/>
          <w:color w:val="000000"/>
          <w:sz w:val="28"/>
        </w:rPr>
        <w:t xml:space="preserve">
                    - свиные, мороженые: </w:t>
      </w:r>
      <w:r>
        <w:br/>
      </w:r>
      <w:r>
        <w:rPr>
          <w:rFonts w:ascii="Times New Roman"/>
          <w:b w:val="false"/>
          <w:i w:val="false"/>
          <w:color w:val="000000"/>
          <w:sz w:val="28"/>
        </w:rPr>
        <w:t xml:space="preserve">
           0206.41  -- печень </w:t>
      </w:r>
      <w:r>
        <w:br/>
      </w:r>
      <w:r>
        <w:rPr>
          <w:rFonts w:ascii="Times New Roman"/>
          <w:b w:val="false"/>
          <w:i w:val="false"/>
          <w:color w:val="000000"/>
          <w:sz w:val="28"/>
        </w:rPr>
        <w:t xml:space="preserve">
           0206.49  -- прочие </w:t>
      </w:r>
      <w:r>
        <w:br/>
      </w:r>
      <w:r>
        <w:rPr>
          <w:rFonts w:ascii="Times New Roman"/>
          <w:b w:val="false"/>
          <w:i w:val="false"/>
          <w:color w:val="000000"/>
          <w:sz w:val="28"/>
        </w:rPr>
        <w:t xml:space="preserve">
           0206.80  - свежие или охлажденные прочие </w:t>
      </w:r>
      <w:r>
        <w:br/>
      </w:r>
      <w:r>
        <w:rPr>
          <w:rFonts w:ascii="Times New Roman"/>
          <w:b w:val="false"/>
          <w:i w:val="false"/>
          <w:color w:val="000000"/>
          <w:sz w:val="28"/>
        </w:rPr>
        <w:t xml:space="preserve">
           0206.90  - мороженые прочие </w:t>
      </w:r>
      <w:r>
        <w:br/>
      </w:r>
      <w:r>
        <w:rPr>
          <w:rFonts w:ascii="Times New Roman"/>
          <w:b w:val="false"/>
          <w:i w:val="false"/>
          <w:color w:val="000000"/>
          <w:sz w:val="28"/>
        </w:rPr>
        <w:t>
</w:t>
      </w:r>
      <w:r>
        <w:rPr>
          <w:rFonts w:ascii="Times New Roman"/>
          <w:b/>
          <w:i w:val="false"/>
          <w:color w:val="000000"/>
          <w:sz w:val="28"/>
        </w:rPr>
        <w:t xml:space="preserve">02.07             Мясо и пищевые субпродукты домашней птицы, </w:t>
      </w:r>
      <w:r>
        <w:br/>
      </w:r>
      <w:r>
        <w:rPr>
          <w:rFonts w:ascii="Times New Roman"/>
          <w:b w:val="false"/>
          <w:i w:val="false"/>
          <w:color w:val="000000"/>
          <w:sz w:val="28"/>
        </w:rPr>
        <w:t>
</w:t>
      </w:r>
      <w:r>
        <w:rPr>
          <w:rFonts w:ascii="Times New Roman"/>
          <w:b/>
          <w:i w:val="false"/>
          <w:color w:val="000000"/>
          <w:sz w:val="28"/>
        </w:rPr>
        <w:t xml:space="preserve">                  указанной в товарной позиции 01.05, свежие, </w:t>
      </w:r>
      <w:r>
        <w:br/>
      </w:r>
      <w:r>
        <w:rPr>
          <w:rFonts w:ascii="Times New Roman"/>
          <w:b w:val="false"/>
          <w:i w:val="false"/>
          <w:color w:val="000000"/>
          <w:sz w:val="28"/>
        </w:rPr>
        <w:t>
</w:t>
      </w:r>
      <w:r>
        <w:rPr>
          <w:rFonts w:ascii="Times New Roman"/>
          <w:b/>
          <w:i w:val="false"/>
          <w:color w:val="000000"/>
          <w:sz w:val="28"/>
        </w:rPr>
        <w:t xml:space="preserve">                  охлажденные или мороженые: </w:t>
      </w:r>
      <w:r>
        <w:br/>
      </w:r>
      <w:r>
        <w:rPr>
          <w:rFonts w:ascii="Times New Roman"/>
          <w:b w:val="false"/>
          <w:i w:val="false"/>
          <w:color w:val="000000"/>
          <w:sz w:val="28"/>
        </w:rPr>
        <w:t xml:space="preserve">
                    - кур домашних </w:t>
      </w:r>
      <w:r>
        <w:rPr>
          <w:rFonts w:ascii="Times New Roman"/>
          <w:b w:val="false"/>
          <w:i/>
          <w:color w:val="000000"/>
          <w:sz w:val="28"/>
        </w:rPr>
        <w:t xml:space="preserve">(Callus domesticus) </w:t>
      </w:r>
      <w:r>
        <w:rPr>
          <w:rFonts w:ascii="Times New Roman"/>
          <w:b w:val="false"/>
          <w:i w:val="false"/>
          <w:color w:val="000000"/>
          <w:sz w:val="28"/>
        </w:rPr>
        <w:t xml:space="preserve">: </w:t>
      </w:r>
      <w:r>
        <w:br/>
      </w:r>
      <w:r>
        <w:rPr>
          <w:rFonts w:ascii="Times New Roman"/>
          <w:b w:val="false"/>
          <w:i w:val="false"/>
          <w:color w:val="000000"/>
          <w:sz w:val="28"/>
        </w:rPr>
        <w:t xml:space="preserve">
           0207.11  -- не разделенные на части,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0207.12  -- не разделенные на части, мороженые </w:t>
      </w:r>
      <w:r>
        <w:br/>
      </w:r>
      <w:r>
        <w:rPr>
          <w:rFonts w:ascii="Times New Roman"/>
          <w:b w:val="false"/>
          <w:i w:val="false"/>
          <w:color w:val="000000"/>
          <w:sz w:val="28"/>
        </w:rPr>
        <w:t xml:space="preserve">
           0207.13  -- части тушек и субпродукты,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0207.14  -- части тушек и субпродукты, мороженые </w:t>
      </w:r>
      <w:r>
        <w:br/>
      </w:r>
      <w:r>
        <w:rPr>
          <w:rFonts w:ascii="Times New Roman"/>
          <w:b w:val="false"/>
          <w:i w:val="false"/>
          <w:color w:val="000000"/>
          <w:sz w:val="28"/>
        </w:rPr>
        <w:t xml:space="preserve">
                    - индеек: </w:t>
      </w:r>
      <w:r>
        <w:br/>
      </w:r>
      <w:r>
        <w:rPr>
          <w:rFonts w:ascii="Times New Roman"/>
          <w:b w:val="false"/>
          <w:i w:val="false"/>
          <w:color w:val="000000"/>
          <w:sz w:val="28"/>
        </w:rPr>
        <w:t xml:space="preserve">
           0207.24  -- не разделенные на части,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0207.25  -- не разделенные на части, мороженые </w:t>
      </w:r>
      <w:r>
        <w:br/>
      </w:r>
      <w:r>
        <w:rPr>
          <w:rFonts w:ascii="Times New Roman"/>
          <w:b w:val="false"/>
          <w:i w:val="false"/>
          <w:color w:val="000000"/>
          <w:sz w:val="28"/>
        </w:rPr>
        <w:t xml:space="preserve">
           0207.26  -- части тушек и субпродукты,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0207.27  -- части тушек и субпродукты, мороженые </w:t>
      </w:r>
      <w:r>
        <w:br/>
      </w:r>
      <w:r>
        <w:rPr>
          <w:rFonts w:ascii="Times New Roman"/>
          <w:b w:val="false"/>
          <w:i w:val="false"/>
          <w:color w:val="000000"/>
          <w:sz w:val="28"/>
        </w:rPr>
        <w:t xml:space="preserve">
                    - уток, гусей или цесарок: </w:t>
      </w:r>
      <w:r>
        <w:br/>
      </w:r>
      <w:r>
        <w:rPr>
          <w:rFonts w:ascii="Times New Roman"/>
          <w:b w:val="false"/>
          <w:i w:val="false"/>
          <w:color w:val="000000"/>
          <w:sz w:val="28"/>
        </w:rPr>
        <w:t xml:space="preserve">
           0207.32  -- не разделенные на части, свежие или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0207.33  -- не разделенные на части, мороженые </w:t>
      </w:r>
      <w:r>
        <w:br/>
      </w:r>
      <w:r>
        <w:rPr>
          <w:rFonts w:ascii="Times New Roman"/>
          <w:b w:val="false"/>
          <w:i w:val="false"/>
          <w:color w:val="000000"/>
          <w:sz w:val="28"/>
        </w:rPr>
        <w:t xml:space="preserve">
           0207.34  -- жирная печень, свежая или охлажденная </w:t>
      </w:r>
      <w:r>
        <w:br/>
      </w:r>
      <w:r>
        <w:rPr>
          <w:rFonts w:ascii="Times New Roman"/>
          <w:b w:val="false"/>
          <w:i w:val="false"/>
          <w:color w:val="000000"/>
          <w:sz w:val="28"/>
        </w:rPr>
        <w:t xml:space="preserve">
           0207.35  -- свежие или охлажденные прочие </w:t>
      </w:r>
      <w:r>
        <w:br/>
      </w:r>
      <w:r>
        <w:rPr>
          <w:rFonts w:ascii="Times New Roman"/>
          <w:b w:val="false"/>
          <w:i w:val="false"/>
          <w:color w:val="000000"/>
          <w:sz w:val="28"/>
        </w:rPr>
        <w:t xml:space="preserve">
           0207.36  -- мороженые прочие </w:t>
      </w:r>
      <w:r>
        <w:br/>
      </w:r>
      <w:r>
        <w:rPr>
          <w:rFonts w:ascii="Times New Roman"/>
          <w:b w:val="false"/>
          <w:i w:val="false"/>
          <w:color w:val="000000"/>
          <w:sz w:val="28"/>
        </w:rPr>
        <w:t xml:space="preserve">
-------------------------------------------------------------------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2   </w:t>
      </w:r>
      <w:r>
        <w:br/>
      </w:r>
      <w:r>
        <w:rPr>
          <w:rFonts w:ascii="Times New Roman"/>
          <w:b w:val="false"/>
          <w:i w:val="false"/>
          <w:color w:val="000000"/>
          <w:sz w:val="28"/>
        </w:rPr>
        <w:t>
</w:t>
      </w:r>
      <w:r>
        <w:rPr>
          <w:rFonts w:ascii="Times New Roman"/>
          <w:b/>
          <w:i w:val="false"/>
          <w:color w:val="000000"/>
          <w:sz w:val="28"/>
        </w:rPr>
        <w:t xml:space="preserve">02.08/10   </w:t>
      </w:r>
    </w:p>
    <w:bookmarkEnd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02.08              Прочие мясо и пищевые мясные субпродукты, </w:t>
      </w:r>
      <w:r>
        <w:br/>
      </w:r>
      <w:r>
        <w:rPr>
          <w:rFonts w:ascii="Times New Roman"/>
          <w:b w:val="false"/>
          <w:i w:val="false"/>
          <w:color w:val="000000"/>
          <w:sz w:val="28"/>
        </w:rPr>
        <w:t>
</w:t>
      </w:r>
      <w:r>
        <w:rPr>
          <w:rFonts w:ascii="Times New Roman"/>
          <w:b/>
          <w:i w:val="false"/>
          <w:color w:val="000000"/>
          <w:sz w:val="28"/>
        </w:rPr>
        <w:t xml:space="preserve">                   свежие, охлажденные или мороженые: </w:t>
      </w:r>
      <w:r>
        <w:br/>
      </w:r>
      <w:r>
        <w:rPr>
          <w:rFonts w:ascii="Times New Roman"/>
          <w:b w:val="false"/>
          <w:i w:val="false"/>
          <w:color w:val="000000"/>
          <w:sz w:val="28"/>
        </w:rPr>
        <w:t xml:space="preserve">
           0208.10  - кроликов или зайцев </w:t>
      </w:r>
      <w:r>
        <w:br/>
      </w:r>
      <w:r>
        <w:rPr>
          <w:rFonts w:ascii="Times New Roman"/>
          <w:b w:val="false"/>
          <w:i w:val="false"/>
          <w:color w:val="000000"/>
          <w:sz w:val="28"/>
        </w:rPr>
        <w:t xml:space="preserve">
           0208.20  - лягушачьи лапки </w:t>
      </w:r>
      <w:r>
        <w:br/>
      </w:r>
      <w:r>
        <w:rPr>
          <w:rFonts w:ascii="Times New Roman"/>
          <w:b w:val="false"/>
          <w:i w:val="false"/>
          <w:color w:val="000000"/>
          <w:sz w:val="28"/>
        </w:rPr>
        <w:t xml:space="preserve">
           0208.30  - приматов </w:t>
      </w:r>
      <w:r>
        <w:br/>
      </w:r>
      <w:r>
        <w:rPr>
          <w:rFonts w:ascii="Times New Roman"/>
          <w:b w:val="false"/>
          <w:i w:val="false"/>
          <w:color w:val="000000"/>
          <w:sz w:val="28"/>
        </w:rPr>
        <w:t xml:space="preserve">
           0208.40  - китов, дельфинов и морских свиней </w:t>
      </w:r>
      <w:r>
        <w:br/>
      </w:r>
      <w:r>
        <w:rPr>
          <w:rFonts w:ascii="Times New Roman"/>
          <w:b w:val="false"/>
          <w:i w:val="false"/>
          <w:color w:val="000000"/>
          <w:sz w:val="28"/>
        </w:rPr>
        <w:t xml:space="preserve">
                      (млекопитающих отряда Cetacea); ламантинов и </w:t>
      </w:r>
      <w:r>
        <w:br/>
      </w:r>
      <w:r>
        <w:rPr>
          <w:rFonts w:ascii="Times New Roman"/>
          <w:b w:val="false"/>
          <w:i w:val="false"/>
          <w:color w:val="000000"/>
          <w:sz w:val="28"/>
        </w:rPr>
        <w:t xml:space="preserve">
                      дюгоней (млекопитающих отряда Sirenia) </w:t>
      </w:r>
      <w:r>
        <w:br/>
      </w:r>
      <w:r>
        <w:rPr>
          <w:rFonts w:ascii="Times New Roman"/>
          <w:b w:val="false"/>
          <w:i w:val="false"/>
          <w:color w:val="000000"/>
          <w:sz w:val="28"/>
        </w:rPr>
        <w:t xml:space="preserve">
           0208.50  - рептилий (включая змей и черепах) </w:t>
      </w:r>
      <w:r>
        <w:br/>
      </w:r>
      <w:r>
        <w:rPr>
          <w:rFonts w:ascii="Times New Roman"/>
          <w:b w:val="false"/>
          <w:i w:val="false"/>
          <w:color w:val="000000"/>
          <w:sz w:val="28"/>
        </w:rPr>
        <w:t xml:space="preserve">
           0208.90  - прочие </w:t>
      </w:r>
      <w:r>
        <w:br/>
      </w:r>
      <w:r>
        <w:rPr>
          <w:rFonts w:ascii="Times New Roman"/>
          <w:b w:val="false"/>
          <w:i w:val="false"/>
          <w:color w:val="000000"/>
          <w:sz w:val="28"/>
        </w:rPr>
        <w:t>
</w:t>
      </w:r>
      <w:r>
        <w:rPr>
          <w:rFonts w:ascii="Times New Roman"/>
          <w:b/>
          <w:i w:val="false"/>
          <w:color w:val="000000"/>
          <w:sz w:val="28"/>
        </w:rPr>
        <w:t xml:space="preserve">02.09     </w:t>
      </w:r>
      <w:r>
        <w:rPr>
          <w:rFonts w:ascii="Times New Roman"/>
          <w:b w:val="false"/>
          <w:i w:val="false"/>
          <w:color w:val="000000"/>
          <w:sz w:val="28"/>
        </w:rPr>
        <w:t xml:space="preserve">0209.00   </w:t>
      </w:r>
      <w:r>
        <w:rPr>
          <w:rFonts w:ascii="Times New Roman"/>
          <w:b/>
          <w:i w:val="false"/>
          <w:color w:val="000000"/>
          <w:sz w:val="28"/>
        </w:rPr>
        <w:t xml:space="preserve">Свиной жир, отделенный от тощего мяса, и </w:t>
      </w:r>
      <w:r>
        <w:br/>
      </w:r>
      <w:r>
        <w:rPr>
          <w:rFonts w:ascii="Times New Roman"/>
          <w:b w:val="false"/>
          <w:i w:val="false"/>
          <w:color w:val="000000"/>
          <w:sz w:val="28"/>
        </w:rPr>
        <w:t>
</w:t>
      </w:r>
      <w:r>
        <w:rPr>
          <w:rFonts w:ascii="Times New Roman"/>
          <w:b/>
          <w:i w:val="false"/>
          <w:color w:val="000000"/>
          <w:sz w:val="28"/>
        </w:rPr>
        <w:t xml:space="preserve">                   жир домашней птицы, не вытопленные или не </w:t>
      </w:r>
      <w:r>
        <w:br/>
      </w:r>
      <w:r>
        <w:rPr>
          <w:rFonts w:ascii="Times New Roman"/>
          <w:b w:val="false"/>
          <w:i w:val="false"/>
          <w:color w:val="000000"/>
          <w:sz w:val="28"/>
        </w:rPr>
        <w:t>
</w:t>
      </w:r>
      <w:r>
        <w:rPr>
          <w:rFonts w:ascii="Times New Roman"/>
          <w:b/>
          <w:i w:val="false"/>
          <w:color w:val="000000"/>
          <w:sz w:val="28"/>
        </w:rPr>
        <w:t xml:space="preserve">                   извлеченные другим способом, свежие, </w:t>
      </w:r>
      <w:r>
        <w:br/>
      </w:r>
      <w:r>
        <w:rPr>
          <w:rFonts w:ascii="Times New Roman"/>
          <w:b w:val="false"/>
          <w:i w:val="false"/>
          <w:color w:val="000000"/>
          <w:sz w:val="28"/>
        </w:rPr>
        <w:t>
</w:t>
      </w:r>
      <w:r>
        <w:rPr>
          <w:rFonts w:ascii="Times New Roman"/>
          <w:b/>
          <w:i w:val="false"/>
          <w:color w:val="000000"/>
          <w:sz w:val="28"/>
        </w:rPr>
        <w:t xml:space="preserve">                   охлажденные, мороженые, соленые, в рассоле, </w:t>
      </w:r>
      <w:r>
        <w:br/>
      </w:r>
      <w:r>
        <w:rPr>
          <w:rFonts w:ascii="Times New Roman"/>
          <w:b w:val="false"/>
          <w:i w:val="false"/>
          <w:color w:val="000000"/>
          <w:sz w:val="28"/>
        </w:rPr>
        <w:t>
</w:t>
      </w:r>
      <w:r>
        <w:rPr>
          <w:rFonts w:ascii="Times New Roman"/>
          <w:b/>
          <w:i w:val="false"/>
          <w:color w:val="000000"/>
          <w:sz w:val="28"/>
        </w:rPr>
        <w:t xml:space="preserve">                   сушеные или копченые. </w:t>
      </w:r>
      <w:r>
        <w:br/>
      </w:r>
      <w:r>
        <w:rPr>
          <w:rFonts w:ascii="Times New Roman"/>
          <w:b w:val="false"/>
          <w:i w:val="false"/>
          <w:color w:val="000000"/>
          <w:sz w:val="28"/>
        </w:rPr>
        <w:t>
</w:t>
      </w:r>
      <w:r>
        <w:rPr>
          <w:rFonts w:ascii="Times New Roman"/>
          <w:b/>
          <w:i w:val="false"/>
          <w:color w:val="000000"/>
          <w:sz w:val="28"/>
        </w:rPr>
        <w:t xml:space="preserve">02.10              Мясо и пищевые мясные субпродукты, соленые, </w:t>
      </w:r>
      <w:r>
        <w:br/>
      </w:r>
      <w:r>
        <w:rPr>
          <w:rFonts w:ascii="Times New Roman"/>
          <w:b w:val="false"/>
          <w:i w:val="false"/>
          <w:color w:val="000000"/>
          <w:sz w:val="28"/>
        </w:rPr>
        <w:t>
</w:t>
      </w:r>
      <w:r>
        <w:rPr>
          <w:rFonts w:ascii="Times New Roman"/>
          <w:b/>
          <w:i w:val="false"/>
          <w:color w:val="000000"/>
          <w:sz w:val="28"/>
        </w:rPr>
        <w:t xml:space="preserve">                   в рассоле, сушеные или копченые; пищевая </w:t>
      </w:r>
      <w:r>
        <w:br/>
      </w:r>
      <w:r>
        <w:rPr>
          <w:rFonts w:ascii="Times New Roman"/>
          <w:b w:val="false"/>
          <w:i w:val="false"/>
          <w:color w:val="000000"/>
          <w:sz w:val="28"/>
        </w:rPr>
        <w:t>
</w:t>
      </w:r>
      <w:r>
        <w:rPr>
          <w:rFonts w:ascii="Times New Roman"/>
          <w:b/>
          <w:i w:val="false"/>
          <w:color w:val="000000"/>
          <w:sz w:val="28"/>
        </w:rPr>
        <w:t xml:space="preserve">                   мука из мяса или мясных субпродуктов: </w:t>
      </w:r>
      <w:r>
        <w:br/>
      </w:r>
      <w:r>
        <w:rPr>
          <w:rFonts w:ascii="Times New Roman"/>
          <w:b w:val="false"/>
          <w:i w:val="false"/>
          <w:color w:val="000000"/>
          <w:sz w:val="28"/>
        </w:rPr>
        <w:t xml:space="preserve">
                    - свинина: </w:t>
      </w:r>
      <w:r>
        <w:br/>
      </w:r>
      <w:r>
        <w:rPr>
          <w:rFonts w:ascii="Times New Roman"/>
          <w:b w:val="false"/>
          <w:i w:val="false"/>
          <w:color w:val="000000"/>
          <w:sz w:val="28"/>
        </w:rPr>
        <w:t xml:space="preserve">
           0210.11  -- окорока, лопатки и отруба из них, </w:t>
      </w:r>
      <w:r>
        <w:br/>
      </w:r>
      <w:r>
        <w:rPr>
          <w:rFonts w:ascii="Times New Roman"/>
          <w:b w:val="false"/>
          <w:i w:val="false"/>
          <w:color w:val="000000"/>
          <w:sz w:val="28"/>
        </w:rPr>
        <w:t xml:space="preserve">
                       необваленные </w:t>
      </w:r>
      <w:r>
        <w:br/>
      </w:r>
      <w:r>
        <w:rPr>
          <w:rFonts w:ascii="Times New Roman"/>
          <w:b w:val="false"/>
          <w:i w:val="false"/>
          <w:color w:val="000000"/>
          <w:sz w:val="28"/>
        </w:rPr>
        <w:t xml:space="preserve">
           0210.12  -- грудинки (с прослойками) и отруба из них </w:t>
      </w:r>
      <w:r>
        <w:br/>
      </w:r>
      <w:r>
        <w:rPr>
          <w:rFonts w:ascii="Times New Roman"/>
          <w:b w:val="false"/>
          <w:i w:val="false"/>
          <w:color w:val="000000"/>
          <w:sz w:val="28"/>
        </w:rPr>
        <w:t xml:space="preserve">
           0210.19  -- прочие </w:t>
      </w:r>
      <w:r>
        <w:br/>
      </w:r>
      <w:r>
        <w:rPr>
          <w:rFonts w:ascii="Times New Roman"/>
          <w:b w:val="false"/>
          <w:i w:val="false"/>
          <w:color w:val="000000"/>
          <w:sz w:val="28"/>
        </w:rPr>
        <w:t xml:space="preserve">
           0210.20  - мясо крупного рогатого скота </w:t>
      </w:r>
      <w:r>
        <w:br/>
      </w:r>
      <w:r>
        <w:rPr>
          <w:rFonts w:ascii="Times New Roman"/>
          <w:b w:val="false"/>
          <w:i w:val="false"/>
          <w:color w:val="000000"/>
          <w:sz w:val="28"/>
        </w:rPr>
        <w:t xml:space="preserve">
                    - прочие, включая пищевую муку и муку грубого </w:t>
      </w:r>
      <w:r>
        <w:br/>
      </w:r>
      <w:r>
        <w:rPr>
          <w:rFonts w:ascii="Times New Roman"/>
          <w:b w:val="false"/>
          <w:i w:val="false"/>
          <w:color w:val="000000"/>
          <w:sz w:val="28"/>
        </w:rPr>
        <w:t xml:space="preserve">
                      помола из мяса и мясных субпродуктов: </w:t>
      </w:r>
      <w:r>
        <w:br/>
      </w:r>
      <w:r>
        <w:rPr>
          <w:rFonts w:ascii="Times New Roman"/>
          <w:b w:val="false"/>
          <w:i w:val="false"/>
          <w:color w:val="000000"/>
          <w:sz w:val="28"/>
        </w:rPr>
        <w:t xml:space="preserve">
           0210.91  -- приматов </w:t>
      </w:r>
      <w:r>
        <w:br/>
      </w:r>
      <w:r>
        <w:rPr>
          <w:rFonts w:ascii="Times New Roman"/>
          <w:b w:val="false"/>
          <w:i w:val="false"/>
          <w:color w:val="000000"/>
          <w:sz w:val="28"/>
        </w:rPr>
        <w:t xml:space="preserve">
           0210.92  -- китов, дельфинов и морских свиней </w:t>
      </w:r>
      <w:r>
        <w:br/>
      </w:r>
      <w:r>
        <w:rPr>
          <w:rFonts w:ascii="Times New Roman"/>
          <w:b w:val="false"/>
          <w:i w:val="false"/>
          <w:color w:val="000000"/>
          <w:sz w:val="28"/>
        </w:rPr>
        <w:t xml:space="preserve">
                       (млекопитающих отряда Cetacea); ламантинов и </w:t>
      </w:r>
      <w:r>
        <w:br/>
      </w:r>
      <w:r>
        <w:rPr>
          <w:rFonts w:ascii="Times New Roman"/>
          <w:b w:val="false"/>
          <w:i w:val="false"/>
          <w:color w:val="000000"/>
          <w:sz w:val="28"/>
        </w:rPr>
        <w:t xml:space="preserve">
                       дюгоней (млекопитающих отряда Sirenia) </w:t>
      </w:r>
      <w:r>
        <w:br/>
      </w:r>
      <w:r>
        <w:rPr>
          <w:rFonts w:ascii="Times New Roman"/>
          <w:b w:val="false"/>
          <w:i w:val="false"/>
          <w:color w:val="000000"/>
          <w:sz w:val="28"/>
        </w:rPr>
        <w:t xml:space="preserve">
           0210.93  -- рептилий (включая змей и черепах) </w:t>
      </w:r>
      <w:r>
        <w:br/>
      </w:r>
      <w:r>
        <w:rPr>
          <w:rFonts w:ascii="Times New Roman"/>
          <w:b w:val="false"/>
          <w:i w:val="false"/>
          <w:color w:val="000000"/>
          <w:sz w:val="28"/>
        </w:rPr>
        <w:t xml:space="preserve">
           0210.99  -- прочие </w:t>
      </w:r>
      <w:r>
        <w:br/>
      </w:r>
      <w:r>
        <w:rPr>
          <w:rFonts w:ascii="Times New Roman"/>
          <w:b w:val="false"/>
          <w:i w:val="false"/>
          <w:color w:val="000000"/>
          <w:sz w:val="28"/>
        </w:rPr>
        <w:t xml:space="preserve">
-------------------------------------------------------------------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3    </w:t>
      </w:r>
      <w:r>
        <w:br/>
      </w:r>
      <w:r>
        <w:rPr>
          <w:rFonts w:ascii="Times New Roman"/>
          <w:b w:val="false"/>
          <w:i w:val="false"/>
          <w:color w:val="000000"/>
          <w:sz w:val="28"/>
        </w:rPr>
        <w:t>
</w:t>
      </w:r>
      <w:r>
        <w:rPr>
          <w:rFonts w:ascii="Times New Roman"/>
          <w:b/>
          <w:i w:val="false"/>
          <w:color w:val="000000"/>
          <w:sz w:val="28"/>
        </w:rPr>
        <w:t xml:space="preserve">03.01/02 </w:t>
      </w:r>
      <w:r>
        <w:rPr>
          <w:rFonts w:ascii="Times New Roman"/>
          <w:b w:val="false"/>
          <w:i w:val="false"/>
          <w:color w:val="000000"/>
          <w:vertAlign w:val="subscript"/>
        </w:rPr>
        <w:t xml:space="preserve">1 </w:t>
      </w:r>
    </w:p>
    <w:bookmarkEnd w:id="42"/>
    <w:bookmarkStart w:name="z44" w:id="43"/>
    <w:p>
      <w:pPr>
        <w:spacing w:after="0"/>
        <w:ind w:left="0"/>
        <w:jc w:val="left"/>
      </w:pPr>
      <w:r>
        <w:rPr>
          <w:rFonts w:ascii="Times New Roman"/>
          <w:b/>
          <w:i w:val="false"/>
          <w:color w:val="000000"/>
        </w:rPr>
        <w:t xml:space="preserve"> 
   Группа 3 </w:t>
      </w:r>
      <w:r>
        <w:br/>
      </w:r>
      <w:r>
        <w:rPr>
          <w:rFonts w:ascii="Times New Roman"/>
          <w:b/>
          <w:i w:val="false"/>
          <w:color w:val="000000"/>
        </w:rPr>
        <w:t xml:space="preserve">
Рыба и ракообразные, моллюски и </w:t>
      </w:r>
      <w:r>
        <w:br/>
      </w:r>
      <w:r>
        <w:rPr>
          <w:rFonts w:ascii="Times New Roman"/>
          <w:b/>
          <w:i w:val="false"/>
          <w:color w:val="000000"/>
        </w:rPr>
        <w:t xml:space="preserve">
другие водные беспозвоночные </w:t>
      </w:r>
    </w:p>
    <w:bookmarkEnd w:id="43"/>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млекопитающие товарной позиции 01.06; </w:t>
      </w:r>
      <w:r>
        <w:br/>
      </w:r>
      <w:r>
        <w:rPr>
          <w:rFonts w:ascii="Times New Roman"/>
          <w:b w:val="false"/>
          <w:i w:val="false"/>
          <w:color w:val="000000"/>
          <w:sz w:val="28"/>
        </w:rPr>
        <w:t xml:space="preserve">
      (б) мясо млекопитающих товарной позиции 01.06 (товарная позиция 02.08 или 02.10); </w:t>
      </w:r>
      <w:r>
        <w:br/>
      </w:r>
      <w:r>
        <w:rPr>
          <w:rFonts w:ascii="Times New Roman"/>
          <w:b w:val="false"/>
          <w:i w:val="false"/>
          <w:color w:val="000000"/>
          <w:sz w:val="28"/>
        </w:rPr>
        <w:t xml:space="preserve">
      (в) рыба (включая ее печень, икру и молоки) или ракообразные, моллюски или прочие водные беспозвоночные, мертвые или непригодные для употребления в пищу по своей природе или из-за их состояния (группа 05); рыбная мука тонкого и грубого помола или гранулы из рыбы или ракообразных, моллюсков или прочих водных беспозвоночных, непригодные для употребления в пищу (товарная позиция 23.01); или </w:t>
      </w:r>
      <w:r>
        <w:br/>
      </w:r>
      <w:r>
        <w:rPr>
          <w:rFonts w:ascii="Times New Roman"/>
          <w:b w:val="false"/>
          <w:i w:val="false"/>
          <w:color w:val="000000"/>
          <w:sz w:val="28"/>
        </w:rPr>
        <w:t xml:space="preserve">
      (г) икра осетровых или ее заменители, изготовленные из икринок рыбы (товарная позиция 16.04). </w:t>
      </w:r>
      <w:r>
        <w:br/>
      </w:r>
      <w:r>
        <w:rPr>
          <w:rFonts w:ascii="Times New Roman"/>
          <w:b w:val="false"/>
          <w:i w:val="false"/>
          <w:color w:val="000000"/>
          <w:sz w:val="28"/>
        </w:rPr>
        <w:t xml:space="preserve">
      2.- В данной группе термин "гранулы" означает продукты, агломерированные либо непосредственно прессованием, либо с добавлением в небольшом количестве связующего вещества. </w:t>
      </w:r>
    </w:p>
    <w:bookmarkEnd w:id="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03.01             Живая рыба: </w:t>
      </w:r>
      <w:r>
        <w:br/>
      </w:r>
      <w:r>
        <w:rPr>
          <w:rFonts w:ascii="Times New Roman"/>
          <w:b w:val="false"/>
          <w:i w:val="false"/>
          <w:color w:val="000000"/>
          <w:sz w:val="28"/>
        </w:rPr>
        <w:t xml:space="preserve">
           0301.10  - декоративная рыба </w:t>
      </w:r>
      <w:r>
        <w:br/>
      </w:r>
      <w:r>
        <w:rPr>
          <w:rFonts w:ascii="Times New Roman"/>
          <w:b w:val="false"/>
          <w:i w:val="false"/>
          <w:color w:val="000000"/>
          <w:sz w:val="28"/>
        </w:rPr>
        <w:t xml:space="preserve">
                    - живая рыба прочая: </w:t>
      </w:r>
      <w:r>
        <w:br/>
      </w:r>
      <w:r>
        <w:rPr>
          <w:rFonts w:ascii="Times New Roman"/>
          <w:b w:val="false"/>
          <w:i w:val="false"/>
          <w:color w:val="000000"/>
          <w:sz w:val="28"/>
        </w:rPr>
        <w:t xml:space="preserve">
           0301.91  -- форель </w:t>
      </w:r>
      <w:r>
        <w:rPr>
          <w:rFonts w:ascii="Times New Roman"/>
          <w:b w:val="false"/>
          <w:i/>
          <w:color w:val="000000"/>
          <w:sz w:val="28"/>
        </w:rPr>
        <w:t xml:space="preserve">(Salmo trutta, Oncorhynchus mykiss, </w:t>
      </w:r>
      <w:r>
        <w:br/>
      </w:r>
      <w:r>
        <w:rPr>
          <w:rFonts w:ascii="Times New Roman"/>
          <w:b w:val="false"/>
          <w:i w:val="false"/>
          <w:color w:val="000000"/>
          <w:sz w:val="28"/>
        </w:rPr>
        <w:t>
</w:t>
      </w:r>
      <w:r>
        <w:rPr>
          <w:rFonts w:ascii="Times New Roman"/>
          <w:b w:val="false"/>
          <w:i/>
          <w:color w:val="000000"/>
          <w:sz w:val="28"/>
        </w:rPr>
        <w:t xml:space="preserve">                       Oncorhynchus clarki, Oncorhynchus aguabonita, </w:t>
      </w:r>
      <w:r>
        <w:br/>
      </w:r>
      <w:r>
        <w:rPr>
          <w:rFonts w:ascii="Times New Roman"/>
          <w:b w:val="false"/>
          <w:i w:val="false"/>
          <w:color w:val="000000"/>
          <w:sz w:val="28"/>
        </w:rPr>
        <w:t>
</w:t>
      </w:r>
      <w:r>
        <w:rPr>
          <w:rFonts w:ascii="Times New Roman"/>
          <w:b w:val="false"/>
          <w:i/>
          <w:color w:val="000000"/>
          <w:sz w:val="28"/>
        </w:rPr>
        <w:t xml:space="preserve">                       Oncorhynchus gilae, Oncorhynchus apache и </w:t>
      </w:r>
      <w:r>
        <w:br/>
      </w:r>
      <w:r>
        <w:rPr>
          <w:rFonts w:ascii="Times New Roman"/>
          <w:b w:val="false"/>
          <w:i w:val="false"/>
          <w:color w:val="000000"/>
          <w:sz w:val="28"/>
        </w:rPr>
        <w:t>
</w:t>
      </w:r>
      <w:r>
        <w:rPr>
          <w:rFonts w:ascii="Times New Roman"/>
          <w:b w:val="false"/>
          <w:i/>
          <w:color w:val="000000"/>
          <w:sz w:val="28"/>
        </w:rPr>
        <w:t xml:space="preserve">                       Oncorhynchus chrysogaster) </w:t>
      </w:r>
      <w:r>
        <w:br/>
      </w:r>
      <w:r>
        <w:rPr>
          <w:rFonts w:ascii="Times New Roman"/>
          <w:b w:val="false"/>
          <w:i w:val="false"/>
          <w:color w:val="000000"/>
          <w:sz w:val="28"/>
        </w:rPr>
        <w:t xml:space="preserve">
           0301.92  -- угорь </w:t>
      </w:r>
      <w:r>
        <w:rPr>
          <w:rFonts w:ascii="Times New Roman"/>
          <w:b w:val="false"/>
          <w:i/>
          <w:color w:val="000000"/>
          <w:sz w:val="28"/>
        </w:rPr>
        <w:t xml:space="preserve">(Anguilla spp.) </w:t>
      </w:r>
      <w:r>
        <w:br/>
      </w:r>
      <w:r>
        <w:rPr>
          <w:rFonts w:ascii="Times New Roman"/>
          <w:b w:val="false"/>
          <w:i w:val="false"/>
          <w:color w:val="000000"/>
          <w:sz w:val="28"/>
        </w:rPr>
        <w:t xml:space="preserve">
           0301.93  -- карп </w:t>
      </w:r>
      <w:r>
        <w:br/>
      </w:r>
      <w:r>
        <w:rPr>
          <w:rFonts w:ascii="Times New Roman"/>
          <w:b w:val="false"/>
          <w:i w:val="false"/>
          <w:color w:val="000000"/>
          <w:sz w:val="28"/>
        </w:rPr>
        <w:t xml:space="preserve">
           0301.99  -- прочая </w:t>
      </w:r>
      <w:r>
        <w:br/>
      </w:r>
      <w:r>
        <w:rPr>
          <w:rFonts w:ascii="Times New Roman"/>
          <w:b w:val="false"/>
          <w:i w:val="false"/>
          <w:color w:val="000000"/>
          <w:sz w:val="28"/>
        </w:rPr>
        <w:t>
</w:t>
      </w:r>
      <w:r>
        <w:rPr>
          <w:rFonts w:ascii="Times New Roman"/>
          <w:b/>
          <w:i w:val="false"/>
          <w:color w:val="000000"/>
          <w:sz w:val="28"/>
        </w:rPr>
        <w:t xml:space="preserve">03.02             Рыба свежая или охлажденная, за исключением </w:t>
      </w:r>
      <w:r>
        <w:br/>
      </w:r>
      <w:r>
        <w:rPr>
          <w:rFonts w:ascii="Times New Roman"/>
          <w:b w:val="false"/>
          <w:i w:val="false"/>
          <w:color w:val="000000"/>
          <w:sz w:val="28"/>
        </w:rPr>
        <w:t>
</w:t>
      </w:r>
      <w:r>
        <w:rPr>
          <w:rFonts w:ascii="Times New Roman"/>
          <w:b/>
          <w:i w:val="false"/>
          <w:color w:val="000000"/>
          <w:sz w:val="28"/>
        </w:rPr>
        <w:t xml:space="preserve">                  рыбного филе и прочего мяса рыбы товарной </w:t>
      </w:r>
      <w:r>
        <w:br/>
      </w:r>
      <w:r>
        <w:rPr>
          <w:rFonts w:ascii="Times New Roman"/>
          <w:b w:val="false"/>
          <w:i w:val="false"/>
          <w:color w:val="000000"/>
          <w:sz w:val="28"/>
        </w:rPr>
        <w:t>
</w:t>
      </w:r>
      <w:r>
        <w:rPr>
          <w:rFonts w:ascii="Times New Roman"/>
          <w:b/>
          <w:i w:val="false"/>
          <w:color w:val="000000"/>
          <w:sz w:val="28"/>
        </w:rPr>
        <w:t xml:space="preserve">                  позиции 03.04: </w:t>
      </w:r>
      <w:r>
        <w:br/>
      </w:r>
      <w:r>
        <w:rPr>
          <w:rFonts w:ascii="Times New Roman"/>
          <w:b w:val="false"/>
          <w:i w:val="false"/>
          <w:color w:val="000000"/>
          <w:sz w:val="28"/>
        </w:rPr>
        <w:t xml:space="preserve">
                    - лососевые,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0302.11  -- форель </w:t>
      </w:r>
      <w:r>
        <w:rPr>
          <w:rFonts w:ascii="Times New Roman"/>
          <w:b w:val="false"/>
          <w:i/>
          <w:color w:val="000000"/>
          <w:sz w:val="28"/>
        </w:rPr>
        <w:t xml:space="preserve">(Salmo trutta, Oncorhynchus mykiss, </w:t>
      </w:r>
      <w:r>
        <w:br/>
      </w:r>
      <w:r>
        <w:rPr>
          <w:rFonts w:ascii="Times New Roman"/>
          <w:b w:val="false"/>
          <w:i w:val="false"/>
          <w:color w:val="000000"/>
          <w:sz w:val="28"/>
        </w:rPr>
        <w:t>
</w:t>
      </w:r>
      <w:r>
        <w:rPr>
          <w:rFonts w:ascii="Times New Roman"/>
          <w:b w:val="false"/>
          <w:i/>
          <w:color w:val="000000"/>
          <w:sz w:val="28"/>
        </w:rPr>
        <w:t xml:space="preserve">                       Oncorhynchus clarki, Oncorhynchus </w:t>
      </w:r>
      <w:r>
        <w:br/>
      </w:r>
      <w:r>
        <w:rPr>
          <w:rFonts w:ascii="Times New Roman"/>
          <w:b w:val="false"/>
          <w:i w:val="false"/>
          <w:color w:val="000000"/>
          <w:sz w:val="28"/>
        </w:rPr>
        <w:t>
</w:t>
      </w:r>
      <w:r>
        <w:rPr>
          <w:rFonts w:ascii="Times New Roman"/>
          <w:b w:val="false"/>
          <w:i/>
          <w:color w:val="000000"/>
          <w:sz w:val="28"/>
        </w:rPr>
        <w:t xml:space="preserve">                       aguabonita, Oncorhynchus gilae, Oncorhynchus </w:t>
      </w:r>
      <w:r>
        <w:br/>
      </w:r>
      <w:r>
        <w:rPr>
          <w:rFonts w:ascii="Times New Roman"/>
          <w:b w:val="false"/>
          <w:i w:val="false"/>
          <w:color w:val="000000"/>
          <w:sz w:val="28"/>
        </w:rPr>
        <w:t>
</w:t>
      </w:r>
      <w:r>
        <w:rPr>
          <w:rFonts w:ascii="Times New Roman"/>
          <w:b w:val="false"/>
          <w:i/>
          <w:color w:val="000000"/>
          <w:sz w:val="28"/>
        </w:rPr>
        <w:t xml:space="preserve">                       apache </w:t>
      </w:r>
      <w:r>
        <w:rPr>
          <w:rFonts w:ascii="Times New Roman"/>
          <w:b w:val="false"/>
          <w:i w:val="false"/>
          <w:color w:val="000000"/>
          <w:sz w:val="28"/>
        </w:rPr>
        <w:t xml:space="preserve">и </w:t>
      </w:r>
      <w:r>
        <w:rPr>
          <w:rFonts w:ascii="Times New Roman"/>
          <w:b w:val="false"/>
          <w:i/>
          <w:color w:val="000000"/>
          <w:sz w:val="28"/>
        </w:rPr>
        <w:t xml:space="preserve">Oncorhynchus chrysogaster) </w:t>
      </w:r>
      <w:r>
        <w:br/>
      </w:r>
      <w:r>
        <w:rPr>
          <w:rFonts w:ascii="Times New Roman"/>
          <w:b w:val="false"/>
          <w:i w:val="false"/>
          <w:color w:val="000000"/>
          <w:sz w:val="28"/>
        </w:rPr>
        <w:t xml:space="preserve">
           0302.12  -- лосось тихоокеанский </w:t>
      </w:r>
      <w:r>
        <w:rPr>
          <w:rFonts w:ascii="Times New Roman"/>
          <w:b w:val="false"/>
          <w:i/>
          <w:color w:val="000000"/>
          <w:sz w:val="28"/>
        </w:rPr>
        <w:t xml:space="preserve">(Oncorhynchus nerka, </w:t>
      </w:r>
      <w:r>
        <w:br/>
      </w:r>
      <w:r>
        <w:rPr>
          <w:rFonts w:ascii="Times New Roman"/>
          <w:b w:val="false"/>
          <w:i w:val="false"/>
          <w:color w:val="000000"/>
          <w:sz w:val="28"/>
        </w:rPr>
        <w:t>
</w:t>
      </w:r>
      <w:r>
        <w:rPr>
          <w:rFonts w:ascii="Times New Roman"/>
          <w:b w:val="false"/>
          <w:i/>
          <w:color w:val="000000"/>
          <w:sz w:val="28"/>
        </w:rPr>
        <w:t xml:space="preserve">                       Oncorhynchus gorbuscha, Oncorhynchus keta, </w:t>
      </w:r>
      <w:r>
        <w:br/>
      </w:r>
      <w:r>
        <w:rPr>
          <w:rFonts w:ascii="Times New Roman"/>
          <w:b w:val="false"/>
          <w:i w:val="false"/>
          <w:color w:val="000000"/>
          <w:sz w:val="28"/>
        </w:rPr>
        <w:t>
</w:t>
      </w:r>
      <w:r>
        <w:rPr>
          <w:rFonts w:ascii="Times New Roman"/>
          <w:b w:val="false"/>
          <w:i/>
          <w:color w:val="000000"/>
          <w:sz w:val="28"/>
        </w:rPr>
        <w:t xml:space="preserve">                       Oncorhynchus tschawytscha, Oncorhynchus </w:t>
      </w:r>
      <w:r>
        <w:br/>
      </w:r>
      <w:r>
        <w:rPr>
          <w:rFonts w:ascii="Times New Roman"/>
          <w:b w:val="false"/>
          <w:i w:val="false"/>
          <w:color w:val="000000"/>
          <w:sz w:val="28"/>
        </w:rPr>
        <w:t>
</w:t>
      </w:r>
      <w:r>
        <w:rPr>
          <w:rFonts w:ascii="Times New Roman"/>
          <w:b w:val="false"/>
          <w:i/>
          <w:color w:val="000000"/>
          <w:sz w:val="28"/>
        </w:rPr>
        <w:t xml:space="preserve">                       kisutch, Oncorhynchus masou и Oncorhynchus </w:t>
      </w:r>
      <w:r>
        <w:br/>
      </w:r>
      <w:r>
        <w:rPr>
          <w:rFonts w:ascii="Times New Roman"/>
          <w:b w:val="false"/>
          <w:i w:val="false"/>
          <w:color w:val="000000"/>
          <w:sz w:val="28"/>
        </w:rPr>
        <w:t>
</w:t>
      </w:r>
      <w:r>
        <w:rPr>
          <w:rFonts w:ascii="Times New Roman"/>
          <w:b w:val="false"/>
          <w:i/>
          <w:color w:val="000000"/>
          <w:sz w:val="28"/>
        </w:rPr>
        <w:t xml:space="preserve">                       rhodurus) </w:t>
      </w:r>
      <w:r>
        <w:rPr>
          <w:rFonts w:ascii="Times New Roman"/>
          <w:b w:val="false"/>
          <w:i w:val="false"/>
          <w:color w:val="000000"/>
          <w:sz w:val="28"/>
        </w:rPr>
        <w:t xml:space="preserve">, лосось атлантический </w:t>
      </w:r>
      <w:r>
        <w:rPr>
          <w:rFonts w:ascii="Times New Roman"/>
          <w:b w:val="false"/>
          <w:i/>
          <w:color w:val="000000"/>
          <w:sz w:val="28"/>
        </w:rPr>
        <w:t xml:space="preserve">(Salmo </w:t>
      </w:r>
      <w:r>
        <w:br/>
      </w:r>
      <w:r>
        <w:rPr>
          <w:rFonts w:ascii="Times New Roman"/>
          <w:b w:val="false"/>
          <w:i w:val="false"/>
          <w:color w:val="000000"/>
          <w:sz w:val="28"/>
        </w:rPr>
        <w:t>
</w:t>
      </w:r>
      <w:r>
        <w:rPr>
          <w:rFonts w:ascii="Times New Roman"/>
          <w:b w:val="false"/>
          <w:i/>
          <w:color w:val="000000"/>
          <w:sz w:val="28"/>
        </w:rPr>
        <w:t xml:space="preserve">                       salar) </w:t>
      </w:r>
      <w:r>
        <w:rPr>
          <w:rFonts w:ascii="Times New Roman"/>
          <w:b w:val="false"/>
          <w:i w:val="false"/>
          <w:color w:val="000000"/>
          <w:sz w:val="28"/>
        </w:rPr>
        <w:t xml:space="preserve">и лосось дунайский </w:t>
      </w:r>
      <w:r>
        <w:rPr>
          <w:rFonts w:ascii="Times New Roman"/>
          <w:b w:val="false"/>
          <w:i/>
          <w:color w:val="000000"/>
          <w:sz w:val="28"/>
        </w:rPr>
        <w:t xml:space="preserve">(Hucho hucho) </w:t>
      </w:r>
      <w:r>
        <w:br/>
      </w:r>
      <w:r>
        <w:rPr>
          <w:rFonts w:ascii="Times New Roman"/>
          <w:b w:val="false"/>
          <w:i w:val="false"/>
          <w:color w:val="000000"/>
          <w:sz w:val="28"/>
        </w:rPr>
        <w:t xml:space="preserve">
           0302.19  -- прочие </w:t>
      </w:r>
      <w:r>
        <w:br/>
      </w:r>
      <w:r>
        <w:rPr>
          <w:rFonts w:ascii="Times New Roman"/>
          <w:b w:val="false"/>
          <w:i w:val="false"/>
          <w:color w:val="000000"/>
          <w:sz w:val="28"/>
        </w:rPr>
        <w:t xml:space="preserve">
                    - камбалообразные </w:t>
      </w:r>
      <w:r>
        <w:rPr>
          <w:rFonts w:ascii="Times New Roman"/>
          <w:b w:val="false"/>
          <w:i/>
          <w:color w:val="000000"/>
          <w:sz w:val="28"/>
        </w:rPr>
        <w:t xml:space="preserve">(Pleuronectidae, Bothidae, </w:t>
      </w:r>
      <w:r>
        <w:br/>
      </w:r>
      <w:r>
        <w:rPr>
          <w:rFonts w:ascii="Times New Roman"/>
          <w:b w:val="false"/>
          <w:i w:val="false"/>
          <w:color w:val="000000"/>
          <w:sz w:val="28"/>
        </w:rPr>
        <w:t>
</w:t>
      </w:r>
      <w:r>
        <w:rPr>
          <w:rFonts w:ascii="Times New Roman"/>
          <w:b w:val="false"/>
          <w:i/>
          <w:color w:val="000000"/>
          <w:sz w:val="28"/>
        </w:rPr>
        <w:t xml:space="preserve">                      Cynoglossidae, Soleidae, Scophihalmidae </w:t>
      </w:r>
      <w:r>
        <w:rPr>
          <w:rFonts w:ascii="Times New Roman"/>
          <w:b w:val="false"/>
          <w:i w:val="false"/>
          <w:color w:val="000000"/>
          <w:sz w:val="28"/>
        </w:rPr>
        <w:t xml:space="preserve">и </w:t>
      </w:r>
      <w:r>
        <w:br/>
      </w:r>
      <w:r>
        <w:rPr>
          <w:rFonts w:ascii="Times New Roman"/>
          <w:b w:val="false"/>
          <w:i w:val="false"/>
          <w:color w:val="000000"/>
          <w:sz w:val="28"/>
        </w:rPr>
        <w:t>
</w:t>
      </w:r>
      <w:r>
        <w:rPr>
          <w:rFonts w:ascii="Times New Roman"/>
          <w:b w:val="false"/>
          <w:i/>
          <w:color w:val="000000"/>
          <w:sz w:val="28"/>
        </w:rPr>
        <w:t xml:space="preserve">                      Citharidae) </w:t>
      </w:r>
      <w:r>
        <w:rPr>
          <w:rFonts w:ascii="Times New Roman"/>
          <w:b w:val="false"/>
          <w:i w:val="false"/>
          <w:color w:val="000000"/>
          <w:sz w:val="28"/>
        </w:rPr>
        <w:t xml:space="preserve">,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0302.21  -- палтус </w:t>
      </w:r>
      <w:r>
        <w:rPr>
          <w:rFonts w:ascii="Times New Roman"/>
          <w:b w:val="false"/>
          <w:i/>
          <w:color w:val="000000"/>
          <w:sz w:val="28"/>
        </w:rPr>
        <w:t xml:space="preserve">(Reinhardtius hippaglossoides, </w:t>
      </w:r>
      <w:r>
        <w:br/>
      </w:r>
      <w:r>
        <w:rPr>
          <w:rFonts w:ascii="Times New Roman"/>
          <w:b w:val="false"/>
          <w:i w:val="false"/>
          <w:color w:val="000000"/>
          <w:sz w:val="28"/>
        </w:rPr>
        <w:t>
</w:t>
      </w:r>
      <w:r>
        <w:rPr>
          <w:rFonts w:ascii="Times New Roman"/>
          <w:b w:val="false"/>
          <w:i/>
          <w:color w:val="000000"/>
          <w:sz w:val="28"/>
        </w:rPr>
        <w:t xml:space="preserve">                       Hippoglossus hippuglossus, Hippoglussus </w:t>
      </w:r>
      <w:r>
        <w:br/>
      </w:r>
      <w:r>
        <w:rPr>
          <w:rFonts w:ascii="Times New Roman"/>
          <w:b w:val="false"/>
          <w:i w:val="false"/>
          <w:color w:val="000000"/>
          <w:sz w:val="28"/>
        </w:rPr>
        <w:t>
</w:t>
      </w:r>
      <w:r>
        <w:rPr>
          <w:rFonts w:ascii="Times New Roman"/>
          <w:b w:val="false"/>
          <w:i/>
          <w:color w:val="000000"/>
          <w:sz w:val="28"/>
        </w:rPr>
        <w:t xml:space="preserve">                       stenolepis) </w:t>
      </w:r>
      <w:r>
        <w:br/>
      </w:r>
      <w:r>
        <w:rPr>
          <w:rFonts w:ascii="Times New Roman"/>
          <w:b w:val="false"/>
          <w:i w:val="false"/>
          <w:color w:val="000000"/>
          <w:sz w:val="28"/>
        </w:rPr>
        <w:t xml:space="preserve">
           0302.22  -- камбала морская </w:t>
      </w:r>
      <w:r>
        <w:rPr>
          <w:rFonts w:ascii="Times New Roman"/>
          <w:b w:val="false"/>
          <w:i/>
          <w:color w:val="000000"/>
          <w:sz w:val="28"/>
        </w:rPr>
        <w:t xml:space="preserve">(Pleuronectes platessa) </w:t>
      </w:r>
      <w:r>
        <w:br/>
      </w:r>
      <w:r>
        <w:rPr>
          <w:rFonts w:ascii="Times New Roman"/>
          <w:b w:val="false"/>
          <w:i w:val="false"/>
          <w:color w:val="000000"/>
          <w:sz w:val="28"/>
        </w:rPr>
        <w:t xml:space="preserve">
-------------------------------------------------------------------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3   </w:t>
      </w:r>
      <w:r>
        <w:br/>
      </w:r>
      <w:r>
        <w:rPr>
          <w:rFonts w:ascii="Times New Roman"/>
          <w:b w:val="false"/>
          <w:i w:val="false"/>
          <w:color w:val="000000"/>
          <w:sz w:val="28"/>
        </w:rPr>
        <w:t>
</w:t>
      </w:r>
      <w:r>
        <w:rPr>
          <w:rFonts w:ascii="Times New Roman"/>
          <w:b/>
          <w:i w:val="false"/>
          <w:color w:val="000000"/>
          <w:sz w:val="28"/>
        </w:rPr>
        <w:t xml:space="preserve">03.02 </w:t>
      </w:r>
      <w:r>
        <w:rPr>
          <w:rFonts w:ascii="Times New Roman"/>
          <w:b w:val="false"/>
          <w:i w:val="false"/>
          <w:color w:val="000000"/>
          <w:vertAlign w:val="subscript"/>
        </w:rPr>
        <w:t xml:space="preserve">2 </w:t>
      </w:r>
      <w:r>
        <w:rPr>
          <w:rFonts w:ascii="Times New Roman"/>
          <w:b/>
          <w:i w:val="false"/>
          <w:color w:val="000000"/>
          <w:sz w:val="28"/>
        </w:rPr>
        <w:t xml:space="preserve">/03 </w:t>
      </w:r>
      <w:r>
        <w:rPr>
          <w:rFonts w:ascii="Times New Roman"/>
          <w:b w:val="false"/>
          <w:i w:val="false"/>
          <w:color w:val="000000"/>
          <w:vertAlign w:val="subscript"/>
        </w:rPr>
        <w:t xml:space="preserve">1  </w:t>
      </w:r>
    </w:p>
    <w:bookmarkEnd w:id="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0302.23  -- морской язык </w:t>
      </w:r>
      <w:r>
        <w:rPr>
          <w:rFonts w:ascii="Times New Roman"/>
          <w:b w:val="false"/>
          <w:i/>
          <w:color w:val="000000"/>
          <w:sz w:val="28"/>
        </w:rPr>
        <w:t xml:space="preserve">(Solea spp.) </w:t>
      </w:r>
      <w:r>
        <w:br/>
      </w:r>
      <w:r>
        <w:rPr>
          <w:rFonts w:ascii="Times New Roman"/>
          <w:b w:val="false"/>
          <w:i w:val="false"/>
          <w:color w:val="000000"/>
          <w:sz w:val="28"/>
        </w:rPr>
        <w:t xml:space="preserve">
           0302.29  -- прочие </w:t>
      </w:r>
      <w:r>
        <w:br/>
      </w:r>
      <w:r>
        <w:rPr>
          <w:rFonts w:ascii="Times New Roman"/>
          <w:b w:val="false"/>
          <w:i w:val="false"/>
          <w:color w:val="000000"/>
          <w:sz w:val="28"/>
        </w:rPr>
        <w:t xml:space="preserve">
                    - тунец (рода </w:t>
      </w:r>
      <w:r>
        <w:rPr>
          <w:rFonts w:ascii="Times New Roman"/>
          <w:b w:val="false"/>
          <w:i/>
          <w:color w:val="000000"/>
          <w:sz w:val="28"/>
        </w:rPr>
        <w:t xml:space="preserve">Thunnus </w:t>
      </w:r>
      <w:r>
        <w:rPr>
          <w:rFonts w:ascii="Times New Roman"/>
          <w:b w:val="false"/>
          <w:i w:val="false"/>
          <w:color w:val="000000"/>
          <w:sz w:val="28"/>
        </w:rPr>
        <w:t xml:space="preserve">), скипджек, или тунец </w:t>
      </w:r>
      <w:r>
        <w:br/>
      </w:r>
      <w:r>
        <w:rPr>
          <w:rFonts w:ascii="Times New Roman"/>
          <w:b w:val="false"/>
          <w:i w:val="false"/>
          <w:color w:val="000000"/>
          <w:sz w:val="28"/>
        </w:rPr>
        <w:t xml:space="preserve">
                      полосатый ( </w:t>
      </w:r>
      <w:r>
        <w:rPr>
          <w:rFonts w:ascii="Times New Roman"/>
          <w:b w:val="false"/>
          <w:i/>
          <w:color w:val="000000"/>
          <w:sz w:val="28"/>
        </w:rPr>
        <w:t xml:space="preserve">Euthynnus (Katsuwonus) pelamis </w:t>
      </w:r>
      <w:r>
        <w:rPr>
          <w:rFonts w:ascii="Times New Roman"/>
          <w:b w:val="false"/>
          <w:i w:val="false"/>
          <w:color w:val="000000"/>
          <w:sz w:val="28"/>
        </w:rPr>
        <w:t xml:space="preserve">), за </w:t>
      </w:r>
      <w:r>
        <w:br/>
      </w:r>
      <w:r>
        <w:rPr>
          <w:rFonts w:ascii="Times New Roman"/>
          <w:b w:val="false"/>
          <w:i w:val="false"/>
          <w:color w:val="000000"/>
          <w:sz w:val="28"/>
        </w:rPr>
        <w:t xml:space="preserve">
                      исключением печени, икры и молок: </w:t>
      </w:r>
      <w:r>
        <w:br/>
      </w:r>
      <w:r>
        <w:rPr>
          <w:rFonts w:ascii="Times New Roman"/>
          <w:b w:val="false"/>
          <w:i w:val="false"/>
          <w:color w:val="000000"/>
          <w:sz w:val="28"/>
        </w:rPr>
        <w:t xml:space="preserve">
           0302.31  -- тунец длинноперый, или альбакор ( </w:t>
      </w:r>
      <w:r>
        <w:rPr>
          <w:rFonts w:ascii="Times New Roman"/>
          <w:b w:val="false"/>
          <w:i/>
          <w:color w:val="000000"/>
          <w:sz w:val="28"/>
        </w:rPr>
        <w:t xml:space="preserve">Thunnus </w:t>
      </w:r>
      <w:r>
        <w:br/>
      </w:r>
      <w:r>
        <w:rPr>
          <w:rFonts w:ascii="Times New Roman"/>
          <w:b w:val="false"/>
          <w:i w:val="false"/>
          <w:color w:val="000000"/>
          <w:sz w:val="28"/>
        </w:rPr>
        <w:t>
</w:t>
      </w:r>
      <w:r>
        <w:rPr>
          <w:rFonts w:ascii="Times New Roman"/>
          <w:b w:val="false"/>
          <w:i/>
          <w:color w:val="000000"/>
          <w:sz w:val="28"/>
        </w:rPr>
        <w:t xml:space="preserve">                       alalunga) </w:t>
      </w:r>
      <w:r>
        <w:br/>
      </w:r>
      <w:r>
        <w:rPr>
          <w:rFonts w:ascii="Times New Roman"/>
          <w:b w:val="false"/>
          <w:i w:val="false"/>
          <w:color w:val="000000"/>
          <w:sz w:val="28"/>
        </w:rPr>
        <w:t xml:space="preserve">
           0302.32  -- тунец желтоперый ( </w:t>
      </w:r>
      <w:r>
        <w:rPr>
          <w:rFonts w:ascii="Times New Roman"/>
          <w:b w:val="false"/>
          <w:i/>
          <w:color w:val="000000"/>
          <w:sz w:val="28"/>
        </w:rPr>
        <w:t xml:space="preserve">Thunnus albacares </w:t>
      </w:r>
      <w:r>
        <w:rPr>
          <w:rFonts w:ascii="Times New Roman"/>
          <w:b w:val="false"/>
          <w:i w:val="false"/>
          <w:color w:val="000000"/>
          <w:sz w:val="28"/>
        </w:rPr>
        <w:t xml:space="preserve">) </w:t>
      </w:r>
      <w:r>
        <w:br/>
      </w:r>
      <w:r>
        <w:rPr>
          <w:rFonts w:ascii="Times New Roman"/>
          <w:b w:val="false"/>
          <w:i w:val="false"/>
          <w:color w:val="000000"/>
          <w:sz w:val="28"/>
        </w:rPr>
        <w:t xml:space="preserve">
           0302.33  -- скипджек, или тунец полосатый </w:t>
      </w:r>
      <w:r>
        <w:br/>
      </w:r>
      <w:r>
        <w:rPr>
          <w:rFonts w:ascii="Times New Roman"/>
          <w:b w:val="false"/>
          <w:i w:val="false"/>
          <w:color w:val="000000"/>
          <w:sz w:val="28"/>
        </w:rPr>
        <w:t xml:space="preserve">
           0302.34  -- тунец большеглазый </w:t>
      </w:r>
      <w:r>
        <w:rPr>
          <w:rFonts w:ascii="Times New Roman"/>
          <w:b w:val="false"/>
          <w:i/>
          <w:color w:val="000000"/>
          <w:sz w:val="28"/>
        </w:rPr>
        <w:t xml:space="preserve">(Thunnus obesus) </w:t>
      </w:r>
      <w:r>
        <w:br/>
      </w:r>
      <w:r>
        <w:rPr>
          <w:rFonts w:ascii="Times New Roman"/>
          <w:b w:val="false"/>
          <w:i w:val="false"/>
          <w:color w:val="000000"/>
          <w:sz w:val="28"/>
        </w:rPr>
        <w:t xml:space="preserve">
           0302.35  -- тунец синий, или обыкновенный </w:t>
      </w:r>
      <w:r>
        <w:rPr>
          <w:rFonts w:ascii="Times New Roman"/>
          <w:b w:val="false"/>
          <w:i/>
          <w:color w:val="000000"/>
          <w:sz w:val="28"/>
        </w:rPr>
        <w:t xml:space="preserve">(Thunnus </w:t>
      </w:r>
      <w:r>
        <w:br/>
      </w:r>
      <w:r>
        <w:rPr>
          <w:rFonts w:ascii="Times New Roman"/>
          <w:b w:val="false"/>
          <w:i w:val="false"/>
          <w:color w:val="000000"/>
          <w:sz w:val="28"/>
        </w:rPr>
        <w:t>
</w:t>
      </w:r>
      <w:r>
        <w:rPr>
          <w:rFonts w:ascii="Times New Roman"/>
          <w:b w:val="false"/>
          <w:i/>
          <w:color w:val="000000"/>
          <w:sz w:val="28"/>
        </w:rPr>
        <w:t xml:space="preserve">                       thynnus) </w:t>
      </w:r>
      <w:r>
        <w:br/>
      </w:r>
      <w:r>
        <w:rPr>
          <w:rFonts w:ascii="Times New Roman"/>
          <w:b w:val="false"/>
          <w:i w:val="false"/>
          <w:color w:val="000000"/>
          <w:sz w:val="28"/>
        </w:rPr>
        <w:t xml:space="preserve">
           0302.36  -- тунец южный синий </w:t>
      </w:r>
      <w:r>
        <w:rPr>
          <w:rFonts w:ascii="Times New Roman"/>
          <w:b w:val="false"/>
          <w:i/>
          <w:color w:val="000000"/>
          <w:sz w:val="28"/>
        </w:rPr>
        <w:t xml:space="preserve">(Thunnus maccoyii) </w:t>
      </w:r>
      <w:r>
        <w:br/>
      </w:r>
      <w:r>
        <w:rPr>
          <w:rFonts w:ascii="Times New Roman"/>
          <w:b w:val="false"/>
          <w:i w:val="false"/>
          <w:color w:val="000000"/>
          <w:sz w:val="28"/>
        </w:rPr>
        <w:t xml:space="preserve">
           0302.39  -- прочие </w:t>
      </w:r>
      <w:r>
        <w:br/>
      </w:r>
      <w:r>
        <w:rPr>
          <w:rFonts w:ascii="Times New Roman"/>
          <w:b w:val="false"/>
          <w:i w:val="false"/>
          <w:color w:val="000000"/>
          <w:sz w:val="28"/>
        </w:rPr>
        <w:t xml:space="preserve">
           0302.40  - сельдь </w:t>
      </w:r>
      <w:r>
        <w:rPr>
          <w:rFonts w:ascii="Times New Roman"/>
          <w:b w:val="false"/>
          <w:i/>
          <w:color w:val="000000"/>
          <w:sz w:val="28"/>
        </w:rPr>
        <w:t xml:space="preserve">(Clupea harengus, Clupea pallasii) </w:t>
      </w:r>
      <w:r>
        <w:rPr>
          <w:rFonts w:ascii="Times New Roman"/>
          <w:b w:val="false"/>
          <w:i w:val="false"/>
          <w:color w:val="000000"/>
          <w:sz w:val="28"/>
        </w:rPr>
        <w:t xml:space="preserve">, за </w:t>
      </w:r>
      <w:r>
        <w:br/>
      </w:r>
      <w:r>
        <w:rPr>
          <w:rFonts w:ascii="Times New Roman"/>
          <w:b w:val="false"/>
          <w:i w:val="false"/>
          <w:color w:val="000000"/>
          <w:sz w:val="28"/>
        </w:rPr>
        <w:t xml:space="preserve">
                      исключением печени, икры и молок </w:t>
      </w:r>
      <w:r>
        <w:br/>
      </w:r>
      <w:r>
        <w:rPr>
          <w:rFonts w:ascii="Times New Roman"/>
          <w:b w:val="false"/>
          <w:i w:val="false"/>
          <w:color w:val="000000"/>
          <w:sz w:val="28"/>
        </w:rPr>
        <w:t xml:space="preserve">
           0302.50  - треска </w:t>
      </w:r>
      <w:r>
        <w:rPr>
          <w:rFonts w:ascii="Times New Roman"/>
          <w:b w:val="false"/>
          <w:i/>
          <w:color w:val="000000"/>
          <w:sz w:val="28"/>
        </w:rPr>
        <w:t xml:space="preserve">(Gadus morhua, Gadus ogac, </w:t>
      </w:r>
      <w:r>
        <w:br/>
      </w:r>
      <w:r>
        <w:rPr>
          <w:rFonts w:ascii="Times New Roman"/>
          <w:b w:val="false"/>
          <w:i w:val="false"/>
          <w:color w:val="000000"/>
          <w:sz w:val="28"/>
        </w:rPr>
        <w:t>
</w:t>
      </w:r>
      <w:r>
        <w:rPr>
          <w:rFonts w:ascii="Times New Roman"/>
          <w:b w:val="false"/>
          <w:i/>
          <w:color w:val="000000"/>
          <w:sz w:val="28"/>
        </w:rPr>
        <w:t xml:space="preserve">                      Gadus macrocephalus) </w:t>
      </w:r>
      <w:r>
        <w:rPr>
          <w:rFonts w:ascii="Times New Roman"/>
          <w:b w:val="false"/>
          <w:i w:val="false"/>
          <w:color w:val="000000"/>
          <w:sz w:val="28"/>
        </w:rPr>
        <w:t xml:space="preserve">, за исключением печени, </w:t>
      </w:r>
      <w:r>
        <w:br/>
      </w:r>
      <w:r>
        <w:rPr>
          <w:rFonts w:ascii="Times New Roman"/>
          <w:b w:val="false"/>
          <w:i w:val="false"/>
          <w:color w:val="000000"/>
          <w:sz w:val="28"/>
        </w:rPr>
        <w:t xml:space="preserve">
                      икры и молок </w:t>
      </w:r>
      <w:r>
        <w:br/>
      </w:r>
      <w:r>
        <w:rPr>
          <w:rFonts w:ascii="Times New Roman"/>
          <w:b w:val="false"/>
          <w:i w:val="false"/>
          <w:color w:val="000000"/>
          <w:sz w:val="28"/>
        </w:rPr>
        <w:t xml:space="preserve">
                    - рыба прочая,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0302.61  -- сардины </w:t>
      </w:r>
      <w:r>
        <w:rPr>
          <w:rFonts w:ascii="Times New Roman"/>
          <w:b w:val="false"/>
          <w:i/>
          <w:color w:val="000000"/>
          <w:sz w:val="28"/>
        </w:rPr>
        <w:t xml:space="preserve">(Sardina pilchardus, Sardinops </w:t>
      </w:r>
      <w:r>
        <w:br/>
      </w:r>
      <w:r>
        <w:rPr>
          <w:rFonts w:ascii="Times New Roman"/>
          <w:b w:val="false"/>
          <w:i w:val="false"/>
          <w:color w:val="000000"/>
          <w:sz w:val="28"/>
        </w:rPr>
        <w:t>
</w:t>
      </w:r>
      <w:r>
        <w:rPr>
          <w:rFonts w:ascii="Times New Roman"/>
          <w:b w:val="false"/>
          <w:i/>
          <w:color w:val="000000"/>
          <w:sz w:val="28"/>
        </w:rPr>
        <w:t xml:space="preserve">                       spp.) </w:t>
      </w:r>
      <w:r>
        <w:rPr>
          <w:rFonts w:ascii="Times New Roman"/>
          <w:b w:val="false"/>
          <w:i w:val="false"/>
          <w:color w:val="000000"/>
          <w:sz w:val="28"/>
        </w:rPr>
        <w:t xml:space="preserve">, сардинелла </w:t>
      </w:r>
      <w:r>
        <w:rPr>
          <w:rFonts w:ascii="Times New Roman"/>
          <w:b w:val="false"/>
          <w:i/>
          <w:color w:val="000000"/>
          <w:sz w:val="28"/>
        </w:rPr>
        <w:t xml:space="preserve">(Sardinella spp.) </w:t>
      </w:r>
      <w:r>
        <w:rPr>
          <w:rFonts w:ascii="Times New Roman"/>
          <w:b w:val="false"/>
          <w:i w:val="false"/>
          <w:color w:val="000000"/>
          <w:sz w:val="28"/>
        </w:rPr>
        <w:t xml:space="preserve">, кильки </w:t>
      </w:r>
      <w:r>
        <w:br/>
      </w:r>
      <w:r>
        <w:rPr>
          <w:rFonts w:ascii="Times New Roman"/>
          <w:b w:val="false"/>
          <w:i w:val="false"/>
          <w:color w:val="000000"/>
          <w:sz w:val="28"/>
        </w:rPr>
        <w:t xml:space="preserve">
                       или шпроты </w:t>
      </w:r>
      <w:r>
        <w:rPr>
          <w:rFonts w:ascii="Times New Roman"/>
          <w:b w:val="false"/>
          <w:i/>
          <w:color w:val="000000"/>
          <w:sz w:val="28"/>
        </w:rPr>
        <w:t xml:space="preserve">(Sprattus sprattus) </w:t>
      </w:r>
      <w:r>
        <w:br/>
      </w:r>
      <w:r>
        <w:rPr>
          <w:rFonts w:ascii="Times New Roman"/>
          <w:b w:val="false"/>
          <w:i w:val="false"/>
          <w:color w:val="000000"/>
          <w:sz w:val="28"/>
        </w:rPr>
        <w:t xml:space="preserve">
           0302.62  -- пикша </w:t>
      </w:r>
      <w:r>
        <w:rPr>
          <w:rFonts w:ascii="Times New Roman"/>
          <w:b w:val="false"/>
          <w:i/>
          <w:color w:val="000000"/>
          <w:sz w:val="28"/>
        </w:rPr>
        <w:t xml:space="preserve">(Melanogrammus aeglefinus) </w:t>
      </w:r>
      <w:r>
        <w:br/>
      </w:r>
      <w:r>
        <w:rPr>
          <w:rFonts w:ascii="Times New Roman"/>
          <w:b w:val="false"/>
          <w:i w:val="false"/>
          <w:color w:val="000000"/>
          <w:sz w:val="28"/>
        </w:rPr>
        <w:t xml:space="preserve">
           0302.63  -- сайда </w:t>
      </w:r>
      <w:r>
        <w:rPr>
          <w:rFonts w:ascii="Times New Roman"/>
          <w:b w:val="false"/>
          <w:i/>
          <w:color w:val="000000"/>
          <w:sz w:val="28"/>
        </w:rPr>
        <w:t xml:space="preserve">(Pollachius virens) </w:t>
      </w:r>
      <w:r>
        <w:br/>
      </w:r>
      <w:r>
        <w:rPr>
          <w:rFonts w:ascii="Times New Roman"/>
          <w:b w:val="false"/>
          <w:i w:val="false"/>
          <w:color w:val="000000"/>
          <w:sz w:val="28"/>
        </w:rPr>
        <w:t xml:space="preserve">
           0302.64  -- скумбрия </w:t>
      </w:r>
      <w:r>
        <w:rPr>
          <w:rFonts w:ascii="Times New Roman"/>
          <w:b w:val="false"/>
          <w:i/>
          <w:color w:val="000000"/>
          <w:sz w:val="28"/>
        </w:rPr>
        <w:t xml:space="preserve">(Scomber scombrus, Scomber </w:t>
      </w:r>
      <w:r>
        <w:br/>
      </w:r>
      <w:r>
        <w:rPr>
          <w:rFonts w:ascii="Times New Roman"/>
          <w:b w:val="false"/>
          <w:i w:val="false"/>
          <w:color w:val="000000"/>
          <w:sz w:val="28"/>
        </w:rPr>
        <w:t>
</w:t>
      </w:r>
      <w:r>
        <w:rPr>
          <w:rFonts w:ascii="Times New Roman"/>
          <w:b w:val="false"/>
          <w:i/>
          <w:color w:val="000000"/>
          <w:sz w:val="28"/>
        </w:rPr>
        <w:t xml:space="preserve">                       ausfralasicus, Scomber japonicus) </w:t>
      </w:r>
      <w:r>
        <w:br/>
      </w:r>
      <w:r>
        <w:rPr>
          <w:rFonts w:ascii="Times New Roman"/>
          <w:b w:val="false"/>
          <w:i w:val="false"/>
          <w:color w:val="000000"/>
          <w:sz w:val="28"/>
        </w:rPr>
        <w:t xml:space="preserve">
           0302.65  -- акулы </w:t>
      </w:r>
      <w:r>
        <w:br/>
      </w:r>
      <w:r>
        <w:rPr>
          <w:rFonts w:ascii="Times New Roman"/>
          <w:b w:val="false"/>
          <w:i w:val="false"/>
          <w:color w:val="000000"/>
          <w:sz w:val="28"/>
        </w:rPr>
        <w:t xml:space="preserve">
           0302.66  -- угорь </w:t>
      </w:r>
      <w:r>
        <w:rPr>
          <w:rFonts w:ascii="Times New Roman"/>
          <w:b w:val="false"/>
          <w:i/>
          <w:color w:val="000000"/>
          <w:sz w:val="28"/>
        </w:rPr>
        <w:t xml:space="preserve">(Аnguilla spp.) </w:t>
      </w:r>
      <w:r>
        <w:br/>
      </w:r>
      <w:r>
        <w:rPr>
          <w:rFonts w:ascii="Times New Roman"/>
          <w:b w:val="false"/>
          <w:i w:val="false"/>
          <w:color w:val="000000"/>
          <w:sz w:val="28"/>
        </w:rPr>
        <w:t xml:space="preserve">
           0302.69  -- прочая </w:t>
      </w:r>
      <w:r>
        <w:br/>
      </w:r>
      <w:r>
        <w:rPr>
          <w:rFonts w:ascii="Times New Roman"/>
          <w:b w:val="false"/>
          <w:i w:val="false"/>
          <w:color w:val="000000"/>
          <w:sz w:val="28"/>
        </w:rPr>
        <w:t xml:space="preserve">
           0302.70  - печень, икра и молоки </w:t>
      </w:r>
      <w:r>
        <w:br/>
      </w:r>
      <w:r>
        <w:rPr>
          <w:rFonts w:ascii="Times New Roman"/>
          <w:b w:val="false"/>
          <w:i w:val="false"/>
          <w:color w:val="000000"/>
          <w:sz w:val="28"/>
        </w:rPr>
        <w:t>
</w:t>
      </w:r>
      <w:r>
        <w:rPr>
          <w:rFonts w:ascii="Times New Roman"/>
          <w:b/>
          <w:i w:val="false"/>
          <w:color w:val="000000"/>
          <w:sz w:val="28"/>
        </w:rPr>
        <w:t xml:space="preserve">03.03             Рыба мороженая, за исключением рыбного филе </w:t>
      </w:r>
      <w:r>
        <w:br/>
      </w:r>
      <w:r>
        <w:rPr>
          <w:rFonts w:ascii="Times New Roman"/>
          <w:b w:val="false"/>
          <w:i w:val="false"/>
          <w:color w:val="000000"/>
          <w:sz w:val="28"/>
        </w:rPr>
        <w:t>
</w:t>
      </w:r>
      <w:r>
        <w:rPr>
          <w:rFonts w:ascii="Times New Roman"/>
          <w:b/>
          <w:i w:val="false"/>
          <w:color w:val="000000"/>
          <w:sz w:val="28"/>
        </w:rPr>
        <w:t xml:space="preserve">                  и мяса рыбы товарной позиции 03.04: </w:t>
      </w:r>
      <w:r>
        <w:br/>
      </w:r>
      <w:r>
        <w:rPr>
          <w:rFonts w:ascii="Times New Roman"/>
          <w:b w:val="false"/>
          <w:i w:val="false"/>
          <w:color w:val="000000"/>
          <w:sz w:val="28"/>
        </w:rPr>
        <w:t xml:space="preserve">
                    - лосось тихоокеанский </w:t>
      </w:r>
      <w:r>
        <w:rPr>
          <w:rFonts w:ascii="Times New Roman"/>
          <w:b w:val="false"/>
          <w:i/>
          <w:color w:val="000000"/>
          <w:sz w:val="28"/>
        </w:rPr>
        <w:t xml:space="preserve">(Oncorhynchus nerka, </w:t>
      </w:r>
      <w:r>
        <w:br/>
      </w:r>
      <w:r>
        <w:rPr>
          <w:rFonts w:ascii="Times New Roman"/>
          <w:b w:val="false"/>
          <w:i w:val="false"/>
          <w:color w:val="000000"/>
          <w:sz w:val="28"/>
        </w:rPr>
        <w:t>
</w:t>
      </w:r>
      <w:r>
        <w:rPr>
          <w:rFonts w:ascii="Times New Roman"/>
          <w:b w:val="false"/>
          <w:i/>
          <w:color w:val="000000"/>
          <w:sz w:val="28"/>
        </w:rPr>
        <w:t xml:space="preserve">                      Oncorhynchus gorbuscha, Oncorhynchus keta, </w:t>
      </w:r>
      <w:r>
        <w:br/>
      </w:r>
      <w:r>
        <w:rPr>
          <w:rFonts w:ascii="Times New Roman"/>
          <w:b w:val="false"/>
          <w:i w:val="false"/>
          <w:color w:val="000000"/>
          <w:sz w:val="28"/>
        </w:rPr>
        <w:t>
</w:t>
      </w:r>
      <w:r>
        <w:rPr>
          <w:rFonts w:ascii="Times New Roman"/>
          <w:b w:val="false"/>
          <w:i/>
          <w:color w:val="000000"/>
          <w:sz w:val="28"/>
        </w:rPr>
        <w:t xml:space="preserve">                      Oncorhynchus tschawytscha, Oncorhynchus </w:t>
      </w:r>
      <w:r>
        <w:br/>
      </w:r>
      <w:r>
        <w:rPr>
          <w:rFonts w:ascii="Times New Roman"/>
          <w:b w:val="false"/>
          <w:i w:val="false"/>
          <w:color w:val="000000"/>
          <w:sz w:val="28"/>
        </w:rPr>
        <w:t>
</w:t>
      </w:r>
      <w:r>
        <w:rPr>
          <w:rFonts w:ascii="Times New Roman"/>
          <w:b w:val="false"/>
          <w:i/>
          <w:color w:val="000000"/>
          <w:sz w:val="28"/>
        </w:rPr>
        <w:t xml:space="preserve">                      kisutch, Oncorhynchus masou </w:t>
      </w:r>
      <w:r>
        <w:rPr>
          <w:rFonts w:ascii="Times New Roman"/>
          <w:b w:val="false"/>
          <w:i w:val="false"/>
          <w:color w:val="000000"/>
          <w:sz w:val="28"/>
        </w:rPr>
        <w:t xml:space="preserve">и </w:t>
      </w:r>
      <w:r>
        <w:rPr>
          <w:rFonts w:ascii="Times New Roman"/>
          <w:b w:val="false"/>
          <w:i/>
          <w:color w:val="000000"/>
          <w:sz w:val="28"/>
        </w:rPr>
        <w:t xml:space="preserve">Oncorhynchus </w:t>
      </w:r>
      <w:r>
        <w:br/>
      </w:r>
      <w:r>
        <w:rPr>
          <w:rFonts w:ascii="Times New Roman"/>
          <w:b w:val="false"/>
          <w:i w:val="false"/>
          <w:color w:val="000000"/>
          <w:sz w:val="28"/>
        </w:rPr>
        <w:t>
</w:t>
      </w:r>
      <w:r>
        <w:rPr>
          <w:rFonts w:ascii="Times New Roman"/>
          <w:b w:val="false"/>
          <w:i/>
          <w:color w:val="000000"/>
          <w:sz w:val="28"/>
        </w:rPr>
        <w:t xml:space="preserve">                      rhodurus) </w:t>
      </w:r>
      <w:r>
        <w:rPr>
          <w:rFonts w:ascii="Times New Roman"/>
          <w:b w:val="false"/>
          <w:i w:val="false"/>
          <w:color w:val="000000"/>
          <w:sz w:val="28"/>
        </w:rPr>
        <w:t xml:space="preserve">,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0303.11  -- красная, или нерка </w:t>
      </w:r>
      <w:r>
        <w:rPr>
          <w:rFonts w:ascii="Times New Roman"/>
          <w:b w:val="false"/>
          <w:i/>
          <w:color w:val="000000"/>
          <w:sz w:val="28"/>
        </w:rPr>
        <w:t xml:space="preserve">(Oncorhynchus nerka) </w:t>
      </w:r>
      <w:r>
        <w:br/>
      </w:r>
      <w:r>
        <w:rPr>
          <w:rFonts w:ascii="Times New Roman"/>
          <w:b w:val="false"/>
          <w:i w:val="false"/>
          <w:color w:val="000000"/>
          <w:sz w:val="28"/>
        </w:rPr>
        <w:t xml:space="preserve">
           0303.19  -- прочие </w:t>
      </w:r>
      <w:r>
        <w:br/>
      </w:r>
      <w:r>
        <w:rPr>
          <w:rFonts w:ascii="Times New Roman"/>
          <w:b w:val="false"/>
          <w:i w:val="false"/>
          <w:color w:val="000000"/>
          <w:sz w:val="28"/>
        </w:rPr>
        <w:t xml:space="preserve">
                    - лососевые прочие, за исключением печени, икры </w:t>
      </w:r>
      <w:r>
        <w:br/>
      </w:r>
      <w:r>
        <w:rPr>
          <w:rFonts w:ascii="Times New Roman"/>
          <w:b w:val="false"/>
          <w:i w:val="false"/>
          <w:color w:val="000000"/>
          <w:sz w:val="28"/>
        </w:rPr>
        <w:t xml:space="preserve">
                      и молок: </w:t>
      </w:r>
      <w:r>
        <w:br/>
      </w:r>
      <w:r>
        <w:rPr>
          <w:rFonts w:ascii="Times New Roman"/>
          <w:b w:val="false"/>
          <w:i w:val="false"/>
          <w:color w:val="000000"/>
          <w:sz w:val="28"/>
        </w:rPr>
        <w:t xml:space="preserve">
           0303.21  -- форель </w:t>
      </w:r>
      <w:r>
        <w:rPr>
          <w:rFonts w:ascii="Times New Roman"/>
          <w:b w:val="false"/>
          <w:i/>
          <w:color w:val="000000"/>
          <w:sz w:val="28"/>
        </w:rPr>
        <w:t xml:space="preserve">(Salmo trutta, Oncorhynchus mykiss, </w:t>
      </w:r>
      <w:r>
        <w:br/>
      </w:r>
      <w:r>
        <w:rPr>
          <w:rFonts w:ascii="Times New Roman"/>
          <w:b w:val="false"/>
          <w:i w:val="false"/>
          <w:color w:val="000000"/>
          <w:sz w:val="28"/>
        </w:rPr>
        <w:t>
</w:t>
      </w:r>
      <w:r>
        <w:rPr>
          <w:rFonts w:ascii="Times New Roman"/>
          <w:b w:val="false"/>
          <w:i/>
          <w:color w:val="000000"/>
          <w:sz w:val="28"/>
        </w:rPr>
        <w:t xml:space="preserve">                       Oncorhynchus clarki, Oncorhynchus </w:t>
      </w:r>
      <w:r>
        <w:br/>
      </w:r>
      <w:r>
        <w:rPr>
          <w:rFonts w:ascii="Times New Roman"/>
          <w:b w:val="false"/>
          <w:i w:val="false"/>
          <w:color w:val="000000"/>
          <w:sz w:val="28"/>
        </w:rPr>
        <w:t>
</w:t>
      </w:r>
      <w:r>
        <w:rPr>
          <w:rFonts w:ascii="Times New Roman"/>
          <w:b w:val="false"/>
          <w:i/>
          <w:color w:val="000000"/>
          <w:sz w:val="28"/>
        </w:rPr>
        <w:t xml:space="preserve">                       aguabonita, Oncorhynchus gilae, Oncorhynchus </w:t>
      </w:r>
      <w:r>
        <w:br/>
      </w:r>
      <w:r>
        <w:rPr>
          <w:rFonts w:ascii="Times New Roman"/>
          <w:b w:val="false"/>
          <w:i w:val="false"/>
          <w:color w:val="000000"/>
          <w:sz w:val="28"/>
        </w:rPr>
        <w:t>
</w:t>
      </w:r>
      <w:r>
        <w:rPr>
          <w:rFonts w:ascii="Times New Roman"/>
          <w:b w:val="false"/>
          <w:i/>
          <w:color w:val="000000"/>
          <w:sz w:val="28"/>
        </w:rPr>
        <w:t xml:space="preserve">                       apache </w:t>
      </w:r>
      <w:r>
        <w:rPr>
          <w:rFonts w:ascii="Times New Roman"/>
          <w:b w:val="false"/>
          <w:i w:val="false"/>
          <w:color w:val="000000"/>
          <w:sz w:val="28"/>
        </w:rPr>
        <w:t xml:space="preserve">и </w:t>
      </w:r>
      <w:r>
        <w:rPr>
          <w:rFonts w:ascii="Times New Roman"/>
          <w:b w:val="false"/>
          <w:i/>
          <w:color w:val="000000"/>
          <w:sz w:val="28"/>
        </w:rPr>
        <w:t xml:space="preserve">Oncorhynchus chrysogaster) </w:t>
      </w:r>
      <w:r>
        <w:br/>
      </w:r>
      <w:r>
        <w:rPr>
          <w:rFonts w:ascii="Times New Roman"/>
          <w:b w:val="false"/>
          <w:i w:val="false"/>
          <w:color w:val="000000"/>
          <w:sz w:val="28"/>
        </w:rPr>
        <w:t xml:space="preserve">
           0303.22  -- лосось атлантический </w:t>
      </w:r>
      <w:r>
        <w:rPr>
          <w:rFonts w:ascii="Times New Roman"/>
          <w:b w:val="false"/>
          <w:i/>
          <w:color w:val="000000"/>
          <w:sz w:val="28"/>
        </w:rPr>
        <w:t xml:space="preserve">(Salmo salar) </w:t>
      </w:r>
      <w:r>
        <w:rPr>
          <w:rFonts w:ascii="Times New Roman"/>
          <w:b w:val="false"/>
          <w:i w:val="false"/>
          <w:color w:val="000000"/>
          <w:sz w:val="28"/>
        </w:rPr>
        <w:t xml:space="preserve">и лосось </w:t>
      </w:r>
      <w:r>
        <w:br/>
      </w:r>
      <w:r>
        <w:rPr>
          <w:rFonts w:ascii="Times New Roman"/>
          <w:b w:val="false"/>
          <w:i w:val="false"/>
          <w:color w:val="000000"/>
          <w:sz w:val="28"/>
        </w:rPr>
        <w:t xml:space="preserve">
                       дунайский </w:t>
      </w:r>
      <w:r>
        <w:rPr>
          <w:rFonts w:ascii="Times New Roman"/>
          <w:b w:val="false"/>
          <w:i/>
          <w:color w:val="000000"/>
          <w:sz w:val="28"/>
        </w:rPr>
        <w:t xml:space="preserve">(Hucho hucho) </w:t>
      </w:r>
      <w:r>
        <w:br/>
      </w:r>
      <w:r>
        <w:rPr>
          <w:rFonts w:ascii="Times New Roman"/>
          <w:b w:val="false"/>
          <w:i w:val="false"/>
          <w:color w:val="000000"/>
          <w:sz w:val="28"/>
        </w:rPr>
        <w:t xml:space="preserve">
           0303.29  -- прочие </w:t>
      </w:r>
      <w:r>
        <w:br/>
      </w:r>
      <w:r>
        <w:rPr>
          <w:rFonts w:ascii="Times New Roman"/>
          <w:b w:val="false"/>
          <w:i w:val="false"/>
          <w:color w:val="000000"/>
          <w:sz w:val="28"/>
        </w:rPr>
        <w:t xml:space="preserve">
                    - камбалообразные </w:t>
      </w:r>
      <w:r>
        <w:rPr>
          <w:rFonts w:ascii="Times New Roman"/>
          <w:b w:val="false"/>
          <w:i/>
          <w:color w:val="000000"/>
          <w:sz w:val="28"/>
        </w:rPr>
        <w:t xml:space="preserve">(Pleuronectidae, Bothidae, </w:t>
      </w:r>
      <w:r>
        <w:br/>
      </w:r>
      <w:r>
        <w:rPr>
          <w:rFonts w:ascii="Times New Roman"/>
          <w:b w:val="false"/>
          <w:i w:val="false"/>
          <w:color w:val="000000"/>
          <w:sz w:val="28"/>
        </w:rPr>
        <w:t>
</w:t>
      </w:r>
      <w:r>
        <w:rPr>
          <w:rFonts w:ascii="Times New Roman"/>
          <w:b w:val="false"/>
          <w:i/>
          <w:color w:val="000000"/>
          <w:sz w:val="28"/>
        </w:rPr>
        <w:t xml:space="preserve">                      Cynoglossidae, Soleidae, Scophthalmidae </w:t>
      </w:r>
      <w:r>
        <w:rPr>
          <w:rFonts w:ascii="Times New Roman"/>
          <w:b w:val="false"/>
          <w:i w:val="false"/>
          <w:color w:val="000000"/>
          <w:sz w:val="28"/>
        </w:rPr>
        <w:t xml:space="preserve">и </w:t>
      </w:r>
      <w:r>
        <w:br/>
      </w:r>
      <w:r>
        <w:rPr>
          <w:rFonts w:ascii="Times New Roman"/>
          <w:b w:val="false"/>
          <w:i w:val="false"/>
          <w:color w:val="000000"/>
          <w:sz w:val="28"/>
        </w:rPr>
        <w:t>
</w:t>
      </w:r>
      <w:r>
        <w:rPr>
          <w:rFonts w:ascii="Times New Roman"/>
          <w:b w:val="false"/>
          <w:i/>
          <w:color w:val="000000"/>
          <w:sz w:val="28"/>
        </w:rPr>
        <w:t xml:space="preserve">                      Citharidae) </w:t>
      </w:r>
      <w:r>
        <w:rPr>
          <w:rFonts w:ascii="Times New Roman"/>
          <w:b w:val="false"/>
          <w:i w:val="false"/>
          <w:color w:val="000000"/>
          <w:sz w:val="28"/>
        </w:rPr>
        <w:t xml:space="preserve">,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0303.31  -- палтус </w:t>
      </w:r>
      <w:r>
        <w:rPr>
          <w:rFonts w:ascii="Times New Roman"/>
          <w:b w:val="false"/>
          <w:i/>
          <w:color w:val="000000"/>
          <w:sz w:val="28"/>
        </w:rPr>
        <w:t xml:space="preserve">(Reinhardtius hippoglossoides, </w:t>
      </w:r>
      <w:r>
        <w:br/>
      </w:r>
      <w:r>
        <w:rPr>
          <w:rFonts w:ascii="Times New Roman"/>
          <w:b w:val="false"/>
          <w:i w:val="false"/>
          <w:color w:val="000000"/>
          <w:sz w:val="28"/>
        </w:rPr>
        <w:t>
</w:t>
      </w:r>
      <w:r>
        <w:rPr>
          <w:rFonts w:ascii="Times New Roman"/>
          <w:b w:val="false"/>
          <w:i/>
          <w:color w:val="000000"/>
          <w:sz w:val="28"/>
        </w:rPr>
        <w:t xml:space="preserve">                       Hippoglossus hippoglossus, Hippoglossus </w:t>
      </w:r>
      <w:r>
        <w:br/>
      </w:r>
      <w:r>
        <w:rPr>
          <w:rFonts w:ascii="Times New Roman"/>
          <w:b w:val="false"/>
          <w:i w:val="false"/>
          <w:color w:val="000000"/>
          <w:sz w:val="28"/>
        </w:rPr>
        <w:t>
</w:t>
      </w:r>
      <w:r>
        <w:rPr>
          <w:rFonts w:ascii="Times New Roman"/>
          <w:b w:val="false"/>
          <w:i/>
          <w:color w:val="000000"/>
          <w:sz w:val="28"/>
        </w:rPr>
        <w:t xml:space="preserve">                       stenolepis) </w:t>
      </w:r>
      <w:r>
        <w:br/>
      </w:r>
      <w:r>
        <w:rPr>
          <w:rFonts w:ascii="Times New Roman"/>
          <w:b w:val="false"/>
          <w:i w:val="false"/>
          <w:color w:val="000000"/>
          <w:sz w:val="28"/>
        </w:rPr>
        <w:t xml:space="preserve">
           0303.32  -- камбала морская </w:t>
      </w:r>
      <w:r>
        <w:rPr>
          <w:rFonts w:ascii="Times New Roman"/>
          <w:b w:val="false"/>
          <w:i/>
          <w:color w:val="000000"/>
          <w:sz w:val="28"/>
        </w:rPr>
        <w:t xml:space="preserve">(Pleuronectes platessa) </w:t>
      </w:r>
      <w:r>
        <w:br/>
      </w:r>
      <w:r>
        <w:rPr>
          <w:rFonts w:ascii="Times New Roman"/>
          <w:b w:val="false"/>
          <w:i w:val="false"/>
          <w:color w:val="000000"/>
          <w:sz w:val="28"/>
        </w:rPr>
        <w:t xml:space="preserve">
           0303.33  -- морской язык </w:t>
      </w:r>
      <w:r>
        <w:rPr>
          <w:rFonts w:ascii="Times New Roman"/>
          <w:b w:val="false"/>
          <w:i/>
          <w:color w:val="000000"/>
          <w:sz w:val="28"/>
        </w:rPr>
        <w:t xml:space="preserve">(Solea spp.) </w:t>
      </w:r>
      <w:r>
        <w:br/>
      </w:r>
      <w:r>
        <w:rPr>
          <w:rFonts w:ascii="Times New Roman"/>
          <w:b w:val="false"/>
          <w:i w:val="false"/>
          <w:color w:val="000000"/>
          <w:sz w:val="28"/>
        </w:rPr>
        <w:t xml:space="preserve">
           0303.39  -- прочие </w:t>
      </w:r>
      <w:r>
        <w:br/>
      </w:r>
      <w:r>
        <w:rPr>
          <w:rFonts w:ascii="Times New Roman"/>
          <w:b w:val="false"/>
          <w:i w:val="false"/>
          <w:color w:val="000000"/>
          <w:sz w:val="28"/>
        </w:rPr>
        <w:t xml:space="preserve">
-------------------------------------------------------------------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3   </w:t>
      </w:r>
      <w:r>
        <w:br/>
      </w:r>
      <w:r>
        <w:rPr>
          <w:rFonts w:ascii="Times New Roman"/>
          <w:b w:val="false"/>
          <w:i w:val="false"/>
          <w:color w:val="000000"/>
          <w:sz w:val="28"/>
        </w:rPr>
        <w:t>
</w:t>
      </w:r>
      <w:r>
        <w:rPr>
          <w:rFonts w:ascii="Times New Roman"/>
          <w:b/>
          <w:i w:val="false"/>
          <w:color w:val="000000"/>
          <w:sz w:val="28"/>
        </w:rPr>
        <w:t xml:space="preserve">03.03 </w:t>
      </w:r>
      <w:r>
        <w:rPr>
          <w:rFonts w:ascii="Times New Roman"/>
          <w:b w:val="false"/>
          <w:i w:val="false"/>
          <w:color w:val="000000"/>
          <w:vertAlign w:val="subscript"/>
        </w:rPr>
        <w:t xml:space="preserve">2 </w:t>
      </w:r>
      <w:r>
        <w:rPr>
          <w:rFonts w:ascii="Times New Roman"/>
          <w:b/>
          <w:i w:val="false"/>
          <w:color w:val="000000"/>
          <w:sz w:val="28"/>
        </w:rPr>
        <w:t xml:space="preserve">/05 </w:t>
      </w:r>
      <w:r>
        <w:rPr>
          <w:rFonts w:ascii="Times New Roman"/>
          <w:b w:val="false"/>
          <w:i w:val="false"/>
          <w:color w:val="000000"/>
          <w:vertAlign w:val="subscript"/>
        </w:rPr>
        <w:t xml:space="preserve">1  </w:t>
      </w:r>
    </w:p>
    <w:bookmarkEnd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тунец (рода </w:t>
      </w:r>
      <w:r>
        <w:rPr>
          <w:rFonts w:ascii="Times New Roman"/>
          <w:b w:val="false"/>
          <w:i/>
          <w:color w:val="000000"/>
          <w:sz w:val="28"/>
        </w:rPr>
        <w:t xml:space="preserve">Thunnus </w:t>
      </w:r>
      <w:r>
        <w:rPr>
          <w:rFonts w:ascii="Times New Roman"/>
          <w:b w:val="false"/>
          <w:i w:val="false"/>
          <w:color w:val="000000"/>
          <w:sz w:val="28"/>
        </w:rPr>
        <w:t xml:space="preserve">), скипджек, или тунец </w:t>
      </w:r>
      <w:r>
        <w:br/>
      </w:r>
      <w:r>
        <w:rPr>
          <w:rFonts w:ascii="Times New Roman"/>
          <w:b w:val="false"/>
          <w:i w:val="false"/>
          <w:color w:val="000000"/>
          <w:sz w:val="28"/>
        </w:rPr>
        <w:t xml:space="preserve">
                      полосатый </w:t>
      </w:r>
      <w:r>
        <w:rPr>
          <w:rFonts w:ascii="Times New Roman"/>
          <w:b w:val="false"/>
          <w:i/>
          <w:color w:val="000000"/>
          <w:sz w:val="28"/>
        </w:rPr>
        <w:t xml:space="preserve">(Euthynus (Katsuwonus) pelamis) </w:t>
      </w:r>
      <w:r>
        <w:rPr>
          <w:rFonts w:ascii="Times New Roman"/>
          <w:b w:val="false"/>
          <w:i w:val="false"/>
          <w:color w:val="000000"/>
          <w:sz w:val="28"/>
        </w:rPr>
        <w:t xml:space="preserve">, </w:t>
      </w:r>
      <w:r>
        <w:br/>
      </w:r>
      <w:r>
        <w:rPr>
          <w:rFonts w:ascii="Times New Roman"/>
          <w:b w:val="false"/>
          <w:i w:val="false"/>
          <w:color w:val="000000"/>
          <w:sz w:val="28"/>
        </w:rPr>
        <w:t xml:space="preserve">
                      за исключением печени, икры и молок: </w:t>
      </w:r>
      <w:r>
        <w:br/>
      </w:r>
      <w:r>
        <w:rPr>
          <w:rFonts w:ascii="Times New Roman"/>
          <w:b w:val="false"/>
          <w:i w:val="false"/>
          <w:color w:val="000000"/>
          <w:sz w:val="28"/>
        </w:rPr>
        <w:t xml:space="preserve">
           0303.41  -- тунец длинноперый, или альбакор </w:t>
      </w:r>
      <w:r>
        <w:rPr>
          <w:rFonts w:ascii="Times New Roman"/>
          <w:b w:val="false"/>
          <w:i/>
          <w:color w:val="000000"/>
          <w:sz w:val="28"/>
        </w:rPr>
        <w:t xml:space="preserve">(Thunnus </w:t>
      </w:r>
      <w:r>
        <w:br/>
      </w:r>
      <w:r>
        <w:rPr>
          <w:rFonts w:ascii="Times New Roman"/>
          <w:b w:val="false"/>
          <w:i w:val="false"/>
          <w:color w:val="000000"/>
          <w:sz w:val="28"/>
        </w:rPr>
        <w:t>
</w:t>
      </w:r>
      <w:r>
        <w:rPr>
          <w:rFonts w:ascii="Times New Roman"/>
          <w:b w:val="false"/>
          <w:i/>
          <w:color w:val="000000"/>
          <w:sz w:val="28"/>
        </w:rPr>
        <w:t xml:space="preserve">                       alalunga) </w:t>
      </w:r>
      <w:r>
        <w:br/>
      </w:r>
      <w:r>
        <w:rPr>
          <w:rFonts w:ascii="Times New Roman"/>
          <w:b w:val="false"/>
          <w:i w:val="false"/>
          <w:color w:val="000000"/>
          <w:sz w:val="28"/>
        </w:rPr>
        <w:t xml:space="preserve">
           0303.42  -- тунец желтоперый </w:t>
      </w:r>
      <w:r>
        <w:rPr>
          <w:rFonts w:ascii="Times New Roman"/>
          <w:b w:val="false"/>
          <w:i/>
          <w:color w:val="000000"/>
          <w:sz w:val="28"/>
        </w:rPr>
        <w:t xml:space="preserve">(Thunnus albacares) </w:t>
      </w:r>
      <w:r>
        <w:br/>
      </w:r>
      <w:r>
        <w:rPr>
          <w:rFonts w:ascii="Times New Roman"/>
          <w:b w:val="false"/>
          <w:i w:val="false"/>
          <w:color w:val="000000"/>
          <w:sz w:val="28"/>
        </w:rPr>
        <w:t xml:space="preserve">
           0303.43  -- скипджек, или тунец полосатый </w:t>
      </w:r>
      <w:r>
        <w:br/>
      </w:r>
      <w:r>
        <w:rPr>
          <w:rFonts w:ascii="Times New Roman"/>
          <w:b w:val="false"/>
          <w:i w:val="false"/>
          <w:color w:val="000000"/>
          <w:sz w:val="28"/>
        </w:rPr>
        <w:t xml:space="preserve">
           0303.44  -- тунец большеглазый </w:t>
      </w:r>
      <w:r>
        <w:rPr>
          <w:rFonts w:ascii="Times New Roman"/>
          <w:b w:val="false"/>
          <w:i/>
          <w:color w:val="000000"/>
          <w:sz w:val="28"/>
        </w:rPr>
        <w:t xml:space="preserve">(Thunnus obesus) </w:t>
      </w:r>
      <w:r>
        <w:br/>
      </w:r>
      <w:r>
        <w:rPr>
          <w:rFonts w:ascii="Times New Roman"/>
          <w:b w:val="false"/>
          <w:i w:val="false"/>
          <w:color w:val="000000"/>
          <w:sz w:val="28"/>
        </w:rPr>
        <w:t xml:space="preserve">
           0303.45  -- тунец синий, или обыкновенный </w:t>
      </w:r>
      <w:r>
        <w:rPr>
          <w:rFonts w:ascii="Times New Roman"/>
          <w:b w:val="false"/>
          <w:i/>
          <w:color w:val="000000"/>
          <w:sz w:val="28"/>
        </w:rPr>
        <w:t xml:space="preserve">(Thunnus </w:t>
      </w:r>
      <w:r>
        <w:br/>
      </w:r>
      <w:r>
        <w:rPr>
          <w:rFonts w:ascii="Times New Roman"/>
          <w:b w:val="false"/>
          <w:i w:val="false"/>
          <w:color w:val="000000"/>
          <w:sz w:val="28"/>
        </w:rPr>
        <w:t>
</w:t>
      </w:r>
      <w:r>
        <w:rPr>
          <w:rFonts w:ascii="Times New Roman"/>
          <w:b w:val="false"/>
          <w:i/>
          <w:color w:val="000000"/>
          <w:sz w:val="28"/>
        </w:rPr>
        <w:t xml:space="preserve">                       thynnus) </w:t>
      </w:r>
      <w:r>
        <w:br/>
      </w:r>
      <w:r>
        <w:rPr>
          <w:rFonts w:ascii="Times New Roman"/>
          <w:b w:val="false"/>
          <w:i w:val="false"/>
          <w:color w:val="000000"/>
          <w:sz w:val="28"/>
        </w:rPr>
        <w:t xml:space="preserve">
           0303.46  -- тунец южный синий </w:t>
      </w:r>
      <w:r>
        <w:rPr>
          <w:rFonts w:ascii="Times New Roman"/>
          <w:b w:val="false"/>
          <w:i/>
          <w:color w:val="000000"/>
          <w:sz w:val="28"/>
        </w:rPr>
        <w:t xml:space="preserve">(Thunnus maccoyii) </w:t>
      </w:r>
      <w:r>
        <w:br/>
      </w:r>
      <w:r>
        <w:rPr>
          <w:rFonts w:ascii="Times New Roman"/>
          <w:b w:val="false"/>
          <w:i w:val="false"/>
          <w:color w:val="000000"/>
          <w:sz w:val="28"/>
        </w:rPr>
        <w:t xml:space="preserve">
           0303.49  -- прочий </w:t>
      </w:r>
      <w:r>
        <w:br/>
      </w:r>
      <w:r>
        <w:rPr>
          <w:rFonts w:ascii="Times New Roman"/>
          <w:b w:val="false"/>
          <w:i w:val="false"/>
          <w:color w:val="000000"/>
          <w:sz w:val="28"/>
        </w:rPr>
        <w:t xml:space="preserve">
           0303.50  - сельдь </w:t>
      </w:r>
      <w:r>
        <w:rPr>
          <w:rFonts w:ascii="Times New Roman"/>
          <w:b w:val="false"/>
          <w:i/>
          <w:color w:val="000000"/>
          <w:sz w:val="28"/>
        </w:rPr>
        <w:t xml:space="preserve">(Clupea harengus, Clupea pallasii) </w:t>
      </w:r>
      <w:r>
        <w:rPr>
          <w:rFonts w:ascii="Times New Roman"/>
          <w:b w:val="false"/>
          <w:i w:val="false"/>
          <w:color w:val="000000"/>
          <w:sz w:val="28"/>
        </w:rPr>
        <w:t xml:space="preserve">, </w:t>
      </w:r>
      <w:r>
        <w:br/>
      </w:r>
      <w:r>
        <w:rPr>
          <w:rFonts w:ascii="Times New Roman"/>
          <w:b w:val="false"/>
          <w:i w:val="false"/>
          <w:color w:val="000000"/>
          <w:sz w:val="28"/>
        </w:rPr>
        <w:t xml:space="preserve">
                      за исключением печени, икры и молок </w:t>
      </w:r>
      <w:r>
        <w:br/>
      </w:r>
      <w:r>
        <w:rPr>
          <w:rFonts w:ascii="Times New Roman"/>
          <w:b w:val="false"/>
          <w:i w:val="false"/>
          <w:color w:val="000000"/>
          <w:sz w:val="28"/>
        </w:rPr>
        <w:t xml:space="preserve">
           0303.60  - треска </w:t>
      </w:r>
      <w:r>
        <w:rPr>
          <w:rFonts w:ascii="Times New Roman"/>
          <w:b w:val="false"/>
          <w:i/>
          <w:color w:val="000000"/>
          <w:sz w:val="28"/>
        </w:rPr>
        <w:t xml:space="preserve">(Gadus morhua, Gadus ogac, Gadus </w:t>
      </w:r>
      <w:r>
        <w:br/>
      </w:r>
      <w:r>
        <w:rPr>
          <w:rFonts w:ascii="Times New Roman"/>
          <w:b w:val="false"/>
          <w:i w:val="false"/>
          <w:color w:val="000000"/>
          <w:sz w:val="28"/>
        </w:rPr>
        <w:t>
</w:t>
      </w:r>
      <w:r>
        <w:rPr>
          <w:rFonts w:ascii="Times New Roman"/>
          <w:b w:val="false"/>
          <w:i/>
          <w:color w:val="000000"/>
          <w:sz w:val="28"/>
        </w:rPr>
        <w:t xml:space="preserve">                      macrocephalus) </w:t>
      </w:r>
      <w:r>
        <w:rPr>
          <w:rFonts w:ascii="Times New Roman"/>
          <w:b w:val="false"/>
          <w:i w:val="false"/>
          <w:color w:val="000000"/>
          <w:sz w:val="28"/>
        </w:rPr>
        <w:t xml:space="preserve">, за исключением печени, икры </w:t>
      </w:r>
      <w:r>
        <w:br/>
      </w:r>
      <w:r>
        <w:rPr>
          <w:rFonts w:ascii="Times New Roman"/>
          <w:b w:val="false"/>
          <w:i w:val="false"/>
          <w:color w:val="000000"/>
          <w:sz w:val="28"/>
        </w:rPr>
        <w:t xml:space="preserve">
                      и молок </w:t>
      </w:r>
      <w:r>
        <w:br/>
      </w:r>
      <w:r>
        <w:rPr>
          <w:rFonts w:ascii="Times New Roman"/>
          <w:b w:val="false"/>
          <w:i w:val="false"/>
          <w:color w:val="000000"/>
          <w:sz w:val="28"/>
        </w:rPr>
        <w:t xml:space="preserve">
                    - прочая рыба, за исключением печени, икры и </w:t>
      </w:r>
      <w:r>
        <w:br/>
      </w:r>
      <w:r>
        <w:rPr>
          <w:rFonts w:ascii="Times New Roman"/>
          <w:b w:val="false"/>
          <w:i w:val="false"/>
          <w:color w:val="000000"/>
          <w:sz w:val="28"/>
        </w:rPr>
        <w:t xml:space="preserve">
                      молок: </w:t>
      </w:r>
      <w:r>
        <w:br/>
      </w:r>
      <w:r>
        <w:rPr>
          <w:rFonts w:ascii="Times New Roman"/>
          <w:b w:val="false"/>
          <w:i w:val="false"/>
          <w:color w:val="000000"/>
          <w:sz w:val="28"/>
        </w:rPr>
        <w:t xml:space="preserve">
           0303.71  -- сардины </w:t>
      </w:r>
      <w:r>
        <w:rPr>
          <w:rFonts w:ascii="Times New Roman"/>
          <w:b w:val="false"/>
          <w:i/>
          <w:color w:val="000000"/>
          <w:sz w:val="28"/>
        </w:rPr>
        <w:t xml:space="preserve">(Sardina pilchardus, Sardinops </w:t>
      </w:r>
      <w:r>
        <w:br/>
      </w:r>
      <w:r>
        <w:rPr>
          <w:rFonts w:ascii="Times New Roman"/>
          <w:b w:val="false"/>
          <w:i w:val="false"/>
          <w:color w:val="000000"/>
          <w:sz w:val="28"/>
        </w:rPr>
        <w:t>
</w:t>
      </w:r>
      <w:r>
        <w:rPr>
          <w:rFonts w:ascii="Times New Roman"/>
          <w:b w:val="false"/>
          <w:i/>
          <w:color w:val="000000"/>
          <w:sz w:val="28"/>
        </w:rPr>
        <w:t xml:space="preserve">                       spp.) </w:t>
      </w:r>
      <w:r>
        <w:rPr>
          <w:rFonts w:ascii="Times New Roman"/>
          <w:b w:val="false"/>
          <w:i w:val="false"/>
          <w:color w:val="000000"/>
          <w:sz w:val="28"/>
        </w:rPr>
        <w:t xml:space="preserve">, сардинелла </w:t>
      </w:r>
      <w:r>
        <w:rPr>
          <w:rFonts w:ascii="Times New Roman"/>
          <w:b w:val="false"/>
          <w:i/>
          <w:color w:val="000000"/>
          <w:sz w:val="28"/>
        </w:rPr>
        <w:t xml:space="preserve">(Sardinella spp.) </w:t>
      </w:r>
      <w:r>
        <w:rPr>
          <w:rFonts w:ascii="Times New Roman"/>
          <w:b w:val="false"/>
          <w:i w:val="false"/>
          <w:color w:val="000000"/>
          <w:sz w:val="28"/>
        </w:rPr>
        <w:t xml:space="preserve">, кильки </w:t>
      </w:r>
      <w:r>
        <w:br/>
      </w:r>
      <w:r>
        <w:rPr>
          <w:rFonts w:ascii="Times New Roman"/>
          <w:b w:val="false"/>
          <w:i w:val="false"/>
          <w:color w:val="000000"/>
          <w:sz w:val="28"/>
        </w:rPr>
        <w:t xml:space="preserve">
                       или шпроты </w:t>
      </w:r>
      <w:r>
        <w:rPr>
          <w:rFonts w:ascii="Times New Roman"/>
          <w:b w:val="false"/>
          <w:i/>
          <w:color w:val="000000"/>
          <w:sz w:val="28"/>
        </w:rPr>
        <w:t xml:space="preserve">(Sprattus sprattus) </w:t>
      </w:r>
      <w:r>
        <w:br/>
      </w:r>
      <w:r>
        <w:rPr>
          <w:rFonts w:ascii="Times New Roman"/>
          <w:b w:val="false"/>
          <w:i w:val="false"/>
          <w:color w:val="000000"/>
          <w:sz w:val="28"/>
        </w:rPr>
        <w:t xml:space="preserve">
           0303.72  -- пикша </w:t>
      </w:r>
      <w:r>
        <w:rPr>
          <w:rFonts w:ascii="Times New Roman"/>
          <w:b w:val="false"/>
          <w:i/>
          <w:color w:val="000000"/>
          <w:sz w:val="28"/>
        </w:rPr>
        <w:t xml:space="preserve">(Melanogrammus aeglefinus) </w:t>
      </w:r>
      <w:r>
        <w:br/>
      </w:r>
      <w:r>
        <w:rPr>
          <w:rFonts w:ascii="Times New Roman"/>
          <w:b w:val="false"/>
          <w:i w:val="false"/>
          <w:color w:val="000000"/>
          <w:sz w:val="28"/>
        </w:rPr>
        <w:t xml:space="preserve">
           0303.73  -- сайда </w:t>
      </w:r>
      <w:r>
        <w:rPr>
          <w:rFonts w:ascii="Times New Roman"/>
          <w:b w:val="false"/>
          <w:i/>
          <w:color w:val="000000"/>
          <w:sz w:val="28"/>
        </w:rPr>
        <w:t xml:space="preserve">(Pollachius virens) </w:t>
      </w:r>
      <w:r>
        <w:br/>
      </w:r>
      <w:r>
        <w:rPr>
          <w:rFonts w:ascii="Times New Roman"/>
          <w:b w:val="false"/>
          <w:i w:val="false"/>
          <w:color w:val="000000"/>
          <w:sz w:val="28"/>
        </w:rPr>
        <w:t xml:space="preserve">
           0303.74  -- скумбрия </w:t>
      </w:r>
      <w:r>
        <w:rPr>
          <w:rFonts w:ascii="Times New Roman"/>
          <w:b w:val="false"/>
          <w:i/>
          <w:color w:val="000000"/>
          <w:sz w:val="28"/>
        </w:rPr>
        <w:t xml:space="preserve">(Scomber scombrus, Scomber </w:t>
      </w:r>
      <w:r>
        <w:br/>
      </w:r>
      <w:r>
        <w:rPr>
          <w:rFonts w:ascii="Times New Roman"/>
          <w:b w:val="false"/>
          <w:i w:val="false"/>
          <w:color w:val="000000"/>
          <w:sz w:val="28"/>
        </w:rPr>
        <w:t>
</w:t>
      </w:r>
      <w:r>
        <w:rPr>
          <w:rFonts w:ascii="Times New Roman"/>
          <w:b w:val="false"/>
          <w:i/>
          <w:color w:val="000000"/>
          <w:sz w:val="28"/>
        </w:rPr>
        <w:t xml:space="preserve">                       australasicus, Scomber japonicus) </w:t>
      </w:r>
      <w:r>
        <w:br/>
      </w:r>
      <w:r>
        <w:rPr>
          <w:rFonts w:ascii="Times New Roman"/>
          <w:b w:val="false"/>
          <w:i w:val="false"/>
          <w:color w:val="000000"/>
          <w:sz w:val="28"/>
        </w:rPr>
        <w:t xml:space="preserve">
           0303.75  -- акулы </w:t>
      </w:r>
      <w:r>
        <w:br/>
      </w:r>
      <w:r>
        <w:rPr>
          <w:rFonts w:ascii="Times New Roman"/>
          <w:b w:val="false"/>
          <w:i w:val="false"/>
          <w:color w:val="000000"/>
          <w:sz w:val="28"/>
        </w:rPr>
        <w:t xml:space="preserve">
           0303.76  -- угорь </w:t>
      </w:r>
      <w:r>
        <w:rPr>
          <w:rFonts w:ascii="Times New Roman"/>
          <w:b w:val="false"/>
          <w:i/>
          <w:color w:val="000000"/>
          <w:sz w:val="28"/>
        </w:rPr>
        <w:t xml:space="preserve">(Anguilla spp.) </w:t>
      </w:r>
      <w:r>
        <w:br/>
      </w:r>
      <w:r>
        <w:rPr>
          <w:rFonts w:ascii="Times New Roman"/>
          <w:b w:val="false"/>
          <w:i w:val="false"/>
          <w:color w:val="000000"/>
          <w:sz w:val="28"/>
        </w:rPr>
        <w:t xml:space="preserve">
           0303.77  -- лаврак </w:t>
      </w:r>
      <w:r>
        <w:rPr>
          <w:rFonts w:ascii="Times New Roman"/>
          <w:b w:val="false"/>
          <w:i/>
          <w:color w:val="000000"/>
          <w:sz w:val="28"/>
        </w:rPr>
        <w:t xml:space="preserve">(Dicentrarchus labrax, </w:t>
      </w:r>
      <w:r>
        <w:br/>
      </w:r>
      <w:r>
        <w:rPr>
          <w:rFonts w:ascii="Times New Roman"/>
          <w:b w:val="false"/>
          <w:i w:val="false"/>
          <w:color w:val="000000"/>
          <w:sz w:val="28"/>
        </w:rPr>
        <w:t>
</w:t>
      </w:r>
      <w:r>
        <w:rPr>
          <w:rFonts w:ascii="Times New Roman"/>
          <w:b w:val="false"/>
          <w:i/>
          <w:color w:val="000000"/>
          <w:sz w:val="28"/>
        </w:rPr>
        <w:t xml:space="preserve">                       Dicentrarchus punctatus) </w:t>
      </w:r>
      <w:r>
        <w:br/>
      </w:r>
      <w:r>
        <w:rPr>
          <w:rFonts w:ascii="Times New Roman"/>
          <w:b w:val="false"/>
          <w:i w:val="false"/>
          <w:color w:val="000000"/>
          <w:sz w:val="28"/>
        </w:rPr>
        <w:t xml:space="preserve">
           0303.78  -- мерлуза </w:t>
      </w:r>
      <w:r>
        <w:rPr>
          <w:rFonts w:ascii="Times New Roman"/>
          <w:b w:val="false"/>
          <w:i/>
          <w:color w:val="000000"/>
          <w:sz w:val="28"/>
        </w:rPr>
        <w:t xml:space="preserve">(Merluccius spp.) </w:t>
      </w:r>
      <w:r>
        <w:rPr>
          <w:rFonts w:ascii="Times New Roman"/>
          <w:b w:val="false"/>
          <w:i w:val="false"/>
          <w:color w:val="000000"/>
          <w:sz w:val="28"/>
        </w:rPr>
        <w:t xml:space="preserve">и американский </w:t>
      </w:r>
      <w:r>
        <w:br/>
      </w:r>
      <w:r>
        <w:rPr>
          <w:rFonts w:ascii="Times New Roman"/>
          <w:b w:val="false"/>
          <w:i w:val="false"/>
          <w:color w:val="000000"/>
          <w:sz w:val="28"/>
        </w:rPr>
        <w:t xml:space="preserve">
                       нитеперый налим </w:t>
      </w:r>
      <w:r>
        <w:rPr>
          <w:rFonts w:ascii="Times New Roman"/>
          <w:b w:val="false"/>
          <w:i/>
          <w:color w:val="000000"/>
          <w:sz w:val="28"/>
        </w:rPr>
        <w:t xml:space="preserve">(Urophycis spp.) </w:t>
      </w:r>
      <w:r>
        <w:br/>
      </w:r>
      <w:r>
        <w:rPr>
          <w:rFonts w:ascii="Times New Roman"/>
          <w:b w:val="false"/>
          <w:i w:val="false"/>
          <w:color w:val="000000"/>
          <w:sz w:val="28"/>
        </w:rPr>
        <w:t xml:space="preserve">
           0303.79  -- прочая </w:t>
      </w:r>
      <w:r>
        <w:br/>
      </w:r>
      <w:r>
        <w:rPr>
          <w:rFonts w:ascii="Times New Roman"/>
          <w:b w:val="false"/>
          <w:i w:val="false"/>
          <w:color w:val="000000"/>
          <w:sz w:val="28"/>
        </w:rPr>
        <w:t xml:space="preserve">
           0303.80  - печень, икра и молоки </w:t>
      </w:r>
      <w:r>
        <w:br/>
      </w:r>
      <w:r>
        <w:rPr>
          <w:rFonts w:ascii="Times New Roman"/>
          <w:b w:val="false"/>
          <w:i w:val="false"/>
          <w:color w:val="000000"/>
          <w:sz w:val="28"/>
        </w:rPr>
        <w:t>
</w:t>
      </w:r>
      <w:r>
        <w:rPr>
          <w:rFonts w:ascii="Times New Roman"/>
          <w:b/>
          <w:i w:val="false"/>
          <w:color w:val="000000"/>
          <w:sz w:val="28"/>
        </w:rPr>
        <w:t xml:space="preserve">03.04             Филе рыбное и прочее мясо рыбы (включая </w:t>
      </w:r>
      <w:r>
        <w:br/>
      </w:r>
      <w:r>
        <w:rPr>
          <w:rFonts w:ascii="Times New Roman"/>
          <w:b w:val="false"/>
          <w:i w:val="false"/>
          <w:color w:val="000000"/>
          <w:sz w:val="28"/>
        </w:rPr>
        <w:t>
</w:t>
      </w:r>
      <w:r>
        <w:rPr>
          <w:rFonts w:ascii="Times New Roman"/>
          <w:b/>
          <w:i w:val="false"/>
          <w:color w:val="000000"/>
          <w:sz w:val="28"/>
        </w:rPr>
        <w:t xml:space="preserve">                  фарш), свежие, охлажденные или мороженые: </w:t>
      </w:r>
      <w:r>
        <w:br/>
      </w:r>
      <w:r>
        <w:rPr>
          <w:rFonts w:ascii="Times New Roman"/>
          <w:b w:val="false"/>
          <w:i w:val="false"/>
          <w:color w:val="000000"/>
          <w:sz w:val="28"/>
        </w:rPr>
        <w:t xml:space="preserve">
           0304.10  - свежие или охлажденные </w:t>
      </w:r>
      <w:r>
        <w:br/>
      </w:r>
      <w:r>
        <w:rPr>
          <w:rFonts w:ascii="Times New Roman"/>
          <w:b w:val="false"/>
          <w:i w:val="false"/>
          <w:color w:val="000000"/>
          <w:sz w:val="28"/>
        </w:rPr>
        <w:t xml:space="preserve">
           0304.20  - филе мороженое </w:t>
      </w:r>
      <w:r>
        <w:br/>
      </w:r>
      <w:r>
        <w:rPr>
          <w:rFonts w:ascii="Times New Roman"/>
          <w:b w:val="false"/>
          <w:i w:val="false"/>
          <w:color w:val="000000"/>
          <w:sz w:val="28"/>
        </w:rPr>
        <w:t xml:space="preserve">
           0304.90  - прочие </w:t>
      </w:r>
      <w:r>
        <w:br/>
      </w:r>
      <w:r>
        <w:rPr>
          <w:rFonts w:ascii="Times New Roman"/>
          <w:b w:val="false"/>
          <w:i w:val="false"/>
          <w:color w:val="000000"/>
          <w:sz w:val="28"/>
        </w:rPr>
        <w:t>
</w:t>
      </w:r>
      <w:r>
        <w:rPr>
          <w:rFonts w:ascii="Times New Roman"/>
          <w:b/>
          <w:i w:val="false"/>
          <w:color w:val="000000"/>
          <w:sz w:val="28"/>
        </w:rPr>
        <w:t xml:space="preserve">03.05             Рыба сушеная, соленая или в рассоле; рыба </w:t>
      </w:r>
      <w:r>
        <w:br/>
      </w:r>
      <w:r>
        <w:rPr>
          <w:rFonts w:ascii="Times New Roman"/>
          <w:b w:val="false"/>
          <w:i w:val="false"/>
          <w:color w:val="000000"/>
          <w:sz w:val="28"/>
        </w:rPr>
        <w:t>
</w:t>
      </w:r>
      <w:r>
        <w:rPr>
          <w:rFonts w:ascii="Times New Roman"/>
          <w:b/>
          <w:i w:val="false"/>
          <w:color w:val="000000"/>
          <w:sz w:val="28"/>
        </w:rPr>
        <w:t xml:space="preserve">                  горячего или холодного копчения; рыбная </w:t>
      </w:r>
      <w:r>
        <w:br/>
      </w:r>
      <w:r>
        <w:rPr>
          <w:rFonts w:ascii="Times New Roman"/>
          <w:b w:val="false"/>
          <w:i w:val="false"/>
          <w:color w:val="000000"/>
          <w:sz w:val="28"/>
        </w:rPr>
        <w:t>
</w:t>
      </w:r>
      <w:r>
        <w:rPr>
          <w:rFonts w:ascii="Times New Roman"/>
          <w:b/>
          <w:i w:val="false"/>
          <w:color w:val="000000"/>
          <w:sz w:val="28"/>
        </w:rPr>
        <w:t xml:space="preserve">                  мука тонкого и грубого помола и гранулы, </w:t>
      </w:r>
      <w:r>
        <w:br/>
      </w:r>
      <w:r>
        <w:rPr>
          <w:rFonts w:ascii="Times New Roman"/>
          <w:b w:val="false"/>
          <w:i w:val="false"/>
          <w:color w:val="000000"/>
          <w:sz w:val="28"/>
        </w:rPr>
        <w:t>
</w:t>
      </w:r>
      <w:r>
        <w:rPr>
          <w:rFonts w:ascii="Times New Roman"/>
          <w:b/>
          <w:i w:val="false"/>
          <w:color w:val="000000"/>
          <w:sz w:val="28"/>
        </w:rPr>
        <w:t xml:space="preserve">                  пригодные для употребления в пищу: </w:t>
      </w:r>
      <w:r>
        <w:br/>
      </w:r>
      <w:r>
        <w:rPr>
          <w:rFonts w:ascii="Times New Roman"/>
          <w:b w:val="false"/>
          <w:i w:val="false"/>
          <w:color w:val="000000"/>
          <w:sz w:val="28"/>
        </w:rPr>
        <w:t xml:space="preserve">
           0305.10  - рыбная мука тонкого и грубого помола и </w:t>
      </w:r>
      <w:r>
        <w:br/>
      </w:r>
      <w:r>
        <w:rPr>
          <w:rFonts w:ascii="Times New Roman"/>
          <w:b w:val="false"/>
          <w:i w:val="false"/>
          <w:color w:val="000000"/>
          <w:sz w:val="28"/>
        </w:rPr>
        <w:t xml:space="preserve">
                      гранулы, пригодные для употребления в пищу </w:t>
      </w:r>
      <w:r>
        <w:br/>
      </w:r>
      <w:r>
        <w:rPr>
          <w:rFonts w:ascii="Times New Roman"/>
          <w:b w:val="false"/>
          <w:i w:val="false"/>
          <w:color w:val="000000"/>
          <w:sz w:val="28"/>
        </w:rPr>
        <w:t xml:space="preserve">
           0305.20  - печень, икра и молоки рыбы, сушеные, </w:t>
      </w:r>
      <w:r>
        <w:br/>
      </w:r>
      <w:r>
        <w:rPr>
          <w:rFonts w:ascii="Times New Roman"/>
          <w:b w:val="false"/>
          <w:i w:val="false"/>
          <w:color w:val="000000"/>
          <w:sz w:val="28"/>
        </w:rPr>
        <w:t xml:space="preserve">
                      копченые, соленые или в рассоле </w:t>
      </w:r>
      <w:r>
        <w:br/>
      </w:r>
      <w:r>
        <w:rPr>
          <w:rFonts w:ascii="Times New Roman"/>
          <w:b w:val="false"/>
          <w:i w:val="false"/>
          <w:color w:val="000000"/>
          <w:sz w:val="28"/>
        </w:rPr>
        <w:t xml:space="preserve">
           0305.30  - рыбное филе, сушеное, соленое или в рассоле, </w:t>
      </w:r>
      <w:r>
        <w:br/>
      </w:r>
      <w:r>
        <w:rPr>
          <w:rFonts w:ascii="Times New Roman"/>
          <w:b w:val="false"/>
          <w:i w:val="false"/>
          <w:color w:val="000000"/>
          <w:sz w:val="28"/>
        </w:rPr>
        <w:t xml:space="preserve">
                      но некопченое </w:t>
      </w:r>
      <w:r>
        <w:br/>
      </w:r>
      <w:r>
        <w:rPr>
          <w:rFonts w:ascii="Times New Roman"/>
          <w:b w:val="false"/>
          <w:i w:val="false"/>
          <w:color w:val="000000"/>
          <w:sz w:val="28"/>
        </w:rPr>
        <w:t xml:space="preserve">
                    - рыба копченая, включая филе: </w:t>
      </w:r>
      <w:r>
        <w:br/>
      </w:r>
      <w:r>
        <w:rPr>
          <w:rFonts w:ascii="Times New Roman"/>
          <w:b w:val="false"/>
          <w:i w:val="false"/>
          <w:color w:val="000000"/>
          <w:sz w:val="28"/>
        </w:rPr>
        <w:t xml:space="preserve">
           0305.41  -- лосось тихоокеанский </w:t>
      </w:r>
      <w:r>
        <w:rPr>
          <w:rFonts w:ascii="Times New Roman"/>
          <w:b w:val="false"/>
          <w:i/>
          <w:color w:val="000000"/>
          <w:sz w:val="28"/>
        </w:rPr>
        <w:t xml:space="preserve">(Oncorhynchus nerka, </w:t>
      </w:r>
      <w:r>
        <w:br/>
      </w:r>
      <w:r>
        <w:rPr>
          <w:rFonts w:ascii="Times New Roman"/>
          <w:b w:val="false"/>
          <w:i w:val="false"/>
          <w:color w:val="000000"/>
          <w:sz w:val="28"/>
        </w:rPr>
        <w:t>
</w:t>
      </w:r>
      <w:r>
        <w:rPr>
          <w:rFonts w:ascii="Times New Roman"/>
          <w:b w:val="false"/>
          <w:i/>
          <w:color w:val="000000"/>
          <w:sz w:val="28"/>
        </w:rPr>
        <w:t xml:space="preserve">                       Oncorhynchus gorbuscha, Oncorhynchus keta, </w:t>
      </w:r>
      <w:r>
        <w:br/>
      </w:r>
      <w:r>
        <w:rPr>
          <w:rFonts w:ascii="Times New Roman"/>
          <w:b w:val="false"/>
          <w:i w:val="false"/>
          <w:color w:val="000000"/>
          <w:sz w:val="28"/>
        </w:rPr>
        <w:t>
</w:t>
      </w:r>
      <w:r>
        <w:rPr>
          <w:rFonts w:ascii="Times New Roman"/>
          <w:b w:val="false"/>
          <w:i/>
          <w:color w:val="000000"/>
          <w:sz w:val="28"/>
        </w:rPr>
        <w:t xml:space="preserve">                       Oncorhynchus tshawytscha, Oncorhynchus </w:t>
      </w:r>
      <w:r>
        <w:br/>
      </w:r>
      <w:r>
        <w:rPr>
          <w:rFonts w:ascii="Times New Roman"/>
          <w:b w:val="false"/>
          <w:i w:val="false"/>
          <w:color w:val="000000"/>
          <w:sz w:val="28"/>
        </w:rPr>
        <w:t>
</w:t>
      </w:r>
      <w:r>
        <w:rPr>
          <w:rFonts w:ascii="Times New Roman"/>
          <w:b w:val="false"/>
          <w:i/>
          <w:color w:val="000000"/>
          <w:sz w:val="28"/>
        </w:rPr>
        <w:t xml:space="preserve">                       kisutch, Oncorhynchus masou </w:t>
      </w:r>
      <w:r>
        <w:rPr>
          <w:rFonts w:ascii="Times New Roman"/>
          <w:b w:val="false"/>
          <w:i w:val="false"/>
          <w:color w:val="000000"/>
          <w:sz w:val="28"/>
        </w:rPr>
        <w:t xml:space="preserve">и </w:t>
      </w:r>
      <w:r>
        <w:rPr>
          <w:rFonts w:ascii="Times New Roman"/>
          <w:b w:val="false"/>
          <w:i/>
          <w:color w:val="000000"/>
          <w:sz w:val="28"/>
        </w:rPr>
        <w:t xml:space="preserve">Oncorhynchus </w:t>
      </w:r>
      <w:r>
        <w:br/>
      </w:r>
      <w:r>
        <w:rPr>
          <w:rFonts w:ascii="Times New Roman"/>
          <w:b w:val="false"/>
          <w:i w:val="false"/>
          <w:color w:val="000000"/>
          <w:sz w:val="28"/>
        </w:rPr>
        <w:t>
</w:t>
      </w:r>
      <w:r>
        <w:rPr>
          <w:rFonts w:ascii="Times New Roman"/>
          <w:b w:val="false"/>
          <w:i/>
          <w:color w:val="000000"/>
          <w:sz w:val="28"/>
        </w:rPr>
        <w:t xml:space="preserve">                       rhodurus) </w:t>
      </w:r>
      <w:r>
        <w:rPr>
          <w:rFonts w:ascii="Times New Roman"/>
          <w:b w:val="false"/>
          <w:i w:val="false"/>
          <w:color w:val="000000"/>
          <w:sz w:val="28"/>
        </w:rPr>
        <w:t xml:space="preserve">, лосось атлантический </w:t>
      </w:r>
      <w:r>
        <w:rPr>
          <w:rFonts w:ascii="Times New Roman"/>
          <w:b w:val="false"/>
          <w:i/>
          <w:color w:val="000000"/>
          <w:sz w:val="28"/>
        </w:rPr>
        <w:t xml:space="preserve">(Salmo </w:t>
      </w:r>
      <w:r>
        <w:br/>
      </w:r>
      <w:r>
        <w:rPr>
          <w:rFonts w:ascii="Times New Roman"/>
          <w:b w:val="false"/>
          <w:i w:val="false"/>
          <w:color w:val="000000"/>
          <w:sz w:val="28"/>
        </w:rPr>
        <w:t>
</w:t>
      </w:r>
      <w:r>
        <w:rPr>
          <w:rFonts w:ascii="Times New Roman"/>
          <w:b w:val="false"/>
          <w:i/>
          <w:color w:val="000000"/>
          <w:sz w:val="28"/>
        </w:rPr>
        <w:t xml:space="preserve">                       salar) </w:t>
      </w:r>
      <w:r>
        <w:rPr>
          <w:rFonts w:ascii="Times New Roman"/>
          <w:b w:val="false"/>
          <w:i w:val="false"/>
          <w:color w:val="000000"/>
          <w:sz w:val="28"/>
        </w:rPr>
        <w:t xml:space="preserve">и лосось дунайский </w:t>
      </w:r>
      <w:r>
        <w:rPr>
          <w:rFonts w:ascii="Times New Roman"/>
          <w:b w:val="false"/>
          <w:i/>
          <w:color w:val="000000"/>
          <w:sz w:val="28"/>
        </w:rPr>
        <w:t xml:space="preserve">(Hucho hucho) </w:t>
      </w:r>
      <w:r>
        <w:br/>
      </w:r>
      <w:r>
        <w:rPr>
          <w:rFonts w:ascii="Times New Roman"/>
          <w:b w:val="false"/>
          <w:i w:val="false"/>
          <w:color w:val="000000"/>
          <w:sz w:val="28"/>
        </w:rPr>
        <w:t xml:space="preserve">
           0305.42  -- сельдь ( </w:t>
      </w:r>
      <w:r>
        <w:rPr>
          <w:rFonts w:ascii="Times New Roman"/>
          <w:b w:val="false"/>
          <w:i/>
          <w:color w:val="000000"/>
          <w:sz w:val="28"/>
        </w:rPr>
        <w:t xml:space="preserve">Clupea harengus, Clupea pallasii) </w:t>
      </w:r>
      <w:r>
        <w:br/>
      </w:r>
      <w:r>
        <w:rPr>
          <w:rFonts w:ascii="Times New Roman"/>
          <w:b w:val="false"/>
          <w:i w:val="false"/>
          <w:color w:val="000000"/>
          <w:sz w:val="28"/>
        </w:rPr>
        <w:t xml:space="preserve">
           0305.49  -- прочая </w:t>
      </w:r>
      <w:r>
        <w:br/>
      </w:r>
      <w:r>
        <w:rPr>
          <w:rFonts w:ascii="Times New Roman"/>
          <w:b w:val="false"/>
          <w:i w:val="false"/>
          <w:color w:val="000000"/>
          <w:sz w:val="28"/>
        </w:rPr>
        <w:t xml:space="preserve">
-------------------------------------------------------------------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3    </w:t>
      </w:r>
      <w:r>
        <w:br/>
      </w:r>
      <w:r>
        <w:rPr>
          <w:rFonts w:ascii="Times New Roman"/>
          <w:b w:val="false"/>
          <w:i w:val="false"/>
          <w:color w:val="000000"/>
          <w:sz w:val="28"/>
        </w:rPr>
        <w:t>
</w:t>
      </w:r>
      <w:r>
        <w:rPr>
          <w:rFonts w:ascii="Times New Roman"/>
          <w:b/>
          <w:i w:val="false"/>
          <w:color w:val="000000"/>
          <w:sz w:val="28"/>
        </w:rPr>
        <w:t xml:space="preserve">03.05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рыба сушеная, соленая или несоленая, но </w:t>
      </w:r>
      <w:r>
        <w:br/>
      </w:r>
      <w:r>
        <w:rPr>
          <w:rFonts w:ascii="Times New Roman"/>
          <w:b w:val="false"/>
          <w:i w:val="false"/>
          <w:color w:val="000000"/>
          <w:sz w:val="28"/>
        </w:rPr>
        <w:t xml:space="preserve">
                      некопченая: </w:t>
      </w:r>
      <w:r>
        <w:br/>
      </w:r>
      <w:r>
        <w:rPr>
          <w:rFonts w:ascii="Times New Roman"/>
          <w:b w:val="false"/>
          <w:i w:val="false"/>
          <w:color w:val="000000"/>
          <w:sz w:val="28"/>
        </w:rPr>
        <w:t xml:space="preserve">
           0305.51  -- треска </w:t>
      </w:r>
      <w:r>
        <w:rPr>
          <w:rFonts w:ascii="Times New Roman"/>
          <w:b w:val="false"/>
          <w:i/>
          <w:color w:val="000000"/>
          <w:sz w:val="28"/>
        </w:rPr>
        <w:t xml:space="preserve">(Cadus morhua, Cadus ogac, Gadus </w:t>
      </w:r>
      <w:r>
        <w:br/>
      </w:r>
      <w:r>
        <w:rPr>
          <w:rFonts w:ascii="Times New Roman"/>
          <w:b w:val="false"/>
          <w:i w:val="false"/>
          <w:color w:val="000000"/>
          <w:sz w:val="28"/>
        </w:rPr>
        <w:t>
</w:t>
      </w:r>
      <w:r>
        <w:rPr>
          <w:rFonts w:ascii="Times New Roman"/>
          <w:b w:val="false"/>
          <w:i/>
          <w:color w:val="000000"/>
          <w:sz w:val="28"/>
        </w:rPr>
        <w:t xml:space="preserve">                       macrocephalus) </w:t>
      </w:r>
      <w:r>
        <w:br/>
      </w:r>
      <w:r>
        <w:rPr>
          <w:rFonts w:ascii="Times New Roman"/>
          <w:b w:val="false"/>
          <w:i w:val="false"/>
          <w:color w:val="000000"/>
          <w:sz w:val="28"/>
        </w:rPr>
        <w:t xml:space="preserve">
           0305.59  -- прочая </w:t>
      </w:r>
      <w:r>
        <w:br/>
      </w:r>
      <w:r>
        <w:rPr>
          <w:rFonts w:ascii="Times New Roman"/>
          <w:b w:val="false"/>
          <w:i w:val="false"/>
          <w:color w:val="000000"/>
          <w:sz w:val="28"/>
        </w:rPr>
        <w:t xml:space="preserve">
                    - рыба соленая, но несушеная и некопченая, </w:t>
      </w:r>
      <w:r>
        <w:br/>
      </w:r>
      <w:r>
        <w:rPr>
          <w:rFonts w:ascii="Times New Roman"/>
          <w:b w:val="false"/>
          <w:i w:val="false"/>
          <w:color w:val="000000"/>
          <w:sz w:val="28"/>
        </w:rPr>
        <w:t xml:space="preserve">
                      рыба в рассоле: </w:t>
      </w:r>
      <w:r>
        <w:br/>
      </w:r>
      <w:r>
        <w:rPr>
          <w:rFonts w:ascii="Times New Roman"/>
          <w:b w:val="false"/>
          <w:i w:val="false"/>
          <w:color w:val="000000"/>
          <w:sz w:val="28"/>
        </w:rPr>
        <w:t xml:space="preserve">
           0305.61  -- сельдь </w:t>
      </w:r>
      <w:r>
        <w:rPr>
          <w:rFonts w:ascii="Times New Roman"/>
          <w:b w:val="false"/>
          <w:i/>
          <w:color w:val="000000"/>
          <w:sz w:val="28"/>
        </w:rPr>
        <w:t xml:space="preserve">(Clupea harengus, Clupea pallasii) </w:t>
      </w:r>
      <w:r>
        <w:br/>
      </w:r>
      <w:r>
        <w:rPr>
          <w:rFonts w:ascii="Times New Roman"/>
          <w:b w:val="false"/>
          <w:i w:val="false"/>
          <w:color w:val="000000"/>
          <w:sz w:val="28"/>
        </w:rPr>
        <w:t xml:space="preserve">
           0305.62  -- треска </w:t>
      </w:r>
      <w:r>
        <w:rPr>
          <w:rFonts w:ascii="Times New Roman"/>
          <w:b w:val="false"/>
          <w:i/>
          <w:color w:val="000000"/>
          <w:sz w:val="28"/>
        </w:rPr>
        <w:t xml:space="preserve">(Cadus morhua, Gadus ogac, Gadus </w:t>
      </w:r>
      <w:r>
        <w:br/>
      </w:r>
      <w:r>
        <w:rPr>
          <w:rFonts w:ascii="Times New Roman"/>
          <w:b w:val="false"/>
          <w:i w:val="false"/>
          <w:color w:val="000000"/>
          <w:sz w:val="28"/>
        </w:rPr>
        <w:t>
</w:t>
      </w:r>
      <w:r>
        <w:rPr>
          <w:rFonts w:ascii="Times New Roman"/>
          <w:b w:val="false"/>
          <w:i/>
          <w:color w:val="000000"/>
          <w:sz w:val="28"/>
        </w:rPr>
        <w:t xml:space="preserve">                       macrocephalus) </w:t>
      </w:r>
      <w:r>
        <w:br/>
      </w:r>
      <w:r>
        <w:rPr>
          <w:rFonts w:ascii="Times New Roman"/>
          <w:b w:val="false"/>
          <w:i w:val="false"/>
          <w:color w:val="000000"/>
          <w:sz w:val="28"/>
        </w:rPr>
        <w:t xml:space="preserve">
           0305.63  -- анчоусы </w:t>
      </w:r>
      <w:r>
        <w:rPr>
          <w:rFonts w:ascii="Times New Roman"/>
          <w:b w:val="false"/>
          <w:i/>
          <w:color w:val="000000"/>
          <w:sz w:val="28"/>
        </w:rPr>
        <w:t xml:space="preserve">(Engraulis spp.) </w:t>
      </w:r>
      <w:r>
        <w:br/>
      </w:r>
      <w:r>
        <w:rPr>
          <w:rFonts w:ascii="Times New Roman"/>
          <w:b w:val="false"/>
          <w:i w:val="false"/>
          <w:color w:val="000000"/>
          <w:sz w:val="28"/>
        </w:rPr>
        <w:t xml:space="preserve">
           0305.69  -- прочая </w:t>
      </w:r>
      <w:r>
        <w:br/>
      </w:r>
      <w:r>
        <w:rPr>
          <w:rFonts w:ascii="Times New Roman"/>
          <w:b w:val="false"/>
          <w:i w:val="false"/>
          <w:color w:val="000000"/>
          <w:sz w:val="28"/>
        </w:rPr>
        <w:t>
</w:t>
      </w:r>
      <w:r>
        <w:rPr>
          <w:rFonts w:ascii="Times New Roman"/>
          <w:b/>
          <w:i w:val="false"/>
          <w:color w:val="000000"/>
          <w:sz w:val="28"/>
        </w:rPr>
        <w:t xml:space="preserve">03.06             Ракообразные, в панцире или без панциря, </w:t>
      </w:r>
      <w:r>
        <w:br/>
      </w:r>
      <w:r>
        <w:rPr>
          <w:rFonts w:ascii="Times New Roman"/>
          <w:b w:val="false"/>
          <w:i w:val="false"/>
          <w:color w:val="000000"/>
          <w:sz w:val="28"/>
        </w:rPr>
        <w:t>
</w:t>
      </w:r>
      <w:r>
        <w:rPr>
          <w:rFonts w:ascii="Times New Roman"/>
          <w:b/>
          <w:i w:val="false"/>
          <w:color w:val="000000"/>
          <w:sz w:val="28"/>
        </w:rPr>
        <w:t xml:space="preserve">                  живые, свежие, охлажденные, мороженые, </w:t>
      </w:r>
      <w:r>
        <w:br/>
      </w:r>
      <w:r>
        <w:rPr>
          <w:rFonts w:ascii="Times New Roman"/>
          <w:b w:val="false"/>
          <w:i w:val="false"/>
          <w:color w:val="000000"/>
          <w:sz w:val="28"/>
        </w:rPr>
        <w:t>
</w:t>
      </w:r>
      <w:r>
        <w:rPr>
          <w:rFonts w:ascii="Times New Roman"/>
          <w:b/>
          <w:i w:val="false"/>
          <w:color w:val="000000"/>
          <w:sz w:val="28"/>
        </w:rPr>
        <w:t xml:space="preserve">                  сушеные, соленые или в рассоле; </w:t>
      </w:r>
      <w:r>
        <w:br/>
      </w:r>
      <w:r>
        <w:rPr>
          <w:rFonts w:ascii="Times New Roman"/>
          <w:b w:val="false"/>
          <w:i w:val="false"/>
          <w:color w:val="000000"/>
          <w:sz w:val="28"/>
        </w:rPr>
        <w:t>
</w:t>
      </w:r>
      <w:r>
        <w:rPr>
          <w:rFonts w:ascii="Times New Roman"/>
          <w:b/>
          <w:i w:val="false"/>
          <w:color w:val="000000"/>
          <w:sz w:val="28"/>
        </w:rPr>
        <w:t xml:space="preserve">                  ракообразные в панцире, сваренные на пару </w:t>
      </w:r>
      <w:r>
        <w:br/>
      </w:r>
      <w:r>
        <w:rPr>
          <w:rFonts w:ascii="Times New Roman"/>
          <w:b w:val="false"/>
          <w:i w:val="false"/>
          <w:color w:val="000000"/>
          <w:sz w:val="28"/>
        </w:rPr>
        <w:t>
</w:t>
      </w:r>
      <w:r>
        <w:rPr>
          <w:rFonts w:ascii="Times New Roman"/>
          <w:b/>
          <w:i w:val="false"/>
          <w:color w:val="000000"/>
          <w:sz w:val="28"/>
        </w:rPr>
        <w:t xml:space="preserve">                  или в кипящей воде, охлажденные или </w:t>
      </w:r>
      <w:r>
        <w:br/>
      </w:r>
      <w:r>
        <w:rPr>
          <w:rFonts w:ascii="Times New Roman"/>
          <w:b w:val="false"/>
          <w:i w:val="false"/>
          <w:color w:val="000000"/>
          <w:sz w:val="28"/>
        </w:rPr>
        <w:t>
</w:t>
      </w:r>
      <w:r>
        <w:rPr>
          <w:rFonts w:ascii="Times New Roman"/>
          <w:b/>
          <w:i w:val="false"/>
          <w:color w:val="000000"/>
          <w:sz w:val="28"/>
        </w:rPr>
        <w:t xml:space="preserve">                  неохлажденные, мороженые, сушеные, соленые </w:t>
      </w:r>
      <w:r>
        <w:br/>
      </w:r>
      <w:r>
        <w:rPr>
          <w:rFonts w:ascii="Times New Roman"/>
          <w:b w:val="false"/>
          <w:i w:val="false"/>
          <w:color w:val="000000"/>
          <w:sz w:val="28"/>
        </w:rPr>
        <w:t>
</w:t>
      </w:r>
      <w:r>
        <w:rPr>
          <w:rFonts w:ascii="Times New Roman"/>
          <w:b/>
          <w:i w:val="false"/>
          <w:color w:val="000000"/>
          <w:sz w:val="28"/>
        </w:rPr>
        <w:t xml:space="preserve">                  или в рассоле; мука тонкого и грубого </w:t>
      </w:r>
      <w:r>
        <w:br/>
      </w:r>
      <w:r>
        <w:rPr>
          <w:rFonts w:ascii="Times New Roman"/>
          <w:b w:val="false"/>
          <w:i w:val="false"/>
          <w:color w:val="000000"/>
          <w:sz w:val="28"/>
        </w:rPr>
        <w:t>
</w:t>
      </w:r>
      <w:r>
        <w:rPr>
          <w:rFonts w:ascii="Times New Roman"/>
          <w:b/>
          <w:i w:val="false"/>
          <w:color w:val="000000"/>
          <w:sz w:val="28"/>
        </w:rPr>
        <w:t xml:space="preserve">                  помола и гранулы из ракообразных, пригодные </w:t>
      </w:r>
      <w:r>
        <w:br/>
      </w:r>
      <w:r>
        <w:rPr>
          <w:rFonts w:ascii="Times New Roman"/>
          <w:b w:val="false"/>
          <w:i w:val="false"/>
          <w:color w:val="000000"/>
          <w:sz w:val="28"/>
        </w:rPr>
        <w:t>
</w:t>
      </w:r>
      <w:r>
        <w:rPr>
          <w:rFonts w:ascii="Times New Roman"/>
          <w:b/>
          <w:i w:val="false"/>
          <w:color w:val="000000"/>
          <w:sz w:val="28"/>
        </w:rPr>
        <w:t xml:space="preserve">                  для употребления в пищу: </w:t>
      </w:r>
      <w:r>
        <w:br/>
      </w:r>
      <w:r>
        <w:rPr>
          <w:rFonts w:ascii="Times New Roman"/>
          <w:b w:val="false"/>
          <w:i w:val="false"/>
          <w:color w:val="000000"/>
          <w:sz w:val="28"/>
        </w:rPr>
        <w:t xml:space="preserve">
                    - мороженые: </w:t>
      </w:r>
      <w:r>
        <w:br/>
      </w:r>
      <w:r>
        <w:rPr>
          <w:rFonts w:ascii="Times New Roman"/>
          <w:b w:val="false"/>
          <w:i w:val="false"/>
          <w:color w:val="000000"/>
          <w:sz w:val="28"/>
        </w:rPr>
        <w:t xml:space="preserve">
           0306.11  -- лангуст европейский и прочие лангусты </w:t>
      </w:r>
      <w:r>
        <w:br/>
      </w:r>
      <w:r>
        <w:rPr>
          <w:rFonts w:ascii="Times New Roman"/>
          <w:b w:val="false"/>
          <w:i w:val="false"/>
          <w:color w:val="000000"/>
          <w:sz w:val="28"/>
        </w:rPr>
        <w:t>
</w:t>
      </w:r>
      <w:r>
        <w:rPr>
          <w:rFonts w:ascii="Times New Roman"/>
          <w:b w:val="false"/>
          <w:i/>
          <w:color w:val="000000"/>
          <w:sz w:val="28"/>
        </w:rPr>
        <w:t xml:space="preserve">                       (Palinurus spp., Panulirus spp., Jasus spp.) </w:t>
      </w:r>
      <w:r>
        <w:br/>
      </w:r>
      <w:r>
        <w:rPr>
          <w:rFonts w:ascii="Times New Roman"/>
          <w:b w:val="false"/>
          <w:i w:val="false"/>
          <w:color w:val="000000"/>
          <w:sz w:val="28"/>
        </w:rPr>
        <w:t xml:space="preserve">
           0306.12  -- омары </w:t>
      </w:r>
      <w:r>
        <w:rPr>
          <w:rFonts w:ascii="Times New Roman"/>
          <w:b w:val="false"/>
          <w:i/>
          <w:color w:val="000000"/>
          <w:sz w:val="28"/>
        </w:rPr>
        <w:t xml:space="preserve">(Homarus spp.) </w:t>
      </w:r>
      <w:r>
        <w:br/>
      </w:r>
      <w:r>
        <w:rPr>
          <w:rFonts w:ascii="Times New Roman"/>
          <w:b w:val="false"/>
          <w:i w:val="false"/>
          <w:color w:val="000000"/>
          <w:sz w:val="28"/>
        </w:rPr>
        <w:t xml:space="preserve">
           0306.13  -- креветки и пильчатые креветки </w:t>
      </w:r>
      <w:r>
        <w:br/>
      </w:r>
      <w:r>
        <w:rPr>
          <w:rFonts w:ascii="Times New Roman"/>
          <w:b w:val="false"/>
          <w:i w:val="false"/>
          <w:color w:val="000000"/>
          <w:sz w:val="28"/>
        </w:rPr>
        <w:t xml:space="preserve">
           0306.14  -- крабы </w:t>
      </w:r>
      <w:r>
        <w:br/>
      </w:r>
      <w:r>
        <w:rPr>
          <w:rFonts w:ascii="Times New Roman"/>
          <w:b w:val="false"/>
          <w:i w:val="false"/>
          <w:color w:val="000000"/>
          <w:sz w:val="28"/>
        </w:rPr>
        <w:t xml:space="preserve">
           0306.19  -- прочие, включая муку тонкого и грубого </w:t>
      </w:r>
      <w:r>
        <w:br/>
      </w:r>
      <w:r>
        <w:rPr>
          <w:rFonts w:ascii="Times New Roman"/>
          <w:b w:val="false"/>
          <w:i w:val="false"/>
          <w:color w:val="000000"/>
          <w:sz w:val="28"/>
        </w:rPr>
        <w:t xml:space="preserve">
                       помола и гранулы из ракообразных, пригодные </w:t>
      </w:r>
      <w:r>
        <w:br/>
      </w:r>
      <w:r>
        <w:rPr>
          <w:rFonts w:ascii="Times New Roman"/>
          <w:b w:val="false"/>
          <w:i w:val="false"/>
          <w:color w:val="000000"/>
          <w:sz w:val="28"/>
        </w:rPr>
        <w:t xml:space="preserve">
                       для употребления в пищу </w:t>
      </w:r>
      <w:r>
        <w:br/>
      </w:r>
      <w:r>
        <w:rPr>
          <w:rFonts w:ascii="Times New Roman"/>
          <w:b w:val="false"/>
          <w:i w:val="false"/>
          <w:color w:val="000000"/>
          <w:sz w:val="28"/>
        </w:rPr>
        <w:t xml:space="preserve">
                    - немороженые: </w:t>
      </w:r>
      <w:r>
        <w:br/>
      </w:r>
      <w:r>
        <w:rPr>
          <w:rFonts w:ascii="Times New Roman"/>
          <w:b w:val="false"/>
          <w:i w:val="false"/>
          <w:color w:val="000000"/>
          <w:sz w:val="28"/>
        </w:rPr>
        <w:t xml:space="preserve">
           0306.21  -- лангуст европейский и прочие лангусты </w:t>
      </w:r>
      <w:r>
        <w:br/>
      </w:r>
      <w:r>
        <w:rPr>
          <w:rFonts w:ascii="Times New Roman"/>
          <w:b w:val="false"/>
          <w:i w:val="false"/>
          <w:color w:val="000000"/>
          <w:sz w:val="28"/>
        </w:rPr>
        <w:t>
</w:t>
      </w:r>
      <w:r>
        <w:rPr>
          <w:rFonts w:ascii="Times New Roman"/>
          <w:b w:val="false"/>
          <w:i/>
          <w:color w:val="000000"/>
          <w:sz w:val="28"/>
        </w:rPr>
        <w:t xml:space="preserve">                       (Palinurus spp., Panulirus spp., Jasus spp.) </w:t>
      </w:r>
      <w:r>
        <w:br/>
      </w:r>
      <w:r>
        <w:rPr>
          <w:rFonts w:ascii="Times New Roman"/>
          <w:b w:val="false"/>
          <w:i w:val="false"/>
          <w:color w:val="000000"/>
          <w:sz w:val="28"/>
        </w:rPr>
        <w:t xml:space="preserve">
           0306.22  -- омары </w:t>
      </w:r>
      <w:r>
        <w:rPr>
          <w:rFonts w:ascii="Times New Roman"/>
          <w:b w:val="false"/>
          <w:i/>
          <w:color w:val="000000"/>
          <w:sz w:val="28"/>
        </w:rPr>
        <w:t xml:space="preserve">(Homarus spp.) </w:t>
      </w:r>
      <w:r>
        <w:br/>
      </w:r>
      <w:r>
        <w:rPr>
          <w:rFonts w:ascii="Times New Roman"/>
          <w:b w:val="false"/>
          <w:i w:val="false"/>
          <w:color w:val="000000"/>
          <w:sz w:val="28"/>
        </w:rPr>
        <w:t xml:space="preserve">
           0306.23  -- креветки и пильчатые креветки </w:t>
      </w:r>
      <w:r>
        <w:br/>
      </w:r>
      <w:r>
        <w:rPr>
          <w:rFonts w:ascii="Times New Roman"/>
          <w:b w:val="false"/>
          <w:i w:val="false"/>
          <w:color w:val="000000"/>
          <w:sz w:val="28"/>
        </w:rPr>
        <w:t xml:space="preserve">
           0306.24  -- крабы </w:t>
      </w:r>
      <w:r>
        <w:br/>
      </w:r>
      <w:r>
        <w:rPr>
          <w:rFonts w:ascii="Times New Roman"/>
          <w:b w:val="false"/>
          <w:i w:val="false"/>
          <w:color w:val="000000"/>
          <w:sz w:val="28"/>
        </w:rPr>
        <w:t xml:space="preserve">
           0306.29  -- прочие, включая муку тонкого и грубого </w:t>
      </w:r>
      <w:r>
        <w:br/>
      </w:r>
      <w:r>
        <w:rPr>
          <w:rFonts w:ascii="Times New Roman"/>
          <w:b w:val="false"/>
          <w:i w:val="false"/>
          <w:color w:val="000000"/>
          <w:sz w:val="28"/>
        </w:rPr>
        <w:t xml:space="preserve">
                       помола и гранулы из ракообразных, пригодные </w:t>
      </w:r>
      <w:r>
        <w:br/>
      </w:r>
      <w:r>
        <w:rPr>
          <w:rFonts w:ascii="Times New Roman"/>
          <w:b w:val="false"/>
          <w:i w:val="false"/>
          <w:color w:val="000000"/>
          <w:sz w:val="28"/>
        </w:rPr>
        <w:t xml:space="preserve">
                       для употребления в пищу </w:t>
      </w:r>
      <w:r>
        <w:br/>
      </w:r>
      <w:r>
        <w:rPr>
          <w:rFonts w:ascii="Times New Roman"/>
          <w:b w:val="false"/>
          <w:i w:val="false"/>
          <w:color w:val="000000"/>
          <w:sz w:val="28"/>
        </w:rPr>
        <w:t>
</w:t>
      </w:r>
      <w:r>
        <w:rPr>
          <w:rFonts w:ascii="Times New Roman"/>
          <w:b/>
          <w:i w:val="false"/>
          <w:color w:val="000000"/>
          <w:sz w:val="28"/>
        </w:rPr>
        <w:t xml:space="preserve">03.07             Моллюски, в раковине или без раковины, </w:t>
      </w:r>
      <w:r>
        <w:br/>
      </w:r>
      <w:r>
        <w:rPr>
          <w:rFonts w:ascii="Times New Roman"/>
          <w:b w:val="false"/>
          <w:i w:val="false"/>
          <w:color w:val="000000"/>
          <w:sz w:val="28"/>
        </w:rPr>
        <w:t>
</w:t>
      </w:r>
      <w:r>
        <w:rPr>
          <w:rFonts w:ascii="Times New Roman"/>
          <w:b/>
          <w:i w:val="false"/>
          <w:color w:val="000000"/>
          <w:sz w:val="28"/>
        </w:rPr>
        <w:t xml:space="preserve">                  живые, свежие, охлажденные, мороженые, </w:t>
      </w:r>
      <w:r>
        <w:br/>
      </w:r>
      <w:r>
        <w:rPr>
          <w:rFonts w:ascii="Times New Roman"/>
          <w:b w:val="false"/>
          <w:i w:val="false"/>
          <w:color w:val="000000"/>
          <w:sz w:val="28"/>
        </w:rPr>
        <w:t>
</w:t>
      </w:r>
      <w:r>
        <w:rPr>
          <w:rFonts w:ascii="Times New Roman"/>
          <w:b/>
          <w:i w:val="false"/>
          <w:color w:val="000000"/>
          <w:sz w:val="28"/>
        </w:rPr>
        <w:t xml:space="preserve">                  сушеные, соленые или в рассоле; прочие </w:t>
      </w:r>
      <w:r>
        <w:br/>
      </w:r>
      <w:r>
        <w:rPr>
          <w:rFonts w:ascii="Times New Roman"/>
          <w:b w:val="false"/>
          <w:i w:val="false"/>
          <w:color w:val="000000"/>
          <w:sz w:val="28"/>
        </w:rPr>
        <w:t>
</w:t>
      </w:r>
      <w:r>
        <w:rPr>
          <w:rFonts w:ascii="Times New Roman"/>
          <w:b/>
          <w:i w:val="false"/>
          <w:color w:val="000000"/>
          <w:sz w:val="28"/>
        </w:rPr>
        <w:t xml:space="preserve">                  водные беспозвоночные, отличные от </w:t>
      </w:r>
      <w:r>
        <w:br/>
      </w:r>
      <w:r>
        <w:rPr>
          <w:rFonts w:ascii="Times New Roman"/>
          <w:b w:val="false"/>
          <w:i w:val="false"/>
          <w:color w:val="000000"/>
          <w:sz w:val="28"/>
        </w:rPr>
        <w:t>
</w:t>
      </w:r>
      <w:r>
        <w:rPr>
          <w:rFonts w:ascii="Times New Roman"/>
          <w:b/>
          <w:i w:val="false"/>
          <w:color w:val="000000"/>
          <w:sz w:val="28"/>
        </w:rPr>
        <w:t xml:space="preserve">                  ракообразных и моллюсков, живые, свежие, </w:t>
      </w:r>
      <w:r>
        <w:br/>
      </w:r>
      <w:r>
        <w:rPr>
          <w:rFonts w:ascii="Times New Roman"/>
          <w:b w:val="false"/>
          <w:i w:val="false"/>
          <w:color w:val="000000"/>
          <w:sz w:val="28"/>
        </w:rPr>
        <w:t>
</w:t>
      </w:r>
      <w:r>
        <w:rPr>
          <w:rFonts w:ascii="Times New Roman"/>
          <w:b/>
          <w:i w:val="false"/>
          <w:color w:val="000000"/>
          <w:sz w:val="28"/>
        </w:rPr>
        <w:t xml:space="preserve">                  охлажденные, мороженые, сушеные, соленые </w:t>
      </w:r>
      <w:r>
        <w:br/>
      </w:r>
      <w:r>
        <w:rPr>
          <w:rFonts w:ascii="Times New Roman"/>
          <w:b w:val="false"/>
          <w:i w:val="false"/>
          <w:color w:val="000000"/>
          <w:sz w:val="28"/>
        </w:rPr>
        <w:t>
</w:t>
      </w:r>
      <w:r>
        <w:rPr>
          <w:rFonts w:ascii="Times New Roman"/>
          <w:b/>
          <w:i w:val="false"/>
          <w:color w:val="000000"/>
          <w:sz w:val="28"/>
        </w:rPr>
        <w:t xml:space="preserve">                  или в рассоле; мука тонкого и грубого </w:t>
      </w:r>
      <w:r>
        <w:br/>
      </w:r>
      <w:r>
        <w:rPr>
          <w:rFonts w:ascii="Times New Roman"/>
          <w:b w:val="false"/>
          <w:i w:val="false"/>
          <w:color w:val="000000"/>
          <w:sz w:val="28"/>
        </w:rPr>
        <w:t>
</w:t>
      </w:r>
      <w:r>
        <w:rPr>
          <w:rFonts w:ascii="Times New Roman"/>
          <w:b/>
          <w:i w:val="false"/>
          <w:color w:val="000000"/>
          <w:sz w:val="28"/>
        </w:rPr>
        <w:t xml:space="preserve">                  помола и гранулы из прочих водных </w:t>
      </w:r>
      <w:r>
        <w:br/>
      </w:r>
      <w:r>
        <w:rPr>
          <w:rFonts w:ascii="Times New Roman"/>
          <w:b w:val="false"/>
          <w:i w:val="false"/>
          <w:color w:val="000000"/>
          <w:sz w:val="28"/>
        </w:rPr>
        <w:t>
</w:t>
      </w:r>
      <w:r>
        <w:rPr>
          <w:rFonts w:ascii="Times New Roman"/>
          <w:b/>
          <w:i w:val="false"/>
          <w:color w:val="000000"/>
          <w:sz w:val="28"/>
        </w:rPr>
        <w:t xml:space="preserve">                  беспозвоночных, пригодные для употребления </w:t>
      </w:r>
      <w:r>
        <w:br/>
      </w:r>
      <w:r>
        <w:rPr>
          <w:rFonts w:ascii="Times New Roman"/>
          <w:b w:val="false"/>
          <w:i w:val="false"/>
          <w:color w:val="000000"/>
          <w:sz w:val="28"/>
        </w:rPr>
        <w:t>
</w:t>
      </w:r>
      <w:r>
        <w:rPr>
          <w:rFonts w:ascii="Times New Roman"/>
          <w:b/>
          <w:i w:val="false"/>
          <w:color w:val="000000"/>
          <w:sz w:val="28"/>
        </w:rPr>
        <w:t xml:space="preserve">                  в пищу: </w:t>
      </w:r>
      <w:r>
        <w:br/>
      </w:r>
      <w:r>
        <w:rPr>
          <w:rFonts w:ascii="Times New Roman"/>
          <w:b w:val="false"/>
          <w:i w:val="false"/>
          <w:color w:val="000000"/>
          <w:sz w:val="28"/>
        </w:rPr>
        <w:t xml:space="preserve">
           0307.10  - устрицы </w:t>
      </w:r>
      <w:r>
        <w:br/>
      </w:r>
      <w:r>
        <w:rPr>
          <w:rFonts w:ascii="Times New Roman"/>
          <w:b w:val="false"/>
          <w:i w:val="false"/>
          <w:color w:val="000000"/>
          <w:sz w:val="28"/>
        </w:rPr>
        <w:t xml:space="preserve">
                    - гребешки, включая королевские гребешки, </w:t>
      </w:r>
      <w:r>
        <w:br/>
      </w:r>
      <w:r>
        <w:rPr>
          <w:rFonts w:ascii="Times New Roman"/>
          <w:b w:val="false"/>
          <w:i w:val="false"/>
          <w:color w:val="000000"/>
          <w:sz w:val="28"/>
        </w:rPr>
        <w:t xml:space="preserve">
                      родов </w:t>
      </w:r>
      <w:r>
        <w:rPr>
          <w:rFonts w:ascii="Times New Roman"/>
          <w:b w:val="false"/>
          <w:i/>
          <w:color w:val="000000"/>
          <w:sz w:val="28"/>
        </w:rPr>
        <w:t xml:space="preserve">Pecten, Chlamy </w:t>
      </w:r>
      <w:r>
        <w:rPr>
          <w:rFonts w:ascii="Times New Roman"/>
          <w:b w:val="false"/>
          <w:i w:val="false"/>
          <w:color w:val="000000"/>
          <w:sz w:val="28"/>
        </w:rPr>
        <w:t xml:space="preserve">s или </w:t>
      </w:r>
      <w:r>
        <w:rPr>
          <w:rFonts w:ascii="Times New Roman"/>
          <w:b w:val="false"/>
          <w:i/>
          <w:color w:val="000000"/>
          <w:sz w:val="28"/>
        </w:rPr>
        <w:t xml:space="preserve">Placopecten </w:t>
      </w:r>
      <w:r>
        <w:rPr>
          <w:rFonts w:ascii="Times New Roman"/>
          <w:b w:val="false"/>
          <w:i w:val="false"/>
          <w:color w:val="000000"/>
          <w:sz w:val="28"/>
        </w:rPr>
        <w:t xml:space="preserve">: </w:t>
      </w:r>
      <w:r>
        <w:br/>
      </w:r>
      <w:r>
        <w:rPr>
          <w:rFonts w:ascii="Times New Roman"/>
          <w:b w:val="false"/>
          <w:i w:val="false"/>
          <w:color w:val="000000"/>
          <w:sz w:val="28"/>
        </w:rPr>
        <w:t xml:space="preserve">
           0307.21  -- живые, свежие или охлажденные </w:t>
      </w:r>
      <w:r>
        <w:br/>
      </w:r>
      <w:r>
        <w:rPr>
          <w:rFonts w:ascii="Times New Roman"/>
          <w:b w:val="false"/>
          <w:i w:val="false"/>
          <w:color w:val="000000"/>
          <w:sz w:val="28"/>
        </w:rPr>
        <w:t xml:space="preserve">
           0307.29  -- прочие </w:t>
      </w:r>
      <w:r>
        <w:br/>
      </w:r>
      <w:r>
        <w:rPr>
          <w:rFonts w:ascii="Times New Roman"/>
          <w:b w:val="false"/>
          <w:i w:val="false"/>
          <w:color w:val="000000"/>
          <w:sz w:val="28"/>
        </w:rPr>
        <w:t xml:space="preserve">
                    - мидии </w:t>
      </w:r>
      <w:r>
        <w:rPr>
          <w:rFonts w:ascii="Times New Roman"/>
          <w:b w:val="false"/>
          <w:i/>
          <w:color w:val="000000"/>
          <w:sz w:val="28"/>
        </w:rPr>
        <w:t xml:space="preserve">(Mytilus spp., Perna spp.) </w:t>
      </w:r>
      <w:r>
        <w:rPr>
          <w:rFonts w:ascii="Times New Roman"/>
          <w:b w:val="false"/>
          <w:i w:val="false"/>
          <w:color w:val="000000"/>
          <w:sz w:val="28"/>
        </w:rPr>
        <w:t xml:space="preserve">: </w:t>
      </w:r>
      <w:r>
        <w:br/>
      </w:r>
      <w:r>
        <w:rPr>
          <w:rFonts w:ascii="Times New Roman"/>
          <w:b w:val="false"/>
          <w:i w:val="false"/>
          <w:color w:val="000000"/>
          <w:sz w:val="28"/>
        </w:rPr>
        <w:t xml:space="preserve">
           0307.31  -- живые, свежие или охлажденные </w:t>
      </w:r>
      <w:r>
        <w:br/>
      </w:r>
      <w:r>
        <w:rPr>
          <w:rFonts w:ascii="Times New Roman"/>
          <w:b w:val="false"/>
          <w:i w:val="false"/>
          <w:color w:val="000000"/>
          <w:sz w:val="28"/>
        </w:rPr>
        <w:t xml:space="preserve">
           0307.39  -- прочие </w:t>
      </w:r>
      <w:r>
        <w:br/>
      </w:r>
      <w:r>
        <w:rPr>
          <w:rFonts w:ascii="Times New Roman"/>
          <w:b w:val="false"/>
          <w:i w:val="false"/>
          <w:color w:val="000000"/>
          <w:sz w:val="28"/>
        </w:rPr>
        <w:t xml:space="preserve">
-------------------------------------------------------------------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3     </w:t>
      </w:r>
      <w:r>
        <w:br/>
      </w:r>
      <w:r>
        <w:rPr>
          <w:rFonts w:ascii="Times New Roman"/>
          <w:b w:val="false"/>
          <w:i w:val="false"/>
          <w:color w:val="000000"/>
          <w:sz w:val="28"/>
        </w:rPr>
        <w:t>
</w:t>
      </w:r>
      <w:r>
        <w:rPr>
          <w:rFonts w:ascii="Times New Roman"/>
          <w:b/>
          <w:i w:val="false"/>
          <w:color w:val="000000"/>
          <w:sz w:val="28"/>
        </w:rPr>
        <w:t xml:space="preserve">03.07 </w:t>
      </w:r>
      <w:r>
        <w:rPr>
          <w:rFonts w:ascii="Times New Roman"/>
          <w:b w:val="false"/>
          <w:i w:val="false"/>
          <w:color w:val="000000"/>
          <w:vertAlign w:val="subscript"/>
        </w:rPr>
        <w:t xml:space="preserve">2          </w:t>
      </w:r>
    </w:p>
    <w:bookmarkEnd w:id="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каракатицы </w:t>
      </w:r>
      <w:r>
        <w:rPr>
          <w:rFonts w:ascii="Times New Roman"/>
          <w:b w:val="false"/>
          <w:i/>
          <w:color w:val="000000"/>
          <w:sz w:val="28"/>
        </w:rPr>
        <w:t xml:space="preserve">(Sepia officinalis, Rossia </w:t>
      </w:r>
      <w:r>
        <w:br/>
      </w:r>
      <w:r>
        <w:rPr>
          <w:rFonts w:ascii="Times New Roman"/>
          <w:b w:val="false"/>
          <w:i w:val="false"/>
          <w:color w:val="000000"/>
          <w:sz w:val="28"/>
        </w:rPr>
        <w:t>
</w:t>
      </w:r>
      <w:r>
        <w:rPr>
          <w:rFonts w:ascii="Times New Roman"/>
          <w:b w:val="false"/>
          <w:i/>
          <w:color w:val="000000"/>
          <w:sz w:val="28"/>
        </w:rPr>
        <w:t xml:space="preserve">                      macrosoma, Sepiola spp.) </w:t>
      </w:r>
      <w:r>
        <w:rPr>
          <w:rFonts w:ascii="Times New Roman"/>
          <w:b w:val="false"/>
          <w:i w:val="false"/>
          <w:color w:val="000000"/>
          <w:sz w:val="28"/>
        </w:rPr>
        <w:t xml:space="preserve">и кальмары </w:t>
      </w:r>
      <w:r>
        <w:br/>
      </w:r>
      <w:r>
        <w:rPr>
          <w:rFonts w:ascii="Times New Roman"/>
          <w:b w:val="false"/>
          <w:i w:val="false"/>
          <w:color w:val="000000"/>
          <w:sz w:val="28"/>
        </w:rPr>
        <w:t>
</w:t>
      </w:r>
      <w:r>
        <w:rPr>
          <w:rFonts w:ascii="Times New Roman"/>
          <w:b w:val="false"/>
          <w:i/>
          <w:color w:val="000000"/>
          <w:sz w:val="28"/>
        </w:rPr>
        <w:t xml:space="preserve">                      (Ommastrephes spp., Loligo spp., Nototodarus </w:t>
      </w:r>
      <w:r>
        <w:br/>
      </w:r>
      <w:r>
        <w:rPr>
          <w:rFonts w:ascii="Times New Roman"/>
          <w:b w:val="false"/>
          <w:i w:val="false"/>
          <w:color w:val="000000"/>
          <w:sz w:val="28"/>
        </w:rPr>
        <w:t>
</w:t>
      </w:r>
      <w:r>
        <w:rPr>
          <w:rFonts w:ascii="Times New Roman"/>
          <w:b w:val="false"/>
          <w:i/>
          <w:color w:val="000000"/>
          <w:sz w:val="28"/>
        </w:rPr>
        <w:t xml:space="preserve">                      spp., Sepioteuthis spp.) </w:t>
      </w:r>
      <w:r>
        <w:rPr>
          <w:rFonts w:ascii="Times New Roman"/>
          <w:b w:val="false"/>
          <w:i w:val="false"/>
          <w:color w:val="000000"/>
          <w:sz w:val="28"/>
        </w:rPr>
        <w:t xml:space="preserve">: </w:t>
      </w:r>
      <w:r>
        <w:br/>
      </w:r>
      <w:r>
        <w:rPr>
          <w:rFonts w:ascii="Times New Roman"/>
          <w:b w:val="false"/>
          <w:i w:val="false"/>
          <w:color w:val="000000"/>
          <w:sz w:val="28"/>
        </w:rPr>
        <w:t xml:space="preserve">
           0307.41  -- живые, свежие или охлажденные </w:t>
      </w:r>
      <w:r>
        <w:br/>
      </w:r>
      <w:r>
        <w:rPr>
          <w:rFonts w:ascii="Times New Roman"/>
          <w:b w:val="false"/>
          <w:i w:val="false"/>
          <w:color w:val="000000"/>
          <w:sz w:val="28"/>
        </w:rPr>
        <w:t xml:space="preserve">
           0307.49  -- прочие </w:t>
      </w:r>
      <w:r>
        <w:br/>
      </w:r>
      <w:r>
        <w:rPr>
          <w:rFonts w:ascii="Times New Roman"/>
          <w:b w:val="false"/>
          <w:i w:val="false"/>
          <w:color w:val="000000"/>
          <w:sz w:val="28"/>
        </w:rPr>
        <w:t xml:space="preserve">
                    - осьминоги </w:t>
      </w:r>
      <w:r>
        <w:rPr>
          <w:rFonts w:ascii="Times New Roman"/>
          <w:b w:val="false"/>
          <w:i/>
          <w:color w:val="000000"/>
          <w:sz w:val="28"/>
        </w:rPr>
        <w:t xml:space="preserve">(Octopus spp.) </w:t>
      </w:r>
      <w:r>
        <w:rPr>
          <w:rFonts w:ascii="Times New Roman"/>
          <w:b w:val="false"/>
          <w:i w:val="false"/>
          <w:color w:val="000000"/>
          <w:sz w:val="28"/>
        </w:rPr>
        <w:t xml:space="preserve">: </w:t>
      </w:r>
      <w:r>
        <w:br/>
      </w:r>
      <w:r>
        <w:rPr>
          <w:rFonts w:ascii="Times New Roman"/>
          <w:b w:val="false"/>
          <w:i w:val="false"/>
          <w:color w:val="000000"/>
          <w:sz w:val="28"/>
        </w:rPr>
        <w:t xml:space="preserve">
           0307.51  -- живые, свежие или охлажденные </w:t>
      </w:r>
      <w:r>
        <w:br/>
      </w:r>
      <w:r>
        <w:rPr>
          <w:rFonts w:ascii="Times New Roman"/>
          <w:b w:val="false"/>
          <w:i w:val="false"/>
          <w:color w:val="000000"/>
          <w:sz w:val="28"/>
        </w:rPr>
        <w:t xml:space="preserve">
           0307.59  -- прочие </w:t>
      </w:r>
      <w:r>
        <w:br/>
      </w:r>
      <w:r>
        <w:rPr>
          <w:rFonts w:ascii="Times New Roman"/>
          <w:b w:val="false"/>
          <w:i w:val="false"/>
          <w:color w:val="000000"/>
          <w:sz w:val="28"/>
        </w:rPr>
        <w:t xml:space="preserve">
           0307.60  - улитки, кроме липариса </w:t>
      </w:r>
      <w:r>
        <w:br/>
      </w:r>
      <w:r>
        <w:rPr>
          <w:rFonts w:ascii="Times New Roman"/>
          <w:b w:val="false"/>
          <w:i w:val="false"/>
          <w:color w:val="000000"/>
          <w:sz w:val="28"/>
        </w:rPr>
        <w:t xml:space="preserve">
                    - прочие, включая муку тонкого и грубого </w:t>
      </w:r>
      <w:r>
        <w:br/>
      </w:r>
      <w:r>
        <w:rPr>
          <w:rFonts w:ascii="Times New Roman"/>
          <w:b w:val="false"/>
          <w:i w:val="false"/>
          <w:color w:val="000000"/>
          <w:sz w:val="28"/>
        </w:rPr>
        <w:t xml:space="preserve">
                      помола и гранулы из прочих водных </w:t>
      </w:r>
      <w:r>
        <w:br/>
      </w:r>
      <w:r>
        <w:rPr>
          <w:rFonts w:ascii="Times New Roman"/>
          <w:b w:val="false"/>
          <w:i w:val="false"/>
          <w:color w:val="000000"/>
          <w:sz w:val="28"/>
        </w:rPr>
        <w:t xml:space="preserve">
                      беспозвоночных, пригодные для употреблении </w:t>
      </w:r>
      <w:r>
        <w:br/>
      </w:r>
      <w:r>
        <w:rPr>
          <w:rFonts w:ascii="Times New Roman"/>
          <w:b w:val="false"/>
          <w:i w:val="false"/>
          <w:color w:val="000000"/>
          <w:sz w:val="28"/>
        </w:rPr>
        <w:t xml:space="preserve">
                      в пищу: </w:t>
      </w:r>
      <w:r>
        <w:br/>
      </w:r>
      <w:r>
        <w:rPr>
          <w:rFonts w:ascii="Times New Roman"/>
          <w:b w:val="false"/>
          <w:i w:val="false"/>
          <w:color w:val="000000"/>
          <w:sz w:val="28"/>
        </w:rPr>
        <w:t xml:space="preserve">
           0307.91  -- живые, свежие или охлажденные </w:t>
      </w:r>
      <w:r>
        <w:br/>
      </w:r>
      <w:r>
        <w:rPr>
          <w:rFonts w:ascii="Times New Roman"/>
          <w:b w:val="false"/>
          <w:i w:val="false"/>
          <w:color w:val="000000"/>
          <w:sz w:val="28"/>
        </w:rPr>
        <w:t xml:space="preserve">
           0307.99  -- прочие </w:t>
      </w:r>
      <w:r>
        <w:br/>
      </w:r>
      <w:r>
        <w:rPr>
          <w:rFonts w:ascii="Times New Roman"/>
          <w:b w:val="false"/>
          <w:i w:val="false"/>
          <w:color w:val="000000"/>
          <w:sz w:val="28"/>
        </w:rPr>
        <w:t xml:space="preserve">
-------------------------------------------------------------------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4  </w:t>
      </w:r>
      <w:r>
        <w:br/>
      </w:r>
      <w:r>
        <w:rPr>
          <w:rFonts w:ascii="Times New Roman"/>
          <w:b w:val="false"/>
          <w:i w:val="false"/>
          <w:color w:val="000000"/>
          <w:sz w:val="28"/>
        </w:rPr>
        <w:t>
</w:t>
      </w:r>
      <w:r>
        <w:rPr>
          <w:rFonts w:ascii="Times New Roman"/>
          <w:b/>
          <w:i w:val="false"/>
          <w:color w:val="000000"/>
          <w:sz w:val="28"/>
        </w:rPr>
        <w:t xml:space="preserve">04.01     </w:t>
      </w:r>
    </w:p>
    <w:bookmarkEnd w:id="49"/>
    <w:bookmarkStart w:name="z51" w:id="50"/>
    <w:p>
      <w:pPr>
        <w:spacing w:after="0"/>
        <w:ind w:left="0"/>
        <w:jc w:val="left"/>
      </w:pPr>
      <w:r>
        <w:rPr>
          <w:rFonts w:ascii="Times New Roman"/>
          <w:b/>
          <w:i w:val="false"/>
          <w:color w:val="000000"/>
        </w:rPr>
        <w:t xml:space="preserve"> 
Группа 4 </w:t>
      </w:r>
      <w:r>
        <w:br/>
      </w:r>
      <w:r>
        <w:rPr>
          <w:rFonts w:ascii="Times New Roman"/>
          <w:b/>
          <w:i w:val="false"/>
          <w:color w:val="000000"/>
        </w:rPr>
        <w:t xml:space="preserve">
Молочная продукция; яйца птиц; мед натуральный; пищевые </w:t>
      </w:r>
      <w:r>
        <w:br/>
      </w:r>
      <w:r>
        <w:rPr>
          <w:rFonts w:ascii="Times New Roman"/>
          <w:b/>
          <w:i w:val="false"/>
          <w:color w:val="000000"/>
        </w:rPr>
        <w:t xml:space="preserve">
продукты животного происхождения, в другом месте не </w:t>
      </w:r>
      <w:r>
        <w:br/>
      </w:r>
      <w:r>
        <w:rPr>
          <w:rFonts w:ascii="Times New Roman"/>
          <w:b/>
          <w:i w:val="false"/>
          <w:color w:val="000000"/>
        </w:rPr>
        <w:t xml:space="preserve">
поименованные или не включенные </w:t>
      </w:r>
    </w:p>
    <w:bookmarkEnd w:id="50"/>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Термин "молоко" означает цельное молоко, а также частично или полностью обезжиренное молоко. </w:t>
      </w:r>
      <w:r>
        <w:br/>
      </w:r>
      <w:r>
        <w:rPr>
          <w:rFonts w:ascii="Times New Roman"/>
          <w:b w:val="false"/>
          <w:i w:val="false"/>
          <w:color w:val="000000"/>
          <w:sz w:val="28"/>
        </w:rPr>
        <w:t xml:space="preserve">
      2.- В товарной позиции 04.05: </w:t>
      </w:r>
      <w:r>
        <w:br/>
      </w:r>
      <w:r>
        <w:rPr>
          <w:rFonts w:ascii="Times New Roman"/>
          <w:b w:val="false"/>
          <w:i w:val="false"/>
          <w:color w:val="000000"/>
          <w:sz w:val="28"/>
        </w:rPr>
        <w:t xml:space="preserve">
      (а) термин "сливочное масло" означает натуральное сливочное масло, сывороточное масло или рекомбинированное масло (свежее, соленое или прогорклое, включая консервированное масло), изготовленное исключительно из молока, с содержанием молочного жира 80 мас.% или более, но не более 95 мас.%, с максимальным содержанием сухого (обезжиренного) остатка молока 2 мас.% и максимальным содержанием воды 16 мас.%. Сливочное масло не содержит добавленных эмульгаторов, но может содержать хлорид натрия, пищевые красители, нейтрализующие соли и культуры безвредных бактерий, продуцирующих молочную кислоту; </w:t>
      </w:r>
      <w:r>
        <w:br/>
      </w:r>
      <w:r>
        <w:rPr>
          <w:rFonts w:ascii="Times New Roman"/>
          <w:b w:val="false"/>
          <w:i w:val="false"/>
          <w:color w:val="000000"/>
          <w:sz w:val="28"/>
        </w:rPr>
        <w:t xml:space="preserve">
      (б) термин "молочные пасты" означает способную намазываться эмульсию типа вода в масле, содержащую молочный жир в качестве единственного жира в продукте в количестве 39 мас.% или более, но менее 80 мас.%. </w:t>
      </w:r>
      <w:r>
        <w:br/>
      </w:r>
      <w:r>
        <w:rPr>
          <w:rFonts w:ascii="Times New Roman"/>
          <w:b w:val="false"/>
          <w:i w:val="false"/>
          <w:color w:val="000000"/>
          <w:sz w:val="28"/>
        </w:rPr>
        <w:t xml:space="preserve">
      3.- Продукты, полученные при концентрировании молочной сыворотки и с добавлением молока или молочного жира, включаются как сыры в товарную позицию 04.06 при условии, что они обладают тремя следующими характеристиками: </w:t>
      </w:r>
      <w:r>
        <w:br/>
      </w:r>
      <w:r>
        <w:rPr>
          <w:rFonts w:ascii="Times New Roman"/>
          <w:b w:val="false"/>
          <w:i w:val="false"/>
          <w:color w:val="000000"/>
          <w:sz w:val="28"/>
        </w:rPr>
        <w:t xml:space="preserve">
      (а) содержание молочного жира, в пересчете на сухое вещество, 5 мас.% или более; </w:t>
      </w:r>
      <w:r>
        <w:br/>
      </w:r>
      <w:r>
        <w:rPr>
          <w:rFonts w:ascii="Times New Roman"/>
          <w:b w:val="false"/>
          <w:i w:val="false"/>
          <w:color w:val="000000"/>
          <w:sz w:val="28"/>
        </w:rPr>
        <w:t xml:space="preserve">
      (б) содержание сухого вещества не менее 70 мас.%, но не более 85 мас.%; и </w:t>
      </w:r>
      <w:r>
        <w:br/>
      </w:r>
      <w:r>
        <w:rPr>
          <w:rFonts w:ascii="Times New Roman"/>
          <w:b w:val="false"/>
          <w:i w:val="false"/>
          <w:color w:val="000000"/>
          <w:sz w:val="28"/>
        </w:rPr>
        <w:t xml:space="preserve">
      (в) они сформованы или могут формоваться. </w:t>
      </w:r>
      <w:r>
        <w:br/>
      </w:r>
      <w:r>
        <w:rPr>
          <w:rFonts w:ascii="Times New Roman"/>
          <w:b w:val="false"/>
          <w:i w:val="false"/>
          <w:color w:val="000000"/>
          <w:sz w:val="28"/>
        </w:rPr>
        <w:t xml:space="preserve">
      4.- В данную группу не включаются: </w:t>
      </w:r>
      <w:r>
        <w:br/>
      </w:r>
      <w:r>
        <w:rPr>
          <w:rFonts w:ascii="Times New Roman"/>
          <w:b w:val="false"/>
          <w:i w:val="false"/>
          <w:color w:val="000000"/>
          <w:sz w:val="28"/>
        </w:rPr>
        <w:t xml:space="preserve">
      (а) продукты, полученные из молочной сыворотки, содержащие более 95 мас.% лактозы, выраженной как безводная лактоза, в пересчете на сухое вещество (товарная позиция 17.02); или </w:t>
      </w:r>
      <w:r>
        <w:br/>
      </w:r>
      <w:r>
        <w:rPr>
          <w:rFonts w:ascii="Times New Roman"/>
          <w:b w:val="false"/>
          <w:i w:val="false"/>
          <w:color w:val="000000"/>
          <w:sz w:val="28"/>
        </w:rPr>
        <w:t xml:space="preserve">
      (б) альбумины (включая концентраты двух или более сывороточных белков, содержащих более 80 мас.% сывороточного белка, в пересчете на сухое вещество) (товарная позиция 35.02) или глобулины (товарная позиция 35.04). </w:t>
      </w:r>
    </w:p>
    <w:bookmarkEnd w:id="51"/>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rPr>
          <w:rFonts w:ascii="Times New Roman"/>
          <w:b w:val="false"/>
          <w:i w:val="false"/>
          <w:color w:val="000000"/>
          <w:sz w:val="28"/>
        </w:rPr>
        <w:t xml:space="preserve">: </w:t>
      </w:r>
      <w:r>
        <w:br/>
      </w:r>
      <w:r>
        <w:rPr>
          <w:rFonts w:ascii="Times New Roman"/>
          <w:b w:val="false"/>
          <w:i w:val="false"/>
          <w:color w:val="000000"/>
          <w:sz w:val="28"/>
        </w:rPr>
        <w:t xml:space="preserve">
      1.- В субпозиции 0404.10 термин "видоизмененная молочная сыворотка" означает продукты, состоящие из компонентов сыворотки, то есть сыворотку, из которой полностью или частично удалены лактоза, протеины или минеральные вещества, сыворотку, к которой добавлены натуральные компоненты сыворотки, и продукты, полученные путем смешивания натуральных компонентов сыворотки. </w:t>
      </w:r>
      <w:r>
        <w:br/>
      </w:r>
      <w:r>
        <w:rPr>
          <w:rFonts w:ascii="Times New Roman"/>
          <w:b w:val="false"/>
          <w:i w:val="false"/>
          <w:color w:val="000000"/>
          <w:sz w:val="28"/>
        </w:rPr>
        <w:t xml:space="preserve">
      2.- В субпозиции 0405.10 термин "сливочное масло" не означает дегидратированное масло или топленое масло (субпозиция 0405.90). </w:t>
      </w:r>
    </w:p>
    <w:bookmarkEnd w:id="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04.01             Молоко и сливки, несгущенные и без </w:t>
      </w:r>
      <w:r>
        <w:br/>
      </w:r>
      <w:r>
        <w:rPr>
          <w:rFonts w:ascii="Times New Roman"/>
          <w:b w:val="false"/>
          <w:i w:val="false"/>
          <w:color w:val="000000"/>
          <w:sz w:val="28"/>
        </w:rPr>
        <w:t>
</w:t>
      </w:r>
      <w:r>
        <w:rPr>
          <w:rFonts w:ascii="Times New Roman"/>
          <w:b/>
          <w:i w:val="false"/>
          <w:color w:val="000000"/>
          <w:sz w:val="28"/>
        </w:rPr>
        <w:t xml:space="preserve">                  добавления сахара или других подслащивающих </w:t>
      </w:r>
      <w:r>
        <w:br/>
      </w:r>
      <w:r>
        <w:rPr>
          <w:rFonts w:ascii="Times New Roman"/>
          <w:b w:val="false"/>
          <w:i w:val="false"/>
          <w:color w:val="000000"/>
          <w:sz w:val="28"/>
        </w:rPr>
        <w:t>
</w:t>
      </w:r>
      <w:r>
        <w:rPr>
          <w:rFonts w:ascii="Times New Roman"/>
          <w:b/>
          <w:i w:val="false"/>
          <w:color w:val="000000"/>
          <w:sz w:val="28"/>
        </w:rPr>
        <w:t xml:space="preserve">                  веществ: </w:t>
      </w:r>
      <w:r>
        <w:br/>
      </w:r>
      <w:r>
        <w:rPr>
          <w:rFonts w:ascii="Times New Roman"/>
          <w:b w:val="false"/>
          <w:i w:val="false"/>
          <w:color w:val="000000"/>
          <w:sz w:val="28"/>
        </w:rPr>
        <w:t xml:space="preserve">
           0401.10  - с содержанием жира не более 1 мас.% </w:t>
      </w:r>
      <w:r>
        <w:br/>
      </w:r>
      <w:r>
        <w:rPr>
          <w:rFonts w:ascii="Times New Roman"/>
          <w:b w:val="false"/>
          <w:i w:val="false"/>
          <w:color w:val="000000"/>
          <w:sz w:val="28"/>
        </w:rPr>
        <w:t xml:space="preserve">
           0401.20  - с содержанием жира более 1 мас.%, но не более </w:t>
      </w:r>
      <w:r>
        <w:br/>
      </w:r>
      <w:r>
        <w:rPr>
          <w:rFonts w:ascii="Times New Roman"/>
          <w:b w:val="false"/>
          <w:i w:val="false"/>
          <w:color w:val="000000"/>
          <w:sz w:val="28"/>
        </w:rPr>
        <w:t xml:space="preserve">
                      6 мас.% </w:t>
      </w:r>
      <w:r>
        <w:br/>
      </w:r>
      <w:r>
        <w:rPr>
          <w:rFonts w:ascii="Times New Roman"/>
          <w:b w:val="false"/>
          <w:i w:val="false"/>
          <w:color w:val="000000"/>
          <w:sz w:val="28"/>
        </w:rPr>
        <w:t xml:space="preserve">
           0401.30  - с содержанием жира более 6 мас.% </w:t>
      </w:r>
      <w:r>
        <w:br/>
      </w:r>
      <w:r>
        <w:rPr>
          <w:rFonts w:ascii="Times New Roman"/>
          <w:b w:val="false"/>
          <w:i w:val="false"/>
          <w:color w:val="000000"/>
          <w:sz w:val="28"/>
        </w:rPr>
        <w:t xml:space="preserve">
-------------------------------------------------------------------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4    </w:t>
      </w:r>
      <w:r>
        <w:br/>
      </w:r>
      <w:r>
        <w:rPr>
          <w:rFonts w:ascii="Times New Roman"/>
          <w:b w:val="false"/>
          <w:i w:val="false"/>
          <w:color w:val="000000"/>
          <w:sz w:val="28"/>
        </w:rPr>
        <w:t>
</w:t>
      </w:r>
      <w:r>
        <w:rPr>
          <w:rFonts w:ascii="Times New Roman"/>
          <w:b/>
          <w:i w:val="false"/>
          <w:color w:val="000000"/>
          <w:sz w:val="28"/>
        </w:rPr>
        <w:t xml:space="preserve">04.02/08 </w:t>
      </w:r>
      <w:r>
        <w:rPr>
          <w:rFonts w:ascii="Times New Roman"/>
          <w:b w:val="false"/>
          <w:i w:val="false"/>
          <w:color w:val="000000"/>
          <w:vertAlign w:val="subscript"/>
        </w:rPr>
        <w:t xml:space="preserve">1    </w:t>
      </w:r>
    </w:p>
    <w:bookmarkEnd w:id="5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04.02             Молоко и сливки, сгущенные или с добавлением </w:t>
      </w:r>
      <w:r>
        <w:br/>
      </w:r>
      <w:r>
        <w:rPr>
          <w:rFonts w:ascii="Times New Roman"/>
          <w:b w:val="false"/>
          <w:i w:val="false"/>
          <w:color w:val="000000"/>
          <w:sz w:val="28"/>
        </w:rPr>
        <w:t>
</w:t>
      </w:r>
      <w:r>
        <w:rPr>
          <w:rFonts w:ascii="Times New Roman"/>
          <w:b/>
          <w:i w:val="false"/>
          <w:color w:val="000000"/>
          <w:sz w:val="28"/>
        </w:rPr>
        <w:t xml:space="preserve">                  сахара или других подслащивающих веществ: </w:t>
      </w:r>
      <w:r>
        <w:br/>
      </w:r>
      <w:r>
        <w:rPr>
          <w:rFonts w:ascii="Times New Roman"/>
          <w:b w:val="false"/>
          <w:i w:val="false"/>
          <w:color w:val="000000"/>
          <w:sz w:val="28"/>
        </w:rPr>
        <w:t xml:space="preserve">
           0402.10  - в порошке, гранулах или в других твердых </w:t>
      </w:r>
      <w:r>
        <w:br/>
      </w:r>
      <w:r>
        <w:rPr>
          <w:rFonts w:ascii="Times New Roman"/>
          <w:b w:val="false"/>
          <w:i w:val="false"/>
          <w:color w:val="000000"/>
          <w:sz w:val="28"/>
        </w:rPr>
        <w:t xml:space="preserve">
                      видах, с содержанием жира не более 1,5 мас.% </w:t>
      </w:r>
      <w:r>
        <w:br/>
      </w:r>
      <w:r>
        <w:rPr>
          <w:rFonts w:ascii="Times New Roman"/>
          <w:b w:val="false"/>
          <w:i w:val="false"/>
          <w:color w:val="000000"/>
          <w:sz w:val="28"/>
        </w:rPr>
        <w:t xml:space="preserve">
                    - в порошке, гранулах или в других твердых </w:t>
      </w:r>
      <w:r>
        <w:br/>
      </w:r>
      <w:r>
        <w:rPr>
          <w:rFonts w:ascii="Times New Roman"/>
          <w:b w:val="false"/>
          <w:i w:val="false"/>
          <w:color w:val="000000"/>
          <w:sz w:val="28"/>
        </w:rPr>
        <w:t xml:space="preserve">
                      видах, с содержанием жира более 1,5 мас.%: </w:t>
      </w:r>
      <w:r>
        <w:br/>
      </w:r>
      <w:r>
        <w:rPr>
          <w:rFonts w:ascii="Times New Roman"/>
          <w:b w:val="false"/>
          <w:i w:val="false"/>
          <w:color w:val="000000"/>
          <w:sz w:val="28"/>
        </w:rPr>
        <w:t xml:space="preserve">
           0402.21  -- без добавления сахара или других </w:t>
      </w:r>
      <w:r>
        <w:br/>
      </w:r>
      <w:r>
        <w:rPr>
          <w:rFonts w:ascii="Times New Roman"/>
          <w:b w:val="false"/>
          <w:i w:val="false"/>
          <w:color w:val="000000"/>
          <w:sz w:val="28"/>
        </w:rPr>
        <w:t xml:space="preserve">
                       подслащивающих веществ </w:t>
      </w:r>
      <w:r>
        <w:br/>
      </w:r>
      <w:r>
        <w:rPr>
          <w:rFonts w:ascii="Times New Roman"/>
          <w:b w:val="false"/>
          <w:i w:val="false"/>
          <w:color w:val="000000"/>
          <w:sz w:val="28"/>
        </w:rPr>
        <w:t xml:space="preserve">
           0402.29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0402.91  -- без добавления сахара или других </w:t>
      </w:r>
      <w:r>
        <w:br/>
      </w:r>
      <w:r>
        <w:rPr>
          <w:rFonts w:ascii="Times New Roman"/>
          <w:b w:val="false"/>
          <w:i w:val="false"/>
          <w:color w:val="000000"/>
          <w:sz w:val="28"/>
        </w:rPr>
        <w:t xml:space="preserve">
                       подслащивающих веществ </w:t>
      </w:r>
      <w:r>
        <w:br/>
      </w:r>
      <w:r>
        <w:rPr>
          <w:rFonts w:ascii="Times New Roman"/>
          <w:b w:val="false"/>
          <w:i w:val="false"/>
          <w:color w:val="000000"/>
          <w:sz w:val="28"/>
        </w:rPr>
        <w:t xml:space="preserve">
           0402.99  -- прочие </w:t>
      </w:r>
      <w:r>
        <w:br/>
      </w:r>
      <w:r>
        <w:rPr>
          <w:rFonts w:ascii="Times New Roman"/>
          <w:b w:val="false"/>
          <w:i w:val="false"/>
          <w:color w:val="000000"/>
          <w:sz w:val="28"/>
        </w:rPr>
        <w:t>
</w:t>
      </w:r>
      <w:r>
        <w:rPr>
          <w:rFonts w:ascii="Times New Roman"/>
          <w:b/>
          <w:i w:val="false"/>
          <w:color w:val="000000"/>
          <w:sz w:val="28"/>
        </w:rPr>
        <w:t xml:space="preserve">04.03             Пахта, свернувшиеся молоко и сливки, йогурт, </w:t>
      </w:r>
      <w:r>
        <w:br/>
      </w:r>
      <w:r>
        <w:rPr>
          <w:rFonts w:ascii="Times New Roman"/>
          <w:b w:val="false"/>
          <w:i w:val="false"/>
          <w:color w:val="000000"/>
          <w:sz w:val="28"/>
        </w:rPr>
        <w:t>
</w:t>
      </w:r>
      <w:r>
        <w:rPr>
          <w:rFonts w:ascii="Times New Roman"/>
          <w:b/>
          <w:i w:val="false"/>
          <w:color w:val="000000"/>
          <w:sz w:val="28"/>
        </w:rPr>
        <w:t xml:space="preserve">                  кефир и прочие ферментированные или </w:t>
      </w:r>
      <w:r>
        <w:br/>
      </w:r>
      <w:r>
        <w:rPr>
          <w:rFonts w:ascii="Times New Roman"/>
          <w:b w:val="false"/>
          <w:i w:val="false"/>
          <w:color w:val="000000"/>
          <w:sz w:val="28"/>
        </w:rPr>
        <w:t>
</w:t>
      </w:r>
      <w:r>
        <w:rPr>
          <w:rFonts w:ascii="Times New Roman"/>
          <w:b/>
          <w:i w:val="false"/>
          <w:color w:val="000000"/>
          <w:sz w:val="28"/>
        </w:rPr>
        <w:t xml:space="preserve">                  сквашенные молоко и сливки, сгущенные или </w:t>
      </w:r>
      <w:r>
        <w:br/>
      </w:r>
      <w:r>
        <w:rPr>
          <w:rFonts w:ascii="Times New Roman"/>
          <w:b w:val="false"/>
          <w:i w:val="false"/>
          <w:color w:val="000000"/>
          <w:sz w:val="28"/>
        </w:rPr>
        <w:t>
</w:t>
      </w:r>
      <w:r>
        <w:rPr>
          <w:rFonts w:ascii="Times New Roman"/>
          <w:b/>
          <w:i w:val="false"/>
          <w:color w:val="000000"/>
          <w:sz w:val="28"/>
        </w:rPr>
        <w:t xml:space="preserve">                  несгущенные, с добавлением или без </w:t>
      </w:r>
      <w:r>
        <w:br/>
      </w:r>
      <w:r>
        <w:rPr>
          <w:rFonts w:ascii="Times New Roman"/>
          <w:b w:val="false"/>
          <w:i w:val="false"/>
          <w:color w:val="000000"/>
          <w:sz w:val="28"/>
        </w:rPr>
        <w:t>
</w:t>
      </w:r>
      <w:r>
        <w:rPr>
          <w:rFonts w:ascii="Times New Roman"/>
          <w:b/>
          <w:i w:val="false"/>
          <w:color w:val="000000"/>
          <w:sz w:val="28"/>
        </w:rPr>
        <w:t xml:space="preserve">                  добавления сахара или других подслащивающих </w:t>
      </w:r>
      <w:r>
        <w:br/>
      </w:r>
      <w:r>
        <w:rPr>
          <w:rFonts w:ascii="Times New Roman"/>
          <w:b w:val="false"/>
          <w:i w:val="false"/>
          <w:color w:val="000000"/>
          <w:sz w:val="28"/>
        </w:rPr>
        <w:t>
</w:t>
      </w:r>
      <w:r>
        <w:rPr>
          <w:rFonts w:ascii="Times New Roman"/>
          <w:b/>
          <w:i w:val="false"/>
          <w:color w:val="000000"/>
          <w:sz w:val="28"/>
        </w:rPr>
        <w:t xml:space="preserve">                  веществ, с вкусо-ароматическими добавками </w:t>
      </w:r>
      <w:r>
        <w:br/>
      </w:r>
      <w:r>
        <w:rPr>
          <w:rFonts w:ascii="Times New Roman"/>
          <w:b w:val="false"/>
          <w:i w:val="false"/>
          <w:color w:val="000000"/>
          <w:sz w:val="28"/>
        </w:rPr>
        <w:t>
</w:t>
      </w:r>
      <w:r>
        <w:rPr>
          <w:rFonts w:ascii="Times New Roman"/>
          <w:b/>
          <w:i w:val="false"/>
          <w:color w:val="000000"/>
          <w:sz w:val="28"/>
        </w:rPr>
        <w:t xml:space="preserve">                  или без них, с добавлением или без </w:t>
      </w:r>
      <w:r>
        <w:br/>
      </w:r>
      <w:r>
        <w:rPr>
          <w:rFonts w:ascii="Times New Roman"/>
          <w:b w:val="false"/>
          <w:i w:val="false"/>
          <w:color w:val="000000"/>
          <w:sz w:val="28"/>
        </w:rPr>
        <w:t>
</w:t>
      </w:r>
      <w:r>
        <w:rPr>
          <w:rFonts w:ascii="Times New Roman"/>
          <w:b/>
          <w:i w:val="false"/>
          <w:color w:val="000000"/>
          <w:sz w:val="28"/>
        </w:rPr>
        <w:t xml:space="preserve">                  добавления фруктов, орехов или какао: </w:t>
      </w:r>
      <w:r>
        <w:br/>
      </w:r>
      <w:r>
        <w:rPr>
          <w:rFonts w:ascii="Times New Roman"/>
          <w:b w:val="false"/>
          <w:i w:val="false"/>
          <w:color w:val="000000"/>
          <w:sz w:val="28"/>
        </w:rPr>
        <w:t xml:space="preserve">
           0403.10  - йогурт </w:t>
      </w:r>
      <w:r>
        <w:br/>
      </w:r>
      <w:r>
        <w:rPr>
          <w:rFonts w:ascii="Times New Roman"/>
          <w:b w:val="false"/>
          <w:i w:val="false"/>
          <w:color w:val="000000"/>
          <w:sz w:val="28"/>
        </w:rPr>
        <w:t xml:space="preserve">
           0403.90  - прочие </w:t>
      </w:r>
      <w:r>
        <w:br/>
      </w:r>
      <w:r>
        <w:rPr>
          <w:rFonts w:ascii="Times New Roman"/>
          <w:b w:val="false"/>
          <w:i w:val="false"/>
          <w:color w:val="000000"/>
          <w:sz w:val="28"/>
        </w:rPr>
        <w:t>
</w:t>
      </w:r>
      <w:r>
        <w:rPr>
          <w:rFonts w:ascii="Times New Roman"/>
          <w:b/>
          <w:i w:val="false"/>
          <w:color w:val="000000"/>
          <w:sz w:val="28"/>
        </w:rPr>
        <w:t xml:space="preserve">04.04             Молочная сыворотка, сгущенная или </w:t>
      </w:r>
      <w:r>
        <w:br/>
      </w:r>
      <w:r>
        <w:rPr>
          <w:rFonts w:ascii="Times New Roman"/>
          <w:b w:val="false"/>
          <w:i w:val="false"/>
          <w:color w:val="000000"/>
          <w:sz w:val="28"/>
        </w:rPr>
        <w:t>
</w:t>
      </w:r>
      <w:r>
        <w:rPr>
          <w:rFonts w:ascii="Times New Roman"/>
          <w:b/>
          <w:i w:val="false"/>
          <w:color w:val="000000"/>
          <w:sz w:val="28"/>
        </w:rPr>
        <w:t xml:space="preserve">                  несгущенная, с добавлением или без </w:t>
      </w:r>
      <w:r>
        <w:br/>
      </w:r>
      <w:r>
        <w:rPr>
          <w:rFonts w:ascii="Times New Roman"/>
          <w:b w:val="false"/>
          <w:i w:val="false"/>
          <w:color w:val="000000"/>
          <w:sz w:val="28"/>
        </w:rPr>
        <w:t>
</w:t>
      </w:r>
      <w:r>
        <w:rPr>
          <w:rFonts w:ascii="Times New Roman"/>
          <w:b/>
          <w:i w:val="false"/>
          <w:color w:val="000000"/>
          <w:sz w:val="28"/>
        </w:rPr>
        <w:t xml:space="preserve">                  добавления сахара или других подслащивающих </w:t>
      </w:r>
      <w:r>
        <w:br/>
      </w:r>
      <w:r>
        <w:rPr>
          <w:rFonts w:ascii="Times New Roman"/>
          <w:b w:val="false"/>
          <w:i w:val="false"/>
          <w:color w:val="000000"/>
          <w:sz w:val="28"/>
        </w:rPr>
        <w:t>
</w:t>
      </w:r>
      <w:r>
        <w:rPr>
          <w:rFonts w:ascii="Times New Roman"/>
          <w:b/>
          <w:i w:val="false"/>
          <w:color w:val="000000"/>
          <w:sz w:val="28"/>
        </w:rPr>
        <w:t xml:space="preserve">                  веществ; продукты из натуральных </w:t>
      </w:r>
      <w:r>
        <w:br/>
      </w:r>
      <w:r>
        <w:rPr>
          <w:rFonts w:ascii="Times New Roman"/>
          <w:b w:val="false"/>
          <w:i w:val="false"/>
          <w:color w:val="000000"/>
          <w:sz w:val="28"/>
        </w:rPr>
        <w:t>
</w:t>
      </w:r>
      <w:r>
        <w:rPr>
          <w:rFonts w:ascii="Times New Roman"/>
          <w:b/>
          <w:i w:val="false"/>
          <w:color w:val="000000"/>
          <w:sz w:val="28"/>
        </w:rPr>
        <w:t xml:space="preserve">                  компонентов молока, с добавлением или без </w:t>
      </w:r>
      <w:r>
        <w:br/>
      </w:r>
      <w:r>
        <w:rPr>
          <w:rFonts w:ascii="Times New Roman"/>
          <w:b w:val="false"/>
          <w:i w:val="false"/>
          <w:color w:val="000000"/>
          <w:sz w:val="28"/>
        </w:rPr>
        <w:t>
</w:t>
      </w:r>
      <w:r>
        <w:rPr>
          <w:rFonts w:ascii="Times New Roman"/>
          <w:b/>
          <w:i w:val="false"/>
          <w:color w:val="000000"/>
          <w:sz w:val="28"/>
        </w:rPr>
        <w:t xml:space="preserve">                  добавления сахара или других подслащивающих </w:t>
      </w:r>
      <w:r>
        <w:br/>
      </w:r>
      <w:r>
        <w:rPr>
          <w:rFonts w:ascii="Times New Roman"/>
          <w:b w:val="false"/>
          <w:i w:val="false"/>
          <w:color w:val="000000"/>
          <w:sz w:val="28"/>
        </w:rPr>
        <w:t>
</w:t>
      </w:r>
      <w:r>
        <w:rPr>
          <w:rFonts w:ascii="Times New Roman"/>
          <w:b/>
          <w:i w:val="false"/>
          <w:color w:val="000000"/>
          <w:sz w:val="28"/>
        </w:rPr>
        <w:t xml:space="preserve">                  веществ,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xml:space="preserve">
           0404.10  - молочная сыворотка и видоизмененная молочная </w:t>
      </w:r>
      <w:r>
        <w:br/>
      </w:r>
      <w:r>
        <w:rPr>
          <w:rFonts w:ascii="Times New Roman"/>
          <w:b w:val="false"/>
          <w:i w:val="false"/>
          <w:color w:val="000000"/>
          <w:sz w:val="28"/>
        </w:rPr>
        <w:t xml:space="preserve">
                    сыворотка, сгущенная или несгущенная, с </w:t>
      </w:r>
      <w:r>
        <w:br/>
      </w:r>
      <w:r>
        <w:rPr>
          <w:rFonts w:ascii="Times New Roman"/>
          <w:b w:val="false"/>
          <w:i w:val="false"/>
          <w:color w:val="000000"/>
          <w:sz w:val="28"/>
        </w:rPr>
        <w:t xml:space="preserve">
                    добавлением или без добавления сахара или </w:t>
      </w:r>
      <w:r>
        <w:br/>
      </w:r>
      <w:r>
        <w:rPr>
          <w:rFonts w:ascii="Times New Roman"/>
          <w:b w:val="false"/>
          <w:i w:val="false"/>
          <w:color w:val="000000"/>
          <w:sz w:val="28"/>
        </w:rPr>
        <w:t xml:space="preserve">
                    других подслащивающих веществ </w:t>
      </w:r>
      <w:r>
        <w:br/>
      </w:r>
      <w:r>
        <w:rPr>
          <w:rFonts w:ascii="Times New Roman"/>
          <w:b w:val="false"/>
          <w:i w:val="false"/>
          <w:color w:val="000000"/>
          <w:sz w:val="28"/>
        </w:rPr>
        <w:t xml:space="preserve">
           0404.90  - прочие </w:t>
      </w:r>
      <w:r>
        <w:br/>
      </w:r>
      <w:r>
        <w:rPr>
          <w:rFonts w:ascii="Times New Roman"/>
          <w:b w:val="false"/>
          <w:i w:val="false"/>
          <w:color w:val="000000"/>
          <w:sz w:val="28"/>
        </w:rPr>
        <w:t>
</w:t>
      </w:r>
      <w:r>
        <w:rPr>
          <w:rFonts w:ascii="Times New Roman"/>
          <w:b/>
          <w:i w:val="false"/>
          <w:color w:val="000000"/>
          <w:sz w:val="28"/>
        </w:rPr>
        <w:t xml:space="preserve">04.05             Сливочное масло и прочие жиры и масла, </w:t>
      </w:r>
      <w:r>
        <w:br/>
      </w:r>
      <w:r>
        <w:rPr>
          <w:rFonts w:ascii="Times New Roman"/>
          <w:b w:val="false"/>
          <w:i w:val="false"/>
          <w:color w:val="000000"/>
          <w:sz w:val="28"/>
        </w:rPr>
        <w:t>
</w:t>
      </w:r>
      <w:r>
        <w:rPr>
          <w:rFonts w:ascii="Times New Roman"/>
          <w:b/>
          <w:i w:val="false"/>
          <w:color w:val="000000"/>
          <w:sz w:val="28"/>
        </w:rPr>
        <w:t xml:space="preserve">                  изготовленные из молока; молочные пасты: </w:t>
      </w:r>
      <w:r>
        <w:br/>
      </w:r>
      <w:r>
        <w:rPr>
          <w:rFonts w:ascii="Times New Roman"/>
          <w:b w:val="false"/>
          <w:i w:val="false"/>
          <w:color w:val="000000"/>
          <w:sz w:val="28"/>
        </w:rPr>
        <w:t xml:space="preserve">
           0405.10  - сливочное масло </w:t>
      </w:r>
      <w:r>
        <w:br/>
      </w:r>
      <w:r>
        <w:rPr>
          <w:rFonts w:ascii="Times New Roman"/>
          <w:b w:val="false"/>
          <w:i w:val="false"/>
          <w:color w:val="000000"/>
          <w:sz w:val="28"/>
        </w:rPr>
        <w:t xml:space="preserve">
           0405.20  - молочные пасты </w:t>
      </w:r>
      <w:r>
        <w:br/>
      </w:r>
      <w:r>
        <w:rPr>
          <w:rFonts w:ascii="Times New Roman"/>
          <w:b w:val="false"/>
          <w:i w:val="false"/>
          <w:color w:val="000000"/>
          <w:sz w:val="28"/>
        </w:rPr>
        <w:t xml:space="preserve">
           0405.90  - прочие </w:t>
      </w:r>
      <w:r>
        <w:br/>
      </w:r>
      <w:r>
        <w:rPr>
          <w:rFonts w:ascii="Times New Roman"/>
          <w:b w:val="false"/>
          <w:i w:val="false"/>
          <w:color w:val="000000"/>
          <w:sz w:val="28"/>
        </w:rPr>
        <w:t>
</w:t>
      </w:r>
      <w:r>
        <w:rPr>
          <w:rFonts w:ascii="Times New Roman"/>
          <w:b/>
          <w:i w:val="false"/>
          <w:color w:val="000000"/>
          <w:sz w:val="28"/>
        </w:rPr>
        <w:t xml:space="preserve">04.06             Сыры и творог: </w:t>
      </w:r>
      <w:r>
        <w:br/>
      </w:r>
      <w:r>
        <w:rPr>
          <w:rFonts w:ascii="Times New Roman"/>
          <w:b w:val="false"/>
          <w:i w:val="false"/>
          <w:color w:val="000000"/>
          <w:sz w:val="28"/>
        </w:rPr>
        <w:t xml:space="preserve">
           0406.10  - молодые сыры (недозрелые или невыдержанные), </w:t>
      </w:r>
      <w:r>
        <w:br/>
      </w:r>
      <w:r>
        <w:rPr>
          <w:rFonts w:ascii="Times New Roman"/>
          <w:b w:val="false"/>
          <w:i w:val="false"/>
          <w:color w:val="000000"/>
          <w:sz w:val="28"/>
        </w:rPr>
        <w:t xml:space="preserve">
                      включая сывороточно-альбуминовые сыры, и </w:t>
      </w:r>
      <w:r>
        <w:br/>
      </w:r>
      <w:r>
        <w:rPr>
          <w:rFonts w:ascii="Times New Roman"/>
          <w:b w:val="false"/>
          <w:i w:val="false"/>
          <w:color w:val="000000"/>
          <w:sz w:val="28"/>
        </w:rPr>
        <w:t xml:space="preserve">
                      творог </w:t>
      </w:r>
      <w:r>
        <w:br/>
      </w:r>
      <w:r>
        <w:rPr>
          <w:rFonts w:ascii="Times New Roman"/>
          <w:b w:val="false"/>
          <w:i w:val="false"/>
          <w:color w:val="000000"/>
          <w:sz w:val="28"/>
        </w:rPr>
        <w:t xml:space="preserve">
           0406.20  - тертые сыры или сыры в порошке, всех сортов </w:t>
      </w:r>
      <w:r>
        <w:br/>
      </w:r>
      <w:r>
        <w:rPr>
          <w:rFonts w:ascii="Times New Roman"/>
          <w:b w:val="false"/>
          <w:i w:val="false"/>
          <w:color w:val="000000"/>
          <w:sz w:val="28"/>
        </w:rPr>
        <w:t xml:space="preserve">
           0406.30  - плавленые сыры, нетертые и не в порошке </w:t>
      </w:r>
      <w:r>
        <w:br/>
      </w:r>
      <w:r>
        <w:rPr>
          <w:rFonts w:ascii="Times New Roman"/>
          <w:b w:val="false"/>
          <w:i w:val="false"/>
          <w:color w:val="000000"/>
          <w:sz w:val="28"/>
        </w:rPr>
        <w:t xml:space="preserve">
           0406.40  - голубые сыры </w:t>
      </w:r>
      <w:r>
        <w:br/>
      </w:r>
      <w:r>
        <w:rPr>
          <w:rFonts w:ascii="Times New Roman"/>
          <w:b w:val="false"/>
          <w:i w:val="false"/>
          <w:color w:val="000000"/>
          <w:sz w:val="28"/>
        </w:rPr>
        <w:t xml:space="preserve">
           0406.90  - сыры прочие </w:t>
      </w:r>
      <w:r>
        <w:br/>
      </w:r>
      <w:r>
        <w:rPr>
          <w:rFonts w:ascii="Times New Roman"/>
          <w:b w:val="false"/>
          <w:i w:val="false"/>
          <w:color w:val="000000"/>
          <w:sz w:val="28"/>
        </w:rPr>
        <w:t>
</w:t>
      </w:r>
      <w:r>
        <w:rPr>
          <w:rFonts w:ascii="Times New Roman"/>
          <w:b/>
          <w:i w:val="false"/>
          <w:color w:val="000000"/>
          <w:sz w:val="28"/>
        </w:rPr>
        <w:t xml:space="preserve">04.07     </w:t>
      </w:r>
      <w:r>
        <w:rPr>
          <w:rFonts w:ascii="Times New Roman"/>
          <w:b w:val="false"/>
          <w:i w:val="false"/>
          <w:color w:val="000000"/>
          <w:sz w:val="28"/>
        </w:rPr>
        <w:t xml:space="preserve">0407.00  </w:t>
      </w:r>
      <w:r>
        <w:rPr>
          <w:rFonts w:ascii="Times New Roman"/>
          <w:b/>
          <w:i w:val="false"/>
          <w:color w:val="000000"/>
          <w:sz w:val="28"/>
        </w:rPr>
        <w:t xml:space="preserve">Яйца птиц в скорлупе, свежие, </w:t>
      </w:r>
      <w:r>
        <w:br/>
      </w:r>
      <w:r>
        <w:rPr>
          <w:rFonts w:ascii="Times New Roman"/>
          <w:b w:val="false"/>
          <w:i w:val="false"/>
          <w:color w:val="000000"/>
          <w:sz w:val="28"/>
        </w:rPr>
        <w:t>
</w:t>
      </w:r>
      <w:r>
        <w:rPr>
          <w:rFonts w:ascii="Times New Roman"/>
          <w:b/>
          <w:i w:val="false"/>
          <w:color w:val="000000"/>
          <w:sz w:val="28"/>
        </w:rPr>
        <w:t xml:space="preserve">                  консервированные или вареные </w:t>
      </w:r>
      <w:r>
        <w:br/>
      </w:r>
      <w:r>
        <w:rPr>
          <w:rFonts w:ascii="Times New Roman"/>
          <w:b w:val="false"/>
          <w:i w:val="false"/>
          <w:color w:val="000000"/>
          <w:sz w:val="28"/>
        </w:rPr>
        <w:t>
</w:t>
      </w:r>
      <w:r>
        <w:rPr>
          <w:rFonts w:ascii="Times New Roman"/>
          <w:b/>
          <w:i w:val="false"/>
          <w:color w:val="000000"/>
          <w:sz w:val="28"/>
        </w:rPr>
        <w:t xml:space="preserve">04.08             Яйца птиц без скорлупы и яичные желтки, </w:t>
      </w:r>
      <w:r>
        <w:br/>
      </w:r>
      <w:r>
        <w:rPr>
          <w:rFonts w:ascii="Times New Roman"/>
          <w:b w:val="false"/>
          <w:i w:val="false"/>
          <w:color w:val="000000"/>
          <w:sz w:val="28"/>
        </w:rPr>
        <w:t>
</w:t>
      </w:r>
      <w:r>
        <w:rPr>
          <w:rFonts w:ascii="Times New Roman"/>
          <w:b/>
          <w:i w:val="false"/>
          <w:color w:val="000000"/>
          <w:sz w:val="28"/>
        </w:rPr>
        <w:t xml:space="preserve">                  свежие, сушеные, сваренные на пару или в </w:t>
      </w:r>
      <w:r>
        <w:br/>
      </w:r>
      <w:r>
        <w:rPr>
          <w:rFonts w:ascii="Times New Roman"/>
          <w:b w:val="false"/>
          <w:i w:val="false"/>
          <w:color w:val="000000"/>
          <w:sz w:val="28"/>
        </w:rPr>
        <w:t>
</w:t>
      </w:r>
      <w:r>
        <w:rPr>
          <w:rFonts w:ascii="Times New Roman"/>
          <w:b/>
          <w:i w:val="false"/>
          <w:color w:val="000000"/>
          <w:sz w:val="28"/>
        </w:rPr>
        <w:t xml:space="preserve">                  кипящей воде, формованные, мороженые или </w:t>
      </w:r>
      <w:r>
        <w:br/>
      </w:r>
      <w:r>
        <w:rPr>
          <w:rFonts w:ascii="Times New Roman"/>
          <w:b w:val="false"/>
          <w:i w:val="false"/>
          <w:color w:val="000000"/>
          <w:sz w:val="28"/>
        </w:rPr>
        <w:t>
</w:t>
      </w:r>
      <w:r>
        <w:rPr>
          <w:rFonts w:ascii="Times New Roman"/>
          <w:b/>
          <w:i w:val="false"/>
          <w:color w:val="000000"/>
          <w:sz w:val="28"/>
        </w:rPr>
        <w:t xml:space="preserve">                  консервированные другим способом, с </w:t>
      </w:r>
      <w:r>
        <w:br/>
      </w:r>
      <w:r>
        <w:rPr>
          <w:rFonts w:ascii="Times New Roman"/>
          <w:b w:val="false"/>
          <w:i w:val="false"/>
          <w:color w:val="000000"/>
          <w:sz w:val="28"/>
        </w:rPr>
        <w:t>
</w:t>
      </w:r>
      <w:r>
        <w:rPr>
          <w:rFonts w:ascii="Times New Roman"/>
          <w:b/>
          <w:i w:val="false"/>
          <w:color w:val="000000"/>
          <w:sz w:val="28"/>
        </w:rPr>
        <w:t xml:space="preserve">                  добавлением или без добавления сахара или </w:t>
      </w:r>
      <w:r>
        <w:br/>
      </w:r>
      <w:r>
        <w:rPr>
          <w:rFonts w:ascii="Times New Roman"/>
          <w:b w:val="false"/>
          <w:i w:val="false"/>
          <w:color w:val="000000"/>
          <w:sz w:val="28"/>
        </w:rPr>
        <w:t>
</w:t>
      </w:r>
      <w:r>
        <w:rPr>
          <w:rFonts w:ascii="Times New Roman"/>
          <w:b/>
          <w:i w:val="false"/>
          <w:color w:val="000000"/>
          <w:sz w:val="28"/>
        </w:rPr>
        <w:t xml:space="preserve">                  других подслащивающих веществ: </w:t>
      </w:r>
      <w:r>
        <w:br/>
      </w:r>
      <w:r>
        <w:rPr>
          <w:rFonts w:ascii="Times New Roman"/>
          <w:b w:val="false"/>
          <w:i w:val="false"/>
          <w:color w:val="000000"/>
          <w:sz w:val="28"/>
        </w:rPr>
        <w:t xml:space="preserve">
                    - яичные желтки: </w:t>
      </w:r>
      <w:r>
        <w:br/>
      </w:r>
      <w:r>
        <w:rPr>
          <w:rFonts w:ascii="Times New Roman"/>
          <w:b w:val="false"/>
          <w:i w:val="false"/>
          <w:color w:val="000000"/>
          <w:sz w:val="28"/>
        </w:rPr>
        <w:t xml:space="preserve">
           0408.11  -- сушеные </w:t>
      </w:r>
      <w:r>
        <w:br/>
      </w:r>
      <w:r>
        <w:rPr>
          <w:rFonts w:ascii="Times New Roman"/>
          <w:b w:val="false"/>
          <w:i w:val="false"/>
          <w:color w:val="000000"/>
          <w:sz w:val="28"/>
        </w:rPr>
        <w:t xml:space="preserve">
           0408.19  -- прочие </w:t>
      </w:r>
      <w:r>
        <w:br/>
      </w:r>
      <w:r>
        <w:rPr>
          <w:rFonts w:ascii="Times New Roman"/>
          <w:b w:val="false"/>
          <w:i w:val="false"/>
          <w:color w:val="000000"/>
          <w:sz w:val="28"/>
        </w:rPr>
        <w:t xml:space="preserve">
-------------------------------------------------------------------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4   </w:t>
      </w:r>
      <w:r>
        <w:br/>
      </w:r>
      <w:r>
        <w:rPr>
          <w:rFonts w:ascii="Times New Roman"/>
          <w:b w:val="false"/>
          <w:i w:val="false"/>
          <w:color w:val="000000"/>
          <w:sz w:val="28"/>
        </w:rPr>
        <w:t>
</w:t>
      </w:r>
      <w:r>
        <w:rPr>
          <w:rFonts w:ascii="Times New Roman"/>
          <w:b/>
          <w:i w:val="false"/>
          <w:color w:val="000000"/>
          <w:sz w:val="28"/>
        </w:rPr>
        <w:t xml:space="preserve">04.08 </w:t>
      </w:r>
      <w:r>
        <w:rPr>
          <w:rFonts w:ascii="Times New Roman"/>
          <w:b w:val="false"/>
          <w:i w:val="false"/>
          <w:color w:val="000000"/>
          <w:vertAlign w:val="subscript"/>
        </w:rPr>
        <w:t xml:space="preserve">2 </w:t>
      </w:r>
      <w:r>
        <w:rPr>
          <w:rFonts w:ascii="Times New Roman"/>
          <w:b/>
          <w:i w:val="false"/>
          <w:color w:val="000000"/>
          <w:sz w:val="28"/>
        </w:rPr>
        <w:t xml:space="preserve">/10  </w:t>
      </w:r>
    </w:p>
    <w:bookmarkEnd w:id="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0408.91  -- сушеные </w:t>
      </w:r>
      <w:r>
        <w:br/>
      </w:r>
      <w:r>
        <w:rPr>
          <w:rFonts w:ascii="Times New Roman"/>
          <w:b w:val="false"/>
          <w:i w:val="false"/>
          <w:color w:val="000000"/>
          <w:sz w:val="28"/>
        </w:rPr>
        <w:t xml:space="preserve">
           0408.99  -- прочие </w:t>
      </w:r>
      <w:r>
        <w:br/>
      </w:r>
      <w:r>
        <w:rPr>
          <w:rFonts w:ascii="Times New Roman"/>
          <w:b w:val="false"/>
          <w:i w:val="false"/>
          <w:color w:val="000000"/>
          <w:sz w:val="28"/>
        </w:rPr>
        <w:t>
</w:t>
      </w:r>
      <w:r>
        <w:rPr>
          <w:rFonts w:ascii="Times New Roman"/>
          <w:b/>
          <w:i w:val="false"/>
          <w:color w:val="000000"/>
          <w:sz w:val="28"/>
        </w:rPr>
        <w:t xml:space="preserve">04.09     </w:t>
      </w:r>
      <w:r>
        <w:rPr>
          <w:rFonts w:ascii="Times New Roman"/>
          <w:b w:val="false"/>
          <w:i w:val="false"/>
          <w:color w:val="000000"/>
          <w:sz w:val="28"/>
        </w:rPr>
        <w:t xml:space="preserve">0409.00  </w:t>
      </w:r>
      <w:r>
        <w:rPr>
          <w:rFonts w:ascii="Times New Roman"/>
          <w:b/>
          <w:i w:val="false"/>
          <w:color w:val="000000"/>
          <w:sz w:val="28"/>
        </w:rPr>
        <w:t xml:space="preserve">Мед натуральный. </w:t>
      </w:r>
      <w:r>
        <w:br/>
      </w:r>
      <w:r>
        <w:rPr>
          <w:rFonts w:ascii="Times New Roman"/>
          <w:b w:val="false"/>
          <w:i w:val="false"/>
          <w:color w:val="000000"/>
          <w:sz w:val="28"/>
        </w:rPr>
        <w:t>
</w:t>
      </w:r>
      <w:r>
        <w:rPr>
          <w:rFonts w:ascii="Times New Roman"/>
          <w:b/>
          <w:i w:val="false"/>
          <w:color w:val="000000"/>
          <w:sz w:val="28"/>
        </w:rPr>
        <w:t xml:space="preserve">04.10     </w:t>
      </w:r>
      <w:r>
        <w:rPr>
          <w:rFonts w:ascii="Times New Roman"/>
          <w:b w:val="false"/>
          <w:i w:val="false"/>
          <w:color w:val="000000"/>
          <w:sz w:val="28"/>
        </w:rPr>
        <w:t xml:space="preserve">0410.00  </w:t>
      </w:r>
      <w:r>
        <w:rPr>
          <w:rFonts w:ascii="Times New Roman"/>
          <w:b/>
          <w:i w:val="false"/>
          <w:color w:val="000000"/>
          <w:sz w:val="28"/>
        </w:rPr>
        <w:t xml:space="preserve">Пищевые продукты животного происхождения, в </w:t>
      </w:r>
      <w:r>
        <w:br/>
      </w:r>
      <w:r>
        <w:rPr>
          <w:rFonts w:ascii="Times New Roman"/>
          <w:b w:val="false"/>
          <w:i w:val="false"/>
          <w:color w:val="000000"/>
          <w:sz w:val="28"/>
        </w:rPr>
        <w:t>
</w:t>
      </w:r>
      <w:r>
        <w:rPr>
          <w:rFonts w:ascii="Times New Roman"/>
          <w:b/>
          <w:i w:val="false"/>
          <w:color w:val="000000"/>
          <w:sz w:val="28"/>
        </w:rPr>
        <w:t xml:space="preserve">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5  </w:t>
      </w:r>
      <w:r>
        <w:br/>
      </w:r>
      <w:r>
        <w:rPr>
          <w:rFonts w:ascii="Times New Roman"/>
          <w:b w:val="false"/>
          <w:i w:val="false"/>
          <w:color w:val="000000"/>
          <w:sz w:val="28"/>
        </w:rPr>
        <w:t>
</w:t>
      </w:r>
      <w:r>
        <w:rPr>
          <w:rFonts w:ascii="Times New Roman"/>
          <w:b/>
          <w:i w:val="false"/>
          <w:color w:val="000000"/>
          <w:sz w:val="28"/>
        </w:rPr>
        <w:t xml:space="preserve">05.01/06  </w:t>
      </w:r>
    </w:p>
    <w:bookmarkEnd w:id="55"/>
    <w:bookmarkStart w:name="z57" w:id="56"/>
    <w:p>
      <w:pPr>
        <w:spacing w:after="0"/>
        <w:ind w:left="0"/>
        <w:jc w:val="left"/>
      </w:pPr>
      <w:r>
        <w:rPr>
          <w:rFonts w:ascii="Times New Roman"/>
          <w:b/>
          <w:i w:val="false"/>
          <w:color w:val="000000"/>
        </w:rPr>
        <w:t xml:space="preserve"> 
Группа 5 </w:t>
      </w:r>
      <w:r>
        <w:br/>
      </w:r>
      <w:r>
        <w:rPr>
          <w:rFonts w:ascii="Times New Roman"/>
          <w:b/>
          <w:i w:val="false"/>
          <w:color w:val="000000"/>
        </w:rPr>
        <w:t xml:space="preserve">
Продукты животного происхождения, в другом месте </w:t>
      </w:r>
      <w:r>
        <w:br/>
      </w:r>
      <w:r>
        <w:rPr>
          <w:rFonts w:ascii="Times New Roman"/>
          <w:b/>
          <w:i w:val="false"/>
          <w:color w:val="000000"/>
        </w:rPr>
        <w:t xml:space="preserve">
не поименованные или не включенные </w:t>
      </w:r>
    </w:p>
    <w:bookmarkEnd w:id="56"/>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пищевые продукты (кроме кишок, пузырей и желудков животных, целых и в кусках, а также крови животных, жидкой или сухой); </w:t>
      </w:r>
      <w:r>
        <w:br/>
      </w:r>
      <w:r>
        <w:rPr>
          <w:rFonts w:ascii="Times New Roman"/>
          <w:b w:val="false"/>
          <w:i w:val="false"/>
          <w:color w:val="000000"/>
          <w:sz w:val="28"/>
        </w:rPr>
        <w:t xml:space="preserve">
      (б) шкуры или кожа (включая мех), кроме товаров товарной позиции 05.05, а также обрезков и аналогичных отходов необработанных шкур товарной позиции 05.11, (группа 41 или 43); </w:t>
      </w:r>
      <w:r>
        <w:br/>
      </w:r>
      <w:r>
        <w:rPr>
          <w:rFonts w:ascii="Times New Roman"/>
          <w:b w:val="false"/>
          <w:i w:val="false"/>
          <w:color w:val="000000"/>
          <w:sz w:val="28"/>
        </w:rPr>
        <w:t xml:space="preserve">
      (в) текстильные материалы животного происхождения, кроме конского волоса и его отходов (раздел XI); или </w:t>
      </w:r>
      <w:r>
        <w:br/>
      </w:r>
      <w:r>
        <w:rPr>
          <w:rFonts w:ascii="Times New Roman"/>
          <w:b w:val="false"/>
          <w:i w:val="false"/>
          <w:color w:val="000000"/>
          <w:sz w:val="28"/>
        </w:rPr>
        <w:t xml:space="preserve">
      (г) узлы или пучки, подготовленные для изготовления метел или щеточных изделий (товарная позиция 96.03). </w:t>
      </w:r>
      <w:r>
        <w:br/>
      </w:r>
      <w:r>
        <w:rPr>
          <w:rFonts w:ascii="Times New Roman"/>
          <w:b w:val="false"/>
          <w:i w:val="false"/>
          <w:color w:val="000000"/>
          <w:sz w:val="28"/>
        </w:rPr>
        <w:t xml:space="preserve">
      2.- В товарной позиции 05.01 волос, сортированный по длине, считается необработанным (при условии, что основания волос и их концы не расположены в соответствующем порядке). </w:t>
      </w:r>
      <w:r>
        <w:br/>
      </w:r>
      <w:r>
        <w:rPr>
          <w:rFonts w:ascii="Times New Roman"/>
          <w:b w:val="false"/>
          <w:i w:val="false"/>
          <w:color w:val="000000"/>
          <w:sz w:val="28"/>
        </w:rPr>
        <w:t xml:space="preserve">
      3.- Во всей Номенклатуре термин "слоновая кость" означает бивни или клыки слона, бегемота, моржа, нарвала и кабана, рог носорога и зубы всех животных. </w:t>
      </w:r>
      <w:r>
        <w:br/>
      </w:r>
      <w:r>
        <w:rPr>
          <w:rFonts w:ascii="Times New Roman"/>
          <w:b w:val="false"/>
          <w:i w:val="false"/>
          <w:color w:val="000000"/>
          <w:sz w:val="28"/>
        </w:rPr>
        <w:t xml:space="preserve">
      4.- Во всей Номенклатуре термин "конский волос" означает волос гривы или хвоста лошадей или крупного рогатого скота. </w:t>
      </w:r>
    </w:p>
    <w:bookmarkEnd w:id="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05.01     </w:t>
      </w:r>
      <w:r>
        <w:rPr>
          <w:rFonts w:ascii="Times New Roman"/>
          <w:b w:val="false"/>
          <w:i w:val="false"/>
          <w:color w:val="000000"/>
          <w:sz w:val="28"/>
        </w:rPr>
        <w:t xml:space="preserve">0501.00 </w:t>
      </w:r>
      <w:r>
        <w:rPr>
          <w:rFonts w:ascii="Times New Roman"/>
          <w:b/>
          <w:i w:val="false"/>
          <w:color w:val="000000"/>
          <w:sz w:val="28"/>
        </w:rPr>
        <w:t xml:space="preserve">  Человеческий волос, необработанный, мытый </w:t>
      </w:r>
      <w:r>
        <w:br/>
      </w:r>
      <w:r>
        <w:rPr>
          <w:rFonts w:ascii="Times New Roman"/>
          <w:b w:val="false"/>
          <w:i w:val="false"/>
          <w:color w:val="000000"/>
          <w:sz w:val="28"/>
        </w:rPr>
        <w:t>
</w:t>
      </w:r>
      <w:r>
        <w:rPr>
          <w:rFonts w:ascii="Times New Roman"/>
          <w:b/>
          <w:i w:val="false"/>
          <w:color w:val="000000"/>
          <w:sz w:val="28"/>
        </w:rPr>
        <w:t xml:space="preserve">                    или немытый, очищенный или неочищенный; </w:t>
      </w:r>
      <w:r>
        <w:br/>
      </w:r>
      <w:r>
        <w:rPr>
          <w:rFonts w:ascii="Times New Roman"/>
          <w:b w:val="false"/>
          <w:i w:val="false"/>
          <w:color w:val="000000"/>
          <w:sz w:val="28"/>
        </w:rPr>
        <w:t>
</w:t>
      </w:r>
      <w:r>
        <w:rPr>
          <w:rFonts w:ascii="Times New Roman"/>
          <w:b/>
          <w:i w:val="false"/>
          <w:color w:val="000000"/>
          <w:sz w:val="28"/>
        </w:rPr>
        <w:t xml:space="preserve">                    его отходы. </w:t>
      </w:r>
      <w:r>
        <w:br/>
      </w:r>
      <w:r>
        <w:rPr>
          <w:rFonts w:ascii="Times New Roman"/>
          <w:b w:val="false"/>
          <w:i w:val="false"/>
          <w:color w:val="000000"/>
          <w:sz w:val="28"/>
        </w:rPr>
        <w:t>
</w:t>
      </w:r>
      <w:r>
        <w:rPr>
          <w:rFonts w:ascii="Times New Roman"/>
          <w:b/>
          <w:i w:val="false"/>
          <w:color w:val="000000"/>
          <w:sz w:val="28"/>
        </w:rPr>
        <w:t xml:space="preserve">05.02             Щетина свиная или кабанья; барсучий или </w:t>
      </w:r>
      <w:r>
        <w:br/>
      </w:r>
      <w:r>
        <w:rPr>
          <w:rFonts w:ascii="Times New Roman"/>
          <w:b w:val="false"/>
          <w:i w:val="false"/>
          <w:color w:val="000000"/>
          <w:sz w:val="28"/>
        </w:rPr>
        <w:t>
</w:t>
      </w:r>
      <w:r>
        <w:rPr>
          <w:rFonts w:ascii="Times New Roman"/>
          <w:b/>
          <w:i w:val="false"/>
          <w:color w:val="000000"/>
          <w:sz w:val="28"/>
        </w:rPr>
        <w:t xml:space="preserve">                    прочий волос, используемый для </w:t>
      </w:r>
      <w:r>
        <w:br/>
      </w:r>
      <w:r>
        <w:rPr>
          <w:rFonts w:ascii="Times New Roman"/>
          <w:b w:val="false"/>
          <w:i w:val="false"/>
          <w:color w:val="000000"/>
          <w:sz w:val="28"/>
        </w:rPr>
        <w:t>
</w:t>
      </w:r>
      <w:r>
        <w:rPr>
          <w:rFonts w:ascii="Times New Roman"/>
          <w:b/>
          <w:i w:val="false"/>
          <w:color w:val="000000"/>
          <w:sz w:val="28"/>
        </w:rPr>
        <w:t xml:space="preserve">                    производства щеточных изделий; их отходы: </w:t>
      </w:r>
      <w:r>
        <w:br/>
      </w:r>
      <w:r>
        <w:rPr>
          <w:rFonts w:ascii="Times New Roman"/>
          <w:b w:val="false"/>
          <w:i w:val="false"/>
          <w:color w:val="000000"/>
          <w:sz w:val="28"/>
        </w:rPr>
        <w:t xml:space="preserve">
           0502.10  - щетина свиная или кабанья и отходы этой </w:t>
      </w:r>
      <w:r>
        <w:br/>
      </w:r>
      <w:r>
        <w:rPr>
          <w:rFonts w:ascii="Times New Roman"/>
          <w:b w:val="false"/>
          <w:i w:val="false"/>
          <w:color w:val="000000"/>
          <w:sz w:val="28"/>
        </w:rPr>
        <w:t xml:space="preserve">
                      щетины </w:t>
      </w:r>
      <w:r>
        <w:br/>
      </w:r>
      <w:r>
        <w:rPr>
          <w:rFonts w:ascii="Times New Roman"/>
          <w:b w:val="false"/>
          <w:i w:val="false"/>
          <w:color w:val="000000"/>
          <w:sz w:val="28"/>
        </w:rPr>
        <w:t xml:space="preserve">
           0502.90  - прочие </w:t>
      </w:r>
      <w:r>
        <w:br/>
      </w:r>
      <w:r>
        <w:rPr>
          <w:rFonts w:ascii="Times New Roman"/>
          <w:b w:val="false"/>
          <w:i w:val="false"/>
          <w:color w:val="000000"/>
          <w:sz w:val="28"/>
        </w:rPr>
        <w:t>
</w:t>
      </w:r>
      <w:r>
        <w:rPr>
          <w:rFonts w:ascii="Times New Roman"/>
          <w:b/>
          <w:i w:val="false"/>
          <w:color w:val="000000"/>
          <w:sz w:val="28"/>
        </w:rPr>
        <w:t xml:space="preserve">05.03     </w:t>
      </w:r>
      <w:r>
        <w:rPr>
          <w:rFonts w:ascii="Times New Roman"/>
          <w:b w:val="false"/>
          <w:i w:val="false"/>
          <w:color w:val="000000"/>
          <w:sz w:val="28"/>
        </w:rPr>
        <w:t xml:space="preserve">0503.00 </w:t>
      </w:r>
      <w:r>
        <w:rPr>
          <w:rFonts w:ascii="Times New Roman"/>
          <w:b/>
          <w:i w:val="false"/>
          <w:color w:val="000000"/>
          <w:sz w:val="28"/>
        </w:rPr>
        <w:t xml:space="preserve">  Конский волос и его отходы, в том числе в </w:t>
      </w:r>
      <w:r>
        <w:br/>
      </w:r>
      <w:r>
        <w:rPr>
          <w:rFonts w:ascii="Times New Roman"/>
          <w:b w:val="false"/>
          <w:i w:val="false"/>
          <w:color w:val="000000"/>
          <w:sz w:val="28"/>
        </w:rPr>
        <w:t>
</w:t>
      </w:r>
      <w:r>
        <w:rPr>
          <w:rFonts w:ascii="Times New Roman"/>
          <w:b/>
          <w:i w:val="false"/>
          <w:color w:val="000000"/>
          <w:sz w:val="28"/>
        </w:rPr>
        <w:t xml:space="preserve">                    виде полотна на подложке или без нее. </w:t>
      </w:r>
      <w:r>
        <w:br/>
      </w:r>
      <w:r>
        <w:rPr>
          <w:rFonts w:ascii="Times New Roman"/>
          <w:b w:val="false"/>
          <w:i w:val="false"/>
          <w:color w:val="000000"/>
          <w:sz w:val="28"/>
        </w:rPr>
        <w:t>
</w:t>
      </w:r>
      <w:r>
        <w:rPr>
          <w:rFonts w:ascii="Times New Roman"/>
          <w:b/>
          <w:i w:val="false"/>
          <w:color w:val="000000"/>
          <w:sz w:val="28"/>
        </w:rPr>
        <w:t xml:space="preserve">05.04     </w:t>
      </w:r>
      <w:r>
        <w:rPr>
          <w:rFonts w:ascii="Times New Roman"/>
          <w:b w:val="false"/>
          <w:i w:val="false"/>
          <w:color w:val="000000"/>
          <w:sz w:val="28"/>
        </w:rPr>
        <w:t xml:space="preserve">0504.00 </w:t>
      </w:r>
      <w:r>
        <w:rPr>
          <w:rFonts w:ascii="Times New Roman"/>
          <w:b/>
          <w:i w:val="false"/>
          <w:color w:val="000000"/>
          <w:sz w:val="28"/>
        </w:rPr>
        <w:t xml:space="preserve">  Кишки, пузыри и желудки животных (кроме </w:t>
      </w:r>
      <w:r>
        <w:br/>
      </w:r>
      <w:r>
        <w:rPr>
          <w:rFonts w:ascii="Times New Roman"/>
          <w:b w:val="false"/>
          <w:i w:val="false"/>
          <w:color w:val="000000"/>
          <w:sz w:val="28"/>
        </w:rPr>
        <w:t>
</w:t>
      </w:r>
      <w:r>
        <w:rPr>
          <w:rFonts w:ascii="Times New Roman"/>
          <w:b/>
          <w:i w:val="false"/>
          <w:color w:val="000000"/>
          <w:sz w:val="28"/>
        </w:rPr>
        <w:t xml:space="preserve">                    рыбьих), целые или в кусках, свежие, </w:t>
      </w:r>
      <w:r>
        <w:br/>
      </w:r>
      <w:r>
        <w:rPr>
          <w:rFonts w:ascii="Times New Roman"/>
          <w:b w:val="false"/>
          <w:i w:val="false"/>
          <w:color w:val="000000"/>
          <w:sz w:val="28"/>
        </w:rPr>
        <w:t>
</w:t>
      </w:r>
      <w:r>
        <w:rPr>
          <w:rFonts w:ascii="Times New Roman"/>
          <w:b/>
          <w:i w:val="false"/>
          <w:color w:val="000000"/>
          <w:sz w:val="28"/>
        </w:rPr>
        <w:t xml:space="preserve">                  охлажденные, мороженые, соленые, в рассоле, </w:t>
      </w:r>
      <w:r>
        <w:br/>
      </w:r>
      <w:r>
        <w:rPr>
          <w:rFonts w:ascii="Times New Roman"/>
          <w:b w:val="false"/>
          <w:i w:val="false"/>
          <w:color w:val="000000"/>
          <w:sz w:val="28"/>
        </w:rPr>
        <w:t>
</w:t>
      </w:r>
      <w:r>
        <w:rPr>
          <w:rFonts w:ascii="Times New Roman"/>
          <w:b/>
          <w:i w:val="false"/>
          <w:color w:val="000000"/>
          <w:sz w:val="28"/>
        </w:rPr>
        <w:t xml:space="preserve">                  сушеные или копченые. </w:t>
      </w:r>
      <w:r>
        <w:br/>
      </w:r>
      <w:r>
        <w:rPr>
          <w:rFonts w:ascii="Times New Roman"/>
          <w:b w:val="false"/>
          <w:i w:val="false"/>
          <w:color w:val="000000"/>
          <w:sz w:val="28"/>
        </w:rPr>
        <w:t>
</w:t>
      </w:r>
      <w:r>
        <w:rPr>
          <w:rFonts w:ascii="Times New Roman"/>
          <w:b/>
          <w:i w:val="false"/>
          <w:color w:val="000000"/>
          <w:sz w:val="28"/>
        </w:rPr>
        <w:t xml:space="preserve">05.05             Шкурки и прочие части птиц с перьями или </w:t>
      </w:r>
      <w:r>
        <w:br/>
      </w:r>
      <w:r>
        <w:rPr>
          <w:rFonts w:ascii="Times New Roman"/>
          <w:b w:val="false"/>
          <w:i w:val="false"/>
          <w:color w:val="000000"/>
          <w:sz w:val="28"/>
        </w:rPr>
        <w:t>
</w:t>
      </w:r>
      <w:r>
        <w:rPr>
          <w:rFonts w:ascii="Times New Roman"/>
          <w:b/>
          <w:i w:val="false"/>
          <w:color w:val="000000"/>
          <w:sz w:val="28"/>
        </w:rPr>
        <w:t xml:space="preserve">                  пухом, перья и части перьев (с подрезанными </w:t>
      </w:r>
      <w:r>
        <w:br/>
      </w:r>
      <w:r>
        <w:rPr>
          <w:rFonts w:ascii="Times New Roman"/>
          <w:b w:val="false"/>
          <w:i w:val="false"/>
          <w:color w:val="000000"/>
          <w:sz w:val="28"/>
        </w:rPr>
        <w:t>
</w:t>
      </w:r>
      <w:r>
        <w:rPr>
          <w:rFonts w:ascii="Times New Roman"/>
          <w:b/>
          <w:i w:val="false"/>
          <w:color w:val="000000"/>
          <w:sz w:val="28"/>
        </w:rPr>
        <w:t xml:space="preserve">                  или неподрезанными краями) и пух, очищенные, </w:t>
      </w:r>
      <w:r>
        <w:br/>
      </w:r>
      <w:r>
        <w:rPr>
          <w:rFonts w:ascii="Times New Roman"/>
          <w:b w:val="false"/>
          <w:i w:val="false"/>
          <w:color w:val="000000"/>
          <w:sz w:val="28"/>
        </w:rPr>
        <w:t>
</w:t>
      </w:r>
      <w:r>
        <w:rPr>
          <w:rFonts w:ascii="Times New Roman"/>
          <w:b/>
          <w:i w:val="false"/>
          <w:color w:val="000000"/>
          <w:sz w:val="28"/>
        </w:rPr>
        <w:t xml:space="preserve">                  дезинфицированные или обработанные для </w:t>
      </w:r>
      <w:r>
        <w:br/>
      </w:r>
      <w:r>
        <w:rPr>
          <w:rFonts w:ascii="Times New Roman"/>
          <w:b w:val="false"/>
          <w:i w:val="false"/>
          <w:color w:val="000000"/>
          <w:sz w:val="28"/>
        </w:rPr>
        <w:t>
</w:t>
      </w:r>
      <w:r>
        <w:rPr>
          <w:rFonts w:ascii="Times New Roman"/>
          <w:b/>
          <w:i w:val="false"/>
          <w:color w:val="000000"/>
          <w:sz w:val="28"/>
        </w:rPr>
        <w:t xml:space="preserve">                  хранения, но не подвергнутые дальнейшей </w:t>
      </w:r>
      <w:r>
        <w:br/>
      </w:r>
      <w:r>
        <w:rPr>
          <w:rFonts w:ascii="Times New Roman"/>
          <w:b w:val="false"/>
          <w:i w:val="false"/>
          <w:color w:val="000000"/>
          <w:sz w:val="28"/>
        </w:rPr>
        <w:t>
</w:t>
      </w:r>
      <w:r>
        <w:rPr>
          <w:rFonts w:ascii="Times New Roman"/>
          <w:b/>
          <w:i w:val="false"/>
          <w:color w:val="000000"/>
          <w:sz w:val="28"/>
        </w:rPr>
        <w:t xml:space="preserve">                  обработке; порошок и отходы перьев и их </w:t>
      </w:r>
      <w:r>
        <w:br/>
      </w:r>
      <w:r>
        <w:rPr>
          <w:rFonts w:ascii="Times New Roman"/>
          <w:b w:val="false"/>
          <w:i w:val="false"/>
          <w:color w:val="000000"/>
          <w:sz w:val="28"/>
        </w:rPr>
        <w:t>
</w:t>
      </w:r>
      <w:r>
        <w:rPr>
          <w:rFonts w:ascii="Times New Roman"/>
          <w:b/>
          <w:i w:val="false"/>
          <w:color w:val="000000"/>
          <w:sz w:val="28"/>
        </w:rPr>
        <w:t xml:space="preserve">                  частей: </w:t>
      </w:r>
      <w:r>
        <w:br/>
      </w:r>
      <w:r>
        <w:rPr>
          <w:rFonts w:ascii="Times New Roman"/>
          <w:b w:val="false"/>
          <w:i w:val="false"/>
          <w:color w:val="000000"/>
          <w:sz w:val="28"/>
        </w:rPr>
        <w:t xml:space="preserve">
           0505.10  - перья птиц, используемые для набивки; пух </w:t>
      </w:r>
      <w:r>
        <w:br/>
      </w:r>
      <w:r>
        <w:rPr>
          <w:rFonts w:ascii="Times New Roman"/>
          <w:b w:val="false"/>
          <w:i w:val="false"/>
          <w:color w:val="000000"/>
          <w:sz w:val="28"/>
        </w:rPr>
        <w:t xml:space="preserve">
           0505.90  - прочие </w:t>
      </w:r>
      <w:r>
        <w:br/>
      </w:r>
      <w:r>
        <w:rPr>
          <w:rFonts w:ascii="Times New Roman"/>
          <w:b w:val="false"/>
          <w:i w:val="false"/>
          <w:color w:val="000000"/>
          <w:sz w:val="28"/>
        </w:rPr>
        <w:t>
</w:t>
      </w:r>
      <w:r>
        <w:rPr>
          <w:rFonts w:ascii="Times New Roman"/>
          <w:b/>
          <w:i w:val="false"/>
          <w:color w:val="000000"/>
          <w:sz w:val="28"/>
        </w:rPr>
        <w:t xml:space="preserve">05.06             Кости и роговой стержень, необработанные, </w:t>
      </w:r>
      <w:r>
        <w:br/>
      </w:r>
      <w:r>
        <w:rPr>
          <w:rFonts w:ascii="Times New Roman"/>
          <w:b w:val="false"/>
          <w:i w:val="false"/>
          <w:color w:val="000000"/>
          <w:sz w:val="28"/>
        </w:rPr>
        <w:t>
</w:t>
      </w:r>
      <w:r>
        <w:rPr>
          <w:rFonts w:ascii="Times New Roman"/>
          <w:b/>
          <w:i w:val="false"/>
          <w:color w:val="000000"/>
          <w:sz w:val="28"/>
        </w:rPr>
        <w:t xml:space="preserve">                  обезжиренные, подвергнутые первичной </w:t>
      </w:r>
      <w:r>
        <w:br/>
      </w:r>
      <w:r>
        <w:rPr>
          <w:rFonts w:ascii="Times New Roman"/>
          <w:b w:val="false"/>
          <w:i w:val="false"/>
          <w:color w:val="000000"/>
          <w:sz w:val="28"/>
        </w:rPr>
        <w:t>
</w:t>
      </w:r>
      <w:r>
        <w:rPr>
          <w:rFonts w:ascii="Times New Roman"/>
          <w:b/>
          <w:i w:val="false"/>
          <w:color w:val="000000"/>
          <w:sz w:val="28"/>
        </w:rPr>
        <w:t xml:space="preserve">                  обработке (без придания формы), </w:t>
      </w:r>
      <w:r>
        <w:br/>
      </w:r>
      <w:r>
        <w:rPr>
          <w:rFonts w:ascii="Times New Roman"/>
          <w:b w:val="false"/>
          <w:i w:val="false"/>
          <w:color w:val="000000"/>
          <w:sz w:val="28"/>
        </w:rPr>
        <w:t>
</w:t>
      </w:r>
      <w:r>
        <w:rPr>
          <w:rFonts w:ascii="Times New Roman"/>
          <w:b/>
          <w:i w:val="false"/>
          <w:color w:val="000000"/>
          <w:sz w:val="28"/>
        </w:rPr>
        <w:t xml:space="preserve">                  обработанные кислотой или </w:t>
      </w:r>
      <w:r>
        <w:br/>
      </w:r>
      <w:r>
        <w:rPr>
          <w:rFonts w:ascii="Times New Roman"/>
          <w:b w:val="false"/>
          <w:i w:val="false"/>
          <w:color w:val="000000"/>
          <w:sz w:val="28"/>
        </w:rPr>
        <w:t>
</w:t>
      </w:r>
      <w:r>
        <w:rPr>
          <w:rFonts w:ascii="Times New Roman"/>
          <w:b/>
          <w:i w:val="false"/>
          <w:color w:val="000000"/>
          <w:sz w:val="28"/>
        </w:rPr>
        <w:t xml:space="preserve">                  дежелатинизированные; порошок и отходы этих </w:t>
      </w:r>
      <w:r>
        <w:br/>
      </w:r>
      <w:r>
        <w:rPr>
          <w:rFonts w:ascii="Times New Roman"/>
          <w:b w:val="false"/>
          <w:i w:val="false"/>
          <w:color w:val="000000"/>
          <w:sz w:val="28"/>
        </w:rPr>
        <w:t>
</w:t>
      </w:r>
      <w:r>
        <w:rPr>
          <w:rFonts w:ascii="Times New Roman"/>
          <w:b/>
          <w:i w:val="false"/>
          <w:color w:val="000000"/>
          <w:sz w:val="28"/>
        </w:rPr>
        <w:t xml:space="preserve">                  продуктов: </w:t>
      </w:r>
      <w:r>
        <w:br/>
      </w:r>
      <w:r>
        <w:rPr>
          <w:rFonts w:ascii="Times New Roman"/>
          <w:b w:val="false"/>
          <w:i w:val="false"/>
          <w:color w:val="000000"/>
          <w:sz w:val="28"/>
        </w:rPr>
        <w:t xml:space="preserve">
           0506.10  - оссеин и кости, обработанные кислотой </w:t>
      </w:r>
      <w:r>
        <w:br/>
      </w:r>
      <w:r>
        <w:rPr>
          <w:rFonts w:ascii="Times New Roman"/>
          <w:b w:val="false"/>
          <w:i w:val="false"/>
          <w:color w:val="000000"/>
          <w:sz w:val="28"/>
        </w:rPr>
        <w:t xml:space="preserve">
           0506.90  - прочие </w:t>
      </w:r>
      <w:r>
        <w:br/>
      </w:r>
      <w:r>
        <w:rPr>
          <w:rFonts w:ascii="Times New Roman"/>
          <w:b w:val="false"/>
          <w:i w:val="false"/>
          <w:color w:val="000000"/>
          <w:sz w:val="28"/>
        </w:rPr>
        <w:t xml:space="preserve">
-------------------------------------------------------------------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Группа 5   </w:t>
      </w:r>
      <w:r>
        <w:br/>
      </w:r>
      <w:r>
        <w:rPr>
          <w:rFonts w:ascii="Times New Roman"/>
          <w:b w:val="false"/>
          <w:i w:val="false"/>
          <w:color w:val="000000"/>
          <w:sz w:val="28"/>
        </w:rPr>
        <w:t>
</w:t>
      </w:r>
      <w:r>
        <w:rPr>
          <w:rFonts w:ascii="Times New Roman"/>
          <w:b/>
          <w:i w:val="false"/>
          <w:color w:val="000000"/>
          <w:sz w:val="28"/>
        </w:rPr>
        <w:t xml:space="preserve">05.07/11   </w:t>
      </w:r>
    </w:p>
    <w:bookmarkEnd w:id="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05.07             Слоновая кость, панцири черепах, ус китовый </w:t>
      </w:r>
      <w:r>
        <w:br/>
      </w:r>
      <w:r>
        <w:rPr>
          <w:rFonts w:ascii="Times New Roman"/>
          <w:b w:val="false"/>
          <w:i w:val="false"/>
          <w:color w:val="000000"/>
          <w:sz w:val="28"/>
        </w:rPr>
        <w:t>
</w:t>
      </w:r>
      <w:r>
        <w:rPr>
          <w:rFonts w:ascii="Times New Roman"/>
          <w:b/>
          <w:i w:val="false"/>
          <w:color w:val="000000"/>
          <w:sz w:val="28"/>
        </w:rPr>
        <w:t xml:space="preserve">                  или других морских млекопитающих, рога, </w:t>
      </w:r>
      <w:r>
        <w:br/>
      </w:r>
      <w:r>
        <w:rPr>
          <w:rFonts w:ascii="Times New Roman"/>
          <w:b w:val="false"/>
          <w:i w:val="false"/>
          <w:color w:val="000000"/>
          <w:sz w:val="28"/>
        </w:rPr>
        <w:t>
</w:t>
      </w:r>
      <w:r>
        <w:rPr>
          <w:rFonts w:ascii="Times New Roman"/>
          <w:b/>
          <w:i w:val="false"/>
          <w:color w:val="000000"/>
          <w:sz w:val="28"/>
        </w:rPr>
        <w:t xml:space="preserve">                  оленьи рога, копыта, ногти, когти и клювы, </w:t>
      </w:r>
      <w:r>
        <w:br/>
      </w:r>
      <w:r>
        <w:rPr>
          <w:rFonts w:ascii="Times New Roman"/>
          <w:b w:val="false"/>
          <w:i w:val="false"/>
          <w:color w:val="000000"/>
          <w:sz w:val="28"/>
        </w:rPr>
        <w:t>
</w:t>
      </w:r>
      <w:r>
        <w:rPr>
          <w:rFonts w:ascii="Times New Roman"/>
          <w:b/>
          <w:i w:val="false"/>
          <w:color w:val="000000"/>
          <w:sz w:val="28"/>
        </w:rPr>
        <w:t xml:space="preserve">                  необработанные или подвергнутые первичной </w:t>
      </w:r>
      <w:r>
        <w:br/>
      </w:r>
      <w:r>
        <w:rPr>
          <w:rFonts w:ascii="Times New Roman"/>
          <w:b w:val="false"/>
          <w:i w:val="false"/>
          <w:color w:val="000000"/>
          <w:sz w:val="28"/>
        </w:rPr>
        <w:t>
</w:t>
      </w:r>
      <w:r>
        <w:rPr>
          <w:rFonts w:ascii="Times New Roman"/>
          <w:b/>
          <w:i w:val="false"/>
          <w:color w:val="000000"/>
          <w:sz w:val="28"/>
        </w:rPr>
        <w:t xml:space="preserve">                  обработке (без придания формы); порошок и </w:t>
      </w:r>
      <w:r>
        <w:br/>
      </w:r>
      <w:r>
        <w:rPr>
          <w:rFonts w:ascii="Times New Roman"/>
          <w:b w:val="false"/>
          <w:i w:val="false"/>
          <w:color w:val="000000"/>
          <w:sz w:val="28"/>
        </w:rPr>
        <w:t>
</w:t>
      </w:r>
      <w:r>
        <w:rPr>
          <w:rFonts w:ascii="Times New Roman"/>
          <w:b/>
          <w:i w:val="false"/>
          <w:color w:val="000000"/>
          <w:sz w:val="28"/>
        </w:rPr>
        <w:t xml:space="preserve">                  отходы этих продуктов: </w:t>
      </w:r>
      <w:r>
        <w:br/>
      </w:r>
      <w:r>
        <w:rPr>
          <w:rFonts w:ascii="Times New Roman"/>
          <w:b w:val="false"/>
          <w:i w:val="false"/>
          <w:color w:val="000000"/>
          <w:sz w:val="28"/>
        </w:rPr>
        <w:t xml:space="preserve">
           0507.10  - слоновая кость; порошок и отходы </w:t>
      </w:r>
      <w:r>
        <w:br/>
      </w:r>
      <w:r>
        <w:rPr>
          <w:rFonts w:ascii="Times New Roman"/>
          <w:b w:val="false"/>
          <w:i w:val="false"/>
          <w:color w:val="000000"/>
          <w:sz w:val="28"/>
        </w:rPr>
        <w:t xml:space="preserve">
           0507.90  - прочие </w:t>
      </w:r>
      <w:r>
        <w:br/>
      </w:r>
      <w:r>
        <w:rPr>
          <w:rFonts w:ascii="Times New Roman"/>
          <w:b w:val="false"/>
          <w:i w:val="false"/>
          <w:color w:val="000000"/>
          <w:sz w:val="28"/>
        </w:rPr>
        <w:t>
</w:t>
      </w:r>
      <w:r>
        <w:rPr>
          <w:rFonts w:ascii="Times New Roman"/>
          <w:b/>
          <w:i w:val="false"/>
          <w:color w:val="000000"/>
          <w:sz w:val="28"/>
        </w:rPr>
        <w:t xml:space="preserve">05.08     </w:t>
      </w:r>
      <w:r>
        <w:rPr>
          <w:rFonts w:ascii="Times New Roman"/>
          <w:b w:val="false"/>
          <w:i w:val="false"/>
          <w:color w:val="000000"/>
          <w:sz w:val="28"/>
        </w:rPr>
        <w:t xml:space="preserve">0508.00  </w:t>
      </w:r>
      <w:r>
        <w:rPr>
          <w:rFonts w:ascii="Times New Roman"/>
          <w:b/>
          <w:i w:val="false"/>
          <w:color w:val="000000"/>
          <w:sz w:val="28"/>
        </w:rPr>
        <w:t xml:space="preserve">Кораллы и аналогичные материалы, </w:t>
      </w:r>
      <w:r>
        <w:br/>
      </w:r>
      <w:r>
        <w:rPr>
          <w:rFonts w:ascii="Times New Roman"/>
          <w:b w:val="false"/>
          <w:i w:val="false"/>
          <w:color w:val="000000"/>
          <w:sz w:val="28"/>
        </w:rPr>
        <w:t>
</w:t>
      </w:r>
      <w:r>
        <w:rPr>
          <w:rFonts w:ascii="Times New Roman"/>
          <w:b/>
          <w:i w:val="false"/>
          <w:color w:val="000000"/>
          <w:sz w:val="28"/>
        </w:rPr>
        <w:t xml:space="preserve">                  необработанные или подвергнутые первичной </w:t>
      </w:r>
      <w:r>
        <w:br/>
      </w:r>
      <w:r>
        <w:rPr>
          <w:rFonts w:ascii="Times New Roman"/>
          <w:b w:val="false"/>
          <w:i w:val="false"/>
          <w:color w:val="000000"/>
          <w:sz w:val="28"/>
        </w:rPr>
        <w:t>
</w:t>
      </w:r>
      <w:r>
        <w:rPr>
          <w:rFonts w:ascii="Times New Roman"/>
          <w:b/>
          <w:i w:val="false"/>
          <w:color w:val="000000"/>
          <w:sz w:val="28"/>
        </w:rPr>
        <w:t xml:space="preserve">                  обработке; раковины и панцири моллюсков, </w:t>
      </w:r>
      <w:r>
        <w:br/>
      </w:r>
      <w:r>
        <w:rPr>
          <w:rFonts w:ascii="Times New Roman"/>
          <w:b w:val="false"/>
          <w:i w:val="false"/>
          <w:color w:val="000000"/>
          <w:sz w:val="28"/>
        </w:rPr>
        <w:t>
</w:t>
      </w:r>
      <w:r>
        <w:rPr>
          <w:rFonts w:ascii="Times New Roman"/>
          <w:b/>
          <w:i w:val="false"/>
          <w:color w:val="000000"/>
          <w:sz w:val="28"/>
        </w:rPr>
        <w:t xml:space="preserve">                  ракообразных или иглокожих, скелетные </w:t>
      </w:r>
      <w:r>
        <w:br/>
      </w:r>
      <w:r>
        <w:rPr>
          <w:rFonts w:ascii="Times New Roman"/>
          <w:b w:val="false"/>
          <w:i w:val="false"/>
          <w:color w:val="000000"/>
          <w:sz w:val="28"/>
        </w:rPr>
        <w:t>
</w:t>
      </w:r>
      <w:r>
        <w:rPr>
          <w:rFonts w:ascii="Times New Roman"/>
          <w:b/>
          <w:i w:val="false"/>
          <w:color w:val="000000"/>
          <w:sz w:val="28"/>
        </w:rPr>
        <w:t xml:space="preserve">                  пластины каракатиц, необработанные или </w:t>
      </w:r>
      <w:r>
        <w:br/>
      </w:r>
      <w:r>
        <w:rPr>
          <w:rFonts w:ascii="Times New Roman"/>
          <w:b w:val="false"/>
          <w:i w:val="false"/>
          <w:color w:val="000000"/>
          <w:sz w:val="28"/>
        </w:rPr>
        <w:t>
</w:t>
      </w:r>
      <w:r>
        <w:rPr>
          <w:rFonts w:ascii="Times New Roman"/>
          <w:b/>
          <w:i w:val="false"/>
          <w:color w:val="000000"/>
          <w:sz w:val="28"/>
        </w:rPr>
        <w:t xml:space="preserve">                  подвергнутые первичной обработке, без </w:t>
      </w:r>
      <w:r>
        <w:br/>
      </w:r>
      <w:r>
        <w:rPr>
          <w:rFonts w:ascii="Times New Roman"/>
          <w:b w:val="false"/>
          <w:i w:val="false"/>
          <w:color w:val="000000"/>
          <w:sz w:val="28"/>
        </w:rPr>
        <w:t>
</w:t>
      </w:r>
      <w:r>
        <w:rPr>
          <w:rFonts w:ascii="Times New Roman"/>
          <w:b/>
          <w:i w:val="false"/>
          <w:color w:val="000000"/>
          <w:sz w:val="28"/>
        </w:rPr>
        <w:t xml:space="preserve">                  придания формы, порошок и отходы этих </w:t>
      </w:r>
      <w:r>
        <w:br/>
      </w:r>
      <w:r>
        <w:rPr>
          <w:rFonts w:ascii="Times New Roman"/>
          <w:b w:val="false"/>
          <w:i w:val="false"/>
          <w:color w:val="000000"/>
          <w:sz w:val="28"/>
        </w:rPr>
        <w:t>
</w:t>
      </w:r>
      <w:r>
        <w:rPr>
          <w:rFonts w:ascii="Times New Roman"/>
          <w:b/>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05.09 </w:t>
      </w:r>
      <w:r>
        <w:rPr>
          <w:rFonts w:ascii="Times New Roman"/>
          <w:b w:val="false"/>
          <w:i w:val="false"/>
          <w:color w:val="000000"/>
          <w:sz w:val="28"/>
        </w:rPr>
        <w:t xml:space="preserve">     0509.00  </w:t>
      </w:r>
      <w:r>
        <w:rPr>
          <w:rFonts w:ascii="Times New Roman"/>
          <w:b/>
          <w:i w:val="false"/>
          <w:color w:val="000000"/>
          <w:sz w:val="28"/>
        </w:rPr>
        <w:t xml:space="preserve">Губки натуральные животного происхождения. </w:t>
      </w:r>
      <w:r>
        <w:br/>
      </w:r>
      <w:r>
        <w:rPr>
          <w:rFonts w:ascii="Times New Roman"/>
          <w:b w:val="false"/>
          <w:i w:val="false"/>
          <w:color w:val="000000"/>
          <w:sz w:val="28"/>
        </w:rPr>
        <w:t>
</w:t>
      </w:r>
      <w:r>
        <w:rPr>
          <w:rFonts w:ascii="Times New Roman"/>
          <w:b/>
          <w:i w:val="false"/>
          <w:color w:val="000000"/>
          <w:sz w:val="28"/>
        </w:rPr>
        <w:t xml:space="preserve">05.10 </w:t>
      </w:r>
      <w:r>
        <w:rPr>
          <w:rFonts w:ascii="Times New Roman"/>
          <w:b w:val="false"/>
          <w:i w:val="false"/>
          <w:color w:val="000000"/>
          <w:sz w:val="28"/>
        </w:rPr>
        <w:t xml:space="preserve">     0510.00 </w:t>
      </w:r>
      <w:r>
        <w:rPr>
          <w:rFonts w:ascii="Times New Roman"/>
          <w:b/>
          <w:i w:val="false"/>
          <w:color w:val="000000"/>
          <w:sz w:val="28"/>
        </w:rPr>
        <w:t xml:space="preserve">  Амбра серая, струя бобровая, циветта и </w:t>
      </w:r>
      <w:r>
        <w:br/>
      </w:r>
      <w:r>
        <w:rPr>
          <w:rFonts w:ascii="Times New Roman"/>
          <w:b w:val="false"/>
          <w:i w:val="false"/>
          <w:color w:val="000000"/>
          <w:sz w:val="28"/>
        </w:rPr>
        <w:t>
</w:t>
      </w:r>
      <w:r>
        <w:rPr>
          <w:rFonts w:ascii="Times New Roman"/>
          <w:b/>
          <w:i w:val="false"/>
          <w:color w:val="000000"/>
          <w:sz w:val="28"/>
        </w:rPr>
        <w:t xml:space="preserve">                  мускус; шпанки; желчь, в том числе сухая; </w:t>
      </w:r>
      <w:r>
        <w:br/>
      </w:r>
      <w:r>
        <w:rPr>
          <w:rFonts w:ascii="Times New Roman"/>
          <w:b w:val="false"/>
          <w:i w:val="false"/>
          <w:color w:val="000000"/>
          <w:sz w:val="28"/>
        </w:rPr>
        <w:t>
</w:t>
      </w:r>
      <w:r>
        <w:rPr>
          <w:rFonts w:ascii="Times New Roman"/>
          <w:b/>
          <w:i w:val="false"/>
          <w:color w:val="000000"/>
          <w:sz w:val="28"/>
        </w:rPr>
        <w:t xml:space="preserve">                  железы и прочие, продукты животного </w:t>
      </w:r>
      <w:r>
        <w:br/>
      </w:r>
      <w:r>
        <w:rPr>
          <w:rFonts w:ascii="Times New Roman"/>
          <w:b w:val="false"/>
          <w:i w:val="false"/>
          <w:color w:val="000000"/>
          <w:sz w:val="28"/>
        </w:rPr>
        <w:t>
</w:t>
      </w:r>
      <w:r>
        <w:rPr>
          <w:rFonts w:ascii="Times New Roman"/>
          <w:b/>
          <w:i w:val="false"/>
          <w:color w:val="000000"/>
          <w:sz w:val="28"/>
        </w:rPr>
        <w:t xml:space="preserve">                  происхождения, используемые в производстве </w:t>
      </w:r>
      <w:r>
        <w:br/>
      </w:r>
      <w:r>
        <w:rPr>
          <w:rFonts w:ascii="Times New Roman"/>
          <w:b w:val="false"/>
          <w:i w:val="false"/>
          <w:color w:val="000000"/>
          <w:sz w:val="28"/>
        </w:rPr>
        <w:t>
</w:t>
      </w:r>
      <w:r>
        <w:rPr>
          <w:rFonts w:ascii="Times New Roman"/>
          <w:b/>
          <w:i w:val="false"/>
          <w:color w:val="000000"/>
          <w:sz w:val="28"/>
        </w:rPr>
        <w:t xml:space="preserve">                  фармацевтических продуктов, свежие, </w:t>
      </w:r>
      <w:r>
        <w:br/>
      </w:r>
      <w:r>
        <w:rPr>
          <w:rFonts w:ascii="Times New Roman"/>
          <w:b w:val="false"/>
          <w:i w:val="false"/>
          <w:color w:val="000000"/>
          <w:sz w:val="28"/>
        </w:rPr>
        <w:t>
</w:t>
      </w:r>
      <w:r>
        <w:rPr>
          <w:rFonts w:ascii="Times New Roman"/>
          <w:b/>
          <w:i w:val="false"/>
          <w:color w:val="000000"/>
          <w:sz w:val="28"/>
        </w:rPr>
        <w:t xml:space="preserve">                  охлажденные, мороженые или обработанные </w:t>
      </w:r>
      <w:r>
        <w:br/>
      </w:r>
      <w:r>
        <w:rPr>
          <w:rFonts w:ascii="Times New Roman"/>
          <w:b w:val="false"/>
          <w:i w:val="false"/>
          <w:color w:val="000000"/>
          <w:sz w:val="28"/>
        </w:rPr>
        <w:t>
</w:t>
      </w:r>
      <w:r>
        <w:rPr>
          <w:rFonts w:ascii="Times New Roman"/>
          <w:b/>
          <w:i w:val="false"/>
          <w:color w:val="000000"/>
          <w:sz w:val="28"/>
        </w:rPr>
        <w:t xml:space="preserve">                  иным способом для кратковременного хранения. </w:t>
      </w:r>
      <w:r>
        <w:br/>
      </w:r>
      <w:r>
        <w:rPr>
          <w:rFonts w:ascii="Times New Roman"/>
          <w:b w:val="false"/>
          <w:i w:val="false"/>
          <w:color w:val="000000"/>
          <w:sz w:val="28"/>
        </w:rPr>
        <w:t>
</w:t>
      </w:r>
      <w:r>
        <w:rPr>
          <w:rFonts w:ascii="Times New Roman"/>
          <w:b/>
          <w:i w:val="false"/>
          <w:color w:val="000000"/>
          <w:sz w:val="28"/>
        </w:rPr>
        <w:t xml:space="preserve">05.11             Продукты животного происхождения,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павшие животные группы 1 или 3, непригодные </w:t>
      </w:r>
      <w:r>
        <w:br/>
      </w:r>
      <w:r>
        <w:rPr>
          <w:rFonts w:ascii="Times New Roman"/>
          <w:b w:val="false"/>
          <w:i w:val="false"/>
          <w:color w:val="000000"/>
          <w:sz w:val="28"/>
        </w:rPr>
        <w:t>
</w:t>
      </w:r>
      <w:r>
        <w:rPr>
          <w:rFonts w:ascii="Times New Roman"/>
          <w:b/>
          <w:i w:val="false"/>
          <w:color w:val="000000"/>
          <w:sz w:val="28"/>
        </w:rPr>
        <w:t xml:space="preserve">                  для употребления в пищу: </w:t>
      </w:r>
      <w:r>
        <w:br/>
      </w:r>
      <w:r>
        <w:rPr>
          <w:rFonts w:ascii="Times New Roman"/>
          <w:b w:val="false"/>
          <w:i w:val="false"/>
          <w:color w:val="000000"/>
          <w:sz w:val="28"/>
        </w:rPr>
        <w:t xml:space="preserve">
           0511.10  - сперма бычья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0511.91  -- продукты из рыбы, ракообразных, моллюсков и </w:t>
      </w:r>
      <w:r>
        <w:br/>
      </w:r>
      <w:r>
        <w:rPr>
          <w:rFonts w:ascii="Times New Roman"/>
          <w:b w:val="false"/>
          <w:i w:val="false"/>
          <w:color w:val="000000"/>
          <w:sz w:val="28"/>
        </w:rPr>
        <w:t xml:space="preserve">
                       прочих водных беспозвоночных; павшие </w:t>
      </w:r>
      <w:r>
        <w:br/>
      </w:r>
      <w:r>
        <w:rPr>
          <w:rFonts w:ascii="Times New Roman"/>
          <w:b w:val="false"/>
          <w:i w:val="false"/>
          <w:color w:val="000000"/>
          <w:sz w:val="28"/>
        </w:rPr>
        <w:t xml:space="preserve">
                       животные группы 3 </w:t>
      </w:r>
      <w:r>
        <w:br/>
      </w:r>
      <w:r>
        <w:rPr>
          <w:rFonts w:ascii="Times New Roman"/>
          <w:b w:val="false"/>
          <w:i w:val="false"/>
          <w:color w:val="000000"/>
          <w:sz w:val="28"/>
        </w:rPr>
        <w:t xml:space="preserve">
           0511.99  -- прочие </w:t>
      </w:r>
      <w:r>
        <w:br/>
      </w:r>
      <w:r>
        <w:rPr>
          <w:rFonts w:ascii="Times New Roman"/>
          <w:b w:val="false"/>
          <w:i w:val="false"/>
          <w:color w:val="000000"/>
          <w:sz w:val="28"/>
        </w:rPr>
        <w:t xml:space="preserve">
-------------------------------------------------------------------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6   </w:t>
      </w:r>
      <w:r>
        <w:br/>
      </w:r>
      <w:r>
        <w:rPr>
          <w:rFonts w:ascii="Times New Roman"/>
          <w:b w:val="false"/>
          <w:i w:val="false"/>
          <w:color w:val="000000"/>
          <w:sz w:val="28"/>
        </w:rPr>
        <w:t>
</w:t>
      </w:r>
      <w:r>
        <w:rPr>
          <w:rFonts w:ascii="Times New Roman"/>
          <w:b/>
          <w:i w:val="false"/>
          <w:color w:val="000000"/>
          <w:sz w:val="28"/>
        </w:rPr>
        <w:t xml:space="preserve">06.01/03   </w:t>
      </w:r>
    </w:p>
    <w:bookmarkEnd w:id="59"/>
    <w:bookmarkStart w:name="z61" w:id="60"/>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Продукты растительного происхождения </w:t>
      </w:r>
    </w:p>
    <w:bookmarkEnd w:id="60"/>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данном разделе термин "гранулы" означает продукты, агломерированные либо непосредственно прессованием, либо с добавлением связующего вещества в количестве, не превышающем 3 мас.%. </w:t>
      </w:r>
    </w:p>
    <w:bookmarkEnd w:id="61"/>
    <w:bookmarkStart w:name="z63" w:id="62"/>
    <w:p>
      <w:pPr>
        <w:spacing w:after="0"/>
        <w:ind w:left="0"/>
        <w:jc w:val="left"/>
      </w:pPr>
      <w:r>
        <w:rPr>
          <w:rFonts w:ascii="Times New Roman"/>
          <w:b/>
          <w:i w:val="false"/>
          <w:color w:val="000000"/>
        </w:rPr>
        <w:t xml:space="preserve"> 
Группа 6 </w:t>
      </w:r>
      <w:r>
        <w:br/>
      </w:r>
      <w:r>
        <w:rPr>
          <w:rFonts w:ascii="Times New Roman"/>
          <w:b/>
          <w:i w:val="false"/>
          <w:color w:val="000000"/>
        </w:rPr>
        <w:t xml:space="preserve">
Живые деревья и другие растения; луковицы, корни </w:t>
      </w:r>
      <w:r>
        <w:br/>
      </w:r>
      <w:r>
        <w:rPr>
          <w:rFonts w:ascii="Times New Roman"/>
          <w:b/>
          <w:i w:val="false"/>
          <w:color w:val="000000"/>
        </w:rPr>
        <w:t xml:space="preserve">
и прочие аналогичные части растений; </w:t>
      </w:r>
      <w:r>
        <w:br/>
      </w:r>
      <w:r>
        <w:rPr>
          <w:rFonts w:ascii="Times New Roman"/>
          <w:b/>
          <w:i w:val="false"/>
          <w:color w:val="000000"/>
        </w:rPr>
        <w:t xml:space="preserve">
срезанные цветы и декоративная зелень </w:t>
      </w:r>
    </w:p>
    <w:bookmarkEnd w:id="62"/>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При условии соблюдения исключений, оговоренных во второй части наименования товарной позиции 06.01, в данную группу включаются только живые деревья и растения (включая рассаду овощных культур), обычно поставляемые из питомников или оранжерей для высадки или для декоративных целей; однако в данную группу не включаются клубни картофеля, лук репчатый, лук шалот, чеснок или прочие продукты группы 7. </w:t>
      </w:r>
      <w:r>
        <w:br/>
      </w:r>
      <w:r>
        <w:rPr>
          <w:rFonts w:ascii="Times New Roman"/>
          <w:b w:val="false"/>
          <w:i w:val="false"/>
          <w:color w:val="000000"/>
          <w:sz w:val="28"/>
        </w:rPr>
        <w:t xml:space="preserve">
      2.- Любую ссылку, указанную в товарной позиции 06.03 или 06.04 на товары любого вида, следует рассматривать как ссылку на букеты, корзины с цветами, венки и аналогичные изделия, выполненные полностью или частично из товаров такого рода, за исключением аксессуаров из других материалов. Однако эти товарные позиции не включают коллажи или аналогичные декоративные изображения товарной позиции 97.01. </w:t>
      </w:r>
    </w:p>
    <w:bookmarkEnd w:id="6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06.01             Луковицы, клубни, клубневидные корни, </w:t>
      </w:r>
      <w:r>
        <w:br/>
      </w:r>
      <w:r>
        <w:rPr>
          <w:rFonts w:ascii="Times New Roman"/>
          <w:b w:val="false"/>
          <w:i w:val="false"/>
          <w:color w:val="000000"/>
          <w:sz w:val="28"/>
        </w:rPr>
        <w:t>
</w:t>
      </w:r>
      <w:r>
        <w:rPr>
          <w:rFonts w:ascii="Times New Roman"/>
          <w:b/>
          <w:i w:val="false"/>
          <w:color w:val="000000"/>
          <w:sz w:val="28"/>
        </w:rPr>
        <w:t xml:space="preserve">                  клубнелуковицы, корневища, включая </w:t>
      </w:r>
      <w:r>
        <w:br/>
      </w:r>
      <w:r>
        <w:rPr>
          <w:rFonts w:ascii="Times New Roman"/>
          <w:b w:val="false"/>
          <w:i w:val="false"/>
          <w:color w:val="000000"/>
          <w:sz w:val="28"/>
        </w:rPr>
        <w:t>
</w:t>
      </w:r>
      <w:r>
        <w:rPr>
          <w:rFonts w:ascii="Times New Roman"/>
          <w:b/>
          <w:i w:val="false"/>
          <w:color w:val="000000"/>
          <w:sz w:val="28"/>
        </w:rPr>
        <w:t xml:space="preserve">                  разветвленные, находящиеся в состоянии </w:t>
      </w:r>
      <w:r>
        <w:br/>
      </w:r>
      <w:r>
        <w:rPr>
          <w:rFonts w:ascii="Times New Roman"/>
          <w:b w:val="false"/>
          <w:i w:val="false"/>
          <w:color w:val="000000"/>
          <w:sz w:val="28"/>
        </w:rPr>
        <w:t>
</w:t>
      </w:r>
      <w:r>
        <w:rPr>
          <w:rFonts w:ascii="Times New Roman"/>
          <w:b/>
          <w:i w:val="false"/>
          <w:color w:val="000000"/>
          <w:sz w:val="28"/>
        </w:rPr>
        <w:t xml:space="preserve">                  вегетативного покоя, вегетации, или </w:t>
      </w:r>
      <w:r>
        <w:br/>
      </w:r>
      <w:r>
        <w:rPr>
          <w:rFonts w:ascii="Times New Roman"/>
          <w:b w:val="false"/>
          <w:i w:val="false"/>
          <w:color w:val="000000"/>
          <w:sz w:val="28"/>
        </w:rPr>
        <w:t>
</w:t>
      </w:r>
      <w:r>
        <w:rPr>
          <w:rFonts w:ascii="Times New Roman"/>
          <w:b/>
          <w:i w:val="false"/>
          <w:color w:val="000000"/>
          <w:sz w:val="28"/>
        </w:rPr>
        <w:t xml:space="preserve">                  цветения; растения и корни цикория, кроме </w:t>
      </w:r>
      <w:r>
        <w:br/>
      </w:r>
      <w:r>
        <w:rPr>
          <w:rFonts w:ascii="Times New Roman"/>
          <w:b w:val="false"/>
          <w:i w:val="false"/>
          <w:color w:val="000000"/>
          <w:sz w:val="28"/>
        </w:rPr>
        <w:t>
</w:t>
      </w:r>
      <w:r>
        <w:rPr>
          <w:rFonts w:ascii="Times New Roman"/>
          <w:b/>
          <w:i w:val="false"/>
          <w:color w:val="000000"/>
          <w:sz w:val="28"/>
        </w:rPr>
        <w:t xml:space="preserve">                  корней товарной позиции 12.12: </w:t>
      </w:r>
      <w:r>
        <w:br/>
      </w:r>
      <w:r>
        <w:rPr>
          <w:rFonts w:ascii="Times New Roman"/>
          <w:b w:val="false"/>
          <w:i w:val="false"/>
          <w:color w:val="000000"/>
          <w:sz w:val="28"/>
        </w:rPr>
        <w:t xml:space="preserve">
           0601.10  - луковицы, клубни, клубневидные корни, </w:t>
      </w:r>
      <w:r>
        <w:br/>
      </w:r>
      <w:r>
        <w:rPr>
          <w:rFonts w:ascii="Times New Roman"/>
          <w:b w:val="false"/>
          <w:i w:val="false"/>
          <w:color w:val="000000"/>
          <w:sz w:val="28"/>
        </w:rPr>
        <w:t xml:space="preserve">
                      клубнелуковицы, корневища, включая </w:t>
      </w:r>
      <w:r>
        <w:br/>
      </w:r>
      <w:r>
        <w:rPr>
          <w:rFonts w:ascii="Times New Roman"/>
          <w:b w:val="false"/>
          <w:i w:val="false"/>
          <w:color w:val="000000"/>
          <w:sz w:val="28"/>
        </w:rPr>
        <w:t xml:space="preserve">
                      разветвленные, находящиеся в состоянии </w:t>
      </w:r>
      <w:r>
        <w:br/>
      </w:r>
      <w:r>
        <w:rPr>
          <w:rFonts w:ascii="Times New Roman"/>
          <w:b w:val="false"/>
          <w:i w:val="false"/>
          <w:color w:val="000000"/>
          <w:sz w:val="28"/>
        </w:rPr>
        <w:t xml:space="preserve">
                      вегетативного покоя </w:t>
      </w:r>
      <w:r>
        <w:br/>
      </w:r>
      <w:r>
        <w:rPr>
          <w:rFonts w:ascii="Times New Roman"/>
          <w:b w:val="false"/>
          <w:i w:val="false"/>
          <w:color w:val="000000"/>
          <w:sz w:val="28"/>
        </w:rPr>
        <w:t xml:space="preserve">
           0601.20  - луковицы, клубки, клубневидные корни, </w:t>
      </w:r>
      <w:r>
        <w:br/>
      </w:r>
      <w:r>
        <w:rPr>
          <w:rFonts w:ascii="Times New Roman"/>
          <w:b w:val="false"/>
          <w:i w:val="false"/>
          <w:color w:val="000000"/>
          <w:sz w:val="28"/>
        </w:rPr>
        <w:t xml:space="preserve">
                      клубнелуковицы, корневища, включая </w:t>
      </w:r>
      <w:r>
        <w:br/>
      </w:r>
      <w:r>
        <w:rPr>
          <w:rFonts w:ascii="Times New Roman"/>
          <w:b w:val="false"/>
          <w:i w:val="false"/>
          <w:color w:val="000000"/>
          <w:sz w:val="28"/>
        </w:rPr>
        <w:t xml:space="preserve">
                      разветвленные, находящиеся в состоянии </w:t>
      </w:r>
      <w:r>
        <w:br/>
      </w:r>
      <w:r>
        <w:rPr>
          <w:rFonts w:ascii="Times New Roman"/>
          <w:b w:val="false"/>
          <w:i w:val="false"/>
          <w:color w:val="000000"/>
          <w:sz w:val="28"/>
        </w:rPr>
        <w:t xml:space="preserve">
                      вегетации, или цветения; растения и корни </w:t>
      </w:r>
      <w:r>
        <w:br/>
      </w:r>
      <w:r>
        <w:rPr>
          <w:rFonts w:ascii="Times New Roman"/>
          <w:b w:val="false"/>
          <w:i w:val="false"/>
          <w:color w:val="000000"/>
          <w:sz w:val="28"/>
        </w:rPr>
        <w:t xml:space="preserve">
                      цикория </w:t>
      </w:r>
      <w:r>
        <w:br/>
      </w:r>
      <w:r>
        <w:rPr>
          <w:rFonts w:ascii="Times New Roman"/>
          <w:b w:val="false"/>
          <w:i w:val="false"/>
          <w:color w:val="000000"/>
          <w:sz w:val="28"/>
        </w:rPr>
        <w:t>
</w:t>
      </w:r>
      <w:r>
        <w:rPr>
          <w:rFonts w:ascii="Times New Roman"/>
          <w:b/>
          <w:i w:val="false"/>
          <w:color w:val="000000"/>
          <w:sz w:val="28"/>
        </w:rPr>
        <w:t xml:space="preserve">06.02             Прочие живые растения (включая их корни), </w:t>
      </w:r>
      <w:r>
        <w:br/>
      </w:r>
      <w:r>
        <w:rPr>
          <w:rFonts w:ascii="Times New Roman"/>
          <w:b w:val="false"/>
          <w:i w:val="false"/>
          <w:color w:val="000000"/>
          <w:sz w:val="28"/>
        </w:rPr>
        <w:t>
</w:t>
      </w:r>
      <w:r>
        <w:rPr>
          <w:rFonts w:ascii="Times New Roman"/>
          <w:b/>
          <w:i w:val="false"/>
          <w:color w:val="000000"/>
          <w:sz w:val="28"/>
        </w:rPr>
        <w:t xml:space="preserve">                  черенки и отводки; мицелий гриба: </w:t>
      </w:r>
      <w:r>
        <w:br/>
      </w:r>
      <w:r>
        <w:rPr>
          <w:rFonts w:ascii="Times New Roman"/>
          <w:b w:val="false"/>
          <w:i w:val="false"/>
          <w:color w:val="000000"/>
          <w:sz w:val="28"/>
        </w:rPr>
        <w:t xml:space="preserve">
           0602.10  - неукорененные черенки и отводки </w:t>
      </w:r>
      <w:r>
        <w:br/>
      </w:r>
      <w:r>
        <w:rPr>
          <w:rFonts w:ascii="Times New Roman"/>
          <w:b w:val="false"/>
          <w:i w:val="false"/>
          <w:color w:val="000000"/>
          <w:sz w:val="28"/>
        </w:rPr>
        <w:t xml:space="preserve">
           0602.20  - деревья, кустарники и кустарнички, привитые </w:t>
      </w:r>
      <w:r>
        <w:br/>
      </w:r>
      <w:r>
        <w:rPr>
          <w:rFonts w:ascii="Times New Roman"/>
          <w:b w:val="false"/>
          <w:i w:val="false"/>
          <w:color w:val="000000"/>
          <w:sz w:val="28"/>
        </w:rPr>
        <w:t xml:space="preserve">
                      или непривитые, приносящие съедобные плоды </w:t>
      </w:r>
      <w:r>
        <w:br/>
      </w:r>
      <w:r>
        <w:rPr>
          <w:rFonts w:ascii="Times New Roman"/>
          <w:b w:val="false"/>
          <w:i w:val="false"/>
          <w:color w:val="000000"/>
          <w:sz w:val="28"/>
        </w:rPr>
        <w:t xml:space="preserve">
                      или орехи </w:t>
      </w:r>
      <w:r>
        <w:br/>
      </w:r>
      <w:r>
        <w:rPr>
          <w:rFonts w:ascii="Times New Roman"/>
          <w:b w:val="false"/>
          <w:i w:val="false"/>
          <w:color w:val="000000"/>
          <w:sz w:val="28"/>
        </w:rPr>
        <w:t xml:space="preserve">
           0602.30  - рододендроны и азалии, привитые или </w:t>
      </w:r>
      <w:r>
        <w:br/>
      </w:r>
      <w:r>
        <w:rPr>
          <w:rFonts w:ascii="Times New Roman"/>
          <w:b w:val="false"/>
          <w:i w:val="false"/>
          <w:color w:val="000000"/>
          <w:sz w:val="28"/>
        </w:rPr>
        <w:t xml:space="preserve">
                      непривитые </w:t>
      </w:r>
      <w:r>
        <w:br/>
      </w:r>
      <w:r>
        <w:rPr>
          <w:rFonts w:ascii="Times New Roman"/>
          <w:b w:val="false"/>
          <w:i w:val="false"/>
          <w:color w:val="000000"/>
          <w:sz w:val="28"/>
        </w:rPr>
        <w:t xml:space="preserve">
           0602.40  - розы, привитые или непривитые </w:t>
      </w:r>
      <w:r>
        <w:br/>
      </w:r>
      <w:r>
        <w:rPr>
          <w:rFonts w:ascii="Times New Roman"/>
          <w:b w:val="false"/>
          <w:i w:val="false"/>
          <w:color w:val="000000"/>
          <w:sz w:val="28"/>
        </w:rPr>
        <w:t xml:space="preserve">
           0602.90  - прочие </w:t>
      </w:r>
      <w:r>
        <w:br/>
      </w:r>
      <w:r>
        <w:rPr>
          <w:rFonts w:ascii="Times New Roman"/>
          <w:b w:val="false"/>
          <w:i w:val="false"/>
          <w:color w:val="000000"/>
          <w:sz w:val="28"/>
        </w:rPr>
        <w:t>
</w:t>
      </w:r>
      <w:r>
        <w:rPr>
          <w:rFonts w:ascii="Times New Roman"/>
          <w:b/>
          <w:i w:val="false"/>
          <w:color w:val="000000"/>
          <w:sz w:val="28"/>
        </w:rPr>
        <w:t xml:space="preserve">06.03             Срезанные цветы и бутоны, пригодные для </w:t>
      </w:r>
      <w:r>
        <w:br/>
      </w:r>
      <w:r>
        <w:rPr>
          <w:rFonts w:ascii="Times New Roman"/>
          <w:b w:val="false"/>
          <w:i w:val="false"/>
          <w:color w:val="000000"/>
          <w:sz w:val="28"/>
        </w:rPr>
        <w:t>
</w:t>
      </w:r>
      <w:r>
        <w:rPr>
          <w:rFonts w:ascii="Times New Roman"/>
          <w:b/>
          <w:i w:val="false"/>
          <w:color w:val="000000"/>
          <w:sz w:val="28"/>
        </w:rPr>
        <w:t xml:space="preserve">                  составления букетов или для декоративных </w:t>
      </w:r>
      <w:r>
        <w:br/>
      </w:r>
      <w:r>
        <w:rPr>
          <w:rFonts w:ascii="Times New Roman"/>
          <w:b w:val="false"/>
          <w:i w:val="false"/>
          <w:color w:val="000000"/>
          <w:sz w:val="28"/>
        </w:rPr>
        <w:t>
</w:t>
      </w:r>
      <w:r>
        <w:rPr>
          <w:rFonts w:ascii="Times New Roman"/>
          <w:b/>
          <w:i w:val="false"/>
          <w:color w:val="000000"/>
          <w:sz w:val="28"/>
        </w:rPr>
        <w:t xml:space="preserve">                  целей, свежие, засушенные, окрашенные, </w:t>
      </w:r>
      <w:r>
        <w:br/>
      </w:r>
      <w:r>
        <w:rPr>
          <w:rFonts w:ascii="Times New Roman"/>
          <w:b w:val="false"/>
          <w:i w:val="false"/>
          <w:color w:val="000000"/>
          <w:sz w:val="28"/>
        </w:rPr>
        <w:t>
</w:t>
      </w:r>
      <w:r>
        <w:rPr>
          <w:rFonts w:ascii="Times New Roman"/>
          <w:b/>
          <w:i w:val="false"/>
          <w:color w:val="000000"/>
          <w:sz w:val="28"/>
        </w:rPr>
        <w:t xml:space="preserve">                  отбеленные, пропитанные или подготовленные </w:t>
      </w:r>
      <w:r>
        <w:br/>
      </w:r>
      <w:r>
        <w:rPr>
          <w:rFonts w:ascii="Times New Roman"/>
          <w:b w:val="false"/>
          <w:i w:val="false"/>
          <w:color w:val="000000"/>
          <w:sz w:val="28"/>
        </w:rPr>
        <w:t>
</w:t>
      </w:r>
      <w:r>
        <w:rPr>
          <w:rFonts w:ascii="Times New Roman"/>
          <w:b/>
          <w:i w:val="false"/>
          <w:color w:val="000000"/>
          <w:sz w:val="28"/>
        </w:rPr>
        <w:t xml:space="preserve">                  другими способами: </w:t>
      </w:r>
      <w:r>
        <w:br/>
      </w:r>
      <w:r>
        <w:rPr>
          <w:rFonts w:ascii="Times New Roman"/>
          <w:b w:val="false"/>
          <w:i w:val="false"/>
          <w:color w:val="000000"/>
          <w:sz w:val="28"/>
        </w:rPr>
        <w:t xml:space="preserve">
           0603.10  - свежие </w:t>
      </w:r>
      <w:r>
        <w:br/>
      </w:r>
      <w:r>
        <w:rPr>
          <w:rFonts w:ascii="Times New Roman"/>
          <w:b w:val="false"/>
          <w:i w:val="false"/>
          <w:color w:val="000000"/>
          <w:sz w:val="28"/>
        </w:rPr>
        <w:t xml:space="preserve">
           0603.90  - прочие </w:t>
      </w:r>
      <w:r>
        <w:br/>
      </w:r>
      <w:r>
        <w:rPr>
          <w:rFonts w:ascii="Times New Roman"/>
          <w:b w:val="false"/>
          <w:i w:val="false"/>
          <w:color w:val="000000"/>
          <w:sz w:val="28"/>
        </w:rPr>
        <w:t xml:space="preserve">
-------------------------------------------------------------------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6    </w:t>
      </w:r>
      <w:r>
        <w:br/>
      </w:r>
      <w:r>
        <w:rPr>
          <w:rFonts w:ascii="Times New Roman"/>
          <w:b w:val="false"/>
          <w:i w:val="false"/>
          <w:color w:val="000000"/>
          <w:sz w:val="28"/>
        </w:rPr>
        <w:t>
</w:t>
      </w:r>
      <w:r>
        <w:rPr>
          <w:rFonts w:ascii="Times New Roman"/>
          <w:b/>
          <w:i w:val="false"/>
          <w:color w:val="000000"/>
          <w:sz w:val="28"/>
        </w:rPr>
        <w:t xml:space="preserve">06.04       </w:t>
      </w:r>
    </w:p>
    <w:bookmarkEnd w:id="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06.04             Листья, ветки и другие части растений без </w:t>
      </w:r>
      <w:r>
        <w:br/>
      </w:r>
      <w:r>
        <w:rPr>
          <w:rFonts w:ascii="Times New Roman"/>
          <w:b w:val="false"/>
          <w:i w:val="false"/>
          <w:color w:val="000000"/>
          <w:sz w:val="28"/>
        </w:rPr>
        <w:t>
</w:t>
      </w:r>
      <w:r>
        <w:rPr>
          <w:rFonts w:ascii="Times New Roman"/>
          <w:b/>
          <w:i w:val="false"/>
          <w:color w:val="000000"/>
          <w:sz w:val="28"/>
        </w:rPr>
        <w:t xml:space="preserve">                  цветков и бутонов, травы, мхи и лишайники, </w:t>
      </w:r>
      <w:r>
        <w:br/>
      </w:r>
      <w:r>
        <w:rPr>
          <w:rFonts w:ascii="Times New Roman"/>
          <w:b w:val="false"/>
          <w:i w:val="false"/>
          <w:color w:val="000000"/>
          <w:sz w:val="28"/>
        </w:rPr>
        <w:t>
</w:t>
      </w:r>
      <w:r>
        <w:rPr>
          <w:rFonts w:ascii="Times New Roman"/>
          <w:b/>
          <w:i w:val="false"/>
          <w:color w:val="000000"/>
          <w:sz w:val="28"/>
        </w:rPr>
        <w:t xml:space="preserve">                  пригодные для составления букетов или для </w:t>
      </w:r>
      <w:r>
        <w:br/>
      </w:r>
      <w:r>
        <w:rPr>
          <w:rFonts w:ascii="Times New Roman"/>
          <w:b w:val="false"/>
          <w:i w:val="false"/>
          <w:color w:val="000000"/>
          <w:sz w:val="28"/>
        </w:rPr>
        <w:t>
</w:t>
      </w:r>
      <w:r>
        <w:rPr>
          <w:rFonts w:ascii="Times New Roman"/>
          <w:b/>
          <w:i w:val="false"/>
          <w:color w:val="000000"/>
          <w:sz w:val="28"/>
        </w:rPr>
        <w:t xml:space="preserve">                  декоративных целей, свежие, засушенные, </w:t>
      </w:r>
      <w:r>
        <w:br/>
      </w:r>
      <w:r>
        <w:rPr>
          <w:rFonts w:ascii="Times New Roman"/>
          <w:b w:val="false"/>
          <w:i w:val="false"/>
          <w:color w:val="000000"/>
          <w:sz w:val="28"/>
        </w:rPr>
        <w:t>
</w:t>
      </w:r>
      <w:r>
        <w:rPr>
          <w:rFonts w:ascii="Times New Roman"/>
          <w:b/>
          <w:i w:val="false"/>
          <w:color w:val="000000"/>
          <w:sz w:val="28"/>
        </w:rPr>
        <w:t xml:space="preserve">                  окрашенные, отбеленные, пропитанные или </w:t>
      </w:r>
      <w:r>
        <w:br/>
      </w:r>
      <w:r>
        <w:rPr>
          <w:rFonts w:ascii="Times New Roman"/>
          <w:b w:val="false"/>
          <w:i w:val="false"/>
          <w:color w:val="000000"/>
          <w:sz w:val="28"/>
        </w:rPr>
        <w:t>
</w:t>
      </w:r>
      <w:r>
        <w:rPr>
          <w:rFonts w:ascii="Times New Roman"/>
          <w:b/>
          <w:i w:val="false"/>
          <w:color w:val="000000"/>
          <w:sz w:val="28"/>
        </w:rPr>
        <w:t xml:space="preserve">                  подготовленные другими способами: </w:t>
      </w:r>
      <w:r>
        <w:br/>
      </w:r>
      <w:r>
        <w:rPr>
          <w:rFonts w:ascii="Times New Roman"/>
          <w:b w:val="false"/>
          <w:i w:val="false"/>
          <w:color w:val="000000"/>
          <w:sz w:val="28"/>
        </w:rPr>
        <w:t xml:space="preserve">
           0604.10  - мхи и лишайники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0604.91  -- свежие </w:t>
      </w:r>
      <w:r>
        <w:br/>
      </w:r>
      <w:r>
        <w:rPr>
          <w:rFonts w:ascii="Times New Roman"/>
          <w:b w:val="false"/>
          <w:i w:val="false"/>
          <w:color w:val="000000"/>
          <w:sz w:val="28"/>
        </w:rPr>
        <w:t xml:space="preserve">
           0604.99  -- прочие </w:t>
      </w:r>
      <w:r>
        <w:br/>
      </w:r>
      <w:r>
        <w:rPr>
          <w:rFonts w:ascii="Times New Roman"/>
          <w:b w:val="false"/>
          <w:i w:val="false"/>
          <w:color w:val="000000"/>
          <w:sz w:val="28"/>
        </w:rPr>
        <w:t xml:space="preserve">
-------------------------------------------------------------------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7   </w:t>
      </w:r>
      <w:r>
        <w:br/>
      </w:r>
      <w:r>
        <w:rPr>
          <w:rFonts w:ascii="Times New Roman"/>
          <w:b w:val="false"/>
          <w:i w:val="false"/>
          <w:color w:val="000000"/>
          <w:sz w:val="28"/>
        </w:rPr>
        <w:t>
</w:t>
      </w:r>
      <w:r>
        <w:rPr>
          <w:rFonts w:ascii="Times New Roman"/>
          <w:b/>
          <w:i w:val="false"/>
          <w:color w:val="000000"/>
          <w:sz w:val="28"/>
        </w:rPr>
        <w:t xml:space="preserve">07.01/05 </w:t>
      </w:r>
      <w:r>
        <w:rPr>
          <w:rFonts w:ascii="Times New Roman"/>
          <w:b w:val="false"/>
          <w:i w:val="false"/>
          <w:color w:val="000000"/>
          <w:vertAlign w:val="subscript"/>
        </w:rPr>
        <w:t xml:space="preserve">1 </w:t>
      </w:r>
    </w:p>
    <w:bookmarkEnd w:id="65"/>
    <w:bookmarkStart w:name="z67" w:id="66"/>
    <w:p>
      <w:pPr>
        <w:spacing w:after="0"/>
        <w:ind w:left="0"/>
        <w:jc w:val="left"/>
      </w:pPr>
      <w:r>
        <w:rPr>
          <w:rFonts w:ascii="Times New Roman"/>
          <w:b/>
          <w:i w:val="false"/>
          <w:color w:val="000000"/>
        </w:rPr>
        <w:t xml:space="preserve"> 
  Группа 7 </w:t>
      </w:r>
      <w:r>
        <w:br/>
      </w:r>
      <w:r>
        <w:rPr>
          <w:rFonts w:ascii="Times New Roman"/>
          <w:b/>
          <w:i w:val="false"/>
          <w:color w:val="000000"/>
        </w:rPr>
        <w:t xml:space="preserve">
Овощи и некоторые съедобные корнеплоды и клубнеплоды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кормовые продукты товарной позиции 12.14. </w:t>
      </w:r>
      <w:r>
        <w:br/>
      </w:r>
      <w:r>
        <w:rPr>
          <w:rFonts w:ascii="Times New Roman"/>
          <w:b w:val="false"/>
          <w:i w:val="false"/>
          <w:color w:val="000000"/>
          <w:sz w:val="28"/>
        </w:rPr>
        <w:t xml:space="preserve">
      2.- В товарных позициях 07.09-07.12 термин "овощи" относится также к съедобным грибам, трюфелям, маслинам, или оливкам, каперсам, кабачкам, тыквам, баклажанам, сахарной кукурузе </w:t>
      </w:r>
      <w:r>
        <w:rPr>
          <w:rFonts w:ascii="Times New Roman"/>
          <w:b w:val="false"/>
          <w:i/>
          <w:color w:val="000000"/>
          <w:sz w:val="28"/>
        </w:rPr>
        <w:t xml:space="preserve">(Zea mays var. saccharata) </w:t>
      </w:r>
      <w:r>
        <w:rPr>
          <w:rFonts w:ascii="Times New Roman"/>
          <w:b w:val="false"/>
          <w:i w:val="false"/>
          <w:color w:val="000000"/>
          <w:sz w:val="28"/>
        </w:rPr>
        <w:t xml:space="preserve">, плодам рода </w:t>
      </w:r>
      <w:r>
        <w:rPr>
          <w:rFonts w:ascii="Times New Roman"/>
          <w:b w:val="false"/>
          <w:i/>
          <w:color w:val="000000"/>
          <w:sz w:val="28"/>
        </w:rPr>
        <w:t xml:space="preserve">Capsicum </w:t>
      </w:r>
      <w:r>
        <w:rPr>
          <w:rFonts w:ascii="Times New Roman"/>
          <w:b w:val="false"/>
          <w:i w:val="false"/>
          <w:color w:val="000000"/>
          <w:sz w:val="28"/>
        </w:rPr>
        <w:t xml:space="preserve">или рода </w:t>
      </w:r>
      <w:r>
        <w:rPr>
          <w:rFonts w:ascii="Times New Roman"/>
          <w:b w:val="false"/>
          <w:i/>
          <w:color w:val="000000"/>
          <w:sz w:val="28"/>
        </w:rPr>
        <w:t xml:space="preserve">Pimenta </w:t>
      </w:r>
      <w:r>
        <w:rPr>
          <w:rFonts w:ascii="Times New Roman"/>
          <w:b w:val="false"/>
          <w:i w:val="false"/>
          <w:color w:val="000000"/>
          <w:sz w:val="28"/>
        </w:rPr>
        <w:t xml:space="preserve">, фенхелю, петрушке, купырю, эстрагону, кресс-салату и майорану садовому </w:t>
      </w:r>
      <w:r>
        <w:rPr>
          <w:rFonts w:ascii="Times New Roman"/>
          <w:b w:val="false"/>
          <w:i/>
          <w:color w:val="000000"/>
          <w:sz w:val="28"/>
        </w:rPr>
        <w:t xml:space="preserve">(Majorana hortensis </w:t>
      </w:r>
      <w:r>
        <w:rPr>
          <w:rFonts w:ascii="Times New Roman"/>
          <w:b w:val="false"/>
          <w:i w:val="false"/>
          <w:color w:val="000000"/>
          <w:sz w:val="28"/>
        </w:rPr>
        <w:t xml:space="preserve">или </w:t>
      </w:r>
      <w:r>
        <w:rPr>
          <w:rFonts w:ascii="Times New Roman"/>
          <w:b w:val="false"/>
          <w:i/>
          <w:color w:val="000000"/>
          <w:sz w:val="28"/>
        </w:rPr>
        <w:t xml:space="preserve">Origanum majorana) </w:t>
      </w:r>
      <w:r>
        <w:rPr>
          <w:rFonts w:ascii="Times New Roman"/>
          <w:b w:val="false"/>
          <w:i w:val="false"/>
          <w:color w:val="000000"/>
          <w:sz w:val="28"/>
        </w:rPr>
        <w:t xml:space="preserve">. </w:t>
      </w:r>
      <w:r>
        <w:br/>
      </w:r>
      <w:r>
        <w:rPr>
          <w:rFonts w:ascii="Times New Roman"/>
          <w:b w:val="false"/>
          <w:i w:val="false"/>
          <w:color w:val="000000"/>
          <w:sz w:val="28"/>
        </w:rPr>
        <w:t xml:space="preserve">
      3.- В товарную позицию 07.12 включены сушеные овощи всех видов товарных позиций 07.01-07.11, кроме: </w:t>
      </w:r>
      <w:r>
        <w:br/>
      </w:r>
      <w:r>
        <w:rPr>
          <w:rFonts w:ascii="Times New Roman"/>
          <w:b w:val="false"/>
          <w:i w:val="false"/>
          <w:color w:val="000000"/>
          <w:sz w:val="28"/>
        </w:rPr>
        <w:t xml:space="preserve">
      (а) сушеных бобовых овощей, лущеных (товарная позиция 07.13); </w:t>
      </w:r>
      <w:r>
        <w:br/>
      </w:r>
      <w:r>
        <w:rPr>
          <w:rFonts w:ascii="Times New Roman"/>
          <w:b w:val="false"/>
          <w:i w:val="false"/>
          <w:color w:val="000000"/>
          <w:sz w:val="28"/>
        </w:rPr>
        <w:t xml:space="preserve">
      (б) сахарной кукурузы в виде, указанном в товарных позициях 11.02-11.04; </w:t>
      </w:r>
      <w:r>
        <w:br/>
      </w:r>
      <w:r>
        <w:rPr>
          <w:rFonts w:ascii="Times New Roman"/>
          <w:b w:val="false"/>
          <w:i w:val="false"/>
          <w:color w:val="000000"/>
          <w:sz w:val="28"/>
        </w:rPr>
        <w:t xml:space="preserve">
      (в) картофельной муки тонкого и грубого помола, порошка, хлопьев, гранул (товарная позиция 11.05); </w:t>
      </w:r>
      <w:r>
        <w:br/>
      </w:r>
      <w:r>
        <w:rPr>
          <w:rFonts w:ascii="Times New Roman"/>
          <w:b w:val="false"/>
          <w:i w:val="false"/>
          <w:color w:val="000000"/>
          <w:sz w:val="28"/>
        </w:rPr>
        <w:t xml:space="preserve">
      (г) муки тонкого и грубого помола и порошка из сушеных бобовых овощей товарной позиции 07.13 (товарная позиция 11.06). </w:t>
      </w:r>
      <w:r>
        <w:br/>
      </w:r>
      <w:r>
        <w:rPr>
          <w:rFonts w:ascii="Times New Roman"/>
          <w:b w:val="false"/>
          <w:i w:val="false"/>
          <w:color w:val="000000"/>
          <w:sz w:val="28"/>
        </w:rPr>
        <w:t xml:space="preserve">
      4.- В данную группу не включаются сушеные, дробленые или молотые плоды рода </w:t>
      </w:r>
      <w:r>
        <w:rPr>
          <w:rFonts w:ascii="Times New Roman"/>
          <w:b w:val="false"/>
          <w:i/>
          <w:color w:val="000000"/>
          <w:sz w:val="28"/>
        </w:rPr>
        <w:t xml:space="preserve">Capsicum </w:t>
      </w:r>
      <w:r>
        <w:rPr>
          <w:rFonts w:ascii="Times New Roman"/>
          <w:b w:val="false"/>
          <w:i w:val="false"/>
          <w:color w:val="000000"/>
          <w:sz w:val="28"/>
        </w:rPr>
        <w:t xml:space="preserve">или рода </w:t>
      </w:r>
      <w:r>
        <w:rPr>
          <w:rFonts w:ascii="Times New Roman"/>
          <w:b w:val="false"/>
          <w:i/>
          <w:color w:val="000000"/>
          <w:sz w:val="28"/>
        </w:rPr>
        <w:t xml:space="preserve">Pimenta </w:t>
      </w:r>
      <w:r>
        <w:rPr>
          <w:rFonts w:ascii="Times New Roman"/>
          <w:b w:val="false"/>
          <w:i w:val="false"/>
          <w:color w:val="000000"/>
          <w:sz w:val="28"/>
        </w:rPr>
        <w:t xml:space="preserve">(товарная позиция 09.04). </w:t>
      </w:r>
    </w:p>
    <w:bookmarkEnd w:id="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07.01             Картофель свежий или охлажденный: </w:t>
      </w:r>
      <w:r>
        <w:br/>
      </w:r>
      <w:r>
        <w:rPr>
          <w:rFonts w:ascii="Times New Roman"/>
          <w:b w:val="false"/>
          <w:i w:val="false"/>
          <w:color w:val="000000"/>
          <w:sz w:val="28"/>
        </w:rPr>
        <w:t xml:space="preserve">
           0701.10  - семенной </w:t>
      </w:r>
      <w:r>
        <w:br/>
      </w:r>
      <w:r>
        <w:rPr>
          <w:rFonts w:ascii="Times New Roman"/>
          <w:b w:val="false"/>
          <w:i w:val="false"/>
          <w:color w:val="000000"/>
          <w:sz w:val="28"/>
        </w:rPr>
        <w:t xml:space="preserve">
           0701.90  - прочий </w:t>
      </w:r>
      <w:r>
        <w:br/>
      </w:r>
      <w:r>
        <w:rPr>
          <w:rFonts w:ascii="Times New Roman"/>
          <w:b w:val="false"/>
          <w:i w:val="false"/>
          <w:color w:val="000000"/>
          <w:sz w:val="28"/>
        </w:rPr>
        <w:t>
</w:t>
      </w:r>
      <w:r>
        <w:rPr>
          <w:rFonts w:ascii="Times New Roman"/>
          <w:b/>
          <w:i w:val="false"/>
          <w:color w:val="000000"/>
          <w:sz w:val="28"/>
        </w:rPr>
        <w:t xml:space="preserve">07.02     </w:t>
      </w:r>
      <w:r>
        <w:rPr>
          <w:rFonts w:ascii="Times New Roman"/>
          <w:b w:val="false"/>
          <w:i w:val="false"/>
          <w:color w:val="000000"/>
          <w:sz w:val="28"/>
        </w:rPr>
        <w:t xml:space="preserve">0702.00  </w:t>
      </w:r>
      <w:r>
        <w:rPr>
          <w:rFonts w:ascii="Times New Roman"/>
          <w:b/>
          <w:i w:val="false"/>
          <w:color w:val="000000"/>
          <w:sz w:val="28"/>
        </w:rPr>
        <w:t xml:space="preserve">Томаты свежие или охлажденные. </w:t>
      </w:r>
      <w:r>
        <w:br/>
      </w:r>
      <w:r>
        <w:rPr>
          <w:rFonts w:ascii="Times New Roman"/>
          <w:b w:val="false"/>
          <w:i w:val="false"/>
          <w:color w:val="000000"/>
          <w:sz w:val="28"/>
        </w:rPr>
        <w:t>
</w:t>
      </w:r>
      <w:r>
        <w:rPr>
          <w:rFonts w:ascii="Times New Roman"/>
          <w:b/>
          <w:i w:val="false"/>
          <w:color w:val="000000"/>
          <w:sz w:val="28"/>
        </w:rPr>
        <w:t xml:space="preserve">07.03             Лук репчатый, лук шалот, чеснок, лук-порей </w:t>
      </w:r>
      <w:r>
        <w:br/>
      </w:r>
      <w:r>
        <w:rPr>
          <w:rFonts w:ascii="Times New Roman"/>
          <w:b w:val="false"/>
          <w:i w:val="false"/>
          <w:color w:val="000000"/>
          <w:sz w:val="28"/>
        </w:rPr>
        <w:t>
</w:t>
      </w:r>
      <w:r>
        <w:rPr>
          <w:rFonts w:ascii="Times New Roman"/>
          <w:b/>
          <w:i w:val="false"/>
          <w:color w:val="000000"/>
          <w:sz w:val="28"/>
        </w:rPr>
        <w:t xml:space="preserve">                  и прочие луковичные овощи, свежие или </w:t>
      </w:r>
      <w:r>
        <w:br/>
      </w:r>
      <w:r>
        <w:rPr>
          <w:rFonts w:ascii="Times New Roman"/>
          <w:b w:val="false"/>
          <w:i w:val="false"/>
          <w:color w:val="000000"/>
          <w:sz w:val="28"/>
        </w:rPr>
        <w:t>
</w:t>
      </w:r>
      <w:r>
        <w:rPr>
          <w:rFonts w:ascii="Times New Roman"/>
          <w:b/>
          <w:i w:val="false"/>
          <w:color w:val="000000"/>
          <w:sz w:val="28"/>
        </w:rPr>
        <w:t xml:space="preserve">                  охлажденные: </w:t>
      </w:r>
      <w:r>
        <w:br/>
      </w:r>
      <w:r>
        <w:rPr>
          <w:rFonts w:ascii="Times New Roman"/>
          <w:b w:val="false"/>
          <w:i w:val="false"/>
          <w:color w:val="000000"/>
          <w:sz w:val="28"/>
        </w:rPr>
        <w:t xml:space="preserve">
           0703.10  - лук репчатый и лук шалот </w:t>
      </w:r>
      <w:r>
        <w:br/>
      </w:r>
      <w:r>
        <w:rPr>
          <w:rFonts w:ascii="Times New Roman"/>
          <w:b w:val="false"/>
          <w:i w:val="false"/>
          <w:color w:val="000000"/>
          <w:sz w:val="28"/>
        </w:rPr>
        <w:t xml:space="preserve">
           0703.20  - чеснок </w:t>
      </w:r>
      <w:r>
        <w:br/>
      </w:r>
      <w:r>
        <w:rPr>
          <w:rFonts w:ascii="Times New Roman"/>
          <w:b w:val="false"/>
          <w:i w:val="false"/>
          <w:color w:val="000000"/>
          <w:sz w:val="28"/>
        </w:rPr>
        <w:t xml:space="preserve">
           0703.90  - лук-порей и прочие луковичные овощи </w:t>
      </w:r>
      <w:r>
        <w:br/>
      </w:r>
      <w:r>
        <w:rPr>
          <w:rFonts w:ascii="Times New Roman"/>
          <w:b w:val="false"/>
          <w:i w:val="false"/>
          <w:color w:val="000000"/>
          <w:sz w:val="28"/>
        </w:rPr>
        <w:t>
</w:t>
      </w:r>
      <w:r>
        <w:rPr>
          <w:rFonts w:ascii="Times New Roman"/>
          <w:b/>
          <w:i w:val="false"/>
          <w:color w:val="000000"/>
          <w:sz w:val="28"/>
        </w:rPr>
        <w:t xml:space="preserve">07.04             Капуста кочанная, капуста цветная, кольраби, </w:t>
      </w:r>
      <w:r>
        <w:br/>
      </w:r>
      <w:r>
        <w:rPr>
          <w:rFonts w:ascii="Times New Roman"/>
          <w:b w:val="false"/>
          <w:i w:val="false"/>
          <w:color w:val="000000"/>
          <w:sz w:val="28"/>
        </w:rPr>
        <w:t>
</w:t>
      </w:r>
      <w:r>
        <w:rPr>
          <w:rFonts w:ascii="Times New Roman"/>
          <w:b/>
          <w:i w:val="false"/>
          <w:color w:val="000000"/>
          <w:sz w:val="28"/>
        </w:rPr>
        <w:t xml:space="preserve">                  капуста листовая и аналогичные съедобные </w:t>
      </w:r>
      <w:r>
        <w:br/>
      </w:r>
      <w:r>
        <w:rPr>
          <w:rFonts w:ascii="Times New Roman"/>
          <w:b w:val="false"/>
          <w:i w:val="false"/>
          <w:color w:val="000000"/>
          <w:sz w:val="28"/>
        </w:rPr>
        <w:t>
</w:t>
      </w:r>
      <w:r>
        <w:rPr>
          <w:rFonts w:ascii="Times New Roman"/>
          <w:b/>
          <w:i w:val="false"/>
          <w:color w:val="000000"/>
          <w:sz w:val="28"/>
        </w:rPr>
        <w:t xml:space="preserve">                  овощи из рода Brassica, свежие или </w:t>
      </w:r>
      <w:r>
        <w:br/>
      </w:r>
      <w:r>
        <w:rPr>
          <w:rFonts w:ascii="Times New Roman"/>
          <w:b w:val="false"/>
          <w:i w:val="false"/>
          <w:color w:val="000000"/>
          <w:sz w:val="28"/>
        </w:rPr>
        <w:t>
</w:t>
      </w:r>
      <w:r>
        <w:rPr>
          <w:rFonts w:ascii="Times New Roman"/>
          <w:b/>
          <w:i w:val="false"/>
          <w:color w:val="000000"/>
          <w:sz w:val="28"/>
        </w:rPr>
        <w:t xml:space="preserve">                  охлажденные: </w:t>
      </w:r>
      <w:r>
        <w:br/>
      </w:r>
      <w:r>
        <w:rPr>
          <w:rFonts w:ascii="Times New Roman"/>
          <w:b w:val="false"/>
          <w:i w:val="false"/>
          <w:color w:val="000000"/>
          <w:sz w:val="28"/>
        </w:rPr>
        <w:t xml:space="preserve">
           0704.10  - капуста цветная и брокколи </w:t>
      </w:r>
      <w:r>
        <w:br/>
      </w:r>
      <w:r>
        <w:rPr>
          <w:rFonts w:ascii="Times New Roman"/>
          <w:b w:val="false"/>
          <w:i w:val="false"/>
          <w:color w:val="000000"/>
          <w:sz w:val="28"/>
        </w:rPr>
        <w:t xml:space="preserve">
           0704.20  - капуста брюссельская </w:t>
      </w:r>
      <w:r>
        <w:br/>
      </w:r>
      <w:r>
        <w:rPr>
          <w:rFonts w:ascii="Times New Roman"/>
          <w:b w:val="false"/>
          <w:i w:val="false"/>
          <w:color w:val="000000"/>
          <w:sz w:val="28"/>
        </w:rPr>
        <w:t xml:space="preserve">
           0704.90  - прочие </w:t>
      </w:r>
      <w:r>
        <w:br/>
      </w:r>
      <w:r>
        <w:rPr>
          <w:rFonts w:ascii="Times New Roman"/>
          <w:b w:val="false"/>
          <w:i w:val="false"/>
          <w:color w:val="000000"/>
          <w:sz w:val="28"/>
        </w:rPr>
        <w:t>
</w:t>
      </w:r>
      <w:r>
        <w:rPr>
          <w:rFonts w:ascii="Times New Roman"/>
          <w:b/>
          <w:i w:val="false"/>
          <w:color w:val="000000"/>
          <w:sz w:val="28"/>
        </w:rPr>
        <w:t xml:space="preserve">07.05             Салат-латук </w:t>
      </w:r>
      <w:r>
        <w:rPr>
          <w:rFonts w:ascii="Times New Roman"/>
          <w:b w:val="false"/>
          <w:i/>
          <w:color w:val="000000"/>
          <w:sz w:val="28"/>
        </w:rPr>
        <w:t xml:space="preserve">(Latuca sativa) </w:t>
      </w:r>
      <w:r>
        <w:rPr>
          <w:rFonts w:ascii="Times New Roman"/>
          <w:b/>
          <w:i w:val="false"/>
          <w:color w:val="000000"/>
          <w:sz w:val="28"/>
        </w:rPr>
        <w:t xml:space="preserve">и цикории </w:t>
      </w:r>
      <w:r>
        <w:br/>
      </w:r>
      <w:r>
        <w:rPr>
          <w:rFonts w:ascii="Times New Roman"/>
          <w:b w:val="false"/>
          <w:i w:val="false"/>
          <w:color w:val="000000"/>
          <w:sz w:val="28"/>
        </w:rPr>
        <w:t>
</w:t>
      </w:r>
      <w:r>
        <w:rPr>
          <w:rFonts w:ascii="Times New Roman"/>
          <w:b w:val="false"/>
          <w:i/>
          <w:color w:val="000000"/>
          <w:sz w:val="28"/>
        </w:rPr>
        <w:t xml:space="preserve">                  (Cichorium spp.) </w:t>
      </w:r>
      <w:r>
        <w:rPr>
          <w:rFonts w:ascii="Times New Roman"/>
          <w:b/>
          <w:i w:val="false"/>
          <w:color w:val="000000"/>
          <w:sz w:val="28"/>
        </w:rPr>
        <w:t xml:space="preserve">, свежие или охлажденные: </w:t>
      </w:r>
      <w:r>
        <w:br/>
      </w:r>
      <w:r>
        <w:rPr>
          <w:rFonts w:ascii="Times New Roman"/>
          <w:b w:val="false"/>
          <w:i w:val="false"/>
          <w:color w:val="000000"/>
          <w:sz w:val="28"/>
        </w:rPr>
        <w:t xml:space="preserve">
                    - салат-латук: </w:t>
      </w:r>
      <w:r>
        <w:br/>
      </w:r>
      <w:r>
        <w:rPr>
          <w:rFonts w:ascii="Times New Roman"/>
          <w:b w:val="false"/>
          <w:i w:val="false"/>
          <w:color w:val="000000"/>
          <w:sz w:val="28"/>
        </w:rPr>
        <w:t xml:space="preserve">
           0705.11  -- салат-латук кочанный (салат кочанный) </w:t>
      </w:r>
      <w:r>
        <w:br/>
      </w:r>
      <w:r>
        <w:rPr>
          <w:rFonts w:ascii="Times New Roman"/>
          <w:b w:val="false"/>
          <w:i w:val="false"/>
          <w:color w:val="000000"/>
          <w:sz w:val="28"/>
        </w:rPr>
        <w:t xml:space="preserve">
           0705.19  -- прочий </w:t>
      </w:r>
      <w:r>
        <w:br/>
      </w:r>
      <w:r>
        <w:rPr>
          <w:rFonts w:ascii="Times New Roman"/>
          <w:b w:val="false"/>
          <w:i w:val="false"/>
          <w:color w:val="000000"/>
          <w:sz w:val="28"/>
        </w:rPr>
        <w:t xml:space="preserve">
-------------------------------------------------------------------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7    </w:t>
      </w:r>
      <w:r>
        <w:br/>
      </w:r>
      <w:r>
        <w:rPr>
          <w:rFonts w:ascii="Times New Roman"/>
          <w:b w:val="false"/>
          <w:i w:val="false"/>
          <w:color w:val="000000"/>
          <w:sz w:val="28"/>
        </w:rPr>
        <w:t>
</w:t>
      </w:r>
      <w:r>
        <w:rPr>
          <w:rFonts w:ascii="Times New Roman"/>
          <w:b/>
          <w:i w:val="false"/>
          <w:color w:val="000000"/>
          <w:sz w:val="28"/>
        </w:rPr>
        <w:t xml:space="preserve">07.05 </w:t>
      </w:r>
      <w:r>
        <w:rPr>
          <w:rFonts w:ascii="Times New Roman"/>
          <w:b w:val="false"/>
          <w:i w:val="false"/>
          <w:color w:val="000000"/>
          <w:vertAlign w:val="subscript"/>
        </w:rPr>
        <w:t xml:space="preserve">2 </w:t>
      </w:r>
      <w:r>
        <w:rPr>
          <w:rFonts w:ascii="Times New Roman"/>
          <w:b/>
          <w:i w:val="false"/>
          <w:color w:val="000000"/>
          <w:sz w:val="28"/>
        </w:rPr>
        <w:t xml:space="preserve">/10   </w:t>
      </w:r>
    </w:p>
    <w:bookmarkEnd w:id="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цикорий: </w:t>
      </w:r>
      <w:r>
        <w:br/>
      </w:r>
      <w:r>
        <w:rPr>
          <w:rFonts w:ascii="Times New Roman"/>
          <w:b w:val="false"/>
          <w:i w:val="false"/>
          <w:color w:val="000000"/>
          <w:sz w:val="28"/>
        </w:rPr>
        <w:t xml:space="preserve">
           0705.21  -- цикорий обыкновенный </w:t>
      </w:r>
      <w:r>
        <w:br/>
      </w:r>
      <w:r>
        <w:rPr>
          <w:rFonts w:ascii="Times New Roman"/>
          <w:b w:val="false"/>
          <w:i w:val="false"/>
          <w:color w:val="000000"/>
          <w:sz w:val="28"/>
        </w:rPr>
        <w:t>
</w:t>
      </w:r>
      <w:r>
        <w:rPr>
          <w:rFonts w:ascii="Times New Roman"/>
          <w:b w:val="false"/>
          <w:i/>
          <w:color w:val="000000"/>
          <w:sz w:val="28"/>
        </w:rPr>
        <w:t xml:space="preserve">                    (Cichorium intybus var. foliosum) </w:t>
      </w:r>
      <w:r>
        <w:br/>
      </w:r>
      <w:r>
        <w:rPr>
          <w:rFonts w:ascii="Times New Roman"/>
          <w:b w:val="false"/>
          <w:i w:val="false"/>
          <w:color w:val="000000"/>
          <w:sz w:val="28"/>
        </w:rPr>
        <w:t xml:space="preserve">
           0705.29  -- прочий </w:t>
      </w:r>
      <w:r>
        <w:br/>
      </w:r>
      <w:r>
        <w:rPr>
          <w:rFonts w:ascii="Times New Roman"/>
          <w:b w:val="false"/>
          <w:i w:val="false"/>
          <w:color w:val="000000"/>
          <w:sz w:val="28"/>
        </w:rPr>
        <w:t>
</w:t>
      </w:r>
      <w:r>
        <w:rPr>
          <w:rFonts w:ascii="Times New Roman"/>
          <w:b/>
          <w:i w:val="false"/>
          <w:color w:val="000000"/>
          <w:sz w:val="28"/>
        </w:rPr>
        <w:t xml:space="preserve">07.06             Морковь, репа, свекла столовая, </w:t>
      </w:r>
      <w:r>
        <w:br/>
      </w:r>
      <w:r>
        <w:rPr>
          <w:rFonts w:ascii="Times New Roman"/>
          <w:b w:val="false"/>
          <w:i w:val="false"/>
          <w:color w:val="000000"/>
          <w:sz w:val="28"/>
        </w:rPr>
        <w:t>
</w:t>
      </w:r>
      <w:r>
        <w:rPr>
          <w:rFonts w:ascii="Times New Roman"/>
          <w:b/>
          <w:i w:val="false"/>
          <w:color w:val="000000"/>
          <w:sz w:val="28"/>
        </w:rPr>
        <w:t xml:space="preserve">                  козлобородник, </w:t>
      </w:r>
      <w:r>
        <w:rPr>
          <w:rFonts w:ascii="Times New Roman"/>
          <w:b/>
          <w:i w:val="false"/>
          <w:color w:val="000000"/>
          <w:sz w:val="28"/>
        </w:rPr>
        <w:t xml:space="preserve">сельдерей корневой, редис и </w:t>
      </w:r>
      <w:r>
        <w:br/>
      </w:r>
      <w:r>
        <w:rPr>
          <w:rFonts w:ascii="Times New Roman"/>
          <w:b w:val="false"/>
          <w:i w:val="false"/>
          <w:color w:val="000000"/>
          <w:sz w:val="28"/>
        </w:rPr>
        <w:t>
</w:t>
      </w:r>
      <w:r>
        <w:rPr>
          <w:rFonts w:ascii="Times New Roman"/>
          <w:b/>
          <w:i w:val="false"/>
          <w:color w:val="000000"/>
          <w:sz w:val="28"/>
        </w:rPr>
        <w:t xml:space="preserve">                  прочие аналогичные </w:t>
      </w:r>
      <w:r>
        <w:rPr>
          <w:rFonts w:ascii="Times New Roman"/>
          <w:b/>
          <w:i w:val="false"/>
          <w:color w:val="000000"/>
          <w:sz w:val="28"/>
        </w:rPr>
        <w:t xml:space="preserve">съедобные корнеплоды, </w:t>
      </w:r>
      <w:r>
        <w:br/>
      </w:r>
      <w:r>
        <w:rPr>
          <w:rFonts w:ascii="Times New Roman"/>
          <w:b w:val="false"/>
          <w:i w:val="false"/>
          <w:color w:val="000000"/>
          <w:sz w:val="28"/>
        </w:rPr>
        <w:t>
</w:t>
      </w:r>
      <w:r>
        <w:rPr>
          <w:rFonts w:ascii="Times New Roman"/>
          <w:b/>
          <w:i w:val="false"/>
          <w:color w:val="000000"/>
          <w:sz w:val="28"/>
        </w:rPr>
        <w:t xml:space="preserve">                  свежие или охлажденные: </w:t>
      </w:r>
      <w:r>
        <w:br/>
      </w:r>
      <w:r>
        <w:rPr>
          <w:rFonts w:ascii="Times New Roman"/>
          <w:b w:val="false"/>
          <w:i w:val="false"/>
          <w:color w:val="000000"/>
          <w:sz w:val="28"/>
        </w:rPr>
        <w:t xml:space="preserve">
           0706.10  - морковь и репа </w:t>
      </w:r>
      <w:r>
        <w:br/>
      </w:r>
      <w:r>
        <w:rPr>
          <w:rFonts w:ascii="Times New Roman"/>
          <w:b w:val="false"/>
          <w:i w:val="false"/>
          <w:color w:val="000000"/>
          <w:sz w:val="28"/>
        </w:rPr>
        <w:t xml:space="preserve">
           0706.90  - прочие </w:t>
      </w:r>
      <w:r>
        <w:br/>
      </w:r>
      <w:r>
        <w:rPr>
          <w:rFonts w:ascii="Times New Roman"/>
          <w:b w:val="false"/>
          <w:i w:val="false"/>
          <w:color w:val="000000"/>
          <w:sz w:val="28"/>
        </w:rPr>
        <w:t>
</w:t>
      </w:r>
      <w:r>
        <w:rPr>
          <w:rFonts w:ascii="Times New Roman"/>
          <w:b/>
          <w:i w:val="false"/>
          <w:color w:val="000000"/>
          <w:sz w:val="28"/>
        </w:rPr>
        <w:t xml:space="preserve">07.07     </w:t>
      </w:r>
      <w:r>
        <w:rPr>
          <w:rFonts w:ascii="Times New Roman"/>
          <w:b w:val="false"/>
          <w:i w:val="false"/>
          <w:color w:val="000000"/>
          <w:sz w:val="28"/>
        </w:rPr>
        <w:t xml:space="preserve">0707.00 </w:t>
      </w:r>
      <w:r>
        <w:rPr>
          <w:rFonts w:ascii="Times New Roman"/>
          <w:b/>
          <w:i w:val="false"/>
          <w:color w:val="000000"/>
          <w:sz w:val="28"/>
        </w:rPr>
        <w:t xml:space="preserve">  Огурцы и корнишоны, свежие или охлажденные. </w:t>
      </w:r>
      <w:r>
        <w:br/>
      </w:r>
      <w:r>
        <w:rPr>
          <w:rFonts w:ascii="Times New Roman"/>
          <w:b w:val="false"/>
          <w:i w:val="false"/>
          <w:color w:val="000000"/>
          <w:sz w:val="28"/>
        </w:rPr>
        <w:t>
</w:t>
      </w:r>
      <w:r>
        <w:rPr>
          <w:rFonts w:ascii="Times New Roman"/>
          <w:b/>
          <w:i w:val="false"/>
          <w:color w:val="000000"/>
          <w:sz w:val="28"/>
        </w:rPr>
        <w:t xml:space="preserve">07.08             Бобовые овощи, лущеные или нелущеные, </w:t>
      </w:r>
      <w:r>
        <w:br/>
      </w:r>
      <w:r>
        <w:rPr>
          <w:rFonts w:ascii="Times New Roman"/>
          <w:b w:val="false"/>
          <w:i w:val="false"/>
          <w:color w:val="000000"/>
          <w:sz w:val="28"/>
        </w:rPr>
        <w:t>
</w:t>
      </w:r>
      <w:r>
        <w:rPr>
          <w:rFonts w:ascii="Times New Roman"/>
          <w:b/>
          <w:i w:val="false"/>
          <w:color w:val="000000"/>
          <w:sz w:val="28"/>
        </w:rPr>
        <w:t xml:space="preserve">                  свежие или охлажденные: </w:t>
      </w:r>
      <w:r>
        <w:br/>
      </w:r>
      <w:r>
        <w:rPr>
          <w:rFonts w:ascii="Times New Roman"/>
          <w:b w:val="false"/>
          <w:i w:val="false"/>
          <w:color w:val="000000"/>
          <w:sz w:val="28"/>
        </w:rPr>
        <w:t xml:space="preserve">
           0708.10  - горох </w:t>
      </w:r>
      <w:r>
        <w:rPr>
          <w:rFonts w:ascii="Times New Roman"/>
          <w:b w:val="false"/>
          <w:i/>
          <w:color w:val="000000"/>
          <w:sz w:val="28"/>
        </w:rPr>
        <w:t xml:space="preserve">(Pisum sativum) </w:t>
      </w:r>
      <w:r>
        <w:br/>
      </w:r>
      <w:r>
        <w:rPr>
          <w:rFonts w:ascii="Times New Roman"/>
          <w:b w:val="false"/>
          <w:i w:val="false"/>
          <w:color w:val="000000"/>
          <w:sz w:val="28"/>
        </w:rPr>
        <w:t xml:space="preserve">
           0708.20  - фасоль </w:t>
      </w:r>
      <w:r>
        <w:rPr>
          <w:rFonts w:ascii="Times New Roman"/>
          <w:b w:val="false"/>
          <w:i/>
          <w:color w:val="000000"/>
          <w:sz w:val="28"/>
        </w:rPr>
        <w:t xml:space="preserve">(Vigna spp., Phaseolus spp.) </w:t>
      </w:r>
      <w:r>
        <w:br/>
      </w:r>
      <w:r>
        <w:rPr>
          <w:rFonts w:ascii="Times New Roman"/>
          <w:b w:val="false"/>
          <w:i w:val="false"/>
          <w:color w:val="000000"/>
          <w:sz w:val="28"/>
        </w:rPr>
        <w:t xml:space="preserve">
           0708.90  - бобовые овощи прочие </w:t>
      </w:r>
      <w:r>
        <w:br/>
      </w:r>
      <w:r>
        <w:rPr>
          <w:rFonts w:ascii="Times New Roman"/>
          <w:b w:val="false"/>
          <w:i w:val="false"/>
          <w:color w:val="000000"/>
          <w:sz w:val="28"/>
        </w:rPr>
        <w:t>
</w:t>
      </w:r>
      <w:r>
        <w:rPr>
          <w:rFonts w:ascii="Times New Roman"/>
          <w:b/>
          <w:i w:val="false"/>
          <w:color w:val="000000"/>
          <w:sz w:val="28"/>
        </w:rPr>
        <w:t xml:space="preserve">07.09             Овощи прочие, свежие или охлажденные: </w:t>
      </w:r>
      <w:r>
        <w:br/>
      </w:r>
      <w:r>
        <w:rPr>
          <w:rFonts w:ascii="Times New Roman"/>
          <w:b w:val="false"/>
          <w:i w:val="false"/>
          <w:color w:val="000000"/>
          <w:sz w:val="28"/>
        </w:rPr>
        <w:t xml:space="preserve">
           0709.10  - артишоки </w:t>
      </w:r>
      <w:r>
        <w:br/>
      </w:r>
      <w:r>
        <w:rPr>
          <w:rFonts w:ascii="Times New Roman"/>
          <w:b w:val="false"/>
          <w:i w:val="false"/>
          <w:color w:val="000000"/>
          <w:sz w:val="28"/>
        </w:rPr>
        <w:t xml:space="preserve">
           0709.20  - спаржа </w:t>
      </w:r>
      <w:r>
        <w:br/>
      </w:r>
      <w:r>
        <w:rPr>
          <w:rFonts w:ascii="Times New Roman"/>
          <w:b w:val="false"/>
          <w:i w:val="false"/>
          <w:color w:val="000000"/>
          <w:sz w:val="28"/>
        </w:rPr>
        <w:t xml:space="preserve">
           0709.30  - баклажаны (бадриджаны) </w:t>
      </w:r>
      <w:r>
        <w:br/>
      </w:r>
      <w:r>
        <w:rPr>
          <w:rFonts w:ascii="Times New Roman"/>
          <w:b w:val="false"/>
          <w:i w:val="false"/>
          <w:color w:val="000000"/>
          <w:sz w:val="28"/>
        </w:rPr>
        <w:t xml:space="preserve">
           0709.40  - сельдерей прочий, кроме сельдерея корневого </w:t>
      </w:r>
      <w:r>
        <w:br/>
      </w:r>
      <w:r>
        <w:rPr>
          <w:rFonts w:ascii="Times New Roman"/>
          <w:b w:val="false"/>
          <w:i w:val="false"/>
          <w:color w:val="000000"/>
          <w:sz w:val="28"/>
        </w:rPr>
        <w:t xml:space="preserve">
                    - грибы и трюфели: </w:t>
      </w:r>
      <w:r>
        <w:br/>
      </w:r>
      <w:r>
        <w:rPr>
          <w:rFonts w:ascii="Times New Roman"/>
          <w:b w:val="false"/>
          <w:i w:val="false"/>
          <w:color w:val="000000"/>
          <w:sz w:val="28"/>
        </w:rPr>
        <w:t xml:space="preserve">
           0709.51  -- грибы рода </w:t>
      </w:r>
      <w:r>
        <w:rPr>
          <w:rFonts w:ascii="Times New Roman"/>
          <w:b w:val="false"/>
          <w:i/>
          <w:color w:val="000000"/>
          <w:sz w:val="28"/>
        </w:rPr>
        <w:t xml:space="preserve">Agaricus </w:t>
      </w:r>
      <w:r>
        <w:br/>
      </w:r>
      <w:r>
        <w:rPr>
          <w:rFonts w:ascii="Times New Roman"/>
          <w:b w:val="false"/>
          <w:i w:val="false"/>
          <w:color w:val="000000"/>
          <w:sz w:val="28"/>
        </w:rPr>
        <w:t xml:space="preserve">
           0709.52  -- трюфели </w:t>
      </w:r>
      <w:r>
        <w:br/>
      </w:r>
      <w:r>
        <w:rPr>
          <w:rFonts w:ascii="Times New Roman"/>
          <w:b w:val="false"/>
          <w:i w:val="false"/>
          <w:color w:val="000000"/>
          <w:sz w:val="28"/>
        </w:rPr>
        <w:t xml:space="preserve">
           0709.59  -- прочие </w:t>
      </w:r>
      <w:r>
        <w:br/>
      </w:r>
      <w:r>
        <w:rPr>
          <w:rFonts w:ascii="Times New Roman"/>
          <w:b w:val="false"/>
          <w:i w:val="false"/>
          <w:color w:val="000000"/>
          <w:sz w:val="28"/>
        </w:rPr>
        <w:t xml:space="preserve">
           0709.60  - плоды рода </w:t>
      </w:r>
      <w:r>
        <w:rPr>
          <w:rFonts w:ascii="Times New Roman"/>
          <w:b w:val="false"/>
          <w:i/>
          <w:color w:val="000000"/>
          <w:sz w:val="28"/>
        </w:rPr>
        <w:t xml:space="preserve">Capsicum </w:t>
      </w:r>
      <w:r>
        <w:rPr>
          <w:rFonts w:ascii="Times New Roman"/>
          <w:b w:val="false"/>
          <w:i w:val="false"/>
          <w:color w:val="000000"/>
          <w:sz w:val="28"/>
        </w:rPr>
        <w:t xml:space="preserve">или рода </w:t>
      </w:r>
      <w:r>
        <w:rPr>
          <w:rFonts w:ascii="Times New Roman"/>
          <w:b w:val="false"/>
          <w:i/>
          <w:color w:val="000000"/>
          <w:sz w:val="28"/>
        </w:rPr>
        <w:t xml:space="preserve">Pimenta </w:t>
      </w:r>
      <w:r>
        <w:br/>
      </w:r>
      <w:r>
        <w:rPr>
          <w:rFonts w:ascii="Times New Roman"/>
          <w:b w:val="false"/>
          <w:i w:val="false"/>
          <w:color w:val="000000"/>
          <w:sz w:val="28"/>
        </w:rPr>
        <w:t xml:space="preserve">
           0709.70  - шпинат, шпинат новозеландский и шпинат </w:t>
      </w:r>
      <w:r>
        <w:br/>
      </w:r>
      <w:r>
        <w:rPr>
          <w:rFonts w:ascii="Times New Roman"/>
          <w:b w:val="false"/>
          <w:i w:val="false"/>
          <w:color w:val="000000"/>
          <w:sz w:val="28"/>
        </w:rPr>
        <w:t xml:space="preserve">
                      гигантский (шпинат садовый) </w:t>
      </w:r>
      <w:r>
        <w:br/>
      </w:r>
      <w:r>
        <w:rPr>
          <w:rFonts w:ascii="Times New Roman"/>
          <w:b w:val="false"/>
          <w:i w:val="false"/>
          <w:color w:val="000000"/>
          <w:sz w:val="28"/>
        </w:rPr>
        <w:t xml:space="preserve">
           0709.90  - прочие </w:t>
      </w:r>
      <w:r>
        <w:br/>
      </w:r>
      <w:r>
        <w:rPr>
          <w:rFonts w:ascii="Times New Roman"/>
          <w:b w:val="false"/>
          <w:i w:val="false"/>
          <w:color w:val="000000"/>
          <w:sz w:val="28"/>
        </w:rPr>
        <w:t>
</w:t>
      </w:r>
      <w:r>
        <w:rPr>
          <w:rFonts w:ascii="Times New Roman"/>
          <w:b/>
          <w:i w:val="false"/>
          <w:color w:val="000000"/>
          <w:sz w:val="28"/>
        </w:rPr>
        <w:t xml:space="preserve">07.10             Овощи (сырые или сваренные в воде или на </w:t>
      </w:r>
      <w:r>
        <w:br/>
      </w:r>
      <w:r>
        <w:rPr>
          <w:rFonts w:ascii="Times New Roman"/>
          <w:b w:val="false"/>
          <w:i w:val="false"/>
          <w:color w:val="000000"/>
          <w:sz w:val="28"/>
        </w:rPr>
        <w:t>
</w:t>
      </w:r>
      <w:r>
        <w:rPr>
          <w:rFonts w:ascii="Times New Roman"/>
          <w:b/>
          <w:i w:val="false"/>
          <w:color w:val="000000"/>
          <w:sz w:val="28"/>
        </w:rPr>
        <w:t xml:space="preserve">                  пару), мороженые: </w:t>
      </w:r>
      <w:r>
        <w:br/>
      </w:r>
      <w:r>
        <w:rPr>
          <w:rFonts w:ascii="Times New Roman"/>
          <w:b w:val="false"/>
          <w:i w:val="false"/>
          <w:color w:val="000000"/>
          <w:sz w:val="28"/>
        </w:rPr>
        <w:t xml:space="preserve">
           0710.10  - картофель </w:t>
      </w:r>
      <w:r>
        <w:br/>
      </w:r>
      <w:r>
        <w:rPr>
          <w:rFonts w:ascii="Times New Roman"/>
          <w:b w:val="false"/>
          <w:i w:val="false"/>
          <w:color w:val="000000"/>
          <w:sz w:val="28"/>
        </w:rPr>
        <w:t xml:space="preserve">
                    - бобовые овощи, лущеные или нелущеные: </w:t>
      </w:r>
      <w:r>
        <w:br/>
      </w:r>
      <w:r>
        <w:rPr>
          <w:rFonts w:ascii="Times New Roman"/>
          <w:b w:val="false"/>
          <w:i w:val="false"/>
          <w:color w:val="000000"/>
          <w:sz w:val="28"/>
        </w:rPr>
        <w:t xml:space="preserve">
           0710.21  -- горох </w:t>
      </w:r>
      <w:r>
        <w:rPr>
          <w:rFonts w:ascii="Times New Roman"/>
          <w:b w:val="false"/>
          <w:i/>
          <w:color w:val="000000"/>
          <w:sz w:val="28"/>
        </w:rPr>
        <w:t xml:space="preserve">(Pisum sativum) </w:t>
      </w:r>
      <w:r>
        <w:br/>
      </w:r>
      <w:r>
        <w:rPr>
          <w:rFonts w:ascii="Times New Roman"/>
          <w:b w:val="false"/>
          <w:i w:val="false"/>
          <w:color w:val="000000"/>
          <w:sz w:val="28"/>
        </w:rPr>
        <w:t xml:space="preserve">
           0710.22  -- фасоль </w:t>
      </w:r>
      <w:r>
        <w:rPr>
          <w:rFonts w:ascii="Times New Roman"/>
          <w:b w:val="false"/>
          <w:i/>
          <w:color w:val="000000"/>
          <w:sz w:val="28"/>
        </w:rPr>
        <w:t xml:space="preserve">(Vigna spp., Phaseolus spp.) </w:t>
      </w:r>
      <w:r>
        <w:br/>
      </w:r>
      <w:r>
        <w:rPr>
          <w:rFonts w:ascii="Times New Roman"/>
          <w:b w:val="false"/>
          <w:i w:val="false"/>
          <w:color w:val="000000"/>
          <w:sz w:val="28"/>
        </w:rPr>
        <w:t xml:space="preserve">
           0710.29  -- прочие </w:t>
      </w:r>
      <w:r>
        <w:br/>
      </w:r>
      <w:r>
        <w:rPr>
          <w:rFonts w:ascii="Times New Roman"/>
          <w:b w:val="false"/>
          <w:i w:val="false"/>
          <w:color w:val="000000"/>
          <w:sz w:val="28"/>
        </w:rPr>
        <w:t xml:space="preserve">
           0710.30  - шпинат, шпинат новозеландский и шпинат </w:t>
      </w:r>
      <w:r>
        <w:br/>
      </w:r>
      <w:r>
        <w:rPr>
          <w:rFonts w:ascii="Times New Roman"/>
          <w:b w:val="false"/>
          <w:i w:val="false"/>
          <w:color w:val="000000"/>
          <w:sz w:val="28"/>
        </w:rPr>
        <w:t xml:space="preserve">
                      гигантский (шпинат садовый) </w:t>
      </w:r>
      <w:r>
        <w:br/>
      </w:r>
      <w:r>
        <w:rPr>
          <w:rFonts w:ascii="Times New Roman"/>
          <w:b w:val="false"/>
          <w:i w:val="false"/>
          <w:color w:val="000000"/>
          <w:sz w:val="28"/>
        </w:rPr>
        <w:t xml:space="preserve">
           0710.40  - сахарная кукуруза </w:t>
      </w:r>
      <w:r>
        <w:br/>
      </w:r>
      <w:r>
        <w:rPr>
          <w:rFonts w:ascii="Times New Roman"/>
          <w:b w:val="false"/>
          <w:i w:val="false"/>
          <w:color w:val="000000"/>
          <w:sz w:val="28"/>
        </w:rPr>
        <w:t xml:space="preserve">
           0710.80  - прочие овощи </w:t>
      </w:r>
      <w:r>
        <w:br/>
      </w:r>
      <w:r>
        <w:rPr>
          <w:rFonts w:ascii="Times New Roman"/>
          <w:b w:val="false"/>
          <w:i w:val="false"/>
          <w:color w:val="000000"/>
          <w:sz w:val="28"/>
        </w:rPr>
        <w:t xml:space="preserve">
           0710.90  - овощные смеси </w:t>
      </w:r>
      <w:r>
        <w:br/>
      </w:r>
      <w:r>
        <w:rPr>
          <w:rFonts w:ascii="Times New Roman"/>
          <w:b w:val="false"/>
          <w:i w:val="false"/>
          <w:color w:val="000000"/>
          <w:sz w:val="28"/>
        </w:rPr>
        <w:t xml:space="preserve">
-------------------------------------------------------------------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7    </w:t>
      </w:r>
      <w:r>
        <w:br/>
      </w:r>
      <w:r>
        <w:rPr>
          <w:rFonts w:ascii="Times New Roman"/>
          <w:b w:val="false"/>
          <w:i w:val="false"/>
          <w:color w:val="000000"/>
          <w:sz w:val="28"/>
        </w:rPr>
        <w:t>
</w:t>
      </w:r>
      <w:r>
        <w:rPr>
          <w:rFonts w:ascii="Times New Roman"/>
          <w:b/>
          <w:i w:val="false"/>
          <w:color w:val="000000"/>
          <w:sz w:val="28"/>
        </w:rPr>
        <w:t xml:space="preserve">07.11/14    </w:t>
      </w:r>
    </w:p>
    <w:bookmarkEnd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07.11             Овощи консервированные для кратковременного </w:t>
      </w:r>
      <w:r>
        <w:br/>
      </w:r>
      <w:r>
        <w:rPr>
          <w:rFonts w:ascii="Times New Roman"/>
          <w:b w:val="false"/>
          <w:i w:val="false"/>
          <w:color w:val="000000"/>
          <w:sz w:val="28"/>
        </w:rPr>
        <w:t>
</w:t>
      </w:r>
      <w:r>
        <w:rPr>
          <w:rFonts w:ascii="Times New Roman"/>
          <w:b/>
          <w:i w:val="false"/>
          <w:color w:val="000000"/>
          <w:sz w:val="28"/>
        </w:rPr>
        <w:t xml:space="preserve">                  хранения (например, диоксидом серы, в </w:t>
      </w:r>
      <w:r>
        <w:br/>
      </w:r>
      <w:r>
        <w:rPr>
          <w:rFonts w:ascii="Times New Roman"/>
          <w:b w:val="false"/>
          <w:i w:val="false"/>
          <w:color w:val="000000"/>
          <w:sz w:val="28"/>
        </w:rPr>
        <w:t>
</w:t>
      </w:r>
      <w:r>
        <w:rPr>
          <w:rFonts w:ascii="Times New Roman"/>
          <w:b/>
          <w:i w:val="false"/>
          <w:color w:val="000000"/>
          <w:sz w:val="28"/>
        </w:rPr>
        <w:t xml:space="preserve">                  рассоле, сернистой воде или в другом </w:t>
      </w:r>
      <w:r>
        <w:br/>
      </w:r>
      <w:r>
        <w:rPr>
          <w:rFonts w:ascii="Times New Roman"/>
          <w:b w:val="false"/>
          <w:i w:val="false"/>
          <w:color w:val="000000"/>
          <w:sz w:val="28"/>
        </w:rPr>
        <w:t>
</w:t>
      </w:r>
      <w:r>
        <w:rPr>
          <w:rFonts w:ascii="Times New Roman"/>
          <w:b/>
          <w:i w:val="false"/>
          <w:color w:val="000000"/>
          <w:sz w:val="28"/>
        </w:rPr>
        <w:t xml:space="preserve">                  временно консервирующем растворе), но в </w:t>
      </w:r>
      <w:r>
        <w:br/>
      </w:r>
      <w:r>
        <w:rPr>
          <w:rFonts w:ascii="Times New Roman"/>
          <w:b w:val="false"/>
          <w:i w:val="false"/>
          <w:color w:val="000000"/>
          <w:sz w:val="28"/>
        </w:rPr>
        <w:t>
</w:t>
      </w:r>
      <w:r>
        <w:rPr>
          <w:rFonts w:ascii="Times New Roman"/>
          <w:b/>
          <w:i w:val="false"/>
          <w:color w:val="000000"/>
          <w:sz w:val="28"/>
        </w:rPr>
        <w:t xml:space="preserve">                  таком виде непригодные для </w:t>
      </w:r>
      <w:r>
        <w:br/>
      </w:r>
      <w:r>
        <w:rPr>
          <w:rFonts w:ascii="Times New Roman"/>
          <w:b w:val="false"/>
          <w:i w:val="false"/>
          <w:color w:val="000000"/>
          <w:sz w:val="28"/>
        </w:rPr>
        <w:t>
</w:t>
      </w:r>
      <w:r>
        <w:rPr>
          <w:rFonts w:ascii="Times New Roman"/>
          <w:b/>
          <w:i w:val="false"/>
          <w:color w:val="000000"/>
          <w:sz w:val="28"/>
        </w:rPr>
        <w:t xml:space="preserve">                  непосредственного употребления в пищу: </w:t>
      </w:r>
      <w:r>
        <w:br/>
      </w:r>
      <w:r>
        <w:rPr>
          <w:rFonts w:ascii="Times New Roman"/>
          <w:b w:val="false"/>
          <w:i w:val="false"/>
          <w:color w:val="000000"/>
          <w:sz w:val="28"/>
        </w:rPr>
        <w:t xml:space="preserve">
           0711.20  - маслины, или оливки </w:t>
      </w:r>
      <w:r>
        <w:br/>
      </w:r>
      <w:r>
        <w:rPr>
          <w:rFonts w:ascii="Times New Roman"/>
          <w:b w:val="false"/>
          <w:i w:val="false"/>
          <w:color w:val="000000"/>
          <w:sz w:val="28"/>
        </w:rPr>
        <w:t xml:space="preserve">
           0711.30  - каперсы </w:t>
      </w:r>
      <w:r>
        <w:br/>
      </w:r>
      <w:r>
        <w:rPr>
          <w:rFonts w:ascii="Times New Roman"/>
          <w:b w:val="false"/>
          <w:i w:val="false"/>
          <w:color w:val="000000"/>
          <w:sz w:val="28"/>
        </w:rPr>
        <w:t xml:space="preserve">
           0711.40  - огурцы и корнишоны </w:t>
      </w:r>
      <w:r>
        <w:br/>
      </w:r>
      <w:r>
        <w:rPr>
          <w:rFonts w:ascii="Times New Roman"/>
          <w:b w:val="false"/>
          <w:i w:val="false"/>
          <w:color w:val="000000"/>
          <w:sz w:val="28"/>
        </w:rPr>
        <w:t xml:space="preserve">
                    - грибы и трюфели: </w:t>
      </w:r>
      <w:r>
        <w:br/>
      </w:r>
      <w:r>
        <w:rPr>
          <w:rFonts w:ascii="Times New Roman"/>
          <w:b w:val="false"/>
          <w:i w:val="false"/>
          <w:color w:val="000000"/>
          <w:sz w:val="28"/>
        </w:rPr>
        <w:t xml:space="preserve">
           0711.51  -- грибы рода </w:t>
      </w:r>
      <w:r>
        <w:rPr>
          <w:rFonts w:ascii="Times New Roman"/>
          <w:b w:val="false"/>
          <w:i/>
          <w:color w:val="000000"/>
          <w:sz w:val="28"/>
        </w:rPr>
        <w:t xml:space="preserve">Agaricus </w:t>
      </w:r>
      <w:r>
        <w:br/>
      </w:r>
      <w:r>
        <w:rPr>
          <w:rFonts w:ascii="Times New Roman"/>
          <w:b w:val="false"/>
          <w:i w:val="false"/>
          <w:color w:val="000000"/>
          <w:sz w:val="28"/>
        </w:rPr>
        <w:t xml:space="preserve">
           0711.59  -- прочие </w:t>
      </w:r>
      <w:r>
        <w:br/>
      </w:r>
      <w:r>
        <w:rPr>
          <w:rFonts w:ascii="Times New Roman"/>
          <w:b w:val="false"/>
          <w:i w:val="false"/>
          <w:color w:val="000000"/>
          <w:sz w:val="28"/>
        </w:rPr>
        <w:t xml:space="preserve">
           0711.90  - овощи прочие; овощные смеси </w:t>
      </w:r>
      <w:r>
        <w:br/>
      </w:r>
      <w:r>
        <w:rPr>
          <w:rFonts w:ascii="Times New Roman"/>
          <w:b w:val="false"/>
          <w:i w:val="false"/>
          <w:color w:val="000000"/>
          <w:sz w:val="28"/>
        </w:rPr>
        <w:t>
</w:t>
      </w:r>
      <w:r>
        <w:rPr>
          <w:rFonts w:ascii="Times New Roman"/>
          <w:b/>
          <w:i w:val="false"/>
          <w:color w:val="000000"/>
          <w:sz w:val="28"/>
        </w:rPr>
        <w:t xml:space="preserve">07.12             Овощи сушеные, целые, нарезанные кусками, </w:t>
      </w:r>
      <w:r>
        <w:br/>
      </w:r>
      <w:r>
        <w:rPr>
          <w:rFonts w:ascii="Times New Roman"/>
          <w:b w:val="false"/>
          <w:i w:val="false"/>
          <w:color w:val="000000"/>
          <w:sz w:val="28"/>
        </w:rPr>
        <w:t>
</w:t>
      </w:r>
      <w:r>
        <w:rPr>
          <w:rFonts w:ascii="Times New Roman"/>
          <w:b/>
          <w:i w:val="false"/>
          <w:color w:val="000000"/>
          <w:sz w:val="28"/>
        </w:rPr>
        <w:t xml:space="preserve">                  ломтиками, измельченные или в виде порошка, </w:t>
      </w:r>
      <w:r>
        <w:br/>
      </w:r>
      <w:r>
        <w:rPr>
          <w:rFonts w:ascii="Times New Roman"/>
          <w:b w:val="false"/>
          <w:i w:val="false"/>
          <w:color w:val="000000"/>
          <w:sz w:val="28"/>
        </w:rPr>
        <w:t>
</w:t>
      </w:r>
      <w:r>
        <w:rPr>
          <w:rFonts w:ascii="Times New Roman"/>
          <w:b/>
          <w:i w:val="false"/>
          <w:color w:val="000000"/>
          <w:sz w:val="28"/>
        </w:rPr>
        <w:t xml:space="preserve">                  но не подвергнутые дальнейшей обработке: </w:t>
      </w:r>
      <w:r>
        <w:br/>
      </w:r>
      <w:r>
        <w:rPr>
          <w:rFonts w:ascii="Times New Roman"/>
          <w:b w:val="false"/>
          <w:i w:val="false"/>
          <w:color w:val="000000"/>
          <w:sz w:val="28"/>
        </w:rPr>
        <w:t xml:space="preserve">
           1712.20  - лук репчатый </w:t>
      </w:r>
      <w:r>
        <w:br/>
      </w:r>
      <w:r>
        <w:rPr>
          <w:rFonts w:ascii="Times New Roman"/>
          <w:b w:val="false"/>
          <w:i w:val="false"/>
          <w:color w:val="000000"/>
          <w:sz w:val="28"/>
        </w:rPr>
        <w:t xml:space="preserve">
                    - грибы, древесные уши, или аурикулярии </w:t>
      </w:r>
      <w:r>
        <w:br/>
      </w:r>
      <w:r>
        <w:rPr>
          <w:rFonts w:ascii="Times New Roman"/>
          <w:b w:val="false"/>
          <w:i w:val="false"/>
          <w:color w:val="000000"/>
          <w:sz w:val="28"/>
        </w:rPr>
        <w:t>
</w:t>
      </w:r>
      <w:r>
        <w:rPr>
          <w:rFonts w:ascii="Times New Roman"/>
          <w:b w:val="false"/>
          <w:i/>
          <w:color w:val="000000"/>
          <w:sz w:val="28"/>
        </w:rPr>
        <w:t xml:space="preserve">                      (Auriculario spp.) </w:t>
      </w:r>
      <w:r>
        <w:rPr>
          <w:rFonts w:ascii="Times New Roman"/>
          <w:b w:val="false"/>
          <w:i w:val="false"/>
          <w:color w:val="000000"/>
          <w:sz w:val="28"/>
        </w:rPr>
        <w:t xml:space="preserve">, дрожалковые грибы </w:t>
      </w:r>
      <w:r>
        <w:br/>
      </w:r>
      <w:r>
        <w:rPr>
          <w:rFonts w:ascii="Times New Roman"/>
          <w:b w:val="false"/>
          <w:i w:val="false"/>
          <w:color w:val="000000"/>
          <w:sz w:val="28"/>
        </w:rPr>
        <w:t>
</w:t>
      </w:r>
      <w:r>
        <w:rPr>
          <w:rFonts w:ascii="Times New Roman"/>
          <w:b w:val="false"/>
          <w:i/>
          <w:color w:val="000000"/>
          <w:sz w:val="28"/>
        </w:rPr>
        <w:t xml:space="preserve">                      (Tremella spp.) </w:t>
      </w:r>
      <w:r>
        <w:rPr>
          <w:rFonts w:ascii="Times New Roman"/>
          <w:b w:val="false"/>
          <w:i w:val="false"/>
          <w:color w:val="000000"/>
          <w:sz w:val="28"/>
        </w:rPr>
        <w:t xml:space="preserve">и трюфели: </w:t>
      </w:r>
      <w:r>
        <w:br/>
      </w:r>
      <w:r>
        <w:rPr>
          <w:rFonts w:ascii="Times New Roman"/>
          <w:b w:val="false"/>
          <w:i w:val="false"/>
          <w:color w:val="000000"/>
          <w:sz w:val="28"/>
        </w:rPr>
        <w:t xml:space="preserve">
           0712.31  -- грибы рода </w:t>
      </w:r>
      <w:r>
        <w:rPr>
          <w:rFonts w:ascii="Times New Roman"/>
          <w:b w:val="false"/>
          <w:i/>
          <w:color w:val="000000"/>
          <w:sz w:val="28"/>
        </w:rPr>
        <w:t xml:space="preserve">Agaricus </w:t>
      </w:r>
      <w:r>
        <w:br/>
      </w:r>
      <w:r>
        <w:rPr>
          <w:rFonts w:ascii="Times New Roman"/>
          <w:b w:val="false"/>
          <w:i w:val="false"/>
          <w:color w:val="000000"/>
          <w:sz w:val="28"/>
        </w:rPr>
        <w:t xml:space="preserve">
           0712.32  -- древесные уши, или аурикулярии </w:t>
      </w:r>
      <w:r>
        <w:br/>
      </w:r>
      <w:r>
        <w:rPr>
          <w:rFonts w:ascii="Times New Roman"/>
          <w:b w:val="false"/>
          <w:i w:val="false"/>
          <w:color w:val="000000"/>
          <w:sz w:val="28"/>
        </w:rPr>
        <w:t>
</w:t>
      </w:r>
      <w:r>
        <w:rPr>
          <w:rFonts w:ascii="Times New Roman"/>
          <w:b w:val="false"/>
          <w:i/>
          <w:color w:val="000000"/>
          <w:sz w:val="28"/>
        </w:rPr>
        <w:t xml:space="preserve">                       (Auricularia spp.) </w:t>
      </w:r>
      <w:r>
        <w:br/>
      </w:r>
      <w:r>
        <w:rPr>
          <w:rFonts w:ascii="Times New Roman"/>
          <w:b w:val="false"/>
          <w:i w:val="false"/>
          <w:color w:val="000000"/>
          <w:sz w:val="28"/>
        </w:rPr>
        <w:t xml:space="preserve">
           0712.33  -- дрожалковые грибы </w:t>
      </w:r>
      <w:r>
        <w:rPr>
          <w:rFonts w:ascii="Times New Roman"/>
          <w:b w:val="false"/>
          <w:i/>
          <w:color w:val="000000"/>
          <w:sz w:val="28"/>
        </w:rPr>
        <w:t xml:space="preserve">(Tremella spp.) </w:t>
      </w:r>
      <w:r>
        <w:br/>
      </w:r>
      <w:r>
        <w:rPr>
          <w:rFonts w:ascii="Times New Roman"/>
          <w:b w:val="false"/>
          <w:i w:val="false"/>
          <w:color w:val="000000"/>
          <w:sz w:val="28"/>
        </w:rPr>
        <w:t xml:space="preserve">
           0712.39  -- прочие </w:t>
      </w:r>
      <w:r>
        <w:br/>
      </w:r>
      <w:r>
        <w:rPr>
          <w:rFonts w:ascii="Times New Roman"/>
          <w:b w:val="false"/>
          <w:i w:val="false"/>
          <w:color w:val="000000"/>
          <w:sz w:val="28"/>
        </w:rPr>
        <w:t xml:space="preserve">
           0712.90  - овощи прочие; овощные смеси </w:t>
      </w:r>
      <w:r>
        <w:br/>
      </w:r>
      <w:r>
        <w:rPr>
          <w:rFonts w:ascii="Times New Roman"/>
          <w:b w:val="false"/>
          <w:i w:val="false"/>
          <w:color w:val="000000"/>
          <w:sz w:val="28"/>
        </w:rPr>
        <w:t>
</w:t>
      </w:r>
      <w:r>
        <w:rPr>
          <w:rFonts w:ascii="Times New Roman"/>
          <w:b/>
          <w:i w:val="false"/>
          <w:color w:val="000000"/>
          <w:sz w:val="28"/>
        </w:rPr>
        <w:t xml:space="preserve">07.13             Овощи бобовые сушеные, лущеные, очищенные </w:t>
      </w:r>
      <w:r>
        <w:br/>
      </w:r>
      <w:r>
        <w:rPr>
          <w:rFonts w:ascii="Times New Roman"/>
          <w:b w:val="false"/>
          <w:i w:val="false"/>
          <w:color w:val="000000"/>
          <w:sz w:val="28"/>
        </w:rPr>
        <w:t>
</w:t>
      </w:r>
      <w:r>
        <w:rPr>
          <w:rFonts w:ascii="Times New Roman"/>
          <w:b/>
          <w:i w:val="false"/>
          <w:color w:val="000000"/>
          <w:sz w:val="28"/>
        </w:rPr>
        <w:t xml:space="preserve">                  от семенной кожуры или неочищенные, колотые </w:t>
      </w:r>
      <w:r>
        <w:br/>
      </w:r>
      <w:r>
        <w:rPr>
          <w:rFonts w:ascii="Times New Roman"/>
          <w:b w:val="false"/>
          <w:i w:val="false"/>
          <w:color w:val="000000"/>
          <w:sz w:val="28"/>
        </w:rPr>
        <w:t>
</w:t>
      </w:r>
      <w:r>
        <w:rPr>
          <w:rFonts w:ascii="Times New Roman"/>
          <w:b/>
          <w:i w:val="false"/>
          <w:color w:val="000000"/>
          <w:sz w:val="28"/>
        </w:rPr>
        <w:t xml:space="preserve">                  или неколотые: </w:t>
      </w:r>
      <w:r>
        <w:br/>
      </w:r>
      <w:r>
        <w:rPr>
          <w:rFonts w:ascii="Times New Roman"/>
          <w:b w:val="false"/>
          <w:i w:val="false"/>
          <w:color w:val="000000"/>
          <w:sz w:val="28"/>
        </w:rPr>
        <w:t xml:space="preserve">
           0713.10  - горох </w:t>
      </w:r>
      <w:r>
        <w:rPr>
          <w:rFonts w:ascii="Times New Roman"/>
          <w:b w:val="false"/>
          <w:i/>
          <w:color w:val="000000"/>
          <w:sz w:val="28"/>
        </w:rPr>
        <w:t xml:space="preserve">(Pisum sativum) </w:t>
      </w:r>
      <w:r>
        <w:br/>
      </w:r>
      <w:r>
        <w:rPr>
          <w:rFonts w:ascii="Times New Roman"/>
          <w:b w:val="false"/>
          <w:i w:val="false"/>
          <w:color w:val="000000"/>
          <w:sz w:val="28"/>
        </w:rPr>
        <w:t xml:space="preserve">
           0713.20  - нут </w:t>
      </w:r>
      <w:r>
        <w:br/>
      </w:r>
      <w:r>
        <w:rPr>
          <w:rFonts w:ascii="Times New Roman"/>
          <w:b w:val="false"/>
          <w:i w:val="false"/>
          <w:color w:val="000000"/>
          <w:sz w:val="28"/>
        </w:rPr>
        <w:t xml:space="preserve">
                    - фасоль </w:t>
      </w:r>
      <w:r>
        <w:rPr>
          <w:rFonts w:ascii="Times New Roman"/>
          <w:b w:val="false"/>
          <w:i/>
          <w:color w:val="000000"/>
          <w:sz w:val="28"/>
        </w:rPr>
        <w:t xml:space="preserve">(Vigna spp., Phaseolus spp.) </w:t>
      </w:r>
      <w:r>
        <w:rPr>
          <w:rFonts w:ascii="Times New Roman"/>
          <w:b w:val="false"/>
          <w:i w:val="false"/>
          <w:color w:val="000000"/>
          <w:sz w:val="28"/>
        </w:rPr>
        <w:t xml:space="preserve">: </w:t>
      </w:r>
      <w:r>
        <w:br/>
      </w:r>
      <w:r>
        <w:rPr>
          <w:rFonts w:ascii="Times New Roman"/>
          <w:b w:val="false"/>
          <w:i w:val="false"/>
          <w:color w:val="000000"/>
          <w:sz w:val="28"/>
        </w:rPr>
        <w:t xml:space="preserve">
           0713.31  -- фасоль видов </w:t>
      </w:r>
      <w:r>
        <w:rPr>
          <w:rFonts w:ascii="Times New Roman"/>
          <w:b w:val="false"/>
          <w:i/>
          <w:color w:val="000000"/>
          <w:sz w:val="28"/>
        </w:rPr>
        <w:t xml:space="preserve">Vigna mungo (L.) Hepper </w:t>
      </w:r>
      <w:r>
        <w:rPr>
          <w:rFonts w:ascii="Times New Roman"/>
          <w:b w:val="false"/>
          <w:i w:val="false"/>
          <w:color w:val="000000"/>
          <w:sz w:val="28"/>
        </w:rPr>
        <w:t xml:space="preserve">или </w:t>
      </w:r>
      <w:r>
        <w:br/>
      </w:r>
      <w:r>
        <w:rPr>
          <w:rFonts w:ascii="Times New Roman"/>
          <w:b w:val="false"/>
          <w:i w:val="false"/>
          <w:color w:val="000000"/>
          <w:sz w:val="28"/>
        </w:rPr>
        <w:t>
</w:t>
      </w:r>
      <w:r>
        <w:rPr>
          <w:rFonts w:ascii="Times New Roman"/>
          <w:b w:val="false"/>
          <w:i/>
          <w:color w:val="000000"/>
          <w:sz w:val="28"/>
        </w:rPr>
        <w:t xml:space="preserve">                       Vigna radiata (L.) Wilczek </w:t>
      </w:r>
      <w:r>
        <w:br/>
      </w:r>
      <w:r>
        <w:rPr>
          <w:rFonts w:ascii="Times New Roman"/>
          <w:b w:val="false"/>
          <w:i w:val="false"/>
          <w:color w:val="000000"/>
          <w:sz w:val="28"/>
        </w:rPr>
        <w:t xml:space="preserve">
           0713.32  -- фасоль мелкая красная (адзуки) </w:t>
      </w:r>
      <w:r>
        <w:rPr>
          <w:rFonts w:ascii="Times New Roman"/>
          <w:b w:val="false"/>
          <w:i/>
          <w:color w:val="000000"/>
          <w:sz w:val="28"/>
        </w:rPr>
        <w:t xml:space="preserve">(Phaseolus </w:t>
      </w:r>
      <w:r>
        <w:br/>
      </w:r>
      <w:r>
        <w:rPr>
          <w:rFonts w:ascii="Times New Roman"/>
          <w:b w:val="false"/>
          <w:i w:val="false"/>
          <w:color w:val="000000"/>
          <w:sz w:val="28"/>
        </w:rPr>
        <w:t xml:space="preserve">
                       или </w:t>
      </w:r>
      <w:r>
        <w:rPr>
          <w:rFonts w:ascii="Times New Roman"/>
          <w:b w:val="false"/>
          <w:i/>
          <w:color w:val="000000"/>
          <w:sz w:val="28"/>
        </w:rPr>
        <w:t xml:space="preserve">Vigna angularis) </w:t>
      </w:r>
      <w:r>
        <w:br/>
      </w:r>
      <w:r>
        <w:rPr>
          <w:rFonts w:ascii="Times New Roman"/>
          <w:b w:val="false"/>
          <w:i w:val="false"/>
          <w:color w:val="000000"/>
          <w:sz w:val="28"/>
        </w:rPr>
        <w:t xml:space="preserve">
           0713.33  -- фасоль обыкновенная, включая белую </w:t>
      </w:r>
      <w:r>
        <w:br/>
      </w:r>
      <w:r>
        <w:rPr>
          <w:rFonts w:ascii="Times New Roman"/>
          <w:b w:val="false"/>
          <w:i w:val="false"/>
          <w:color w:val="000000"/>
          <w:sz w:val="28"/>
        </w:rPr>
        <w:t xml:space="preserve">
                       мелкосеменную фасоль </w:t>
      </w:r>
      <w:r>
        <w:rPr>
          <w:rFonts w:ascii="Times New Roman"/>
          <w:b w:val="false"/>
          <w:i/>
          <w:color w:val="000000"/>
          <w:sz w:val="28"/>
        </w:rPr>
        <w:t xml:space="preserve">(Phaseolus vulgaris) </w:t>
      </w:r>
      <w:r>
        <w:br/>
      </w:r>
      <w:r>
        <w:rPr>
          <w:rFonts w:ascii="Times New Roman"/>
          <w:b w:val="false"/>
          <w:i w:val="false"/>
          <w:color w:val="000000"/>
          <w:sz w:val="28"/>
        </w:rPr>
        <w:t xml:space="preserve">
           0713.39  -- прочая </w:t>
      </w:r>
      <w:r>
        <w:br/>
      </w:r>
      <w:r>
        <w:rPr>
          <w:rFonts w:ascii="Times New Roman"/>
          <w:b w:val="false"/>
          <w:i w:val="false"/>
          <w:color w:val="000000"/>
          <w:sz w:val="28"/>
        </w:rPr>
        <w:t xml:space="preserve">
           0713.40  - чечевица </w:t>
      </w:r>
      <w:r>
        <w:br/>
      </w:r>
      <w:r>
        <w:rPr>
          <w:rFonts w:ascii="Times New Roman"/>
          <w:b w:val="false"/>
          <w:i w:val="false"/>
          <w:color w:val="000000"/>
          <w:sz w:val="28"/>
        </w:rPr>
        <w:t xml:space="preserve">
           0713.50  - бобы кормовые, или конские, крупносеменные </w:t>
      </w:r>
      <w:r>
        <w:br/>
      </w:r>
      <w:r>
        <w:rPr>
          <w:rFonts w:ascii="Times New Roman"/>
          <w:b w:val="false"/>
          <w:i w:val="false"/>
          <w:color w:val="000000"/>
          <w:sz w:val="28"/>
        </w:rPr>
        <w:t>
</w:t>
      </w:r>
      <w:r>
        <w:rPr>
          <w:rFonts w:ascii="Times New Roman"/>
          <w:b w:val="false"/>
          <w:i/>
          <w:color w:val="000000"/>
          <w:sz w:val="28"/>
        </w:rPr>
        <w:t xml:space="preserve">                      (Vicia faba var. major) </w:t>
      </w:r>
      <w:r>
        <w:rPr>
          <w:rFonts w:ascii="Times New Roman"/>
          <w:b w:val="false"/>
          <w:i w:val="false"/>
          <w:color w:val="000000"/>
          <w:sz w:val="28"/>
        </w:rPr>
        <w:t xml:space="preserve">и бобы кормовые, или </w:t>
      </w:r>
      <w:r>
        <w:br/>
      </w:r>
      <w:r>
        <w:rPr>
          <w:rFonts w:ascii="Times New Roman"/>
          <w:b w:val="false"/>
          <w:i w:val="false"/>
          <w:color w:val="000000"/>
          <w:sz w:val="28"/>
        </w:rPr>
        <w:t xml:space="preserve">
                      конские, мелкосеменные </w:t>
      </w:r>
      <w:r>
        <w:rPr>
          <w:rFonts w:ascii="Times New Roman"/>
          <w:b w:val="false"/>
          <w:i/>
          <w:color w:val="000000"/>
          <w:sz w:val="28"/>
        </w:rPr>
        <w:t xml:space="preserve">(Vicia faba var. </w:t>
      </w:r>
      <w:r>
        <w:br/>
      </w:r>
      <w:r>
        <w:rPr>
          <w:rFonts w:ascii="Times New Roman"/>
          <w:b w:val="false"/>
          <w:i w:val="false"/>
          <w:color w:val="000000"/>
          <w:sz w:val="28"/>
        </w:rPr>
        <w:t>
</w:t>
      </w:r>
      <w:r>
        <w:rPr>
          <w:rFonts w:ascii="Times New Roman"/>
          <w:b w:val="false"/>
          <w:i/>
          <w:color w:val="000000"/>
          <w:sz w:val="28"/>
        </w:rPr>
        <w:t xml:space="preserve">                      equina, Vicia faba var. minor) </w:t>
      </w:r>
      <w:r>
        <w:br/>
      </w:r>
      <w:r>
        <w:rPr>
          <w:rFonts w:ascii="Times New Roman"/>
          <w:b w:val="false"/>
          <w:i w:val="false"/>
          <w:color w:val="000000"/>
          <w:sz w:val="28"/>
        </w:rPr>
        <w:t xml:space="preserve">
           0713.90  - прочие </w:t>
      </w:r>
      <w:r>
        <w:br/>
      </w:r>
      <w:r>
        <w:rPr>
          <w:rFonts w:ascii="Times New Roman"/>
          <w:b w:val="false"/>
          <w:i w:val="false"/>
          <w:color w:val="000000"/>
          <w:sz w:val="28"/>
        </w:rPr>
        <w:t>
</w:t>
      </w:r>
      <w:r>
        <w:rPr>
          <w:rFonts w:ascii="Times New Roman"/>
          <w:b/>
          <w:i w:val="false"/>
          <w:color w:val="000000"/>
          <w:sz w:val="28"/>
        </w:rPr>
        <w:t xml:space="preserve">07.14               Маниок, маранта, салеп, земляная груша, </w:t>
      </w:r>
      <w:r>
        <w:br/>
      </w:r>
      <w:r>
        <w:rPr>
          <w:rFonts w:ascii="Times New Roman"/>
          <w:b w:val="false"/>
          <w:i w:val="false"/>
          <w:color w:val="000000"/>
          <w:sz w:val="28"/>
        </w:rPr>
        <w:t>
</w:t>
      </w:r>
      <w:r>
        <w:rPr>
          <w:rFonts w:ascii="Times New Roman"/>
          <w:b/>
          <w:i w:val="false"/>
          <w:color w:val="000000"/>
          <w:sz w:val="28"/>
        </w:rPr>
        <w:t xml:space="preserve">                    или топинамбур, сладкий картофель, или </w:t>
      </w:r>
      <w:r>
        <w:br/>
      </w:r>
      <w:r>
        <w:rPr>
          <w:rFonts w:ascii="Times New Roman"/>
          <w:b w:val="false"/>
          <w:i w:val="false"/>
          <w:color w:val="000000"/>
          <w:sz w:val="28"/>
        </w:rPr>
        <w:t>
</w:t>
      </w:r>
      <w:r>
        <w:rPr>
          <w:rFonts w:ascii="Times New Roman"/>
          <w:b/>
          <w:i w:val="false"/>
          <w:color w:val="000000"/>
          <w:sz w:val="28"/>
        </w:rPr>
        <w:t xml:space="preserve">                    батат, и другие аналогичные корнеплоды и </w:t>
      </w:r>
      <w:r>
        <w:br/>
      </w:r>
      <w:r>
        <w:rPr>
          <w:rFonts w:ascii="Times New Roman"/>
          <w:b w:val="false"/>
          <w:i w:val="false"/>
          <w:color w:val="000000"/>
          <w:sz w:val="28"/>
        </w:rPr>
        <w:t>
</w:t>
      </w:r>
      <w:r>
        <w:rPr>
          <w:rFonts w:ascii="Times New Roman"/>
          <w:b/>
          <w:i w:val="false"/>
          <w:color w:val="000000"/>
          <w:sz w:val="28"/>
        </w:rPr>
        <w:t xml:space="preserve">                    клубнеплоды с высоким содержанием </w:t>
      </w:r>
      <w:r>
        <w:br/>
      </w:r>
      <w:r>
        <w:rPr>
          <w:rFonts w:ascii="Times New Roman"/>
          <w:b w:val="false"/>
          <w:i w:val="false"/>
          <w:color w:val="000000"/>
          <w:sz w:val="28"/>
        </w:rPr>
        <w:t>
</w:t>
      </w:r>
      <w:r>
        <w:rPr>
          <w:rFonts w:ascii="Times New Roman"/>
          <w:b/>
          <w:i w:val="false"/>
          <w:color w:val="000000"/>
          <w:sz w:val="28"/>
        </w:rPr>
        <w:t xml:space="preserve">                    крахмала или инулина, свежие, </w:t>
      </w:r>
      <w:r>
        <w:br/>
      </w:r>
      <w:r>
        <w:rPr>
          <w:rFonts w:ascii="Times New Roman"/>
          <w:b w:val="false"/>
          <w:i w:val="false"/>
          <w:color w:val="000000"/>
          <w:sz w:val="28"/>
        </w:rPr>
        <w:t>
</w:t>
      </w:r>
      <w:r>
        <w:rPr>
          <w:rFonts w:ascii="Times New Roman"/>
          <w:b/>
          <w:i w:val="false"/>
          <w:color w:val="000000"/>
          <w:sz w:val="28"/>
        </w:rPr>
        <w:t xml:space="preserve">                    охлажденные, мороженые или сушеные, целые </w:t>
      </w:r>
      <w:r>
        <w:br/>
      </w:r>
      <w:r>
        <w:rPr>
          <w:rFonts w:ascii="Times New Roman"/>
          <w:b w:val="false"/>
          <w:i w:val="false"/>
          <w:color w:val="000000"/>
          <w:sz w:val="28"/>
        </w:rPr>
        <w:t>
</w:t>
      </w:r>
      <w:r>
        <w:rPr>
          <w:rFonts w:ascii="Times New Roman"/>
          <w:b/>
          <w:i w:val="false"/>
          <w:color w:val="000000"/>
          <w:sz w:val="28"/>
        </w:rPr>
        <w:t xml:space="preserve">                    или нарезанные ломтиками или в виде </w:t>
      </w:r>
      <w:r>
        <w:br/>
      </w:r>
      <w:r>
        <w:rPr>
          <w:rFonts w:ascii="Times New Roman"/>
          <w:b w:val="false"/>
          <w:i w:val="false"/>
          <w:color w:val="000000"/>
          <w:sz w:val="28"/>
        </w:rPr>
        <w:t>
</w:t>
      </w:r>
      <w:r>
        <w:rPr>
          <w:rFonts w:ascii="Times New Roman"/>
          <w:b/>
          <w:i w:val="false"/>
          <w:color w:val="000000"/>
          <w:sz w:val="28"/>
        </w:rPr>
        <w:t xml:space="preserve">                    гранул; сердцевина саговой пальмы: </w:t>
      </w:r>
      <w:r>
        <w:br/>
      </w:r>
      <w:r>
        <w:rPr>
          <w:rFonts w:ascii="Times New Roman"/>
          <w:b w:val="false"/>
          <w:i w:val="false"/>
          <w:color w:val="000000"/>
          <w:sz w:val="28"/>
        </w:rPr>
        <w:t xml:space="preserve">
           0714.10  - маниок (кассава) </w:t>
      </w:r>
      <w:r>
        <w:br/>
      </w:r>
      <w:r>
        <w:rPr>
          <w:rFonts w:ascii="Times New Roman"/>
          <w:b w:val="false"/>
          <w:i w:val="false"/>
          <w:color w:val="000000"/>
          <w:sz w:val="28"/>
        </w:rPr>
        <w:t xml:space="preserve">
           0714.20  - сладкий картофель, или батат </w:t>
      </w:r>
      <w:r>
        <w:br/>
      </w:r>
      <w:r>
        <w:rPr>
          <w:rFonts w:ascii="Times New Roman"/>
          <w:b w:val="false"/>
          <w:i w:val="false"/>
          <w:color w:val="000000"/>
          <w:sz w:val="28"/>
        </w:rPr>
        <w:t xml:space="preserve">
           0714.90  - прочие </w:t>
      </w:r>
      <w:r>
        <w:br/>
      </w:r>
      <w:r>
        <w:rPr>
          <w:rFonts w:ascii="Times New Roman"/>
          <w:b w:val="false"/>
          <w:i w:val="false"/>
          <w:color w:val="000000"/>
          <w:sz w:val="28"/>
        </w:rPr>
        <w:t xml:space="preserve">
-------------------------------------------------------------------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8   </w:t>
      </w:r>
      <w:r>
        <w:br/>
      </w:r>
      <w:r>
        <w:rPr>
          <w:rFonts w:ascii="Times New Roman"/>
          <w:b w:val="false"/>
          <w:i w:val="false"/>
          <w:color w:val="000000"/>
          <w:sz w:val="28"/>
        </w:rPr>
        <w:t>
</w:t>
      </w:r>
      <w:r>
        <w:rPr>
          <w:rFonts w:ascii="Times New Roman"/>
          <w:b/>
          <w:i w:val="false"/>
          <w:color w:val="000000"/>
          <w:sz w:val="28"/>
        </w:rPr>
        <w:t xml:space="preserve">08.01/03   </w:t>
      </w:r>
    </w:p>
    <w:bookmarkEnd w:id="70"/>
    <w:bookmarkStart w:name="z72" w:id="71"/>
    <w:p>
      <w:pPr>
        <w:spacing w:after="0"/>
        <w:ind w:left="0"/>
        <w:jc w:val="left"/>
      </w:pPr>
      <w:r>
        <w:rPr>
          <w:rFonts w:ascii="Times New Roman"/>
          <w:b/>
          <w:i w:val="false"/>
          <w:color w:val="000000"/>
        </w:rPr>
        <w:t xml:space="preserve"> 
Группа 8 </w:t>
      </w:r>
      <w:r>
        <w:br/>
      </w:r>
      <w:r>
        <w:rPr>
          <w:rFonts w:ascii="Times New Roman"/>
          <w:b/>
          <w:i w:val="false"/>
          <w:color w:val="000000"/>
        </w:rPr>
        <w:t xml:space="preserve">
Съедобные фрукты и орехи; кожура и корки </w:t>
      </w:r>
      <w:r>
        <w:br/>
      </w:r>
      <w:r>
        <w:rPr>
          <w:rFonts w:ascii="Times New Roman"/>
          <w:b/>
          <w:i w:val="false"/>
          <w:color w:val="000000"/>
        </w:rPr>
        <w:t xml:space="preserve">
цитрусовых или дынь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несъедобные орехи или фрукты. </w:t>
      </w:r>
      <w:r>
        <w:br/>
      </w:r>
      <w:r>
        <w:rPr>
          <w:rFonts w:ascii="Times New Roman"/>
          <w:b w:val="false"/>
          <w:i w:val="false"/>
          <w:color w:val="000000"/>
          <w:sz w:val="28"/>
        </w:rPr>
        <w:t xml:space="preserve">
      2.- Охлажденные фрукты и орехи должны включаться в те же товарные позиции, что и соответствующие свежие фрукты и орехи. </w:t>
      </w:r>
      <w:r>
        <w:br/>
      </w:r>
      <w:r>
        <w:rPr>
          <w:rFonts w:ascii="Times New Roman"/>
          <w:b w:val="false"/>
          <w:i w:val="false"/>
          <w:color w:val="000000"/>
          <w:sz w:val="28"/>
        </w:rPr>
        <w:t xml:space="preserve">
      3.- Сушеные фрукты или орехи данной группы могут быть подвергнуты частичной повторной регидратации или другой обработке с целью: </w:t>
      </w:r>
      <w:r>
        <w:br/>
      </w:r>
      <w:r>
        <w:rPr>
          <w:rFonts w:ascii="Times New Roman"/>
          <w:b w:val="false"/>
          <w:i w:val="false"/>
          <w:color w:val="000000"/>
          <w:sz w:val="28"/>
        </w:rPr>
        <w:t xml:space="preserve">
      (а) повышения сохраняемости или стабилизации (например, путем умеренной тепловой обработки, сульфурирования, добавления сорбиновой кислоты или сорбата калия); </w:t>
      </w:r>
      <w:r>
        <w:br/>
      </w:r>
      <w:r>
        <w:rPr>
          <w:rFonts w:ascii="Times New Roman"/>
          <w:b w:val="false"/>
          <w:i w:val="false"/>
          <w:color w:val="000000"/>
          <w:sz w:val="28"/>
        </w:rPr>
        <w:t xml:space="preserve">
      (б) улучшения или сохранения их внешнего вида (например, путем добавления растительного масла или небольших количеств глюкозного сиропа) при условии, что они при этом сохраняют отличительные свойства сушеных фруктов или орехов. </w:t>
      </w:r>
    </w:p>
    <w:bookmarkEnd w:id="7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08.01             Орехи кокосовые, бразильские и кешью, </w:t>
      </w:r>
      <w:r>
        <w:br/>
      </w:r>
      <w:r>
        <w:rPr>
          <w:rFonts w:ascii="Times New Roman"/>
          <w:b w:val="false"/>
          <w:i w:val="false"/>
          <w:color w:val="000000"/>
          <w:sz w:val="28"/>
        </w:rPr>
        <w:t>
</w:t>
      </w:r>
      <w:r>
        <w:rPr>
          <w:rFonts w:ascii="Times New Roman"/>
          <w:b/>
          <w:i w:val="false"/>
          <w:color w:val="000000"/>
          <w:sz w:val="28"/>
        </w:rPr>
        <w:t xml:space="preserve">                  свежие или сушеные, очищенные от скорлупы </w:t>
      </w:r>
      <w:r>
        <w:br/>
      </w:r>
      <w:r>
        <w:rPr>
          <w:rFonts w:ascii="Times New Roman"/>
          <w:b w:val="false"/>
          <w:i w:val="false"/>
          <w:color w:val="000000"/>
          <w:sz w:val="28"/>
        </w:rPr>
        <w:t>
</w:t>
      </w:r>
      <w:r>
        <w:rPr>
          <w:rFonts w:ascii="Times New Roman"/>
          <w:b/>
          <w:i w:val="false"/>
          <w:color w:val="000000"/>
          <w:sz w:val="28"/>
        </w:rPr>
        <w:t xml:space="preserve">                  или не очищенные, с кожурой или без кожуры: </w:t>
      </w:r>
      <w:r>
        <w:br/>
      </w:r>
      <w:r>
        <w:rPr>
          <w:rFonts w:ascii="Times New Roman"/>
          <w:b w:val="false"/>
          <w:i w:val="false"/>
          <w:color w:val="000000"/>
          <w:sz w:val="28"/>
        </w:rPr>
        <w:t xml:space="preserve">
                    - орехи кокосовые: </w:t>
      </w:r>
      <w:r>
        <w:br/>
      </w:r>
      <w:r>
        <w:rPr>
          <w:rFonts w:ascii="Times New Roman"/>
          <w:b w:val="false"/>
          <w:i w:val="false"/>
          <w:color w:val="000000"/>
          <w:sz w:val="28"/>
        </w:rPr>
        <w:t xml:space="preserve">
           0801.11  -- высушенные </w:t>
      </w:r>
      <w:r>
        <w:br/>
      </w:r>
      <w:r>
        <w:rPr>
          <w:rFonts w:ascii="Times New Roman"/>
          <w:b w:val="false"/>
          <w:i w:val="false"/>
          <w:color w:val="000000"/>
          <w:sz w:val="28"/>
        </w:rPr>
        <w:t xml:space="preserve">
           0801.19  -- прочие </w:t>
      </w:r>
      <w:r>
        <w:br/>
      </w:r>
      <w:r>
        <w:rPr>
          <w:rFonts w:ascii="Times New Roman"/>
          <w:b w:val="false"/>
          <w:i w:val="false"/>
          <w:color w:val="000000"/>
          <w:sz w:val="28"/>
        </w:rPr>
        <w:t xml:space="preserve">
                    - орехи бразильские: </w:t>
      </w:r>
      <w:r>
        <w:br/>
      </w:r>
      <w:r>
        <w:rPr>
          <w:rFonts w:ascii="Times New Roman"/>
          <w:b w:val="false"/>
          <w:i w:val="false"/>
          <w:color w:val="000000"/>
          <w:sz w:val="28"/>
        </w:rPr>
        <w:t xml:space="preserve">
           0801.21  -- в скорлупе </w:t>
      </w:r>
      <w:r>
        <w:br/>
      </w:r>
      <w:r>
        <w:rPr>
          <w:rFonts w:ascii="Times New Roman"/>
          <w:b w:val="false"/>
          <w:i w:val="false"/>
          <w:color w:val="000000"/>
          <w:sz w:val="28"/>
        </w:rPr>
        <w:t xml:space="preserve">
           0801.22  -- очищенные от скорлупы </w:t>
      </w:r>
      <w:r>
        <w:br/>
      </w:r>
      <w:r>
        <w:rPr>
          <w:rFonts w:ascii="Times New Roman"/>
          <w:b w:val="false"/>
          <w:i w:val="false"/>
          <w:color w:val="000000"/>
          <w:sz w:val="28"/>
        </w:rPr>
        <w:t xml:space="preserve">
                    - орехи кешью: </w:t>
      </w:r>
      <w:r>
        <w:br/>
      </w:r>
      <w:r>
        <w:rPr>
          <w:rFonts w:ascii="Times New Roman"/>
          <w:b w:val="false"/>
          <w:i w:val="false"/>
          <w:color w:val="000000"/>
          <w:sz w:val="28"/>
        </w:rPr>
        <w:t xml:space="preserve">
           0801.31  -- в скорлупе </w:t>
      </w:r>
      <w:r>
        <w:br/>
      </w:r>
      <w:r>
        <w:rPr>
          <w:rFonts w:ascii="Times New Roman"/>
          <w:b w:val="false"/>
          <w:i w:val="false"/>
          <w:color w:val="000000"/>
          <w:sz w:val="28"/>
        </w:rPr>
        <w:t xml:space="preserve">
           0801.32  -- очищенные от скорлупы </w:t>
      </w:r>
      <w:r>
        <w:br/>
      </w:r>
      <w:r>
        <w:rPr>
          <w:rFonts w:ascii="Times New Roman"/>
          <w:b w:val="false"/>
          <w:i w:val="false"/>
          <w:color w:val="000000"/>
          <w:sz w:val="28"/>
        </w:rPr>
        <w:t>
</w:t>
      </w:r>
      <w:r>
        <w:rPr>
          <w:rFonts w:ascii="Times New Roman"/>
          <w:b/>
          <w:i w:val="false"/>
          <w:color w:val="000000"/>
          <w:sz w:val="28"/>
        </w:rPr>
        <w:t xml:space="preserve">08.02             Прочие орехи, свежие или сушеные, очищенные </w:t>
      </w:r>
      <w:r>
        <w:br/>
      </w:r>
      <w:r>
        <w:rPr>
          <w:rFonts w:ascii="Times New Roman"/>
          <w:b w:val="false"/>
          <w:i w:val="false"/>
          <w:color w:val="000000"/>
          <w:sz w:val="28"/>
        </w:rPr>
        <w:t>
</w:t>
      </w:r>
      <w:r>
        <w:rPr>
          <w:rFonts w:ascii="Times New Roman"/>
          <w:b/>
          <w:i w:val="false"/>
          <w:color w:val="000000"/>
          <w:sz w:val="28"/>
        </w:rPr>
        <w:t xml:space="preserve">                  от скорлупы или не очищенные, с кожурой или </w:t>
      </w:r>
      <w:r>
        <w:br/>
      </w:r>
      <w:r>
        <w:rPr>
          <w:rFonts w:ascii="Times New Roman"/>
          <w:b w:val="false"/>
          <w:i w:val="false"/>
          <w:color w:val="000000"/>
          <w:sz w:val="28"/>
        </w:rPr>
        <w:t>
</w:t>
      </w:r>
      <w:r>
        <w:rPr>
          <w:rFonts w:ascii="Times New Roman"/>
          <w:b/>
          <w:i w:val="false"/>
          <w:color w:val="000000"/>
          <w:sz w:val="28"/>
        </w:rPr>
        <w:t xml:space="preserve">                  без кожуры: </w:t>
      </w:r>
      <w:r>
        <w:br/>
      </w:r>
      <w:r>
        <w:rPr>
          <w:rFonts w:ascii="Times New Roman"/>
          <w:b w:val="false"/>
          <w:i w:val="false"/>
          <w:color w:val="000000"/>
          <w:sz w:val="28"/>
        </w:rPr>
        <w:t xml:space="preserve">
                    - миндаль: </w:t>
      </w:r>
      <w:r>
        <w:br/>
      </w:r>
      <w:r>
        <w:rPr>
          <w:rFonts w:ascii="Times New Roman"/>
          <w:b w:val="false"/>
          <w:i w:val="false"/>
          <w:color w:val="000000"/>
          <w:sz w:val="28"/>
        </w:rPr>
        <w:t xml:space="preserve">
           0802.11  -- в кожуре </w:t>
      </w:r>
      <w:r>
        <w:br/>
      </w:r>
      <w:r>
        <w:rPr>
          <w:rFonts w:ascii="Times New Roman"/>
          <w:b w:val="false"/>
          <w:i w:val="false"/>
          <w:color w:val="000000"/>
          <w:sz w:val="28"/>
        </w:rPr>
        <w:t xml:space="preserve">
           0802.12  -- очищенные от кожуры </w:t>
      </w:r>
      <w:r>
        <w:br/>
      </w:r>
      <w:r>
        <w:rPr>
          <w:rFonts w:ascii="Times New Roman"/>
          <w:b w:val="false"/>
          <w:i w:val="false"/>
          <w:color w:val="000000"/>
          <w:sz w:val="28"/>
        </w:rPr>
        <w:t xml:space="preserve">
                    - орех лесной, или лещина </w:t>
      </w:r>
      <w:r>
        <w:rPr>
          <w:rFonts w:ascii="Times New Roman"/>
          <w:b w:val="false"/>
          <w:i/>
          <w:color w:val="000000"/>
          <w:sz w:val="28"/>
        </w:rPr>
        <w:t xml:space="preserve">(Corylus sрр.) </w:t>
      </w:r>
      <w:r>
        <w:rPr>
          <w:rFonts w:ascii="Times New Roman"/>
          <w:b w:val="false"/>
          <w:i w:val="false"/>
          <w:color w:val="000000"/>
          <w:sz w:val="28"/>
        </w:rPr>
        <w:t xml:space="preserve">: </w:t>
      </w:r>
      <w:r>
        <w:br/>
      </w:r>
      <w:r>
        <w:rPr>
          <w:rFonts w:ascii="Times New Roman"/>
          <w:b w:val="false"/>
          <w:i w:val="false"/>
          <w:color w:val="000000"/>
          <w:sz w:val="28"/>
        </w:rPr>
        <w:t xml:space="preserve">
           0802.21  -- в скорлупе </w:t>
      </w:r>
      <w:r>
        <w:br/>
      </w:r>
      <w:r>
        <w:rPr>
          <w:rFonts w:ascii="Times New Roman"/>
          <w:b w:val="false"/>
          <w:i w:val="false"/>
          <w:color w:val="000000"/>
          <w:sz w:val="28"/>
        </w:rPr>
        <w:t xml:space="preserve">
           0802.22  -- очищенный от скорлупы </w:t>
      </w:r>
      <w:r>
        <w:br/>
      </w:r>
      <w:r>
        <w:rPr>
          <w:rFonts w:ascii="Times New Roman"/>
          <w:b w:val="false"/>
          <w:i w:val="false"/>
          <w:color w:val="000000"/>
          <w:sz w:val="28"/>
        </w:rPr>
        <w:t xml:space="preserve">
                    - орехи грецкие: </w:t>
      </w:r>
      <w:r>
        <w:br/>
      </w:r>
      <w:r>
        <w:rPr>
          <w:rFonts w:ascii="Times New Roman"/>
          <w:b w:val="false"/>
          <w:i w:val="false"/>
          <w:color w:val="000000"/>
          <w:sz w:val="28"/>
        </w:rPr>
        <w:t xml:space="preserve">
           0802.31  -- в скорлупе </w:t>
      </w:r>
      <w:r>
        <w:br/>
      </w:r>
      <w:r>
        <w:rPr>
          <w:rFonts w:ascii="Times New Roman"/>
          <w:b w:val="false"/>
          <w:i w:val="false"/>
          <w:color w:val="000000"/>
          <w:sz w:val="28"/>
        </w:rPr>
        <w:t xml:space="preserve">
           0802.32  -- очищенные от скорлупы </w:t>
      </w:r>
      <w:r>
        <w:br/>
      </w:r>
      <w:r>
        <w:rPr>
          <w:rFonts w:ascii="Times New Roman"/>
          <w:b w:val="false"/>
          <w:i w:val="false"/>
          <w:color w:val="000000"/>
          <w:sz w:val="28"/>
        </w:rPr>
        <w:t xml:space="preserve">
           0802.40  - каштаны </w:t>
      </w:r>
      <w:r>
        <w:rPr>
          <w:rFonts w:ascii="Times New Roman"/>
          <w:b w:val="false"/>
          <w:i/>
          <w:color w:val="000000"/>
          <w:sz w:val="28"/>
        </w:rPr>
        <w:t xml:space="preserve">(Castanea spp.) </w:t>
      </w:r>
      <w:r>
        <w:br/>
      </w:r>
      <w:r>
        <w:rPr>
          <w:rFonts w:ascii="Times New Roman"/>
          <w:b w:val="false"/>
          <w:i w:val="false"/>
          <w:color w:val="000000"/>
          <w:sz w:val="28"/>
        </w:rPr>
        <w:t xml:space="preserve">
           0802.50  - фисташки </w:t>
      </w:r>
      <w:r>
        <w:br/>
      </w:r>
      <w:r>
        <w:rPr>
          <w:rFonts w:ascii="Times New Roman"/>
          <w:b w:val="false"/>
          <w:i w:val="false"/>
          <w:color w:val="000000"/>
          <w:sz w:val="28"/>
        </w:rPr>
        <w:t xml:space="preserve">
           0802.90  - прочие </w:t>
      </w:r>
      <w:r>
        <w:br/>
      </w:r>
      <w:r>
        <w:rPr>
          <w:rFonts w:ascii="Times New Roman"/>
          <w:b w:val="false"/>
          <w:i w:val="false"/>
          <w:color w:val="000000"/>
          <w:sz w:val="28"/>
        </w:rPr>
        <w:t>
</w:t>
      </w:r>
      <w:r>
        <w:rPr>
          <w:rFonts w:ascii="Times New Roman"/>
          <w:b/>
          <w:i w:val="false"/>
          <w:color w:val="000000"/>
          <w:sz w:val="28"/>
        </w:rPr>
        <w:t xml:space="preserve">08.03     </w:t>
      </w:r>
      <w:r>
        <w:rPr>
          <w:rFonts w:ascii="Times New Roman"/>
          <w:b w:val="false"/>
          <w:i w:val="false"/>
          <w:color w:val="000000"/>
          <w:sz w:val="28"/>
        </w:rPr>
        <w:t xml:space="preserve">0803.00  </w:t>
      </w:r>
      <w:r>
        <w:rPr>
          <w:rFonts w:ascii="Times New Roman"/>
          <w:b/>
          <w:i w:val="false"/>
          <w:color w:val="000000"/>
          <w:sz w:val="28"/>
        </w:rPr>
        <w:t xml:space="preserve">Бананы, включая плантайны, свежие или </w:t>
      </w:r>
      <w:r>
        <w:br/>
      </w:r>
      <w:r>
        <w:rPr>
          <w:rFonts w:ascii="Times New Roman"/>
          <w:b w:val="false"/>
          <w:i w:val="false"/>
          <w:color w:val="000000"/>
          <w:sz w:val="28"/>
        </w:rPr>
        <w:t>
</w:t>
      </w:r>
      <w:r>
        <w:rPr>
          <w:rFonts w:ascii="Times New Roman"/>
          <w:b/>
          <w:i w:val="false"/>
          <w:color w:val="000000"/>
          <w:sz w:val="28"/>
        </w:rPr>
        <w:t xml:space="preserve">                    сушеные. </w:t>
      </w:r>
      <w:r>
        <w:br/>
      </w:r>
      <w:r>
        <w:rPr>
          <w:rFonts w:ascii="Times New Roman"/>
          <w:b w:val="false"/>
          <w:i w:val="false"/>
          <w:color w:val="000000"/>
          <w:sz w:val="28"/>
        </w:rPr>
        <w:t xml:space="preserve">
------------------------------------------------------------------- </w:t>
      </w:r>
    </w:p>
    <w:bookmarkStart w:name="z75" w:id="7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8    </w:t>
      </w:r>
      <w:r>
        <w:br/>
      </w:r>
      <w:r>
        <w:rPr>
          <w:rFonts w:ascii="Times New Roman"/>
          <w:b w:val="false"/>
          <w:i w:val="false"/>
          <w:color w:val="000000"/>
          <w:sz w:val="28"/>
        </w:rPr>
        <w:t>
</w:t>
      </w:r>
      <w:r>
        <w:rPr>
          <w:rFonts w:ascii="Times New Roman"/>
          <w:b/>
          <w:i w:val="false"/>
          <w:color w:val="000000"/>
          <w:sz w:val="28"/>
        </w:rPr>
        <w:t xml:space="preserve">08.04/10    </w:t>
      </w:r>
    </w:p>
    <w:bookmarkEnd w:id="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08.04             Финики, инжир, ананасы, авокадо, гуайява, </w:t>
      </w:r>
      <w:r>
        <w:br/>
      </w:r>
      <w:r>
        <w:rPr>
          <w:rFonts w:ascii="Times New Roman"/>
          <w:b w:val="false"/>
          <w:i w:val="false"/>
          <w:color w:val="000000"/>
          <w:sz w:val="28"/>
        </w:rPr>
        <w:t>
</w:t>
      </w:r>
      <w:r>
        <w:rPr>
          <w:rFonts w:ascii="Times New Roman"/>
          <w:b/>
          <w:i w:val="false"/>
          <w:color w:val="000000"/>
          <w:sz w:val="28"/>
        </w:rPr>
        <w:t xml:space="preserve">                  манго и мангостан, или гарциния, свежие </w:t>
      </w:r>
      <w:r>
        <w:br/>
      </w:r>
      <w:r>
        <w:rPr>
          <w:rFonts w:ascii="Times New Roman"/>
          <w:b w:val="false"/>
          <w:i w:val="false"/>
          <w:color w:val="000000"/>
          <w:sz w:val="28"/>
        </w:rPr>
        <w:t>
</w:t>
      </w:r>
      <w:r>
        <w:rPr>
          <w:rFonts w:ascii="Times New Roman"/>
          <w:b/>
          <w:i w:val="false"/>
          <w:color w:val="000000"/>
          <w:sz w:val="28"/>
        </w:rPr>
        <w:t xml:space="preserve">                  или сушеные: </w:t>
      </w:r>
      <w:r>
        <w:br/>
      </w:r>
      <w:r>
        <w:rPr>
          <w:rFonts w:ascii="Times New Roman"/>
          <w:b w:val="false"/>
          <w:i w:val="false"/>
          <w:color w:val="000000"/>
          <w:sz w:val="28"/>
        </w:rPr>
        <w:t xml:space="preserve">
           0804.10  - финики </w:t>
      </w:r>
      <w:r>
        <w:br/>
      </w:r>
      <w:r>
        <w:rPr>
          <w:rFonts w:ascii="Times New Roman"/>
          <w:b w:val="false"/>
          <w:i w:val="false"/>
          <w:color w:val="000000"/>
          <w:sz w:val="28"/>
        </w:rPr>
        <w:t xml:space="preserve">
           0804.20  - инжир </w:t>
      </w:r>
      <w:r>
        <w:br/>
      </w:r>
      <w:r>
        <w:rPr>
          <w:rFonts w:ascii="Times New Roman"/>
          <w:b w:val="false"/>
          <w:i w:val="false"/>
          <w:color w:val="000000"/>
          <w:sz w:val="28"/>
        </w:rPr>
        <w:t xml:space="preserve">
           0804.30  - ананасы </w:t>
      </w:r>
      <w:r>
        <w:br/>
      </w:r>
      <w:r>
        <w:rPr>
          <w:rFonts w:ascii="Times New Roman"/>
          <w:b w:val="false"/>
          <w:i w:val="false"/>
          <w:color w:val="000000"/>
          <w:sz w:val="28"/>
        </w:rPr>
        <w:t xml:space="preserve">
           0804.40  - авокадо </w:t>
      </w:r>
      <w:r>
        <w:br/>
      </w:r>
      <w:r>
        <w:rPr>
          <w:rFonts w:ascii="Times New Roman"/>
          <w:b w:val="false"/>
          <w:i w:val="false"/>
          <w:color w:val="000000"/>
          <w:sz w:val="28"/>
        </w:rPr>
        <w:t xml:space="preserve">
           0804.50  - гуайява, манго и мангостан, или гарциния </w:t>
      </w:r>
      <w:r>
        <w:br/>
      </w:r>
      <w:r>
        <w:rPr>
          <w:rFonts w:ascii="Times New Roman"/>
          <w:b w:val="false"/>
          <w:i w:val="false"/>
          <w:color w:val="000000"/>
          <w:sz w:val="28"/>
        </w:rPr>
        <w:t>
</w:t>
      </w:r>
      <w:r>
        <w:rPr>
          <w:rFonts w:ascii="Times New Roman"/>
          <w:b/>
          <w:i w:val="false"/>
          <w:color w:val="000000"/>
          <w:sz w:val="28"/>
        </w:rPr>
        <w:t xml:space="preserve">08.05             Цитрусовые плоды, свежие или сушеные: </w:t>
      </w:r>
      <w:r>
        <w:br/>
      </w:r>
      <w:r>
        <w:rPr>
          <w:rFonts w:ascii="Times New Roman"/>
          <w:b w:val="false"/>
          <w:i w:val="false"/>
          <w:color w:val="000000"/>
          <w:sz w:val="28"/>
        </w:rPr>
        <w:t xml:space="preserve">
           0805.10  - апельсины </w:t>
      </w:r>
      <w:r>
        <w:br/>
      </w:r>
      <w:r>
        <w:rPr>
          <w:rFonts w:ascii="Times New Roman"/>
          <w:b w:val="false"/>
          <w:i w:val="false"/>
          <w:color w:val="000000"/>
          <w:sz w:val="28"/>
        </w:rPr>
        <w:t xml:space="preserve">
           0805.20  - мандарины (включая танжерины и сатсума); </w:t>
      </w:r>
      <w:r>
        <w:br/>
      </w:r>
      <w:r>
        <w:rPr>
          <w:rFonts w:ascii="Times New Roman"/>
          <w:b w:val="false"/>
          <w:i w:val="false"/>
          <w:color w:val="000000"/>
          <w:sz w:val="28"/>
        </w:rPr>
        <w:t xml:space="preserve">
                      клементины, вилкинги и аналогичные гибриды </w:t>
      </w:r>
      <w:r>
        <w:br/>
      </w:r>
      <w:r>
        <w:rPr>
          <w:rFonts w:ascii="Times New Roman"/>
          <w:b w:val="false"/>
          <w:i w:val="false"/>
          <w:color w:val="000000"/>
          <w:sz w:val="28"/>
        </w:rPr>
        <w:t xml:space="preserve">
                      цитрусовых </w:t>
      </w:r>
      <w:r>
        <w:br/>
      </w:r>
      <w:r>
        <w:rPr>
          <w:rFonts w:ascii="Times New Roman"/>
          <w:b w:val="false"/>
          <w:i w:val="false"/>
          <w:color w:val="000000"/>
          <w:sz w:val="28"/>
        </w:rPr>
        <w:t xml:space="preserve">
           0805.40  - грейпфруты </w:t>
      </w:r>
      <w:r>
        <w:br/>
      </w:r>
      <w:r>
        <w:rPr>
          <w:rFonts w:ascii="Times New Roman"/>
          <w:b w:val="false"/>
          <w:i w:val="false"/>
          <w:color w:val="000000"/>
          <w:sz w:val="28"/>
        </w:rPr>
        <w:t xml:space="preserve">
           0805.50  - лимоны </w:t>
      </w:r>
      <w:r>
        <w:rPr>
          <w:rFonts w:ascii="Times New Roman"/>
          <w:b w:val="false"/>
          <w:i/>
          <w:color w:val="000000"/>
          <w:sz w:val="28"/>
        </w:rPr>
        <w:t xml:space="preserve">(Citrus limon, Citrus limonum) </w:t>
      </w:r>
      <w:r>
        <w:rPr>
          <w:rFonts w:ascii="Times New Roman"/>
          <w:b w:val="false"/>
          <w:i w:val="false"/>
          <w:color w:val="000000"/>
          <w:sz w:val="28"/>
        </w:rPr>
        <w:t xml:space="preserve">и лаймы </w:t>
      </w:r>
      <w:r>
        <w:br/>
      </w:r>
      <w:r>
        <w:rPr>
          <w:rFonts w:ascii="Times New Roman"/>
          <w:b w:val="false"/>
          <w:i w:val="false"/>
          <w:color w:val="000000"/>
          <w:sz w:val="28"/>
        </w:rPr>
        <w:t>
</w:t>
      </w:r>
      <w:r>
        <w:rPr>
          <w:rFonts w:ascii="Times New Roman"/>
          <w:b w:val="false"/>
          <w:i/>
          <w:color w:val="000000"/>
          <w:sz w:val="28"/>
        </w:rPr>
        <w:t xml:space="preserve">                      (Citrus aurantifolia, Citrus latifolia) </w:t>
      </w:r>
      <w:r>
        <w:br/>
      </w:r>
      <w:r>
        <w:rPr>
          <w:rFonts w:ascii="Times New Roman"/>
          <w:b w:val="false"/>
          <w:i w:val="false"/>
          <w:color w:val="000000"/>
          <w:sz w:val="28"/>
        </w:rPr>
        <w:t xml:space="preserve">
           0805.90  - прочие </w:t>
      </w:r>
      <w:r>
        <w:br/>
      </w:r>
      <w:r>
        <w:rPr>
          <w:rFonts w:ascii="Times New Roman"/>
          <w:b w:val="false"/>
          <w:i w:val="false"/>
          <w:color w:val="000000"/>
          <w:sz w:val="28"/>
        </w:rPr>
        <w:t>
</w:t>
      </w:r>
      <w:r>
        <w:rPr>
          <w:rFonts w:ascii="Times New Roman"/>
          <w:b/>
          <w:i w:val="false"/>
          <w:color w:val="000000"/>
          <w:sz w:val="28"/>
        </w:rPr>
        <w:t xml:space="preserve">08.06             Виноград, свежий или сушеный: </w:t>
      </w:r>
      <w:r>
        <w:br/>
      </w:r>
      <w:r>
        <w:rPr>
          <w:rFonts w:ascii="Times New Roman"/>
          <w:b w:val="false"/>
          <w:i w:val="false"/>
          <w:color w:val="000000"/>
          <w:sz w:val="28"/>
        </w:rPr>
        <w:t xml:space="preserve">
           0806.10  - свежий </w:t>
      </w:r>
      <w:r>
        <w:br/>
      </w:r>
      <w:r>
        <w:rPr>
          <w:rFonts w:ascii="Times New Roman"/>
          <w:b w:val="false"/>
          <w:i w:val="false"/>
          <w:color w:val="000000"/>
          <w:sz w:val="28"/>
        </w:rPr>
        <w:t xml:space="preserve">
           0806.20  - сушеный </w:t>
      </w:r>
      <w:r>
        <w:br/>
      </w:r>
      <w:r>
        <w:rPr>
          <w:rFonts w:ascii="Times New Roman"/>
          <w:b w:val="false"/>
          <w:i w:val="false"/>
          <w:color w:val="000000"/>
          <w:sz w:val="28"/>
        </w:rPr>
        <w:t>
</w:t>
      </w:r>
      <w:r>
        <w:rPr>
          <w:rFonts w:ascii="Times New Roman"/>
          <w:b/>
          <w:i w:val="false"/>
          <w:color w:val="000000"/>
          <w:sz w:val="28"/>
        </w:rPr>
        <w:t xml:space="preserve">08.07             Дыни (включая арбузы) и папайя, свежие: </w:t>
      </w:r>
      <w:r>
        <w:br/>
      </w:r>
      <w:r>
        <w:rPr>
          <w:rFonts w:ascii="Times New Roman"/>
          <w:b w:val="false"/>
          <w:i w:val="false"/>
          <w:color w:val="000000"/>
          <w:sz w:val="28"/>
        </w:rPr>
        <w:t xml:space="preserve">
                    - дыни (включая арбузы): </w:t>
      </w:r>
      <w:r>
        <w:br/>
      </w:r>
      <w:r>
        <w:rPr>
          <w:rFonts w:ascii="Times New Roman"/>
          <w:b w:val="false"/>
          <w:i w:val="false"/>
          <w:color w:val="000000"/>
          <w:sz w:val="28"/>
        </w:rPr>
        <w:t xml:space="preserve">
           0807.11  -- арбузы </w:t>
      </w:r>
      <w:r>
        <w:br/>
      </w:r>
      <w:r>
        <w:rPr>
          <w:rFonts w:ascii="Times New Roman"/>
          <w:b w:val="false"/>
          <w:i w:val="false"/>
          <w:color w:val="000000"/>
          <w:sz w:val="28"/>
        </w:rPr>
        <w:t xml:space="preserve">
           0807.19  -- прочие </w:t>
      </w:r>
      <w:r>
        <w:br/>
      </w:r>
      <w:r>
        <w:rPr>
          <w:rFonts w:ascii="Times New Roman"/>
          <w:b w:val="false"/>
          <w:i w:val="false"/>
          <w:color w:val="000000"/>
          <w:sz w:val="28"/>
        </w:rPr>
        <w:t xml:space="preserve">
           0807.20  - папайя </w:t>
      </w:r>
      <w:r>
        <w:br/>
      </w:r>
      <w:r>
        <w:rPr>
          <w:rFonts w:ascii="Times New Roman"/>
          <w:b w:val="false"/>
          <w:i w:val="false"/>
          <w:color w:val="000000"/>
          <w:sz w:val="28"/>
        </w:rPr>
        <w:t>
</w:t>
      </w:r>
      <w:r>
        <w:rPr>
          <w:rFonts w:ascii="Times New Roman"/>
          <w:b/>
          <w:i w:val="false"/>
          <w:color w:val="000000"/>
          <w:sz w:val="28"/>
        </w:rPr>
        <w:t xml:space="preserve">08.08             Яблоки, груши и айва, свежие: </w:t>
      </w:r>
      <w:r>
        <w:br/>
      </w:r>
      <w:r>
        <w:rPr>
          <w:rFonts w:ascii="Times New Roman"/>
          <w:b w:val="false"/>
          <w:i w:val="false"/>
          <w:color w:val="000000"/>
          <w:sz w:val="28"/>
        </w:rPr>
        <w:t xml:space="preserve">
           0808.10  - яблоки </w:t>
      </w:r>
      <w:r>
        <w:br/>
      </w:r>
      <w:r>
        <w:rPr>
          <w:rFonts w:ascii="Times New Roman"/>
          <w:b w:val="false"/>
          <w:i w:val="false"/>
          <w:color w:val="000000"/>
          <w:sz w:val="28"/>
        </w:rPr>
        <w:t xml:space="preserve">
           0808.20  - груши и айва </w:t>
      </w:r>
      <w:r>
        <w:br/>
      </w:r>
      <w:r>
        <w:rPr>
          <w:rFonts w:ascii="Times New Roman"/>
          <w:b w:val="false"/>
          <w:i w:val="false"/>
          <w:color w:val="000000"/>
          <w:sz w:val="28"/>
        </w:rPr>
        <w:t>
</w:t>
      </w:r>
      <w:r>
        <w:rPr>
          <w:rFonts w:ascii="Times New Roman"/>
          <w:b/>
          <w:i w:val="false"/>
          <w:color w:val="000000"/>
          <w:sz w:val="28"/>
        </w:rPr>
        <w:t xml:space="preserve">08.09             Абрикосы, вишни и черешня, персики </w:t>
      </w:r>
      <w:r>
        <w:br/>
      </w:r>
      <w:r>
        <w:rPr>
          <w:rFonts w:ascii="Times New Roman"/>
          <w:b w:val="false"/>
          <w:i w:val="false"/>
          <w:color w:val="000000"/>
          <w:sz w:val="28"/>
        </w:rPr>
        <w:t>
</w:t>
      </w:r>
      <w:r>
        <w:rPr>
          <w:rFonts w:ascii="Times New Roman"/>
          <w:b/>
          <w:i w:val="false"/>
          <w:color w:val="000000"/>
          <w:sz w:val="28"/>
        </w:rPr>
        <w:t xml:space="preserve">                  (включая нектарины), сливы и терн, свежие: </w:t>
      </w:r>
      <w:r>
        <w:br/>
      </w:r>
      <w:r>
        <w:rPr>
          <w:rFonts w:ascii="Times New Roman"/>
          <w:b w:val="false"/>
          <w:i w:val="false"/>
          <w:color w:val="000000"/>
          <w:sz w:val="28"/>
        </w:rPr>
        <w:t xml:space="preserve">
           0809.10  - абрикосы </w:t>
      </w:r>
      <w:r>
        <w:br/>
      </w:r>
      <w:r>
        <w:rPr>
          <w:rFonts w:ascii="Times New Roman"/>
          <w:b w:val="false"/>
          <w:i w:val="false"/>
          <w:color w:val="000000"/>
          <w:sz w:val="28"/>
        </w:rPr>
        <w:t xml:space="preserve">
           0809.20  - вишня и черешня </w:t>
      </w:r>
      <w:r>
        <w:br/>
      </w:r>
      <w:r>
        <w:rPr>
          <w:rFonts w:ascii="Times New Roman"/>
          <w:b w:val="false"/>
          <w:i w:val="false"/>
          <w:color w:val="000000"/>
          <w:sz w:val="28"/>
        </w:rPr>
        <w:t xml:space="preserve">
           0809.30  - персики, включая нектарины </w:t>
      </w:r>
      <w:r>
        <w:br/>
      </w:r>
      <w:r>
        <w:rPr>
          <w:rFonts w:ascii="Times New Roman"/>
          <w:b w:val="false"/>
          <w:i w:val="false"/>
          <w:color w:val="000000"/>
          <w:sz w:val="28"/>
        </w:rPr>
        <w:t xml:space="preserve">
           0809.40  - сливы и терн </w:t>
      </w:r>
      <w:r>
        <w:br/>
      </w:r>
      <w:r>
        <w:rPr>
          <w:rFonts w:ascii="Times New Roman"/>
          <w:b w:val="false"/>
          <w:i w:val="false"/>
          <w:color w:val="000000"/>
          <w:sz w:val="28"/>
        </w:rPr>
        <w:t>
</w:t>
      </w:r>
      <w:r>
        <w:rPr>
          <w:rFonts w:ascii="Times New Roman"/>
          <w:b/>
          <w:i w:val="false"/>
          <w:color w:val="000000"/>
          <w:sz w:val="28"/>
        </w:rPr>
        <w:t xml:space="preserve">08.10             Прочие фрукты, свежие: </w:t>
      </w:r>
      <w:r>
        <w:br/>
      </w:r>
      <w:r>
        <w:rPr>
          <w:rFonts w:ascii="Times New Roman"/>
          <w:b w:val="false"/>
          <w:i w:val="false"/>
          <w:color w:val="000000"/>
          <w:sz w:val="28"/>
        </w:rPr>
        <w:t xml:space="preserve">
           0810.10  - земляника и клубника </w:t>
      </w:r>
      <w:r>
        <w:br/>
      </w:r>
      <w:r>
        <w:rPr>
          <w:rFonts w:ascii="Times New Roman"/>
          <w:b w:val="false"/>
          <w:i w:val="false"/>
          <w:color w:val="000000"/>
          <w:sz w:val="28"/>
        </w:rPr>
        <w:t xml:space="preserve">
           0810.20  - малина, ежевика, тутовая ягода, или </w:t>
      </w:r>
      <w:r>
        <w:br/>
      </w:r>
      <w:r>
        <w:rPr>
          <w:rFonts w:ascii="Times New Roman"/>
          <w:b w:val="false"/>
          <w:i w:val="false"/>
          <w:color w:val="000000"/>
          <w:sz w:val="28"/>
        </w:rPr>
        <w:t xml:space="preserve">
                      шелковица, и логанова ягода </w:t>
      </w:r>
      <w:r>
        <w:br/>
      </w:r>
      <w:r>
        <w:rPr>
          <w:rFonts w:ascii="Times New Roman"/>
          <w:b w:val="false"/>
          <w:i w:val="false"/>
          <w:color w:val="000000"/>
          <w:sz w:val="28"/>
        </w:rPr>
        <w:t xml:space="preserve">
           0810.30  - смородина черная, белая или красная и </w:t>
      </w:r>
      <w:r>
        <w:br/>
      </w:r>
      <w:r>
        <w:rPr>
          <w:rFonts w:ascii="Times New Roman"/>
          <w:b w:val="false"/>
          <w:i w:val="false"/>
          <w:color w:val="000000"/>
          <w:sz w:val="28"/>
        </w:rPr>
        <w:t xml:space="preserve">
                      крыжовник </w:t>
      </w:r>
      <w:r>
        <w:br/>
      </w:r>
      <w:r>
        <w:rPr>
          <w:rFonts w:ascii="Times New Roman"/>
          <w:b w:val="false"/>
          <w:i w:val="false"/>
          <w:color w:val="000000"/>
          <w:sz w:val="28"/>
        </w:rPr>
        <w:t xml:space="preserve">
           0810.40  - клюква, черника и прочие ягоды рода Vaccinium </w:t>
      </w:r>
      <w:r>
        <w:br/>
      </w:r>
      <w:r>
        <w:rPr>
          <w:rFonts w:ascii="Times New Roman"/>
          <w:b w:val="false"/>
          <w:i w:val="false"/>
          <w:color w:val="000000"/>
          <w:sz w:val="28"/>
        </w:rPr>
        <w:t xml:space="preserve">
           0810.50  - киви </w:t>
      </w:r>
      <w:r>
        <w:br/>
      </w:r>
      <w:r>
        <w:rPr>
          <w:rFonts w:ascii="Times New Roman"/>
          <w:b w:val="false"/>
          <w:i w:val="false"/>
          <w:color w:val="000000"/>
          <w:sz w:val="28"/>
        </w:rPr>
        <w:t xml:space="preserve">
           0810.60  - дуриан </w:t>
      </w:r>
      <w:r>
        <w:br/>
      </w:r>
      <w:r>
        <w:rPr>
          <w:rFonts w:ascii="Times New Roman"/>
          <w:b w:val="false"/>
          <w:i w:val="false"/>
          <w:color w:val="000000"/>
          <w:sz w:val="28"/>
        </w:rPr>
        <w:t xml:space="preserve">
           0810.90  - прочие </w:t>
      </w:r>
      <w:r>
        <w:br/>
      </w:r>
      <w:r>
        <w:rPr>
          <w:rFonts w:ascii="Times New Roman"/>
          <w:b w:val="false"/>
          <w:i w:val="false"/>
          <w:color w:val="000000"/>
          <w:sz w:val="28"/>
        </w:rPr>
        <w:t xml:space="preserve">
------------------------------------------------------------------- </w:t>
      </w:r>
    </w:p>
    <w:bookmarkStart w:name="z76" w:id="7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8    </w:t>
      </w:r>
      <w:r>
        <w:br/>
      </w:r>
      <w:r>
        <w:rPr>
          <w:rFonts w:ascii="Times New Roman"/>
          <w:b w:val="false"/>
          <w:i w:val="false"/>
          <w:color w:val="000000"/>
          <w:sz w:val="28"/>
        </w:rPr>
        <w:t>
</w:t>
      </w:r>
      <w:r>
        <w:rPr>
          <w:rFonts w:ascii="Times New Roman"/>
          <w:b/>
          <w:i w:val="false"/>
          <w:color w:val="000000"/>
          <w:sz w:val="28"/>
        </w:rPr>
        <w:t xml:space="preserve">08.11/14    </w:t>
      </w:r>
    </w:p>
    <w:bookmarkEnd w:id="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08.11             Фрукты и орехи, подвергнутые или не </w:t>
      </w:r>
      <w:r>
        <w:br/>
      </w:r>
      <w:r>
        <w:rPr>
          <w:rFonts w:ascii="Times New Roman"/>
          <w:b w:val="false"/>
          <w:i w:val="false"/>
          <w:color w:val="000000"/>
          <w:sz w:val="28"/>
        </w:rPr>
        <w:t>
</w:t>
      </w:r>
      <w:r>
        <w:rPr>
          <w:rFonts w:ascii="Times New Roman"/>
          <w:b/>
          <w:i w:val="false"/>
          <w:color w:val="000000"/>
          <w:sz w:val="28"/>
        </w:rPr>
        <w:t xml:space="preserve">                  подвергнутые тепловой обработке в кипящей </w:t>
      </w:r>
      <w:r>
        <w:br/>
      </w:r>
      <w:r>
        <w:rPr>
          <w:rFonts w:ascii="Times New Roman"/>
          <w:b w:val="false"/>
          <w:i w:val="false"/>
          <w:color w:val="000000"/>
          <w:sz w:val="28"/>
        </w:rPr>
        <w:t>
</w:t>
      </w:r>
      <w:r>
        <w:rPr>
          <w:rFonts w:ascii="Times New Roman"/>
          <w:b/>
          <w:i w:val="false"/>
          <w:color w:val="000000"/>
          <w:sz w:val="28"/>
        </w:rPr>
        <w:t xml:space="preserve">                  воде или на пару, мороженые, с добавлением </w:t>
      </w:r>
      <w:r>
        <w:br/>
      </w:r>
      <w:r>
        <w:rPr>
          <w:rFonts w:ascii="Times New Roman"/>
          <w:b w:val="false"/>
          <w:i w:val="false"/>
          <w:color w:val="000000"/>
          <w:sz w:val="28"/>
        </w:rPr>
        <w:t>
</w:t>
      </w:r>
      <w:r>
        <w:rPr>
          <w:rFonts w:ascii="Times New Roman"/>
          <w:b/>
          <w:i w:val="false"/>
          <w:color w:val="000000"/>
          <w:sz w:val="28"/>
        </w:rPr>
        <w:t xml:space="preserve">                  или без добавления сахара или других </w:t>
      </w:r>
      <w:r>
        <w:br/>
      </w:r>
      <w:r>
        <w:rPr>
          <w:rFonts w:ascii="Times New Roman"/>
          <w:b w:val="false"/>
          <w:i w:val="false"/>
          <w:color w:val="000000"/>
          <w:sz w:val="28"/>
        </w:rPr>
        <w:t>
</w:t>
      </w:r>
      <w:r>
        <w:rPr>
          <w:rFonts w:ascii="Times New Roman"/>
          <w:b/>
          <w:i w:val="false"/>
          <w:color w:val="000000"/>
          <w:sz w:val="28"/>
        </w:rPr>
        <w:t xml:space="preserve">                  подслащивающих веществ: </w:t>
      </w:r>
      <w:r>
        <w:br/>
      </w:r>
      <w:r>
        <w:rPr>
          <w:rFonts w:ascii="Times New Roman"/>
          <w:b w:val="false"/>
          <w:i w:val="false"/>
          <w:color w:val="000000"/>
          <w:sz w:val="28"/>
        </w:rPr>
        <w:t xml:space="preserve">
           0811.10  - земляника и клубника </w:t>
      </w:r>
      <w:r>
        <w:br/>
      </w:r>
      <w:r>
        <w:rPr>
          <w:rFonts w:ascii="Times New Roman"/>
          <w:b w:val="false"/>
          <w:i w:val="false"/>
          <w:color w:val="000000"/>
          <w:sz w:val="28"/>
        </w:rPr>
        <w:t xml:space="preserve">
           0811.20  - малина, ежевика, тутовая ягода, или </w:t>
      </w:r>
      <w:r>
        <w:br/>
      </w:r>
      <w:r>
        <w:rPr>
          <w:rFonts w:ascii="Times New Roman"/>
          <w:b w:val="false"/>
          <w:i w:val="false"/>
          <w:color w:val="000000"/>
          <w:sz w:val="28"/>
        </w:rPr>
        <w:t xml:space="preserve">
                      шелковица, логанова ягода, смородина черная, </w:t>
      </w:r>
      <w:r>
        <w:br/>
      </w:r>
      <w:r>
        <w:rPr>
          <w:rFonts w:ascii="Times New Roman"/>
          <w:b w:val="false"/>
          <w:i w:val="false"/>
          <w:color w:val="000000"/>
          <w:sz w:val="28"/>
        </w:rPr>
        <w:t xml:space="preserve">
                      белая или красная и крыжовник </w:t>
      </w:r>
      <w:r>
        <w:br/>
      </w:r>
      <w:r>
        <w:rPr>
          <w:rFonts w:ascii="Times New Roman"/>
          <w:b w:val="false"/>
          <w:i w:val="false"/>
          <w:color w:val="000000"/>
          <w:sz w:val="28"/>
        </w:rPr>
        <w:t xml:space="preserve">
           0811.90  - прочие </w:t>
      </w:r>
      <w:r>
        <w:br/>
      </w:r>
      <w:r>
        <w:rPr>
          <w:rFonts w:ascii="Times New Roman"/>
          <w:b w:val="false"/>
          <w:i w:val="false"/>
          <w:color w:val="000000"/>
          <w:sz w:val="28"/>
        </w:rPr>
        <w:t>
</w:t>
      </w:r>
      <w:r>
        <w:rPr>
          <w:rFonts w:ascii="Times New Roman"/>
          <w:b/>
          <w:i w:val="false"/>
          <w:color w:val="000000"/>
          <w:sz w:val="28"/>
        </w:rPr>
        <w:t xml:space="preserve">08.12             Фрукты и орехи, консервированные для </w:t>
      </w:r>
      <w:r>
        <w:br/>
      </w:r>
      <w:r>
        <w:rPr>
          <w:rFonts w:ascii="Times New Roman"/>
          <w:b w:val="false"/>
          <w:i w:val="false"/>
          <w:color w:val="000000"/>
          <w:sz w:val="28"/>
        </w:rPr>
        <w:t>
</w:t>
      </w:r>
      <w:r>
        <w:rPr>
          <w:rFonts w:ascii="Times New Roman"/>
          <w:b/>
          <w:i w:val="false"/>
          <w:color w:val="000000"/>
          <w:sz w:val="28"/>
        </w:rPr>
        <w:t xml:space="preserve">                  кратковременного хранения (например, </w:t>
      </w:r>
      <w:r>
        <w:br/>
      </w:r>
      <w:r>
        <w:rPr>
          <w:rFonts w:ascii="Times New Roman"/>
          <w:b w:val="false"/>
          <w:i w:val="false"/>
          <w:color w:val="000000"/>
          <w:sz w:val="28"/>
        </w:rPr>
        <w:t>
</w:t>
      </w:r>
      <w:r>
        <w:rPr>
          <w:rFonts w:ascii="Times New Roman"/>
          <w:b/>
          <w:i w:val="false"/>
          <w:color w:val="000000"/>
          <w:sz w:val="28"/>
        </w:rPr>
        <w:t xml:space="preserve">                  диоксидом серы, в рассоле, сернистой воде </w:t>
      </w:r>
      <w:r>
        <w:br/>
      </w:r>
      <w:r>
        <w:rPr>
          <w:rFonts w:ascii="Times New Roman"/>
          <w:b w:val="false"/>
          <w:i w:val="false"/>
          <w:color w:val="000000"/>
          <w:sz w:val="28"/>
        </w:rPr>
        <w:t>
</w:t>
      </w:r>
      <w:r>
        <w:rPr>
          <w:rFonts w:ascii="Times New Roman"/>
          <w:b/>
          <w:i w:val="false"/>
          <w:color w:val="000000"/>
          <w:sz w:val="28"/>
        </w:rPr>
        <w:t xml:space="preserve">                  или в другом временно консервирующем </w:t>
      </w:r>
      <w:r>
        <w:br/>
      </w:r>
      <w:r>
        <w:rPr>
          <w:rFonts w:ascii="Times New Roman"/>
          <w:b w:val="false"/>
          <w:i w:val="false"/>
          <w:color w:val="000000"/>
          <w:sz w:val="28"/>
        </w:rPr>
        <w:t>
</w:t>
      </w:r>
      <w:r>
        <w:rPr>
          <w:rFonts w:ascii="Times New Roman"/>
          <w:b/>
          <w:i w:val="false"/>
          <w:color w:val="000000"/>
          <w:sz w:val="28"/>
        </w:rPr>
        <w:t xml:space="preserve">                  растворе), но в таком виде непригодные для </w:t>
      </w:r>
      <w:r>
        <w:br/>
      </w:r>
      <w:r>
        <w:rPr>
          <w:rFonts w:ascii="Times New Roman"/>
          <w:b w:val="false"/>
          <w:i w:val="false"/>
          <w:color w:val="000000"/>
          <w:sz w:val="28"/>
        </w:rPr>
        <w:t>
</w:t>
      </w:r>
      <w:r>
        <w:rPr>
          <w:rFonts w:ascii="Times New Roman"/>
          <w:b/>
          <w:i w:val="false"/>
          <w:color w:val="000000"/>
          <w:sz w:val="28"/>
        </w:rPr>
        <w:t xml:space="preserve">                  непосредственного употребления в пищу: </w:t>
      </w:r>
      <w:r>
        <w:br/>
      </w:r>
      <w:r>
        <w:rPr>
          <w:rFonts w:ascii="Times New Roman"/>
          <w:b w:val="false"/>
          <w:i w:val="false"/>
          <w:color w:val="000000"/>
          <w:sz w:val="28"/>
        </w:rPr>
        <w:t xml:space="preserve">
           0812.10  - вишня и черешня </w:t>
      </w:r>
      <w:r>
        <w:br/>
      </w:r>
      <w:r>
        <w:rPr>
          <w:rFonts w:ascii="Times New Roman"/>
          <w:b w:val="false"/>
          <w:i w:val="false"/>
          <w:color w:val="000000"/>
          <w:sz w:val="28"/>
        </w:rPr>
        <w:t xml:space="preserve">
           0812.90  - прочие </w:t>
      </w:r>
      <w:r>
        <w:br/>
      </w:r>
      <w:r>
        <w:rPr>
          <w:rFonts w:ascii="Times New Roman"/>
          <w:b w:val="false"/>
          <w:i w:val="false"/>
          <w:color w:val="000000"/>
          <w:sz w:val="28"/>
        </w:rPr>
        <w:t>
</w:t>
      </w:r>
      <w:r>
        <w:rPr>
          <w:rFonts w:ascii="Times New Roman"/>
          <w:b/>
          <w:i w:val="false"/>
          <w:color w:val="000000"/>
          <w:sz w:val="28"/>
        </w:rPr>
        <w:t xml:space="preserve">08.13             Фрукты сушеные, кроме плодов товарных </w:t>
      </w:r>
      <w:r>
        <w:br/>
      </w:r>
      <w:r>
        <w:rPr>
          <w:rFonts w:ascii="Times New Roman"/>
          <w:b w:val="false"/>
          <w:i w:val="false"/>
          <w:color w:val="000000"/>
          <w:sz w:val="28"/>
        </w:rPr>
        <w:t>
</w:t>
      </w:r>
      <w:r>
        <w:rPr>
          <w:rFonts w:ascii="Times New Roman"/>
          <w:b/>
          <w:i w:val="false"/>
          <w:color w:val="000000"/>
          <w:sz w:val="28"/>
        </w:rPr>
        <w:t xml:space="preserve">                  позиций 08.01-08.06; смеси орехов или </w:t>
      </w:r>
      <w:r>
        <w:br/>
      </w:r>
      <w:r>
        <w:rPr>
          <w:rFonts w:ascii="Times New Roman"/>
          <w:b w:val="false"/>
          <w:i w:val="false"/>
          <w:color w:val="000000"/>
          <w:sz w:val="28"/>
        </w:rPr>
        <w:t>
</w:t>
      </w:r>
      <w:r>
        <w:rPr>
          <w:rFonts w:ascii="Times New Roman"/>
          <w:b/>
          <w:i w:val="false"/>
          <w:color w:val="000000"/>
          <w:sz w:val="28"/>
        </w:rPr>
        <w:t xml:space="preserve">                  сушеных плодов данной группы: </w:t>
      </w:r>
      <w:r>
        <w:br/>
      </w:r>
      <w:r>
        <w:rPr>
          <w:rFonts w:ascii="Times New Roman"/>
          <w:b w:val="false"/>
          <w:i w:val="false"/>
          <w:color w:val="000000"/>
          <w:sz w:val="28"/>
        </w:rPr>
        <w:t xml:space="preserve">
           0813.10  - абрикосы </w:t>
      </w:r>
      <w:r>
        <w:br/>
      </w:r>
      <w:r>
        <w:rPr>
          <w:rFonts w:ascii="Times New Roman"/>
          <w:b w:val="false"/>
          <w:i w:val="false"/>
          <w:color w:val="000000"/>
          <w:sz w:val="28"/>
        </w:rPr>
        <w:t xml:space="preserve">
           0813.20  - чернослив </w:t>
      </w:r>
      <w:r>
        <w:br/>
      </w:r>
      <w:r>
        <w:rPr>
          <w:rFonts w:ascii="Times New Roman"/>
          <w:b w:val="false"/>
          <w:i w:val="false"/>
          <w:color w:val="000000"/>
          <w:sz w:val="28"/>
        </w:rPr>
        <w:t xml:space="preserve">
           0813.30  - яблоки </w:t>
      </w:r>
      <w:r>
        <w:br/>
      </w:r>
      <w:r>
        <w:rPr>
          <w:rFonts w:ascii="Times New Roman"/>
          <w:b w:val="false"/>
          <w:i w:val="false"/>
          <w:color w:val="000000"/>
          <w:sz w:val="28"/>
        </w:rPr>
        <w:t xml:space="preserve">
           0813.40  - прочие фрукты </w:t>
      </w:r>
      <w:r>
        <w:br/>
      </w:r>
      <w:r>
        <w:rPr>
          <w:rFonts w:ascii="Times New Roman"/>
          <w:b w:val="false"/>
          <w:i w:val="false"/>
          <w:color w:val="000000"/>
          <w:sz w:val="28"/>
        </w:rPr>
        <w:t xml:space="preserve">
           0813.50  - смеси орехов или сушеных плодов данной группы </w:t>
      </w:r>
      <w:r>
        <w:br/>
      </w:r>
      <w:r>
        <w:rPr>
          <w:rFonts w:ascii="Times New Roman"/>
          <w:b w:val="false"/>
          <w:i w:val="false"/>
          <w:color w:val="000000"/>
          <w:sz w:val="28"/>
        </w:rPr>
        <w:t>
</w:t>
      </w:r>
      <w:r>
        <w:rPr>
          <w:rFonts w:ascii="Times New Roman"/>
          <w:b/>
          <w:i w:val="false"/>
          <w:color w:val="000000"/>
          <w:sz w:val="28"/>
        </w:rPr>
        <w:t xml:space="preserve">08.14     </w:t>
      </w:r>
      <w:r>
        <w:rPr>
          <w:rFonts w:ascii="Times New Roman"/>
          <w:b w:val="false"/>
          <w:i w:val="false"/>
          <w:color w:val="000000"/>
          <w:sz w:val="28"/>
        </w:rPr>
        <w:t xml:space="preserve">0814.00  </w:t>
      </w:r>
      <w:r>
        <w:rPr>
          <w:rFonts w:ascii="Times New Roman"/>
          <w:b/>
          <w:i w:val="false"/>
          <w:color w:val="000000"/>
          <w:sz w:val="28"/>
        </w:rPr>
        <w:t xml:space="preserve">Кожура цитрусовых плодов или корки дынь </w:t>
      </w:r>
      <w:r>
        <w:br/>
      </w:r>
      <w:r>
        <w:rPr>
          <w:rFonts w:ascii="Times New Roman"/>
          <w:b w:val="false"/>
          <w:i w:val="false"/>
          <w:color w:val="000000"/>
          <w:sz w:val="28"/>
        </w:rPr>
        <w:t>
</w:t>
      </w:r>
      <w:r>
        <w:rPr>
          <w:rFonts w:ascii="Times New Roman"/>
          <w:b/>
          <w:i w:val="false"/>
          <w:color w:val="000000"/>
          <w:sz w:val="28"/>
        </w:rPr>
        <w:t xml:space="preserve">                  (включая корки арбуза), свежие, мороженые, </w:t>
      </w:r>
      <w:r>
        <w:br/>
      </w:r>
      <w:r>
        <w:rPr>
          <w:rFonts w:ascii="Times New Roman"/>
          <w:b w:val="false"/>
          <w:i w:val="false"/>
          <w:color w:val="000000"/>
          <w:sz w:val="28"/>
        </w:rPr>
        <w:t>
</w:t>
      </w:r>
      <w:r>
        <w:rPr>
          <w:rFonts w:ascii="Times New Roman"/>
          <w:b/>
          <w:i w:val="false"/>
          <w:color w:val="000000"/>
          <w:sz w:val="28"/>
        </w:rPr>
        <w:t xml:space="preserve">                  сушеные или консервированные для </w:t>
      </w:r>
      <w:r>
        <w:br/>
      </w:r>
      <w:r>
        <w:rPr>
          <w:rFonts w:ascii="Times New Roman"/>
          <w:b w:val="false"/>
          <w:i w:val="false"/>
          <w:color w:val="000000"/>
          <w:sz w:val="28"/>
        </w:rPr>
        <w:t>
</w:t>
      </w:r>
      <w:r>
        <w:rPr>
          <w:rFonts w:ascii="Times New Roman"/>
          <w:b/>
          <w:i w:val="false"/>
          <w:color w:val="000000"/>
          <w:sz w:val="28"/>
        </w:rPr>
        <w:t xml:space="preserve">                  кратковременного хранения в рассоле, </w:t>
      </w:r>
      <w:r>
        <w:br/>
      </w:r>
      <w:r>
        <w:rPr>
          <w:rFonts w:ascii="Times New Roman"/>
          <w:b w:val="false"/>
          <w:i w:val="false"/>
          <w:color w:val="000000"/>
          <w:sz w:val="28"/>
        </w:rPr>
        <w:t>
</w:t>
      </w:r>
      <w:r>
        <w:rPr>
          <w:rFonts w:ascii="Times New Roman"/>
          <w:b/>
          <w:i w:val="false"/>
          <w:color w:val="000000"/>
          <w:sz w:val="28"/>
        </w:rPr>
        <w:t xml:space="preserve">                  сернистой воде или в другом временно </w:t>
      </w:r>
      <w:r>
        <w:br/>
      </w:r>
      <w:r>
        <w:rPr>
          <w:rFonts w:ascii="Times New Roman"/>
          <w:b w:val="false"/>
          <w:i w:val="false"/>
          <w:color w:val="000000"/>
          <w:sz w:val="28"/>
        </w:rPr>
        <w:t>
</w:t>
      </w:r>
      <w:r>
        <w:rPr>
          <w:rFonts w:ascii="Times New Roman"/>
          <w:b/>
          <w:i w:val="false"/>
          <w:color w:val="000000"/>
          <w:sz w:val="28"/>
        </w:rPr>
        <w:t xml:space="preserve">                  консервирующем растворе. </w:t>
      </w:r>
      <w:r>
        <w:br/>
      </w:r>
      <w:r>
        <w:rPr>
          <w:rFonts w:ascii="Times New Roman"/>
          <w:b w:val="false"/>
          <w:i w:val="false"/>
          <w:color w:val="000000"/>
          <w:sz w:val="28"/>
        </w:rPr>
        <w:t xml:space="preserve">
------------------------------------------------------------------- </w:t>
      </w:r>
    </w:p>
    <w:bookmarkStart w:name="z77" w:id="7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9    </w:t>
      </w:r>
      <w:r>
        <w:br/>
      </w:r>
      <w:r>
        <w:rPr>
          <w:rFonts w:ascii="Times New Roman"/>
          <w:b w:val="false"/>
          <w:i w:val="false"/>
          <w:color w:val="000000"/>
          <w:sz w:val="28"/>
        </w:rPr>
        <w:t>
</w:t>
      </w:r>
      <w:r>
        <w:rPr>
          <w:rFonts w:ascii="Times New Roman"/>
          <w:b/>
          <w:i w:val="false"/>
          <w:color w:val="000000"/>
          <w:sz w:val="28"/>
        </w:rPr>
        <w:t xml:space="preserve">09.01/05    </w:t>
      </w:r>
    </w:p>
    <w:bookmarkEnd w:id="75"/>
    <w:bookmarkStart w:name="z78" w:id="76"/>
    <w:p>
      <w:pPr>
        <w:spacing w:after="0"/>
        <w:ind w:left="0"/>
        <w:jc w:val="left"/>
      </w:pPr>
      <w:r>
        <w:rPr>
          <w:rFonts w:ascii="Times New Roman"/>
          <w:b/>
          <w:i w:val="false"/>
          <w:color w:val="000000"/>
        </w:rPr>
        <w:t xml:space="preserve"> 
Группа 9 </w:t>
      </w:r>
      <w:r>
        <w:br/>
      </w:r>
      <w:r>
        <w:rPr>
          <w:rFonts w:ascii="Times New Roman"/>
          <w:b/>
          <w:i w:val="false"/>
          <w:color w:val="000000"/>
        </w:rPr>
        <w:t xml:space="preserve">
Кофе, чай, мате, или парагвайский чай, и пряности </w:t>
      </w:r>
    </w:p>
    <w:bookmarkEnd w:id="76"/>
    <w:bookmarkStart w:name="z79" w:id="7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Смеси продуктов товарных позиций 09.04-09.10 классифицируются следующим образом: </w:t>
      </w:r>
      <w:r>
        <w:br/>
      </w:r>
      <w:r>
        <w:rPr>
          <w:rFonts w:ascii="Times New Roman"/>
          <w:b w:val="false"/>
          <w:i w:val="false"/>
          <w:color w:val="000000"/>
          <w:sz w:val="28"/>
        </w:rPr>
        <w:t xml:space="preserve">
      (а) смеси двух или более продуктов, относящихся к одной и той же товарной позиции, включаются в эту же товарную позицию; </w:t>
      </w:r>
      <w:r>
        <w:br/>
      </w:r>
      <w:r>
        <w:rPr>
          <w:rFonts w:ascii="Times New Roman"/>
          <w:b w:val="false"/>
          <w:i w:val="false"/>
          <w:color w:val="000000"/>
          <w:sz w:val="28"/>
        </w:rPr>
        <w:t xml:space="preserve">
      (б) смеси двух или более продуктов, относящихся к различным товарным позициям, включаются в товарную позицию 09.10. </w:t>
      </w:r>
      <w:r>
        <w:br/>
      </w:r>
      <w:r>
        <w:rPr>
          <w:rFonts w:ascii="Times New Roman"/>
          <w:b w:val="false"/>
          <w:i w:val="false"/>
          <w:color w:val="000000"/>
          <w:sz w:val="28"/>
        </w:rPr>
        <w:t xml:space="preserve">
      Добавление других веществ к продуктам товарных позиций 09.04-09.10 (или к смесям, упомянутым в пунктах (а) и (б) выше) не должно влиять на их классификацию при условии, что полученные смеси сохраняют основные свойства товаров данных товарных позиций. В противном случае подобные смеси не включаются в данную группу. Продукты, представляющие собой смеси вкусовых добавок или смеси приправ, включаются в товарную позицию 21.03. </w:t>
      </w:r>
      <w:r>
        <w:br/>
      </w:r>
      <w:r>
        <w:rPr>
          <w:rFonts w:ascii="Times New Roman"/>
          <w:b w:val="false"/>
          <w:i w:val="false"/>
          <w:color w:val="000000"/>
          <w:sz w:val="28"/>
        </w:rPr>
        <w:t xml:space="preserve">
      2.- В данную группу не включается перец кубеба </w:t>
      </w:r>
      <w:r>
        <w:rPr>
          <w:rFonts w:ascii="Times New Roman"/>
          <w:b w:val="false"/>
          <w:i/>
          <w:color w:val="000000"/>
          <w:sz w:val="28"/>
        </w:rPr>
        <w:t xml:space="preserve">(Piper cubeba) </w:t>
      </w:r>
      <w:r>
        <w:rPr>
          <w:rFonts w:ascii="Times New Roman"/>
          <w:b w:val="false"/>
          <w:i w:val="false"/>
          <w:color w:val="000000"/>
          <w:sz w:val="28"/>
        </w:rPr>
        <w:t xml:space="preserve">или другие продукты товарной позиции 12.11. </w:t>
      </w:r>
    </w:p>
    <w:bookmarkEnd w:id="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09.01             Кофе, жареный или нежареный, с кофеином или </w:t>
      </w:r>
      <w:r>
        <w:br/>
      </w:r>
      <w:r>
        <w:rPr>
          <w:rFonts w:ascii="Times New Roman"/>
          <w:b w:val="false"/>
          <w:i w:val="false"/>
          <w:color w:val="000000"/>
          <w:sz w:val="28"/>
        </w:rPr>
        <w:t>
</w:t>
      </w:r>
      <w:r>
        <w:rPr>
          <w:rFonts w:ascii="Times New Roman"/>
          <w:b/>
          <w:i w:val="false"/>
          <w:color w:val="000000"/>
          <w:sz w:val="28"/>
        </w:rPr>
        <w:t xml:space="preserve">                  без кофеина; кофейная шелуха и оболочки </w:t>
      </w:r>
      <w:r>
        <w:br/>
      </w:r>
      <w:r>
        <w:rPr>
          <w:rFonts w:ascii="Times New Roman"/>
          <w:b w:val="false"/>
          <w:i w:val="false"/>
          <w:color w:val="000000"/>
          <w:sz w:val="28"/>
        </w:rPr>
        <w:t>
</w:t>
      </w:r>
      <w:r>
        <w:rPr>
          <w:rFonts w:ascii="Times New Roman"/>
          <w:b/>
          <w:i w:val="false"/>
          <w:color w:val="000000"/>
          <w:sz w:val="28"/>
        </w:rPr>
        <w:t xml:space="preserve">                  зерен кофе; заменители кофе, содержащие </w:t>
      </w:r>
      <w:r>
        <w:br/>
      </w:r>
      <w:r>
        <w:rPr>
          <w:rFonts w:ascii="Times New Roman"/>
          <w:b w:val="false"/>
          <w:i w:val="false"/>
          <w:color w:val="000000"/>
          <w:sz w:val="28"/>
        </w:rPr>
        <w:t>
</w:t>
      </w:r>
      <w:r>
        <w:rPr>
          <w:rFonts w:ascii="Times New Roman"/>
          <w:b/>
          <w:i w:val="false"/>
          <w:color w:val="000000"/>
          <w:sz w:val="28"/>
        </w:rPr>
        <w:t xml:space="preserve">                  кофе в любой пропорции: </w:t>
      </w:r>
      <w:r>
        <w:br/>
      </w:r>
      <w:r>
        <w:rPr>
          <w:rFonts w:ascii="Times New Roman"/>
          <w:b w:val="false"/>
          <w:i w:val="false"/>
          <w:color w:val="000000"/>
          <w:sz w:val="28"/>
        </w:rPr>
        <w:t xml:space="preserve">
                    - кофе нежареный: </w:t>
      </w:r>
      <w:r>
        <w:br/>
      </w:r>
      <w:r>
        <w:rPr>
          <w:rFonts w:ascii="Times New Roman"/>
          <w:b w:val="false"/>
          <w:i w:val="false"/>
          <w:color w:val="000000"/>
          <w:sz w:val="28"/>
        </w:rPr>
        <w:t xml:space="preserve">
           0901.11  -- с кофеином </w:t>
      </w:r>
      <w:r>
        <w:br/>
      </w:r>
      <w:r>
        <w:rPr>
          <w:rFonts w:ascii="Times New Roman"/>
          <w:b w:val="false"/>
          <w:i w:val="false"/>
          <w:color w:val="000000"/>
          <w:sz w:val="28"/>
        </w:rPr>
        <w:t xml:space="preserve">
           0901.12  -- без кофеина </w:t>
      </w:r>
      <w:r>
        <w:br/>
      </w:r>
      <w:r>
        <w:rPr>
          <w:rFonts w:ascii="Times New Roman"/>
          <w:b w:val="false"/>
          <w:i w:val="false"/>
          <w:color w:val="000000"/>
          <w:sz w:val="28"/>
        </w:rPr>
        <w:t xml:space="preserve">
                    - кофе жареный: </w:t>
      </w:r>
      <w:r>
        <w:br/>
      </w:r>
      <w:r>
        <w:rPr>
          <w:rFonts w:ascii="Times New Roman"/>
          <w:b w:val="false"/>
          <w:i w:val="false"/>
          <w:color w:val="000000"/>
          <w:sz w:val="28"/>
        </w:rPr>
        <w:t xml:space="preserve">
           0901.21  -- с кофеином </w:t>
      </w:r>
      <w:r>
        <w:br/>
      </w:r>
      <w:r>
        <w:rPr>
          <w:rFonts w:ascii="Times New Roman"/>
          <w:b w:val="false"/>
          <w:i w:val="false"/>
          <w:color w:val="000000"/>
          <w:sz w:val="28"/>
        </w:rPr>
        <w:t xml:space="preserve">
           0901.22  -- без кофеина </w:t>
      </w:r>
      <w:r>
        <w:br/>
      </w:r>
      <w:r>
        <w:rPr>
          <w:rFonts w:ascii="Times New Roman"/>
          <w:b w:val="false"/>
          <w:i w:val="false"/>
          <w:color w:val="000000"/>
          <w:sz w:val="28"/>
        </w:rPr>
        <w:t xml:space="preserve">
           0901.90  - прочие </w:t>
      </w:r>
      <w:r>
        <w:br/>
      </w:r>
      <w:r>
        <w:rPr>
          <w:rFonts w:ascii="Times New Roman"/>
          <w:b w:val="false"/>
          <w:i w:val="false"/>
          <w:color w:val="000000"/>
          <w:sz w:val="28"/>
        </w:rPr>
        <w:t>
</w:t>
      </w:r>
      <w:r>
        <w:rPr>
          <w:rFonts w:ascii="Times New Roman"/>
          <w:b/>
          <w:i w:val="false"/>
          <w:color w:val="000000"/>
          <w:sz w:val="28"/>
        </w:rPr>
        <w:t xml:space="preserve">09.02             Чай с вкусо-ароматическими добавками или </w:t>
      </w:r>
      <w:r>
        <w:br/>
      </w:r>
      <w:r>
        <w:rPr>
          <w:rFonts w:ascii="Times New Roman"/>
          <w:b w:val="false"/>
          <w:i w:val="false"/>
          <w:color w:val="000000"/>
          <w:sz w:val="28"/>
        </w:rPr>
        <w:t>
</w:t>
      </w:r>
      <w:r>
        <w:rPr>
          <w:rFonts w:ascii="Times New Roman"/>
          <w:b/>
          <w:i w:val="false"/>
          <w:color w:val="000000"/>
          <w:sz w:val="28"/>
        </w:rPr>
        <w:t xml:space="preserve">                  без них: </w:t>
      </w:r>
      <w:r>
        <w:br/>
      </w:r>
      <w:r>
        <w:rPr>
          <w:rFonts w:ascii="Times New Roman"/>
          <w:b w:val="false"/>
          <w:i w:val="false"/>
          <w:color w:val="000000"/>
          <w:sz w:val="28"/>
        </w:rPr>
        <w:t xml:space="preserve">
           0902.10  - чай зеленый (неферментированный), в первичных </w:t>
      </w:r>
      <w:r>
        <w:br/>
      </w:r>
      <w:r>
        <w:rPr>
          <w:rFonts w:ascii="Times New Roman"/>
          <w:b w:val="false"/>
          <w:i w:val="false"/>
          <w:color w:val="000000"/>
          <w:sz w:val="28"/>
        </w:rPr>
        <w:t xml:space="preserve">
                      упаковках нетто-массой не более 3 кг </w:t>
      </w:r>
      <w:r>
        <w:br/>
      </w:r>
      <w:r>
        <w:rPr>
          <w:rFonts w:ascii="Times New Roman"/>
          <w:b w:val="false"/>
          <w:i w:val="false"/>
          <w:color w:val="000000"/>
          <w:sz w:val="28"/>
        </w:rPr>
        <w:t xml:space="preserve">
           0902.20  - прочий чай зеленый (неферментированный) </w:t>
      </w:r>
      <w:r>
        <w:br/>
      </w:r>
      <w:r>
        <w:rPr>
          <w:rFonts w:ascii="Times New Roman"/>
          <w:b w:val="false"/>
          <w:i w:val="false"/>
          <w:color w:val="000000"/>
          <w:sz w:val="28"/>
        </w:rPr>
        <w:t xml:space="preserve">
           0902.30  - чай черный (ферментированный) и частично </w:t>
      </w:r>
      <w:r>
        <w:br/>
      </w:r>
      <w:r>
        <w:rPr>
          <w:rFonts w:ascii="Times New Roman"/>
          <w:b w:val="false"/>
          <w:i w:val="false"/>
          <w:color w:val="000000"/>
          <w:sz w:val="28"/>
        </w:rPr>
        <w:t xml:space="preserve">
                      ферментированный, в первичных упаковках </w:t>
      </w:r>
      <w:r>
        <w:br/>
      </w:r>
      <w:r>
        <w:rPr>
          <w:rFonts w:ascii="Times New Roman"/>
          <w:b w:val="false"/>
          <w:i w:val="false"/>
          <w:color w:val="000000"/>
          <w:sz w:val="28"/>
        </w:rPr>
        <w:t xml:space="preserve">
                      нетто-массой не более 3 кг </w:t>
      </w:r>
      <w:r>
        <w:br/>
      </w:r>
      <w:r>
        <w:rPr>
          <w:rFonts w:ascii="Times New Roman"/>
          <w:b w:val="false"/>
          <w:i w:val="false"/>
          <w:color w:val="000000"/>
          <w:sz w:val="28"/>
        </w:rPr>
        <w:t xml:space="preserve">
           0902.40  - прочий чай черный (ферментированный) и </w:t>
      </w:r>
      <w:r>
        <w:br/>
      </w:r>
      <w:r>
        <w:rPr>
          <w:rFonts w:ascii="Times New Roman"/>
          <w:b w:val="false"/>
          <w:i w:val="false"/>
          <w:color w:val="000000"/>
          <w:sz w:val="28"/>
        </w:rPr>
        <w:t xml:space="preserve">
                      частично ферментированный </w:t>
      </w:r>
      <w:r>
        <w:br/>
      </w:r>
      <w:r>
        <w:rPr>
          <w:rFonts w:ascii="Times New Roman"/>
          <w:b w:val="false"/>
          <w:i w:val="false"/>
          <w:color w:val="000000"/>
          <w:sz w:val="28"/>
        </w:rPr>
        <w:t>
</w:t>
      </w:r>
      <w:r>
        <w:rPr>
          <w:rFonts w:ascii="Times New Roman"/>
          <w:b/>
          <w:i w:val="false"/>
          <w:color w:val="000000"/>
          <w:sz w:val="28"/>
        </w:rPr>
        <w:t xml:space="preserve">09.03     </w:t>
      </w:r>
      <w:r>
        <w:rPr>
          <w:rFonts w:ascii="Times New Roman"/>
          <w:b w:val="false"/>
          <w:i w:val="false"/>
          <w:color w:val="000000"/>
          <w:sz w:val="28"/>
        </w:rPr>
        <w:t xml:space="preserve">0903.00  </w:t>
      </w:r>
      <w:r>
        <w:rPr>
          <w:rFonts w:ascii="Times New Roman"/>
          <w:b/>
          <w:i w:val="false"/>
          <w:color w:val="000000"/>
          <w:sz w:val="28"/>
        </w:rPr>
        <w:t xml:space="preserve">Мате, или парагвайский чай. </w:t>
      </w:r>
      <w:r>
        <w:br/>
      </w:r>
      <w:r>
        <w:rPr>
          <w:rFonts w:ascii="Times New Roman"/>
          <w:b w:val="false"/>
          <w:i w:val="false"/>
          <w:color w:val="000000"/>
          <w:sz w:val="28"/>
        </w:rPr>
        <w:t>
</w:t>
      </w:r>
      <w:r>
        <w:rPr>
          <w:rFonts w:ascii="Times New Roman"/>
          <w:b/>
          <w:i w:val="false"/>
          <w:color w:val="000000"/>
          <w:sz w:val="28"/>
        </w:rPr>
        <w:t xml:space="preserve">09.04             Перец рода </w:t>
      </w:r>
      <w:r>
        <w:rPr>
          <w:rFonts w:ascii="Times New Roman"/>
          <w:b w:val="false"/>
          <w:i/>
          <w:color w:val="000000"/>
          <w:sz w:val="28"/>
        </w:rPr>
        <w:t xml:space="preserve">Piper </w:t>
      </w:r>
      <w:r>
        <w:rPr>
          <w:rFonts w:ascii="Times New Roman"/>
          <w:b/>
          <w:i w:val="false"/>
          <w:color w:val="000000"/>
          <w:sz w:val="28"/>
        </w:rPr>
        <w:t xml:space="preserve">; плоды рода </w:t>
      </w:r>
      <w:r>
        <w:rPr>
          <w:rFonts w:ascii="Times New Roman"/>
          <w:b w:val="false"/>
          <w:i/>
          <w:color w:val="000000"/>
          <w:sz w:val="28"/>
        </w:rPr>
        <w:t xml:space="preserve">Capsicum </w:t>
      </w:r>
      <w:r>
        <w:rPr>
          <w:rFonts w:ascii="Times New Roman"/>
          <w:b/>
          <w:i w:val="false"/>
          <w:color w:val="000000"/>
          <w:sz w:val="28"/>
        </w:rPr>
        <w:t xml:space="preserve">или </w:t>
      </w:r>
      <w:r>
        <w:br/>
      </w:r>
      <w:r>
        <w:rPr>
          <w:rFonts w:ascii="Times New Roman"/>
          <w:b w:val="false"/>
          <w:i w:val="false"/>
          <w:color w:val="000000"/>
          <w:sz w:val="28"/>
        </w:rPr>
        <w:t>
</w:t>
      </w:r>
      <w:r>
        <w:rPr>
          <w:rFonts w:ascii="Times New Roman"/>
          <w:b/>
          <w:i w:val="false"/>
          <w:color w:val="000000"/>
          <w:sz w:val="28"/>
        </w:rPr>
        <w:t xml:space="preserve">                  рода </w:t>
      </w:r>
      <w:r>
        <w:rPr>
          <w:rFonts w:ascii="Times New Roman"/>
          <w:b w:val="false"/>
          <w:i/>
          <w:color w:val="000000"/>
          <w:sz w:val="28"/>
        </w:rPr>
        <w:t xml:space="preserve">Pimenta </w:t>
      </w:r>
      <w:r>
        <w:rPr>
          <w:rFonts w:ascii="Times New Roman"/>
          <w:b/>
          <w:i w:val="false"/>
          <w:color w:val="000000"/>
          <w:sz w:val="28"/>
        </w:rPr>
        <w:t xml:space="preserve">, сушеные, дробленые или </w:t>
      </w:r>
      <w:r>
        <w:br/>
      </w:r>
      <w:r>
        <w:rPr>
          <w:rFonts w:ascii="Times New Roman"/>
          <w:b w:val="false"/>
          <w:i w:val="false"/>
          <w:color w:val="000000"/>
          <w:sz w:val="28"/>
        </w:rPr>
        <w:t>
</w:t>
      </w:r>
      <w:r>
        <w:rPr>
          <w:rFonts w:ascii="Times New Roman"/>
          <w:b/>
          <w:i w:val="false"/>
          <w:color w:val="000000"/>
          <w:sz w:val="28"/>
        </w:rPr>
        <w:t xml:space="preserve">                  молотые: </w:t>
      </w:r>
      <w:r>
        <w:br/>
      </w:r>
      <w:r>
        <w:rPr>
          <w:rFonts w:ascii="Times New Roman"/>
          <w:b w:val="false"/>
          <w:i w:val="false"/>
          <w:color w:val="000000"/>
          <w:sz w:val="28"/>
        </w:rPr>
        <w:t xml:space="preserve">
                    - перец рода </w:t>
      </w:r>
      <w:r>
        <w:rPr>
          <w:rFonts w:ascii="Times New Roman"/>
          <w:b w:val="false"/>
          <w:i/>
          <w:color w:val="000000"/>
          <w:sz w:val="28"/>
        </w:rPr>
        <w:t xml:space="preserve">Piper </w:t>
      </w:r>
      <w:r>
        <w:rPr>
          <w:rFonts w:ascii="Times New Roman"/>
          <w:b w:val="false"/>
          <w:i w:val="false"/>
          <w:color w:val="000000"/>
          <w:sz w:val="28"/>
        </w:rPr>
        <w:t xml:space="preserve">: </w:t>
      </w:r>
      <w:r>
        <w:br/>
      </w:r>
      <w:r>
        <w:rPr>
          <w:rFonts w:ascii="Times New Roman"/>
          <w:b w:val="false"/>
          <w:i w:val="false"/>
          <w:color w:val="000000"/>
          <w:sz w:val="28"/>
        </w:rPr>
        <w:t xml:space="preserve">
           0904.11  -- недробленый и немолотый </w:t>
      </w:r>
      <w:r>
        <w:br/>
      </w:r>
      <w:r>
        <w:rPr>
          <w:rFonts w:ascii="Times New Roman"/>
          <w:b w:val="false"/>
          <w:i w:val="false"/>
          <w:color w:val="000000"/>
          <w:sz w:val="28"/>
        </w:rPr>
        <w:t xml:space="preserve">
           0904.12  -- дробленый или молотый </w:t>
      </w:r>
      <w:r>
        <w:br/>
      </w:r>
      <w:r>
        <w:rPr>
          <w:rFonts w:ascii="Times New Roman"/>
          <w:b w:val="false"/>
          <w:i w:val="false"/>
          <w:color w:val="000000"/>
          <w:sz w:val="28"/>
        </w:rPr>
        <w:t xml:space="preserve">
           0904.20  - плоды рода </w:t>
      </w:r>
      <w:r>
        <w:rPr>
          <w:rFonts w:ascii="Times New Roman"/>
          <w:b w:val="false"/>
          <w:i/>
          <w:color w:val="000000"/>
          <w:sz w:val="28"/>
        </w:rPr>
        <w:t xml:space="preserve">Capsicum </w:t>
      </w:r>
      <w:r>
        <w:rPr>
          <w:rFonts w:ascii="Times New Roman"/>
          <w:b w:val="false"/>
          <w:i w:val="false"/>
          <w:color w:val="000000"/>
          <w:sz w:val="28"/>
        </w:rPr>
        <w:t xml:space="preserve">или рода </w:t>
      </w:r>
      <w:r>
        <w:rPr>
          <w:rFonts w:ascii="Times New Roman"/>
          <w:b w:val="false"/>
          <w:i/>
          <w:color w:val="000000"/>
          <w:sz w:val="28"/>
        </w:rPr>
        <w:t xml:space="preserve">Pimenta </w:t>
      </w:r>
      <w:r>
        <w:rPr>
          <w:rFonts w:ascii="Times New Roman"/>
          <w:b w:val="false"/>
          <w:i w:val="false"/>
          <w:color w:val="000000"/>
          <w:sz w:val="28"/>
        </w:rPr>
        <w:t xml:space="preserve">, </w:t>
      </w:r>
      <w:r>
        <w:br/>
      </w:r>
      <w:r>
        <w:rPr>
          <w:rFonts w:ascii="Times New Roman"/>
          <w:b w:val="false"/>
          <w:i w:val="false"/>
          <w:color w:val="000000"/>
          <w:sz w:val="28"/>
        </w:rPr>
        <w:t xml:space="preserve">
                      сушеные, дробленые или молотые </w:t>
      </w:r>
      <w:r>
        <w:br/>
      </w:r>
      <w:r>
        <w:rPr>
          <w:rFonts w:ascii="Times New Roman"/>
          <w:b w:val="false"/>
          <w:i w:val="false"/>
          <w:color w:val="000000"/>
          <w:sz w:val="28"/>
        </w:rPr>
        <w:t>
</w:t>
      </w:r>
      <w:r>
        <w:rPr>
          <w:rFonts w:ascii="Times New Roman"/>
          <w:b/>
          <w:i w:val="false"/>
          <w:color w:val="000000"/>
          <w:sz w:val="28"/>
        </w:rPr>
        <w:t xml:space="preserve">09.05     </w:t>
      </w:r>
      <w:r>
        <w:rPr>
          <w:rFonts w:ascii="Times New Roman"/>
          <w:b w:val="false"/>
          <w:i w:val="false"/>
          <w:color w:val="000000"/>
          <w:sz w:val="28"/>
        </w:rPr>
        <w:t xml:space="preserve">0905.00 </w:t>
      </w:r>
      <w:r>
        <w:rPr>
          <w:rFonts w:ascii="Times New Roman"/>
          <w:b/>
          <w:i w:val="false"/>
          <w:color w:val="000000"/>
          <w:sz w:val="28"/>
        </w:rPr>
        <w:t xml:space="preserve">  Ваниль. </w:t>
      </w:r>
      <w:r>
        <w:br/>
      </w:r>
      <w:r>
        <w:rPr>
          <w:rFonts w:ascii="Times New Roman"/>
          <w:b w:val="false"/>
          <w:i w:val="false"/>
          <w:color w:val="000000"/>
          <w:sz w:val="28"/>
        </w:rPr>
        <w:t xml:space="preserve">
------------------------------------------------------------------- </w:t>
      </w:r>
    </w:p>
    <w:bookmarkStart w:name="z80" w:id="7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9    </w:t>
      </w:r>
      <w:r>
        <w:br/>
      </w:r>
      <w:r>
        <w:rPr>
          <w:rFonts w:ascii="Times New Roman"/>
          <w:b w:val="false"/>
          <w:i w:val="false"/>
          <w:color w:val="000000"/>
          <w:sz w:val="28"/>
        </w:rPr>
        <w:t>
</w:t>
      </w:r>
      <w:r>
        <w:rPr>
          <w:rFonts w:ascii="Times New Roman"/>
          <w:b/>
          <w:i w:val="false"/>
          <w:color w:val="000000"/>
          <w:sz w:val="28"/>
        </w:rPr>
        <w:t xml:space="preserve">09.06/10    </w:t>
      </w:r>
    </w:p>
    <w:bookmarkEnd w:id="78"/>
    <w:p>
      <w:pPr>
        <w:spacing w:after="0"/>
        <w:ind w:left="0"/>
        <w:jc w:val="both"/>
      </w:pPr>
      <w:r>
        <w:rPr>
          <w:rFonts w:ascii="Times New Roman"/>
          <w:b/>
          <w:i w:val="false"/>
          <w:color w:val="000000"/>
          <w:sz w:val="28"/>
        </w:rPr>
        <w:t xml:space="preserve">09.06             Корица и цветки коричного дерева: </w:t>
      </w:r>
      <w:r>
        <w:br/>
      </w:r>
      <w:r>
        <w:rPr>
          <w:rFonts w:ascii="Times New Roman"/>
          <w:b w:val="false"/>
          <w:i w:val="false"/>
          <w:color w:val="000000"/>
          <w:sz w:val="28"/>
        </w:rPr>
        <w:t xml:space="preserve">
           0906.10  - недробленые и немолотые </w:t>
      </w:r>
      <w:r>
        <w:br/>
      </w:r>
      <w:r>
        <w:rPr>
          <w:rFonts w:ascii="Times New Roman"/>
          <w:b w:val="false"/>
          <w:i w:val="false"/>
          <w:color w:val="000000"/>
          <w:sz w:val="28"/>
        </w:rPr>
        <w:t xml:space="preserve">
           0906.20  - дробленые или молотые </w:t>
      </w:r>
      <w:r>
        <w:br/>
      </w:r>
      <w:r>
        <w:rPr>
          <w:rFonts w:ascii="Times New Roman"/>
          <w:b w:val="false"/>
          <w:i w:val="false"/>
          <w:color w:val="000000"/>
          <w:sz w:val="28"/>
        </w:rPr>
        <w:t>
</w:t>
      </w:r>
      <w:r>
        <w:rPr>
          <w:rFonts w:ascii="Times New Roman"/>
          <w:b/>
          <w:i w:val="false"/>
          <w:color w:val="000000"/>
          <w:sz w:val="28"/>
        </w:rPr>
        <w:t xml:space="preserve">09.07     </w:t>
      </w:r>
      <w:r>
        <w:rPr>
          <w:rFonts w:ascii="Times New Roman"/>
          <w:b w:val="false"/>
          <w:i w:val="false"/>
          <w:color w:val="000000"/>
          <w:sz w:val="28"/>
        </w:rPr>
        <w:t xml:space="preserve">0907.00  </w:t>
      </w:r>
      <w:r>
        <w:rPr>
          <w:rFonts w:ascii="Times New Roman"/>
          <w:b/>
          <w:i w:val="false"/>
          <w:color w:val="000000"/>
          <w:sz w:val="28"/>
        </w:rPr>
        <w:t xml:space="preserve">Гвоздика (целые плоды, цветки и </w:t>
      </w:r>
      <w:r>
        <w:br/>
      </w:r>
      <w:r>
        <w:rPr>
          <w:rFonts w:ascii="Times New Roman"/>
          <w:b w:val="false"/>
          <w:i w:val="false"/>
          <w:color w:val="000000"/>
          <w:sz w:val="28"/>
        </w:rPr>
        <w:t>
</w:t>
      </w:r>
      <w:r>
        <w:rPr>
          <w:rFonts w:ascii="Times New Roman"/>
          <w:b/>
          <w:i w:val="false"/>
          <w:color w:val="000000"/>
          <w:sz w:val="28"/>
        </w:rPr>
        <w:t xml:space="preserve">                  цветоножки). </w:t>
      </w:r>
      <w:r>
        <w:br/>
      </w:r>
      <w:r>
        <w:rPr>
          <w:rFonts w:ascii="Times New Roman"/>
          <w:b w:val="false"/>
          <w:i w:val="false"/>
          <w:color w:val="000000"/>
          <w:sz w:val="28"/>
        </w:rPr>
        <w:t>
</w:t>
      </w:r>
      <w:r>
        <w:rPr>
          <w:rFonts w:ascii="Times New Roman"/>
          <w:b/>
          <w:i w:val="false"/>
          <w:color w:val="000000"/>
          <w:sz w:val="28"/>
        </w:rPr>
        <w:t xml:space="preserve">09.08             Мускатный орех, мацис и кардамон: </w:t>
      </w:r>
      <w:r>
        <w:br/>
      </w:r>
      <w:r>
        <w:rPr>
          <w:rFonts w:ascii="Times New Roman"/>
          <w:b w:val="false"/>
          <w:i w:val="false"/>
          <w:color w:val="000000"/>
          <w:sz w:val="28"/>
        </w:rPr>
        <w:t xml:space="preserve">
           0908.10  - мускатный орех </w:t>
      </w:r>
      <w:r>
        <w:br/>
      </w:r>
      <w:r>
        <w:rPr>
          <w:rFonts w:ascii="Times New Roman"/>
          <w:b w:val="false"/>
          <w:i w:val="false"/>
          <w:color w:val="000000"/>
          <w:sz w:val="28"/>
        </w:rPr>
        <w:t xml:space="preserve">
           0908.20  - мацис </w:t>
      </w:r>
      <w:r>
        <w:br/>
      </w:r>
      <w:r>
        <w:rPr>
          <w:rFonts w:ascii="Times New Roman"/>
          <w:b w:val="false"/>
          <w:i w:val="false"/>
          <w:color w:val="000000"/>
          <w:sz w:val="28"/>
        </w:rPr>
        <w:t xml:space="preserve">
           0908.30  - кардамон </w:t>
      </w:r>
      <w:r>
        <w:br/>
      </w:r>
      <w:r>
        <w:rPr>
          <w:rFonts w:ascii="Times New Roman"/>
          <w:b w:val="false"/>
          <w:i w:val="false"/>
          <w:color w:val="000000"/>
          <w:sz w:val="28"/>
        </w:rPr>
        <w:t>
</w:t>
      </w:r>
      <w:r>
        <w:rPr>
          <w:rFonts w:ascii="Times New Roman"/>
          <w:b/>
          <w:i w:val="false"/>
          <w:color w:val="000000"/>
          <w:sz w:val="28"/>
        </w:rPr>
        <w:t xml:space="preserve">09.09             Семена аниса, бадьяна, фенхеля, кориандра, </w:t>
      </w:r>
      <w:r>
        <w:br/>
      </w:r>
      <w:r>
        <w:rPr>
          <w:rFonts w:ascii="Times New Roman"/>
          <w:b w:val="false"/>
          <w:i w:val="false"/>
          <w:color w:val="000000"/>
          <w:sz w:val="28"/>
        </w:rPr>
        <w:t>
</w:t>
      </w:r>
      <w:r>
        <w:rPr>
          <w:rFonts w:ascii="Times New Roman"/>
          <w:b/>
          <w:i w:val="false"/>
          <w:color w:val="000000"/>
          <w:sz w:val="28"/>
        </w:rPr>
        <w:t xml:space="preserve">                  тмина римского, или тмина волошского или </w:t>
      </w:r>
      <w:r>
        <w:br/>
      </w:r>
      <w:r>
        <w:rPr>
          <w:rFonts w:ascii="Times New Roman"/>
          <w:b w:val="false"/>
          <w:i w:val="false"/>
          <w:color w:val="000000"/>
          <w:sz w:val="28"/>
        </w:rPr>
        <w:t>
</w:t>
      </w:r>
      <w:r>
        <w:rPr>
          <w:rFonts w:ascii="Times New Roman"/>
          <w:b/>
          <w:i w:val="false"/>
          <w:color w:val="000000"/>
          <w:sz w:val="28"/>
        </w:rPr>
        <w:t xml:space="preserve">                  тмина; ягоды можжевельника: </w:t>
      </w:r>
      <w:r>
        <w:br/>
      </w:r>
      <w:r>
        <w:rPr>
          <w:rFonts w:ascii="Times New Roman"/>
          <w:b w:val="false"/>
          <w:i w:val="false"/>
          <w:color w:val="000000"/>
          <w:sz w:val="28"/>
        </w:rPr>
        <w:t xml:space="preserve">
           0909.10  - семена аниса или бадьяна </w:t>
      </w:r>
      <w:r>
        <w:br/>
      </w:r>
      <w:r>
        <w:rPr>
          <w:rFonts w:ascii="Times New Roman"/>
          <w:b w:val="false"/>
          <w:i w:val="false"/>
          <w:color w:val="000000"/>
          <w:sz w:val="28"/>
        </w:rPr>
        <w:t xml:space="preserve">
           0909.20  - семена кориандра </w:t>
      </w:r>
      <w:r>
        <w:br/>
      </w:r>
      <w:r>
        <w:rPr>
          <w:rFonts w:ascii="Times New Roman"/>
          <w:b w:val="false"/>
          <w:i w:val="false"/>
          <w:color w:val="000000"/>
          <w:sz w:val="28"/>
        </w:rPr>
        <w:t xml:space="preserve">
           0909.30  - семена тмина римского, или тмина волошского </w:t>
      </w:r>
      <w:r>
        <w:br/>
      </w:r>
      <w:r>
        <w:rPr>
          <w:rFonts w:ascii="Times New Roman"/>
          <w:b w:val="false"/>
          <w:i w:val="false"/>
          <w:color w:val="000000"/>
          <w:sz w:val="28"/>
        </w:rPr>
        <w:t xml:space="preserve">
           0909.40  - семена тмина </w:t>
      </w:r>
      <w:r>
        <w:br/>
      </w:r>
      <w:r>
        <w:rPr>
          <w:rFonts w:ascii="Times New Roman"/>
          <w:b w:val="false"/>
          <w:i w:val="false"/>
          <w:color w:val="000000"/>
          <w:sz w:val="28"/>
        </w:rPr>
        <w:t xml:space="preserve">
           0909.50  - семена фенхеля; ягоды можжевельника </w:t>
      </w:r>
      <w:r>
        <w:br/>
      </w:r>
      <w:r>
        <w:rPr>
          <w:rFonts w:ascii="Times New Roman"/>
          <w:b w:val="false"/>
          <w:i w:val="false"/>
          <w:color w:val="000000"/>
          <w:sz w:val="28"/>
        </w:rPr>
        <w:t>
</w:t>
      </w:r>
      <w:r>
        <w:rPr>
          <w:rFonts w:ascii="Times New Roman"/>
          <w:b/>
          <w:i w:val="false"/>
          <w:color w:val="000000"/>
          <w:sz w:val="28"/>
        </w:rPr>
        <w:t xml:space="preserve">09.10             Имбирь, шафран, турмерик (куркума), тимьян, </w:t>
      </w:r>
      <w:r>
        <w:br/>
      </w:r>
      <w:r>
        <w:rPr>
          <w:rFonts w:ascii="Times New Roman"/>
          <w:b w:val="false"/>
          <w:i w:val="false"/>
          <w:color w:val="000000"/>
          <w:sz w:val="28"/>
        </w:rPr>
        <w:t>
</w:t>
      </w:r>
      <w:r>
        <w:rPr>
          <w:rFonts w:ascii="Times New Roman"/>
          <w:b/>
          <w:i w:val="false"/>
          <w:color w:val="000000"/>
          <w:sz w:val="28"/>
        </w:rPr>
        <w:t xml:space="preserve">                  или чабрец, лавровый лист, карри и прочие </w:t>
      </w:r>
      <w:r>
        <w:br/>
      </w:r>
      <w:r>
        <w:rPr>
          <w:rFonts w:ascii="Times New Roman"/>
          <w:b w:val="false"/>
          <w:i w:val="false"/>
          <w:color w:val="000000"/>
          <w:sz w:val="28"/>
        </w:rPr>
        <w:t>
</w:t>
      </w:r>
      <w:r>
        <w:rPr>
          <w:rFonts w:ascii="Times New Roman"/>
          <w:b/>
          <w:i w:val="false"/>
          <w:color w:val="000000"/>
          <w:sz w:val="28"/>
        </w:rPr>
        <w:t xml:space="preserve">                  пряности: </w:t>
      </w:r>
      <w:r>
        <w:br/>
      </w:r>
      <w:r>
        <w:rPr>
          <w:rFonts w:ascii="Times New Roman"/>
          <w:b w:val="false"/>
          <w:i w:val="false"/>
          <w:color w:val="000000"/>
          <w:sz w:val="28"/>
        </w:rPr>
        <w:t xml:space="preserve">
           0910.10  - имбирь </w:t>
      </w:r>
      <w:r>
        <w:br/>
      </w:r>
      <w:r>
        <w:rPr>
          <w:rFonts w:ascii="Times New Roman"/>
          <w:b w:val="false"/>
          <w:i w:val="false"/>
          <w:color w:val="000000"/>
          <w:sz w:val="28"/>
        </w:rPr>
        <w:t xml:space="preserve">
           0910.20  - шафран </w:t>
      </w:r>
      <w:r>
        <w:br/>
      </w:r>
      <w:r>
        <w:rPr>
          <w:rFonts w:ascii="Times New Roman"/>
          <w:b w:val="false"/>
          <w:i w:val="false"/>
          <w:color w:val="000000"/>
          <w:sz w:val="28"/>
        </w:rPr>
        <w:t xml:space="preserve">
           0910.30  - турмерик (куркума) </w:t>
      </w:r>
      <w:r>
        <w:br/>
      </w:r>
      <w:r>
        <w:rPr>
          <w:rFonts w:ascii="Times New Roman"/>
          <w:b w:val="false"/>
          <w:i w:val="false"/>
          <w:color w:val="000000"/>
          <w:sz w:val="28"/>
        </w:rPr>
        <w:t xml:space="preserve">
           0910.40  - тимьян, или чабрец; лавровый лист </w:t>
      </w:r>
      <w:r>
        <w:br/>
      </w:r>
      <w:r>
        <w:rPr>
          <w:rFonts w:ascii="Times New Roman"/>
          <w:b w:val="false"/>
          <w:i w:val="false"/>
          <w:color w:val="000000"/>
          <w:sz w:val="28"/>
        </w:rPr>
        <w:t xml:space="preserve">
           0910.50  - карри </w:t>
      </w:r>
      <w:r>
        <w:br/>
      </w:r>
      <w:r>
        <w:rPr>
          <w:rFonts w:ascii="Times New Roman"/>
          <w:b w:val="false"/>
          <w:i w:val="false"/>
          <w:color w:val="000000"/>
          <w:sz w:val="28"/>
        </w:rPr>
        <w:t xml:space="preserve">
                    - прочие пряности: </w:t>
      </w:r>
      <w:r>
        <w:br/>
      </w:r>
      <w:r>
        <w:rPr>
          <w:rFonts w:ascii="Times New Roman"/>
          <w:b w:val="false"/>
          <w:i w:val="false"/>
          <w:color w:val="000000"/>
          <w:sz w:val="28"/>
        </w:rPr>
        <w:t xml:space="preserve">
           0910.91  -- смеси, упомянутые в примечании 1б к данной </w:t>
      </w:r>
      <w:r>
        <w:br/>
      </w:r>
      <w:r>
        <w:rPr>
          <w:rFonts w:ascii="Times New Roman"/>
          <w:b w:val="false"/>
          <w:i w:val="false"/>
          <w:color w:val="000000"/>
          <w:sz w:val="28"/>
        </w:rPr>
        <w:t xml:space="preserve">
                       группе </w:t>
      </w:r>
      <w:r>
        <w:br/>
      </w:r>
      <w:r>
        <w:rPr>
          <w:rFonts w:ascii="Times New Roman"/>
          <w:b w:val="false"/>
          <w:i w:val="false"/>
          <w:color w:val="000000"/>
          <w:sz w:val="28"/>
        </w:rPr>
        <w:t xml:space="preserve">
           0910.99  -- прочие </w:t>
      </w:r>
      <w:r>
        <w:br/>
      </w:r>
      <w:r>
        <w:rPr>
          <w:rFonts w:ascii="Times New Roman"/>
          <w:b w:val="false"/>
          <w:i w:val="false"/>
          <w:color w:val="000000"/>
          <w:sz w:val="28"/>
        </w:rPr>
        <w:t xml:space="preserve">
------------------------------------------------------------------- </w:t>
      </w:r>
    </w:p>
    <w:bookmarkStart w:name="z81" w:id="7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10   </w:t>
      </w:r>
      <w:r>
        <w:br/>
      </w:r>
      <w:r>
        <w:rPr>
          <w:rFonts w:ascii="Times New Roman"/>
          <w:b w:val="false"/>
          <w:i w:val="false"/>
          <w:color w:val="000000"/>
          <w:sz w:val="28"/>
        </w:rPr>
        <w:t>
</w:t>
      </w:r>
      <w:r>
        <w:rPr>
          <w:rFonts w:ascii="Times New Roman"/>
          <w:b/>
          <w:i w:val="false"/>
          <w:color w:val="000000"/>
          <w:sz w:val="28"/>
        </w:rPr>
        <w:t xml:space="preserve">10.01/08    </w:t>
      </w:r>
    </w:p>
    <w:bookmarkEnd w:id="79"/>
    <w:bookmarkStart w:name="z82" w:id="80"/>
    <w:p>
      <w:pPr>
        <w:spacing w:after="0"/>
        <w:ind w:left="0"/>
        <w:jc w:val="left"/>
      </w:pPr>
      <w:r>
        <w:rPr>
          <w:rFonts w:ascii="Times New Roman"/>
          <w:b/>
          <w:i w:val="false"/>
          <w:color w:val="000000"/>
        </w:rPr>
        <w:t xml:space="preserve"> 
Группа 10 </w:t>
      </w:r>
      <w:r>
        <w:br/>
      </w:r>
      <w:r>
        <w:rPr>
          <w:rFonts w:ascii="Times New Roman"/>
          <w:b/>
          <w:i w:val="false"/>
          <w:color w:val="000000"/>
        </w:rPr>
        <w:t xml:space="preserve">
Злаки </w:t>
      </w:r>
    </w:p>
    <w:bookmarkEnd w:id="80"/>
    <w:bookmarkStart w:name="z83" w:id="8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(а) В товарные позиции данной группы должны включаться только зерна, в том числе не отделенные от колосьев или стеблей. </w:t>
      </w:r>
      <w:r>
        <w:br/>
      </w:r>
      <w:r>
        <w:rPr>
          <w:rFonts w:ascii="Times New Roman"/>
          <w:b w:val="false"/>
          <w:i w:val="false"/>
          <w:color w:val="000000"/>
          <w:sz w:val="28"/>
        </w:rPr>
        <w:t xml:space="preserve">
      (б) В данную группу не включается зерно, шелушеное или обработанное любым другим способом. Однако рис шелушеный, обрушенный, полированный, глазированный, пропаренный или дробленый включается в товарную позицию 10.06. </w:t>
      </w:r>
      <w:r>
        <w:br/>
      </w:r>
      <w:r>
        <w:rPr>
          <w:rFonts w:ascii="Times New Roman"/>
          <w:b w:val="false"/>
          <w:i w:val="false"/>
          <w:color w:val="000000"/>
          <w:sz w:val="28"/>
        </w:rPr>
        <w:t xml:space="preserve">
      2.- В товарную позицию 10.05 не включается сахарная кукуруза (группа 7). </w:t>
      </w:r>
    </w:p>
    <w:bookmarkEnd w:id="81"/>
    <w:bookmarkStart w:name="z84" w:id="8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Термин "пшеница твердая" означает пшеницу вида </w:t>
      </w:r>
      <w:r>
        <w:rPr>
          <w:rFonts w:ascii="Times New Roman"/>
          <w:b w:val="false"/>
          <w:i/>
          <w:color w:val="000000"/>
          <w:sz w:val="28"/>
        </w:rPr>
        <w:t xml:space="preserve">Triticum durum </w:t>
      </w:r>
      <w:r>
        <w:rPr>
          <w:rFonts w:ascii="Times New Roman"/>
          <w:b w:val="false"/>
          <w:i w:val="false"/>
          <w:color w:val="000000"/>
          <w:sz w:val="28"/>
        </w:rPr>
        <w:t xml:space="preserve">и гибриды, полученные в результате межвидового скрещивания </w:t>
      </w:r>
      <w:r>
        <w:rPr>
          <w:rFonts w:ascii="Times New Roman"/>
          <w:b w:val="false"/>
          <w:i/>
          <w:color w:val="000000"/>
          <w:sz w:val="28"/>
        </w:rPr>
        <w:t xml:space="preserve">Triticum durum </w:t>
      </w:r>
      <w:r>
        <w:rPr>
          <w:rFonts w:ascii="Times New Roman"/>
          <w:b w:val="false"/>
          <w:i w:val="false"/>
          <w:color w:val="000000"/>
          <w:sz w:val="28"/>
        </w:rPr>
        <w:t xml:space="preserve">с другими видами, имеющими такое же число хромосом (28). </w:t>
      </w:r>
    </w:p>
    <w:bookmarkEnd w:id="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10.01             Пшеница и меслин: </w:t>
      </w:r>
      <w:r>
        <w:br/>
      </w:r>
      <w:r>
        <w:rPr>
          <w:rFonts w:ascii="Times New Roman"/>
          <w:b w:val="false"/>
          <w:i w:val="false"/>
          <w:color w:val="000000"/>
          <w:sz w:val="28"/>
        </w:rPr>
        <w:t xml:space="preserve">
           1001.10  - пшеница твердая </w:t>
      </w:r>
      <w:r>
        <w:br/>
      </w:r>
      <w:r>
        <w:rPr>
          <w:rFonts w:ascii="Times New Roman"/>
          <w:b w:val="false"/>
          <w:i w:val="false"/>
          <w:color w:val="000000"/>
          <w:sz w:val="28"/>
        </w:rPr>
        <w:t xml:space="preserve">
           1001.90  - прочие </w:t>
      </w:r>
      <w:r>
        <w:br/>
      </w:r>
      <w:r>
        <w:rPr>
          <w:rFonts w:ascii="Times New Roman"/>
          <w:b w:val="false"/>
          <w:i w:val="false"/>
          <w:color w:val="000000"/>
          <w:sz w:val="28"/>
        </w:rPr>
        <w:t>
</w:t>
      </w:r>
      <w:r>
        <w:rPr>
          <w:rFonts w:ascii="Times New Roman"/>
          <w:b/>
          <w:i w:val="false"/>
          <w:color w:val="000000"/>
          <w:sz w:val="28"/>
        </w:rPr>
        <w:t xml:space="preserve">10.02     </w:t>
      </w:r>
      <w:r>
        <w:rPr>
          <w:rFonts w:ascii="Times New Roman"/>
          <w:b w:val="false"/>
          <w:i w:val="false"/>
          <w:color w:val="000000"/>
          <w:sz w:val="28"/>
        </w:rPr>
        <w:t xml:space="preserve">1002.00  </w:t>
      </w:r>
      <w:r>
        <w:rPr>
          <w:rFonts w:ascii="Times New Roman"/>
          <w:b/>
          <w:i w:val="false"/>
          <w:color w:val="000000"/>
          <w:sz w:val="28"/>
        </w:rPr>
        <w:t xml:space="preserve">Рожь. </w:t>
      </w:r>
      <w:r>
        <w:br/>
      </w:r>
      <w:r>
        <w:rPr>
          <w:rFonts w:ascii="Times New Roman"/>
          <w:b w:val="false"/>
          <w:i w:val="false"/>
          <w:color w:val="000000"/>
          <w:sz w:val="28"/>
        </w:rPr>
        <w:t>
</w:t>
      </w:r>
      <w:r>
        <w:rPr>
          <w:rFonts w:ascii="Times New Roman"/>
          <w:b/>
          <w:i w:val="false"/>
          <w:color w:val="000000"/>
          <w:sz w:val="28"/>
        </w:rPr>
        <w:t xml:space="preserve">10.03     </w:t>
      </w:r>
      <w:r>
        <w:rPr>
          <w:rFonts w:ascii="Times New Roman"/>
          <w:b w:val="false"/>
          <w:i w:val="false"/>
          <w:color w:val="000000"/>
          <w:sz w:val="28"/>
        </w:rPr>
        <w:t xml:space="preserve">1003.00  </w:t>
      </w:r>
      <w:r>
        <w:rPr>
          <w:rFonts w:ascii="Times New Roman"/>
          <w:b/>
          <w:i w:val="false"/>
          <w:color w:val="000000"/>
          <w:sz w:val="28"/>
        </w:rPr>
        <w:t xml:space="preserve">Ячмень. </w:t>
      </w:r>
      <w:r>
        <w:br/>
      </w:r>
      <w:r>
        <w:rPr>
          <w:rFonts w:ascii="Times New Roman"/>
          <w:b w:val="false"/>
          <w:i w:val="false"/>
          <w:color w:val="000000"/>
          <w:sz w:val="28"/>
        </w:rPr>
        <w:t>
</w:t>
      </w:r>
      <w:r>
        <w:rPr>
          <w:rFonts w:ascii="Times New Roman"/>
          <w:b/>
          <w:i w:val="false"/>
          <w:color w:val="000000"/>
          <w:sz w:val="28"/>
        </w:rPr>
        <w:t xml:space="preserve">10.04     </w:t>
      </w:r>
      <w:r>
        <w:rPr>
          <w:rFonts w:ascii="Times New Roman"/>
          <w:b w:val="false"/>
          <w:i w:val="false"/>
          <w:color w:val="000000"/>
          <w:sz w:val="28"/>
        </w:rPr>
        <w:t xml:space="preserve">1004.00  </w:t>
      </w:r>
      <w:r>
        <w:rPr>
          <w:rFonts w:ascii="Times New Roman"/>
          <w:b/>
          <w:i w:val="false"/>
          <w:color w:val="000000"/>
          <w:sz w:val="28"/>
        </w:rPr>
        <w:t xml:space="preserve">Овес. </w:t>
      </w:r>
      <w:r>
        <w:br/>
      </w:r>
      <w:r>
        <w:rPr>
          <w:rFonts w:ascii="Times New Roman"/>
          <w:b w:val="false"/>
          <w:i w:val="false"/>
          <w:color w:val="000000"/>
          <w:sz w:val="28"/>
        </w:rPr>
        <w:t>
</w:t>
      </w:r>
      <w:r>
        <w:rPr>
          <w:rFonts w:ascii="Times New Roman"/>
          <w:b/>
          <w:i w:val="false"/>
          <w:color w:val="000000"/>
          <w:sz w:val="28"/>
        </w:rPr>
        <w:t xml:space="preserve">10.05             Кукуруза: </w:t>
      </w:r>
      <w:r>
        <w:br/>
      </w:r>
      <w:r>
        <w:rPr>
          <w:rFonts w:ascii="Times New Roman"/>
          <w:b w:val="false"/>
          <w:i w:val="false"/>
          <w:color w:val="000000"/>
          <w:sz w:val="28"/>
        </w:rPr>
        <w:t xml:space="preserve">
           1005.10  - семенная </w:t>
      </w:r>
      <w:r>
        <w:br/>
      </w:r>
      <w:r>
        <w:rPr>
          <w:rFonts w:ascii="Times New Roman"/>
          <w:b w:val="false"/>
          <w:i w:val="false"/>
          <w:color w:val="000000"/>
          <w:sz w:val="28"/>
        </w:rPr>
        <w:t xml:space="preserve">
           1005.90  - прочая </w:t>
      </w:r>
      <w:r>
        <w:br/>
      </w:r>
      <w:r>
        <w:rPr>
          <w:rFonts w:ascii="Times New Roman"/>
          <w:b w:val="false"/>
          <w:i w:val="false"/>
          <w:color w:val="000000"/>
          <w:sz w:val="28"/>
        </w:rPr>
        <w:t>
</w:t>
      </w:r>
      <w:r>
        <w:rPr>
          <w:rFonts w:ascii="Times New Roman"/>
          <w:b/>
          <w:i w:val="false"/>
          <w:color w:val="000000"/>
          <w:sz w:val="28"/>
        </w:rPr>
        <w:t xml:space="preserve">10.06             Рис: </w:t>
      </w:r>
      <w:r>
        <w:br/>
      </w:r>
      <w:r>
        <w:rPr>
          <w:rFonts w:ascii="Times New Roman"/>
          <w:b w:val="false"/>
          <w:i w:val="false"/>
          <w:color w:val="000000"/>
          <w:sz w:val="28"/>
        </w:rPr>
        <w:t xml:space="preserve">
           1006.10  - нешелушеный рис (рис-сырец) </w:t>
      </w:r>
      <w:r>
        <w:br/>
      </w:r>
      <w:r>
        <w:rPr>
          <w:rFonts w:ascii="Times New Roman"/>
          <w:b w:val="false"/>
          <w:i w:val="false"/>
          <w:color w:val="000000"/>
          <w:sz w:val="28"/>
        </w:rPr>
        <w:t xml:space="preserve">
           1006.20  - шелушеный рис (неполированный) </w:t>
      </w:r>
      <w:r>
        <w:br/>
      </w:r>
      <w:r>
        <w:rPr>
          <w:rFonts w:ascii="Times New Roman"/>
          <w:b w:val="false"/>
          <w:i w:val="false"/>
          <w:color w:val="000000"/>
          <w:sz w:val="28"/>
        </w:rPr>
        <w:t xml:space="preserve">
           1006.30  - полуобрушенный или полностью обрушенный рис, </w:t>
      </w:r>
      <w:r>
        <w:br/>
      </w:r>
      <w:r>
        <w:rPr>
          <w:rFonts w:ascii="Times New Roman"/>
          <w:b w:val="false"/>
          <w:i w:val="false"/>
          <w:color w:val="000000"/>
          <w:sz w:val="28"/>
        </w:rPr>
        <w:t xml:space="preserve">
                      полированный или неполированный, </w:t>
      </w:r>
      <w:r>
        <w:br/>
      </w:r>
      <w:r>
        <w:rPr>
          <w:rFonts w:ascii="Times New Roman"/>
          <w:b w:val="false"/>
          <w:i w:val="false"/>
          <w:color w:val="000000"/>
          <w:sz w:val="28"/>
        </w:rPr>
        <w:t xml:space="preserve">
                      глазированный или неглазированный </w:t>
      </w:r>
      <w:r>
        <w:br/>
      </w:r>
      <w:r>
        <w:rPr>
          <w:rFonts w:ascii="Times New Roman"/>
          <w:b w:val="false"/>
          <w:i w:val="false"/>
          <w:color w:val="000000"/>
          <w:sz w:val="28"/>
        </w:rPr>
        <w:t xml:space="preserve">
           1006.40  - дробленый рис </w:t>
      </w:r>
      <w:r>
        <w:br/>
      </w:r>
      <w:r>
        <w:rPr>
          <w:rFonts w:ascii="Times New Roman"/>
          <w:b w:val="false"/>
          <w:i w:val="false"/>
          <w:color w:val="000000"/>
          <w:sz w:val="28"/>
        </w:rPr>
        <w:t>
</w:t>
      </w:r>
      <w:r>
        <w:rPr>
          <w:rFonts w:ascii="Times New Roman"/>
          <w:b/>
          <w:i w:val="false"/>
          <w:color w:val="000000"/>
          <w:sz w:val="28"/>
        </w:rPr>
        <w:t xml:space="preserve">10.07     </w:t>
      </w:r>
      <w:r>
        <w:rPr>
          <w:rFonts w:ascii="Times New Roman"/>
          <w:b w:val="false"/>
          <w:i w:val="false"/>
          <w:color w:val="000000"/>
          <w:sz w:val="28"/>
        </w:rPr>
        <w:t xml:space="preserve">1007.00  </w:t>
      </w:r>
      <w:r>
        <w:rPr>
          <w:rFonts w:ascii="Times New Roman"/>
          <w:b/>
          <w:i w:val="false"/>
          <w:color w:val="000000"/>
          <w:sz w:val="28"/>
        </w:rPr>
        <w:t xml:space="preserve">Сорго зерновое. </w:t>
      </w:r>
      <w:r>
        <w:br/>
      </w:r>
      <w:r>
        <w:rPr>
          <w:rFonts w:ascii="Times New Roman"/>
          <w:b w:val="false"/>
          <w:i w:val="false"/>
          <w:color w:val="000000"/>
          <w:sz w:val="28"/>
        </w:rPr>
        <w:t>
</w:t>
      </w:r>
      <w:r>
        <w:rPr>
          <w:rFonts w:ascii="Times New Roman"/>
          <w:b/>
          <w:i w:val="false"/>
          <w:color w:val="000000"/>
          <w:sz w:val="28"/>
        </w:rPr>
        <w:t xml:space="preserve">10.08             Гречиха, просо и семена канареечника; </w:t>
      </w:r>
      <w:r>
        <w:br/>
      </w:r>
      <w:r>
        <w:rPr>
          <w:rFonts w:ascii="Times New Roman"/>
          <w:b w:val="false"/>
          <w:i w:val="false"/>
          <w:color w:val="000000"/>
          <w:sz w:val="28"/>
        </w:rPr>
        <w:t>
</w:t>
      </w:r>
      <w:r>
        <w:rPr>
          <w:rFonts w:ascii="Times New Roman"/>
          <w:b/>
          <w:i w:val="false"/>
          <w:color w:val="000000"/>
          <w:sz w:val="28"/>
        </w:rPr>
        <w:t xml:space="preserve">                  прочие злаки: </w:t>
      </w:r>
      <w:r>
        <w:br/>
      </w:r>
      <w:r>
        <w:rPr>
          <w:rFonts w:ascii="Times New Roman"/>
          <w:b w:val="false"/>
          <w:i w:val="false"/>
          <w:color w:val="000000"/>
          <w:sz w:val="28"/>
        </w:rPr>
        <w:t xml:space="preserve">
           1008.10  - гречиха </w:t>
      </w:r>
      <w:r>
        <w:br/>
      </w:r>
      <w:r>
        <w:rPr>
          <w:rFonts w:ascii="Times New Roman"/>
          <w:b w:val="false"/>
          <w:i w:val="false"/>
          <w:color w:val="000000"/>
          <w:sz w:val="28"/>
        </w:rPr>
        <w:t xml:space="preserve">
           1008.20  - просо </w:t>
      </w:r>
      <w:r>
        <w:br/>
      </w:r>
      <w:r>
        <w:rPr>
          <w:rFonts w:ascii="Times New Roman"/>
          <w:b w:val="false"/>
          <w:i w:val="false"/>
          <w:color w:val="000000"/>
          <w:sz w:val="28"/>
        </w:rPr>
        <w:t xml:space="preserve">
           1008.30  - семена канареечника </w:t>
      </w:r>
      <w:r>
        <w:br/>
      </w:r>
      <w:r>
        <w:rPr>
          <w:rFonts w:ascii="Times New Roman"/>
          <w:b w:val="false"/>
          <w:i w:val="false"/>
          <w:color w:val="000000"/>
          <w:sz w:val="28"/>
        </w:rPr>
        <w:t xml:space="preserve">
           1008.90  - прочие злаки </w:t>
      </w:r>
      <w:r>
        <w:br/>
      </w:r>
      <w:r>
        <w:rPr>
          <w:rFonts w:ascii="Times New Roman"/>
          <w:b w:val="false"/>
          <w:i w:val="false"/>
          <w:color w:val="000000"/>
          <w:sz w:val="28"/>
        </w:rPr>
        <w:t xml:space="preserve">
------------------------------------------------------------------- </w:t>
      </w:r>
    </w:p>
    <w:bookmarkStart w:name="z85" w:id="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11    </w:t>
      </w:r>
      <w:r>
        <w:br/>
      </w:r>
      <w:r>
        <w:rPr>
          <w:rFonts w:ascii="Times New Roman"/>
          <w:b w:val="false"/>
          <w:i w:val="false"/>
          <w:color w:val="000000"/>
          <w:sz w:val="28"/>
        </w:rPr>
        <w:t>
</w:t>
      </w:r>
      <w:r>
        <w:rPr>
          <w:rFonts w:ascii="Times New Roman"/>
          <w:b/>
          <w:i w:val="false"/>
          <w:color w:val="000000"/>
          <w:sz w:val="28"/>
        </w:rPr>
        <w:t xml:space="preserve">Примечания   </w:t>
      </w:r>
    </w:p>
    <w:bookmarkEnd w:id="83"/>
    <w:bookmarkStart w:name="z86" w:id="84"/>
    <w:p>
      <w:pPr>
        <w:spacing w:after="0"/>
        <w:ind w:left="0"/>
        <w:jc w:val="left"/>
      </w:pPr>
      <w:r>
        <w:rPr>
          <w:rFonts w:ascii="Times New Roman"/>
          <w:b/>
          <w:i w:val="false"/>
          <w:color w:val="000000"/>
        </w:rPr>
        <w:t xml:space="preserve"> 
Группа 11 </w:t>
      </w:r>
      <w:r>
        <w:br/>
      </w:r>
      <w:r>
        <w:rPr>
          <w:rFonts w:ascii="Times New Roman"/>
          <w:b/>
          <w:i w:val="false"/>
          <w:color w:val="000000"/>
        </w:rPr>
        <w:t xml:space="preserve">
Продукция мукомольно-крупяной промышленности; солод; </w:t>
      </w:r>
      <w:r>
        <w:br/>
      </w:r>
      <w:r>
        <w:rPr>
          <w:rFonts w:ascii="Times New Roman"/>
          <w:b/>
          <w:i w:val="false"/>
          <w:color w:val="000000"/>
        </w:rPr>
        <w:t xml:space="preserve">
крахмал; инулин; пшеничная клейковина </w:t>
      </w:r>
    </w:p>
    <w:bookmarkEnd w:id="84"/>
    <w:bookmarkStart w:name="z87" w:id="8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поджаренный солод, используемый как заменитель кофе </w:t>
      </w:r>
      <w:r>
        <w:br/>
      </w:r>
      <w:r>
        <w:rPr>
          <w:rFonts w:ascii="Times New Roman"/>
          <w:b w:val="false"/>
          <w:i w:val="false"/>
          <w:color w:val="000000"/>
          <w:sz w:val="28"/>
        </w:rPr>
        <w:t xml:space="preserve">
(товарная позиции 09.01 или 21.01); </w:t>
      </w:r>
      <w:r>
        <w:br/>
      </w:r>
      <w:r>
        <w:rPr>
          <w:rFonts w:ascii="Times New Roman"/>
          <w:b w:val="false"/>
          <w:i w:val="false"/>
          <w:color w:val="000000"/>
          <w:sz w:val="28"/>
        </w:rPr>
        <w:t xml:space="preserve">
      (б) мука тонкого и грубого помола, крупа или крахмалы после обработки, товарной позиции 19.01; </w:t>
      </w:r>
      <w:r>
        <w:br/>
      </w:r>
      <w:r>
        <w:rPr>
          <w:rFonts w:ascii="Times New Roman"/>
          <w:b w:val="false"/>
          <w:i w:val="false"/>
          <w:color w:val="000000"/>
          <w:sz w:val="28"/>
        </w:rPr>
        <w:t xml:space="preserve">
      (в) кукурузные хлопья или другие продукты товарной позиции 19.04; </w:t>
      </w:r>
      <w:r>
        <w:br/>
      </w:r>
      <w:r>
        <w:rPr>
          <w:rFonts w:ascii="Times New Roman"/>
          <w:b w:val="false"/>
          <w:i w:val="false"/>
          <w:color w:val="000000"/>
          <w:sz w:val="28"/>
        </w:rPr>
        <w:t xml:space="preserve">
      (г) овощи, приготовленные или консервированные, товарной позиции 20.01, 20.04 или 20.05; </w:t>
      </w:r>
      <w:r>
        <w:br/>
      </w:r>
      <w:r>
        <w:rPr>
          <w:rFonts w:ascii="Times New Roman"/>
          <w:b w:val="false"/>
          <w:i w:val="false"/>
          <w:color w:val="000000"/>
          <w:sz w:val="28"/>
        </w:rPr>
        <w:t xml:space="preserve">
      (д) фармацевтическая продукция (группа 30); или </w:t>
      </w:r>
      <w:r>
        <w:br/>
      </w:r>
      <w:r>
        <w:rPr>
          <w:rFonts w:ascii="Times New Roman"/>
          <w:b w:val="false"/>
          <w:i w:val="false"/>
          <w:color w:val="000000"/>
          <w:sz w:val="28"/>
        </w:rPr>
        <w:t xml:space="preserve">
      (е) крахмалы, обладающие свойствами парфюмерных, косметических или туалетных средств (группа 33). </w:t>
      </w:r>
      <w:r>
        <w:br/>
      </w:r>
      <w:r>
        <w:rPr>
          <w:rFonts w:ascii="Times New Roman"/>
          <w:b w:val="false"/>
          <w:i w:val="false"/>
          <w:color w:val="000000"/>
          <w:sz w:val="28"/>
        </w:rPr>
        <w:t xml:space="preserve">
      2.- (А) Продукты мукомольного производства, перечисленные в нижеследующей таблице, включаются в данную группу в том случае, если по массе сухого вещества: </w:t>
      </w:r>
      <w:r>
        <w:br/>
      </w:r>
      <w:r>
        <w:rPr>
          <w:rFonts w:ascii="Times New Roman"/>
          <w:b w:val="false"/>
          <w:i w:val="false"/>
          <w:color w:val="000000"/>
          <w:sz w:val="28"/>
        </w:rPr>
        <w:t xml:space="preserve">
      (а) содержание крахмала (определяемое по изменению поляризации методом Эверса) превышает указанное в графе 2; и </w:t>
      </w:r>
      <w:r>
        <w:br/>
      </w:r>
      <w:r>
        <w:rPr>
          <w:rFonts w:ascii="Times New Roman"/>
          <w:b w:val="false"/>
          <w:i w:val="false"/>
          <w:color w:val="000000"/>
          <w:sz w:val="28"/>
        </w:rPr>
        <w:t xml:space="preserve">
      (б) зольность (после внесения поправки на все добавленные минеральные вещества) не превышает данных, указанных в графе 3. </w:t>
      </w:r>
      <w:r>
        <w:br/>
      </w:r>
      <w:r>
        <w:rPr>
          <w:rFonts w:ascii="Times New Roman"/>
          <w:b w:val="false"/>
          <w:i w:val="false"/>
          <w:color w:val="000000"/>
          <w:sz w:val="28"/>
        </w:rPr>
        <w:t xml:space="preserve">
      В противном случае они включаются в товарную позицию 23.02. Однако, зародыши зерна злаков, целые, плющеные, в виде хлопьев или молотые, всегда включаются в товарную позицию 11.04. </w:t>
      </w:r>
      <w:r>
        <w:br/>
      </w:r>
      <w:r>
        <w:rPr>
          <w:rFonts w:ascii="Times New Roman"/>
          <w:b w:val="false"/>
          <w:i w:val="false"/>
          <w:color w:val="000000"/>
          <w:sz w:val="28"/>
        </w:rPr>
        <w:t xml:space="preserve">
      (Б) Продукты, включенные в данную группу в соответствии с вышеуказанными требованиями, включаются в товарную позицию 11.01 или 11.02, если выход продукта при просеивании через сито из металлической сетки, размер ячеек которой приведен в графах 4 или 5 таблицы, составляет по массе не менее, чем это предусмотрено для соответствующего злака. </w:t>
      </w:r>
      <w:r>
        <w:br/>
      </w:r>
      <w:r>
        <w:rPr>
          <w:rFonts w:ascii="Times New Roman"/>
          <w:b w:val="false"/>
          <w:i w:val="false"/>
          <w:color w:val="000000"/>
          <w:sz w:val="28"/>
        </w:rPr>
        <w:t xml:space="preserve">
      В противном случае они включаются в товарную позицию 11.03 или 11.04. </w:t>
      </w:r>
      <w:r>
        <w:br/>
      </w:r>
      <w:r>
        <w:rPr>
          <w:rFonts w:ascii="Times New Roman"/>
          <w:b w:val="false"/>
          <w:i w:val="false"/>
          <w:color w:val="000000"/>
          <w:sz w:val="28"/>
        </w:rPr>
        <w:t xml:space="preserve">
------------------------------------------------------------------- </w:t>
      </w:r>
      <w:r>
        <w:br/>
      </w:r>
      <w:r>
        <w:rPr>
          <w:rFonts w:ascii="Times New Roman"/>
          <w:b w:val="false"/>
          <w:i w:val="false"/>
          <w:color w:val="000000"/>
          <w:sz w:val="28"/>
        </w:rPr>
        <w:t xml:space="preserve">
  Злак  |  Содержание   | Зольность | Степень прохождения продукта </w:t>
      </w:r>
      <w:r>
        <w:br/>
      </w:r>
      <w:r>
        <w:rPr>
          <w:rFonts w:ascii="Times New Roman"/>
          <w:b w:val="false"/>
          <w:i w:val="false"/>
          <w:color w:val="000000"/>
          <w:sz w:val="28"/>
        </w:rPr>
        <w:t xml:space="preserve">
        |крахмала более,| не более, |   через сито с ячейками не </w:t>
      </w:r>
      <w:r>
        <w:br/>
      </w:r>
      <w:r>
        <w:rPr>
          <w:rFonts w:ascii="Times New Roman"/>
          <w:b w:val="false"/>
          <w:i w:val="false"/>
          <w:color w:val="000000"/>
          <w:sz w:val="28"/>
        </w:rPr>
        <w:t xml:space="preserve">
        |    мас.%      |  мас.%    |         менее, мас.% </w:t>
      </w:r>
      <w:r>
        <w:br/>
      </w:r>
      <w:r>
        <w:rPr>
          <w:rFonts w:ascii="Times New Roman"/>
          <w:b w:val="false"/>
          <w:i w:val="false"/>
          <w:color w:val="000000"/>
          <w:sz w:val="28"/>
        </w:rPr>
        <w:t xml:space="preserve">
        |               |           |______________________________ </w:t>
      </w:r>
      <w:r>
        <w:br/>
      </w:r>
      <w:r>
        <w:rPr>
          <w:rFonts w:ascii="Times New Roman"/>
          <w:b w:val="false"/>
          <w:i w:val="false"/>
          <w:color w:val="000000"/>
          <w:sz w:val="28"/>
        </w:rPr>
        <w:t xml:space="preserve">
        |               |           |      315 мкм   |   500 мкм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Пшеница </w:t>
      </w:r>
      <w:r>
        <w:br/>
      </w:r>
      <w:r>
        <w:rPr>
          <w:rFonts w:ascii="Times New Roman"/>
          <w:b w:val="false"/>
          <w:i w:val="false"/>
          <w:color w:val="000000"/>
          <w:sz w:val="28"/>
        </w:rPr>
        <w:t xml:space="preserve">
и рожь          45            2,5           80              - </w:t>
      </w:r>
      <w:r>
        <w:br/>
      </w:r>
      <w:r>
        <w:rPr>
          <w:rFonts w:ascii="Times New Roman"/>
          <w:b w:val="false"/>
          <w:i w:val="false"/>
          <w:color w:val="000000"/>
          <w:sz w:val="28"/>
        </w:rPr>
        <w:t xml:space="preserve">
Ячмень          45             3            80              - </w:t>
      </w:r>
      <w:r>
        <w:br/>
      </w:r>
      <w:r>
        <w:rPr>
          <w:rFonts w:ascii="Times New Roman"/>
          <w:b w:val="false"/>
          <w:i w:val="false"/>
          <w:color w:val="000000"/>
          <w:sz w:val="28"/>
        </w:rPr>
        <w:t xml:space="preserve">
Овес            45             5            80              - </w:t>
      </w:r>
      <w:r>
        <w:br/>
      </w:r>
      <w:r>
        <w:rPr>
          <w:rFonts w:ascii="Times New Roman"/>
          <w:b w:val="false"/>
          <w:i w:val="false"/>
          <w:color w:val="000000"/>
          <w:sz w:val="28"/>
        </w:rPr>
        <w:t xml:space="preserve">
Кукуруза и      45             2            -              90 </w:t>
      </w:r>
      <w:r>
        <w:br/>
      </w:r>
      <w:r>
        <w:rPr>
          <w:rFonts w:ascii="Times New Roman"/>
          <w:b w:val="false"/>
          <w:i w:val="false"/>
          <w:color w:val="000000"/>
          <w:sz w:val="28"/>
        </w:rPr>
        <w:t xml:space="preserve">
сорго зерновое </w:t>
      </w:r>
      <w:r>
        <w:br/>
      </w:r>
      <w:r>
        <w:rPr>
          <w:rFonts w:ascii="Times New Roman"/>
          <w:b w:val="false"/>
          <w:i w:val="false"/>
          <w:color w:val="000000"/>
          <w:sz w:val="28"/>
        </w:rPr>
        <w:t xml:space="preserve">
Рис             45            1,6           80              - </w:t>
      </w:r>
      <w:r>
        <w:br/>
      </w:r>
      <w:r>
        <w:rPr>
          <w:rFonts w:ascii="Times New Roman"/>
          <w:b w:val="false"/>
          <w:i w:val="false"/>
          <w:color w:val="000000"/>
          <w:sz w:val="28"/>
        </w:rPr>
        <w:t xml:space="preserve">
Гречиха         45             4            80              - </w:t>
      </w:r>
      <w:r>
        <w:br/>
      </w:r>
      <w:r>
        <w:rPr>
          <w:rFonts w:ascii="Times New Roman"/>
          <w:b w:val="false"/>
          <w:i w:val="false"/>
          <w:color w:val="000000"/>
          <w:sz w:val="28"/>
        </w:rPr>
        <w:t xml:space="preserve">
------------------------------------------------------------------- </w:t>
      </w:r>
    </w:p>
    <w:bookmarkEnd w:id="85"/>
    <w:p>
      <w:pPr>
        <w:spacing w:after="0"/>
        <w:ind w:left="0"/>
        <w:jc w:val="both"/>
      </w:pPr>
      <w:r>
        <w:rPr>
          <w:rFonts w:ascii="Times New Roman"/>
          <w:b w:val="false"/>
          <w:i w:val="false"/>
          <w:color w:val="000000"/>
          <w:sz w:val="28"/>
        </w:rPr>
        <w:t xml:space="preserve">      3.- В товарной позиции 11.03 термины "крупа" и "мука грубого помола" означают продукты дробления зерна: </w:t>
      </w:r>
      <w:r>
        <w:br/>
      </w:r>
      <w:r>
        <w:rPr>
          <w:rFonts w:ascii="Times New Roman"/>
          <w:b w:val="false"/>
          <w:i w:val="false"/>
          <w:color w:val="000000"/>
          <w:sz w:val="28"/>
        </w:rPr>
        <w:t xml:space="preserve">
      (а) не менее 95 мас.% которых просеивается через металлическое сито с ячейками 2 мм, в случае продуктов дробления кукурузы; </w:t>
      </w:r>
      <w:r>
        <w:br/>
      </w:r>
      <w:r>
        <w:rPr>
          <w:rFonts w:ascii="Times New Roman"/>
          <w:b w:val="false"/>
          <w:i w:val="false"/>
          <w:color w:val="000000"/>
          <w:sz w:val="28"/>
        </w:rPr>
        <w:t xml:space="preserve">
      (б) не менее 95 мас.% которых просеивается через металлическое сито с ячейками 1.25 мм, в случае продуктов дробления прочих злаков. </w:t>
      </w:r>
    </w:p>
    <w:bookmarkStart w:name="z88" w:id="8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11   </w:t>
      </w:r>
      <w:r>
        <w:br/>
      </w:r>
      <w:r>
        <w:rPr>
          <w:rFonts w:ascii="Times New Roman"/>
          <w:b w:val="false"/>
          <w:i w:val="false"/>
          <w:color w:val="000000"/>
          <w:sz w:val="28"/>
        </w:rPr>
        <w:t>
</w:t>
      </w:r>
      <w:r>
        <w:rPr>
          <w:rFonts w:ascii="Times New Roman"/>
          <w:b/>
          <w:i w:val="false"/>
          <w:color w:val="000000"/>
          <w:sz w:val="28"/>
        </w:rPr>
        <w:t xml:space="preserve">11.01/06    </w:t>
      </w:r>
    </w:p>
    <w:bookmarkEnd w:id="8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11.01     </w:t>
      </w:r>
      <w:r>
        <w:rPr>
          <w:rFonts w:ascii="Times New Roman"/>
          <w:b w:val="false"/>
          <w:i w:val="false"/>
          <w:color w:val="000000"/>
          <w:sz w:val="28"/>
        </w:rPr>
        <w:t xml:space="preserve">1101.00  </w:t>
      </w:r>
      <w:r>
        <w:rPr>
          <w:rFonts w:ascii="Times New Roman"/>
          <w:b/>
          <w:i w:val="false"/>
          <w:color w:val="000000"/>
          <w:sz w:val="28"/>
        </w:rPr>
        <w:t xml:space="preserve">Мука пшеничная или пшенично-ржаная. </w:t>
      </w:r>
      <w:r>
        <w:br/>
      </w:r>
      <w:r>
        <w:rPr>
          <w:rFonts w:ascii="Times New Roman"/>
          <w:b w:val="false"/>
          <w:i w:val="false"/>
          <w:color w:val="000000"/>
          <w:sz w:val="28"/>
        </w:rPr>
        <w:t>
</w:t>
      </w:r>
      <w:r>
        <w:rPr>
          <w:rFonts w:ascii="Times New Roman"/>
          <w:b/>
          <w:i w:val="false"/>
          <w:color w:val="000000"/>
          <w:sz w:val="28"/>
        </w:rPr>
        <w:t xml:space="preserve">11.02 </w:t>
      </w:r>
      <w:r>
        <w:rPr>
          <w:rFonts w:ascii="Times New Roman"/>
          <w:b/>
          <w:i w:val="false"/>
          <w:color w:val="000000"/>
          <w:sz w:val="28"/>
        </w:rPr>
        <w:t xml:space="preserve">               Мука из зерна прочих злаков, кроме </w:t>
      </w:r>
      <w:r>
        <w:br/>
      </w:r>
      <w:r>
        <w:rPr>
          <w:rFonts w:ascii="Times New Roman"/>
          <w:b w:val="false"/>
          <w:i w:val="false"/>
          <w:color w:val="000000"/>
          <w:sz w:val="28"/>
        </w:rPr>
        <w:t>
</w:t>
      </w:r>
      <w:r>
        <w:rPr>
          <w:rFonts w:ascii="Times New Roman"/>
          <w:b/>
          <w:i w:val="false"/>
          <w:color w:val="000000"/>
          <w:sz w:val="28"/>
        </w:rPr>
        <w:t xml:space="preserve">                    пшеничной или пшенично-ржаной: </w:t>
      </w:r>
      <w:r>
        <w:br/>
      </w:r>
      <w:r>
        <w:rPr>
          <w:rFonts w:ascii="Times New Roman"/>
          <w:b w:val="false"/>
          <w:i w:val="false"/>
          <w:color w:val="000000"/>
          <w:sz w:val="28"/>
        </w:rPr>
        <w:t xml:space="preserve">
           1102.10  - мука ржаная </w:t>
      </w:r>
      <w:r>
        <w:br/>
      </w:r>
      <w:r>
        <w:rPr>
          <w:rFonts w:ascii="Times New Roman"/>
          <w:b w:val="false"/>
          <w:i w:val="false"/>
          <w:color w:val="000000"/>
          <w:sz w:val="28"/>
        </w:rPr>
        <w:t xml:space="preserve">
           1102.20  - мука кукурузная </w:t>
      </w:r>
      <w:r>
        <w:br/>
      </w:r>
      <w:r>
        <w:rPr>
          <w:rFonts w:ascii="Times New Roman"/>
          <w:b w:val="false"/>
          <w:i w:val="false"/>
          <w:color w:val="000000"/>
          <w:sz w:val="28"/>
        </w:rPr>
        <w:t xml:space="preserve">
           1102.30  - мука рисовая </w:t>
      </w:r>
      <w:r>
        <w:br/>
      </w:r>
      <w:r>
        <w:rPr>
          <w:rFonts w:ascii="Times New Roman"/>
          <w:b w:val="false"/>
          <w:i w:val="false"/>
          <w:color w:val="000000"/>
          <w:sz w:val="28"/>
        </w:rPr>
        <w:t xml:space="preserve">
           1102.90  - прочая </w:t>
      </w:r>
      <w:r>
        <w:br/>
      </w:r>
      <w:r>
        <w:rPr>
          <w:rFonts w:ascii="Times New Roman"/>
          <w:b w:val="false"/>
          <w:i w:val="false"/>
          <w:color w:val="000000"/>
          <w:sz w:val="28"/>
        </w:rPr>
        <w:t>
</w:t>
      </w:r>
      <w:r>
        <w:rPr>
          <w:rFonts w:ascii="Times New Roman"/>
          <w:b/>
          <w:i w:val="false"/>
          <w:color w:val="000000"/>
          <w:sz w:val="28"/>
        </w:rPr>
        <w:t xml:space="preserve">11.03             Крупа, мука грубого помола и гранулы из </w:t>
      </w:r>
      <w:r>
        <w:br/>
      </w:r>
      <w:r>
        <w:rPr>
          <w:rFonts w:ascii="Times New Roman"/>
          <w:b w:val="false"/>
          <w:i w:val="false"/>
          <w:color w:val="000000"/>
          <w:sz w:val="28"/>
        </w:rPr>
        <w:t>
</w:t>
      </w:r>
      <w:r>
        <w:rPr>
          <w:rFonts w:ascii="Times New Roman"/>
          <w:b/>
          <w:i w:val="false"/>
          <w:color w:val="000000"/>
          <w:sz w:val="28"/>
        </w:rPr>
        <w:t xml:space="preserve">                  зерна злаков: </w:t>
      </w:r>
      <w:r>
        <w:br/>
      </w:r>
      <w:r>
        <w:rPr>
          <w:rFonts w:ascii="Times New Roman"/>
          <w:b w:val="false"/>
          <w:i w:val="false"/>
          <w:color w:val="000000"/>
          <w:sz w:val="28"/>
        </w:rPr>
        <w:t xml:space="preserve">
                    - крупа и мука грубого помола: </w:t>
      </w:r>
      <w:r>
        <w:br/>
      </w:r>
      <w:r>
        <w:rPr>
          <w:rFonts w:ascii="Times New Roman"/>
          <w:b w:val="false"/>
          <w:i w:val="false"/>
          <w:color w:val="000000"/>
          <w:sz w:val="28"/>
        </w:rPr>
        <w:t xml:space="preserve">
           1103.11  -- из пшеницы </w:t>
      </w:r>
      <w:r>
        <w:br/>
      </w:r>
      <w:r>
        <w:rPr>
          <w:rFonts w:ascii="Times New Roman"/>
          <w:b w:val="false"/>
          <w:i w:val="false"/>
          <w:color w:val="000000"/>
          <w:sz w:val="28"/>
        </w:rPr>
        <w:t xml:space="preserve">
           1103.13  -- из кукурузы </w:t>
      </w:r>
      <w:r>
        <w:br/>
      </w:r>
      <w:r>
        <w:rPr>
          <w:rFonts w:ascii="Times New Roman"/>
          <w:b w:val="false"/>
          <w:i w:val="false"/>
          <w:color w:val="000000"/>
          <w:sz w:val="28"/>
        </w:rPr>
        <w:t xml:space="preserve">
           1103.19  -- из зерна прочих злаков </w:t>
      </w:r>
      <w:r>
        <w:br/>
      </w:r>
      <w:r>
        <w:rPr>
          <w:rFonts w:ascii="Times New Roman"/>
          <w:b w:val="false"/>
          <w:i w:val="false"/>
          <w:color w:val="000000"/>
          <w:sz w:val="28"/>
        </w:rPr>
        <w:t xml:space="preserve">
           1103.20  - гранулы </w:t>
      </w:r>
      <w:r>
        <w:br/>
      </w:r>
      <w:r>
        <w:rPr>
          <w:rFonts w:ascii="Times New Roman"/>
          <w:b w:val="false"/>
          <w:i w:val="false"/>
          <w:color w:val="000000"/>
          <w:sz w:val="28"/>
        </w:rPr>
        <w:t>
</w:t>
      </w:r>
      <w:r>
        <w:rPr>
          <w:rFonts w:ascii="Times New Roman"/>
          <w:b/>
          <w:i w:val="false"/>
          <w:color w:val="000000"/>
          <w:sz w:val="28"/>
        </w:rPr>
        <w:t xml:space="preserve">11.04             Зерно злаков, обработанное другими </w:t>
      </w:r>
      <w:r>
        <w:br/>
      </w:r>
      <w:r>
        <w:rPr>
          <w:rFonts w:ascii="Times New Roman"/>
          <w:b w:val="false"/>
          <w:i w:val="false"/>
          <w:color w:val="000000"/>
          <w:sz w:val="28"/>
        </w:rPr>
        <w:t>
</w:t>
      </w:r>
      <w:r>
        <w:rPr>
          <w:rFonts w:ascii="Times New Roman"/>
          <w:b/>
          <w:i w:val="false"/>
          <w:color w:val="000000"/>
          <w:sz w:val="28"/>
        </w:rPr>
        <w:t xml:space="preserve">                  способами (например, шелушеное, плющеное, </w:t>
      </w:r>
      <w:r>
        <w:br/>
      </w:r>
      <w:r>
        <w:rPr>
          <w:rFonts w:ascii="Times New Roman"/>
          <w:b w:val="false"/>
          <w:i w:val="false"/>
          <w:color w:val="000000"/>
          <w:sz w:val="28"/>
        </w:rPr>
        <w:t>
</w:t>
      </w:r>
      <w:r>
        <w:rPr>
          <w:rFonts w:ascii="Times New Roman"/>
          <w:b/>
          <w:i w:val="false"/>
          <w:color w:val="000000"/>
          <w:sz w:val="28"/>
        </w:rPr>
        <w:t xml:space="preserve">                  переработанное в хлопья, обрушенное, в виде </w:t>
      </w:r>
      <w:r>
        <w:br/>
      </w:r>
      <w:r>
        <w:rPr>
          <w:rFonts w:ascii="Times New Roman"/>
          <w:b w:val="false"/>
          <w:i w:val="false"/>
          <w:color w:val="000000"/>
          <w:sz w:val="28"/>
        </w:rPr>
        <w:t>
</w:t>
      </w:r>
      <w:r>
        <w:rPr>
          <w:rFonts w:ascii="Times New Roman"/>
          <w:b/>
          <w:i w:val="false"/>
          <w:color w:val="000000"/>
          <w:sz w:val="28"/>
        </w:rPr>
        <w:t xml:space="preserve">                  сечки или дробленое), кроме риса товарной </w:t>
      </w:r>
      <w:r>
        <w:br/>
      </w:r>
      <w:r>
        <w:rPr>
          <w:rFonts w:ascii="Times New Roman"/>
          <w:b w:val="false"/>
          <w:i w:val="false"/>
          <w:color w:val="000000"/>
          <w:sz w:val="28"/>
        </w:rPr>
        <w:t>
</w:t>
      </w:r>
      <w:r>
        <w:rPr>
          <w:rFonts w:ascii="Times New Roman"/>
          <w:b/>
          <w:i w:val="false"/>
          <w:color w:val="000000"/>
          <w:sz w:val="28"/>
        </w:rPr>
        <w:t xml:space="preserve">                  позиции 10.06; зародыши зерна злаков, </w:t>
      </w:r>
      <w:r>
        <w:br/>
      </w:r>
      <w:r>
        <w:rPr>
          <w:rFonts w:ascii="Times New Roman"/>
          <w:b w:val="false"/>
          <w:i w:val="false"/>
          <w:color w:val="000000"/>
          <w:sz w:val="28"/>
        </w:rPr>
        <w:t>
</w:t>
      </w:r>
      <w:r>
        <w:rPr>
          <w:rFonts w:ascii="Times New Roman"/>
          <w:b/>
          <w:i w:val="false"/>
          <w:color w:val="000000"/>
          <w:sz w:val="28"/>
        </w:rPr>
        <w:t xml:space="preserve">                  целые, плющеные, в виде хлопьев или молотые: </w:t>
      </w:r>
      <w:r>
        <w:br/>
      </w:r>
      <w:r>
        <w:rPr>
          <w:rFonts w:ascii="Times New Roman"/>
          <w:b w:val="false"/>
          <w:i w:val="false"/>
          <w:color w:val="000000"/>
          <w:sz w:val="28"/>
        </w:rPr>
        <w:t xml:space="preserve">
                    - зерно плющеное или переработанное в хлопья: </w:t>
      </w:r>
      <w:r>
        <w:br/>
      </w:r>
      <w:r>
        <w:rPr>
          <w:rFonts w:ascii="Times New Roman"/>
          <w:b w:val="false"/>
          <w:i w:val="false"/>
          <w:color w:val="000000"/>
          <w:sz w:val="28"/>
        </w:rPr>
        <w:t xml:space="preserve">
           1104.12  -- овса </w:t>
      </w:r>
      <w:r>
        <w:br/>
      </w:r>
      <w:r>
        <w:rPr>
          <w:rFonts w:ascii="Times New Roman"/>
          <w:b w:val="false"/>
          <w:i w:val="false"/>
          <w:color w:val="000000"/>
          <w:sz w:val="28"/>
        </w:rPr>
        <w:t xml:space="preserve">
           1104.19  -- прочих злаков </w:t>
      </w:r>
      <w:r>
        <w:br/>
      </w:r>
      <w:r>
        <w:rPr>
          <w:rFonts w:ascii="Times New Roman"/>
          <w:b w:val="false"/>
          <w:i w:val="false"/>
          <w:color w:val="000000"/>
          <w:sz w:val="28"/>
        </w:rPr>
        <w:t xml:space="preserve">
                    - прочее обработанное зерно (например, </w:t>
      </w:r>
      <w:r>
        <w:br/>
      </w:r>
      <w:r>
        <w:rPr>
          <w:rFonts w:ascii="Times New Roman"/>
          <w:b w:val="false"/>
          <w:i w:val="false"/>
          <w:color w:val="000000"/>
          <w:sz w:val="28"/>
        </w:rPr>
        <w:t xml:space="preserve">
                      шелушеное, обрушенное, в виде сечки или </w:t>
      </w:r>
      <w:r>
        <w:br/>
      </w:r>
      <w:r>
        <w:rPr>
          <w:rFonts w:ascii="Times New Roman"/>
          <w:b w:val="false"/>
          <w:i w:val="false"/>
          <w:color w:val="000000"/>
          <w:sz w:val="28"/>
        </w:rPr>
        <w:t xml:space="preserve">
                      дробленое): </w:t>
      </w:r>
      <w:r>
        <w:br/>
      </w:r>
      <w:r>
        <w:rPr>
          <w:rFonts w:ascii="Times New Roman"/>
          <w:b w:val="false"/>
          <w:i w:val="false"/>
          <w:color w:val="000000"/>
          <w:sz w:val="28"/>
        </w:rPr>
        <w:t xml:space="preserve">
           1104.22  -- овса </w:t>
      </w:r>
      <w:r>
        <w:br/>
      </w:r>
      <w:r>
        <w:rPr>
          <w:rFonts w:ascii="Times New Roman"/>
          <w:b w:val="false"/>
          <w:i w:val="false"/>
          <w:color w:val="000000"/>
          <w:sz w:val="28"/>
        </w:rPr>
        <w:t xml:space="preserve">
           1104.23  -- кукурузы </w:t>
      </w:r>
      <w:r>
        <w:br/>
      </w:r>
      <w:r>
        <w:rPr>
          <w:rFonts w:ascii="Times New Roman"/>
          <w:b w:val="false"/>
          <w:i w:val="false"/>
          <w:color w:val="000000"/>
          <w:sz w:val="28"/>
        </w:rPr>
        <w:t xml:space="preserve">
           1104.29  -- прочих злаков </w:t>
      </w:r>
      <w:r>
        <w:br/>
      </w:r>
      <w:r>
        <w:rPr>
          <w:rFonts w:ascii="Times New Roman"/>
          <w:b w:val="false"/>
          <w:i w:val="false"/>
          <w:color w:val="000000"/>
          <w:sz w:val="28"/>
        </w:rPr>
        <w:t xml:space="preserve">
           1104.30  - зародыши зерна злаков, целые, плющеные, в </w:t>
      </w:r>
      <w:r>
        <w:br/>
      </w:r>
      <w:r>
        <w:rPr>
          <w:rFonts w:ascii="Times New Roman"/>
          <w:b w:val="false"/>
          <w:i w:val="false"/>
          <w:color w:val="000000"/>
          <w:sz w:val="28"/>
        </w:rPr>
        <w:t xml:space="preserve">
                      виде хлопьев или молотые </w:t>
      </w:r>
      <w:r>
        <w:br/>
      </w:r>
      <w:r>
        <w:rPr>
          <w:rFonts w:ascii="Times New Roman"/>
          <w:b w:val="false"/>
          <w:i w:val="false"/>
          <w:color w:val="000000"/>
          <w:sz w:val="28"/>
        </w:rPr>
        <w:t>
</w:t>
      </w:r>
      <w:r>
        <w:rPr>
          <w:rFonts w:ascii="Times New Roman"/>
          <w:b/>
          <w:i w:val="false"/>
          <w:color w:val="000000"/>
          <w:sz w:val="28"/>
        </w:rPr>
        <w:t xml:space="preserve">11.05               Мука тонкого и грубого помола, порошок, </w:t>
      </w:r>
      <w:r>
        <w:br/>
      </w:r>
      <w:r>
        <w:rPr>
          <w:rFonts w:ascii="Times New Roman"/>
          <w:b w:val="false"/>
          <w:i w:val="false"/>
          <w:color w:val="000000"/>
          <w:sz w:val="28"/>
        </w:rPr>
        <w:t>
</w:t>
      </w:r>
      <w:r>
        <w:rPr>
          <w:rFonts w:ascii="Times New Roman"/>
          <w:b/>
          <w:i w:val="false"/>
          <w:color w:val="000000"/>
          <w:sz w:val="28"/>
        </w:rPr>
        <w:t xml:space="preserve">                    хлопья, гранулы картофельные: </w:t>
      </w:r>
      <w:r>
        <w:br/>
      </w:r>
      <w:r>
        <w:rPr>
          <w:rFonts w:ascii="Times New Roman"/>
          <w:b w:val="false"/>
          <w:i w:val="false"/>
          <w:color w:val="000000"/>
          <w:sz w:val="28"/>
        </w:rPr>
        <w:t xml:space="preserve">
           1105.10  - мука тонкого и грубого помола и порошок </w:t>
      </w:r>
      <w:r>
        <w:br/>
      </w:r>
      <w:r>
        <w:rPr>
          <w:rFonts w:ascii="Times New Roman"/>
          <w:b w:val="false"/>
          <w:i w:val="false"/>
          <w:color w:val="000000"/>
          <w:sz w:val="28"/>
        </w:rPr>
        <w:t xml:space="preserve">
           1105.20  - хлопья и гранулы </w:t>
      </w:r>
      <w:r>
        <w:br/>
      </w:r>
      <w:r>
        <w:rPr>
          <w:rFonts w:ascii="Times New Roman"/>
          <w:b w:val="false"/>
          <w:i w:val="false"/>
          <w:color w:val="000000"/>
          <w:sz w:val="28"/>
        </w:rPr>
        <w:t>
</w:t>
      </w:r>
      <w:r>
        <w:rPr>
          <w:rFonts w:ascii="Times New Roman"/>
          <w:b/>
          <w:i w:val="false"/>
          <w:color w:val="000000"/>
          <w:sz w:val="28"/>
        </w:rPr>
        <w:t xml:space="preserve">11.06             Мука тонкого и грубого помола и порошок из </w:t>
      </w:r>
      <w:r>
        <w:br/>
      </w:r>
      <w:r>
        <w:rPr>
          <w:rFonts w:ascii="Times New Roman"/>
          <w:b w:val="false"/>
          <w:i w:val="false"/>
          <w:color w:val="000000"/>
          <w:sz w:val="28"/>
        </w:rPr>
        <w:t>
</w:t>
      </w:r>
      <w:r>
        <w:rPr>
          <w:rFonts w:ascii="Times New Roman"/>
          <w:b/>
          <w:i w:val="false"/>
          <w:color w:val="000000"/>
          <w:sz w:val="28"/>
        </w:rPr>
        <w:t xml:space="preserve">                  сушеных бобовых овощей товарной позиции </w:t>
      </w:r>
      <w:r>
        <w:br/>
      </w:r>
      <w:r>
        <w:rPr>
          <w:rFonts w:ascii="Times New Roman"/>
          <w:b w:val="false"/>
          <w:i w:val="false"/>
          <w:color w:val="000000"/>
          <w:sz w:val="28"/>
        </w:rPr>
        <w:t>
</w:t>
      </w:r>
      <w:r>
        <w:rPr>
          <w:rFonts w:ascii="Times New Roman"/>
          <w:b/>
          <w:i w:val="false"/>
          <w:color w:val="000000"/>
          <w:sz w:val="28"/>
        </w:rPr>
        <w:t xml:space="preserve">                  07.13, из сердцевины саговой пальмы, из </w:t>
      </w:r>
      <w:r>
        <w:br/>
      </w:r>
      <w:r>
        <w:rPr>
          <w:rFonts w:ascii="Times New Roman"/>
          <w:b w:val="false"/>
          <w:i w:val="false"/>
          <w:color w:val="000000"/>
          <w:sz w:val="28"/>
        </w:rPr>
        <w:t>
</w:t>
      </w:r>
      <w:r>
        <w:rPr>
          <w:rFonts w:ascii="Times New Roman"/>
          <w:b/>
          <w:i w:val="false"/>
          <w:color w:val="000000"/>
          <w:sz w:val="28"/>
        </w:rPr>
        <w:t xml:space="preserve">                  корнеплодов или клубнеплодов товарной </w:t>
      </w:r>
      <w:r>
        <w:br/>
      </w:r>
      <w:r>
        <w:rPr>
          <w:rFonts w:ascii="Times New Roman"/>
          <w:b w:val="false"/>
          <w:i w:val="false"/>
          <w:color w:val="000000"/>
          <w:sz w:val="28"/>
        </w:rPr>
        <w:t>
</w:t>
      </w:r>
      <w:r>
        <w:rPr>
          <w:rFonts w:ascii="Times New Roman"/>
          <w:b/>
          <w:i w:val="false"/>
          <w:color w:val="000000"/>
          <w:sz w:val="28"/>
        </w:rPr>
        <w:t xml:space="preserve">                  позиции 07.14 или продуктов группы 8: </w:t>
      </w:r>
      <w:r>
        <w:br/>
      </w:r>
      <w:r>
        <w:rPr>
          <w:rFonts w:ascii="Times New Roman"/>
          <w:b w:val="false"/>
          <w:i w:val="false"/>
          <w:color w:val="000000"/>
          <w:sz w:val="28"/>
        </w:rPr>
        <w:t xml:space="preserve">
           1106.10  - из сушеных бобовых овощей товарной позиции </w:t>
      </w:r>
      <w:r>
        <w:br/>
      </w:r>
      <w:r>
        <w:rPr>
          <w:rFonts w:ascii="Times New Roman"/>
          <w:b w:val="false"/>
          <w:i w:val="false"/>
          <w:color w:val="000000"/>
          <w:sz w:val="28"/>
        </w:rPr>
        <w:t xml:space="preserve">
                      07.13 </w:t>
      </w:r>
      <w:r>
        <w:br/>
      </w:r>
      <w:r>
        <w:rPr>
          <w:rFonts w:ascii="Times New Roman"/>
          <w:b w:val="false"/>
          <w:i w:val="false"/>
          <w:color w:val="000000"/>
          <w:sz w:val="28"/>
        </w:rPr>
        <w:t xml:space="preserve">
           1106.20  - из сердцевины саговой пальмы, из корнеплодов </w:t>
      </w:r>
      <w:r>
        <w:br/>
      </w:r>
      <w:r>
        <w:rPr>
          <w:rFonts w:ascii="Times New Roman"/>
          <w:b w:val="false"/>
          <w:i w:val="false"/>
          <w:color w:val="000000"/>
          <w:sz w:val="28"/>
        </w:rPr>
        <w:t xml:space="preserve">
                      или клубнеплодов товарной позиции 07.14 </w:t>
      </w:r>
      <w:r>
        <w:br/>
      </w:r>
      <w:r>
        <w:rPr>
          <w:rFonts w:ascii="Times New Roman"/>
          <w:b w:val="false"/>
          <w:i w:val="false"/>
          <w:color w:val="000000"/>
          <w:sz w:val="28"/>
        </w:rPr>
        <w:t xml:space="preserve">
           1106.30  - из продуктов группы 8 </w:t>
      </w:r>
      <w:r>
        <w:br/>
      </w:r>
      <w:r>
        <w:rPr>
          <w:rFonts w:ascii="Times New Roman"/>
          <w:b w:val="false"/>
          <w:i w:val="false"/>
          <w:color w:val="000000"/>
          <w:sz w:val="28"/>
        </w:rPr>
        <w:t xml:space="preserve">
------------------------------------------------------------------- </w:t>
      </w:r>
    </w:p>
    <w:bookmarkStart w:name="z89" w:id="8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11  </w:t>
      </w:r>
      <w:r>
        <w:br/>
      </w:r>
      <w:r>
        <w:rPr>
          <w:rFonts w:ascii="Times New Roman"/>
          <w:b w:val="false"/>
          <w:i w:val="false"/>
          <w:color w:val="000000"/>
          <w:sz w:val="28"/>
        </w:rPr>
        <w:t>
</w:t>
      </w:r>
      <w:r>
        <w:rPr>
          <w:rFonts w:ascii="Times New Roman"/>
          <w:b/>
          <w:i w:val="false"/>
          <w:color w:val="000000"/>
          <w:sz w:val="28"/>
        </w:rPr>
        <w:t xml:space="preserve">11.07/09   </w:t>
      </w:r>
    </w:p>
    <w:bookmarkEnd w:id="8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11.07             Солод, поджаренный или неподжаренный: </w:t>
      </w:r>
      <w:r>
        <w:br/>
      </w:r>
      <w:r>
        <w:rPr>
          <w:rFonts w:ascii="Times New Roman"/>
          <w:b w:val="false"/>
          <w:i w:val="false"/>
          <w:color w:val="000000"/>
          <w:sz w:val="28"/>
        </w:rPr>
        <w:t xml:space="preserve">
           1107.10  - неподжаренный </w:t>
      </w:r>
      <w:r>
        <w:br/>
      </w:r>
      <w:r>
        <w:rPr>
          <w:rFonts w:ascii="Times New Roman"/>
          <w:b w:val="false"/>
          <w:i w:val="false"/>
          <w:color w:val="000000"/>
          <w:sz w:val="28"/>
        </w:rPr>
        <w:t xml:space="preserve">
           1107.20  - поджаренный </w:t>
      </w:r>
      <w:r>
        <w:br/>
      </w:r>
      <w:r>
        <w:rPr>
          <w:rFonts w:ascii="Times New Roman"/>
          <w:b w:val="false"/>
          <w:i w:val="false"/>
          <w:color w:val="000000"/>
          <w:sz w:val="28"/>
        </w:rPr>
        <w:t>
</w:t>
      </w:r>
      <w:r>
        <w:rPr>
          <w:rFonts w:ascii="Times New Roman"/>
          <w:b/>
          <w:i w:val="false"/>
          <w:color w:val="000000"/>
          <w:sz w:val="28"/>
        </w:rPr>
        <w:t xml:space="preserve">11.08             Крахмал; инулин: </w:t>
      </w:r>
      <w:r>
        <w:br/>
      </w:r>
      <w:r>
        <w:rPr>
          <w:rFonts w:ascii="Times New Roman"/>
          <w:b w:val="false"/>
          <w:i w:val="false"/>
          <w:color w:val="000000"/>
          <w:sz w:val="28"/>
        </w:rPr>
        <w:t xml:space="preserve">
                    - крахмал: </w:t>
      </w:r>
      <w:r>
        <w:br/>
      </w:r>
      <w:r>
        <w:rPr>
          <w:rFonts w:ascii="Times New Roman"/>
          <w:b w:val="false"/>
          <w:i w:val="false"/>
          <w:color w:val="000000"/>
          <w:sz w:val="28"/>
        </w:rPr>
        <w:t xml:space="preserve">
           1108.11  -- пшеничный </w:t>
      </w:r>
      <w:r>
        <w:br/>
      </w:r>
      <w:r>
        <w:rPr>
          <w:rFonts w:ascii="Times New Roman"/>
          <w:b w:val="false"/>
          <w:i w:val="false"/>
          <w:color w:val="000000"/>
          <w:sz w:val="28"/>
        </w:rPr>
        <w:t xml:space="preserve">
           1108.12  -- кукурузный </w:t>
      </w:r>
      <w:r>
        <w:br/>
      </w:r>
      <w:r>
        <w:rPr>
          <w:rFonts w:ascii="Times New Roman"/>
          <w:b w:val="false"/>
          <w:i w:val="false"/>
          <w:color w:val="000000"/>
          <w:sz w:val="28"/>
        </w:rPr>
        <w:t xml:space="preserve">
           1108.13  -- картофельный </w:t>
      </w:r>
      <w:r>
        <w:br/>
      </w:r>
      <w:r>
        <w:rPr>
          <w:rFonts w:ascii="Times New Roman"/>
          <w:b w:val="false"/>
          <w:i w:val="false"/>
          <w:color w:val="000000"/>
          <w:sz w:val="28"/>
        </w:rPr>
        <w:t xml:space="preserve">
           1108.14  -- маниоковый </w:t>
      </w:r>
      <w:r>
        <w:br/>
      </w:r>
      <w:r>
        <w:rPr>
          <w:rFonts w:ascii="Times New Roman"/>
          <w:b w:val="false"/>
          <w:i w:val="false"/>
          <w:color w:val="000000"/>
          <w:sz w:val="28"/>
        </w:rPr>
        <w:t xml:space="preserve">
           1108.19  -- прочий </w:t>
      </w:r>
      <w:r>
        <w:br/>
      </w:r>
      <w:r>
        <w:rPr>
          <w:rFonts w:ascii="Times New Roman"/>
          <w:b w:val="false"/>
          <w:i w:val="false"/>
          <w:color w:val="000000"/>
          <w:sz w:val="28"/>
        </w:rPr>
        <w:t xml:space="preserve">
           1108.20  - инулин </w:t>
      </w:r>
      <w:r>
        <w:br/>
      </w:r>
      <w:r>
        <w:rPr>
          <w:rFonts w:ascii="Times New Roman"/>
          <w:b w:val="false"/>
          <w:i w:val="false"/>
          <w:color w:val="000000"/>
          <w:sz w:val="28"/>
        </w:rPr>
        <w:t>
</w:t>
      </w:r>
      <w:r>
        <w:rPr>
          <w:rFonts w:ascii="Times New Roman"/>
          <w:b/>
          <w:i w:val="false"/>
          <w:color w:val="000000"/>
          <w:sz w:val="28"/>
        </w:rPr>
        <w:t xml:space="preserve">11.09     </w:t>
      </w:r>
      <w:r>
        <w:rPr>
          <w:rFonts w:ascii="Times New Roman"/>
          <w:b w:val="false"/>
          <w:i w:val="false"/>
          <w:color w:val="000000"/>
          <w:sz w:val="28"/>
        </w:rPr>
        <w:t xml:space="preserve">1109.00  </w:t>
      </w:r>
      <w:r>
        <w:rPr>
          <w:rFonts w:ascii="Times New Roman"/>
          <w:b/>
          <w:i w:val="false"/>
          <w:color w:val="000000"/>
          <w:sz w:val="28"/>
        </w:rPr>
        <w:t xml:space="preserve">Клейковина пшеничная, сухая или сырая. </w:t>
      </w:r>
      <w:r>
        <w:br/>
      </w:r>
      <w:r>
        <w:rPr>
          <w:rFonts w:ascii="Times New Roman"/>
          <w:b w:val="false"/>
          <w:i w:val="false"/>
          <w:color w:val="000000"/>
          <w:sz w:val="28"/>
        </w:rPr>
        <w:t xml:space="preserve">
------------------------------------------------------------------- </w:t>
      </w:r>
    </w:p>
    <w:bookmarkStart w:name="z90" w:id="8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12   </w:t>
      </w:r>
      <w:r>
        <w:br/>
      </w:r>
      <w:r>
        <w:rPr>
          <w:rFonts w:ascii="Times New Roman"/>
          <w:b w:val="false"/>
          <w:i w:val="false"/>
          <w:color w:val="000000"/>
          <w:sz w:val="28"/>
        </w:rPr>
        <w:t>
</w:t>
      </w:r>
      <w:r>
        <w:rPr>
          <w:rFonts w:ascii="Times New Roman"/>
          <w:b/>
          <w:i w:val="false"/>
          <w:color w:val="000000"/>
          <w:sz w:val="28"/>
        </w:rPr>
        <w:t xml:space="preserve">12.01/04    </w:t>
      </w:r>
    </w:p>
    <w:bookmarkEnd w:id="88"/>
    <w:bookmarkStart w:name="z91" w:id="89"/>
    <w:p>
      <w:pPr>
        <w:spacing w:after="0"/>
        <w:ind w:left="0"/>
        <w:jc w:val="left"/>
      </w:pPr>
      <w:r>
        <w:rPr>
          <w:rFonts w:ascii="Times New Roman"/>
          <w:b/>
          <w:i w:val="false"/>
          <w:color w:val="000000"/>
        </w:rPr>
        <w:t xml:space="preserve"> 
Группа 12 </w:t>
      </w:r>
      <w:r>
        <w:br/>
      </w:r>
      <w:r>
        <w:rPr>
          <w:rFonts w:ascii="Times New Roman"/>
          <w:b/>
          <w:i w:val="false"/>
          <w:color w:val="000000"/>
        </w:rPr>
        <w:t xml:space="preserve">
Масличные семена и плоды; прочие семена, плоды и зерно; </w:t>
      </w:r>
      <w:r>
        <w:br/>
      </w:r>
      <w:r>
        <w:rPr>
          <w:rFonts w:ascii="Times New Roman"/>
          <w:b/>
          <w:i w:val="false"/>
          <w:color w:val="000000"/>
        </w:rPr>
        <w:t xml:space="preserve">
лекарственные растения и растения для технических целей; </w:t>
      </w:r>
      <w:r>
        <w:br/>
      </w:r>
      <w:r>
        <w:rPr>
          <w:rFonts w:ascii="Times New Roman"/>
          <w:b/>
          <w:i w:val="false"/>
          <w:color w:val="000000"/>
        </w:rPr>
        <w:t xml:space="preserve">
солома и фураж </w:t>
      </w:r>
    </w:p>
    <w:bookmarkEnd w:id="89"/>
    <w:bookmarkStart w:name="z92" w:id="9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товарную позицию 12.07 включаются, inter alia, пальмовые орехи и ядра, семена хлопчатника, клещевины, кунжута, горчицы, сафлора, мака и орехи ши (орехи каритэ). В данную товарную позицию не включаются продукты товарной позиции 08.01 или 08.02 или маслины, или оливки (группа 7 или 20). </w:t>
      </w:r>
      <w:r>
        <w:br/>
      </w:r>
      <w:r>
        <w:rPr>
          <w:rFonts w:ascii="Times New Roman"/>
          <w:b w:val="false"/>
          <w:i w:val="false"/>
          <w:color w:val="000000"/>
          <w:sz w:val="28"/>
        </w:rPr>
        <w:t xml:space="preserve">
      2.- В товарную позицию 12.08 включается не только необезжиренная мука тонкого и грубого помола, но и частично обезжиренная мука тонкого и грубого помола, а также мука тонкого и грубого помола, обезжиренная и затем подвергнутая полному и частичному восстановлению содержания жира путем добавления ранее удаленного масла. В данную товарную позицию не включаются отходы, включаемые в товарные позиции 23.04-23.06. </w:t>
      </w:r>
      <w:r>
        <w:br/>
      </w:r>
      <w:r>
        <w:rPr>
          <w:rFonts w:ascii="Times New Roman"/>
          <w:b w:val="false"/>
          <w:i w:val="false"/>
          <w:color w:val="000000"/>
          <w:sz w:val="28"/>
        </w:rPr>
        <w:t xml:space="preserve">
      3.- В товарную позицию 12.09 включаются семена свеклы, трав, садовых цветов, овощей, лесных и плодовых деревьев, разных видов вики (кроме вида </w:t>
      </w:r>
      <w:r>
        <w:rPr>
          <w:rFonts w:ascii="Times New Roman"/>
          <w:b w:val="false"/>
          <w:i/>
          <w:color w:val="000000"/>
          <w:sz w:val="28"/>
        </w:rPr>
        <w:t xml:space="preserve">Vicia faba </w:t>
      </w:r>
      <w:r>
        <w:rPr>
          <w:rFonts w:ascii="Times New Roman"/>
          <w:b w:val="false"/>
          <w:i w:val="false"/>
          <w:color w:val="000000"/>
          <w:sz w:val="28"/>
        </w:rPr>
        <w:t xml:space="preserve">) или люпина, предназначенные для посева. </w:t>
      </w:r>
      <w:r>
        <w:br/>
      </w:r>
      <w:r>
        <w:rPr>
          <w:rFonts w:ascii="Times New Roman"/>
          <w:b w:val="false"/>
          <w:i w:val="false"/>
          <w:color w:val="000000"/>
          <w:sz w:val="28"/>
        </w:rPr>
        <w:t xml:space="preserve">
      Однако, в товарную позицию 12.09 не включаются следующие продукты, даже если они предназначены для посева: </w:t>
      </w:r>
      <w:r>
        <w:br/>
      </w:r>
      <w:r>
        <w:rPr>
          <w:rFonts w:ascii="Times New Roman"/>
          <w:b w:val="false"/>
          <w:i w:val="false"/>
          <w:color w:val="000000"/>
          <w:sz w:val="28"/>
        </w:rPr>
        <w:t xml:space="preserve">
      (а) бобовые овощные культуры или сахарная кукуруза (группа 7); </w:t>
      </w:r>
      <w:r>
        <w:br/>
      </w:r>
      <w:r>
        <w:rPr>
          <w:rFonts w:ascii="Times New Roman"/>
          <w:b w:val="false"/>
          <w:i w:val="false"/>
          <w:color w:val="000000"/>
          <w:sz w:val="28"/>
        </w:rPr>
        <w:t xml:space="preserve">
      (б) пряности или другие продукты группы 9; </w:t>
      </w:r>
      <w:r>
        <w:br/>
      </w:r>
      <w:r>
        <w:rPr>
          <w:rFonts w:ascii="Times New Roman"/>
          <w:b w:val="false"/>
          <w:i w:val="false"/>
          <w:color w:val="000000"/>
          <w:sz w:val="28"/>
        </w:rPr>
        <w:t xml:space="preserve">
      (в) злаки (группа 10); или </w:t>
      </w:r>
      <w:r>
        <w:br/>
      </w:r>
      <w:r>
        <w:rPr>
          <w:rFonts w:ascii="Times New Roman"/>
          <w:b w:val="false"/>
          <w:i w:val="false"/>
          <w:color w:val="000000"/>
          <w:sz w:val="28"/>
        </w:rPr>
        <w:t xml:space="preserve">
      (г) продукты товарных позиций 12.01-12.07 или 12.11. </w:t>
      </w:r>
      <w:r>
        <w:br/>
      </w:r>
      <w:r>
        <w:rPr>
          <w:rFonts w:ascii="Times New Roman"/>
          <w:b w:val="false"/>
          <w:i w:val="false"/>
          <w:color w:val="000000"/>
          <w:sz w:val="28"/>
        </w:rPr>
        <w:t xml:space="preserve">
      4.- В товарную позицию 12.11 включаются, </w:t>
      </w:r>
      <w:r>
        <w:rPr>
          <w:rFonts w:ascii="Times New Roman"/>
          <w:b w:val="false"/>
          <w:i/>
          <w:color w:val="000000"/>
          <w:sz w:val="28"/>
        </w:rPr>
        <w:t xml:space="preserve">inter alia </w:t>
      </w:r>
      <w:r>
        <w:rPr>
          <w:rFonts w:ascii="Times New Roman"/>
          <w:b w:val="false"/>
          <w:i w:val="false"/>
          <w:color w:val="000000"/>
          <w:sz w:val="28"/>
        </w:rPr>
        <w:t xml:space="preserve">, следующие растения или их части: базилик, огуречная трава, женьшень, иссоп, солодка, все виды мяты, розмарин, рута, шалфей и полынь. </w:t>
      </w:r>
      <w:r>
        <w:br/>
      </w:r>
      <w:r>
        <w:rPr>
          <w:rFonts w:ascii="Times New Roman"/>
          <w:b w:val="false"/>
          <w:i w:val="false"/>
          <w:color w:val="000000"/>
          <w:sz w:val="28"/>
        </w:rPr>
        <w:t xml:space="preserve">
      В товарную позицию 12.11 не включаются: </w:t>
      </w:r>
      <w:r>
        <w:br/>
      </w:r>
      <w:r>
        <w:rPr>
          <w:rFonts w:ascii="Times New Roman"/>
          <w:b w:val="false"/>
          <w:i w:val="false"/>
          <w:color w:val="000000"/>
          <w:sz w:val="28"/>
        </w:rPr>
        <w:t xml:space="preserve">
      (а) лекарственные средства группы 30; </w:t>
      </w:r>
      <w:r>
        <w:br/>
      </w:r>
      <w:r>
        <w:rPr>
          <w:rFonts w:ascii="Times New Roman"/>
          <w:b w:val="false"/>
          <w:i w:val="false"/>
          <w:color w:val="000000"/>
          <w:sz w:val="28"/>
        </w:rPr>
        <w:t xml:space="preserve">
      (б) парфюмерные, косметические или туалетные средства группы 33; или </w:t>
      </w:r>
      <w:r>
        <w:br/>
      </w:r>
      <w:r>
        <w:rPr>
          <w:rFonts w:ascii="Times New Roman"/>
          <w:b w:val="false"/>
          <w:i w:val="false"/>
          <w:color w:val="000000"/>
          <w:sz w:val="28"/>
        </w:rPr>
        <w:t xml:space="preserve">
      (в) инсектициды, фунгициды, гербициды, дезинфицирующие средства или аналогичные продукты товарной позиции 38.08. </w:t>
      </w:r>
      <w:r>
        <w:br/>
      </w:r>
      <w:r>
        <w:rPr>
          <w:rFonts w:ascii="Times New Roman"/>
          <w:b w:val="false"/>
          <w:i w:val="false"/>
          <w:color w:val="000000"/>
          <w:sz w:val="28"/>
        </w:rPr>
        <w:t xml:space="preserve">
      5.- В товарной позиции 12.12 термин "морские и прочие водоросли" не относится к: </w:t>
      </w:r>
      <w:r>
        <w:br/>
      </w:r>
      <w:r>
        <w:rPr>
          <w:rFonts w:ascii="Times New Roman"/>
          <w:b w:val="false"/>
          <w:i w:val="false"/>
          <w:color w:val="000000"/>
          <w:sz w:val="28"/>
        </w:rPr>
        <w:t xml:space="preserve">
      (а) мертвым одноклеточным микроорганизмам товарной позиции 21.02; </w:t>
      </w:r>
      <w:r>
        <w:br/>
      </w:r>
      <w:r>
        <w:rPr>
          <w:rFonts w:ascii="Times New Roman"/>
          <w:b w:val="false"/>
          <w:i w:val="false"/>
          <w:color w:val="000000"/>
          <w:sz w:val="28"/>
        </w:rPr>
        <w:t xml:space="preserve">
      (б) культурам микроорганизмов товарной позиции 30.02; или </w:t>
      </w:r>
      <w:r>
        <w:br/>
      </w:r>
      <w:r>
        <w:rPr>
          <w:rFonts w:ascii="Times New Roman"/>
          <w:b w:val="false"/>
          <w:i w:val="false"/>
          <w:color w:val="000000"/>
          <w:sz w:val="28"/>
        </w:rPr>
        <w:t xml:space="preserve">
      (в) удобрениям товарной позиции 31.01 или 31.05. </w:t>
      </w:r>
    </w:p>
    <w:bookmarkEnd w:id="90"/>
    <w:bookmarkStart w:name="z93" w:id="9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субпозиции: </w:t>
      </w:r>
      <w:r>
        <w:br/>
      </w:r>
      <w:r>
        <w:rPr>
          <w:rFonts w:ascii="Times New Roman"/>
          <w:b w:val="false"/>
          <w:i w:val="false"/>
          <w:color w:val="000000"/>
          <w:sz w:val="28"/>
        </w:rPr>
        <w:t xml:space="preserve">
      1.- В субпозиции 1205.10 термин "семена рапса, или кользы, с низким содержанием эруковой кислоты" означает семена рапса, или кользы, дающие нелетучее масло, содержащее менее 2 мас.% эруковой кислоты, и твердый компонент, содержащий менее 30 мкмоль/г глюкозинолатов. </w:t>
      </w:r>
    </w:p>
    <w:bookmarkEnd w:id="9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12.01     </w:t>
      </w:r>
      <w:r>
        <w:rPr>
          <w:rFonts w:ascii="Times New Roman"/>
          <w:b w:val="false"/>
          <w:i w:val="false"/>
          <w:color w:val="000000"/>
          <w:sz w:val="28"/>
        </w:rPr>
        <w:t xml:space="preserve">1201.00  </w:t>
      </w:r>
      <w:r>
        <w:rPr>
          <w:rFonts w:ascii="Times New Roman"/>
          <w:b/>
          <w:i w:val="false"/>
          <w:color w:val="000000"/>
          <w:sz w:val="28"/>
        </w:rPr>
        <w:t xml:space="preserve">Соевые бобы, дробленые или недробленые. </w:t>
      </w:r>
      <w:r>
        <w:br/>
      </w:r>
      <w:r>
        <w:rPr>
          <w:rFonts w:ascii="Times New Roman"/>
          <w:b w:val="false"/>
          <w:i w:val="false"/>
          <w:color w:val="000000"/>
          <w:sz w:val="28"/>
        </w:rPr>
        <w:t>
</w:t>
      </w:r>
      <w:r>
        <w:rPr>
          <w:rFonts w:ascii="Times New Roman"/>
          <w:b/>
          <w:i w:val="false"/>
          <w:color w:val="000000"/>
          <w:sz w:val="28"/>
        </w:rPr>
        <w:t xml:space="preserve">12.02             Арахис, нежареный или не приготовленный </w:t>
      </w:r>
      <w:r>
        <w:br/>
      </w:r>
      <w:r>
        <w:rPr>
          <w:rFonts w:ascii="Times New Roman"/>
          <w:b w:val="false"/>
          <w:i w:val="false"/>
          <w:color w:val="000000"/>
          <w:sz w:val="28"/>
        </w:rPr>
        <w:t>
</w:t>
      </w:r>
      <w:r>
        <w:rPr>
          <w:rFonts w:ascii="Times New Roman"/>
          <w:b/>
          <w:i w:val="false"/>
          <w:color w:val="000000"/>
          <w:sz w:val="28"/>
        </w:rPr>
        <w:t xml:space="preserve">                  каким-либо другим способом, лущеный или </w:t>
      </w:r>
      <w:r>
        <w:br/>
      </w:r>
      <w:r>
        <w:rPr>
          <w:rFonts w:ascii="Times New Roman"/>
          <w:b w:val="false"/>
          <w:i w:val="false"/>
          <w:color w:val="000000"/>
          <w:sz w:val="28"/>
        </w:rPr>
        <w:t>
</w:t>
      </w:r>
      <w:r>
        <w:rPr>
          <w:rFonts w:ascii="Times New Roman"/>
          <w:b/>
          <w:i w:val="false"/>
          <w:color w:val="000000"/>
          <w:sz w:val="28"/>
        </w:rPr>
        <w:t xml:space="preserve">                  нелущеный, дробленый или недробленый: </w:t>
      </w:r>
      <w:r>
        <w:br/>
      </w:r>
      <w:r>
        <w:rPr>
          <w:rFonts w:ascii="Times New Roman"/>
          <w:b w:val="false"/>
          <w:i w:val="false"/>
          <w:color w:val="000000"/>
          <w:sz w:val="28"/>
        </w:rPr>
        <w:t xml:space="preserve">
           1202.10  - нелущеный </w:t>
      </w:r>
      <w:r>
        <w:br/>
      </w:r>
      <w:r>
        <w:rPr>
          <w:rFonts w:ascii="Times New Roman"/>
          <w:b w:val="false"/>
          <w:i w:val="false"/>
          <w:color w:val="000000"/>
          <w:sz w:val="28"/>
        </w:rPr>
        <w:t xml:space="preserve">
           1202.20  - лущеный, дробленый или недробленый </w:t>
      </w:r>
      <w:r>
        <w:br/>
      </w:r>
      <w:r>
        <w:rPr>
          <w:rFonts w:ascii="Times New Roman"/>
          <w:b w:val="false"/>
          <w:i w:val="false"/>
          <w:color w:val="000000"/>
          <w:sz w:val="28"/>
        </w:rPr>
        <w:t>
</w:t>
      </w:r>
      <w:r>
        <w:rPr>
          <w:rFonts w:ascii="Times New Roman"/>
          <w:b/>
          <w:i w:val="false"/>
          <w:color w:val="000000"/>
          <w:sz w:val="28"/>
        </w:rPr>
        <w:t xml:space="preserve">12.03     </w:t>
      </w:r>
      <w:r>
        <w:rPr>
          <w:rFonts w:ascii="Times New Roman"/>
          <w:b w:val="false"/>
          <w:i w:val="false"/>
          <w:color w:val="000000"/>
          <w:sz w:val="28"/>
        </w:rPr>
        <w:t xml:space="preserve">1203.00  </w:t>
      </w:r>
      <w:r>
        <w:rPr>
          <w:rFonts w:ascii="Times New Roman"/>
          <w:b/>
          <w:i w:val="false"/>
          <w:color w:val="000000"/>
          <w:sz w:val="28"/>
        </w:rPr>
        <w:t xml:space="preserve">Копра. </w:t>
      </w:r>
      <w:r>
        <w:br/>
      </w:r>
      <w:r>
        <w:rPr>
          <w:rFonts w:ascii="Times New Roman"/>
          <w:b w:val="false"/>
          <w:i w:val="false"/>
          <w:color w:val="000000"/>
          <w:sz w:val="28"/>
        </w:rPr>
        <w:t>
</w:t>
      </w:r>
      <w:r>
        <w:rPr>
          <w:rFonts w:ascii="Times New Roman"/>
          <w:b/>
          <w:i w:val="false"/>
          <w:color w:val="000000"/>
          <w:sz w:val="28"/>
        </w:rPr>
        <w:t xml:space="preserve">12.04     </w:t>
      </w:r>
      <w:r>
        <w:rPr>
          <w:rFonts w:ascii="Times New Roman"/>
          <w:b w:val="false"/>
          <w:i w:val="false"/>
          <w:color w:val="000000"/>
          <w:sz w:val="28"/>
        </w:rPr>
        <w:t xml:space="preserve">1204.00  </w:t>
      </w:r>
      <w:r>
        <w:rPr>
          <w:rFonts w:ascii="Times New Roman"/>
          <w:b/>
          <w:i w:val="false"/>
          <w:color w:val="000000"/>
          <w:sz w:val="28"/>
        </w:rPr>
        <w:t xml:space="preserve">Семена льна, дробленые или недробленые. </w:t>
      </w:r>
      <w:r>
        <w:br/>
      </w:r>
      <w:r>
        <w:rPr>
          <w:rFonts w:ascii="Times New Roman"/>
          <w:b w:val="false"/>
          <w:i w:val="false"/>
          <w:color w:val="000000"/>
          <w:sz w:val="28"/>
        </w:rPr>
        <w:t xml:space="preserve">
------------------------------------------------------------------- </w:t>
      </w:r>
    </w:p>
    <w:bookmarkStart w:name="z94" w:id="9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12   </w:t>
      </w:r>
      <w:r>
        <w:br/>
      </w:r>
      <w:r>
        <w:rPr>
          <w:rFonts w:ascii="Times New Roman"/>
          <w:b w:val="false"/>
          <w:i w:val="false"/>
          <w:color w:val="000000"/>
          <w:sz w:val="28"/>
        </w:rPr>
        <w:t>
</w:t>
      </w:r>
      <w:r>
        <w:rPr>
          <w:rFonts w:ascii="Times New Roman"/>
          <w:b/>
          <w:i w:val="false"/>
          <w:color w:val="000000"/>
          <w:sz w:val="28"/>
        </w:rPr>
        <w:t xml:space="preserve">12.05/10    </w:t>
      </w:r>
    </w:p>
    <w:bookmarkEnd w:id="9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12.05             Семена рапса, или кользы, дробленые или </w:t>
      </w:r>
      <w:r>
        <w:br/>
      </w:r>
      <w:r>
        <w:rPr>
          <w:rFonts w:ascii="Times New Roman"/>
          <w:b w:val="false"/>
          <w:i w:val="false"/>
          <w:color w:val="000000"/>
          <w:sz w:val="28"/>
        </w:rPr>
        <w:t>
</w:t>
      </w:r>
      <w:r>
        <w:rPr>
          <w:rFonts w:ascii="Times New Roman"/>
          <w:b/>
          <w:i w:val="false"/>
          <w:color w:val="000000"/>
          <w:sz w:val="28"/>
        </w:rPr>
        <w:t xml:space="preserve">                  недробленые: </w:t>
      </w:r>
      <w:r>
        <w:br/>
      </w:r>
      <w:r>
        <w:rPr>
          <w:rFonts w:ascii="Times New Roman"/>
          <w:b w:val="false"/>
          <w:i w:val="false"/>
          <w:color w:val="000000"/>
          <w:sz w:val="28"/>
        </w:rPr>
        <w:t xml:space="preserve">
           1205.10  - семена рапса, или кользы, с низким </w:t>
      </w:r>
      <w:r>
        <w:br/>
      </w:r>
      <w:r>
        <w:rPr>
          <w:rFonts w:ascii="Times New Roman"/>
          <w:b w:val="false"/>
          <w:i w:val="false"/>
          <w:color w:val="000000"/>
          <w:sz w:val="28"/>
        </w:rPr>
        <w:t xml:space="preserve">
                      содержанием эруковой кислоты </w:t>
      </w:r>
      <w:r>
        <w:br/>
      </w:r>
      <w:r>
        <w:rPr>
          <w:rFonts w:ascii="Times New Roman"/>
          <w:b w:val="false"/>
          <w:i w:val="false"/>
          <w:color w:val="000000"/>
          <w:sz w:val="28"/>
        </w:rPr>
        <w:t xml:space="preserve">
           1205.90  - прочие </w:t>
      </w:r>
      <w:r>
        <w:br/>
      </w:r>
      <w:r>
        <w:rPr>
          <w:rFonts w:ascii="Times New Roman"/>
          <w:b w:val="false"/>
          <w:i w:val="false"/>
          <w:color w:val="000000"/>
          <w:sz w:val="28"/>
        </w:rPr>
        <w:t>
</w:t>
      </w:r>
      <w:r>
        <w:rPr>
          <w:rFonts w:ascii="Times New Roman"/>
          <w:b/>
          <w:i w:val="false"/>
          <w:color w:val="000000"/>
          <w:sz w:val="28"/>
        </w:rPr>
        <w:t xml:space="preserve">12.06     </w:t>
      </w:r>
      <w:r>
        <w:rPr>
          <w:rFonts w:ascii="Times New Roman"/>
          <w:b w:val="false"/>
          <w:i w:val="false"/>
          <w:color w:val="000000"/>
          <w:sz w:val="28"/>
        </w:rPr>
        <w:t xml:space="preserve">1206.00  </w:t>
      </w:r>
      <w:r>
        <w:rPr>
          <w:rFonts w:ascii="Times New Roman"/>
          <w:b/>
          <w:i w:val="false"/>
          <w:color w:val="000000"/>
          <w:sz w:val="28"/>
        </w:rPr>
        <w:t xml:space="preserve">Семена подсолнечника, дробленые или </w:t>
      </w:r>
      <w:r>
        <w:br/>
      </w:r>
      <w:r>
        <w:rPr>
          <w:rFonts w:ascii="Times New Roman"/>
          <w:b w:val="false"/>
          <w:i w:val="false"/>
          <w:color w:val="000000"/>
          <w:sz w:val="28"/>
        </w:rPr>
        <w:t>
</w:t>
      </w:r>
      <w:r>
        <w:rPr>
          <w:rFonts w:ascii="Times New Roman"/>
          <w:b/>
          <w:i w:val="false"/>
          <w:color w:val="000000"/>
          <w:sz w:val="28"/>
        </w:rPr>
        <w:t xml:space="preserve">                  недробленые. </w:t>
      </w:r>
      <w:r>
        <w:br/>
      </w:r>
      <w:r>
        <w:rPr>
          <w:rFonts w:ascii="Times New Roman"/>
          <w:b w:val="false"/>
          <w:i w:val="false"/>
          <w:color w:val="000000"/>
          <w:sz w:val="28"/>
        </w:rPr>
        <w:t>
</w:t>
      </w:r>
      <w:r>
        <w:rPr>
          <w:rFonts w:ascii="Times New Roman"/>
          <w:b/>
          <w:i w:val="false"/>
          <w:color w:val="000000"/>
          <w:sz w:val="28"/>
        </w:rPr>
        <w:t xml:space="preserve">12.07             Семена и плоды прочих масличных культур, </w:t>
      </w:r>
      <w:r>
        <w:br/>
      </w:r>
      <w:r>
        <w:rPr>
          <w:rFonts w:ascii="Times New Roman"/>
          <w:b w:val="false"/>
          <w:i w:val="false"/>
          <w:color w:val="000000"/>
          <w:sz w:val="28"/>
        </w:rPr>
        <w:t>
</w:t>
      </w:r>
      <w:r>
        <w:rPr>
          <w:rFonts w:ascii="Times New Roman"/>
          <w:b/>
          <w:i w:val="false"/>
          <w:color w:val="000000"/>
          <w:sz w:val="28"/>
        </w:rPr>
        <w:t xml:space="preserve">                  дробленые или недробленые: </w:t>
      </w:r>
      <w:r>
        <w:br/>
      </w:r>
      <w:r>
        <w:rPr>
          <w:rFonts w:ascii="Times New Roman"/>
          <w:b w:val="false"/>
          <w:i w:val="false"/>
          <w:color w:val="000000"/>
          <w:sz w:val="28"/>
        </w:rPr>
        <w:t xml:space="preserve">
           1207.10  - пальмовые орехи и ядра </w:t>
      </w:r>
      <w:r>
        <w:br/>
      </w:r>
      <w:r>
        <w:rPr>
          <w:rFonts w:ascii="Times New Roman"/>
          <w:b w:val="false"/>
          <w:i w:val="false"/>
          <w:color w:val="000000"/>
          <w:sz w:val="28"/>
        </w:rPr>
        <w:t xml:space="preserve">
           1207.20  - семена хлопчатника </w:t>
      </w:r>
      <w:r>
        <w:br/>
      </w:r>
      <w:r>
        <w:rPr>
          <w:rFonts w:ascii="Times New Roman"/>
          <w:b w:val="false"/>
          <w:i w:val="false"/>
          <w:color w:val="000000"/>
          <w:sz w:val="28"/>
        </w:rPr>
        <w:t xml:space="preserve">
           1207.30  - семена клещевины </w:t>
      </w:r>
      <w:r>
        <w:br/>
      </w:r>
      <w:r>
        <w:rPr>
          <w:rFonts w:ascii="Times New Roman"/>
          <w:b w:val="false"/>
          <w:i w:val="false"/>
          <w:color w:val="000000"/>
          <w:sz w:val="28"/>
        </w:rPr>
        <w:t xml:space="preserve">
           1207.40  - семена кунжута </w:t>
      </w:r>
      <w:r>
        <w:br/>
      </w:r>
      <w:r>
        <w:rPr>
          <w:rFonts w:ascii="Times New Roman"/>
          <w:b w:val="false"/>
          <w:i w:val="false"/>
          <w:color w:val="000000"/>
          <w:sz w:val="28"/>
        </w:rPr>
        <w:t xml:space="preserve">
           1207.50  - семена горчицы </w:t>
      </w:r>
      <w:r>
        <w:br/>
      </w:r>
      <w:r>
        <w:rPr>
          <w:rFonts w:ascii="Times New Roman"/>
          <w:b w:val="false"/>
          <w:i w:val="false"/>
          <w:color w:val="000000"/>
          <w:sz w:val="28"/>
        </w:rPr>
        <w:t xml:space="preserve">
           1207.60  - семена сафлора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1207.91  -- семена мака </w:t>
      </w:r>
      <w:r>
        <w:br/>
      </w:r>
      <w:r>
        <w:rPr>
          <w:rFonts w:ascii="Times New Roman"/>
          <w:b w:val="false"/>
          <w:i w:val="false"/>
          <w:color w:val="000000"/>
          <w:sz w:val="28"/>
        </w:rPr>
        <w:t xml:space="preserve">
           1207.99  -- прочие </w:t>
      </w:r>
      <w:r>
        <w:br/>
      </w:r>
      <w:r>
        <w:rPr>
          <w:rFonts w:ascii="Times New Roman"/>
          <w:b w:val="false"/>
          <w:i w:val="false"/>
          <w:color w:val="000000"/>
          <w:sz w:val="28"/>
        </w:rPr>
        <w:t>
</w:t>
      </w:r>
      <w:r>
        <w:rPr>
          <w:rFonts w:ascii="Times New Roman"/>
          <w:b/>
          <w:i w:val="false"/>
          <w:color w:val="000000"/>
          <w:sz w:val="28"/>
        </w:rPr>
        <w:t xml:space="preserve">12.08             Мука тонкого и грубого помола из семян или </w:t>
      </w:r>
      <w:r>
        <w:br/>
      </w:r>
      <w:r>
        <w:rPr>
          <w:rFonts w:ascii="Times New Roman"/>
          <w:b w:val="false"/>
          <w:i w:val="false"/>
          <w:color w:val="000000"/>
          <w:sz w:val="28"/>
        </w:rPr>
        <w:t>
</w:t>
      </w:r>
      <w:r>
        <w:rPr>
          <w:rFonts w:ascii="Times New Roman"/>
          <w:b/>
          <w:i w:val="false"/>
          <w:color w:val="000000"/>
          <w:sz w:val="28"/>
        </w:rPr>
        <w:t xml:space="preserve">                  плодов масличных культур, кроме семян </w:t>
      </w:r>
      <w:r>
        <w:br/>
      </w:r>
      <w:r>
        <w:rPr>
          <w:rFonts w:ascii="Times New Roman"/>
          <w:b w:val="false"/>
          <w:i w:val="false"/>
          <w:color w:val="000000"/>
          <w:sz w:val="28"/>
        </w:rPr>
        <w:t>
</w:t>
      </w:r>
      <w:r>
        <w:rPr>
          <w:rFonts w:ascii="Times New Roman"/>
          <w:b/>
          <w:i w:val="false"/>
          <w:color w:val="000000"/>
          <w:sz w:val="28"/>
        </w:rPr>
        <w:t xml:space="preserve">                  горчицы: </w:t>
      </w:r>
      <w:r>
        <w:br/>
      </w:r>
      <w:r>
        <w:rPr>
          <w:rFonts w:ascii="Times New Roman"/>
          <w:b w:val="false"/>
          <w:i w:val="false"/>
          <w:color w:val="000000"/>
          <w:sz w:val="28"/>
        </w:rPr>
        <w:t xml:space="preserve">
           1208.10  - из соевых бобов </w:t>
      </w:r>
      <w:r>
        <w:br/>
      </w:r>
      <w:r>
        <w:rPr>
          <w:rFonts w:ascii="Times New Roman"/>
          <w:b w:val="false"/>
          <w:i w:val="false"/>
          <w:color w:val="000000"/>
          <w:sz w:val="28"/>
        </w:rPr>
        <w:t xml:space="preserve">
           1208.90  - прочая </w:t>
      </w:r>
      <w:r>
        <w:br/>
      </w:r>
      <w:r>
        <w:rPr>
          <w:rFonts w:ascii="Times New Roman"/>
          <w:b w:val="false"/>
          <w:i w:val="false"/>
          <w:color w:val="000000"/>
          <w:sz w:val="28"/>
        </w:rPr>
        <w:t>
</w:t>
      </w:r>
      <w:r>
        <w:rPr>
          <w:rFonts w:ascii="Times New Roman"/>
          <w:b/>
          <w:i w:val="false"/>
          <w:color w:val="000000"/>
          <w:sz w:val="28"/>
        </w:rPr>
        <w:t xml:space="preserve">12.09             Семена, плоды и споры для посева: </w:t>
      </w:r>
      <w:r>
        <w:br/>
      </w:r>
      <w:r>
        <w:rPr>
          <w:rFonts w:ascii="Times New Roman"/>
          <w:b w:val="false"/>
          <w:i w:val="false"/>
          <w:color w:val="000000"/>
          <w:sz w:val="28"/>
        </w:rPr>
        <w:t xml:space="preserve">
           1209.10  - семена сахарной свеклы </w:t>
      </w:r>
      <w:r>
        <w:br/>
      </w:r>
      <w:r>
        <w:rPr>
          <w:rFonts w:ascii="Times New Roman"/>
          <w:b w:val="false"/>
          <w:i w:val="false"/>
          <w:color w:val="000000"/>
          <w:sz w:val="28"/>
        </w:rPr>
        <w:t xml:space="preserve">
                    - семена кормовых растений: </w:t>
      </w:r>
      <w:r>
        <w:br/>
      </w:r>
      <w:r>
        <w:rPr>
          <w:rFonts w:ascii="Times New Roman"/>
          <w:b w:val="false"/>
          <w:i w:val="false"/>
          <w:color w:val="000000"/>
          <w:sz w:val="28"/>
        </w:rPr>
        <w:t xml:space="preserve">
           1209.21  -- семена люцерны </w:t>
      </w:r>
      <w:r>
        <w:br/>
      </w:r>
      <w:r>
        <w:rPr>
          <w:rFonts w:ascii="Times New Roman"/>
          <w:b w:val="false"/>
          <w:i w:val="false"/>
          <w:color w:val="000000"/>
          <w:sz w:val="28"/>
        </w:rPr>
        <w:t xml:space="preserve">
           1209.22  -- семена клевера </w:t>
      </w:r>
      <w:r>
        <w:rPr>
          <w:rFonts w:ascii="Times New Roman"/>
          <w:b w:val="false"/>
          <w:i/>
          <w:color w:val="000000"/>
          <w:sz w:val="28"/>
        </w:rPr>
        <w:t xml:space="preserve">(Trifolium spp.) </w:t>
      </w:r>
      <w:r>
        <w:br/>
      </w:r>
      <w:r>
        <w:rPr>
          <w:rFonts w:ascii="Times New Roman"/>
          <w:b w:val="false"/>
          <w:i w:val="false"/>
          <w:color w:val="000000"/>
          <w:sz w:val="28"/>
        </w:rPr>
        <w:t xml:space="preserve">
           1209.23  -- семена овсяницы </w:t>
      </w:r>
      <w:r>
        <w:br/>
      </w:r>
      <w:r>
        <w:rPr>
          <w:rFonts w:ascii="Times New Roman"/>
          <w:b w:val="false"/>
          <w:i w:val="false"/>
          <w:color w:val="000000"/>
          <w:sz w:val="28"/>
        </w:rPr>
        <w:t xml:space="preserve">
           1209.24  -- семена мятлика лугового </w:t>
      </w:r>
      <w:r>
        <w:rPr>
          <w:rFonts w:ascii="Times New Roman"/>
          <w:b w:val="false"/>
          <w:i/>
          <w:color w:val="000000"/>
          <w:sz w:val="28"/>
        </w:rPr>
        <w:t xml:space="preserve">(Роа pratensis L.) </w:t>
      </w:r>
      <w:r>
        <w:br/>
      </w:r>
      <w:r>
        <w:rPr>
          <w:rFonts w:ascii="Times New Roman"/>
          <w:b w:val="false"/>
          <w:i w:val="false"/>
          <w:color w:val="000000"/>
          <w:sz w:val="28"/>
        </w:rPr>
        <w:t xml:space="preserve">
           1209.25  -- семена райграса </w:t>
      </w:r>
      <w:r>
        <w:rPr>
          <w:rFonts w:ascii="Times New Roman"/>
          <w:b w:val="false"/>
          <w:i/>
          <w:color w:val="000000"/>
          <w:sz w:val="28"/>
        </w:rPr>
        <w:t xml:space="preserve">(Lolium multiflorum Lam., </w:t>
      </w:r>
      <w:r>
        <w:br/>
      </w:r>
      <w:r>
        <w:rPr>
          <w:rFonts w:ascii="Times New Roman"/>
          <w:b w:val="false"/>
          <w:i w:val="false"/>
          <w:color w:val="000000"/>
          <w:sz w:val="28"/>
        </w:rPr>
        <w:t>
</w:t>
      </w:r>
      <w:r>
        <w:rPr>
          <w:rFonts w:ascii="Times New Roman"/>
          <w:b w:val="false"/>
          <w:i/>
          <w:color w:val="000000"/>
          <w:sz w:val="28"/>
        </w:rPr>
        <w:t xml:space="preserve">                       Lolium perenne L.) </w:t>
      </w:r>
      <w:r>
        <w:br/>
      </w:r>
      <w:r>
        <w:rPr>
          <w:rFonts w:ascii="Times New Roman"/>
          <w:b w:val="false"/>
          <w:i w:val="false"/>
          <w:color w:val="000000"/>
          <w:sz w:val="28"/>
        </w:rPr>
        <w:t xml:space="preserve">
           1209.26  -- семена тимофеевки луговой </w:t>
      </w:r>
      <w:r>
        <w:br/>
      </w:r>
      <w:r>
        <w:rPr>
          <w:rFonts w:ascii="Times New Roman"/>
          <w:b w:val="false"/>
          <w:i w:val="false"/>
          <w:color w:val="000000"/>
          <w:sz w:val="28"/>
        </w:rPr>
        <w:t xml:space="preserve">
           1209.29  -- прочих </w:t>
      </w:r>
      <w:r>
        <w:br/>
      </w:r>
      <w:r>
        <w:rPr>
          <w:rFonts w:ascii="Times New Roman"/>
          <w:b w:val="false"/>
          <w:i w:val="false"/>
          <w:color w:val="000000"/>
          <w:sz w:val="28"/>
        </w:rPr>
        <w:t xml:space="preserve">
           1209.30  - семена травянистых растений, выращиваемых </w:t>
      </w:r>
      <w:r>
        <w:br/>
      </w:r>
      <w:r>
        <w:rPr>
          <w:rFonts w:ascii="Times New Roman"/>
          <w:b w:val="false"/>
          <w:i w:val="false"/>
          <w:color w:val="000000"/>
          <w:sz w:val="28"/>
        </w:rPr>
        <w:t xml:space="preserve">
                      главным образом для получения цветов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1209.91  -- семена овощных культур </w:t>
      </w:r>
      <w:r>
        <w:br/>
      </w:r>
      <w:r>
        <w:rPr>
          <w:rFonts w:ascii="Times New Roman"/>
          <w:b w:val="false"/>
          <w:i w:val="false"/>
          <w:color w:val="000000"/>
          <w:sz w:val="28"/>
        </w:rPr>
        <w:t xml:space="preserve">
           1209.99  -- прочие </w:t>
      </w:r>
      <w:r>
        <w:br/>
      </w:r>
      <w:r>
        <w:rPr>
          <w:rFonts w:ascii="Times New Roman"/>
          <w:b w:val="false"/>
          <w:i w:val="false"/>
          <w:color w:val="000000"/>
          <w:sz w:val="28"/>
        </w:rPr>
        <w:t>
</w:t>
      </w:r>
      <w:r>
        <w:rPr>
          <w:rFonts w:ascii="Times New Roman"/>
          <w:b/>
          <w:i w:val="false"/>
          <w:color w:val="000000"/>
          <w:sz w:val="28"/>
        </w:rPr>
        <w:t xml:space="preserve">12.10             Шишки хмеля, свежие или сушеные, дробленые </w:t>
      </w:r>
      <w:r>
        <w:br/>
      </w:r>
      <w:r>
        <w:rPr>
          <w:rFonts w:ascii="Times New Roman"/>
          <w:b w:val="false"/>
          <w:i w:val="false"/>
          <w:color w:val="000000"/>
          <w:sz w:val="28"/>
        </w:rPr>
        <w:t>
</w:t>
      </w:r>
      <w:r>
        <w:rPr>
          <w:rFonts w:ascii="Times New Roman"/>
          <w:b/>
          <w:i w:val="false"/>
          <w:color w:val="000000"/>
          <w:sz w:val="28"/>
        </w:rPr>
        <w:t xml:space="preserve">                  или недробленые, в порошкообразном виде или </w:t>
      </w:r>
      <w:r>
        <w:br/>
      </w:r>
      <w:r>
        <w:rPr>
          <w:rFonts w:ascii="Times New Roman"/>
          <w:b w:val="false"/>
          <w:i w:val="false"/>
          <w:color w:val="000000"/>
          <w:sz w:val="28"/>
        </w:rPr>
        <w:t>
</w:t>
      </w:r>
      <w:r>
        <w:rPr>
          <w:rFonts w:ascii="Times New Roman"/>
          <w:b/>
          <w:i w:val="false"/>
          <w:color w:val="000000"/>
          <w:sz w:val="28"/>
        </w:rPr>
        <w:t xml:space="preserve">                  в виде гранул; лупулин: </w:t>
      </w:r>
      <w:r>
        <w:br/>
      </w:r>
      <w:r>
        <w:rPr>
          <w:rFonts w:ascii="Times New Roman"/>
          <w:b w:val="false"/>
          <w:i w:val="false"/>
          <w:color w:val="000000"/>
          <w:sz w:val="28"/>
        </w:rPr>
        <w:t xml:space="preserve">
           1210.10  - шишки хмеля недробленые, не в порошкообразном </w:t>
      </w:r>
      <w:r>
        <w:br/>
      </w:r>
      <w:r>
        <w:rPr>
          <w:rFonts w:ascii="Times New Roman"/>
          <w:b w:val="false"/>
          <w:i w:val="false"/>
          <w:color w:val="000000"/>
          <w:sz w:val="28"/>
        </w:rPr>
        <w:t xml:space="preserve">
                      виде и не в виде гранул </w:t>
      </w:r>
      <w:r>
        <w:br/>
      </w:r>
      <w:r>
        <w:rPr>
          <w:rFonts w:ascii="Times New Roman"/>
          <w:b w:val="false"/>
          <w:i w:val="false"/>
          <w:color w:val="000000"/>
          <w:sz w:val="28"/>
        </w:rPr>
        <w:t xml:space="preserve">
           1210.20  - шишки хмеля дробленые, в порошкообразном виде </w:t>
      </w:r>
      <w:r>
        <w:br/>
      </w:r>
      <w:r>
        <w:rPr>
          <w:rFonts w:ascii="Times New Roman"/>
          <w:b w:val="false"/>
          <w:i w:val="false"/>
          <w:color w:val="000000"/>
          <w:sz w:val="28"/>
        </w:rPr>
        <w:t xml:space="preserve">
                      или в виде гранул; лупулин </w:t>
      </w:r>
      <w:r>
        <w:br/>
      </w:r>
      <w:r>
        <w:rPr>
          <w:rFonts w:ascii="Times New Roman"/>
          <w:b w:val="false"/>
          <w:i w:val="false"/>
          <w:color w:val="000000"/>
          <w:sz w:val="28"/>
        </w:rPr>
        <w:t xml:space="preserve">
------------------------------------------------------------------- </w:t>
      </w:r>
    </w:p>
    <w:bookmarkStart w:name="z95" w:id="9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12   </w:t>
      </w:r>
      <w:r>
        <w:br/>
      </w:r>
      <w:r>
        <w:rPr>
          <w:rFonts w:ascii="Times New Roman"/>
          <w:b w:val="false"/>
          <w:i w:val="false"/>
          <w:color w:val="000000"/>
          <w:sz w:val="28"/>
        </w:rPr>
        <w:t>
</w:t>
      </w:r>
      <w:r>
        <w:rPr>
          <w:rFonts w:ascii="Times New Roman"/>
          <w:b/>
          <w:i w:val="false"/>
          <w:color w:val="000000"/>
          <w:sz w:val="28"/>
        </w:rPr>
        <w:t xml:space="preserve">12.11/14    </w:t>
      </w:r>
    </w:p>
    <w:bookmarkEnd w:id="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12.11             Растения и их части (включая семена и </w:t>
      </w:r>
      <w:r>
        <w:br/>
      </w:r>
      <w:r>
        <w:rPr>
          <w:rFonts w:ascii="Times New Roman"/>
          <w:b w:val="false"/>
          <w:i w:val="false"/>
          <w:color w:val="000000"/>
          <w:sz w:val="28"/>
        </w:rPr>
        <w:t>
</w:t>
      </w:r>
      <w:r>
        <w:rPr>
          <w:rFonts w:ascii="Times New Roman"/>
          <w:b/>
          <w:i w:val="false"/>
          <w:color w:val="000000"/>
          <w:sz w:val="28"/>
        </w:rPr>
        <w:t xml:space="preserve">                  плоды), используемые в парфюмерных, </w:t>
      </w:r>
      <w:r>
        <w:br/>
      </w:r>
      <w:r>
        <w:rPr>
          <w:rFonts w:ascii="Times New Roman"/>
          <w:b w:val="false"/>
          <w:i w:val="false"/>
          <w:color w:val="000000"/>
          <w:sz w:val="28"/>
        </w:rPr>
        <w:t>
</w:t>
      </w:r>
      <w:r>
        <w:rPr>
          <w:rFonts w:ascii="Times New Roman"/>
          <w:b/>
          <w:i w:val="false"/>
          <w:color w:val="000000"/>
          <w:sz w:val="28"/>
        </w:rPr>
        <w:t xml:space="preserve">                  фармацевтических или инсектицидных, </w:t>
      </w:r>
      <w:r>
        <w:br/>
      </w:r>
      <w:r>
        <w:rPr>
          <w:rFonts w:ascii="Times New Roman"/>
          <w:b w:val="false"/>
          <w:i w:val="false"/>
          <w:color w:val="000000"/>
          <w:sz w:val="28"/>
        </w:rPr>
        <w:t>
</w:t>
      </w:r>
      <w:r>
        <w:rPr>
          <w:rFonts w:ascii="Times New Roman"/>
          <w:b/>
          <w:i w:val="false"/>
          <w:color w:val="000000"/>
          <w:sz w:val="28"/>
        </w:rPr>
        <w:t xml:space="preserve">                  фунгицидных или аналогичных целях, свежие </w:t>
      </w:r>
      <w:r>
        <w:br/>
      </w:r>
      <w:r>
        <w:rPr>
          <w:rFonts w:ascii="Times New Roman"/>
          <w:b w:val="false"/>
          <w:i w:val="false"/>
          <w:color w:val="000000"/>
          <w:sz w:val="28"/>
        </w:rPr>
        <w:t>
</w:t>
      </w:r>
      <w:r>
        <w:rPr>
          <w:rFonts w:ascii="Times New Roman"/>
          <w:b/>
          <w:i w:val="false"/>
          <w:color w:val="000000"/>
          <w:sz w:val="28"/>
        </w:rPr>
        <w:t xml:space="preserve">                  или сушеные, целые или измельченные, </w:t>
      </w:r>
      <w:r>
        <w:br/>
      </w:r>
      <w:r>
        <w:rPr>
          <w:rFonts w:ascii="Times New Roman"/>
          <w:b w:val="false"/>
          <w:i w:val="false"/>
          <w:color w:val="000000"/>
          <w:sz w:val="28"/>
        </w:rPr>
        <w:t>
</w:t>
      </w:r>
      <w:r>
        <w:rPr>
          <w:rFonts w:ascii="Times New Roman"/>
          <w:b/>
          <w:i w:val="false"/>
          <w:color w:val="000000"/>
          <w:sz w:val="28"/>
        </w:rPr>
        <w:t xml:space="preserve">                  дробленые или молотые: </w:t>
      </w:r>
      <w:r>
        <w:br/>
      </w:r>
      <w:r>
        <w:rPr>
          <w:rFonts w:ascii="Times New Roman"/>
          <w:b w:val="false"/>
          <w:i w:val="false"/>
          <w:color w:val="000000"/>
          <w:sz w:val="28"/>
        </w:rPr>
        <w:t xml:space="preserve">
           1211.10  - корни солодки </w:t>
      </w:r>
      <w:r>
        <w:br/>
      </w:r>
      <w:r>
        <w:rPr>
          <w:rFonts w:ascii="Times New Roman"/>
          <w:b w:val="false"/>
          <w:i w:val="false"/>
          <w:color w:val="000000"/>
          <w:sz w:val="28"/>
        </w:rPr>
        <w:t xml:space="preserve">
           1211.20  - корни женьшеня </w:t>
      </w:r>
      <w:r>
        <w:br/>
      </w:r>
      <w:r>
        <w:rPr>
          <w:rFonts w:ascii="Times New Roman"/>
          <w:b w:val="false"/>
          <w:i w:val="false"/>
          <w:color w:val="000000"/>
          <w:sz w:val="28"/>
        </w:rPr>
        <w:t xml:space="preserve">
           1211.30  - листы коки </w:t>
      </w:r>
      <w:r>
        <w:br/>
      </w:r>
      <w:r>
        <w:rPr>
          <w:rFonts w:ascii="Times New Roman"/>
          <w:b w:val="false"/>
          <w:i w:val="false"/>
          <w:color w:val="000000"/>
          <w:sz w:val="28"/>
        </w:rPr>
        <w:t xml:space="preserve">
           1211.40  - маковая соломка </w:t>
      </w:r>
      <w:r>
        <w:br/>
      </w:r>
      <w:r>
        <w:rPr>
          <w:rFonts w:ascii="Times New Roman"/>
          <w:b w:val="false"/>
          <w:i w:val="false"/>
          <w:color w:val="000000"/>
          <w:sz w:val="28"/>
        </w:rPr>
        <w:t xml:space="preserve">
           1211.90  - прочие </w:t>
      </w:r>
      <w:r>
        <w:br/>
      </w:r>
      <w:r>
        <w:rPr>
          <w:rFonts w:ascii="Times New Roman"/>
          <w:b w:val="false"/>
          <w:i w:val="false"/>
          <w:color w:val="000000"/>
          <w:sz w:val="28"/>
        </w:rPr>
        <w:t>
</w:t>
      </w:r>
      <w:r>
        <w:rPr>
          <w:rFonts w:ascii="Times New Roman"/>
          <w:b/>
          <w:i w:val="false"/>
          <w:color w:val="000000"/>
          <w:sz w:val="28"/>
        </w:rPr>
        <w:t xml:space="preserve">12.12             Плоды рожкового дерева, морские и прочие </w:t>
      </w:r>
      <w:r>
        <w:br/>
      </w:r>
      <w:r>
        <w:rPr>
          <w:rFonts w:ascii="Times New Roman"/>
          <w:b w:val="false"/>
          <w:i w:val="false"/>
          <w:color w:val="000000"/>
          <w:sz w:val="28"/>
        </w:rPr>
        <w:t>
</w:t>
      </w:r>
      <w:r>
        <w:rPr>
          <w:rFonts w:ascii="Times New Roman"/>
          <w:b/>
          <w:i w:val="false"/>
          <w:color w:val="000000"/>
          <w:sz w:val="28"/>
        </w:rPr>
        <w:t xml:space="preserve">                  водоросли, свекла сахарная и сахарный </w:t>
      </w:r>
      <w:r>
        <w:br/>
      </w:r>
      <w:r>
        <w:rPr>
          <w:rFonts w:ascii="Times New Roman"/>
          <w:b w:val="false"/>
          <w:i w:val="false"/>
          <w:color w:val="000000"/>
          <w:sz w:val="28"/>
        </w:rPr>
        <w:t>
</w:t>
      </w:r>
      <w:r>
        <w:rPr>
          <w:rFonts w:ascii="Times New Roman"/>
          <w:b/>
          <w:i w:val="false"/>
          <w:color w:val="000000"/>
          <w:sz w:val="28"/>
        </w:rPr>
        <w:t xml:space="preserve">                  тростник, свежие, охлажденные, мороженые </w:t>
      </w:r>
      <w:r>
        <w:br/>
      </w:r>
      <w:r>
        <w:rPr>
          <w:rFonts w:ascii="Times New Roman"/>
          <w:b w:val="false"/>
          <w:i w:val="false"/>
          <w:color w:val="000000"/>
          <w:sz w:val="28"/>
        </w:rPr>
        <w:t>
</w:t>
      </w:r>
      <w:r>
        <w:rPr>
          <w:rFonts w:ascii="Times New Roman"/>
          <w:b/>
          <w:i w:val="false"/>
          <w:color w:val="000000"/>
          <w:sz w:val="28"/>
        </w:rPr>
        <w:t xml:space="preserve">                  или сушеные, дробленые или недробленые; </w:t>
      </w:r>
      <w:r>
        <w:br/>
      </w:r>
      <w:r>
        <w:rPr>
          <w:rFonts w:ascii="Times New Roman"/>
          <w:b w:val="false"/>
          <w:i w:val="false"/>
          <w:color w:val="000000"/>
          <w:sz w:val="28"/>
        </w:rPr>
        <w:t>
</w:t>
      </w:r>
      <w:r>
        <w:rPr>
          <w:rFonts w:ascii="Times New Roman"/>
          <w:b/>
          <w:i w:val="false"/>
          <w:color w:val="000000"/>
          <w:sz w:val="28"/>
        </w:rPr>
        <w:t xml:space="preserve">                  косточки плодов и их ядра, прочие продукты </w:t>
      </w:r>
      <w:r>
        <w:br/>
      </w:r>
      <w:r>
        <w:rPr>
          <w:rFonts w:ascii="Times New Roman"/>
          <w:b w:val="false"/>
          <w:i w:val="false"/>
          <w:color w:val="000000"/>
          <w:sz w:val="28"/>
        </w:rPr>
        <w:t>
</w:t>
      </w:r>
      <w:r>
        <w:rPr>
          <w:rFonts w:ascii="Times New Roman"/>
          <w:b/>
          <w:i w:val="false"/>
          <w:color w:val="000000"/>
          <w:sz w:val="28"/>
        </w:rPr>
        <w:t xml:space="preserve">                  растительного происхождения (включая </w:t>
      </w:r>
      <w:r>
        <w:br/>
      </w:r>
      <w:r>
        <w:rPr>
          <w:rFonts w:ascii="Times New Roman"/>
          <w:b w:val="false"/>
          <w:i w:val="false"/>
          <w:color w:val="000000"/>
          <w:sz w:val="28"/>
        </w:rPr>
        <w:t>
</w:t>
      </w:r>
      <w:r>
        <w:rPr>
          <w:rFonts w:ascii="Times New Roman"/>
          <w:b/>
          <w:i w:val="false"/>
          <w:color w:val="000000"/>
          <w:sz w:val="28"/>
        </w:rPr>
        <w:t xml:space="preserve">                  необжаренные корни цикория вида </w:t>
      </w:r>
      <w:r>
        <w:rPr>
          <w:rFonts w:ascii="Times New Roman"/>
          <w:b w:val="false"/>
          <w:i/>
          <w:color w:val="000000"/>
          <w:sz w:val="28"/>
        </w:rPr>
        <w:t xml:space="preserve">Cichorium </w:t>
      </w:r>
      <w:r>
        <w:br/>
      </w:r>
      <w:r>
        <w:rPr>
          <w:rFonts w:ascii="Times New Roman"/>
          <w:b w:val="false"/>
          <w:i w:val="false"/>
          <w:color w:val="000000"/>
          <w:sz w:val="28"/>
        </w:rPr>
        <w:t>
</w:t>
      </w:r>
      <w:r>
        <w:rPr>
          <w:rFonts w:ascii="Times New Roman"/>
          <w:b w:val="false"/>
          <w:i/>
          <w:color w:val="000000"/>
          <w:sz w:val="28"/>
        </w:rPr>
        <w:t xml:space="preserve">                  intybus sativum </w:t>
      </w:r>
      <w:r>
        <w:rPr>
          <w:rFonts w:ascii="Times New Roman"/>
          <w:b/>
          <w:i w:val="false"/>
          <w:color w:val="000000"/>
          <w:sz w:val="28"/>
        </w:rPr>
        <w:t xml:space="preserve">), используемые главным </w:t>
      </w:r>
      <w:r>
        <w:br/>
      </w:r>
      <w:r>
        <w:rPr>
          <w:rFonts w:ascii="Times New Roman"/>
          <w:b w:val="false"/>
          <w:i w:val="false"/>
          <w:color w:val="000000"/>
          <w:sz w:val="28"/>
        </w:rPr>
        <w:t>
</w:t>
      </w:r>
      <w:r>
        <w:rPr>
          <w:rFonts w:ascii="Times New Roman"/>
          <w:b/>
          <w:i w:val="false"/>
          <w:color w:val="000000"/>
          <w:sz w:val="28"/>
        </w:rPr>
        <w:t xml:space="preserve">                  образом для пищевых целей, в другом месте </w:t>
      </w:r>
      <w:r>
        <w:br/>
      </w:r>
      <w:r>
        <w:rPr>
          <w:rFonts w:ascii="Times New Roman"/>
          <w:b w:val="false"/>
          <w:i w:val="false"/>
          <w:color w:val="000000"/>
          <w:sz w:val="28"/>
        </w:rPr>
        <w:t>
</w:t>
      </w:r>
      <w:r>
        <w:rPr>
          <w:rFonts w:ascii="Times New Roman"/>
          <w:b/>
          <w:i w:val="false"/>
          <w:color w:val="000000"/>
          <w:sz w:val="28"/>
        </w:rPr>
        <w:t xml:space="preserve">                  не поименованные или не включенные: </w:t>
      </w:r>
      <w:r>
        <w:br/>
      </w:r>
      <w:r>
        <w:rPr>
          <w:rFonts w:ascii="Times New Roman"/>
          <w:b w:val="false"/>
          <w:i w:val="false"/>
          <w:color w:val="000000"/>
          <w:sz w:val="28"/>
        </w:rPr>
        <w:t xml:space="preserve">
           1212.10  - плоды рожкового дерева, включая семена </w:t>
      </w:r>
      <w:r>
        <w:br/>
      </w:r>
      <w:r>
        <w:rPr>
          <w:rFonts w:ascii="Times New Roman"/>
          <w:b w:val="false"/>
          <w:i w:val="false"/>
          <w:color w:val="000000"/>
          <w:sz w:val="28"/>
        </w:rPr>
        <w:t xml:space="preserve">
           1212.20  - морские и прочие водоросли </w:t>
      </w:r>
      <w:r>
        <w:br/>
      </w:r>
      <w:r>
        <w:rPr>
          <w:rFonts w:ascii="Times New Roman"/>
          <w:b w:val="false"/>
          <w:i w:val="false"/>
          <w:color w:val="000000"/>
          <w:sz w:val="28"/>
        </w:rPr>
        <w:t xml:space="preserve">
           1212.30  - косточки абрикосов, персиков (в том числе </w:t>
      </w:r>
      <w:r>
        <w:br/>
      </w:r>
      <w:r>
        <w:rPr>
          <w:rFonts w:ascii="Times New Roman"/>
          <w:b w:val="false"/>
          <w:i w:val="false"/>
          <w:color w:val="000000"/>
          <w:sz w:val="28"/>
        </w:rPr>
        <w:t xml:space="preserve">
                      нектаринов) или слив и их ядра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1212.91  -- свекла сахарная </w:t>
      </w:r>
      <w:r>
        <w:br/>
      </w:r>
      <w:r>
        <w:rPr>
          <w:rFonts w:ascii="Times New Roman"/>
          <w:b w:val="false"/>
          <w:i w:val="false"/>
          <w:color w:val="000000"/>
          <w:sz w:val="28"/>
        </w:rPr>
        <w:t xml:space="preserve">
           1212.99  -- прочие: </w:t>
      </w:r>
      <w:r>
        <w:br/>
      </w:r>
      <w:r>
        <w:rPr>
          <w:rFonts w:ascii="Times New Roman"/>
          <w:b w:val="false"/>
          <w:i w:val="false"/>
          <w:color w:val="000000"/>
          <w:sz w:val="28"/>
        </w:rPr>
        <w:t>
</w:t>
      </w:r>
      <w:r>
        <w:rPr>
          <w:rFonts w:ascii="Times New Roman"/>
          <w:b/>
          <w:i w:val="false"/>
          <w:color w:val="000000"/>
          <w:sz w:val="28"/>
        </w:rPr>
        <w:t xml:space="preserve">12.13     </w:t>
      </w:r>
      <w:r>
        <w:rPr>
          <w:rFonts w:ascii="Times New Roman"/>
          <w:b w:val="false"/>
          <w:i w:val="false"/>
          <w:color w:val="000000"/>
          <w:sz w:val="28"/>
        </w:rPr>
        <w:t xml:space="preserve">1213.00  </w:t>
      </w:r>
      <w:r>
        <w:rPr>
          <w:rFonts w:ascii="Times New Roman"/>
          <w:b/>
          <w:i w:val="false"/>
          <w:color w:val="000000"/>
          <w:sz w:val="28"/>
        </w:rPr>
        <w:t xml:space="preserve">Солома и мякина зерновых, необработанная, </w:t>
      </w:r>
      <w:r>
        <w:br/>
      </w:r>
      <w:r>
        <w:rPr>
          <w:rFonts w:ascii="Times New Roman"/>
          <w:b w:val="false"/>
          <w:i w:val="false"/>
          <w:color w:val="000000"/>
          <w:sz w:val="28"/>
        </w:rPr>
        <w:t>
</w:t>
      </w:r>
      <w:r>
        <w:rPr>
          <w:rFonts w:ascii="Times New Roman"/>
          <w:b/>
          <w:i w:val="false"/>
          <w:color w:val="000000"/>
          <w:sz w:val="28"/>
        </w:rPr>
        <w:t xml:space="preserve">                  измельченная или неизмельченная, размолотая </w:t>
      </w:r>
      <w:r>
        <w:br/>
      </w:r>
      <w:r>
        <w:rPr>
          <w:rFonts w:ascii="Times New Roman"/>
          <w:b w:val="false"/>
          <w:i w:val="false"/>
          <w:color w:val="000000"/>
          <w:sz w:val="28"/>
        </w:rPr>
        <w:t>
</w:t>
      </w:r>
      <w:r>
        <w:rPr>
          <w:rFonts w:ascii="Times New Roman"/>
          <w:b/>
          <w:i w:val="false"/>
          <w:color w:val="000000"/>
          <w:sz w:val="28"/>
        </w:rPr>
        <w:t xml:space="preserve">                  или неразмолотая, прессованная или в виде </w:t>
      </w:r>
      <w:r>
        <w:br/>
      </w:r>
      <w:r>
        <w:rPr>
          <w:rFonts w:ascii="Times New Roman"/>
          <w:b w:val="false"/>
          <w:i w:val="false"/>
          <w:color w:val="000000"/>
          <w:sz w:val="28"/>
        </w:rPr>
        <w:t>
</w:t>
      </w:r>
      <w:r>
        <w:rPr>
          <w:rFonts w:ascii="Times New Roman"/>
          <w:b/>
          <w:i w:val="false"/>
          <w:color w:val="000000"/>
          <w:sz w:val="28"/>
        </w:rPr>
        <w:t xml:space="preserve">                  гранул. </w:t>
      </w:r>
      <w:r>
        <w:br/>
      </w:r>
      <w:r>
        <w:rPr>
          <w:rFonts w:ascii="Times New Roman"/>
          <w:b w:val="false"/>
          <w:i w:val="false"/>
          <w:color w:val="000000"/>
          <w:sz w:val="28"/>
        </w:rPr>
        <w:t>
</w:t>
      </w:r>
      <w:r>
        <w:rPr>
          <w:rFonts w:ascii="Times New Roman"/>
          <w:b/>
          <w:i w:val="false"/>
          <w:color w:val="000000"/>
          <w:sz w:val="28"/>
        </w:rPr>
        <w:t xml:space="preserve">12.14             Брюква, свекла листовая (мангольд), </w:t>
      </w:r>
      <w:r>
        <w:br/>
      </w:r>
      <w:r>
        <w:rPr>
          <w:rFonts w:ascii="Times New Roman"/>
          <w:b w:val="false"/>
          <w:i w:val="false"/>
          <w:color w:val="000000"/>
          <w:sz w:val="28"/>
        </w:rPr>
        <w:t>
</w:t>
      </w:r>
      <w:r>
        <w:rPr>
          <w:rFonts w:ascii="Times New Roman"/>
          <w:b/>
          <w:i w:val="false"/>
          <w:color w:val="000000"/>
          <w:sz w:val="28"/>
        </w:rPr>
        <w:t xml:space="preserve">                  корнеплоды кормовые, сено, люцерна, клевер, </w:t>
      </w:r>
      <w:r>
        <w:br/>
      </w:r>
      <w:r>
        <w:rPr>
          <w:rFonts w:ascii="Times New Roman"/>
          <w:b w:val="false"/>
          <w:i w:val="false"/>
          <w:color w:val="000000"/>
          <w:sz w:val="28"/>
        </w:rPr>
        <w:t>
</w:t>
      </w:r>
      <w:r>
        <w:rPr>
          <w:rFonts w:ascii="Times New Roman"/>
          <w:b/>
          <w:i w:val="false"/>
          <w:color w:val="000000"/>
          <w:sz w:val="28"/>
        </w:rPr>
        <w:t xml:space="preserve">                  эспарцет, капуста кормовая, люпин, вика и </w:t>
      </w:r>
      <w:r>
        <w:br/>
      </w:r>
      <w:r>
        <w:rPr>
          <w:rFonts w:ascii="Times New Roman"/>
          <w:b w:val="false"/>
          <w:i w:val="false"/>
          <w:color w:val="000000"/>
          <w:sz w:val="28"/>
        </w:rPr>
        <w:t>
</w:t>
      </w:r>
      <w:r>
        <w:rPr>
          <w:rFonts w:ascii="Times New Roman"/>
          <w:b/>
          <w:i w:val="false"/>
          <w:color w:val="000000"/>
          <w:sz w:val="28"/>
        </w:rPr>
        <w:t xml:space="preserve">                  аналогичные кормовые продукты, </w:t>
      </w:r>
      <w:r>
        <w:br/>
      </w:r>
      <w:r>
        <w:rPr>
          <w:rFonts w:ascii="Times New Roman"/>
          <w:b w:val="false"/>
          <w:i w:val="false"/>
          <w:color w:val="000000"/>
          <w:sz w:val="28"/>
        </w:rPr>
        <w:t>
</w:t>
      </w:r>
      <w:r>
        <w:rPr>
          <w:rFonts w:ascii="Times New Roman"/>
          <w:b/>
          <w:i w:val="false"/>
          <w:color w:val="000000"/>
          <w:sz w:val="28"/>
        </w:rPr>
        <w:t xml:space="preserve">                  гранулированные или негранулированные: </w:t>
      </w:r>
      <w:r>
        <w:br/>
      </w:r>
      <w:r>
        <w:rPr>
          <w:rFonts w:ascii="Times New Roman"/>
          <w:b w:val="false"/>
          <w:i w:val="false"/>
          <w:color w:val="000000"/>
          <w:sz w:val="28"/>
        </w:rPr>
        <w:t xml:space="preserve">
           1214.10  - мука грубого помола и гранулы из люцерны </w:t>
      </w:r>
      <w:r>
        <w:br/>
      </w:r>
      <w:r>
        <w:rPr>
          <w:rFonts w:ascii="Times New Roman"/>
          <w:b w:val="false"/>
          <w:i w:val="false"/>
          <w:color w:val="000000"/>
          <w:sz w:val="28"/>
        </w:rPr>
        <w:t xml:space="preserve">
           1214.90  - прочие </w:t>
      </w:r>
      <w:r>
        <w:br/>
      </w:r>
      <w:r>
        <w:rPr>
          <w:rFonts w:ascii="Times New Roman"/>
          <w:b w:val="false"/>
          <w:i w:val="false"/>
          <w:color w:val="000000"/>
          <w:sz w:val="28"/>
        </w:rPr>
        <w:t xml:space="preserve">
------------------------------------------------------------------- </w:t>
      </w:r>
    </w:p>
    <w:bookmarkStart w:name="z96" w:id="9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13  </w:t>
      </w:r>
      <w:r>
        <w:br/>
      </w:r>
      <w:r>
        <w:rPr>
          <w:rFonts w:ascii="Times New Roman"/>
          <w:b w:val="false"/>
          <w:i w:val="false"/>
          <w:color w:val="000000"/>
          <w:sz w:val="28"/>
        </w:rPr>
        <w:t>
</w:t>
      </w:r>
      <w:r>
        <w:rPr>
          <w:rFonts w:ascii="Times New Roman"/>
          <w:b/>
          <w:i w:val="false"/>
          <w:color w:val="000000"/>
          <w:sz w:val="28"/>
        </w:rPr>
        <w:t xml:space="preserve">13.01/02   </w:t>
      </w:r>
    </w:p>
    <w:bookmarkEnd w:id="94"/>
    <w:bookmarkStart w:name="z97" w:id="95"/>
    <w:p>
      <w:pPr>
        <w:spacing w:after="0"/>
        <w:ind w:left="0"/>
        <w:jc w:val="left"/>
      </w:pPr>
      <w:r>
        <w:rPr>
          <w:rFonts w:ascii="Times New Roman"/>
          <w:b/>
          <w:i w:val="false"/>
          <w:color w:val="000000"/>
        </w:rPr>
        <w:t xml:space="preserve"> 
Группа 13 </w:t>
      </w:r>
      <w:r>
        <w:br/>
      </w:r>
      <w:r>
        <w:rPr>
          <w:rFonts w:ascii="Times New Roman"/>
          <w:b/>
          <w:i w:val="false"/>
          <w:color w:val="000000"/>
        </w:rPr>
        <w:t xml:space="preserve">
Шеллак природный неочищенный; камеди, смолы и прочие </w:t>
      </w:r>
      <w:r>
        <w:br/>
      </w:r>
      <w:r>
        <w:rPr>
          <w:rFonts w:ascii="Times New Roman"/>
          <w:b/>
          <w:i w:val="false"/>
          <w:color w:val="000000"/>
        </w:rPr>
        <w:t xml:space="preserve">
растительные соки и экстракты </w:t>
      </w:r>
    </w:p>
    <w:bookmarkEnd w:id="95"/>
    <w:bookmarkStart w:name="z98" w:id="9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товарную позицию 13.02 включаются, </w:t>
      </w:r>
      <w:r>
        <w:rPr>
          <w:rFonts w:ascii="Times New Roman"/>
          <w:b w:val="false"/>
          <w:i/>
          <w:color w:val="000000"/>
          <w:sz w:val="28"/>
        </w:rPr>
        <w:t xml:space="preserve">inter alia, </w:t>
      </w:r>
      <w:r>
        <w:rPr>
          <w:rFonts w:ascii="Times New Roman"/>
          <w:b w:val="false"/>
          <w:i w:val="false"/>
          <w:color w:val="000000"/>
          <w:sz w:val="28"/>
        </w:rPr>
        <w:t xml:space="preserve">экстракты солодки и пиретрума, хмеля, алоэ и опиума. </w:t>
      </w:r>
      <w:r>
        <w:br/>
      </w:r>
      <w:r>
        <w:rPr>
          <w:rFonts w:ascii="Times New Roman"/>
          <w:b w:val="false"/>
          <w:i w:val="false"/>
          <w:color w:val="000000"/>
          <w:sz w:val="28"/>
        </w:rPr>
        <w:t xml:space="preserve">
      В данную товарную позицию не включаются: </w:t>
      </w:r>
      <w:r>
        <w:br/>
      </w:r>
      <w:r>
        <w:rPr>
          <w:rFonts w:ascii="Times New Roman"/>
          <w:b w:val="false"/>
          <w:i w:val="false"/>
          <w:color w:val="000000"/>
          <w:sz w:val="28"/>
        </w:rPr>
        <w:t xml:space="preserve">
      (а) экстракт солодки с содержанием сахарозы более 10 мас.% или приготовленный в виде кондитерских изделий (товарная позиция 17.04); </w:t>
      </w:r>
      <w:r>
        <w:br/>
      </w:r>
      <w:r>
        <w:rPr>
          <w:rFonts w:ascii="Times New Roman"/>
          <w:b w:val="false"/>
          <w:i w:val="false"/>
          <w:color w:val="000000"/>
          <w:sz w:val="28"/>
        </w:rPr>
        <w:t xml:space="preserve">
      (б) экстракт солодовый (товарная позиция 19.01); </w:t>
      </w:r>
      <w:r>
        <w:br/>
      </w:r>
      <w:r>
        <w:rPr>
          <w:rFonts w:ascii="Times New Roman"/>
          <w:b w:val="false"/>
          <w:i w:val="false"/>
          <w:color w:val="000000"/>
          <w:sz w:val="28"/>
        </w:rPr>
        <w:t xml:space="preserve">
      (в) экстракты кофе, чая или мате, или парагвайского чая (товарная позиция 21.01); </w:t>
      </w:r>
      <w:r>
        <w:br/>
      </w:r>
      <w:r>
        <w:rPr>
          <w:rFonts w:ascii="Times New Roman"/>
          <w:b w:val="false"/>
          <w:i w:val="false"/>
          <w:color w:val="000000"/>
          <w:sz w:val="28"/>
        </w:rPr>
        <w:t xml:space="preserve">
      (г) растительные соки или экстракты, составляющие алкогольные напитки (группа 22); </w:t>
      </w:r>
      <w:r>
        <w:br/>
      </w:r>
      <w:r>
        <w:rPr>
          <w:rFonts w:ascii="Times New Roman"/>
          <w:b w:val="false"/>
          <w:i w:val="false"/>
          <w:color w:val="000000"/>
          <w:sz w:val="28"/>
        </w:rPr>
        <w:t xml:space="preserve">
      (д) камфора, глицирризин или другие продукты товарной позиции 29.14 или 29.38; </w:t>
      </w:r>
      <w:r>
        <w:br/>
      </w:r>
      <w:r>
        <w:rPr>
          <w:rFonts w:ascii="Times New Roman"/>
          <w:b w:val="false"/>
          <w:i w:val="false"/>
          <w:color w:val="000000"/>
          <w:sz w:val="28"/>
        </w:rPr>
        <w:t xml:space="preserve">
      (е) концентраты из маковой соломки, содержащие не менее 50 мас.% алкалоидов (товарная позиция 29.39); </w:t>
      </w:r>
      <w:r>
        <w:br/>
      </w:r>
      <w:r>
        <w:rPr>
          <w:rFonts w:ascii="Times New Roman"/>
          <w:b w:val="false"/>
          <w:i w:val="false"/>
          <w:color w:val="000000"/>
          <w:sz w:val="28"/>
        </w:rPr>
        <w:t xml:space="preserve">
      (ж) лекарственные средства товарной позиции 30.03 или 30.04 или реагенты для определения группы крови (товарная позиция 30.06); </w:t>
      </w:r>
      <w:r>
        <w:br/>
      </w:r>
      <w:r>
        <w:rPr>
          <w:rFonts w:ascii="Times New Roman"/>
          <w:b w:val="false"/>
          <w:i w:val="false"/>
          <w:color w:val="000000"/>
          <w:sz w:val="28"/>
        </w:rPr>
        <w:t xml:space="preserve">
      (з) дубильные или красящие экстракты (товарная позиция 32.01 или 32.03); </w:t>
      </w:r>
      <w:r>
        <w:br/>
      </w:r>
      <w:r>
        <w:rPr>
          <w:rFonts w:ascii="Times New Roman"/>
          <w:b w:val="false"/>
          <w:i w:val="false"/>
          <w:color w:val="000000"/>
          <w:sz w:val="28"/>
        </w:rPr>
        <w:t xml:space="preserve">
      (и) эфирные масла, конкреты, абсолюты, резиноиды, экстрагированные эфирные масла, водные дистилляты или водные растворы эфирных масел или готовые продукты, основанные на душистых веществах, используемые при производстве напитков (группа 33); или </w:t>
      </w:r>
      <w:r>
        <w:br/>
      </w:r>
      <w:r>
        <w:rPr>
          <w:rFonts w:ascii="Times New Roman"/>
          <w:b w:val="false"/>
          <w:i w:val="false"/>
          <w:color w:val="000000"/>
          <w:sz w:val="28"/>
        </w:rPr>
        <w:t xml:space="preserve">
      (к) натуральный каучук, балата, гуттаперча, гваюла, чикл или аналогичные природные смолы (товарная позиция 40.01). </w:t>
      </w:r>
    </w:p>
    <w:bookmarkEnd w:id="9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13.01             Шеллак природный неочищенный; природные </w:t>
      </w:r>
      <w:r>
        <w:br/>
      </w:r>
      <w:r>
        <w:rPr>
          <w:rFonts w:ascii="Times New Roman"/>
          <w:b w:val="false"/>
          <w:i w:val="false"/>
          <w:color w:val="000000"/>
          <w:sz w:val="28"/>
        </w:rPr>
        <w:t>
</w:t>
      </w:r>
      <w:r>
        <w:rPr>
          <w:rFonts w:ascii="Times New Roman"/>
          <w:b/>
          <w:i w:val="false"/>
          <w:color w:val="000000"/>
          <w:sz w:val="28"/>
        </w:rPr>
        <w:t xml:space="preserve">                  камеди, смолы, гуммисмолы и живица </w:t>
      </w:r>
      <w:r>
        <w:br/>
      </w:r>
      <w:r>
        <w:rPr>
          <w:rFonts w:ascii="Times New Roman"/>
          <w:b w:val="false"/>
          <w:i w:val="false"/>
          <w:color w:val="000000"/>
          <w:sz w:val="28"/>
        </w:rPr>
        <w:t>
</w:t>
      </w:r>
      <w:r>
        <w:rPr>
          <w:rFonts w:ascii="Times New Roman"/>
          <w:b/>
          <w:i w:val="false"/>
          <w:color w:val="000000"/>
          <w:sz w:val="28"/>
        </w:rPr>
        <w:t xml:space="preserve">                  (например, бальзамы): </w:t>
      </w:r>
      <w:r>
        <w:br/>
      </w:r>
      <w:r>
        <w:rPr>
          <w:rFonts w:ascii="Times New Roman"/>
          <w:b w:val="false"/>
          <w:i w:val="false"/>
          <w:color w:val="000000"/>
          <w:sz w:val="28"/>
        </w:rPr>
        <w:t xml:space="preserve">
           1301.10  - шеллак природный неочищенный </w:t>
      </w:r>
      <w:r>
        <w:br/>
      </w:r>
      <w:r>
        <w:rPr>
          <w:rFonts w:ascii="Times New Roman"/>
          <w:b w:val="false"/>
          <w:i w:val="false"/>
          <w:color w:val="000000"/>
          <w:sz w:val="28"/>
        </w:rPr>
        <w:t xml:space="preserve">
           1301.20  - гуммиарабик </w:t>
      </w:r>
      <w:r>
        <w:br/>
      </w:r>
      <w:r>
        <w:rPr>
          <w:rFonts w:ascii="Times New Roman"/>
          <w:b w:val="false"/>
          <w:i w:val="false"/>
          <w:color w:val="000000"/>
          <w:sz w:val="28"/>
        </w:rPr>
        <w:t xml:space="preserve">
           1301.90  - прочие </w:t>
      </w:r>
      <w:r>
        <w:br/>
      </w:r>
      <w:r>
        <w:rPr>
          <w:rFonts w:ascii="Times New Roman"/>
          <w:b w:val="false"/>
          <w:i w:val="false"/>
          <w:color w:val="000000"/>
          <w:sz w:val="28"/>
        </w:rPr>
        <w:t>
</w:t>
      </w:r>
      <w:r>
        <w:rPr>
          <w:rFonts w:ascii="Times New Roman"/>
          <w:b/>
          <w:i w:val="false"/>
          <w:color w:val="000000"/>
          <w:sz w:val="28"/>
        </w:rPr>
        <w:t xml:space="preserve">13.02             Соки и экстракты растительные; пектиновые </w:t>
      </w:r>
      <w:r>
        <w:br/>
      </w:r>
      <w:r>
        <w:rPr>
          <w:rFonts w:ascii="Times New Roman"/>
          <w:b w:val="false"/>
          <w:i w:val="false"/>
          <w:color w:val="000000"/>
          <w:sz w:val="28"/>
        </w:rPr>
        <w:t>
</w:t>
      </w:r>
      <w:r>
        <w:rPr>
          <w:rFonts w:ascii="Times New Roman"/>
          <w:b/>
          <w:i w:val="false"/>
          <w:color w:val="000000"/>
          <w:sz w:val="28"/>
        </w:rPr>
        <w:t xml:space="preserve">                  вещества, пектинаты и пектаты; агар-агар и </w:t>
      </w:r>
      <w:r>
        <w:br/>
      </w:r>
      <w:r>
        <w:rPr>
          <w:rFonts w:ascii="Times New Roman"/>
          <w:b w:val="false"/>
          <w:i w:val="false"/>
          <w:color w:val="000000"/>
          <w:sz w:val="28"/>
        </w:rPr>
        <w:t>
</w:t>
      </w:r>
      <w:r>
        <w:rPr>
          <w:rFonts w:ascii="Times New Roman"/>
          <w:b/>
          <w:i w:val="false"/>
          <w:color w:val="000000"/>
          <w:sz w:val="28"/>
        </w:rPr>
        <w:t xml:space="preserve">                  другие клеи и загустители растительного </w:t>
      </w:r>
      <w:r>
        <w:br/>
      </w:r>
      <w:r>
        <w:rPr>
          <w:rFonts w:ascii="Times New Roman"/>
          <w:b w:val="false"/>
          <w:i w:val="false"/>
          <w:color w:val="000000"/>
          <w:sz w:val="28"/>
        </w:rPr>
        <w:t>
</w:t>
      </w:r>
      <w:r>
        <w:rPr>
          <w:rFonts w:ascii="Times New Roman"/>
          <w:b/>
          <w:i w:val="false"/>
          <w:color w:val="000000"/>
          <w:sz w:val="28"/>
        </w:rPr>
        <w:t xml:space="preserve">                  происхождения, видоизмененные или </w:t>
      </w:r>
      <w:r>
        <w:br/>
      </w:r>
      <w:r>
        <w:rPr>
          <w:rFonts w:ascii="Times New Roman"/>
          <w:b w:val="false"/>
          <w:i w:val="false"/>
          <w:color w:val="000000"/>
          <w:sz w:val="28"/>
        </w:rPr>
        <w:t>
</w:t>
      </w:r>
      <w:r>
        <w:rPr>
          <w:rFonts w:ascii="Times New Roman"/>
          <w:b/>
          <w:i w:val="false"/>
          <w:color w:val="000000"/>
          <w:sz w:val="28"/>
        </w:rPr>
        <w:t xml:space="preserve">                  невидоизмененные: </w:t>
      </w:r>
      <w:r>
        <w:br/>
      </w:r>
      <w:r>
        <w:rPr>
          <w:rFonts w:ascii="Times New Roman"/>
          <w:b w:val="false"/>
          <w:i w:val="false"/>
          <w:color w:val="000000"/>
          <w:sz w:val="28"/>
        </w:rPr>
        <w:t xml:space="preserve">
                    - растительные соки и экстракты: </w:t>
      </w:r>
      <w:r>
        <w:br/>
      </w:r>
      <w:r>
        <w:rPr>
          <w:rFonts w:ascii="Times New Roman"/>
          <w:b w:val="false"/>
          <w:i w:val="false"/>
          <w:color w:val="000000"/>
          <w:sz w:val="28"/>
        </w:rPr>
        <w:t xml:space="preserve">
           1302.11  -- опиум </w:t>
      </w:r>
      <w:r>
        <w:br/>
      </w:r>
      <w:r>
        <w:rPr>
          <w:rFonts w:ascii="Times New Roman"/>
          <w:b w:val="false"/>
          <w:i w:val="false"/>
          <w:color w:val="000000"/>
          <w:sz w:val="28"/>
        </w:rPr>
        <w:t xml:space="preserve">
           1302.12  -- из солодки </w:t>
      </w:r>
      <w:r>
        <w:br/>
      </w:r>
      <w:r>
        <w:rPr>
          <w:rFonts w:ascii="Times New Roman"/>
          <w:b w:val="false"/>
          <w:i w:val="false"/>
          <w:color w:val="000000"/>
          <w:sz w:val="28"/>
        </w:rPr>
        <w:t xml:space="preserve">
           1302.13  -- из хмеля </w:t>
      </w:r>
      <w:r>
        <w:br/>
      </w:r>
      <w:r>
        <w:rPr>
          <w:rFonts w:ascii="Times New Roman"/>
          <w:b w:val="false"/>
          <w:i w:val="false"/>
          <w:color w:val="000000"/>
          <w:sz w:val="28"/>
        </w:rPr>
        <w:t xml:space="preserve">
           1302.14  -- из пиретрума или из корней растений, </w:t>
      </w:r>
      <w:r>
        <w:br/>
      </w:r>
      <w:r>
        <w:rPr>
          <w:rFonts w:ascii="Times New Roman"/>
          <w:b w:val="false"/>
          <w:i w:val="false"/>
          <w:color w:val="000000"/>
          <w:sz w:val="28"/>
        </w:rPr>
        <w:t xml:space="preserve">
                       содержащих ротенон </w:t>
      </w:r>
      <w:r>
        <w:br/>
      </w:r>
      <w:r>
        <w:rPr>
          <w:rFonts w:ascii="Times New Roman"/>
          <w:b w:val="false"/>
          <w:i w:val="false"/>
          <w:color w:val="000000"/>
          <w:sz w:val="28"/>
        </w:rPr>
        <w:t xml:space="preserve">
           1302.19  -- прочие </w:t>
      </w:r>
      <w:r>
        <w:br/>
      </w:r>
      <w:r>
        <w:rPr>
          <w:rFonts w:ascii="Times New Roman"/>
          <w:b w:val="false"/>
          <w:i w:val="false"/>
          <w:color w:val="000000"/>
          <w:sz w:val="28"/>
        </w:rPr>
        <w:t xml:space="preserve">
           1302.20  - пектиновые вещества, пектинаты и пектаты </w:t>
      </w:r>
      <w:r>
        <w:br/>
      </w:r>
      <w:r>
        <w:rPr>
          <w:rFonts w:ascii="Times New Roman"/>
          <w:b w:val="false"/>
          <w:i w:val="false"/>
          <w:color w:val="000000"/>
          <w:sz w:val="28"/>
        </w:rPr>
        <w:t xml:space="preserve">
                    - клеи и загустители растительного </w:t>
      </w:r>
      <w:r>
        <w:br/>
      </w:r>
      <w:r>
        <w:rPr>
          <w:rFonts w:ascii="Times New Roman"/>
          <w:b w:val="false"/>
          <w:i w:val="false"/>
          <w:color w:val="000000"/>
          <w:sz w:val="28"/>
        </w:rPr>
        <w:t xml:space="preserve">
                      происхождения, видоизмененные или </w:t>
      </w:r>
      <w:r>
        <w:br/>
      </w:r>
      <w:r>
        <w:rPr>
          <w:rFonts w:ascii="Times New Roman"/>
          <w:b w:val="false"/>
          <w:i w:val="false"/>
          <w:color w:val="000000"/>
          <w:sz w:val="28"/>
        </w:rPr>
        <w:t xml:space="preserve">
                      невидоизмененные: </w:t>
      </w:r>
      <w:r>
        <w:br/>
      </w:r>
      <w:r>
        <w:rPr>
          <w:rFonts w:ascii="Times New Roman"/>
          <w:b w:val="false"/>
          <w:i w:val="false"/>
          <w:color w:val="000000"/>
          <w:sz w:val="28"/>
        </w:rPr>
        <w:t xml:space="preserve">
           1302.31  -- агар-агар </w:t>
      </w:r>
      <w:r>
        <w:br/>
      </w:r>
      <w:r>
        <w:rPr>
          <w:rFonts w:ascii="Times New Roman"/>
          <w:b w:val="false"/>
          <w:i w:val="false"/>
          <w:color w:val="000000"/>
          <w:sz w:val="28"/>
        </w:rPr>
        <w:t xml:space="preserve">
           1302.32  -- клеи и загустители из плодов и семян </w:t>
      </w:r>
      <w:r>
        <w:br/>
      </w:r>
      <w:r>
        <w:rPr>
          <w:rFonts w:ascii="Times New Roman"/>
          <w:b w:val="false"/>
          <w:i w:val="false"/>
          <w:color w:val="000000"/>
          <w:sz w:val="28"/>
        </w:rPr>
        <w:t xml:space="preserve">
                       рожкового дерева или из семян циамопсиса, </w:t>
      </w:r>
      <w:r>
        <w:br/>
      </w:r>
      <w:r>
        <w:rPr>
          <w:rFonts w:ascii="Times New Roman"/>
          <w:b w:val="false"/>
          <w:i w:val="false"/>
          <w:color w:val="000000"/>
          <w:sz w:val="28"/>
        </w:rPr>
        <w:t xml:space="preserve">
                       или хьюара, видоизмененные или </w:t>
      </w:r>
      <w:r>
        <w:br/>
      </w:r>
      <w:r>
        <w:rPr>
          <w:rFonts w:ascii="Times New Roman"/>
          <w:b w:val="false"/>
          <w:i w:val="false"/>
          <w:color w:val="000000"/>
          <w:sz w:val="28"/>
        </w:rPr>
        <w:t xml:space="preserve">
                       невидоизмененные </w:t>
      </w:r>
      <w:r>
        <w:br/>
      </w:r>
      <w:r>
        <w:rPr>
          <w:rFonts w:ascii="Times New Roman"/>
          <w:b w:val="false"/>
          <w:i w:val="false"/>
          <w:color w:val="000000"/>
          <w:sz w:val="28"/>
        </w:rPr>
        <w:t xml:space="preserve">
           1302.39  -- прочие </w:t>
      </w:r>
      <w:r>
        <w:br/>
      </w:r>
      <w:r>
        <w:rPr>
          <w:rFonts w:ascii="Times New Roman"/>
          <w:b w:val="false"/>
          <w:i w:val="false"/>
          <w:color w:val="000000"/>
          <w:sz w:val="28"/>
        </w:rPr>
        <w:t xml:space="preserve">
------------------------------------------------------------------- </w:t>
      </w:r>
    </w:p>
    <w:bookmarkStart w:name="z99" w:id="9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Группа 14   </w:t>
      </w:r>
      <w:r>
        <w:br/>
      </w:r>
      <w:r>
        <w:rPr>
          <w:rFonts w:ascii="Times New Roman"/>
          <w:b w:val="false"/>
          <w:i w:val="false"/>
          <w:color w:val="000000"/>
          <w:sz w:val="28"/>
        </w:rPr>
        <w:t>
</w:t>
      </w:r>
      <w:r>
        <w:rPr>
          <w:rFonts w:ascii="Times New Roman"/>
          <w:b/>
          <w:i w:val="false"/>
          <w:color w:val="000000"/>
          <w:sz w:val="28"/>
        </w:rPr>
        <w:t xml:space="preserve">14.01/04    </w:t>
      </w:r>
    </w:p>
    <w:bookmarkEnd w:id="97"/>
    <w:bookmarkStart w:name="z100" w:id="98"/>
    <w:p>
      <w:pPr>
        <w:spacing w:after="0"/>
        <w:ind w:left="0"/>
        <w:jc w:val="left"/>
      </w:pPr>
      <w:r>
        <w:rPr>
          <w:rFonts w:ascii="Times New Roman"/>
          <w:b/>
          <w:i w:val="false"/>
          <w:color w:val="000000"/>
        </w:rPr>
        <w:t xml:space="preserve"> 
Группа 14 </w:t>
      </w:r>
      <w:r>
        <w:br/>
      </w:r>
      <w:r>
        <w:rPr>
          <w:rFonts w:ascii="Times New Roman"/>
          <w:b/>
          <w:i w:val="false"/>
          <w:color w:val="000000"/>
        </w:rPr>
        <w:t xml:space="preserve">
Растительные материалы для изготовления плетеных изделий; </w:t>
      </w:r>
      <w:r>
        <w:br/>
      </w:r>
      <w:r>
        <w:rPr>
          <w:rFonts w:ascii="Times New Roman"/>
          <w:b/>
          <w:i w:val="false"/>
          <w:color w:val="000000"/>
        </w:rPr>
        <w:t xml:space="preserve">
прочие продукты растительного происхождения, </w:t>
      </w:r>
      <w:r>
        <w:br/>
      </w:r>
      <w:r>
        <w:rPr>
          <w:rFonts w:ascii="Times New Roman"/>
          <w:b/>
          <w:i w:val="false"/>
          <w:color w:val="000000"/>
        </w:rPr>
        <w:t xml:space="preserve">
в другом месте не поименованные или не включенные </w:t>
      </w:r>
    </w:p>
    <w:bookmarkEnd w:id="98"/>
    <w:bookmarkStart w:name="z101" w:id="9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следующие товары, которые должны включаться в раздел XI: растительные материалы или волокна, используемые главным образом для производства текстильных материалов, независимо от способа изготовления, или другие растительные материалы, подвергнутые обработке для их использования исключительно в качестве текстильных материалов. </w:t>
      </w:r>
      <w:r>
        <w:br/>
      </w:r>
      <w:r>
        <w:rPr>
          <w:rFonts w:ascii="Times New Roman"/>
          <w:b w:val="false"/>
          <w:i w:val="false"/>
          <w:color w:val="000000"/>
          <w:sz w:val="28"/>
        </w:rPr>
        <w:t xml:space="preserve">
      2.- В товарную позицию 14.01 включаются, </w:t>
      </w:r>
      <w:r>
        <w:rPr>
          <w:rFonts w:ascii="Times New Roman"/>
          <w:b w:val="false"/>
          <w:i/>
          <w:color w:val="000000"/>
          <w:sz w:val="28"/>
        </w:rPr>
        <w:t xml:space="preserve">inter alia </w:t>
      </w:r>
      <w:r>
        <w:rPr>
          <w:rFonts w:ascii="Times New Roman"/>
          <w:b w:val="false"/>
          <w:i w:val="false"/>
          <w:color w:val="000000"/>
          <w:sz w:val="28"/>
        </w:rPr>
        <w:t xml:space="preserve">, бамбук (расщепленный или нерасщепленный, распиленный вдоль или не распиленный, разрезанный по длине или не разрезанный, округленный в концах или не округленный, отбеленный или неотбеленный, обработанный против воспламенения или не обработанный, полированный или неполированный, окрашенный или неокрашенный), расщепленная ива, тростник и т.п., сердцевина пальмы ротанг, очищенные от сердцевины или расщепленные вдоль стебли пальмы ротанг. В данную товарную позицию не включается древесина лущеная (товарная позиция 44.04). </w:t>
      </w:r>
      <w:r>
        <w:br/>
      </w:r>
      <w:r>
        <w:rPr>
          <w:rFonts w:ascii="Times New Roman"/>
          <w:b w:val="false"/>
          <w:i w:val="false"/>
          <w:color w:val="000000"/>
          <w:sz w:val="28"/>
        </w:rPr>
        <w:t xml:space="preserve">
      3.- В товарную позицию 14.02 не включается древесная шерсть (товарная позиция 44.05). </w:t>
      </w:r>
      <w:r>
        <w:br/>
      </w:r>
      <w:r>
        <w:rPr>
          <w:rFonts w:ascii="Times New Roman"/>
          <w:b w:val="false"/>
          <w:i w:val="false"/>
          <w:color w:val="000000"/>
          <w:sz w:val="28"/>
        </w:rPr>
        <w:t xml:space="preserve">
      4.- В товарную позицию 14.03 не включаются узлы или пучки, подготовленные для изготовления метел или щеточных изделий (товарная позиция 96.03). </w:t>
      </w:r>
    </w:p>
    <w:bookmarkEnd w:id="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14.01             Материалы растительного происхождения, </w:t>
      </w:r>
      <w:r>
        <w:br/>
      </w:r>
      <w:r>
        <w:rPr>
          <w:rFonts w:ascii="Times New Roman"/>
          <w:b w:val="false"/>
          <w:i w:val="false"/>
          <w:color w:val="000000"/>
          <w:sz w:val="28"/>
        </w:rPr>
        <w:t>
</w:t>
      </w:r>
      <w:r>
        <w:rPr>
          <w:rFonts w:ascii="Times New Roman"/>
          <w:b/>
          <w:i w:val="false"/>
          <w:color w:val="000000"/>
          <w:sz w:val="28"/>
        </w:rPr>
        <w:t xml:space="preserve">                  используемые главным образом для плетения </w:t>
      </w:r>
      <w:r>
        <w:br/>
      </w:r>
      <w:r>
        <w:rPr>
          <w:rFonts w:ascii="Times New Roman"/>
          <w:b w:val="false"/>
          <w:i w:val="false"/>
          <w:color w:val="000000"/>
          <w:sz w:val="28"/>
        </w:rPr>
        <w:t>
</w:t>
      </w:r>
      <w:r>
        <w:rPr>
          <w:rFonts w:ascii="Times New Roman"/>
          <w:b/>
          <w:i w:val="false"/>
          <w:color w:val="000000"/>
          <w:sz w:val="28"/>
        </w:rPr>
        <w:t xml:space="preserve">                  (например, бамбук, ротанг, тростник, </w:t>
      </w:r>
      <w:r>
        <w:br/>
      </w:r>
      <w:r>
        <w:rPr>
          <w:rFonts w:ascii="Times New Roman"/>
          <w:b w:val="false"/>
          <w:i w:val="false"/>
          <w:color w:val="000000"/>
          <w:sz w:val="28"/>
        </w:rPr>
        <w:t>
</w:t>
      </w:r>
      <w:r>
        <w:rPr>
          <w:rFonts w:ascii="Times New Roman"/>
          <w:b/>
          <w:i w:val="false"/>
          <w:color w:val="000000"/>
          <w:sz w:val="28"/>
        </w:rPr>
        <w:t xml:space="preserve">                  ситник, ива, рафия, очищенная, отбеленная </w:t>
      </w:r>
      <w:r>
        <w:br/>
      </w:r>
      <w:r>
        <w:rPr>
          <w:rFonts w:ascii="Times New Roman"/>
          <w:b w:val="false"/>
          <w:i w:val="false"/>
          <w:color w:val="000000"/>
          <w:sz w:val="28"/>
        </w:rPr>
        <w:t>
</w:t>
      </w:r>
      <w:r>
        <w:rPr>
          <w:rFonts w:ascii="Times New Roman"/>
          <w:b/>
          <w:i w:val="false"/>
          <w:color w:val="000000"/>
          <w:sz w:val="28"/>
        </w:rPr>
        <w:t xml:space="preserve">                  или окрашенная солома зерновых и липовая </w:t>
      </w:r>
      <w:r>
        <w:br/>
      </w:r>
      <w:r>
        <w:rPr>
          <w:rFonts w:ascii="Times New Roman"/>
          <w:b w:val="false"/>
          <w:i w:val="false"/>
          <w:color w:val="000000"/>
          <w:sz w:val="28"/>
        </w:rPr>
        <w:t>
</w:t>
      </w:r>
      <w:r>
        <w:rPr>
          <w:rFonts w:ascii="Times New Roman"/>
          <w:b/>
          <w:i w:val="false"/>
          <w:color w:val="000000"/>
          <w:sz w:val="28"/>
        </w:rPr>
        <w:t xml:space="preserve">                  кора): </w:t>
      </w:r>
      <w:r>
        <w:br/>
      </w:r>
      <w:r>
        <w:rPr>
          <w:rFonts w:ascii="Times New Roman"/>
          <w:b w:val="false"/>
          <w:i w:val="false"/>
          <w:color w:val="000000"/>
          <w:sz w:val="28"/>
        </w:rPr>
        <w:t xml:space="preserve">
           1401.10  - бамбук </w:t>
      </w:r>
      <w:r>
        <w:br/>
      </w:r>
      <w:r>
        <w:rPr>
          <w:rFonts w:ascii="Times New Roman"/>
          <w:b w:val="false"/>
          <w:i w:val="false"/>
          <w:color w:val="000000"/>
          <w:sz w:val="28"/>
        </w:rPr>
        <w:t xml:space="preserve">
           1401.20  - ротанг </w:t>
      </w:r>
      <w:r>
        <w:br/>
      </w:r>
      <w:r>
        <w:rPr>
          <w:rFonts w:ascii="Times New Roman"/>
          <w:b w:val="false"/>
          <w:i w:val="false"/>
          <w:color w:val="000000"/>
          <w:sz w:val="28"/>
        </w:rPr>
        <w:t xml:space="preserve">
           1401.90  - прочие </w:t>
      </w:r>
      <w:r>
        <w:br/>
      </w:r>
      <w:r>
        <w:rPr>
          <w:rFonts w:ascii="Times New Roman"/>
          <w:b w:val="false"/>
          <w:i w:val="false"/>
          <w:color w:val="000000"/>
          <w:sz w:val="28"/>
        </w:rPr>
        <w:t>
</w:t>
      </w:r>
      <w:r>
        <w:rPr>
          <w:rFonts w:ascii="Times New Roman"/>
          <w:b/>
          <w:i w:val="false"/>
          <w:color w:val="000000"/>
          <w:sz w:val="28"/>
        </w:rPr>
        <w:t xml:space="preserve">14.02     </w:t>
      </w:r>
      <w:r>
        <w:rPr>
          <w:rFonts w:ascii="Times New Roman"/>
          <w:b w:val="false"/>
          <w:i w:val="false"/>
          <w:color w:val="000000"/>
          <w:sz w:val="28"/>
        </w:rPr>
        <w:t xml:space="preserve">1402.00  </w:t>
      </w:r>
      <w:r>
        <w:rPr>
          <w:rFonts w:ascii="Times New Roman"/>
          <w:b/>
          <w:i w:val="false"/>
          <w:color w:val="000000"/>
          <w:sz w:val="28"/>
        </w:rPr>
        <w:t xml:space="preserve">Материалы растительного происхождения, </w:t>
      </w:r>
      <w:r>
        <w:br/>
      </w:r>
      <w:r>
        <w:rPr>
          <w:rFonts w:ascii="Times New Roman"/>
          <w:b w:val="false"/>
          <w:i w:val="false"/>
          <w:color w:val="000000"/>
          <w:sz w:val="28"/>
        </w:rPr>
        <w:t>
</w:t>
      </w:r>
      <w:r>
        <w:rPr>
          <w:rFonts w:ascii="Times New Roman"/>
          <w:b/>
          <w:i w:val="false"/>
          <w:color w:val="000000"/>
          <w:sz w:val="28"/>
        </w:rPr>
        <w:t xml:space="preserve">                  используемые главным образом для набивки </w:t>
      </w:r>
      <w:r>
        <w:br/>
      </w:r>
      <w:r>
        <w:rPr>
          <w:rFonts w:ascii="Times New Roman"/>
          <w:b w:val="false"/>
          <w:i w:val="false"/>
          <w:color w:val="000000"/>
          <w:sz w:val="28"/>
        </w:rPr>
        <w:t>
</w:t>
      </w:r>
      <w:r>
        <w:rPr>
          <w:rFonts w:ascii="Times New Roman"/>
          <w:b/>
          <w:i w:val="false"/>
          <w:color w:val="000000"/>
          <w:sz w:val="28"/>
        </w:rPr>
        <w:t xml:space="preserve">                  или мягкой прокладки (например, капок, </w:t>
      </w:r>
      <w:r>
        <w:br/>
      </w:r>
      <w:r>
        <w:rPr>
          <w:rFonts w:ascii="Times New Roman"/>
          <w:b w:val="false"/>
          <w:i w:val="false"/>
          <w:color w:val="000000"/>
          <w:sz w:val="28"/>
        </w:rPr>
        <w:t>
</w:t>
      </w:r>
      <w:r>
        <w:rPr>
          <w:rFonts w:ascii="Times New Roman"/>
          <w:b/>
          <w:i w:val="false"/>
          <w:color w:val="000000"/>
          <w:sz w:val="28"/>
        </w:rPr>
        <w:t xml:space="preserve">                  растительные волокна, взморник морской), в </w:t>
      </w:r>
      <w:r>
        <w:br/>
      </w:r>
      <w:r>
        <w:rPr>
          <w:rFonts w:ascii="Times New Roman"/>
          <w:b w:val="false"/>
          <w:i w:val="false"/>
          <w:color w:val="000000"/>
          <w:sz w:val="28"/>
        </w:rPr>
        <w:t>
</w:t>
      </w:r>
      <w:r>
        <w:rPr>
          <w:rFonts w:ascii="Times New Roman"/>
          <w:b/>
          <w:i w:val="false"/>
          <w:color w:val="000000"/>
          <w:sz w:val="28"/>
        </w:rPr>
        <w:t xml:space="preserve">                  том числе в виде пластов, на подложке или </w:t>
      </w:r>
      <w:r>
        <w:br/>
      </w:r>
      <w:r>
        <w:rPr>
          <w:rFonts w:ascii="Times New Roman"/>
          <w:b w:val="false"/>
          <w:i w:val="false"/>
          <w:color w:val="000000"/>
          <w:sz w:val="28"/>
        </w:rPr>
        <w:t>
</w:t>
      </w:r>
      <w:r>
        <w:rPr>
          <w:rFonts w:ascii="Times New Roman"/>
          <w:b/>
          <w:i w:val="false"/>
          <w:color w:val="000000"/>
          <w:sz w:val="28"/>
        </w:rPr>
        <w:t xml:space="preserve">                  без нее. </w:t>
      </w:r>
      <w:r>
        <w:br/>
      </w:r>
      <w:r>
        <w:rPr>
          <w:rFonts w:ascii="Times New Roman"/>
          <w:b w:val="false"/>
          <w:i w:val="false"/>
          <w:color w:val="000000"/>
          <w:sz w:val="28"/>
        </w:rPr>
        <w:t>
</w:t>
      </w:r>
      <w:r>
        <w:rPr>
          <w:rFonts w:ascii="Times New Roman"/>
          <w:b/>
          <w:i w:val="false"/>
          <w:color w:val="000000"/>
          <w:sz w:val="28"/>
        </w:rPr>
        <w:t xml:space="preserve">14.03     </w:t>
      </w:r>
      <w:r>
        <w:rPr>
          <w:rFonts w:ascii="Times New Roman"/>
          <w:b w:val="false"/>
          <w:i w:val="false"/>
          <w:color w:val="000000"/>
          <w:sz w:val="28"/>
        </w:rPr>
        <w:t xml:space="preserve">1403.00  </w:t>
      </w:r>
      <w:r>
        <w:rPr>
          <w:rFonts w:ascii="Times New Roman"/>
          <w:b/>
          <w:i w:val="false"/>
          <w:color w:val="000000"/>
          <w:sz w:val="28"/>
        </w:rPr>
        <w:t xml:space="preserve">Материалы растительного происхождения, </w:t>
      </w:r>
      <w:r>
        <w:br/>
      </w:r>
      <w:r>
        <w:rPr>
          <w:rFonts w:ascii="Times New Roman"/>
          <w:b w:val="false"/>
          <w:i w:val="false"/>
          <w:color w:val="000000"/>
          <w:sz w:val="28"/>
        </w:rPr>
        <w:t>
</w:t>
      </w:r>
      <w:r>
        <w:rPr>
          <w:rFonts w:ascii="Times New Roman"/>
          <w:b/>
          <w:i w:val="false"/>
          <w:color w:val="000000"/>
          <w:sz w:val="28"/>
        </w:rPr>
        <w:t xml:space="preserve">                  используемые главным образом в метлах или </w:t>
      </w:r>
      <w:r>
        <w:br/>
      </w:r>
      <w:r>
        <w:rPr>
          <w:rFonts w:ascii="Times New Roman"/>
          <w:b w:val="false"/>
          <w:i w:val="false"/>
          <w:color w:val="000000"/>
          <w:sz w:val="28"/>
        </w:rPr>
        <w:t>
</w:t>
      </w:r>
      <w:r>
        <w:rPr>
          <w:rFonts w:ascii="Times New Roman"/>
          <w:b/>
          <w:i w:val="false"/>
          <w:color w:val="000000"/>
          <w:sz w:val="28"/>
        </w:rPr>
        <w:t xml:space="preserve">                  щетках (например, сорго веничное, пиассава, </w:t>
      </w:r>
      <w:r>
        <w:br/>
      </w:r>
      <w:r>
        <w:rPr>
          <w:rFonts w:ascii="Times New Roman"/>
          <w:b w:val="false"/>
          <w:i w:val="false"/>
          <w:color w:val="000000"/>
          <w:sz w:val="28"/>
        </w:rPr>
        <w:t>
</w:t>
      </w:r>
      <w:r>
        <w:rPr>
          <w:rFonts w:ascii="Times New Roman"/>
          <w:b/>
          <w:i w:val="false"/>
          <w:color w:val="000000"/>
          <w:sz w:val="28"/>
        </w:rPr>
        <w:t xml:space="preserve">                  пырей ползучий, истль), в связках, пучках </w:t>
      </w:r>
      <w:r>
        <w:br/>
      </w:r>
      <w:r>
        <w:rPr>
          <w:rFonts w:ascii="Times New Roman"/>
          <w:b w:val="false"/>
          <w:i w:val="false"/>
          <w:color w:val="000000"/>
          <w:sz w:val="28"/>
        </w:rPr>
        <w:t>
</w:t>
      </w:r>
      <w:r>
        <w:rPr>
          <w:rFonts w:ascii="Times New Roman"/>
          <w:b/>
          <w:i w:val="false"/>
          <w:color w:val="000000"/>
          <w:sz w:val="28"/>
        </w:rPr>
        <w:t xml:space="preserve">                  или навалом. </w:t>
      </w:r>
      <w:r>
        <w:br/>
      </w:r>
      <w:r>
        <w:rPr>
          <w:rFonts w:ascii="Times New Roman"/>
          <w:b w:val="false"/>
          <w:i w:val="false"/>
          <w:color w:val="000000"/>
          <w:sz w:val="28"/>
        </w:rPr>
        <w:t>
</w:t>
      </w:r>
      <w:r>
        <w:rPr>
          <w:rFonts w:ascii="Times New Roman"/>
          <w:b/>
          <w:i w:val="false"/>
          <w:color w:val="000000"/>
          <w:sz w:val="28"/>
        </w:rPr>
        <w:t xml:space="preserve">14.04             Материалы растительного происхождения, в </w:t>
      </w:r>
      <w:r>
        <w:br/>
      </w:r>
      <w:r>
        <w:rPr>
          <w:rFonts w:ascii="Times New Roman"/>
          <w:b w:val="false"/>
          <w:i w:val="false"/>
          <w:color w:val="000000"/>
          <w:sz w:val="28"/>
        </w:rPr>
        <w:t>
</w:t>
      </w:r>
      <w:r>
        <w:rPr>
          <w:rFonts w:ascii="Times New Roman"/>
          <w:b/>
          <w:i w:val="false"/>
          <w:color w:val="000000"/>
          <w:sz w:val="28"/>
        </w:rPr>
        <w:t xml:space="preserve">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1404.10  - растительное сырье, используемое главным </w:t>
      </w:r>
      <w:r>
        <w:br/>
      </w:r>
      <w:r>
        <w:rPr>
          <w:rFonts w:ascii="Times New Roman"/>
          <w:b w:val="false"/>
          <w:i w:val="false"/>
          <w:color w:val="000000"/>
          <w:sz w:val="28"/>
        </w:rPr>
        <w:t xml:space="preserve">
                      образом для крашения или дубления </w:t>
      </w:r>
      <w:r>
        <w:br/>
      </w:r>
      <w:r>
        <w:rPr>
          <w:rFonts w:ascii="Times New Roman"/>
          <w:b w:val="false"/>
          <w:i w:val="false"/>
          <w:color w:val="000000"/>
          <w:sz w:val="28"/>
        </w:rPr>
        <w:t xml:space="preserve">
           1404.20  - хлопковый линт </w:t>
      </w:r>
      <w:r>
        <w:br/>
      </w:r>
      <w:r>
        <w:rPr>
          <w:rFonts w:ascii="Times New Roman"/>
          <w:b w:val="false"/>
          <w:i w:val="false"/>
          <w:color w:val="000000"/>
          <w:sz w:val="28"/>
        </w:rPr>
        <w:t xml:space="preserve">
           1404.90  - прочие </w:t>
      </w:r>
      <w:r>
        <w:br/>
      </w:r>
      <w:r>
        <w:rPr>
          <w:rFonts w:ascii="Times New Roman"/>
          <w:b w:val="false"/>
          <w:i w:val="false"/>
          <w:color w:val="000000"/>
          <w:sz w:val="28"/>
        </w:rPr>
        <w:t xml:space="preserve">
------------------------------------------------------------------- </w:t>
      </w:r>
    </w:p>
    <w:bookmarkStart w:name="z102" w:id="10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III   </w:t>
      </w:r>
      <w:r>
        <w:br/>
      </w:r>
      <w:r>
        <w:rPr>
          <w:rFonts w:ascii="Times New Roman"/>
          <w:b w:val="false"/>
          <w:i w:val="false"/>
          <w:color w:val="000000"/>
          <w:sz w:val="28"/>
        </w:rPr>
        <w:t>
</w:t>
      </w:r>
      <w:r>
        <w:rPr>
          <w:rFonts w:ascii="Times New Roman"/>
          <w:b/>
          <w:i w:val="false"/>
          <w:color w:val="000000"/>
          <w:sz w:val="28"/>
        </w:rPr>
        <w:t xml:space="preserve">Группа 15    </w:t>
      </w:r>
      <w:r>
        <w:br/>
      </w:r>
      <w:r>
        <w:rPr>
          <w:rFonts w:ascii="Times New Roman"/>
          <w:b w:val="false"/>
          <w:i w:val="false"/>
          <w:color w:val="000000"/>
          <w:sz w:val="28"/>
        </w:rPr>
        <w:t>
</w:t>
      </w:r>
      <w:r>
        <w:rPr>
          <w:rFonts w:ascii="Times New Roman"/>
          <w:b/>
          <w:i w:val="false"/>
          <w:color w:val="000000"/>
          <w:sz w:val="28"/>
        </w:rPr>
        <w:t xml:space="preserve">15.01/04     </w:t>
      </w:r>
    </w:p>
    <w:bookmarkEnd w:id="100"/>
    <w:bookmarkStart w:name="z103" w:id="101"/>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Жиры и масла животного или растительного происхождения </w:t>
      </w:r>
      <w:r>
        <w:br/>
      </w:r>
      <w:r>
        <w:rPr>
          <w:rFonts w:ascii="Times New Roman"/>
          <w:b/>
          <w:i w:val="false"/>
          <w:color w:val="000000"/>
        </w:rPr>
        <w:t xml:space="preserve">
и продукты их расщепления; Готовые пищевые жиры; </w:t>
      </w:r>
      <w:r>
        <w:br/>
      </w:r>
      <w:r>
        <w:rPr>
          <w:rFonts w:ascii="Times New Roman"/>
          <w:b/>
          <w:i w:val="false"/>
          <w:color w:val="000000"/>
        </w:rPr>
        <w:t xml:space="preserve">
Воски животного или растительного происхождения </w:t>
      </w:r>
    </w:p>
    <w:bookmarkEnd w:id="101"/>
    <w:bookmarkStart w:name="z104" w:id="102"/>
    <w:p>
      <w:pPr>
        <w:spacing w:after="0"/>
        <w:ind w:left="0"/>
        <w:jc w:val="left"/>
      </w:pPr>
      <w:r>
        <w:rPr>
          <w:rFonts w:ascii="Times New Roman"/>
          <w:b/>
          <w:i w:val="false"/>
          <w:color w:val="000000"/>
        </w:rPr>
        <w:t xml:space="preserve"> 
Группа 15 </w:t>
      </w:r>
      <w:r>
        <w:br/>
      </w:r>
      <w:r>
        <w:rPr>
          <w:rFonts w:ascii="Times New Roman"/>
          <w:b/>
          <w:i w:val="false"/>
          <w:color w:val="000000"/>
        </w:rPr>
        <w:t xml:space="preserve">
Жиры и масла животного или растительного происхождения </w:t>
      </w:r>
      <w:r>
        <w:br/>
      </w:r>
      <w:r>
        <w:rPr>
          <w:rFonts w:ascii="Times New Roman"/>
          <w:b/>
          <w:i w:val="false"/>
          <w:color w:val="000000"/>
        </w:rPr>
        <w:t xml:space="preserve">
и продукты их расщепления; готовые пищевые жиры; </w:t>
      </w:r>
      <w:r>
        <w:br/>
      </w:r>
      <w:r>
        <w:rPr>
          <w:rFonts w:ascii="Times New Roman"/>
          <w:b/>
          <w:i w:val="false"/>
          <w:color w:val="000000"/>
        </w:rPr>
        <w:t xml:space="preserve">
воски животного или растительного происхождения </w:t>
      </w:r>
    </w:p>
    <w:bookmarkEnd w:id="102"/>
    <w:bookmarkStart w:name="z105" w:id="10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ванную группу не включаются: </w:t>
      </w:r>
      <w:r>
        <w:br/>
      </w:r>
      <w:r>
        <w:rPr>
          <w:rFonts w:ascii="Times New Roman"/>
          <w:b w:val="false"/>
          <w:i w:val="false"/>
          <w:color w:val="000000"/>
          <w:sz w:val="28"/>
        </w:rPr>
        <w:t xml:space="preserve">
      (а) жир свиной или жир домашней птицы (товарная позиция 02.09); </w:t>
      </w:r>
      <w:r>
        <w:br/>
      </w:r>
      <w:r>
        <w:rPr>
          <w:rFonts w:ascii="Times New Roman"/>
          <w:b w:val="false"/>
          <w:i w:val="false"/>
          <w:color w:val="000000"/>
          <w:sz w:val="28"/>
        </w:rPr>
        <w:t xml:space="preserve">
      (б) какао-масло, какао-жир (товарная позиция 18.04); </w:t>
      </w:r>
      <w:r>
        <w:br/>
      </w:r>
      <w:r>
        <w:rPr>
          <w:rFonts w:ascii="Times New Roman"/>
          <w:b w:val="false"/>
          <w:i w:val="false"/>
          <w:color w:val="000000"/>
          <w:sz w:val="28"/>
        </w:rPr>
        <w:t xml:space="preserve">
      (в) готовые пищевые продукты, содержащие более 15 мас.% продуктов товарной позиции 04.05 (в основном группа 21); </w:t>
      </w:r>
      <w:r>
        <w:br/>
      </w:r>
      <w:r>
        <w:rPr>
          <w:rFonts w:ascii="Times New Roman"/>
          <w:b w:val="false"/>
          <w:i w:val="false"/>
          <w:color w:val="000000"/>
          <w:sz w:val="28"/>
        </w:rPr>
        <w:t xml:space="preserve">
      (г) шкварки (товарная позиция 23.01) или отходы, указанные в товарных позициях 23.04-23.06; </w:t>
      </w:r>
      <w:r>
        <w:br/>
      </w:r>
      <w:r>
        <w:rPr>
          <w:rFonts w:ascii="Times New Roman"/>
          <w:b w:val="false"/>
          <w:i w:val="false"/>
          <w:color w:val="000000"/>
          <w:sz w:val="28"/>
        </w:rPr>
        <w:t xml:space="preserve">
      (д) жирные кислоты, готовые воски, лекарственные средства, краски, лаки, мыло, парфюмерные, косметические или туалетные средства, сульфированные масла или другие товары раздела VI; или </w:t>
      </w:r>
      <w:r>
        <w:br/>
      </w:r>
      <w:r>
        <w:rPr>
          <w:rFonts w:ascii="Times New Roman"/>
          <w:b w:val="false"/>
          <w:i w:val="false"/>
          <w:color w:val="000000"/>
          <w:sz w:val="28"/>
        </w:rPr>
        <w:t xml:space="preserve">
      (е) фактис, полученный из масел (товарная позиция 40.02). </w:t>
      </w:r>
      <w:r>
        <w:br/>
      </w:r>
      <w:r>
        <w:rPr>
          <w:rFonts w:ascii="Times New Roman"/>
          <w:b w:val="false"/>
          <w:i w:val="false"/>
          <w:color w:val="000000"/>
          <w:sz w:val="28"/>
        </w:rPr>
        <w:t xml:space="preserve">
      2.- В товарную позицию 15.09 не включаются масла, полученные из маслин, или оливок, путем экстрагирования растворителем (товарная позиция 15.10). </w:t>
      </w:r>
      <w:r>
        <w:br/>
      </w:r>
      <w:r>
        <w:rPr>
          <w:rFonts w:ascii="Times New Roman"/>
          <w:b w:val="false"/>
          <w:i w:val="false"/>
          <w:color w:val="000000"/>
          <w:sz w:val="28"/>
        </w:rPr>
        <w:t xml:space="preserve">
      3.- В товарную позицию 15.18 не включаются жиры или масла или их фракции, денатурированные только обычным способом, подлежащие включению в товарные позиции, соответствующие аналогичным неденатурированным жирам, маслам и их фракциям. </w:t>
      </w:r>
      <w:r>
        <w:br/>
      </w:r>
      <w:r>
        <w:rPr>
          <w:rFonts w:ascii="Times New Roman"/>
          <w:b w:val="false"/>
          <w:i w:val="false"/>
          <w:color w:val="000000"/>
          <w:sz w:val="28"/>
        </w:rPr>
        <w:t xml:space="preserve">
      4.- Соапстоки, масличный фуз и жировые остатки, стеариновый пек, глицериновый пек и остатки жиропота включаются в товарную позицию 15.22. </w:t>
      </w:r>
    </w:p>
    <w:bookmarkEnd w:id="103"/>
    <w:bookmarkStart w:name="z106" w:id="10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1514.11 и 1514.19 термин "масло рапсовое (из рапса, или кользы) с низким содержанием эруковой кислоты" означает нелетучее масло, содержащее менее 2 мас.% эруковой кислоты. </w:t>
      </w:r>
    </w:p>
    <w:bookmarkEnd w:id="1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15.01     </w:t>
      </w:r>
      <w:r>
        <w:rPr>
          <w:rFonts w:ascii="Times New Roman"/>
          <w:b w:val="false"/>
          <w:i w:val="false"/>
          <w:color w:val="000000"/>
          <w:sz w:val="28"/>
        </w:rPr>
        <w:t xml:space="preserve">1501.00  </w:t>
      </w:r>
      <w:r>
        <w:rPr>
          <w:rFonts w:ascii="Times New Roman"/>
          <w:b/>
          <w:i w:val="false"/>
          <w:color w:val="000000"/>
          <w:sz w:val="28"/>
        </w:rPr>
        <w:t xml:space="preserve">Жир свиной (включая лярд) и жир домашней </w:t>
      </w:r>
      <w:r>
        <w:br/>
      </w:r>
      <w:r>
        <w:rPr>
          <w:rFonts w:ascii="Times New Roman"/>
          <w:b w:val="false"/>
          <w:i w:val="false"/>
          <w:color w:val="000000"/>
          <w:sz w:val="28"/>
        </w:rPr>
        <w:t>
</w:t>
      </w:r>
      <w:r>
        <w:rPr>
          <w:rFonts w:ascii="Times New Roman"/>
          <w:b/>
          <w:i w:val="false"/>
          <w:color w:val="000000"/>
          <w:sz w:val="28"/>
        </w:rPr>
        <w:t xml:space="preserve">                  птицы, кроме жира товарной позиции 02.09 </w:t>
      </w:r>
      <w:r>
        <w:br/>
      </w:r>
      <w:r>
        <w:rPr>
          <w:rFonts w:ascii="Times New Roman"/>
          <w:b w:val="false"/>
          <w:i w:val="false"/>
          <w:color w:val="000000"/>
          <w:sz w:val="28"/>
        </w:rPr>
        <w:t>
</w:t>
      </w:r>
      <w:r>
        <w:rPr>
          <w:rFonts w:ascii="Times New Roman"/>
          <w:b/>
          <w:i w:val="false"/>
          <w:color w:val="000000"/>
          <w:sz w:val="28"/>
        </w:rPr>
        <w:t xml:space="preserve">                  или 15.03. </w:t>
      </w:r>
      <w:r>
        <w:br/>
      </w:r>
      <w:r>
        <w:rPr>
          <w:rFonts w:ascii="Times New Roman"/>
          <w:b w:val="false"/>
          <w:i w:val="false"/>
          <w:color w:val="000000"/>
          <w:sz w:val="28"/>
        </w:rPr>
        <w:t>
</w:t>
      </w:r>
      <w:r>
        <w:rPr>
          <w:rFonts w:ascii="Times New Roman"/>
          <w:b/>
          <w:i w:val="false"/>
          <w:color w:val="000000"/>
          <w:sz w:val="28"/>
        </w:rPr>
        <w:t xml:space="preserve">15.02     </w:t>
      </w:r>
      <w:r>
        <w:rPr>
          <w:rFonts w:ascii="Times New Roman"/>
          <w:b w:val="false"/>
          <w:i w:val="false"/>
          <w:color w:val="000000"/>
          <w:sz w:val="28"/>
        </w:rPr>
        <w:t xml:space="preserve">1502.00  </w:t>
      </w:r>
      <w:r>
        <w:rPr>
          <w:rFonts w:ascii="Times New Roman"/>
          <w:b/>
          <w:i w:val="false"/>
          <w:color w:val="000000"/>
          <w:sz w:val="28"/>
        </w:rPr>
        <w:t xml:space="preserve">Жир крупного рогатого скота, овец или коз, </w:t>
      </w:r>
      <w:r>
        <w:br/>
      </w:r>
      <w:r>
        <w:rPr>
          <w:rFonts w:ascii="Times New Roman"/>
          <w:b w:val="false"/>
          <w:i w:val="false"/>
          <w:color w:val="000000"/>
          <w:sz w:val="28"/>
        </w:rPr>
        <w:t>
</w:t>
      </w:r>
      <w:r>
        <w:rPr>
          <w:rFonts w:ascii="Times New Roman"/>
          <w:b/>
          <w:i w:val="false"/>
          <w:color w:val="000000"/>
          <w:sz w:val="28"/>
        </w:rPr>
        <w:t xml:space="preserve">                  кроме жира товарной позиции 15.03. </w:t>
      </w:r>
      <w:r>
        <w:br/>
      </w:r>
      <w:r>
        <w:rPr>
          <w:rFonts w:ascii="Times New Roman"/>
          <w:b w:val="false"/>
          <w:i w:val="false"/>
          <w:color w:val="000000"/>
          <w:sz w:val="28"/>
        </w:rPr>
        <w:t>
</w:t>
      </w:r>
      <w:r>
        <w:rPr>
          <w:rFonts w:ascii="Times New Roman"/>
          <w:b/>
          <w:i w:val="false"/>
          <w:color w:val="000000"/>
          <w:sz w:val="28"/>
        </w:rPr>
        <w:t xml:space="preserve">15.03     </w:t>
      </w:r>
      <w:r>
        <w:rPr>
          <w:rFonts w:ascii="Times New Roman"/>
          <w:b w:val="false"/>
          <w:i w:val="false"/>
          <w:color w:val="000000"/>
          <w:sz w:val="28"/>
        </w:rPr>
        <w:t xml:space="preserve">1503.00  </w:t>
      </w:r>
      <w:r>
        <w:rPr>
          <w:rFonts w:ascii="Times New Roman"/>
          <w:b/>
          <w:i w:val="false"/>
          <w:color w:val="000000"/>
          <w:sz w:val="28"/>
        </w:rPr>
        <w:t xml:space="preserve">Лярд-стеарин, лярд-ойль, олеостеарин, </w:t>
      </w:r>
      <w:r>
        <w:br/>
      </w:r>
      <w:r>
        <w:rPr>
          <w:rFonts w:ascii="Times New Roman"/>
          <w:b w:val="false"/>
          <w:i w:val="false"/>
          <w:color w:val="000000"/>
          <w:sz w:val="28"/>
        </w:rPr>
        <w:t>
</w:t>
      </w:r>
      <w:r>
        <w:rPr>
          <w:rFonts w:ascii="Times New Roman"/>
          <w:b/>
          <w:i w:val="false"/>
          <w:color w:val="000000"/>
          <w:sz w:val="28"/>
        </w:rPr>
        <w:t xml:space="preserve">                  олео-ойль и животное масло, </w:t>
      </w:r>
      <w:r>
        <w:br/>
      </w:r>
      <w:r>
        <w:rPr>
          <w:rFonts w:ascii="Times New Roman"/>
          <w:b w:val="false"/>
          <w:i w:val="false"/>
          <w:color w:val="000000"/>
          <w:sz w:val="28"/>
        </w:rPr>
        <w:t>
</w:t>
      </w:r>
      <w:r>
        <w:rPr>
          <w:rFonts w:ascii="Times New Roman"/>
          <w:b/>
          <w:i w:val="false"/>
          <w:color w:val="000000"/>
          <w:sz w:val="28"/>
        </w:rPr>
        <w:t xml:space="preserve">                  неэмульгированные или несмешанные, или не </w:t>
      </w:r>
      <w:r>
        <w:br/>
      </w:r>
      <w:r>
        <w:rPr>
          <w:rFonts w:ascii="Times New Roman"/>
          <w:b w:val="false"/>
          <w:i w:val="false"/>
          <w:color w:val="000000"/>
          <w:sz w:val="28"/>
        </w:rPr>
        <w:t>
</w:t>
      </w:r>
      <w:r>
        <w:rPr>
          <w:rFonts w:ascii="Times New Roman"/>
          <w:b/>
          <w:i w:val="false"/>
          <w:color w:val="000000"/>
          <w:sz w:val="28"/>
        </w:rPr>
        <w:t xml:space="preserve">                  приготовленные каким-либо иным способом. </w:t>
      </w:r>
      <w:r>
        <w:br/>
      </w:r>
      <w:r>
        <w:rPr>
          <w:rFonts w:ascii="Times New Roman"/>
          <w:b w:val="false"/>
          <w:i w:val="false"/>
          <w:color w:val="000000"/>
          <w:sz w:val="28"/>
        </w:rPr>
        <w:t>
</w:t>
      </w:r>
      <w:r>
        <w:rPr>
          <w:rFonts w:ascii="Times New Roman"/>
          <w:b/>
          <w:i w:val="false"/>
          <w:color w:val="000000"/>
          <w:sz w:val="28"/>
        </w:rPr>
        <w:t xml:space="preserve">15.04             Жиры, масла и их фракции, из рыбы или </w:t>
      </w:r>
      <w:r>
        <w:br/>
      </w:r>
      <w:r>
        <w:rPr>
          <w:rFonts w:ascii="Times New Roman"/>
          <w:b w:val="false"/>
          <w:i w:val="false"/>
          <w:color w:val="000000"/>
          <w:sz w:val="28"/>
        </w:rPr>
        <w:t>
</w:t>
      </w:r>
      <w:r>
        <w:rPr>
          <w:rFonts w:ascii="Times New Roman"/>
          <w:b/>
          <w:i w:val="false"/>
          <w:color w:val="000000"/>
          <w:sz w:val="28"/>
        </w:rPr>
        <w:t xml:space="preserve">                  морских млекопитающих, нерафинированные или </w:t>
      </w:r>
      <w:r>
        <w:br/>
      </w:r>
      <w:r>
        <w:rPr>
          <w:rFonts w:ascii="Times New Roman"/>
          <w:b w:val="false"/>
          <w:i w:val="false"/>
          <w:color w:val="000000"/>
          <w:sz w:val="28"/>
        </w:rPr>
        <w:t>
</w:t>
      </w:r>
      <w:r>
        <w:rPr>
          <w:rFonts w:ascii="Times New Roman"/>
          <w:b/>
          <w:i w:val="false"/>
          <w:color w:val="000000"/>
          <w:sz w:val="28"/>
        </w:rPr>
        <w:t xml:space="preserve">                  рафинированные, но без изменения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1504.10  - жиры из печени рыбы и их фракции </w:t>
      </w:r>
      <w:r>
        <w:br/>
      </w:r>
      <w:r>
        <w:rPr>
          <w:rFonts w:ascii="Times New Roman"/>
          <w:b w:val="false"/>
          <w:i w:val="false"/>
          <w:color w:val="000000"/>
          <w:sz w:val="28"/>
        </w:rPr>
        <w:t xml:space="preserve">
           1504.20  - жиры и масла из рыбы и их фракции, кроме жира </w:t>
      </w:r>
      <w:r>
        <w:br/>
      </w:r>
      <w:r>
        <w:rPr>
          <w:rFonts w:ascii="Times New Roman"/>
          <w:b w:val="false"/>
          <w:i w:val="false"/>
          <w:color w:val="000000"/>
          <w:sz w:val="28"/>
        </w:rPr>
        <w:t xml:space="preserve">
                      из печени </w:t>
      </w:r>
      <w:r>
        <w:br/>
      </w:r>
      <w:r>
        <w:rPr>
          <w:rFonts w:ascii="Times New Roman"/>
          <w:b w:val="false"/>
          <w:i w:val="false"/>
          <w:color w:val="000000"/>
          <w:sz w:val="28"/>
        </w:rPr>
        <w:t xml:space="preserve">
           1504.30  - жиры и масла морских млекопитающих и их </w:t>
      </w:r>
      <w:r>
        <w:br/>
      </w:r>
      <w:r>
        <w:rPr>
          <w:rFonts w:ascii="Times New Roman"/>
          <w:b w:val="false"/>
          <w:i w:val="false"/>
          <w:color w:val="000000"/>
          <w:sz w:val="28"/>
        </w:rPr>
        <w:t xml:space="preserve">
                      фракции </w:t>
      </w:r>
      <w:r>
        <w:br/>
      </w:r>
      <w:r>
        <w:rPr>
          <w:rFonts w:ascii="Times New Roman"/>
          <w:b w:val="false"/>
          <w:i w:val="false"/>
          <w:color w:val="000000"/>
          <w:sz w:val="28"/>
        </w:rPr>
        <w:t xml:space="preserve">
------------------------------------------------------------------- </w:t>
      </w:r>
    </w:p>
    <w:bookmarkStart w:name="z107" w:id="105"/>
    <w:p>
      <w:pPr>
        <w:spacing w:after="0"/>
        <w:ind w:left="0"/>
        <w:jc w:val="both"/>
      </w:pPr>
      <w:r>
        <w:rPr>
          <w:rFonts w:ascii="Times New Roman"/>
          <w:b w:val="false"/>
          <w:i w:val="false"/>
          <w:color w:val="000000"/>
          <w:sz w:val="28"/>
        </w:rPr>
        <w:t xml:space="preserve">
Раздел III   </w:t>
      </w:r>
      <w:r>
        <w:br/>
      </w:r>
      <w:r>
        <w:rPr>
          <w:rFonts w:ascii="Times New Roman"/>
          <w:b w:val="false"/>
          <w:i w:val="false"/>
          <w:color w:val="000000"/>
          <w:sz w:val="28"/>
        </w:rPr>
        <w:t xml:space="preserve">
Группа 15    </w:t>
      </w:r>
      <w:r>
        <w:br/>
      </w:r>
      <w:r>
        <w:rPr>
          <w:rFonts w:ascii="Times New Roman"/>
          <w:b w:val="false"/>
          <w:i w:val="false"/>
          <w:color w:val="000000"/>
          <w:sz w:val="28"/>
        </w:rPr>
        <w:t xml:space="preserve">
15.05/13 </w:t>
      </w:r>
      <w:r>
        <w:rPr>
          <w:rFonts w:ascii="Times New Roman"/>
          <w:b w:val="false"/>
          <w:i w:val="false"/>
          <w:color w:val="000000"/>
          <w:vertAlign w:val="subscript"/>
        </w:rPr>
        <w:t xml:space="preserve">1     </w:t>
      </w:r>
    </w:p>
    <w:bookmarkEnd w:id="10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15.05     </w:t>
      </w:r>
      <w:r>
        <w:rPr>
          <w:rFonts w:ascii="Times New Roman"/>
          <w:b w:val="false"/>
          <w:i w:val="false"/>
          <w:color w:val="000000"/>
          <w:sz w:val="28"/>
        </w:rPr>
        <w:t xml:space="preserve">1505.00  </w:t>
      </w:r>
      <w:r>
        <w:rPr>
          <w:rFonts w:ascii="Times New Roman"/>
          <w:b/>
          <w:i w:val="false"/>
          <w:color w:val="000000"/>
          <w:sz w:val="28"/>
        </w:rPr>
        <w:t xml:space="preserve">Жиропот и жировые вещества, получаемые из </w:t>
      </w:r>
      <w:r>
        <w:br/>
      </w:r>
      <w:r>
        <w:rPr>
          <w:rFonts w:ascii="Times New Roman"/>
          <w:b w:val="false"/>
          <w:i w:val="false"/>
          <w:color w:val="000000"/>
          <w:sz w:val="28"/>
        </w:rPr>
        <w:t>
</w:t>
      </w:r>
      <w:r>
        <w:rPr>
          <w:rFonts w:ascii="Times New Roman"/>
          <w:b/>
          <w:i w:val="false"/>
          <w:color w:val="000000"/>
          <w:sz w:val="28"/>
        </w:rPr>
        <w:t xml:space="preserve">                  него (включая ланолин). </w:t>
      </w:r>
      <w:r>
        <w:br/>
      </w:r>
      <w:r>
        <w:rPr>
          <w:rFonts w:ascii="Times New Roman"/>
          <w:b w:val="false"/>
          <w:i w:val="false"/>
          <w:color w:val="000000"/>
          <w:sz w:val="28"/>
        </w:rPr>
        <w:t>
</w:t>
      </w:r>
      <w:r>
        <w:rPr>
          <w:rFonts w:ascii="Times New Roman"/>
          <w:b/>
          <w:i w:val="false"/>
          <w:color w:val="000000"/>
          <w:sz w:val="28"/>
        </w:rPr>
        <w:t xml:space="preserve">15.06     </w:t>
      </w:r>
      <w:r>
        <w:rPr>
          <w:rFonts w:ascii="Times New Roman"/>
          <w:b w:val="false"/>
          <w:i w:val="false"/>
          <w:color w:val="000000"/>
          <w:sz w:val="28"/>
        </w:rPr>
        <w:t xml:space="preserve">1506.00  </w:t>
      </w:r>
      <w:r>
        <w:rPr>
          <w:rFonts w:ascii="Times New Roman"/>
          <w:b/>
          <w:i w:val="false"/>
          <w:color w:val="000000"/>
          <w:sz w:val="28"/>
        </w:rPr>
        <w:t xml:space="preserve">Прочие жиры и масла животные и их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w:t>
      </w:r>
      <w:r>
        <w:rPr>
          <w:rFonts w:ascii="Times New Roman"/>
          <w:b/>
          <w:i w:val="false"/>
          <w:color w:val="000000"/>
          <w:sz w:val="28"/>
        </w:rPr>
        <w:t xml:space="preserve">15.07             Масло соевое и его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1507.10  - масло сырое, нерафинированное или </w:t>
      </w:r>
      <w:r>
        <w:br/>
      </w:r>
      <w:r>
        <w:rPr>
          <w:rFonts w:ascii="Times New Roman"/>
          <w:b w:val="false"/>
          <w:i w:val="false"/>
          <w:color w:val="000000"/>
          <w:sz w:val="28"/>
        </w:rPr>
        <w:t xml:space="preserve">
                      рафинированное гидратацией </w:t>
      </w:r>
      <w:r>
        <w:br/>
      </w:r>
      <w:r>
        <w:rPr>
          <w:rFonts w:ascii="Times New Roman"/>
          <w:b w:val="false"/>
          <w:i w:val="false"/>
          <w:color w:val="000000"/>
          <w:sz w:val="28"/>
        </w:rPr>
        <w:t xml:space="preserve">
           1507.90  - прочие </w:t>
      </w:r>
      <w:r>
        <w:br/>
      </w:r>
      <w:r>
        <w:rPr>
          <w:rFonts w:ascii="Times New Roman"/>
          <w:b w:val="false"/>
          <w:i w:val="false"/>
          <w:color w:val="000000"/>
          <w:sz w:val="28"/>
        </w:rPr>
        <w:t>
</w:t>
      </w:r>
      <w:r>
        <w:rPr>
          <w:rFonts w:ascii="Times New Roman"/>
          <w:b/>
          <w:i w:val="false"/>
          <w:color w:val="000000"/>
          <w:sz w:val="28"/>
        </w:rPr>
        <w:t xml:space="preserve">15.08             Масло арахисовое и его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1508.10  - масло сырое </w:t>
      </w:r>
      <w:r>
        <w:br/>
      </w:r>
      <w:r>
        <w:rPr>
          <w:rFonts w:ascii="Times New Roman"/>
          <w:b w:val="false"/>
          <w:i w:val="false"/>
          <w:color w:val="000000"/>
          <w:sz w:val="28"/>
        </w:rPr>
        <w:t xml:space="preserve">
           1508.90  - прочие </w:t>
      </w:r>
      <w:r>
        <w:br/>
      </w:r>
      <w:r>
        <w:rPr>
          <w:rFonts w:ascii="Times New Roman"/>
          <w:b w:val="false"/>
          <w:i w:val="false"/>
          <w:color w:val="000000"/>
          <w:sz w:val="28"/>
        </w:rPr>
        <w:t>
</w:t>
      </w:r>
      <w:r>
        <w:rPr>
          <w:rFonts w:ascii="Times New Roman"/>
          <w:b/>
          <w:i w:val="false"/>
          <w:color w:val="000000"/>
          <w:sz w:val="28"/>
        </w:rPr>
        <w:t xml:space="preserve">15.09             Масло оливковое и его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1509.10  - масло оливковое первого (холодного) </w:t>
      </w:r>
      <w:r>
        <w:br/>
      </w:r>
      <w:r>
        <w:rPr>
          <w:rFonts w:ascii="Times New Roman"/>
          <w:b w:val="false"/>
          <w:i w:val="false"/>
          <w:color w:val="000000"/>
          <w:sz w:val="28"/>
        </w:rPr>
        <w:t xml:space="preserve">
                      прессования </w:t>
      </w:r>
      <w:r>
        <w:br/>
      </w:r>
      <w:r>
        <w:rPr>
          <w:rFonts w:ascii="Times New Roman"/>
          <w:b w:val="false"/>
          <w:i w:val="false"/>
          <w:color w:val="000000"/>
          <w:sz w:val="28"/>
        </w:rPr>
        <w:t xml:space="preserve">
           1509.90  - прочие </w:t>
      </w:r>
      <w:r>
        <w:br/>
      </w:r>
      <w:r>
        <w:rPr>
          <w:rFonts w:ascii="Times New Roman"/>
          <w:b w:val="false"/>
          <w:i w:val="false"/>
          <w:color w:val="000000"/>
          <w:sz w:val="28"/>
        </w:rPr>
        <w:t>
</w:t>
      </w:r>
      <w:r>
        <w:rPr>
          <w:rFonts w:ascii="Times New Roman"/>
          <w:b/>
          <w:i w:val="false"/>
          <w:color w:val="000000"/>
          <w:sz w:val="28"/>
        </w:rPr>
        <w:t xml:space="preserve">15.10     </w:t>
      </w:r>
      <w:r>
        <w:rPr>
          <w:rFonts w:ascii="Times New Roman"/>
          <w:b w:val="false"/>
          <w:i w:val="false"/>
          <w:color w:val="000000"/>
          <w:sz w:val="28"/>
        </w:rPr>
        <w:t xml:space="preserve">1510.00  </w:t>
      </w:r>
      <w:r>
        <w:rPr>
          <w:rFonts w:ascii="Times New Roman"/>
          <w:b/>
          <w:i w:val="false"/>
          <w:color w:val="000000"/>
          <w:sz w:val="28"/>
        </w:rPr>
        <w:t xml:space="preserve">Прочие масла и их фракции, получаемые </w:t>
      </w:r>
      <w:r>
        <w:br/>
      </w:r>
      <w:r>
        <w:rPr>
          <w:rFonts w:ascii="Times New Roman"/>
          <w:b w:val="false"/>
          <w:i w:val="false"/>
          <w:color w:val="000000"/>
          <w:sz w:val="28"/>
        </w:rPr>
        <w:t>
</w:t>
      </w:r>
      <w:r>
        <w:rPr>
          <w:rFonts w:ascii="Times New Roman"/>
          <w:b/>
          <w:i w:val="false"/>
          <w:color w:val="000000"/>
          <w:sz w:val="28"/>
        </w:rPr>
        <w:t xml:space="preserve">                  только из маслин, или оливок,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включая </w:t>
      </w:r>
      <w:r>
        <w:br/>
      </w:r>
      <w:r>
        <w:rPr>
          <w:rFonts w:ascii="Times New Roman"/>
          <w:b w:val="false"/>
          <w:i w:val="false"/>
          <w:color w:val="000000"/>
          <w:sz w:val="28"/>
        </w:rPr>
        <w:t>
</w:t>
      </w:r>
      <w:r>
        <w:rPr>
          <w:rFonts w:ascii="Times New Roman"/>
          <w:b/>
          <w:i w:val="false"/>
          <w:color w:val="000000"/>
          <w:sz w:val="28"/>
        </w:rPr>
        <w:t xml:space="preserve">                  смеси этих масел или фракций с маслами или </w:t>
      </w:r>
      <w:r>
        <w:br/>
      </w:r>
      <w:r>
        <w:rPr>
          <w:rFonts w:ascii="Times New Roman"/>
          <w:b w:val="false"/>
          <w:i w:val="false"/>
          <w:color w:val="000000"/>
          <w:sz w:val="28"/>
        </w:rPr>
        <w:t>
</w:t>
      </w:r>
      <w:r>
        <w:rPr>
          <w:rFonts w:ascii="Times New Roman"/>
          <w:b/>
          <w:i w:val="false"/>
          <w:color w:val="000000"/>
          <w:sz w:val="28"/>
        </w:rPr>
        <w:t xml:space="preserve">                  фракциями товарной позиции 15.09. </w:t>
      </w:r>
      <w:r>
        <w:br/>
      </w:r>
      <w:r>
        <w:rPr>
          <w:rFonts w:ascii="Times New Roman"/>
          <w:b w:val="false"/>
          <w:i w:val="false"/>
          <w:color w:val="000000"/>
          <w:sz w:val="28"/>
        </w:rPr>
        <w:t>
</w:t>
      </w:r>
      <w:r>
        <w:rPr>
          <w:rFonts w:ascii="Times New Roman"/>
          <w:b/>
          <w:i w:val="false"/>
          <w:color w:val="000000"/>
          <w:sz w:val="28"/>
        </w:rPr>
        <w:t xml:space="preserve">15.11             Масло пальмовое и его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1511.10  - масло сырое </w:t>
      </w:r>
      <w:r>
        <w:br/>
      </w:r>
      <w:r>
        <w:rPr>
          <w:rFonts w:ascii="Times New Roman"/>
          <w:b w:val="false"/>
          <w:i w:val="false"/>
          <w:color w:val="000000"/>
          <w:sz w:val="28"/>
        </w:rPr>
        <w:t xml:space="preserve">
           1511.90  - прочие </w:t>
      </w:r>
      <w:r>
        <w:br/>
      </w:r>
      <w:r>
        <w:rPr>
          <w:rFonts w:ascii="Times New Roman"/>
          <w:b w:val="false"/>
          <w:i w:val="false"/>
          <w:color w:val="000000"/>
          <w:sz w:val="28"/>
        </w:rPr>
        <w:t>
</w:t>
      </w:r>
      <w:r>
        <w:rPr>
          <w:rFonts w:ascii="Times New Roman"/>
          <w:b/>
          <w:i w:val="false"/>
          <w:color w:val="000000"/>
          <w:sz w:val="28"/>
        </w:rPr>
        <w:t xml:space="preserve">15.12             Масло подсолнечное, сафлоровое или </w:t>
      </w:r>
      <w:r>
        <w:br/>
      </w:r>
      <w:r>
        <w:rPr>
          <w:rFonts w:ascii="Times New Roman"/>
          <w:b w:val="false"/>
          <w:i w:val="false"/>
          <w:color w:val="000000"/>
          <w:sz w:val="28"/>
        </w:rPr>
        <w:t>
</w:t>
      </w:r>
      <w:r>
        <w:rPr>
          <w:rFonts w:ascii="Times New Roman"/>
          <w:b/>
          <w:i w:val="false"/>
          <w:color w:val="000000"/>
          <w:sz w:val="28"/>
        </w:rPr>
        <w:t xml:space="preserve">                  хлопковое и их фракции, нерафинированные </w:t>
      </w:r>
      <w:r>
        <w:br/>
      </w:r>
      <w:r>
        <w:rPr>
          <w:rFonts w:ascii="Times New Roman"/>
          <w:b w:val="false"/>
          <w:i w:val="false"/>
          <w:color w:val="000000"/>
          <w:sz w:val="28"/>
        </w:rPr>
        <w:t>
</w:t>
      </w:r>
      <w:r>
        <w:rPr>
          <w:rFonts w:ascii="Times New Roman"/>
          <w:b/>
          <w:i w:val="false"/>
          <w:color w:val="000000"/>
          <w:sz w:val="28"/>
        </w:rPr>
        <w:t xml:space="preserve">                  или рафинированные, но без изменения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 масло подсолнечное или сафлоровое и их </w:t>
      </w:r>
      <w:r>
        <w:br/>
      </w:r>
      <w:r>
        <w:rPr>
          <w:rFonts w:ascii="Times New Roman"/>
          <w:b w:val="false"/>
          <w:i w:val="false"/>
          <w:color w:val="000000"/>
          <w:sz w:val="28"/>
        </w:rPr>
        <w:t xml:space="preserve">
                      фракции: </w:t>
      </w:r>
      <w:r>
        <w:br/>
      </w:r>
      <w:r>
        <w:rPr>
          <w:rFonts w:ascii="Times New Roman"/>
          <w:b w:val="false"/>
          <w:i w:val="false"/>
          <w:color w:val="000000"/>
          <w:sz w:val="28"/>
        </w:rPr>
        <w:t xml:space="preserve">
           1512.11  -- масло сырое </w:t>
      </w:r>
      <w:r>
        <w:br/>
      </w:r>
      <w:r>
        <w:rPr>
          <w:rFonts w:ascii="Times New Roman"/>
          <w:b w:val="false"/>
          <w:i w:val="false"/>
          <w:color w:val="000000"/>
          <w:sz w:val="28"/>
        </w:rPr>
        <w:t xml:space="preserve">
           1512.19  -- прочие </w:t>
      </w:r>
      <w:r>
        <w:br/>
      </w:r>
      <w:r>
        <w:rPr>
          <w:rFonts w:ascii="Times New Roman"/>
          <w:b w:val="false"/>
          <w:i w:val="false"/>
          <w:color w:val="000000"/>
          <w:sz w:val="28"/>
        </w:rPr>
        <w:t xml:space="preserve">
                    - масло хлопковое и его фракции: </w:t>
      </w:r>
      <w:r>
        <w:br/>
      </w:r>
      <w:r>
        <w:rPr>
          <w:rFonts w:ascii="Times New Roman"/>
          <w:b w:val="false"/>
          <w:i w:val="false"/>
          <w:color w:val="000000"/>
          <w:sz w:val="28"/>
        </w:rPr>
        <w:t xml:space="preserve">
           1512.21  -- масло сырое, очищенное от госсипола или не </w:t>
      </w:r>
      <w:r>
        <w:br/>
      </w:r>
      <w:r>
        <w:rPr>
          <w:rFonts w:ascii="Times New Roman"/>
          <w:b w:val="false"/>
          <w:i w:val="false"/>
          <w:color w:val="000000"/>
          <w:sz w:val="28"/>
        </w:rPr>
        <w:t xml:space="preserve">
                       очищенное </w:t>
      </w:r>
      <w:r>
        <w:br/>
      </w:r>
      <w:r>
        <w:rPr>
          <w:rFonts w:ascii="Times New Roman"/>
          <w:b w:val="false"/>
          <w:i w:val="false"/>
          <w:color w:val="000000"/>
          <w:sz w:val="28"/>
        </w:rPr>
        <w:t xml:space="preserve">
           1512.29  -- прочие </w:t>
      </w:r>
      <w:r>
        <w:br/>
      </w:r>
      <w:r>
        <w:rPr>
          <w:rFonts w:ascii="Times New Roman"/>
          <w:b w:val="false"/>
          <w:i w:val="false"/>
          <w:color w:val="000000"/>
          <w:sz w:val="28"/>
        </w:rPr>
        <w:t>
</w:t>
      </w:r>
      <w:r>
        <w:rPr>
          <w:rFonts w:ascii="Times New Roman"/>
          <w:b/>
          <w:i w:val="false"/>
          <w:color w:val="000000"/>
          <w:sz w:val="28"/>
        </w:rPr>
        <w:t xml:space="preserve">15.13             Масло кокосовое (копровое), пальмоядровое </w:t>
      </w:r>
      <w:r>
        <w:br/>
      </w:r>
      <w:r>
        <w:rPr>
          <w:rFonts w:ascii="Times New Roman"/>
          <w:b w:val="false"/>
          <w:i w:val="false"/>
          <w:color w:val="000000"/>
          <w:sz w:val="28"/>
        </w:rPr>
        <w:t>
</w:t>
      </w:r>
      <w:r>
        <w:rPr>
          <w:rFonts w:ascii="Times New Roman"/>
          <w:b/>
          <w:i w:val="false"/>
          <w:color w:val="000000"/>
          <w:sz w:val="28"/>
        </w:rPr>
        <w:t xml:space="preserve">                  или масло бабассу и их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 масло кокосовое (копровое) и его фракции: </w:t>
      </w:r>
      <w:r>
        <w:br/>
      </w:r>
      <w:r>
        <w:rPr>
          <w:rFonts w:ascii="Times New Roman"/>
          <w:b w:val="false"/>
          <w:i w:val="false"/>
          <w:color w:val="000000"/>
          <w:sz w:val="28"/>
        </w:rPr>
        <w:t xml:space="preserve">
           1513.11  -- масло сырое </w:t>
      </w:r>
      <w:r>
        <w:br/>
      </w:r>
      <w:r>
        <w:rPr>
          <w:rFonts w:ascii="Times New Roman"/>
          <w:b w:val="false"/>
          <w:i w:val="false"/>
          <w:color w:val="000000"/>
          <w:sz w:val="28"/>
        </w:rPr>
        <w:t xml:space="preserve">
           1513.19  -- прочие </w:t>
      </w:r>
      <w:r>
        <w:br/>
      </w:r>
      <w:r>
        <w:rPr>
          <w:rFonts w:ascii="Times New Roman"/>
          <w:b w:val="false"/>
          <w:i w:val="false"/>
          <w:color w:val="000000"/>
          <w:sz w:val="28"/>
        </w:rPr>
        <w:t xml:space="preserve">
------------------------------------------------------------------- </w:t>
      </w:r>
    </w:p>
    <w:bookmarkStart w:name="z108" w:id="106"/>
    <w:p>
      <w:pPr>
        <w:spacing w:after="0"/>
        <w:ind w:left="0"/>
        <w:jc w:val="both"/>
      </w:pPr>
      <w:r>
        <w:rPr>
          <w:rFonts w:ascii="Times New Roman"/>
          <w:b w:val="false"/>
          <w:i w:val="false"/>
          <w:color w:val="000000"/>
          <w:sz w:val="28"/>
        </w:rPr>
        <w:t xml:space="preserve">
Раздел III   </w:t>
      </w:r>
      <w:r>
        <w:br/>
      </w:r>
      <w:r>
        <w:rPr>
          <w:rFonts w:ascii="Times New Roman"/>
          <w:b w:val="false"/>
          <w:i w:val="false"/>
          <w:color w:val="000000"/>
          <w:sz w:val="28"/>
        </w:rPr>
        <w:t xml:space="preserve">
Группа 15    </w:t>
      </w:r>
      <w:r>
        <w:br/>
      </w:r>
      <w:r>
        <w:rPr>
          <w:rFonts w:ascii="Times New Roman"/>
          <w:b w:val="false"/>
          <w:i w:val="false"/>
          <w:color w:val="000000"/>
          <w:sz w:val="28"/>
        </w:rPr>
        <w:t xml:space="preserve">
15.13 </w:t>
      </w:r>
      <w:r>
        <w:rPr>
          <w:rFonts w:ascii="Times New Roman"/>
          <w:b w:val="false"/>
          <w:i w:val="false"/>
          <w:color w:val="000000"/>
          <w:vertAlign w:val="subscript"/>
        </w:rPr>
        <w:t xml:space="preserve">2 </w:t>
      </w:r>
      <w:r>
        <w:rPr>
          <w:rFonts w:ascii="Times New Roman"/>
          <w:b w:val="false"/>
          <w:i w:val="false"/>
          <w:color w:val="000000"/>
          <w:sz w:val="28"/>
        </w:rPr>
        <w:t xml:space="preserve">/18    </w:t>
      </w:r>
    </w:p>
    <w:bookmarkEnd w:id="10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масло пальмоядровое или масло бабассу и их </w:t>
      </w:r>
      <w:r>
        <w:br/>
      </w:r>
      <w:r>
        <w:rPr>
          <w:rFonts w:ascii="Times New Roman"/>
          <w:b w:val="false"/>
          <w:i w:val="false"/>
          <w:color w:val="000000"/>
          <w:sz w:val="28"/>
        </w:rPr>
        <w:t xml:space="preserve">
                      фракции: </w:t>
      </w:r>
      <w:r>
        <w:br/>
      </w:r>
      <w:r>
        <w:rPr>
          <w:rFonts w:ascii="Times New Roman"/>
          <w:b w:val="false"/>
          <w:i w:val="false"/>
          <w:color w:val="000000"/>
          <w:sz w:val="28"/>
        </w:rPr>
        <w:t xml:space="preserve">
           1513.21  -- масло сырое </w:t>
      </w:r>
      <w:r>
        <w:br/>
      </w:r>
      <w:r>
        <w:rPr>
          <w:rFonts w:ascii="Times New Roman"/>
          <w:b w:val="false"/>
          <w:i w:val="false"/>
          <w:color w:val="000000"/>
          <w:sz w:val="28"/>
        </w:rPr>
        <w:t xml:space="preserve">
           1513.29  -- прочие </w:t>
      </w:r>
      <w:r>
        <w:br/>
      </w:r>
      <w:r>
        <w:rPr>
          <w:rFonts w:ascii="Times New Roman"/>
          <w:b w:val="false"/>
          <w:i w:val="false"/>
          <w:color w:val="000000"/>
          <w:sz w:val="28"/>
        </w:rPr>
        <w:t>
</w:t>
      </w:r>
      <w:r>
        <w:rPr>
          <w:rFonts w:ascii="Times New Roman"/>
          <w:b/>
          <w:i w:val="false"/>
          <w:color w:val="000000"/>
          <w:sz w:val="28"/>
        </w:rPr>
        <w:t xml:space="preserve">15.14             Масло рапсовое (из рапса, или кользы) или </w:t>
      </w:r>
      <w:r>
        <w:br/>
      </w:r>
      <w:r>
        <w:rPr>
          <w:rFonts w:ascii="Times New Roman"/>
          <w:b w:val="false"/>
          <w:i w:val="false"/>
          <w:color w:val="000000"/>
          <w:sz w:val="28"/>
        </w:rPr>
        <w:t>
</w:t>
      </w:r>
      <w:r>
        <w:rPr>
          <w:rFonts w:ascii="Times New Roman"/>
          <w:b/>
          <w:i w:val="false"/>
          <w:color w:val="000000"/>
          <w:sz w:val="28"/>
        </w:rPr>
        <w:t xml:space="preserve">                  горчичное и их фракции, нерафинированные </w:t>
      </w:r>
      <w:r>
        <w:br/>
      </w:r>
      <w:r>
        <w:rPr>
          <w:rFonts w:ascii="Times New Roman"/>
          <w:b w:val="false"/>
          <w:i w:val="false"/>
          <w:color w:val="000000"/>
          <w:sz w:val="28"/>
        </w:rPr>
        <w:t>
</w:t>
      </w:r>
      <w:r>
        <w:rPr>
          <w:rFonts w:ascii="Times New Roman"/>
          <w:b/>
          <w:i w:val="false"/>
          <w:color w:val="000000"/>
          <w:sz w:val="28"/>
        </w:rPr>
        <w:t xml:space="preserve">                  или рафинированные, но без изменения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 масло рапсовое (из рапса, или кольэы) с </w:t>
      </w:r>
      <w:r>
        <w:br/>
      </w:r>
      <w:r>
        <w:rPr>
          <w:rFonts w:ascii="Times New Roman"/>
          <w:b w:val="false"/>
          <w:i w:val="false"/>
          <w:color w:val="000000"/>
          <w:sz w:val="28"/>
        </w:rPr>
        <w:t xml:space="preserve">
                      низким содержанием эруковой кислоты и его </w:t>
      </w:r>
      <w:r>
        <w:br/>
      </w:r>
      <w:r>
        <w:rPr>
          <w:rFonts w:ascii="Times New Roman"/>
          <w:b w:val="false"/>
          <w:i w:val="false"/>
          <w:color w:val="000000"/>
          <w:sz w:val="28"/>
        </w:rPr>
        <w:t xml:space="preserve">
                      фракции: </w:t>
      </w:r>
      <w:r>
        <w:br/>
      </w:r>
      <w:r>
        <w:rPr>
          <w:rFonts w:ascii="Times New Roman"/>
          <w:b w:val="false"/>
          <w:i w:val="false"/>
          <w:color w:val="000000"/>
          <w:sz w:val="28"/>
        </w:rPr>
        <w:t xml:space="preserve">
           1514.11  -- масло сырое </w:t>
      </w:r>
      <w:r>
        <w:br/>
      </w:r>
      <w:r>
        <w:rPr>
          <w:rFonts w:ascii="Times New Roman"/>
          <w:b w:val="false"/>
          <w:i w:val="false"/>
          <w:color w:val="000000"/>
          <w:sz w:val="28"/>
        </w:rPr>
        <w:t xml:space="preserve">
           1514.19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1514.91  -- масло сырое </w:t>
      </w:r>
      <w:r>
        <w:br/>
      </w:r>
      <w:r>
        <w:rPr>
          <w:rFonts w:ascii="Times New Roman"/>
          <w:b w:val="false"/>
          <w:i w:val="false"/>
          <w:color w:val="000000"/>
          <w:sz w:val="28"/>
        </w:rPr>
        <w:t xml:space="preserve">
           1514.99  -- прочие </w:t>
      </w:r>
      <w:r>
        <w:br/>
      </w:r>
      <w:r>
        <w:rPr>
          <w:rFonts w:ascii="Times New Roman"/>
          <w:b w:val="false"/>
          <w:i w:val="false"/>
          <w:color w:val="000000"/>
          <w:sz w:val="28"/>
        </w:rPr>
        <w:t>
</w:t>
      </w:r>
      <w:r>
        <w:rPr>
          <w:rFonts w:ascii="Times New Roman"/>
          <w:b/>
          <w:i w:val="false"/>
          <w:color w:val="000000"/>
          <w:sz w:val="28"/>
        </w:rPr>
        <w:t xml:space="preserve">15.15             Прочие нелетучие растительные жиры и масла </w:t>
      </w:r>
      <w:r>
        <w:br/>
      </w:r>
      <w:r>
        <w:rPr>
          <w:rFonts w:ascii="Times New Roman"/>
          <w:b w:val="false"/>
          <w:i w:val="false"/>
          <w:color w:val="000000"/>
          <w:sz w:val="28"/>
        </w:rPr>
        <w:t>
</w:t>
      </w:r>
      <w:r>
        <w:rPr>
          <w:rFonts w:ascii="Times New Roman"/>
          <w:b/>
          <w:i w:val="false"/>
          <w:color w:val="000000"/>
          <w:sz w:val="28"/>
        </w:rPr>
        <w:t xml:space="preserve">                  (включая масло жожоба) и их фракции,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без </w:t>
      </w:r>
      <w:r>
        <w:br/>
      </w:r>
      <w:r>
        <w:rPr>
          <w:rFonts w:ascii="Times New Roman"/>
          <w:b w:val="false"/>
          <w:i w:val="false"/>
          <w:color w:val="000000"/>
          <w:sz w:val="28"/>
        </w:rPr>
        <w:t>
</w:t>
      </w:r>
      <w:r>
        <w:rPr>
          <w:rFonts w:ascii="Times New Roman"/>
          <w:b/>
          <w:i w:val="false"/>
          <w:color w:val="000000"/>
          <w:sz w:val="28"/>
        </w:rPr>
        <w:t xml:space="preserve">                  изменения химического состава: </w:t>
      </w:r>
      <w:r>
        <w:br/>
      </w:r>
      <w:r>
        <w:rPr>
          <w:rFonts w:ascii="Times New Roman"/>
          <w:b w:val="false"/>
          <w:i w:val="false"/>
          <w:color w:val="000000"/>
          <w:sz w:val="28"/>
        </w:rPr>
        <w:t xml:space="preserve">
                    - масло льняное и его фракции: </w:t>
      </w:r>
      <w:r>
        <w:br/>
      </w:r>
      <w:r>
        <w:rPr>
          <w:rFonts w:ascii="Times New Roman"/>
          <w:b w:val="false"/>
          <w:i w:val="false"/>
          <w:color w:val="000000"/>
          <w:sz w:val="28"/>
        </w:rPr>
        <w:t xml:space="preserve">
           1515.11  -- масло сырое </w:t>
      </w:r>
      <w:r>
        <w:br/>
      </w:r>
      <w:r>
        <w:rPr>
          <w:rFonts w:ascii="Times New Roman"/>
          <w:b w:val="false"/>
          <w:i w:val="false"/>
          <w:color w:val="000000"/>
          <w:sz w:val="28"/>
        </w:rPr>
        <w:t xml:space="preserve">
           1515.19  -- прочие </w:t>
      </w:r>
      <w:r>
        <w:br/>
      </w:r>
      <w:r>
        <w:rPr>
          <w:rFonts w:ascii="Times New Roman"/>
          <w:b w:val="false"/>
          <w:i w:val="false"/>
          <w:color w:val="000000"/>
          <w:sz w:val="28"/>
        </w:rPr>
        <w:t xml:space="preserve">
                    - масло кукурузное и его фракции: </w:t>
      </w:r>
      <w:r>
        <w:br/>
      </w:r>
      <w:r>
        <w:rPr>
          <w:rFonts w:ascii="Times New Roman"/>
          <w:b w:val="false"/>
          <w:i w:val="false"/>
          <w:color w:val="000000"/>
          <w:sz w:val="28"/>
        </w:rPr>
        <w:t xml:space="preserve">
           1515.21  -- масло сырое </w:t>
      </w:r>
      <w:r>
        <w:br/>
      </w:r>
      <w:r>
        <w:rPr>
          <w:rFonts w:ascii="Times New Roman"/>
          <w:b w:val="false"/>
          <w:i w:val="false"/>
          <w:color w:val="000000"/>
          <w:sz w:val="28"/>
        </w:rPr>
        <w:t xml:space="preserve">
           1515.29  -- прочие </w:t>
      </w:r>
      <w:r>
        <w:br/>
      </w:r>
      <w:r>
        <w:rPr>
          <w:rFonts w:ascii="Times New Roman"/>
          <w:b w:val="false"/>
          <w:i w:val="false"/>
          <w:color w:val="000000"/>
          <w:sz w:val="28"/>
        </w:rPr>
        <w:t xml:space="preserve">
           1515.30  - масло касторовое и его фракции </w:t>
      </w:r>
      <w:r>
        <w:br/>
      </w:r>
      <w:r>
        <w:rPr>
          <w:rFonts w:ascii="Times New Roman"/>
          <w:b w:val="false"/>
          <w:i w:val="false"/>
          <w:color w:val="000000"/>
          <w:sz w:val="28"/>
        </w:rPr>
        <w:t xml:space="preserve">
           1515.40  - масло тунговое и его фракции </w:t>
      </w:r>
      <w:r>
        <w:br/>
      </w:r>
      <w:r>
        <w:rPr>
          <w:rFonts w:ascii="Times New Roman"/>
          <w:b w:val="false"/>
          <w:i w:val="false"/>
          <w:color w:val="000000"/>
          <w:sz w:val="28"/>
        </w:rPr>
        <w:t xml:space="preserve">
           1515.50  - масло кунжутное и его фракции </w:t>
      </w:r>
      <w:r>
        <w:br/>
      </w:r>
      <w:r>
        <w:rPr>
          <w:rFonts w:ascii="Times New Roman"/>
          <w:b w:val="false"/>
          <w:i w:val="false"/>
          <w:color w:val="000000"/>
          <w:sz w:val="28"/>
        </w:rPr>
        <w:t xml:space="preserve">
           1515.90  - прочие </w:t>
      </w:r>
      <w:r>
        <w:br/>
      </w:r>
      <w:r>
        <w:rPr>
          <w:rFonts w:ascii="Times New Roman"/>
          <w:b w:val="false"/>
          <w:i w:val="false"/>
          <w:color w:val="000000"/>
          <w:sz w:val="28"/>
        </w:rPr>
        <w:t>
</w:t>
      </w:r>
      <w:r>
        <w:rPr>
          <w:rFonts w:ascii="Times New Roman"/>
          <w:b/>
          <w:i w:val="false"/>
          <w:color w:val="000000"/>
          <w:sz w:val="28"/>
        </w:rPr>
        <w:t xml:space="preserve">15.16             Жиры и масла животные или растительные и их </w:t>
      </w:r>
      <w:r>
        <w:br/>
      </w:r>
      <w:r>
        <w:rPr>
          <w:rFonts w:ascii="Times New Roman"/>
          <w:b w:val="false"/>
          <w:i w:val="false"/>
          <w:color w:val="000000"/>
          <w:sz w:val="28"/>
        </w:rPr>
        <w:t>
</w:t>
      </w:r>
      <w:r>
        <w:rPr>
          <w:rFonts w:ascii="Times New Roman"/>
          <w:b/>
          <w:i w:val="false"/>
          <w:color w:val="000000"/>
          <w:sz w:val="28"/>
        </w:rPr>
        <w:t xml:space="preserve">                  фракции, полностью или частично </w:t>
      </w:r>
      <w:r>
        <w:br/>
      </w:r>
      <w:r>
        <w:rPr>
          <w:rFonts w:ascii="Times New Roman"/>
          <w:b w:val="false"/>
          <w:i w:val="false"/>
          <w:color w:val="000000"/>
          <w:sz w:val="28"/>
        </w:rPr>
        <w:t>
</w:t>
      </w:r>
      <w:r>
        <w:rPr>
          <w:rFonts w:ascii="Times New Roman"/>
          <w:b/>
          <w:i w:val="false"/>
          <w:color w:val="000000"/>
          <w:sz w:val="28"/>
        </w:rPr>
        <w:t xml:space="preserve">                  гидрогенизированные, переэтерифицированные, </w:t>
      </w:r>
      <w:r>
        <w:br/>
      </w:r>
      <w:r>
        <w:rPr>
          <w:rFonts w:ascii="Times New Roman"/>
          <w:b w:val="false"/>
          <w:i w:val="false"/>
          <w:color w:val="000000"/>
          <w:sz w:val="28"/>
        </w:rPr>
        <w:t>
</w:t>
      </w:r>
      <w:r>
        <w:rPr>
          <w:rFonts w:ascii="Times New Roman"/>
          <w:b/>
          <w:i w:val="false"/>
          <w:color w:val="000000"/>
          <w:sz w:val="28"/>
        </w:rPr>
        <w:t xml:space="preserve">                  реэтерифицированные или элаидинизированные, </w:t>
      </w:r>
      <w:r>
        <w:br/>
      </w:r>
      <w:r>
        <w:rPr>
          <w:rFonts w:ascii="Times New Roman"/>
          <w:b w:val="false"/>
          <w:i w:val="false"/>
          <w:color w:val="000000"/>
          <w:sz w:val="28"/>
        </w:rPr>
        <w:t>
</w:t>
      </w:r>
      <w:r>
        <w:rPr>
          <w:rFonts w:ascii="Times New Roman"/>
          <w:b/>
          <w:i w:val="false"/>
          <w:color w:val="000000"/>
          <w:sz w:val="28"/>
        </w:rPr>
        <w:t xml:space="preserve">                  нерафинированные или рафинированные, но не </w:t>
      </w:r>
      <w:r>
        <w:br/>
      </w:r>
      <w:r>
        <w:rPr>
          <w:rFonts w:ascii="Times New Roman"/>
          <w:b w:val="false"/>
          <w:i w:val="false"/>
          <w:color w:val="000000"/>
          <w:sz w:val="28"/>
        </w:rPr>
        <w:t>
</w:t>
      </w:r>
      <w:r>
        <w:rPr>
          <w:rFonts w:ascii="Times New Roman"/>
          <w:b/>
          <w:i w:val="false"/>
          <w:color w:val="000000"/>
          <w:sz w:val="28"/>
        </w:rPr>
        <w:t xml:space="preserve">                  подвергнутые дальнейшей обработке: </w:t>
      </w:r>
      <w:r>
        <w:br/>
      </w:r>
      <w:r>
        <w:rPr>
          <w:rFonts w:ascii="Times New Roman"/>
          <w:b w:val="false"/>
          <w:i w:val="false"/>
          <w:color w:val="000000"/>
          <w:sz w:val="28"/>
        </w:rPr>
        <w:t xml:space="preserve">
           1516.10  - жиры и масла животные и их фракции </w:t>
      </w:r>
      <w:r>
        <w:br/>
      </w:r>
      <w:r>
        <w:rPr>
          <w:rFonts w:ascii="Times New Roman"/>
          <w:b w:val="false"/>
          <w:i w:val="false"/>
          <w:color w:val="000000"/>
          <w:sz w:val="28"/>
        </w:rPr>
        <w:t xml:space="preserve">
           1516.20  - жиры и масла растительные и их фракции </w:t>
      </w:r>
      <w:r>
        <w:br/>
      </w:r>
      <w:r>
        <w:rPr>
          <w:rFonts w:ascii="Times New Roman"/>
          <w:b w:val="false"/>
          <w:i w:val="false"/>
          <w:color w:val="000000"/>
          <w:sz w:val="28"/>
        </w:rPr>
        <w:t>
</w:t>
      </w:r>
      <w:r>
        <w:rPr>
          <w:rFonts w:ascii="Times New Roman"/>
          <w:b/>
          <w:i w:val="false"/>
          <w:color w:val="000000"/>
          <w:sz w:val="28"/>
        </w:rPr>
        <w:t xml:space="preserve">15.17             Маргарин; пригодные для употребления в пищу </w:t>
      </w:r>
      <w:r>
        <w:br/>
      </w:r>
      <w:r>
        <w:rPr>
          <w:rFonts w:ascii="Times New Roman"/>
          <w:b w:val="false"/>
          <w:i w:val="false"/>
          <w:color w:val="000000"/>
          <w:sz w:val="28"/>
        </w:rPr>
        <w:t>
</w:t>
      </w:r>
      <w:r>
        <w:rPr>
          <w:rFonts w:ascii="Times New Roman"/>
          <w:b/>
          <w:i w:val="false"/>
          <w:color w:val="000000"/>
          <w:sz w:val="28"/>
        </w:rPr>
        <w:t xml:space="preserve">                  смеси или готовые продукты из животных или </w:t>
      </w:r>
      <w:r>
        <w:br/>
      </w:r>
      <w:r>
        <w:rPr>
          <w:rFonts w:ascii="Times New Roman"/>
          <w:b w:val="false"/>
          <w:i w:val="false"/>
          <w:color w:val="000000"/>
          <w:sz w:val="28"/>
        </w:rPr>
        <w:t>
</w:t>
      </w:r>
      <w:r>
        <w:rPr>
          <w:rFonts w:ascii="Times New Roman"/>
          <w:b/>
          <w:i w:val="false"/>
          <w:color w:val="000000"/>
          <w:sz w:val="28"/>
        </w:rPr>
        <w:t xml:space="preserve">                  растительных жиров или масел или фракций </w:t>
      </w:r>
      <w:r>
        <w:br/>
      </w:r>
      <w:r>
        <w:rPr>
          <w:rFonts w:ascii="Times New Roman"/>
          <w:b w:val="false"/>
          <w:i w:val="false"/>
          <w:color w:val="000000"/>
          <w:sz w:val="28"/>
        </w:rPr>
        <w:t>
</w:t>
      </w:r>
      <w:r>
        <w:rPr>
          <w:rFonts w:ascii="Times New Roman"/>
          <w:b/>
          <w:i w:val="false"/>
          <w:color w:val="000000"/>
          <w:sz w:val="28"/>
        </w:rPr>
        <w:t xml:space="preserve">                  различных жиров или масел данной группы, </w:t>
      </w:r>
      <w:r>
        <w:br/>
      </w:r>
      <w:r>
        <w:rPr>
          <w:rFonts w:ascii="Times New Roman"/>
          <w:b w:val="false"/>
          <w:i w:val="false"/>
          <w:color w:val="000000"/>
          <w:sz w:val="28"/>
        </w:rPr>
        <w:t>
</w:t>
      </w:r>
      <w:r>
        <w:rPr>
          <w:rFonts w:ascii="Times New Roman"/>
          <w:b/>
          <w:i w:val="false"/>
          <w:color w:val="000000"/>
          <w:sz w:val="28"/>
        </w:rPr>
        <w:t xml:space="preserve">                  кроме пищевых жиров или масел или их </w:t>
      </w:r>
      <w:r>
        <w:br/>
      </w:r>
      <w:r>
        <w:rPr>
          <w:rFonts w:ascii="Times New Roman"/>
          <w:b w:val="false"/>
          <w:i w:val="false"/>
          <w:color w:val="000000"/>
          <w:sz w:val="28"/>
        </w:rPr>
        <w:t>
</w:t>
      </w:r>
      <w:r>
        <w:rPr>
          <w:rFonts w:ascii="Times New Roman"/>
          <w:b/>
          <w:i w:val="false"/>
          <w:color w:val="000000"/>
          <w:sz w:val="28"/>
        </w:rPr>
        <w:t xml:space="preserve">                  фракций товарной позиции 15.16: </w:t>
      </w:r>
      <w:r>
        <w:br/>
      </w:r>
      <w:r>
        <w:rPr>
          <w:rFonts w:ascii="Times New Roman"/>
          <w:b w:val="false"/>
          <w:i w:val="false"/>
          <w:color w:val="000000"/>
          <w:sz w:val="28"/>
        </w:rPr>
        <w:t xml:space="preserve">
           1517.10  - маргарин, за исключением жидкого маргарина </w:t>
      </w:r>
      <w:r>
        <w:br/>
      </w:r>
      <w:r>
        <w:rPr>
          <w:rFonts w:ascii="Times New Roman"/>
          <w:b w:val="false"/>
          <w:i w:val="false"/>
          <w:color w:val="000000"/>
          <w:sz w:val="28"/>
        </w:rPr>
        <w:t xml:space="preserve">
           1517.90  - прочие </w:t>
      </w:r>
      <w:r>
        <w:br/>
      </w:r>
      <w:r>
        <w:rPr>
          <w:rFonts w:ascii="Times New Roman"/>
          <w:b w:val="false"/>
          <w:i w:val="false"/>
          <w:color w:val="000000"/>
          <w:sz w:val="28"/>
        </w:rPr>
        <w:t>
</w:t>
      </w:r>
      <w:r>
        <w:rPr>
          <w:rFonts w:ascii="Times New Roman"/>
          <w:b/>
          <w:i w:val="false"/>
          <w:color w:val="000000"/>
          <w:sz w:val="28"/>
        </w:rPr>
        <w:t xml:space="preserve">15.18     </w:t>
      </w:r>
      <w:r>
        <w:rPr>
          <w:rFonts w:ascii="Times New Roman"/>
          <w:b w:val="false"/>
          <w:i w:val="false"/>
          <w:color w:val="000000"/>
          <w:sz w:val="28"/>
        </w:rPr>
        <w:t xml:space="preserve">1518.00  </w:t>
      </w:r>
      <w:r>
        <w:rPr>
          <w:rFonts w:ascii="Times New Roman"/>
          <w:b/>
          <w:i w:val="false"/>
          <w:color w:val="000000"/>
          <w:sz w:val="28"/>
        </w:rPr>
        <w:t xml:space="preserve">Животные или растительные жиры и масла и их </w:t>
      </w:r>
      <w:r>
        <w:br/>
      </w:r>
      <w:r>
        <w:rPr>
          <w:rFonts w:ascii="Times New Roman"/>
          <w:b w:val="false"/>
          <w:i w:val="false"/>
          <w:color w:val="000000"/>
          <w:sz w:val="28"/>
        </w:rPr>
        <w:t>
</w:t>
      </w:r>
      <w:r>
        <w:rPr>
          <w:rFonts w:ascii="Times New Roman"/>
          <w:b/>
          <w:i w:val="false"/>
          <w:color w:val="000000"/>
          <w:sz w:val="28"/>
        </w:rPr>
        <w:t xml:space="preserve">                  фракции, вареные, окисленные, </w:t>
      </w:r>
      <w:r>
        <w:br/>
      </w:r>
      <w:r>
        <w:rPr>
          <w:rFonts w:ascii="Times New Roman"/>
          <w:b w:val="false"/>
          <w:i w:val="false"/>
          <w:color w:val="000000"/>
          <w:sz w:val="28"/>
        </w:rPr>
        <w:t>
</w:t>
      </w:r>
      <w:r>
        <w:rPr>
          <w:rFonts w:ascii="Times New Roman"/>
          <w:b/>
          <w:i w:val="false"/>
          <w:color w:val="000000"/>
          <w:sz w:val="28"/>
        </w:rPr>
        <w:t xml:space="preserve">                  дегидратированные, сульфурированные, </w:t>
      </w:r>
      <w:r>
        <w:br/>
      </w:r>
      <w:r>
        <w:rPr>
          <w:rFonts w:ascii="Times New Roman"/>
          <w:b w:val="false"/>
          <w:i w:val="false"/>
          <w:color w:val="000000"/>
          <w:sz w:val="28"/>
        </w:rPr>
        <w:t>
</w:t>
      </w:r>
      <w:r>
        <w:rPr>
          <w:rFonts w:ascii="Times New Roman"/>
          <w:b/>
          <w:i w:val="false"/>
          <w:color w:val="000000"/>
          <w:sz w:val="28"/>
        </w:rPr>
        <w:t xml:space="preserve">                  окисленные воздушной продувкой, </w:t>
      </w:r>
      <w:r>
        <w:br/>
      </w:r>
      <w:r>
        <w:rPr>
          <w:rFonts w:ascii="Times New Roman"/>
          <w:b w:val="false"/>
          <w:i w:val="false"/>
          <w:color w:val="000000"/>
          <w:sz w:val="28"/>
        </w:rPr>
        <w:t>
</w:t>
      </w:r>
      <w:r>
        <w:rPr>
          <w:rFonts w:ascii="Times New Roman"/>
          <w:b/>
          <w:i w:val="false"/>
          <w:color w:val="000000"/>
          <w:sz w:val="28"/>
        </w:rPr>
        <w:t xml:space="preserve">                  полимеризованные путем нагревания в вакууме </w:t>
      </w:r>
      <w:r>
        <w:br/>
      </w:r>
      <w:r>
        <w:rPr>
          <w:rFonts w:ascii="Times New Roman"/>
          <w:b w:val="false"/>
          <w:i w:val="false"/>
          <w:color w:val="000000"/>
          <w:sz w:val="28"/>
        </w:rPr>
        <w:t>
</w:t>
      </w:r>
      <w:r>
        <w:rPr>
          <w:rFonts w:ascii="Times New Roman"/>
          <w:b/>
          <w:i w:val="false"/>
          <w:color w:val="000000"/>
          <w:sz w:val="28"/>
        </w:rPr>
        <w:t xml:space="preserve">                  или в инертном газе или химически </w:t>
      </w:r>
      <w:r>
        <w:br/>
      </w:r>
      <w:r>
        <w:rPr>
          <w:rFonts w:ascii="Times New Roman"/>
          <w:b w:val="false"/>
          <w:i w:val="false"/>
          <w:color w:val="000000"/>
          <w:sz w:val="28"/>
        </w:rPr>
        <w:t>
</w:t>
      </w:r>
      <w:r>
        <w:rPr>
          <w:rFonts w:ascii="Times New Roman"/>
          <w:b/>
          <w:i w:val="false"/>
          <w:color w:val="000000"/>
          <w:sz w:val="28"/>
        </w:rPr>
        <w:t xml:space="preserve">                  модифицированные другим способом, кроме </w:t>
      </w:r>
      <w:r>
        <w:br/>
      </w:r>
      <w:r>
        <w:rPr>
          <w:rFonts w:ascii="Times New Roman"/>
          <w:b w:val="false"/>
          <w:i w:val="false"/>
          <w:color w:val="000000"/>
          <w:sz w:val="28"/>
        </w:rPr>
        <w:t>
</w:t>
      </w:r>
      <w:r>
        <w:rPr>
          <w:rFonts w:ascii="Times New Roman"/>
          <w:b/>
          <w:i w:val="false"/>
          <w:color w:val="000000"/>
          <w:sz w:val="28"/>
        </w:rPr>
        <w:t xml:space="preserve">                  продуктов товарной позиции 15.16; не </w:t>
      </w:r>
      <w:r>
        <w:br/>
      </w:r>
      <w:r>
        <w:rPr>
          <w:rFonts w:ascii="Times New Roman"/>
          <w:b w:val="false"/>
          <w:i w:val="false"/>
          <w:color w:val="000000"/>
          <w:sz w:val="28"/>
        </w:rPr>
        <w:t>
</w:t>
      </w:r>
      <w:r>
        <w:rPr>
          <w:rFonts w:ascii="Times New Roman"/>
          <w:b/>
          <w:i w:val="false"/>
          <w:color w:val="000000"/>
          <w:sz w:val="28"/>
        </w:rPr>
        <w:t xml:space="preserve">                  пригодные для употребления в пищу смеси или </w:t>
      </w:r>
      <w:r>
        <w:br/>
      </w:r>
      <w:r>
        <w:rPr>
          <w:rFonts w:ascii="Times New Roman"/>
          <w:b w:val="false"/>
          <w:i w:val="false"/>
          <w:color w:val="000000"/>
          <w:sz w:val="28"/>
        </w:rPr>
        <w:t>
</w:t>
      </w:r>
      <w:r>
        <w:rPr>
          <w:rFonts w:ascii="Times New Roman"/>
          <w:b/>
          <w:i w:val="false"/>
          <w:color w:val="000000"/>
          <w:sz w:val="28"/>
        </w:rPr>
        <w:t xml:space="preserve">                  готовые продукты из животных или </w:t>
      </w:r>
      <w:r>
        <w:br/>
      </w:r>
      <w:r>
        <w:rPr>
          <w:rFonts w:ascii="Times New Roman"/>
          <w:b w:val="false"/>
          <w:i w:val="false"/>
          <w:color w:val="000000"/>
          <w:sz w:val="28"/>
        </w:rPr>
        <w:t>
</w:t>
      </w:r>
      <w:r>
        <w:rPr>
          <w:rFonts w:ascii="Times New Roman"/>
          <w:b/>
          <w:i w:val="false"/>
          <w:color w:val="000000"/>
          <w:sz w:val="28"/>
        </w:rPr>
        <w:t xml:space="preserve">                  растительных жиров и масел или фракций </w:t>
      </w:r>
      <w:r>
        <w:br/>
      </w:r>
      <w:r>
        <w:rPr>
          <w:rFonts w:ascii="Times New Roman"/>
          <w:b w:val="false"/>
          <w:i w:val="false"/>
          <w:color w:val="000000"/>
          <w:sz w:val="28"/>
        </w:rPr>
        <w:t>
</w:t>
      </w:r>
      <w:r>
        <w:rPr>
          <w:rFonts w:ascii="Times New Roman"/>
          <w:b/>
          <w:i w:val="false"/>
          <w:color w:val="000000"/>
          <w:sz w:val="28"/>
        </w:rPr>
        <w:t xml:space="preserve">                  различных жиров и масел данной группы, в </w:t>
      </w:r>
      <w:r>
        <w:br/>
      </w:r>
      <w:r>
        <w:rPr>
          <w:rFonts w:ascii="Times New Roman"/>
          <w:b w:val="false"/>
          <w:i w:val="false"/>
          <w:color w:val="000000"/>
          <w:sz w:val="28"/>
        </w:rPr>
        <w:t>
</w:t>
      </w:r>
      <w:r>
        <w:rPr>
          <w:rFonts w:ascii="Times New Roman"/>
          <w:b/>
          <w:i w:val="false"/>
          <w:color w:val="000000"/>
          <w:sz w:val="28"/>
        </w:rPr>
        <w:t xml:space="preserve">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 </w:t>
      </w:r>
    </w:p>
    <w:bookmarkStart w:name="z109" w:id="10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III   </w:t>
      </w:r>
      <w:r>
        <w:br/>
      </w:r>
      <w:r>
        <w:rPr>
          <w:rFonts w:ascii="Times New Roman"/>
          <w:b w:val="false"/>
          <w:i w:val="false"/>
          <w:color w:val="000000"/>
          <w:sz w:val="28"/>
        </w:rPr>
        <w:t>
</w:t>
      </w:r>
      <w:r>
        <w:rPr>
          <w:rFonts w:ascii="Times New Roman"/>
          <w:b/>
          <w:i w:val="false"/>
          <w:color w:val="000000"/>
          <w:sz w:val="28"/>
        </w:rPr>
        <w:t xml:space="preserve">Группа 15    </w:t>
      </w:r>
      <w:r>
        <w:br/>
      </w:r>
      <w:r>
        <w:rPr>
          <w:rFonts w:ascii="Times New Roman"/>
          <w:b w:val="false"/>
          <w:i w:val="false"/>
          <w:color w:val="000000"/>
          <w:sz w:val="28"/>
        </w:rPr>
        <w:t>
</w:t>
      </w:r>
      <w:r>
        <w:rPr>
          <w:rFonts w:ascii="Times New Roman"/>
          <w:b/>
          <w:i w:val="false"/>
          <w:color w:val="000000"/>
          <w:sz w:val="28"/>
        </w:rPr>
        <w:t xml:space="preserve">15.19/22     </w:t>
      </w:r>
    </w:p>
    <w:bookmarkEnd w:id="1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[15.19] </w:t>
      </w:r>
      <w:r>
        <w:br/>
      </w:r>
      <w:r>
        <w:rPr>
          <w:rFonts w:ascii="Times New Roman"/>
          <w:b w:val="false"/>
          <w:i w:val="false"/>
          <w:color w:val="000000"/>
          <w:sz w:val="28"/>
        </w:rPr>
        <w:t>
</w:t>
      </w:r>
      <w:r>
        <w:rPr>
          <w:rFonts w:ascii="Times New Roman"/>
          <w:b/>
          <w:i w:val="false"/>
          <w:color w:val="000000"/>
          <w:sz w:val="28"/>
        </w:rPr>
        <w:t xml:space="preserve">15.20     </w:t>
      </w:r>
      <w:r>
        <w:rPr>
          <w:rFonts w:ascii="Times New Roman"/>
          <w:b w:val="false"/>
          <w:i w:val="false"/>
          <w:color w:val="000000"/>
          <w:sz w:val="28"/>
        </w:rPr>
        <w:t xml:space="preserve">1520.00  </w:t>
      </w:r>
      <w:r>
        <w:rPr>
          <w:rFonts w:ascii="Times New Roman"/>
          <w:b/>
          <w:i w:val="false"/>
          <w:color w:val="000000"/>
          <w:sz w:val="28"/>
        </w:rPr>
        <w:t xml:space="preserve">Глицерин сырой; глицериновая вода и </w:t>
      </w:r>
      <w:r>
        <w:br/>
      </w:r>
      <w:r>
        <w:rPr>
          <w:rFonts w:ascii="Times New Roman"/>
          <w:b w:val="false"/>
          <w:i w:val="false"/>
          <w:color w:val="000000"/>
          <w:sz w:val="28"/>
        </w:rPr>
        <w:t>
</w:t>
      </w:r>
      <w:r>
        <w:rPr>
          <w:rFonts w:ascii="Times New Roman"/>
          <w:b/>
          <w:i w:val="false"/>
          <w:color w:val="000000"/>
          <w:sz w:val="28"/>
        </w:rPr>
        <w:t xml:space="preserve">                  глицериновый шелок. </w:t>
      </w:r>
      <w:r>
        <w:br/>
      </w:r>
      <w:r>
        <w:rPr>
          <w:rFonts w:ascii="Times New Roman"/>
          <w:b w:val="false"/>
          <w:i w:val="false"/>
          <w:color w:val="000000"/>
          <w:sz w:val="28"/>
        </w:rPr>
        <w:t>
</w:t>
      </w:r>
      <w:r>
        <w:rPr>
          <w:rFonts w:ascii="Times New Roman"/>
          <w:b/>
          <w:i w:val="false"/>
          <w:color w:val="000000"/>
          <w:sz w:val="28"/>
        </w:rPr>
        <w:t xml:space="preserve">15.21             Воски растительные (кроме триглицеридов), </w:t>
      </w:r>
      <w:r>
        <w:br/>
      </w:r>
      <w:r>
        <w:rPr>
          <w:rFonts w:ascii="Times New Roman"/>
          <w:b w:val="false"/>
          <w:i w:val="false"/>
          <w:color w:val="000000"/>
          <w:sz w:val="28"/>
        </w:rPr>
        <w:t>
</w:t>
      </w:r>
      <w:r>
        <w:rPr>
          <w:rFonts w:ascii="Times New Roman"/>
          <w:b/>
          <w:i w:val="false"/>
          <w:color w:val="000000"/>
          <w:sz w:val="28"/>
        </w:rPr>
        <w:t xml:space="preserve">                  воск пчелиный, воски других насекомых и </w:t>
      </w:r>
      <w:r>
        <w:br/>
      </w:r>
      <w:r>
        <w:rPr>
          <w:rFonts w:ascii="Times New Roman"/>
          <w:b w:val="false"/>
          <w:i w:val="false"/>
          <w:color w:val="000000"/>
          <w:sz w:val="28"/>
        </w:rPr>
        <w:t>
</w:t>
      </w:r>
      <w:r>
        <w:rPr>
          <w:rFonts w:ascii="Times New Roman"/>
          <w:b/>
          <w:i w:val="false"/>
          <w:color w:val="000000"/>
          <w:sz w:val="28"/>
        </w:rPr>
        <w:t xml:space="preserve">                  спермацет, окрашенные или неокрашенные, </w:t>
      </w:r>
      <w:r>
        <w:br/>
      </w:r>
      <w:r>
        <w:rPr>
          <w:rFonts w:ascii="Times New Roman"/>
          <w:b w:val="false"/>
          <w:i w:val="false"/>
          <w:color w:val="000000"/>
          <w:sz w:val="28"/>
        </w:rPr>
        <w:t>
</w:t>
      </w:r>
      <w:r>
        <w:rPr>
          <w:rFonts w:ascii="Times New Roman"/>
          <w:b/>
          <w:i w:val="false"/>
          <w:color w:val="000000"/>
          <w:sz w:val="28"/>
        </w:rPr>
        <w:t xml:space="preserve">                  рафинированные или нерафинированные: </w:t>
      </w:r>
      <w:r>
        <w:br/>
      </w:r>
      <w:r>
        <w:rPr>
          <w:rFonts w:ascii="Times New Roman"/>
          <w:b w:val="false"/>
          <w:i w:val="false"/>
          <w:color w:val="000000"/>
          <w:sz w:val="28"/>
        </w:rPr>
        <w:t xml:space="preserve">
           1521.10  - воски растительные </w:t>
      </w:r>
      <w:r>
        <w:br/>
      </w:r>
      <w:r>
        <w:rPr>
          <w:rFonts w:ascii="Times New Roman"/>
          <w:b w:val="false"/>
          <w:i w:val="false"/>
          <w:color w:val="000000"/>
          <w:sz w:val="28"/>
        </w:rPr>
        <w:t xml:space="preserve">
           1521.90  - прочие </w:t>
      </w:r>
      <w:r>
        <w:br/>
      </w:r>
      <w:r>
        <w:rPr>
          <w:rFonts w:ascii="Times New Roman"/>
          <w:b w:val="false"/>
          <w:i w:val="false"/>
          <w:color w:val="000000"/>
          <w:sz w:val="28"/>
        </w:rPr>
        <w:t>
</w:t>
      </w:r>
      <w:r>
        <w:rPr>
          <w:rFonts w:ascii="Times New Roman"/>
          <w:b/>
          <w:i w:val="false"/>
          <w:color w:val="000000"/>
          <w:sz w:val="28"/>
        </w:rPr>
        <w:t xml:space="preserve">15.22     </w:t>
      </w:r>
      <w:r>
        <w:rPr>
          <w:rFonts w:ascii="Times New Roman"/>
          <w:b w:val="false"/>
          <w:i w:val="false"/>
          <w:color w:val="000000"/>
          <w:sz w:val="28"/>
        </w:rPr>
        <w:t xml:space="preserve">1522.00  </w:t>
      </w:r>
      <w:r>
        <w:rPr>
          <w:rFonts w:ascii="Times New Roman"/>
          <w:b/>
          <w:i w:val="false"/>
          <w:color w:val="000000"/>
          <w:sz w:val="28"/>
        </w:rPr>
        <w:t xml:space="preserve">Дегра; остатки после обработки жировых </w:t>
      </w:r>
      <w:r>
        <w:br/>
      </w:r>
      <w:r>
        <w:rPr>
          <w:rFonts w:ascii="Times New Roman"/>
          <w:b w:val="false"/>
          <w:i w:val="false"/>
          <w:color w:val="000000"/>
          <w:sz w:val="28"/>
        </w:rPr>
        <w:t>
</w:t>
      </w:r>
      <w:r>
        <w:rPr>
          <w:rFonts w:ascii="Times New Roman"/>
          <w:b/>
          <w:i w:val="false"/>
          <w:color w:val="000000"/>
          <w:sz w:val="28"/>
        </w:rPr>
        <w:t xml:space="preserve">                  веществ или восков растительного или </w:t>
      </w:r>
      <w:r>
        <w:br/>
      </w:r>
      <w:r>
        <w:rPr>
          <w:rFonts w:ascii="Times New Roman"/>
          <w:b w:val="false"/>
          <w:i w:val="false"/>
          <w:color w:val="000000"/>
          <w:sz w:val="28"/>
        </w:rPr>
        <w:t>
</w:t>
      </w:r>
      <w:r>
        <w:rPr>
          <w:rFonts w:ascii="Times New Roman"/>
          <w:b/>
          <w:i w:val="false"/>
          <w:color w:val="000000"/>
          <w:sz w:val="28"/>
        </w:rPr>
        <w:t xml:space="preserve">                  животного происхождения. </w:t>
      </w:r>
      <w:r>
        <w:br/>
      </w:r>
      <w:r>
        <w:rPr>
          <w:rFonts w:ascii="Times New Roman"/>
          <w:b w:val="false"/>
          <w:i w:val="false"/>
          <w:color w:val="000000"/>
          <w:sz w:val="28"/>
        </w:rPr>
        <w:t xml:space="preserve">
------------------------------------------------------------------- </w:t>
      </w:r>
    </w:p>
    <w:bookmarkStart w:name="z110" w:id="1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16   </w:t>
      </w:r>
      <w:r>
        <w:br/>
      </w:r>
      <w:r>
        <w:rPr>
          <w:rFonts w:ascii="Times New Roman"/>
          <w:b w:val="false"/>
          <w:i w:val="false"/>
          <w:color w:val="000000"/>
          <w:sz w:val="28"/>
        </w:rPr>
        <w:t>
</w:t>
      </w:r>
      <w:r>
        <w:rPr>
          <w:rFonts w:ascii="Times New Roman"/>
          <w:b/>
          <w:i w:val="false"/>
          <w:color w:val="000000"/>
          <w:sz w:val="28"/>
        </w:rPr>
        <w:t xml:space="preserve">16.01/02 </w:t>
      </w:r>
      <w:r>
        <w:rPr>
          <w:rFonts w:ascii="Times New Roman"/>
          <w:b w:val="false"/>
          <w:i w:val="false"/>
          <w:color w:val="000000"/>
          <w:vertAlign w:val="subscript"/>
        </w:rPr>
        <w:t xml:space="preserve">1     </w:t>
      </w:r>
    </w:p>
    <w:bookmarkEnd w:id="108"/>
    <w:bookmarkStart w:name="z111" w:id="109"/>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Готовые пищевые продукты; Алкогольные и безалкогольные напитки и уксус; Табак и его заменители </w:t>
      </w:r>
    </w:p>
    <w:bookmarkEnd w:id="109"/>
    <w:bookmarkStart w:name="z112" w:id="11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данном разделе термин "гранулы" означает продукт, агломерированные либо непосредственно прессованием, либо с добавлением связующего вещества в количестве, не превышающем 3 мас.%. </w:t>
      </w:r>
    </w:p>
    <w:bookmarkEnd w:id="110"/>
    <w:bookmarkStart w:name="z113" w:id="111"/>
    <w:p>
      <w:pPr>
        <w:spacing w:after="0"/>
        <w:ind w:left="0"/>
        <w:jc w:val="left"/>
      </w:pPr>
      <w:r>
        <w:rPr>
          <w:rFonts w:ascii="Times New Roman"/>
          <w:b/>
          <w:i w:val="false"/>
          <w:color w:val="000000"/>
        </w:rPr>
        <w:t xml:space="preserve"> 
Группа 16 </w:t>
      </w:r>
      <w:r>
        <w:br/>
      </w:r>
      <w:r>
        <w:rPr>
          <w:rFonts w:ascii="Times New Roman"/>
          <w:b/>
          <w:i w:val="false"/>
          <w:color w:val="000000"/>
        </w:rPr>
        <w:t xml:space="preserve">
Готовые продукты из мяса, рыбы или ракообразных, </w:t>
      </w:r>
      <w:r>
        <w:br/>
      </w:r>
      <w:r>
        <w:rPr>
          <w:rFonts w:ascii="Times New Roman"/>
          <w:b/>
          <w:i w:val="false"/>
          <w:color w:val="000000"/>
        </w:rPr>
        <w:t xml:space="preserve">
моллюсков или прочих водных беспозвоночных </w:t>
      </w:r>
    </w:p>
    <w:bookmarkEnd w:id="111"/>
    <w:bookmarkStart w:name="z114" w:id="11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мясо, мясные субпродукты, рыба, ракообразные, моллюски или прочие водные беспозвоночные, приготовленные или консервированные способами, указанными в группе 2 или 3 или товарной позиции 0504. </w:t>
      </w:r>
      <w:r>
        <w:br/>
      </w:r>
      <w:r>
        <w:rPr>
          <w:rFonts w:ascii="Times New Roman"/>
          <w:b w:val="false"/>
          <w:i w:val="false"/>
          <w:color w:val="000000"/>
          <w:sz w:val="28"/>
        </w:rPr>
        <w:t xml:space="preserve">
      2.- В данную группу включаются готовые продукты при условии, что они содержат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Если готовые продукты содержат два или большее число компонентов, указанных выше, они включаются в товарные позиции группы 16 по компоненту или компонентам, преобладающим по массе. Эти положения не относятся к продуктам с начинкой товарной позиции 19.02 или к готовым продуктам товарной позиции 21.03 или 21.04. </w:t>
      </w:r>
    </w:p>
    <w:bookmarkEnd w:id="112"/>
    <w:bookmarkStart w:name="z115" w:id="11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субпозиции 1602.10 термин "гомогенизированные готовые продукты" означает приготовленные изделия из мяса, мясных субпродуктов или крови, тонко измельченные, расфасованные для розничной продажи в качестве детского или диетического питания в упаковках с нетто-массой не более 250 г. При этом не принимаются во внимание небольшие количества любых ингредиентов, добавленных в готовые продукты как приправа, консервант или для других целей. Эти готовые продукты могут содержать в небольших количествах видимые глазом кусочки мяса или мясных субпродуктов. Субпозиция 1602.10 имеет первостепенное значение в товарной позиции 16.02. </w:t>
      </w:r>
      <w:r>
        <w:br/>
      </w:r>
      <w:r>
        <w:rPr>
          <w:rFonts w:ascii="Times New Roman"/>
          <w:b w:val="false"/>
          <w:i w:val="false"/>
          <w:color w:val="000000"/>
          <w:sz w:val="28"/>
        </w:rPr>
        <w:t xml:space="preserve">
      2.- Рыба и ракообразные в субпозициях товарной позиции 16.04 или 16.05 приведены только под их обычными названиями и являются теми же видами рыбы и ракообразных, что упомянуты в группе 3 под теми же названиями. </w:t>
      </w:r>
    </w:p>
    <w:bookmarkEnd w:id="1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16.01     </w:t>
      </w:r>
      <w:r>
        <w:rPr>
          <w:rFonts w:ascii="Times New Roman"/>
          <w:b w:val="false"/>
          <w:i w:val="false"/>
          <w:color w:val="000000"/>
          <w:sz w:val="28"/>
        </w:rPr>
        <w:t xml:space="preserve">1601.00  </w:t>
      </w:r>
      <w:r>
        <w:rPr>
          <w:rFonts w:ascii="Times New Roman"/>
          <w:b/>
          <w:i w:val="false"/>
          <w:color w:val="000000"/>
          <w:sz w:val="28"/>
        </w:rPr>
        <w:t xml:space="preserve">Колбасы и аналогичные продукты из мяса, </w:t>
      </w:r>
      <w:r>
        <w:br/>
      </w:r>
      <w:r>
        <w:rPr>
          <w:rFonts w:ascii="Times New Roman"/>
          <w:b w:val="false"/>
          <w:i w:val="false"/>
          <w:color w:val="000000"/>
          <w:sz w:val="28"/>
        </w:rPr>
        <w:t>
</w:t>
      </w:r>
      <w:r>
        <w:rPr>
          <w:rFonts w:ascii="Times New Roman"/>
          <w:b/>
          <w:i w:val="false"/>
          <w:color w:val="000000"/>
          <w:sz w:val="28"/>
        </w:rPr>
        <w:t xml:space="preserve">                  мясных субпродуктов или крови; готовые </w:t>
      </w:r>
      <w:r>
        <w:br/>
      </w:r>
      <w:r>
        <w:rPr>
          <w:rFonts w:ascii="Times New Roman"/>
          <w:b w:val="false"/>
          <w:i w:val="false"/>
          <w:color w:val="000000"/>
          <w:sz w:val="28"/>
        </w:rPr>
        <w:t>
</w:t>
      </w:r>
      <w:r>
        <w:rPr>
          <w:rFonts w:ascii="Times New Roman"/>
          <w:b/>
          <w:i w:val="false"/>
          <w:color w:val="000000"/>
          <w:sz w:val="28"/>
        </w:rPr>
        <w:t xml:space="preserve">                  пищевые продукты, изготовленные на их </w:t>
      </w:r>
      <w:r>
        <w:br/>
      </w:r>
      <w:r>
        <w:rPr>
          <w:rFonts w:ascii="Times New Roman"/>
          <w:b w:val="false"/>
          <w:i w:val="false"/>
          <w:color w:val="000000"/>
          <w:sz w:val="28"/>
        </w:rPr>
        <w:t>
</w:t>
      </w:r>
      <w:r>
        <w:rPr>
          <w:rFonts w:ascii="Times New Roman"/>
          <w:b/>
          <w:i w:val="false"/>
          <w:color w:val="000000"/>
          <w:sz w:val="28"/>
        </w:rPr>
        <w:t xml:space="preserve">                  основе. </w:t>
      </w:r>
      <w:r>
        <w:br/>
      </w:r>
      <w:r>
        <w:rPr>
          <w:rFonts w:ascii="Times New Roman"/>
          <w:b w:val="false"/>
          <w:i w:val="false"/>
          <w:color w:val="000000"/>
          <w:sz w:val="28"/>
        </w:rPr>
        <w:t>
</w:t>
      </w:r>
      <w:r>
        <w:rPr>
          <w:rFonts w:ascii="Times New Roman"/>
          <w:b/>
          <w:i w:val="false"/>
          <w:color w:val="000000"/>
          <w:sz w:val="28"/>
        </w:rPr>
        <w:t xml:space="preserve">16.02             Готовые или консервированные продукты из </w:t>
      </w:r>
      <w:r>
        <w:br/>
      </w:r>
      <w:r>
        <w:rPr>
          <w:rFonts w:ascii="Times New Roman"/>
          <w:b w:val="false"/>
          <w:i w:val="false"/>
          <w:color w:val="000000"/>
          <w:sz w:val="28"/>
        </w:rPr>
        <w:t>
</w:t>
      </w:r>
      <w:r>
        <w:rPr>
          <w:rFonts w:ascii="Times New Roman"/>
          <w:b/>
          <w:i w:val="false"/>
          <w:color w:val="000000"/>
          <w:sz w:val="28"/>
        </w:rPr>
        <w:t xml:space="preserve">                  мяса, мясных субпродуктов или крови прочие: </w:t>
      </w:r>
      <w:r>
        <w:br/>
      </w:r>
      <w:r>
        <w:rPr>
          <w:rFonts w:ascii="Times New Roman"/>
          <w:b w:val="false"/>
          <w:i w:val="false"/>
          <w:color w:val="000000"/>
          <w:sz w:val="28"/>
        </w:rPr>
        <w:t xml:space="preserve">
           1602.10  - гомогенизированные готовые продукты </w:t>
      </w:r>
      <w:r>
        <w:br/>
      </w:r>
      <w:r>
        <w:rPr>
          <w:rFonts w:ascii="Times New Roman"/>
          <w:b w:val="false"/>
          <w:i w:val="false"/>
          <w:color w:val="000000"/>
          <w:sz w:val="28"/>
        </w:rPr>
        <w:t xml:space="preserve">
           1602.20  - из печени любых животных </w:t>
      </w:r>
      <w:r>
        <w:br/>
      </w:r>
      <w:r>
        <w:rPr>
          <w:rFonts w:ascii="Times New Roman"/>
          <w:b w:val="false"/>
          <w:i w:val="false"/>
          <w:color w:val="000000"/>
          <w:sz w:val="28"/>
        </w:rPr>
        <w:t xml:space="preserve">
                    - из домашней птицы товарной позиции 01.05: </w:t>
      </w:r>
      <w:r>
        <w:br/>
      </w:r>
      <w:r>
        <w:rPr>
          <w:rFonts w:ascii="Times New Roman"/>
          <w:b w:val="false"/>
          <w:i w:val="false"/>
          <w:color w:val="000000"/>
          <w:sz w:val="28"/>
        </w:rPr>
        <w:t xml:space="preserve">
           1602.31  -- из индейки </w:t>
      </w:r>
      <w:r>
        <w:br/>
      </w:r>
      <w:r>
        <w:rPr>
          <w:rFonts w:ascii="Times New Roman"/>
          <w:b w:val="false"/>
          <w:i w:val="false"/>
          <w:color w:val="000000"/>
          <w:sz w:val="28"/>
        </w:rPr>
        <w:t xml:space="preserve">
           1602.32  -- из кур домашних </w:t>
      </w:r>
      <w:r>
        <w:rPr>
          <w:rFonts w:ascii="Times New Roman"/>
          <w:b w:val="false"/>
          <w:i/>
          <w:color w:val="000000"/>
          <w:sz w:val="28"/>
        </w:rPr>
        <w:t xml:space="preserve">(Callus domesticus) </w:t>
      </w:r>
      <w:r>
        <w:br/>
      </w:r>
      <w:r>
        <w:rPr>
          <w:rFonts w:ascii="Times New Roman"/>
          <w:b w:val="false"/>
          <w:i w:val="false"/>
          <w:color w:val="000000"/>
          <w:sz w:val="28"/>
        </w:rPr>
        <w:t xml:space="preserve">
           1602.39  -- прочие </w:t>
      </w:r>
      <w:r>
        <w:br/>
      </w:r>
      <w:r>
        <w:rPr>
          <w:rFonts w:ascii="Times New Roman"/>
          <w:b w:val="false"/>
          <w:i w:val="false"/>
          <w:color w:val="000000"/>
          <w:sz w:val="28"/>
        </w:rPr>
        <w:t xml:space="preserve">
------------------------------------------------------------------- </w:t>
      </w:r>
    </w:p>
    <w:bookmarkStart w:name="z116" w:id="11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16   </w:t>
      </w:r>
      <w:r>
        <w:br/>
      </w:r>
      <w:r>
        <w:rPr>
          <w:rFonts w:ascii="Times New Roman"/>
          <w:b w:val="false"/>
          <w:i w:val="false"/>
          <w:color w:val="000000"/>
          <w:sz w:val="28"/>
        </w:rPr>
        <w:t>
</w:t>
      </w:r>
      <w:r>
        <w:rPr>
          <w:rFonts w:ascii="Times New Roman"/>
          <w:b/>
          <w:i w:val="false"/>
          <w:color w:val="000000"/>
          <w:sz w:val="28"/>
        </w:rPr>
        <w:t xml:space="preserve">16.02 </w:t>
      </w:r>
      <w:r>
        <w:rPr>
          <w:rFonts w:ascii="Times New Roman"/>
          <w:b w:val="false"/>
          <w:i w:val="false"/>
          <w:color w:val="000000"/>
          <w:vertAlign w:val="subscript"/>
        </w:rPr>
        <w:t xml:space="preserve">2 </w:t>
      </w:r>
      <w:r>
        <w:rPr>
          <w:rFonts w:ascii="Times New Roman"/>
          <w:b/>
          <w:i w:val="false"/>
          <w:color w:val="000000"/>
          <w:sz w:val="28"/>
        </w:rPr>
        <w:t xml:space="preserve">/05   </w:t>
      </w:r>
    </w:p>
    <w:bookmarkEnd w:id="1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 свинины: </w:t>
      </w:r>
      <w:r>
        <w:br/>
      </w:r>
      <w:r>
        <w:rPr>
          <w:rFonts w:ascii="Times New Roman"/>
          <w:b w:val="false"/>
          <w:i w:val="false"/>
          <w:color w:val="000000"/>
          <w:sz w:val="28"/>
        </w:rPr>
        <w:t xml:space="preserve">
           1602.41  -- окорока и их отруба </w:t>
      </w:r>
      <w:r>
        <w:br/>
      </w:r>
      <w:r>
        <w:rPr>
          <w:rFonts w:ascii="Times New Roman"/>
          <w:b w:val="false"/>
          <w:i w:val="false"/>
          <w:color w:val="000000"/>
          <w:sz w:val="28"/>
        </w:rPr>
        <w:t xml:space="preserve">
           1602.42  -- лопаточная часть и ее отруба </w:t>
      </w:r>
      <w:r>
        <w:br/>
      </w:r>
      <w:r>
        <w:rPr>
          <w:rFonts w:ascii="Times New Roman"/>
          <w:b w:val="false"/>
          <w:i w:val="false"/>
          <w:color w:val="000000"/>
          <w:sz w:val="28"/>
        </w:rPr>
        <w:t xml:space="preserve">
           1602.49  -- прочие, включая смеси </w:t>
      </w:r>
      <w:r>
        <w:br/>
      </w:r>
      <w:r>
        <w:rPr>
          <w:rFonts w:ascii="Times New Roman"/>
          <w:b w:val="false"/>
          <w:i w:val="false"/>
          <w:color w:val="000000"/>
          <w:sz w:val="28"/>
        </w:rPr>
        <w:t xml:space="preserve">
           1602.50  - из мяса крупного рогатого скота </w:t>
      </w:r>
      <w:r>
        <w:br/>
      </w:r>
      <w:r>
        <w:rPr>
          <w:rFonts w:ascii="Times New Roman"/>
          <w:b w:val="false"/>
          <w:i w:val="false"/>
          <w:color w:val="000000"/>
          <w:sz w:val="28"/>
        </w:rPr>
        <w:t xml:space="preserve">
           1602.90  - прочие, включая готовые продукты из крови </w:t>
      </w:r>
      <w:r>
        <w:br/>
      </w:r>
      <w:r>
        <w:rPr>
          <w:rFonts w:ascii="Times New Roman"/>
          <w:b w:val="false"/>
          <w:i w:val="false"/>
          <w:color w:val="000000"/>
          <w:sz w:val="28"/>
        </w:rPr>
        <w:t xml:space="preserve">
                      любых животных </w:t>
      </w:r>
      <w:r>
        <w:br/>
      </w:r>
      <w:r>
        <w:rPr>
          <w:rFonts w:ascii="Times New Roman"/>
          <w:b w:val="false"/>
          <w:i w:val="false"/>
          <w:color w:val="000000"/>
          <w:sz w:val="28"/>
        </w:rPr>
        <w:t>
</w:t>
      </w:r>
      <w:r>
        <w:rPr>
          <w:rFonts w:ascii="Times New Roman"/>
          <w:b/>
          <w:i w:val="false"/>
          <w:color w:val="000000"/>
          <w:sz w:val="28"/>
        </w:rPr>
        <w:t xml:space="preserve">16.03     </w:t>
      </w:r>
      <w:r>
        <w:rPr>
          <w:rFonts w:ascii="Times New Roman"/>
          <w:b w:val="false"/>
          <w:i w:val="false"/>
          <w:color w:val="000000"/>
          <w:sz w:val="28"/>
        </w:rPr>
        <w:t xml:space="preserve">1603.00  </w:t>
      </w:r>
      <w:r>
        <w:rPr>
          <w:rFonts w:ascii="Times New Roman"/>
          <w:b/>
          <w:i w:val="false"/>
          <w:color w:val="000000"/>
          <w:sz w:val="28"/>
        </w:rPr>
        <w:t xml:space="preserve">Экстракты и соки из мяса, рыбы или </w:t>
      </w:r>
      <w:r>
        <w:br/>
      </w:r>
      <w:r>
        <w:rPr>
          <w:rFonts w:ascii="Times New Roman"/>
          <w:b w:val="false"/>
          <w:i w:val="false"/>
          <w:color w:val="000000"/>
          <w:sz w:val="28"/>
        </w:rPr>
        <w:t>
</w:t>
      </w:r>
      <w:r>
        <w:rPr>
          <w:rFonts w:ascii="Times New Roman"/>
          <w:b/>
          <w:i w:val="false"/>
          <w:color w:val="000000"/>
          <w:sz w:val="28"/>
        </w:rPr>
        <w:t xml:space="preserve">                  ракообразных; моллюсков или прочих водных </w:t>
      </w:r>
      <w:r>
        <w:br/>
      </w:r>
      <w:r>
        <w:rPr>
          <w:rFonts w:ascii="Times New Roman"/>
          <w:b w:val="false"/>
          <w:i w:val="false"/>
          <w:color w:val="000000"/>
          <w:sz w:val="28"/>
        </w:rPr>
        <w:t>
</w:t>
      </w:r>
      <w:r>
        <w:rPr>
          <w:rFonts w:ascii="Times New Roman"/>
          <w:b/>
          <w:i w:val="false"/>
          <w:color w:val="000000"/>
          <w:sz w:val="28"/>
        </w:rPr>
        <w:t xml:space="preserve">                  беспозвоночных. </w:t>
      </w:r>
      <w:r>
        <w:br/>
      </w:r>
      <w:r>
        <w:rPr>
          <w:rFonts w:ascii="Times New Roman"/>
          <w:b w:val="false"/>
          <w:i w:val="false"/>
          <w:color w:val="000000"/>
          <w:sz w:val="28"/>
        </w:rPr>
        <w:t>
</w:t>
      </w:r>
      <w:r>
        <w:rPr>
          <w:rFonts w:ascii="Times New Roman"/>
          <w:b/>
          <w:i w:val="false"/>
          <w:color w:val="000000"/>
          <w:sz w:val="28"/>
        </w:rPr>
        <w:t xml:space="preserve">16.04             Готовая или консервированная рыба; икра </w:t>
      </w:r>
      <w:r>
        <w:br/>
      </w:r>
      <w:r>
        <w:rPr>
          <w:rFonts w:ascii="Times New Roman"/>
          <w:b w:val="false"/>
          <w:i w:val="false"/>
          <w:color w:val="000000"/>
          <w:sz w:val="28"/>
        </w:rPr>
        <w:t>
</w:t>
      </w:r>
      <w:r>
        <w:rPr>
          <w:rFonts w:ascii="Times New Roman"/>
          <w:b/>
          <w:i w:val="false"/>
          <w:color w:val="000000"/>
          <w:sz w:val="28"/>
        </w:rPr>
        <w:t xml:space="preserve">                  осетровых и ее заменители, изготовленные из </w:t>
      </w:r>
      <w:r>
        <w:br/>
      </w:r>
      <w:r>
        <w:rPr>
          <w:rFonts w:ascii="Times New Roman"/>
          <w:b w:val="false"/>
          <w:i w:val="false"/>
          <w:color w:val="000000"/>
          <w:sz w:val="28"/>
        </w:rPr>
        <w:t>
</w:t>
      </w:r>
      <w:r>
        <w:rPr>
          <w:rFonts w:ascii="Times New Roman"/>
          <w:b/>
          <w:i w:val="false"/>
          <w:color w:val="000000"/>
          <w:sz w:val="28"/>
        </w:rPr>
        <w:t xml:space="preserve">                  икринок рыбы: </w:t>
      </w:r>
      <w:r>
        <w:br/>
      </w:r>
      <w:r>
        <w:rPr>
          <w:rFonts w:ascii="Times New Roman"/>
          <w:b w:val="false"/>
          <w:i w:val="false"/>
          <w:color w:val="000000"/>
          <w:sz w:val="28"/>
        </w:rPr>
        <w:t xml:space="preserve">
                    - рыба целиком или в кусках, но нефаршированная: </w:t>
      </w:r>
      <w:r>
        <w:br/>
      </w:r>
      <w:r>
        <w:rPr>
          <w:rFonts w:ascii="Times New Roman"/>
          <w:b w:val="false"/>
          <w:i w:val="false"/>
          <w:color w:val="000000"/>
          <w:sz w:val="28"/>
        </w:rPr>
        <w:t xml:space="preserve">
           1604.11  -- лосось </w:t>
      </w:r>
      <w:r>
        <w:br/>
      </w:r>
      <w:r>
        <w:rPr>
          <w:rFonts w:ascii="Times New Roman"/>
          <w:b w:val="false"/>
          <w:i w:val="false"/>
          <w:color w:val="000000"/>
          <w:sz w:val="28"/>
        </w:rPr>
        <w:t xml:space="preserve">
           1604.12  -- сельдь </w:t>
      </w:r>
      <w:r>
        <w:br/>
      </w:r>
      <w:r>
        <w:rPr>
          <w:rFonts w:ascii="Times New Roman"/>
          <w:b w:val="false"/>
          <w:i w:val="false"/>
          <w:color w:val="000000"/>
          <w:sz w:val="28"/>
        </w:rPr>
        <w:t xml:space="preserve">
           1604.13  -- сардины, сардинелла, килька или шпроты </w:t>
      </w:r>
      <w:r>
        <w:br/>
      </w:r>
      <w:r>
        <w:rPr>
          <w:rFonts w:ascii="Times New Roman"/>
          <w:b w:val="false"/>
          <w:i w:val="false"/>
          <w:color w:val="000000"/>
          <w:sz w:val="28"/>
        </w:rPr>
        <w:t xml:space="preserve">
           1604.14  -- тунец, скипджек, или тунец полосатый, и </w:t>
      </w:r>
      <w:r>
        <w:br/>
      </w:r>
      <w:r>
        <w:rPr>
          <w:rFonts w:ascii="Times New Roman"/>
          <w:b w:val="false"/>
          <w:i w:val="false"/>
          <w:color w:val="000000"/>
          <w:sz w:val="28"/>
        </w:rPr>
        <w:t xml:space="preserve">
                       пеламида </w:t>
      </w:r>
      <w:r>
        <w:rPr>
          <w:rFonts w:ascii="Times New Roman"/>
          <w:b w:val="false"/>
          <w:i/>
          <w:color w:val="000000"/>
          <w:sz w:val="28"/>
        </w:rPr>
        <w:t xml:space="preserve">(Sarda spp.) </w:t>
      </w:r>
      <w:r>
        <w:br/>
      </w:r>
      <w:r>
        <w:rPr>
          <w:rFonts w:ascii="Times New Roman"/>
          <w:b w:val="false"/>
          <w:i w:val="false"/>
          <w:color w:val="000000"/>
          <w:sz w:val="28"/>
        </w:rPr>
        <w:t xml:space="preserve">
           1604.15  -- скумбрия </w:t>
      </w:r>
      <w:r>
        <w:br/>
      </w:r>
      <w:r>
        <w:rPr>
          <w:rFonts w:ascii="Times New Roman"/>
          <w:b w:val="false"/>
          <w:i w:val="false"/>
          <w:color w:val="000000"/>
          <w:sz w:val="28"/>
        </w:rPr>
        <w:t xml:space="preserve">
           1604.16  -- анчоусы </w:t>
      </w:r>
      <w:r>
        <w:br/>
      </w:r>
      <w:r>
        <w:rPr>
          <w:rFonts w:ascii="Times New Roman"/>
          <w:b w:val="false"/>
          <w:i w:val="false"/>
          <w:color w:val="000000"/>
          <w:sz w:val="28"/>
        </w:rPr>
        <w:t xml:space="preserve">
           1604.19  -- прочая </w:t>
      </w:r>
      <w:r>
        <w:br/>
      </w:r>
      <w:r>
        <w:rPr>
          <w:rFonts w:ascii="Times New Roman"/>
          <w:b w:val="false"/>
          <w:i w:val="false"/>
          <w:color w:val="000000"/>
          <w:sz w:val="28"/>
        </w:rPr>
        <w:t xml:space="preserve">
           1604.20  - готовая или консервированная рыба прочая </w:t>
      </w:r>
      <w:r>
        <w:br/>
      </w:r>
      <w:r>
        <w:rPr>
          <w:rFonts w:ascii="Times New Roman"/>
          <w:b w:val="false"/>
          <w:i w:val="false"/>
          <w:color w:val="000000"/>
          <w:sz w:val="28"/>
        </w:rPr>
        <w:t xml:space="preserve">
           1604.30  - икра осетровых и ее заменители </w:t>
      </w:r>
      <w:r>
        <w:br/>
      </w:r>
      <w:r>
        <w:rPr>
          <w:rFonts w:ascii="Times New Roman"/>
          <w:b w:val="false"/>
          <w:i w:val="false"/>
          <w:color w:val="000000"/>
          <w:sz w:val="28"/>
        </w:rPr>
        <w:t>
</w:t>
      </w:r>
      <w:r>
        <w:rPr>
          <w:rFonts w:ascii="Times New Roman"/>
          <w:b/>
          <w:i w:val="false"/>
          <w:color w:val="000000"/>
          <w:sz w:val="28"/>
        </w:rPr>
        <w:t xml:space="preserve">16.05             Готовые или консервированные ракообразные, </w:t>
      </w:r>
      <w:r>
        <w:br/>
      </w:r>
      <w:r>
        <w:rPr>
          <w:rFonts w:ascii="Times New Roman"/>
          <w:b w:val="false"/>
          <w:i w:val="false"/>
          <w:color w:val="000000"/>
          <w:sz w:val="28"/>
        </w:rPr>
        <w:t>
</w:t>
      </w:r>
      <w:r>
        <w:rPr>
          <w:rFonts w:ascii="Times New Roman"/>
          <w:b/>
          <w:i w:val="false"/>
          <w:color w:val="000000"/>
          <w:sz w:val="28"/>
        </w:rPr>
        <w:t xml:space="preserve">                  моллюски и прочие водные беспозвоночные: </w:t>
      </w:r>
      <w:r>
        <w:br/>
      </w:r>
      <w:r>
        <w:rPr>
          <w:rFonts w:ascii="Times New Roman"/>
          <w:b w:val="false"/>
          <w:i w:val="false"/>
          <w:color w:val="000000"/>
          <w:sz w:val="28"/>
        </w:rPr>
        <w:t xml:space="preserve">
           1605.10  - крабы </w:t>
      </w:r>
      <w:r>
        <w:br/>
      </w:r>
      <w:r>
        <w:rPr>
          <w:rFonts w:ascii="Times New Roman"/>
          <w:b w:val="false"/>
          <w:i w:val="false"/>
          <w:color w:val="000000"/>
          <w:sz w:val="28"/>
        </w:rPr>
        <w:t xml:space="preserve">
           1605.20  - креветки и пильчатые креветки </w:t>
      </w:r>
      <w:r>
        <w:br/>
      </w:r>
      <w:r>
        <w:rPr>
          <w:rFonts w:ascii="Times New Roman"/>
          <w:b w:val="false"/>
          <w:i w:val="false"/>
          <w:color w:val="000000"/>
          <w:sz w:val="28"/>
        </w:rPr>
        <w:t xml:space="preserve">
           1605.30  - омары </w:t>
      </w:r>
      <w:r>
        <w:br/>
      </w:r>
      <w:r>
        <w:rPr>
          <w:rFonts w:ascii="Times New Roman"/>
          <w:b w:val="false"/>
          <w:i w:val="false"/>
          <w:color w:val="000000"/>
          <w:sz w:val="28"/>
        </w:rPr>
        <w:t xml:space="preserve">
           1605.40  - прочие ракообразные </w:t>
      </w:r>
      <w:r>
        <w:br/>
      </w:r>
      <w:r>
        <w:rPr>
          <w:rFonts w:ascii="Times New Roman"/>
          <w:b w:val="false"/>
          <w:i w:val="false"/>
          <w:color w:val="000000"/>
          <w:sz w:val="28"/>
        </w:rPr>
        <w:t xml:space="preserve">
           1605.90  - прочие </w:t>
      </w:r>
      <w:r>
        <w:br/>
      </w:r>
      <w:r>
        <w:rPr>
          <w:rFonts w:ascii="Times New Roman"/>
          <w:b w:val="false"/>
          <w:i w:val="false"/>
          <w:color w:val="000000"/>
          <w:sz w:val="28"/>
        </w:rPr>
        <w:t xml:space="preserve">
------------------------------------------------------------------- </w:t>
      </w:r>
    </w:p>
    <w:bookmarkStart w:name="z117" w:id="11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17   </w:t>
      </w:r>
      <w:r>
        <w:br/>
      </w:r>
      <w:r>
        <w:rPr>
          <w:rFonts w:ascii="Times New Roman"/>
          <w:b w:val="false"/>
          <w:i w:val="false"/>
          <w:color w:val="000000"/>
          <w:sz w:val="28"/>
        </w:rPr>
        <w:t>
</w:t>
      </w:r>
      <w:r>
        <w:rPr>
          <w:rFonts w:ascii="Times New Roman"/>
          <w:b/>
          <w:i w:val="false"/>
          <w:color w:val="000000"/>
          <w:sz w:val="28"/>
        </w:rPr>
        <w:t xml:space="preserve">17.01/03    </w:t>
      </w:r>
    </w:p>
    <w:bookmarkEnd w:id="115"/>
    <w:bookmarkStart w:name="z118" w:id="116"/>
    <w:p>
      <w:pPr>
        <w:spacing w:after="0"/>
        <w:ind w:left="0"/>
        <w:jc w:val="left"/>
      </w:pPr>
      <w:r>
        <w:rPr>
          <w:rFonts w:ascii="Times New Roman"/>
          <w:b/>
          <w:i w:val="false"/>
          <w:color w:val="000000"/>
        </w:rPr>
        <w:t xml:space="preserve"> 
Группа 17 </w:t>
      </w:r>
      <w:r>
        <w:br/>
      </w:r>
      <w:r>
        <w:rPr>
          <w:rFonts w:ascii="Times New Roman"/>
          <w:b/>
          <w:i w:val="false"/>
          <w:color w:val="000000"/>
        </w:rPr>
        <w:t xml:space="preserve">
Сахар и кондитерские изделия из сахара </w:t>
      </w:r>
    </w:p>
    <w:bookmarkEnd w:id="116"/>
    <w:bookmarkStart w:name="z119" w:id="11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кондитерские изделия из сахара, содержащие какао (товарная позиция 18.06); </w:t>
      </w:r>
      <w:r>
        <w:br/>
      </w:r>
      <w:r>
        <w:rPr>
          <w:rFonts w:ascii="Times New Roman"/>
          <w:b w:val="false"/>
          <w:i w:val="false"/>
          <w:color w:val="000000"/>
          <w:sz w:val="28"/>
        </w:rPr>
        <w:t xml:space="preserve">
      (б) химически чистые сахара (кроме сахарозы, лактозы, мальтозы, глюкозы и фруктозы) или прочие продукты товарной позиции 29.40; или </w:t>
      </w:r>
      <w:r>
        <w:br/>
      </w:r>
      <w:r>
        <w:rPr>
          <w:rFonts w:ascii="Times New Roman"/>
          <w:b w:val="false"/>
          <w:i w:val="false"/>
          <w:color w:val="000000"/>
          <w:sz w:val="28"/>
        </w:rPr>
        <w:t xml:space="preserve">
      (в) лекарственные средства или прочая продукция группы 30. </w:t>
      </w:r>
    </w:p>
    <w:bookmarkEnd w:id="117"/>
    <w:bookmarkStart w:name="z120" w:id="11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1701.11 и 1701.12 термин "сахар-сырец" означает сахар, в котором содержание сахарозы в сухом состоянии составляет менее 99,5 мас.% по показаниям поляриметра. </w:t>
      </w:r>
    </w:p>
    <w:bookmarkEnd w:id="1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17.01             Сахар тростниковый или свекловичный и </w:t>
      </w:r>
      <w:r>
        <w:br/>
      </w:r>
      <w:r>
        <w:rPr>
          <w:rFonts w:ascii="Times New Roman"/>
          <w:b w:val="false"/>
          <w:i w:val="false"/>
          <w:color w:val="000000"/>
          <w:sz w:val="28"/>
        </w:rPr>
        <w:t>
</w:t>
      </w:r>
      <w:r>
        <w:rPr>
          <w:rFonts w:ascii="Times New Roman"/>
          <w:b/>
          <w:i w:val="false"/>
          <w:color w:val="000000"/>
          <w:sz w:val="28"/>
        </w:rPr>
        <w:t xml:space="preserve">                  химически чистая сахароза, в твердом </w:t>
      </w:r>
      <w:r>
        <w:br/>
      </w:r>
      <w:r>
        <w:rPr>
          <w:rFonts w:ascii="Times New Roman"/>
          <w:b w:val="false"/>
          <w:i w:val="false"/>
          <w:color w:val="000000"/>
          <w:sz w:val="28"/>
        </w:rPr>
        <w:t>
</w:t>
      </w:r>
      <w:r>
        <w:rPr>
          <w:rFonts w:ascii="Times New Roman"/>
          <w:b/>
          <w:i w:val="false"/>
          <w:color w:val="000000"/>
          <w:sz w:val="28"/>
        </w:rPr>
        <w:t xml:space="preserve">                  состоянии: </w:t>
      </w:r>
      <w:r>
        <w:br/>
      </w:r>
      <w:r>
        <w:rPr>
          <w:rFonts w:ascii="Times New Roman"/>
          <w:b w:val="false"/>
          <w:i w:val="false"/>
          <w:color w:val="000000"/>
          <w:sz w:val="28"/>
        </w:rPr>
        <w:t xml:space="preserve">
                    - сахар-сырец без вкусо-ароматических или </w:t>
      </w:r>
      <w:r>
        <w:br/>
      </w:r>
      <w:r>
        <w:rPr>
          <w:rFonts w:ascii="Times New Roman"/>
          <w:b w:val="false"/>
          <w:i w:val="false"/>
          <w:color w:val="000000"/>
          <w:sz w:val="28"/>
        </w:rPr>
        <w:t xml:space="preserve">
                      красящих добавок: </w:t>
      </w:r>
      <w:r>
        <w:br/>
      </w:r>
      <w:r>
        <w:rPr>
          <w:rFonts w:ascii="Times New Roman"/>
          <w:b w:val="false"/>
          <w:i w:val="false"/>
          <w:color w:val="000000"/>
          <w:sz w:val="28"/>
        </w:rPr>
        <w:t xml:space="preserve">
           1701.11  -- тростниковый сахар </w:t>
      </w:r>
      <w:r>
        <w:br/>
      </w:r>
      <w:r>
        <w:rPr>
          <w:rFonts w:ascii="Times New Roman"/>
          <w:b w:val="false"/>
          <w:i w:val="false"/>
          <w:color w:val="000000"/>
          <w:sz w:val="28"/>
        </w:rPr>
        <w:t xml:space="preserve">
           1701.12  -- свекловичный сахар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1701.91  -- с вкусо-ароматическими или красящими </w:t>
      </w:r>
      <w:r>
        <w:br/>
      </w:r>
      <w:r>
        <w:rPr>
          <w:rFonts w:ascii="Times New Roman"/>
          <w:b w:val="false"/>
          <w:i w:val="false"/>
          <w:color w:val="000000"/>
          <w:sz w:val="28"/>
        </w:rPr>
        <w:t xml:space="preserve">
                       добавками </w:t>
      </w:r>
      <w:r>
        <w:br/>
      </w:r>
      <w:r>
        <w:rPr>
          <w:rFonts w:ascii="Times New Roman"/>
          <w:b w:val="false"/>
          <w:i w:val="false"/>
          <w:color w:val="000000"/>
          <w:sz w:val="28"/>
        </w:rPr>
        <w:t xml:space="preserve">
           1701.99  -- прочий </w:t>
      </w:r>
      <w:r>
        <w:br/>
      </w:r>
      <w:r>
        <w:rPr>
          <w:rFonts w:ascii="Times New Roman"/>
          <w:b w:val="false"/>
          <w:i w:val="false"/>
          <w:color w:val="000000"/>
          <w:sz w:val="28"/>
        </w:rPr>
        <w:t>
</w:t>
      </w:r>
      <w:r>
        <w:rPr>
          <w:rFonts w:ascii="Times New Roman"/>
          <w:b/>
          <w:i w:val="false"/>
          <w:color w:val="000000"/>
          <w:sz w:val="28"/>
        </w:rPr>
        <w:t xml:space="preserve">17.02             Прочие сахара, включая химически чистые </w:t>
      </w:r>
      <w:r>
        <w:br/>
      </w:r>
      <w:r>
        <w:rPr>
          <w:rFonts w:ascii="Times New Roman"/>
          <w:b w:val="false"/>
          <w:i w:val="false"/>
          <w:color w:val="000000"/>
          <w:sz w:val="28"/>
        </w:rPr>
        <w:t>
</w:t>
      </w:r>
      <w:r>
        <w:rPr>
          <w:rFonts w:ascii="Times New Roman"/>
          <w:b/>
          <w:i w:val="false"/>
          <w:color w:val="000000"/>
          <w:sz w:val="28"/>
        </w:rPr>
        <w:t xml:space="preserve">                  лактозу, мальтозу, глюкозу и фруктозу, в </w:t>
      </w:r>
      <w:r>
        <w:br/>
      </w:r>
      <w:r>
        <w:rPr>
          <w:rFonts w:ascii="Times New Roman"/>
          <w:b w:val="false"/>
          <w:i w:val="false"/>
          <w:color w:val="000000"/>
          <w:sz w:val="28"/>
        </w:rPr>
        <w:t>
</w:t>
      </w:r>
      <w:r>
        <w:rPr>
          <w:rFonts w:ascii="Times New Roman"/>
          <w:b/>
          <w:i w:val="false"/>
          <w:color w:val="000000"/>
          <w:sz w:val="28"/>
        </w:rPr>
        <w:t xml:space="preserve">                  твердом состоянии; сиропы сахарные без </w:t>
      </w:r>
      <w:r>
        <w:br/>
      </w:r>
      <w:r>
        <w:rPr>
          <w:rFonts w:ascii="Times New Roman"/>
          <w:b w:val="false"/>
          <w:i w:val="false"/>
          <w:color w:val="000000"/>
          <w:sz w:val="28"/>
        </w:rPr>
        <w:t>
</w:t>
      </w:r>
      <w:r>
        <w:rPr>
          <w:rFonts w:ascii="Times New Roman"/>
          <w:b/>
          <w:i w:val="false"/>
          <w:color w:val="000000"/>
          <w:sz w:val="28"/>
        </w:rPr>
        <w:t xml:space="preserve">                  добавления вкусо-ароматических или красящих </w:t>
      </w:r>
      <w:r>
        <w:br/>
      </w:r>
      <w:r>
        <w:rPr>
          <w:rFonts w:ascii="Times New Roman"/>
          <w:b w:val="false"/>
          <w:i w:val="false"/>
          <w:color w:val="000000"/>
          <w:sz w:val="28"/>
        </w:rPr>
        <w:t>
</w:t>
      </w:r>
      <w:r>
        <w:rPr>
          <w:rFonts w:ascii="Times New Roman"/>
          <w:b/>
          <w:i w:val="false"/>
          <w:color w:val="000000"/>
          <w:sz w:val="28"/>
        </w:rPr>
        <w:t xml:space="preserve">                  веществ; искусственный мед, смешанный или </w:t>
      </w:r>
      <w:r>
        <w:br/>
      </w:r>
      <w:r>
        <w:rPr>
          <w:rFonts w:ascii="Times New Roman"/>
          <w:b w:val="false"/>
          <w:i w:val="false"/>
          <w:color w:val="000000"/>
          <w:sz w:val="28"/>
        </w:rPr>
        <w:t>
</w:t>
      </w:r>
      <w:r>
        <w:rPr>
          <w:rFonts w:ascii="Times New Roman"/>
          <w:b/>
          <w:i w:val="false"/>
          <w:color w:val="000000"/>
          <w:sz w:val="28"/>
        </w:rPr>
        <w:t xml:space="preserve">                  не смешанный с натуральным медом; </w:t>
      </w:r>
      <w:r>
        <w:br/>
      </w:r>
      <w:r>
        <w:rPr>
          <w:rFonts w:ascii="Times New Roman"/>
          <w:b w:val="false"/>
          <w:i w:val="false"/>
          <w:color w:val="000000"/>
          <w:sz w:val="28"/>
        </w:rPr>
        <w:t>
</w:t>
      </w:r>
      <w:r>
        <w:rPr>
          <w:rFonts w:ascii="Times New Roman"/>
          <w:b/>
          <w:i w:val="false"/>
          <w:color w:val="000000"/>
          <w:sz w:val="28"/>
        </w:rPr>
        <w:t xml:space="preserve">                  карамельный кулер: </w:t>
      </w:r>
      <w:r>
        <w:br/>
      </w:r>
      <w:r>
        <w:rPr>
          <w:rFonts w:ascii="Times New Roman"/>
          <w:b w:val="false"/>
          <w:i w:val="false"/>
          <w:color w:val="000000"/>
          <w:sz w:val="28"/>
        </w:rPr>
        <w:t xml:space="preserve">
                    - лактоза и сироп лактозы: </w:t>
      </w:r>
      <w:r>
        <w:br/>
      </w:r>
      <w:r>
        <w:rPr>
          <w:rFonts w:ascii="Times New Roman"/>
          <w:b w:val="false"/>
          <w:i w:val="false"/>
          <w:color w:val="000000"/>
          <w:sz w:val="28"/>
        </w:rPr>
        <w:t xml:space="preserve">
           1702.11  -- содержащие 99 мас.% или более лактозы, </w:t>
      </w:r>
      <w:r>
        <w:br/>
      </w:r>
      <w:r>
        <w:rPr>
          <w:rFonts w:ascii="Times New Roman"/>
          <w:b w:val="false"/>
          <w:i w:val="false"/>
          <w:color w:val="000000"/>
          <w:sz w:val="28"/>
        </w:rPr>
        <w:t xml:space="preserve">
                       выраженной как безводная лактоза, в </w:t>
      </w:r>
      <w:r>
        <w:br/>
      </w:r>
      <w:r>
        <w:rPr>
          <w:rFonts w:ascii="Times New Roman"/>
          <w:b w:val="false"/>
          <w:i w:val="false"/>
          <w:color w:val="000000"/>
          <w:sz w:val="28"/>
        </w:rPr>
        <w:t xml:space="preserve">
                       пересчете на сухое вещество </w:t>
      </w:r>
      <w:r>
        <w:br/>
      </w:r>
      <w:r>
        <w:rPr>
          <w:rFonts w:ascii="Times New Roman"/>
          <w:b w:val="false"/>
          <w:i w:val="false"/>
          <w:color w:val="000000"/>
          <w:sz w:val="28"/>
        </w:rPr>
        <w:t xml:space="preserve">
           1702.19  -- прочие </w:t>
      </w:r>
      <w:r>
        <w:br/>
      </w:r>
      <w:r>
        <w:rPr>
          <w:rFonts w:ascii="Times New Roman"/>
          <w:b w:val="false"/>
          <w:i w:val="false"/>
          <w:color w:val="000000"/>
          <w:sz w:val="28"/>
        </w:rPr>
        <w:t xml:space="preserve">
           1702.20  - сахар и сироп кленовые </w:t>
      </w:r>
      <w:r>
        <w:br/>
      </w:r>
      <w:r>
        <w:rPr>
          <w:rFonts w:ascii="Times New Roman"/>
          <w:b w:val="false"/>
          <w:i w:val="false"/>
          <w:color w:val="000000"/>
          <w:sz w:val="28"/>
        </w:rPr>
        <w:t xml:space="preserve">
           1702.30  - глюкоза и сироп глюкозы, не содержащие </w:t>
      </w:r>
      <w:r>
        <w:br/>
      </w:r>
      <w:r>
        <w:rPr>
          <w:rFonts w:ascii="Times New Roman"/>
          <w:b w:val="false"/>
          <w:i w:val="false"/>
          <w:color w:val="000000"/>
          <w:sz w:val="28"/>
        </w:rPr>
        <w:t xml:space="preserve">
                      фруктозу или содержащие менее 20 мас.% </w:t>
      </w:r>
      <w:r>
        <w:br/>
      </w:r>
      <w:r>
        <w:rPr>
          <w:rFonts w:ascii="Times New Roman"/>
          <w:b w:val="false"/>
          <w:i w:val="false"/>
          <w:color w:val="000000"/>
          <w:sz w:val="28"/>
        </w:rPr>
        <w:t xml:space="preserve">
                      фруктозы в сухом состоянии </w:t>
      </w:r>
      <w:r>
        <w:br/>
      </w:r>
      <w:r>
        <w:rPr>
          <w:rFonts w:ascii="Times New Roman"/>
          <w:b w:val="false"/>
          <w:i w:val="false"/>
          <w:color w:val="000000"/>
          <w:sz w:val="28"/>
        </w:rPr>
        <w:t xml:space="preserve">
           1702.40  - глюкоза и сироп глюкозы, содержащие в сухом </w:t>
      </w:r>
      <w:r>
        <w:br/>
      </w:r>
      <w:r>
        <w:rPr>
          <w:rFonts w:ascii="Times New Roman"/>
          <w:b w:val="false"/>
          <w:i w:val="false"/>
          <w:color w:val="000000"/>
          <w:sz w:val="28"/>
        </w:rPr>
        <w:t xml:space="preserve">
                      состоянии не менее 20 мас.%, но менее 50 </w:t>
      </w:r>
      <w:r>
        <w:br/>
      </w:r>
      <w:r>
        <w:rPr>
          <w:rFonts w:ascii="Times New Roman"/>
          <w:b w:val="false"/>
          <w:i w:val="false"/>
          <w:color w:val="000000"/>
          <w:sz w:val="28"/>
        </w:rPr>
        <w:t xml:space="preserve">
                      мас.% фруктозы, не включая инвертный сахар </w:t>
      </w:r>
      <w:r>
        <w:br/>
      </w:r>
      <w:r>
        <w:rPr>
          <w:rFonts w:ascii="Times New Roman"/>
          <w:b w:val="false"/>
          <w:i w:val="false"/>
          <w:color w:val="000000"/>
          <w:sz w:val="28"/>
        </w:rPr>
        <w:t xml:space="preserve">
           1702.50  - фруктоза химически чистая </w:t>
      </w:r>
      <w:r>
        <w:br/>
      </w:r>
      <w:r>
        <w:rPr>
          <w:rFonts w:ascii="Times New Roman"/>
          <w:b w:val="false"/>
          <w:i w:val="false"/>
          <w:color w:val="000000"/>
          <w:sz w:val="28"/>
        </w:rPr>
        <w:t xml:space="preserve">
           1702.60  - фруктоза прочая и сироп фруктозы, содержащие </w:t>
      </w:r>
      <w:r>
        <w:br/>
      </w:r>
      <w:r>
        <w:rPr>
          <w:rFonts w:ascii="Times New Roman"/>
          <w:b w:val="false"/>
          <w:i w:val="false"/>
          <w:color w:val="000000"/>
          <w:sz w:val="28"/>
        </w:rPr>
        <w:t xml:space="preserve">
                      в сухом состоянии более 50 мас.% фруктозы, не </w:t>
      </w:r>
      <w:r>
        <w:br/>
      </w:r>
      <w:r>
        <w:rPr>
          <w:rFonts w:ascii="Times New Roman"/>
          <w:b w:val="false"/>
          <w:i w:val="false"/>
          <w:color w:val="000000"/>
          <w:sz w:val="28"/>
        </w:rPr>
        <w:t xml:space="preserve">
                      включая инвертный сахар </w:t>
      </w:r>
      <w:r>
        <w:br/>
      </w:r>
      <w:r>
        <w:rPr>
          <w:rFonts w:ascii="Times New Roman"/>
          <w:b w:val="false"/>
          <w:i w:val="false"/>
          <w:color w:val="000000"/>
          <w:sz w:val="28"/>
        </w:rPr>
        <w:t xml:space="preserve">
           1702.90  - прочие, включая инвертный сахар и прочие </w:t>
      </w:r>
      <w:r>
        <w:br/>
      </w:r>
      <w:r>
        <w:rPr>
          <w:rFonts w:ascii="Times New Roman"/>
          <w:b w:val="false"/>
          <w:i w:val="false"/>
          <w:color w:val="000000"/>
          <w:sz w:val="28"/>
        </w:rPr>
        <w:t xml:space="preserve">
                      сахара и сахарные сиропы, содержащие в сухом </w:t>
      </w:r>
      <w:r>
        <w:br/>
      </w:r>
      <w:r>
        <w:rPr>
          <w:rFonts w:ascii="Times New Roman"/>
          <w:b w:val="false"/>
          <w:i w:val="false"/>
          <w:color w:val="000000"/>
          <w:sz w:val="28"/>
        </w:rPr>
        <w:t xml:space="preserve">
                      состоянии 50 мас.% фруктозы </w:t>
      </w:r>
      <w:r>
        <w:br/>
      </w:r>
      <w:r>
        <w:rPr>
          <w:rFonts w:ascii="Times New Roman"/>
          <w:b w:val="false"/>
          <w:i w:val="false"/>
          <w:color w:val="000000"/>
          <w:sz w:val="28"/>
        </w:rPr>
        <w:t>
</w:t>
      </w:r>
      <w:r>
        <w:rPr>
          <w:rFonts w:ascii="Times New Roman"/>
          <w:b/>
          <w:i w:val="false"/>
          <w:color w:val="000000"/>
          <w:sz w:val="28"/>
        </w:rPr>
        <w:t xml:space="preserve">17.03               Меласса, полученная в результате </w:t>
      </w:r>
      <w:r>
        <w:br/>
      </w:r>
      <w:r>
        <w:rPr>
          <w:rFonts w:ascii="Times New Roman"/>
          <w:b w:val="false"/>
          <w:i w:val="false"/>
          <w:color w:val="000000"/>
          <w:sz w:val="28"/>
        </w:rPr>
        <w:t>
</w:t>
      </w:r>
      <w:r>
        <w:rPr>
          <w:rFonts w:ascii="Times New Roman"/>
          <w:b/>
          <w:i w:val="false"/>
          <w:color w:val="000000"/>
          <w:sz w:val="28"/>
        </w:rPr>
        <w:t xml:space="preserve">                    извлечения или рафинирования сахара: </w:t>
      </w:r>
      <w:r>
        <w:br/>
      </w:r>
      <w:r>
        <w:rPr>
          <w:rFonts w:ascii="Times New Roman"/>
          <w:b w:val="false"/>
          <w:i w:val="false"/>
          <w:color w:val="000000"/>
          <w:sz w:val="28"/>
        </w:rPr>
        <w:t xml:space="preserve">
           1703.10  - меласса тростниковая </w:t>
      </w:r>
      <w:r>
        <w:br/>
      </w:r>
      <w:r>
        <w:rPr>
          <w:rFonts w:ascii="Times New Roman"/>
          <w:b w:val="false"/>
          <w:i w:val="false"/>
          <w:color w:val="000000"/>
          <w:sz w:val="28"/>
        </w:rPr>
        <w:t xml:space="preserve">
           1703.90  - прочая </w:t>
      </w:r>
      <w:r>
        <w:br/>
      </w:r>
      <w:r>
        <w:rPr>
          <w:rFonts w:ascii="Times New Roman"/>
          <w:b w:val="false"/>
          <w:i w:val="false"/>
          <w:color w:val="000000"/>
          <w:sz w:val="28"/>
        </w:rPr>
        <w:t xml:space="preserve">
------------------------------------------------------------------- </w:t>
      </w:r>
    </w:p>
    <w:bookmarkStart w:name="z121" w:id="1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17   </w:t>
      </w:r>
      <w:r>
        <w:br/>
      </w:r>
      <w:r>
        <w:rPr>
          <w:rFonts w:ascii="Times New Roman"/>
          <w:b w:val="false"/>
          <w:i w:val="false"/>
          <w:color w:val="000000"/>
          <w:sz w:val="28"/>
        </w:rPr>
        <w:t>
</w:t>
      </w:r>
      <w:r>
        <w:rPr>
          <w:rFonts w:ascii="Times New Roman"/>
          <w:b/>
          <w:i w:val="false"/>
          <w:color w:val="000000"/>
          <w:sz w:val="28"/>
        </w:rPr>
        <w:t xml:space="preserve">17.04       </w:t>
      </w:r>
    </w:p>
    <w:bookmarkEnd w:id="1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17.04             Кондитерские изделия из сахара (включая </w:t>
      </w:r>
      <w:r>
        <w:br/>
      </w:r>
      <w:r>
        <w:rPr>
          <w:rFonts w:ascii="Times New Roman"/>
          <w:b w:val="false"/>
          <w:i w:val="false"/>
          <w:color w:val="000000"/>
          <w:sz w:val="28"/>
        </w:rPr>
        <w:t>
</w:t>
      </w:r>
      <w:r>
        <w:rPr>
          <w:rFonts w:ascii="Times New Roman"/>
          <w:b/>
          <w:i w:val="false"/>
          <w:color w:val="000000"/>
          <w:sz w:val="28"/>
        </w:rPr>
        <w:t xml:space="preserve">                  белый шоколад), не содержащие какао: </w:t>
      </w:r>
      <w:r>
        <w:br/>
      </w:r>
      <w:r>
        <w:rPr>
          <w:rFonts w:ascii="Times New Roman"/>
          <w:b w:val="false"/>
          <w:i w:val="false"/>
          <w:color w:val="000000"/>
          <w:sz w:val="28"/>
        </w:rPr>
        <w:t xml:space="preserve">
           1704.10  - жевательная резинка, покрытая или не покрытая </w:t>
      </w:r>
      <w:r>
        <w:br/>
      </w:r>
      <w:r>
        <w:rPr>
          <w:rFonts w:ascii="Times New Roman"/>
          <w:b w:val="false"/>
          <w:i w:val="false"/>
          <w:color w:val="000000"/>
          <w:sz w:val="28"/>
        </w:rPr>
        <w:t xml:space="preserve">
                      сахаром </w:t>
      </w:r>
      <w:r>
        <w:br/>
      </w:r>
      <w:r>
        <w:rPr>
          <w:rFonts w:ascii="Times New Roman"/>
          <w:b w:val="false"/>
          <w:i w:val="false"/>
          <w:color w:val="000000"/>
          <w:sz w:val="28"/>
        </w:rPr>
        <w:t xml:space="preserve">
           1704.90  - прочие </w:t>
      </w:r>
      <w:r>
        <w:br/>
      </w:r>
      <w:r>
        <w:rPr>
          <w:rFonts w:ascii="Times New Roman"/>
          <w:b w:val="false"/>
          <w:i w:val="false"/>
          <w:color w:val="000000"/>
          <w:sz w:val="28"/>
        </w:rPr>
        <w:t xml:space="preserve">
------------------------------------------------------------------- </w:t>
      </w:r>
    </w:p>
    <w:bookmarkStart w:name="z122" w:id="1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18   </w:t>
      </w:r>
      <w:r>
        <w:br/>
      </w:r>
      <w:r>
        <w:rPr>
          <w:rFonts w:ascii="Times New Roman"/>
          <w:b w:val="false"/>
          <w:i w:val="false"/>
          <w:color w:val="000000"/>
          <w:sz w:val="28"/>
        </w:rPr>
        <w:t>
</w:t>
      </w:r>
      <w:r>
        <w:rPr>
          <w:rFonts w:ascii="Times New Roman"/>
          <w:b/>
          <w:i w:val="false"/>
          <w:color w:val="000000"/>
          <w:sz w:val="28"/>
        </w:rPr>
        <w:t xml:space="preserve">18.01/06    </w:t>
      </w:r>
    </w:p>
    <w:bookmarkEnd w:id="120"/>
    <w:bookmarkStart w:name="z123" w:id="121"/>
    <w:p>
      <w:pPr>
        <w:spacing w:after="0"/>
        <w:ind w:left="0"/>
        <w:jc w:val="left"/>
      </w:pPr>
      <w:r>
        <w:rPr>
          <w:rFonts w:ascii="Times New Roman"/>
          <w:b/>
          <w:i w:val="false"/>
          <w:color w:val="000000"/>
        </w:rPr>
        <w:t xml:space="preserve"> 
Группа 18 </w:t>
      </w:r>
      <w:r>
        <w:br/>
      </w:r>
      <w:r>
        <w:rPr>
          <w:rFonts w:ascii="Times New Roman"/>
          <w:b/>
          <w:i w:val="false"/>
          <w:color w:val="000000"/>
        </w:rPr>
        <w:t xml:space="preserve">
Какао и продукты из него </w:t>
      </w:r>
    </w:p>
    <w:bookmarkEnd w:id="121"/>
    <w:bookmarkStart w:name="z124" w:id="12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изделия товарной позиции 04.03, 19.01, 19.04, 19.05, 21.05, 22.02, 22.08,30.03 или 30.04. </w:t>
      </w:r>
      <w:r>
        <w:br/>
      </w:r>
      <w:r>
        <w:rPr>
          <w:rFonts w:ascii="Times New Roman"/>
          <w:b w:val="false"/>
          <w:i w:val="false"/>
          <w:color w:val="000000"/>
          <w:sz w:val="28"/>
        </w:rPr>
        <w:t xml:space="preserve">
      2.- В товарную позицию 18.06 включаются кондитерские изделия из сахара, содержащие какао, и, при условии соблюдения положений примечания 1 к данной группе, прочие пищевые продукты с добавлением какао. </w:t>
      </w:r>
    </w:p>
    <w:bookmarkEnd w:id="1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18.01     </w:t>
      </w:r>
      <w:r>
        <w:rPr>
          <w:rFonts w:ascii="Times New Roman"/>
          <w:b w:val="false"/>
          <w:i w:val="false"/>
          <w:color w:val="000000"/>
          <w:sz w:val="28"/>
        </w:rPr>
        <w:t xml:space="preserve">1801.00  </w:t>
      </w:r>
      <w:r>
        <w:rPr>
          <w:rFonts w:ascii="Times New Roman"/>
          <w:b/>
          <w:i w:val="false"/>
          <w:color w:val="000000"/>
          <w:sz w:val="28"/>
        </w:rPr>
        <w:t xml:space="preserve">Какао-бобы, целые или дробленые, сырые или </w:t>
      </w:r>
      <w:r>
        <w:br/>
      </w:r>
      <w:r>
        <w:rPr>
          <w:rFonts w:ascii="Times New Roman"/>
          <w:b w:val="false"/>
          <w:i w:val="false"/>
          <w:color w:val="000000"/>
          <w:sz w:val="28"/>
        </w:rPr>
        <w:t>
</w:t>
      </w:r>
      <w:r>
        <w:rPr>
          <w:rFonts w:ascii="Times New Roman"/>
          <w:b/>
          <w:i w:val="false"/>
          <w:color w:val="000000"/>
          <w:sz w:val="28"/>
        </w:rPr>
        <w:t xml:space="preserve">                    жареные. </w:t>
      </w:r>
      <w:r>
        <w:br/>
      </w:r>
      <w:r>
        <w:rPr>
          <w:rFonts w:ascii="Times New Roman"/>
          <w:b w:val="false"/>
          <w:i w:val="false"/>
          <w:color w:val="000000"/>
          <w:sz w:val="28"/>
        </w:rPr>
        <w:t>
</w:t>
      </w:r>
      <w:r>
        <w:rPr>
          <w:rFonts w:ascii="Times New Roman"/>
          <w:b/>
          <w:i w:val="false"/>
          <w:color w:val="000000"/>
          <w:sz w:val="28"/>
        </w:rPr>
        <w:t xml:space="preserve">18.02     </w:t>
      </w:r>
      <w:r>
        <w:rPr>
          <w:rFonts w:ascii="Times New Roman"/>
          <w:b w:val="false"/>
          <w:i w:val="false"/>
          <w:color w:val="000000"/>
          <w:sz w:val="28"/>
        </w:rPr>
        <w:t xml:space="preserve">1802.00  </w:t>
      </w:r>
      <w:r>
        <w:rPr>
          <w:rFonts w:ascii="Times New Roman"/>
          <w:b/>
          <w:i w:val="false"/>
          <w:color w:val="000000"/>
          <w:sz w:val="28"/>
        </w:rPr>
        <w:t xml:space="preserve">Шелуха, оболочки, кожица и прочие отходы </w:t>
      </w:r>
      <w:r>
        <w:br/>
      </w:r>
      <w:r>
        <w:rPr>
          <w:rFonts w:ascii="Times New Roman"/>
          <w:b w:val="false"/>
          <w:i w:val="false"/>
          <w:color w:val="000000"/>
          <w:sz w:val="28"/>
        </w:rPr>
        <w:t>
</w:t>
      </w:r>
      <w:r>
        <w:rPr>
          <w:rFonts w:ascii="Times New Roman"/>
          <w:b/>
          <w:i w:val="false"/>
          <w:color w:val="000000"/>
          <w:sz w:val="28"/>
        </w:rPr>
        <w:t xml:space="preserve">                    какао. </w:t>
      </w:r>
      <w:r>
        <w:br/>
      </w:r>
      <w:r>
        <w:rPr>
          <w:rFonts w:ascii="Times New Roman"/>
          <w:b w:val="false"/>
          <w:i w:val="false"/>
          <w:color w:val="000000"/>
          <w:sz w:val="28"/>
        </w:rPr>
        <w:t>
</w:t>
      </w:r>
      <w:r>
        <w:rPr>
          <w:rFonts w:ascii="Times New Roman"/>
          <w:b/>
          <w:i w:val="false"/>
          <w:color w:val="000000"/>
          <w:sz w:val="28"/>
        </w:rPr>
        <w:t xml:space="preserve">18.03             Какао-паста, обезжиренная или </w:t>
      </w:r>
      <w:r>
        <w:br/>
      </w:r>
      <w:r>
        <w:rPr>
          <w:rFonts w:ascii="Times New Roman"/>
          <w:b w:val="false"/>
          <w:i w:val="false"/>
          <w:color w:val="000000"/>
          <w:sz w:val="28"/>
        </w:rPr>
        <w:t>
</w:t>
      </w:r>
      <w:r>
        <w:rPr>
          <w:rFonts w:ascii="Times New Roman"/>
          <w:b/>
          <w:i w:val="false"/>
          <w:color w:val="000000"/>
          <w:sz w:val="28"/>
        </w:rPr>
        <w:t xml:space="preserve">                  необезжиренная: </w:t>
      </w:r>
      <w:r>
        <w:br/>
      </w:r>
      <w:r>
        <w:rPr>
          <w:rFonts w:ascii="Times New Roman"/>
          <w:b w:val="false"/>
          <w:i w:val="false"/>
          <w:color w:val="000000"/>
          <w:sz w:val="28"/>
        </w:rPr>
        <w:t xml:space="preserve">
           1803.10  - необезжиренная </w:t>
      </w:r>
      <w:r>
        <w:br/>
      </w:r>
      <w:r>
        <w:rPr>
          <w:rFonts w:ascii="Times New Roman"/>
          <w:b w:val="false"/>
          <w:i w:val="false"/>
          <w:color w:val="000000"/>
          <w:sz w:val="28"/>
        </w:rPr>
        <w:t xml:space="preserve">
           1803.20  - частично или полностью обезжиренная </w:t>
      </w:r>
      <w:r>
        <w:br/>
      </w:r>
      <w:r>
        <w:rPr>
          <w:rFonts w:ascii="Times New Roman"/>
          <w:b w:val="false"/>
          <w:i w:val="false"/>
          <w:color w:val="000000"/>
          <w:sz w:val="28"/>
        </w:rPr>
        <w:t>
</w:t>
      </w:r>
      <w:r>
        <w:rPr>
          <w:rFonts w:ascii="Times New Roman"/>
          <w:b/>
          <w:i w:val="false"/>
          <w:color w:val="000000"/>
          <w:sz w:val="28"/>
        </w:rPr>
        <w:t xml:space="preserve">18.04     </w:t>
      </w:r>
      <w:r>
        <w:rPr>
          <w:rFonts w:ascii="Times New Roman"/>
          <w:b w:val="false"/>
          <w:i w:val="false"/>
          <w:color w:val="000000"/>
          <w:sz w:val="28"/>
        </w:rPr>
        <w:t xml:space="preserve">1804.00  </w:t>
      </w:r>
      <w:r>
        <w:rPr>
          <w:rFonts w:ascii="Times New Roman"/>
          <w:b/>
          <w:i w:val="false"/>
          <w:color w:val="000000"/>
          <w:sz w:val="28"/>
        </w:rPr>
        <w:t xml:space="preserve">Какао-масло, какао-жир. </w:t>
      </w:r>
      <w:r>
        <w:br/>
      </w:r>
      <w:r>
        <w:rPr>
          <w:rFonts w:ascii="Times New Roman"/>
          <w:b w:val="false"/>
          <w:i w:val="false"/>
          <w:color w:val="000000"/>
          <w:sz w:val="28"/>
        </w:rPr>
        <w:t>
</w:t>
      </w:r>
      <w:r>
        <w:rPr>
          <w:rFonts w:ascii="Times New Roman"/>
          <w:b/>
          <w:i w:val="false"/>
          <w:color w:val="000000"/>
          <w:sz w:val="28"/>
        </w:rPr>
        <w:t xml:space="preserve">18.05     </w:t>
      </w:r>
      <w:r>
        <w:rPr>
          <w:rFonts w:ascii="Times New Roman"/>
          <w:b w:val="false"/>
          <w:i w:val="false"/>
          <w:color w:val="000000"/>
          <w:sz w:val="28"/>
        </w:rPr>
        <w:t xml:space="preserve">1805.00  </w:t>
      </w:r>
      <w:r>
        <w:rPr>
          <w:rFonts w:ascii="Times New Roman"/>
          <w:b/>
          <w:i w:val="false"/>
          <w:color w:val="000000"/>
          <w:sz w:val="28"/>
        </w:rPr>
        <w:t xml:space="preserve">Какао-порошок без добавок сахара или других </w:t>
      </w:r>
      <w:r>
        <w:br/>
      </w:r>
      <w:r>
        <w:rPr>
          <w:rFonts w:ascii="Times New Roman"/>
          <w:b w:val="false"/>
          <w:i w:val="false"/>
          <w:color w:val="000000"/>
          <w:sz w:val="28"/>
        </w:rPr>
        <w:t>
</w:t>
      </w:r>
      <w:r>
        <w:rPr>
          <w:rFonts w:ascii="Times New Roman"/>
          <w:b/>
          <w:i w:val="false"/>
          <w:color w:val="000000"/>
          <w:sz w:val="28"/>
        </w:rPr>
        <w:t xml:space="preserve">                    подслащивающих веществ. </w:t>
      </w:r>
      <w:r>
        <w:br/>
      </w:r>
      <w:r>
        <w:rPr>
          <w:rFonts w:ascii="Times New Roman"/>
          <w:b w:val="false"/>
          <w:i w:val="false"/>
          <w:color w:val="000000"/>
          <w:sz w:val="28"/>
        </w:rPr>
        <w:t>
</w:t>
      </w:r>
      <w:r>
        <w:rPr>
          <w:rFonts w:ascii="Times New Roman"/>
          <w:b/>
          <w:i w:val="false"/>
          <w:color w:val="000000"/>
          <w:sz w:val="28"/>
        </w:rPr>
        <w:t xml:space="preserve">18.06             Шоколад и прочие готовые пищевые продукты, </w:t>
      </w:r>
      <w:r>
        <w:br/>
      </w:r>
      <w:r>
        <w:rPr>
          <w:rFonts w:ascii="Times New Roman"/>
          <w:b w:val="false"/>
          <w:i w:val="false"/>
          <w:color w:val="000000"/>
          <w:sz w:val="28"/>
        </w:rPr>
        <w:t>
</w:t>
      </w:r>
      <w:r>
        <w:rPr>
          <w:rFonts w:ascii="Times New Roman"/>
          <w:b/>
          <w:i w:val="false"/>
          <w:color w:val="000000"/>
          <w:sz w:val="28"/>
        </w:rPr>
        <w:t xml:space="preserve">                  содержащие какао: </w:t>
      </w:r>
      <w:r>
        <w:br/>
      </w:r>
      <w:r>
        <w:rPr>
          <w:rFonts w:ascii="Times New Roman"/>
          <w:b w:val="false"/>
          <w:i w:val="false"/>
          <w:color w:val="000000"/>
          <w:sz w:val="28"/>
        </w:rPr>
        <w:t xml:space="preserve">
           1806.10  - какао-порошок с добавлением сахара или других </w:t>
      </w:r>
      <w:r>
        <w:br/>
      </w:r>
      <w:r>
        <w:rPr>
          <w:rFonts w:ascii="Times New Roman"/>
          <w:b w:val="false"/>
          <w:i w:val="false"/>
          <w:color w:val="000000"/>
          <w:sz w:val="28"/>
        </w:rPr>
        <w:t xml:space="preserve">
                      подслащивающих веществ </w:t>
      </w:r>
      <w:r>
        <w:br/>
      </w:r>
      <w:r>
        <w:rPr>
          <w:rFonts w:ascii="Times New Roman"/>
          <w:b w:val="false"/>
          <w:i w:val="false"/>
          <w:color w:val="000000"/>
          <w:sz w:val="28"/>
        </w:rPr>
        <w:t xml:space="preserve">
           1806.20  - изделия готовые прочие, в брикетах, </w:t>
      </w:r>
      <w:r>
        <w:br/>
      </w:r>
      <w:r>
        <w:rPr>
          <w:rFonts w:ascii="Times New Roman"/>
          <w:b w:val="false"/>
          <w:i w:val="false"/>
          <w:color w:val="000000"/>
          <w:sz w:val="28"/>
        </w:rPr>
        <w:t xml:space="preserve">
                      пластинках или плитках массой более 2 кг, или </w:t>
      </w:r>
      <w:r>
        <w:br/>
      </w:r>
      <w:r>
        <w:rPr>
          <w:rFonts w:ascii="Times New Roman"/>
          <w:b w:val="false"/>
          <w:i w:val="false"/>
          <w:color w:val="000000"/>
          <w:sz w:val="28"/>
        </w:rPr>
        <w:t xml:space="preserve">
                      в жидком, пастообразном, порошкообразном, </w:t>
      </w:r>
      <w:r>
        <w:br/>
      </w:r>
      <w:r>
        <w:rPr>
          <w:rFonts w:ascii="Times New Roman"/>
          <w:b w:val="false"/>
          <w:i w:val="false"/>
          <w:color w:val="000000"/>
          <w:sz w:val="28"/>
        </w:rPr>
        <w:t xml:space="preserve">
                      гранулированном или другом аналогичном виде в </w:t>
      </w:r>
      <w:r>
        <w:br/>
      </w:r>
      <w:r>
        <w:rPr>
          <w:rFonts w:ascii="Times New Roman"/>
          <w:b w:val="false"/>
          <w:i w:val="false"/>
          <w:color w:val="000000"/>
          <w:sz w:val="28"/>
        </w:rPr>
        <w:t xml:space="preserve">
                      контейнерах или в первичных упаковках с </w:t>
      </w:r>
      <w:r>
        <w:br/>
      </w:r>
      <w:r>
        <w:rPr>
          <w:rFonts w:ascii="Times New Roman"/>
          <w:b w:val="false"/>
          <w:i w:val="false"/>
          <w:color w:val="000000"/>
          <w:sz w:val="28"/>
        </w:rPr>
        <w:t xml:space="preserve">
                      содержимым более 2 кг </w:t>
      </w:r>
      <w:r>
        <w:br/>
      </w:r>
      <w:r>
        <w:rPr>
          <w:rFonts w:ascii="Times New Roman"/>
          <w:b w:val="false"/>
          <w:i w:val="false"/>
          <w:color w:val="000000"/>
          <w:sz w:val="28"/>
        </w:rPr>
        <w:t xml:space="preserve">
                    - прочие, в брикетах, пластинках или плитках: </w:t>
      </w:r>
      <w:r>
        <w:br/>
      </w:r>
      <w:r>
        <w:rPr>
          <w:rFonts w:ascii="Times New Roman"/>
          <w:b w:val="false"/>
          <w:i w:val="false"/>
          <w:color w:val="000000"/>
          <w:sz w:val="28"/>
        </w:rPr>
        <w:t xml:space="preserve">
           1806.31  -- с начинкой </w:t>
      </w:r>
      <w:r>
        <w:br/>
      </w:r>
      <w:r>
        <w:rPr>
          <w:rFonts w:ascii="Times New Roman"/>
          <w:b w:val="false"/>
          <w:i w:val="false"/>
          <w:color w:val="000000"/>
          <w:sz w:val="28"/>
        </w:rPr>
        <w:t xml:space="preserve">
           1806.32  -- без начинки </w:t>
      </w:r>
      <w:r>
        <w:br/>
      </w:r>
      <w:r>
        <w:rPr>
          <w:rFonts w:ascii="Times New Roman"/>
          <w:b w:val="false"/>
          <w:i w:val="false"/>
          <w:color w:val="000000"/>
          <w:sz w:val="28"/>
        </w:rPr>
        <w:t xml:space="preserve">
           1806.90  - прочие </w:t>
      </w:r>
      <w:r>
        <w:br/>
      </w:r>
      <w:r>
        <w:rPr>
          <w:rFonts w:ascii="Times New Roman"/>
          <w:b w:val="false"/>
          <w:i w:val="false"/>
          <w:color w:val="000000"/>
          <w:sz w:val="28"/>
        </w:rPr>
        <w:t xml:space="preserve">
------------------------------------------------------------------- </w:t>
      </w:r>
    </w:p>
    <w:bookmarkStart w:name="z125" w:id="12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19   </w:t>
      </w:r>
      <w:r>
        <w:br/>
      </w:r>
      <w:r>
        <w:rPr>
          <w:rFonts w:ascii="Times New Roman"/>
          <w:b w:val="false"/>
          <w:i w:val="false"/>
          <w:color w:val="000000"/>
          <w:sz w:val="28"/>
        </w:rPr>
        <w:t>
</w:t>
      </w:r>
      <w:r>
        <w:rPr>
          <w:rFonts w:ascii="Times New Roman"/>
          <w:b/>
          <w:i w:val="false"/>
          <w:color w:val="000000"/>
          <w:sz w:val="28"/>
        </w:rPr>
        <w:t xml:space="preserve">19.01/02 </w:t>
      </w:r>
      <w:r>
        <w:rPr>
          <w:rFonts w:ascii="Times New Roman"/>
          <w:b w:val="false"/>
          <w:i w:val="false"/>
          <w:color w:val="000000"/>
          <w:vertAlign w:val="subscript"/>
        </w:rPr>
        <w:t xml:space="preserve">1    </w:t>
      </w:r>
    </w:p>
    <w:bookmarkEnd w:id="123"/>
    <w:bookmarkStart w:name="z126" w:id="124"/>
    <w:p>
      <w:pPr>
        <w:spacing w:after="0"/>
        <w:ind w:left="0"/>
        <w:jc w:val="left"/>
      </w:pPr>
      <w:r>
        <w:rPr>
          <w:rFonts w:ascii="Times New Roman"/>
          <w:b/>
          <w:i w:val="false"/>
          <w:color w:val="000000"/>
        </w:rPr>
        <w:t xml:space="preserve"> 
Группа 19 </w:t>
      </w:r>
      <w:r>
        <w:br/>
      </w:r>
      <w:r>
        <w:rPr>
          <w:rFonts w:ascii="Times New Roman"/>
          <w:b/>
          <w:i w:val="false"/>
          <w:color w:val="000000"/>
        </w:rPr>
        <w:t xml:space="preserve">
Готовые продукты из зерна злаков, муки, крахмала </w:t>
      </w:r>
      <w:r>
        <w:br/>
      </w:r>
      <w:r>
        <w:rPr>
          <w:rFonts w:ascii="Times New Roman"/>
          <w:b/>
          <w:i w:val="false"/>
          <w:color w:val="000000"/>
        </w:rPr>
        <w:t xml:space="preserve">
или молока; мучные кондитерские изделия </w:t>
      </w:r>
    </w:p>
    <w:bookmarkEnd w:id="124"/>
    <w:bookmarkStart w:name="z127" w:id="12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готовые пищевые продукты, содержащие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(группа 16), за исключением изделий с начинкой товарной позиции 19.02; </w:t>
      </w:r>
      <w:r>
        <w:br/>
      </w:r>
      <w:r>
        <w:rPr>
          <w:rFonts w:ascii="Times New Roman"/>
          <w:b w:val="false"/>
          <w:i w:val="false"/>
          <w:color w:val="000000"/>
          <w:sz w:val="28"/>
        </w:rPr>
        <w:t xml:space="preserve">
      (б) сухое печенье или иные изделия на основе муки или крахмала, специально приготовленные как корм для животных (товарная позиция 23.09); или </w:t>
      </w:r>
      <w:r>
        <w:br/>
      </w:r>
      <w:r>
        <w:rPr>
          <w:rFonts w:ascii="Times New Roman"/>
          <w:b w:val="false"/>
          <w:i w:val="false"/>
          <w:color w:val="000000"/>
          <w:sz w:val="28"/>
        </w:rPr>
        <w:t xml:space="preserve">
      (в) лекарственные средства или прочая продукция группы 30. </w:t>
      </w:r>
      <w:r>
        <w:br/>
      </w:r>
      <w:r>
        <w:rPr>
          <w:rFonts w:ascii="Times New Roman"/>
          <w:b w:val="false"/>
          <w:i w:val="false"/>
          <w:color w:val="000000"/>
          <w:sz w:val="28"/>
        </w:rPr>
        <w:t xml:space="preserve">
      2.- В товарной позиции 19.01: </w:t>
      </w:r>
      <w:r>
        <w:br/>
      </w:r>
      <w:r>
        <w:rPr>
          <w:rFonts w:ascii="Times New Roman"/>
          <w:b w:val="false"/>
          <w:i w:val="false"/>
          <w:color w:val="000000"/>
          <w:sz w:val="28"/>
        </w:rPr>
        <w:t xml:space="preserve">
      (а) термин "крупа" означает крупу из зерна злаков группы 11; </w:t>
      </w:r>
      <w:r>
        <w:br/>
      </w:r>
      <w:r>
        <w:rPr>
          <w:rFonts w:ascii="Times New Roman"/>
          <w:b w:val="false"/>
          <w:i w:val="false"/>
          <w:color w:val="000000"/>
          <w:sz w:val="28"/>
        </w:rPr>
        <w:t xml:space="preserve">
      (б) термины "мука тонкого помола" и "мука грубого помола" означают: </w:t>
      </w:r>
      <w:r>
        <w:br/>
      </w:r>
      <w:r>
        <w:rPr>
          <w:rFonts w:ascii="Times New Roman"/>
          <w:b w:val="false"/>
          <w:i w:val="false"/>
          <w:color w:val="000000"/>
          <w:sz w:val="28"/>
        </w:rPr>
        <w:t xml:space="preserve">
      (1) муку тонкого и грубого помола из зерна злаков группы 11; и </w:t>
      </w:r>
      <w:r>
        <w:br/>
      </w:r>
      <w:r>
        <w:rPr>
          <w:rFonts w:ascii="Times New Roman"/>
          <w:b w:val="false"/>
          <w:i w:val="false"/>
          <w:color w:val="000000"/>
          <w:sz w:val="28"/>
        </w:rPr>
        <w:t xml:space="preserve">
      (2) муку тонкого и грубого помола и порошок из растений любой группы, кроме муки тонкого и грубого помола или порошка сушеных овощей (товарная позиция 07.12), картофеля (товарная позиция 11.05) или сушеных бобовых овощей (товарная позиция 11.06). </w:t>
      </w:r>
      <w:r>
        <w:br/>
      </w:r>
      <w:r>
        <w:rPr>
          <w:rFonts w:ascii="Times New Roman"/>
          <w:b w:val="false"/>
          <w:i w:val="false"/>
          <w:color w:val="000000"/>
          <w:sz w:val="28"/>
        </w:rPr>
        <w:t xml:space="preserve">
      3.- В товарную позицию 19.04 не включаются изделия, содержащие более 6 мас.% какао в пересчете на полностью обезжиренную основу, или глазированные шоколадом или прочие готовые пищевые продукты, содержащие какао (товарная позиция 18.06). </w:t>
      </w:r>
      <w:r>
        <w:br/>
      </w:r>
      <w:r>
        <w:rPr>
          <w:rFonts w:ascii="Times New Roman"/>
          <w:b w:val="false"/>
          <w:i w:val="false"/>
          <w:color w:val="000000"/>
          <w:sz w:val="28"/>
        </w:rPr>
        <w:t xml:space="preserve">
      4.- В товарной позиции 19.04 выражение "приготовленные иным способом" означает изделия, подвергнутые особой кулинарной обработке, отличной от указанной в товарных позициях или примечаниях группы 10 или 11. </w:t>
      </w:r>
    </w:p>
    <w:bookmarkEnd w:id="1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19.01             Экстракт солодовый; готовые пищевые </w:t>
      </w:r>
      <w:r>
        <w:br/>
      </w:r>
      <w:r>
        <w:rPr>
          <w:rFonts w:ascii="Times New Roman"/>
          <w:b w:val="false"/>
          <w:i w:val="false"/>
          <w:color w:val="000000"/>
          <w:sz w:val="28"/>
        </w:rPr>
        <w:t>
</w:t>
      </w:r>
      <w:r>
        <w:rPr>
          <w:rFonts w:ascii="Times New Roman"/>
          <w:b/>
          <w:i w:val="false"/>
          <w:color w:val="000000"/>
          <w:sz w:val="28"/>
        </w:rPr>
        <w:t xml:space="preserve">                  продукты из муки тонкого или грубого </w:t>
      </w:r>
      <w:r>
        <w:br/>
      </w:r>
      <w:r>
        <w:rPr>
          <w:rFonts w:ascii="Times New Roman"/>
          <w:b w:val="false"/>
          <w:i w:val="false"/>
          <w:color w:val="000000"/>
          <w:sz w:val="28"/>
        </w:rPr>
        <w:t>
</w:t>
      </w:r>
      <w:r>
        <w:rPr>
          <w:rFonts w:ascii="Times New Roman"/>
          <w:b/>
          <w:i w:val="false"/>
          <w:color w:val="000000"/>
          <w:sz w:val="28"/>
        </w:rPr>
        <w:t xml:space="preserve">                  помола, крупы, крахмала или солодового </w:t>
      </w:r>
      <w:r>
        <w:br/>
      </w:r>
      <w:r>
        <w:rPr>
          <w:rFonts w:ascii="Times New Roman"/>
          <w:b w:val="false"/>
          <w:i w:val="false"/>
          <w:color w:val="000000"/>
          <w:sz w:val="28"/>
        </w:rPr>
        <w:t>
</w:t>
      </w:r>
      <w:r>
        <w:rPr>
          <w:rFonts w:ascii="Times New Roman"/>
          <w:b/>
          <w:i w:val="false"/>
          <w:color w:val="000000"/>
          <w:sz w:val="28"/>
        </w:rPr>
        <w:t xml:space="preserve">                  экстракта, не содержащие какао или </w:t>
      </w:r>
      <w:r>
        <w:br/>
      </w:r>
      <w:r>
        <w:rPr>
          <w:rFonts w:ascii="Times New Roman"/>
          <w:b w:val="false"/>
          <w:i w:val="false"/>
          <w:color w:val="000000"/>
          <w:sz w:val="28"/>
        </w:rPr>
        <w:t>
</w:t>
      </w:r>
      <w:r>
        <w:rPr>
          <w:rFonts w:ascii="Times New Roman"/>
          <w:b/>
          <w:i w:val="false"/>
          <w:color w:val="000000"/>
          <w:sz w:val="28"/>
        </w:rPr>
        <w:t xml:space="preserve">                  содержащие менее 40 мас.% какао в пересчете </w:t>
      </w:r>
      <w:r>
        <w:br/>
      </w:r>
      <w:r>
        <w:rPr>
          <w:rFonts w:ascii="Times New Roman"/>
          <w:b w:val="false"/>
          <w:i w:val="false"/>
          <w:color w:val="000000"/>
          <w:sz w:val="28"/>
        </w:rPr>
        <w:t>
</w:t>
      </w:r>
      <w:r>
        <w:rPr>
          <w:rFonts w:ascii="Times New Roman"/>
          <w:b/>
          <w:i w:val="false"/>
          <w:color w:val="000000"/>
          <w:sz w:val="28"/>
        </w:rPr>
        <w:t xml:space="preserve">                  на полностью обезжиренную основу,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готовые пищевые продукты из сырья товарных </w:t>
      </w:r>
      <w:r>
        <w:br/>
      </w:r>
      <w:r>
        <w:rPr>
          <w:rFonts w:ascii="Times New Roman"/>
          <w:b w:val="false"/>
          <w:i w:val="false"/>
          <w:color w:val="000000"/>
          <w:sz w:val="28"/>
        </w:rPr>
        <w:t>
</w:t>
      </w:r>
      <w:r>
        <w:rPr>
          <w:rFonts w:ascii="Times New Roman"/>
          <w:b/>
          <w:i w:val="false"/>
          <w:color w:val="000000"/>
          <w:sz w:val="28"/>
        </w:rPr>
        <w:t xml:space="preserve">                  позиций 04.01-04.04, не содержащие или </w:t>
      </w:r>
      <w:r>
        <w:br/>
      </w:r>
      <w:r>
        <w:rPr>
          <w:rFonts w:ascii="Times New Roman"/>
          <w:b w:val="false"/>
          <w:i w:val="false"/>
          <w:color w:val="000000"/>
          <w:sz w:val="28"/>
        </w:rPr>
        <w:t>
</w:t>
      </w:r>
      <w:r>
        <w:rPr>
          <w:rFonts w:ascii="Times New Roman"/>
          <w:b/>
          <w:i w:val="false"/>
          <w:color w:val="000000"/>
          <w:sz w:val="28"/>
        </w:rPr>
        <w:t xml:space="preserve">                  содержащие менее 5 мас.% какао в пересчете </w:t>
      </w:r>
      <w:r>
        <w:br/>
      </w:r>
      <w:r>
        <w:rPr>
          <w:rFonts w:ascii="Times New Roman"/>
          <w:b w:val="false"/>
          <w:i w:val="false"/>
          <w:color w:val="000000"/>
          <w:sz w:val="28"/>
        </w:rPr>
        <w:t>
</w:t>
      </w:r>
      <w:r>
        <w:rPr>
          <w:rFonts w:ascii="Times New Roman"/>
          <w:b/>
          <w:i w:val="false"/>
          <w:color w:val="000000"/>
          <w:sz w:val="28"/>
        </w:rPr>
        <w:t xml:space="preserve">                  на полностью обезжиренную основу,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xml:space="preserve">
           1901.10  - детское питание, расфасованное для розничной </w:t>
      </w:r>
      <w:r>
        <w:br/>
      </w:r>
      <w:r>
        <w:rPr>
          <w:rFonts w:ascii="Times New Roman"/>
          <w:b w:val="false"/>
          <w:i w:val="false"/>
          <w:color w:val="000000"/>
          <w:sz w:val="28"/>
        </w:rPr>
        <w:t xml:space="preserve">
                      продажи </w:t>
      </w:r>
      <w:r>
        <w:br/>
      </w:r>
      <w:r>
        <w:rPr>
          <w:rFonts w:ascii="Times New Roman"/>
          <w:b w:val="false"/>
          <w:i w:val="false"/>
          <w:color w:val="000000"/>
          <w:sz w:val="28"/>
        </w:rPr>
        <w:t xml:space="preserve">
           1901.20  - смеси и тесто для изготовления хлебобулочных </w:t>
      </w:r>
      <w:r>
        <w:br/>
      </w:r>
      <w:r>
        <w:rPr>
          <w:rFonts w:ascii="Times New Roman"/>
          <w:b w:val="false"/>
          <w:i w:val="false"/>
          <w:color w:val="000000"/>
          <w:sz w:val="28"/>
        </w:rPr>
        <w:t xml:space="preserve">
                      и мучных кондитерских изделий товарной </w:t>
      </w:r>
      <w:r>
        <w:br/>
      </w:r>
      <w:r>
        <w:rPr>
          <w:rFonts w:ascii="Times New Roman"/>
          <w:b w:val="false"/>
          <w:i w:val="false"/>
          <w:color w:val="000000"/>
          <w:sz w:val="28"/>
        </w:rPr>
        <w:t xml:space="preserve">
                      позиции 19.05 </w:t>
      </w:r>
      <w:r>
        <w:br/>
      </w:r>
      <w:r>
        <w:rPr>
          <w:rFonts w:ascii="Times New Roman"/>
          <w:b w:val="false"/>
          <w:i w:val="false"/>
          <w:color w:val="000000"/>
          <w:sz w:val="28"/>
        </w:rPr>
        <w:t xml:space="preserve">
           1901.90  - прочие </w:t>
      </w:r>
      <w:r>
        <w:br/>
      </w:r>
      <w:r>
        <w:rPr>
          <w:rFonts w:ascii="Times New Roman"/>
          <w:b w:val="false"/>
          <w:i w:val="false"/>
          <w:color w:val="000000"/>
          <w:sz w:val="28"/>
        </w:rPr>
        <w:t>
</w:t>
      </w:r>
      <w:r>
        <w:rPr>
          <w:rFonts w:ascii="Times New Roman"/>
          <w:b/>
          <w:i w:val="false"/>
          <w:color w:val="000000"/>
          <w:sz w:val="28"/>
        </w:rPr>
        <w:t xml:space="preserve">19.02             Макаронные изделия, подвергнутые или не </w:t>
      </w:r>
      <w:r>
        <w:br/>
      </w:r>
      <w:r>
        <w:rPr>
          <w:rFonts w:ascii="Times New Roman"/>
          <w:b w:val="false"/>
          <w:i w:val="false"/>
          <w:color w:val="000000"/>
          <w:sz w:val="28"/>
        </w:rPr>
        <w:t>
</w:t>
      </w:r>
      <w:r>
        <w:rPr>
          <w:rFonts w:ascii="Times New Roman"/>
          <w:b/>
          <w:i w:val="false"/>
          <w:color w:val="000000"/>
          <w:sz w:val="28"/>
        </w:rPr>
        <w:t xml:space="preserve">                  подвергнутые тепловой обработке, с начинкой </w:t>
      </w:r>
      <w:r>
        <w:br/>
      </w:r>
      <w:r>
        <w:rPr>
          <w:rFonts w:ascii="Times New Roman"/>
          <w:b w:val="false"/>
          <w:i w:val="false"/>
          <w:color w:val="000000"/>
          <w:sz w:val="28"/>
        </w:rPr>
        <w:t>
</w:t>
      </w:r>
      <w:r>
        <w:rPr>
          <w:rFonts w:ascii="Times New Roman"/>
          <w:b/>
          <w:i w:val="false"/>
          <w:color w:val="000000"/>
          <w:sz w:val="28"/>
        </w:rPr>
        <w:t xml:space="preserve">                  (из мяса или прочих продуктов) или без </w:t>
      </w:r>
      <w:r>
        <w:br/>
      </w:r>
      <w:r>
        <w:rPr>
          <w:rFonts w:ascii="Times New Roman"/>
          <w:b w:val="false"/>
          <w:i w:val="false"/>
          <w:color w:val="000000"/>
          <w:sz w:val="28"/>
        </w:rPr>
        <w:t>
</w:t>
      </w:r>
      <w:r>
        <w:rPr>
          <w:rFonts w:ascii="Times New Roman"/>
          <w:b/>
          <w:i w:val="false"/>
          <w:color w:val="000000"/>
          <w:sz w:val="28"/>
        </w:rPr>
        <w:t xml:space="preserve">                  начинки, или приготовленные другим </w:t>
      </w:r>
      <w:r>
        <w:br/>
      </w:r>
      <w:r>
        <w:rPr>
          <w:rFonts w:ascii="Times New Roman"/>
          <w:b w:val="false"/>
          <w:i w:val="false"/>
          <w:color w:val="000000"/>
          <w:sz w:val="28"/>
        </w:rPr>
        <w:t>
</w:t>
      </w:r>
      <w:r>
        <w:rPr>
          <w:rFonts w:ascii="Times New Roman"/>
          <w:b/>
          <w:i w:val="false"/>
          <w:color w:val="000000"/>
          <w:sz w:val="28"/>
        </w:rPr>
        <w:t xml:space="preserve">                  способом, такие как спагетти, макароны, </w:t>
      </w:r>
      <w:r>
        <w:br/>
      </w:r>
      <w:r>
        <w:rPr>
          <w:rFonts w:ascii="Times New Roman"/>
          <w:b w:val="false"/>
          <w:i w:val="false"/>
          <w:color w:val="000000"/>
          <w:sz w:val="28"/>
        </w:rPr>
        <w:t>
</w:t>
      </w:r>
      <w:r>
        <w:rPr>
          <w:rFonts w:ascii="Times New Roman"/>
          <w:b/>
          <w:i w:val="false"/>
          <w:color w:val="000000"/>
          <w:sz w:val="28"/>
        </w:rPr>
        <w:t xml:space="preserve">                  лапша, рожки, клецки, равиоли, каннеллони; </w:t>
      </w:r>
      <w:r>
        <w:br/>
      </w:r>
      <w:r>
        <w:rPr>
          <w:rFonts w:ascii="Times New Roman"/>
          <w:b w:val="false"/>
          <w:i w:val="false"/>
          <w:color w:val="000000"/>
          <w:sz w:val="28"/>
        </w:rPr>
        <w:t>
</w:t>
      </w:r>
      <w:r>
        <w:rPr>
          <w:rFonts w:ascii="Times New Roman"/>
          <w:b/>
          <w:i w:val="false"/>
          <w:color w:val="000000"/>
          <w:sz w:val="28"/>
        </w:rPr>
        <w:t xml:space="preserve">                  кускус, готовый или не готовый к </w:t>
      </w:r>
      <w:r>
        <w:br/>
      </w:r>
      <w:r>
        <w:rPr>
          <w:rFonts w:ascii="Times New Roman"/>
          <w:b w:val="false"/>
          <w:i w:val="false"/>
          <w:color w:val="000000"/>
          <w:sz w:val="28"/>
        </w:rPr>
        <w:t>
</w:t>
      </w:r>
      <w:r>
        <w:rPr>
          <w:rFonts w:ascii="Times New Roman"/>
          <w:b/>
          <w:i w:val="false"/>
          <w:color w:val="000000"/>
          <w:sz w:val="28"/>
        </w:rPr>
        <w:t xml:space="preserve">                  употреблению в пищу: </w:t>
      </w:r>
      <w:r>
        <w:br/>
      </w:r>
      <w:r>
        <w:rPr>
          <w:rFonts w:ascii="Times New Roman"/>
          <w:b w:val="false"/>
          <w:i w:val="false"/>
          <w:color w:val="000000"/>
          <w:sz w:val="28"/>
        </w:rPr>
        <w:t xml:space="preserve">
                    - макаронные изделия, не подвергнутые тепловой </w:t>
      </w:r>
      <w:r>
        <w:br/>
      </w:r>
      <w:r>
        <w:rPr>
          <w:rFonts w:ascii="Times New Roman"/>
          <w:b w:val="false"/>
          <w:i w:val="false"/>
          <w:color w:val="000000"/>
          <w:sz w:val="28"/>
        </w:rPr>
        <w:t xml:space="preserve">
                      обработке, без начинки или не приготовленные </w:t>
      </w:r>
      <w:r>
        <w:br/>
      </w:r>
      <w:r>
        <w:rPr>
          <w:rFonts w:ascii="Times New Roman"/>
          <w:b w:val="false"/>
          <w:i w:val="false"/>
          <w:color w:val="000000"/>
          <w:sz w:val="28"/>
        </w:rPr>
        <w:t xml:space="preserve">
                      каким-либо другим способом: </w:t>
      </w:r>
      <w:r>
        <w:br/>
      </w:r>
      <w:r>
        <w:rPr>
          <w:rFonts w:ascii="Times New Roman"/>
          <w:b w:val="false"/>
          <w:i w:val="false"/>
          <w:color w:val="000000"/>
          <w:sz w:val="28"/>
        </w:rPr>
        <w:t xml:space="preserve">
           1902.11  -- содержащие яйца </w:t>
      </w:r>
      <w:r>
        <w:br/>
      </w:r>
      <w:r>
        <w:rPr>
          <w:rFonts w:ascii="Times New Roman"/>
          <w:b w:val="false"/>
          <w:i w:val="false"/>
          <w:color w:val="000000"/>
          <w:sz w:val="28"/>
        </w:rPr>
        <w:t xml:space="preserve">
           1902.19  -- прочие </w:t>
      </w:r>
      <w:r>
        <w:br/>
      </w:r>
      <w:r>
        <w:rPr>
          <w:rFonts w:ascii="Times New Roman"/>
          <w:b w:val="false"/>
          <w:i w:val="false"/>
          <w:color w:val="000000"/>
          <w:sz w:val="28"/>
        </w:rPr>
        <w:t xml:space="preserve">
------------------------------------------------------------------- </w:t>
      </w:r>
    </w:p>
    <w:bookmarkStart w:name="z128" w:id="12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19   </w:t>
      </w:r>
      <w:r>
        <w:br/>
      </w:r>
      <w:r>
        <w:rPr>
          <w:rFonts w:ascii="Times New Roman"/>
          <w:b w:val="false"/>
          <w:i w:val="false"/>
          <w:color w:val="000000"/>
          <w:sz w:val="28"/>
        </w:rPr>
        <w:t>
</w:t>
      </w:r>
      <w:r>
        <w:rPr>
          <w:rFonts w:ascii="Times New Roman"/>
          <w:b/>
          <w:i w:val="false"/>
          <w:color w:val="000000"/>
          <w:sz w:val="28"/>
        </w:rPr>
        <w:t xml:space="preserve">19.02 </w:t>
      </w:r>
      <w:r>
        <w:rPr>
          <w:rFonts w:ascii="Times New Roman"/>
          <w:b w:val="false"/>
          <w:i w:val="false"/>
          <w:color w:val="000000"/>
          <w:vertAlign w:val="subscript"/>
        </w:rPr>
        <w:t xml:space="preserve">2 </w:t>
      </w:r>
      <w:r>
        <w:rPr>
          <w:rFonts w:ascii="Times New Roman"/>
          <w:b/>
          <w:i w:val="false"/>
          <w:color w:val="000000"/>
          <w:sz w:val="28"/>
        </w:rPr>
        <w:t xml:space="preserve">/05   </w:t>
      </w:r>
    </w:p>
    <w:bookmarkEnd w:id="1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1902.20  - макаронные изделия с начинкой, подвергнутые </w:t>
      </w:r>
      <w:r>
        <w:br/>
      </w:r>
      <w:r>
        <w:rPr>
          <w:rFonts w:ascii="Times New Roman"/>
          <w:b w:val="false"/>
          <w:i w:val="false"/>
          <w:color w:val="000000"/>
          <w:sz w:val="28"/>
        </w:rPr>
        <w:t xml:space="preserve">
                      или не подвергнутые тепловой обработке или </w:t>
      </w:r>
      <w:r>
        <w:br/>
      </w:r>
      <w:r>
        <w:rPr>
          <w:rFonts w:ascii="Times New Roman"/>
          <w:b w:val="false"/>
          <w:i w:val="false"/>
          <w:color w:val="000000"/>
          <w:sz w:val="28"/>
        </w:rPr>
        <w:t xml:space="preserve">
                      приготовленные другим способом </w:t>
      </w:r>
      <w:r>
        <w:br/>
      </w:r>
      <w:r>
        <w:rPr>
          <w:rFonts w:ascii="Times New Roman"/>
          <w:b w:val="false"/>
          <w:i w:val="false"/>
          <w:color w:val="000000"/>
          <w:sz w:val="28"/>
        </w:rPr>
        <w:t xml:space="preserve">
           1902.30  - макаронные изделия прочие </w:t>
      </w:r>
      <w:r>
        <w:br/>
      </w:r>
      <w:r>
        <w:rPr>
          <w:rFonts w:ascii="Times New Roman"/>
          <w:b w:val="false"/>
          <w:i w:val="false"/>
          <w:color w:val="000000"/>
          <w:sz w:val="28"/>
        </w:rPr>
        <w:t xml:space="preserve">
           1902.40  - кускус </w:t>
      </w:r>
      <w:r>
        <w:br/>
      </w:r>
      <w:r>
        <w:rPr>
          <w:rFonts w:ascii="Times New Roman"/>
          <w:b w:val="false"/>
          <w:i w:val="false"/>
          <w:color w:val="000000"/>
          <w:sz w:val="28"/>
        </w:rPr>
        <w:t>
</w:t>
      </w:r>
      <w:r>
        <w:rPr>
          <w:rFonts w:ascii="Times New Roman"/>
          <w:b/>
          <w:i w:val="false"/>
          <w:color w:val="000000"/>
          <w:sz w:val="28"/>
        </w:rPr>
        <w:t xml:space="preserve">19.03     </w:t>
      </w:r>
      <w:r>
        <w:rPr>
          <w:rFonts w:ascii="Times New Roman"/>
          <w:b w:val="false"/>
          <w:i w:val="false"/>
          <w:color w:val="000000"/>
          <w:sz w:val="28"/>
        </w:rPr>
        <w:t xml:space="preserve">1903.00  </w:t>
      </w:r>
      <w:r>
        <w:rPr>
          <w:rFonts w:ascii="Times New Roman"/>
          <w:b/>
          <w:i w:val="false"/>
          <w:color w:val="000000"/>
          <w:sz w:val="28"/>
        </w:rPr>
        <w:t xml:space="preserve">Тапиока и ее заменители, приготовленные из </w:t>
      </w:r>
      <w:r>
        <w:br/>
      </w:r>
      <w:r>
        <w:rPr>
          <w:rFonts w:ascii="Times New Roman"/>
          <w:b w:val="false"/>
          <w:i w:val="false"/>
          <w:color w:val="000000"/>
          <w:sz w:val="28"/>
        </w:rPr>
        <w:t>
</w:t>
      </w:r>
      <w:r>
        <w:rPr>
          <w:rFonts w:ascii="Times New Roman"/>
          <w:b/>
          <w:i w:val="false"/>
          <w:color w:val="000000"/>
          <w:sz w:val="28"/>
        </w:rPr>
        <w:t xml:space="preserve">                  крахмала, в форме хлопьев, гранул, </w:t>
      </w:r>
      <w:r>
        <w:br/>
      </w:r>
      <w:r>
        <w:rPr>
          <w:rFonts w:ascii="Times New Roman"/>
          <w:b w:val="false"/>
          <w:i w:val="false"/>
          <w:color w:val="000000"/>
          <w:sz w:val="28"/>
        </w:rPr>
        <w:t>
</w:t>
      </w:r>
      <w:r>
        <w:rPr>
          <w:rFonts w:ascii="Times New Roman"/>
          <w:b/>
          <w:i w:val="false"/>
          <w:color w:val="000000"/>
          <w:sz w:val="28"/>
        </w:rPr>
        <w:t xml:space="preserve">                  зернышек, крупинок или в других аналогичных </w:t>
      </w:r>
      <w:r>
        <w:br/>
      </w:r>
      <w:r>
        <w:rPr>
          <w:rFonts w:ascii="Times New Roman"/>
          <w:b w:val="false"/>
          <w:i w:val="false"/>
          <w:color w:val="000000"/>
          <w:sz w:val="28"/>
        </w:rPr>
        <w:t>
</w:t>
      </w:r>
      <w:r>
        <w:rPr>
          <w:rFonts w:ascii="Times New Roman"/>
          <w:b/>
          <w:i w:val="false"/>
          <w:color w:val="000000"/>
          <w:sz w:val="28"/>
        </w:rPr>
        <w:t xml:space="preserve">                  формах. </w:t>
      </w:r>
      <w:r>
        <w:br/>
      </w:r>
      <w:r>
        <w:rPr>
          <w:rFonts w:ascii="Times New Roman"/>
          <w:b w:val="false"/>
          <w:i w:val="false"/>
          <w:color w:val="000000"/>
          <w:sz w:val="28"/>
        </w:rPr>
        <w:t>
</w:t>
      </w:r>
      <w:r>
        <w:rPr>
          <w:rFonts w:ascii="Times New Roman"/>
          <w:b/>
          <w:i w:val="false"/>
          <w:color w:val="000000"/>
          <w:sz w:val="28"/>
        </w:rPr>
        <w:t xml:space="preserve">19.04             Готовые пищевые продукты, полученные путем </w:t>
      </w:r>
      <w:r>
        <w:br/>
      </w:r>
      <w:r>
        <w:rPr>
          <w:rFonts w:ascii="Times New Roman"/>
          <w:b w:val="false"/>
          <w:i w:val="false"/>
          <w:color w:val="000000"/>
          <w:sz w:val="28"/>
        </w:rPr>
        <w:t>
</w:t>
      </w:r>
      <w:r>
        <w:rPr>
          <w:rFonts w:ascii="Times New Roman"/>
          <w:b/>
          <w:i w:val="false"/>
          <w:color w:val="000000"/>
          <w:sz w:val="28"/>
        </w:rPr>
        <w:t xml:space="preserve">                  вздувания или обжаривания зерна злаков или </w:t>
      </w:r>
      <w:r>
        <w:br/>
      </w:r>
      <w:r>
        <w:rPr>
          <w:rFonts w:ascii="Times New Roman"/>
          <w:b w:val="false"/>
          <w:i w:val="false"/>
          <w:color w:val="000000"/>
          <w:sz w:val="28"/>
        </w:rPr>
        <w:t>
</w:t>
      </w:r>
      <w:r>
        <w:rPr>
          <w:rFonts w:ascii="Times New Roman"/>
          <w:b/>
          <w:i w:val="false"/>
          <w:color w:val="000000"/>
          <w:sz w:val="28"/>
        </w:rPr>
        <w:t xml:space="preserve">                  зерновых продуктов (например, кукурузные </w:t>
      </w:r>
      <w:r>
        <w:br/>
      </w:r>
      <w:r>
        <w:rPr>
          <w:rFonts w:ascii="Times New Roman"/>
          <w:b w:val="false"/>
          <w:i w:val="false"/>
          <w:color w:val="000000"/>
          <w:sz w:val="28"/>
        </w:rPr>
        <w:t>
</w:t>
      </w:r>
      <w:r>
        <w:rPr>
          <w:rFonts w:ascii="Times New Roman"/>
          <w:b/>
          <w:i w:val="false"/>
          <w:color w:val="000000"/>
          <w:sz w:val="28"/>
        </w:rPr>
        <w:t xml:space="preserve">                  хлопья); злаки (кроме зерна кукурузы) в </w:t>
      </w:r>
      <w:r>
        <w:br/>
      </w:r>
      <w:r>
        <w:rPr>
          <w:rFonts w:ascii="Times New Roman"/>
          <w:b w:val="false"/>
          <w:i w:val="false"/>
          <w:color w:val="000000"/>
          <w:sz w:val="28"/>
        </w:rPr>
        <w:t>
</w:t>
      </w:r>
      <w:r>
        <w:rPr>
          <w:rFonts w:ascii="Times New Roman"/>
          <w:b/>
          <w:i w:val="false"/>
          <w:color w:val="000000"/>
          <w:sz w:val="28"/>
        </w:rPr>
        <w:t xml:space="preserve">                  виде зерна или в виде хлопьев или зерна, </w:t>
      </w:r>
      <w:r>
        <w:br/>
      </w:r>
      <w:r>
        <w:rPr>
          <w:rFonts w:ascii="Times New Roman"/>
          <w:b w:val="false"/>
          <w:i w:val="false"/>
          <w:color w:val="000000"/>
          <w:sz w:val="28"/>
        </w:rPr>
        <w:t>
</w:t>
      </w:r>
      <w:r>
        <w:rPr>
          <w:rFonts w:ascii="Times New Roman"/>
          <w:b/>
          <w:i w:val="false"/>
          <w:color w:val="000000"/>
          <w:sz w:val="28"/>
        </w:rPr>
        <w:t xml:space="preserve">                  обработанного иным способом (за исключением </w:t>
      </w:r>
      <w:r>
        <w:br/>
      </w:r>
      <w:r>
        <w:rPr>
          <w:rFonts w:ascii="Times New Roman"/>
          <w:b w:val="false"/>
          <w:i w:val="false"/>
          <w:color w:val="000000"/>
          <w:sz w:val="28"/>
        </w:rPr>
        <w:t>
</w:t>
      </w:r>
      <w:r>
        <w:rPr>
          <w:rFonts w:ascii="Times New Roman"/>
          <w:b/>
          <w:i w:val="false"/>
          <w:color w:val="000000"/>
          <w:sz w:val="28"/>
        </w:rPr>
        <w:t xml:space="preserve">                  муки тонкого и грубого помола, крупы), </w:t>
      </w:r>
      <w:r>
        <w:br/>
      </w:r>
      <w:r>
        <w:rPr>
          <w:rFonts w:ascii="Times New Roman"/>
          <w:b w:val="false"/>
          <w:i w:val="false"/>
          <w:color w:val="000000"/>
          <w:sz w:val="28"/>
        </w:rPr>
        <w:t>
</w:t>
      </w:r>
      <w:r>
        <w:rPr>
          <w:rFonts w:ascii="Times New Roman"/>
          <w:b/>
          <w:i w:val="false"/>
          <w:color w:val="000000"/>
          <w:sz w:val="28"/>
        </w:rPr>
        <w:t xml:space="preserve">                  предварительно отваренные или </w:t>
      </w:r>
      <w:r>
        <w:br/>
      </w:r>
      <w:r>
        <w:rPr>
          <w:rFonts w:ascii="Times New Roman"/>
          <w:b w:val="false"/>
          <w:i w:val="false"/>
          <w:color w:val="000000"/>
          <w:sz w:val="28"/>
        </w:rPr>
        <w:t>
</w:t>
      </w:r>
      <w:r>
        <w:rPr>
          <w:rFonts w:ascii="Times New Roman"/>
          <w:b/>
          <w:i w:val="false"/>
          <w:color w:val="000000"/>
          <w:sz w:val="28"/>
        </w:rPr>
        <w:t xml:space="preserve">                  приготовленные иным способом,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xml:space="preserve">
           1904.10  - готовые пищевые продукты, полученные путем </w:t>
      </w:r>
      <w:r>
        <w:br/>
      </w:r>
      <w:r>
        <w:rPr>
          <w:rFonts w:ascii="Times New Roman"/>
          <w:b w:val="false"/>
          <w:i w:val="false"/>
          <w:color w:val="000000"/>
          <w:sz w:val="28"/>
        </w:rPr>
        <w:t xml:space="preserve">
                      вздувания или обжаривания зерна злаков или </w:t>
      </w:r>
      <w:r>
        <w:br/>
      </w:r>
      <w:r>
        <w:rPr>
          <w:rFonts w:ascii="Times New Roman"/>
          <w:b w:val="false"/>
          <w:i w:val="false"/>
          <w:color w:val="000000"/>
          <w:sz w:val="28"/>
        </w:rPr>
        <w:t xml:space="preserve">
                      зерновых продуктов </w:t>
      </w:r>
      <w:r>
        <w:br/>
      </w:r>
      <w:r>
        <w:rPr>
          <w:rFonts w:ascii="Times New Roman"/>
          <w:b w:val="false"/>
          <w:i w:val="false"/>
          <w:color w:val="000000"/>
          <w:sz w:val="28"/>
        </w:rPr>
        <w:t xml:space="preserve">
           1904.20  - готовые пищевые продукты, полученные из </w:t>
      </w:r>
      <w:r>
        <w:br/>
      </w:r>
      <w:r>
        <w:rPr>
          <w:rFonts w:ascii="Times New Roman"/>
          <w:b w:val="false"/>
          <w:i w:val="false"/>
          <w:color w:val="000000"/>
          <w:sz w:val="28"/>
        </w:rPr>
        <w:t xml:space="preserve">
                      необжаренных зерновых хлопьев или смесей из </w:t>
      </w:r>
      <w:r>
        <w:br/>
      </w:r>
      <w:r>
        <w:rPr>
          <w:rFonts w:ascii="Times New Roman"/>
          <w:b w:val="false"/>
          <w:i w:val="false"/>
          <w:color w:val="000000"/>
          <w:sz w:val="28"/>
        </w:rPr>
        <w:t xml:space="preserve">
                      необжаренных зерновых хлопьев с обжаренными </w:t>
      </w:r>
      <w:r>
        <w:br/>
      </w:r>
      <w:r>
        <w:rPr>
          <w:rFonts w:ascii="Times New Roman"/>
          <w:b w:val="false"/>
          <w:i w:val="false"/>
          <w:color w:val="000000"/>
          <w:sz w:val="28"/>
        </w:rPr>
        <w:t xml:space="preserve">
                      зерновыми хлопьями или с вздутыми зернами </w:t>
      </w:r>
      <w:r>
        <w:br/>
      </w:r>
      <w:r>
        <w:rPr>
          <w:rFonts w:ascii="Times New Roman"/>
          <w:b w:val="false"/>
          <w:i w:val="false"/>
          <w:color w:val="000000"/>
          <w:sz w:val="28"/>
        </w:rPr>
        <w:t xml:space="preserve">
                      злаков </w:t>
      </w:r>
      <w:r>
        <w:br/>
      </w:r>
      <w:r>
        <w:rPr>
          <w:rFonts w:ascii="Times New Roman"/>
          <w:b w:val="false"/>
          <w:i w:val="false"/>
          <w:color w:val="000000"/>
          <w:sz w:val="28"/>
        </w:rPr>
        <w:t xml:space="preserve">
           1904.30  - пшеница Bulgur </w:t>
      </w:r>
      <w:r>
        <w:br/>
      </w:r>
      <w:r>
        <w:rPr>
          <w:rFonts w:ascii="Times New Roman"/>
          <w:b w:val="false"/>
          <w:i w:val="false"/>
          <w:color w:val="000000"/>
          <w:sz w:val="28"/>
        </w:rPr>
        <w:t xml:space="preserve">
           1904.90  - прочие </w:t>
      </w:r>
      <w:r>
        <w:br/>
      </w:r>
      <w:r>
        <w:rPr>
          <w:rFonts w:ascii="Times New Roman"/>
          <w:b w:val="false"/>
          <w:i w:val="false"/>
          <w:color w:val="000000"/>
          <w:sz w:val="28"/>
        </w:rPr>
        <w:t>
</w:t>
      </w:r>
      <w:r>
        <w:rPr>
          <w:rFonts w:ascii="Times New Roman"/>
          <w:b/>
          <w:i w:val="false"/>
          <w:color w:val="000000"/>
          <w:sz w:val="28"/>
        </w:rPr>
        <w:t xml:space="preserve">19.05             Хлеб, мучные кондитерские изделия, </w:t>
      </w:r>
      <w:r>
        <w:br/>
      </w:r>
      <w:r>
        <w:rPr>
          <w:rFonts w:ascii="Times New Roman"/>
          <w:b w:val="false"/>
          <w:i w:val="false"/>
          <w:color w:val="000000"/>
          <w:sz w:val="28"/>
        </w:rPr>
        <w:t>
</w:t>
      </w:r>
      <w:r>
        <w:rPr>
          <w:rFonts w:ascii="Times New Roman"/>
          <w:b/>
          <w:i w:val="false"/>
          <w:color w:val="000000"/>
          <w:sz w:val="28"/>
        </w:rPr>
        <w:t xml:space="preserve">                  пирожные, печенье и прочие хлебобулочные и </w:t>
      </w:r>
      <w:r>
        <w:br/>
      </w:r>
      <w:r>
        <w:rPr>
          <w:rFonts w:ascii="Times New Roman"/>
          <w:b w:val="false"/>
          <w:i w:val="false"/>
          <w:color w:val="000000"/>
          <w:sz w:val="28"/>
        </w:rPr>
        <w:t>
</w:t>
      </w:r>
      <w:r>
        <w:rPr>
          <w:rFonts w:ascii="Times New Roman"/>
          <w:b/>
          <w:i w:val="false"/>
          <w:color w:val="000000"/>
          <w:sz w:val="28"/>
        </w:rPr>
        <w:t xml:space="preserve">                  мучные кондитерские изделия, содержащие или </w:t>
      </w:r>
      <w:r>
        <w:br/>
      </w:r>
      <w:r>
        <w:rPr>
          <w:rFonts w:ascii="Times New Roman"/>
          <w:b w:val="false"/>
          <w:i w:val="false"/>
          <w:color w:val="000000"/>
          <w:sz w:val="28"/>
        </w:rPr>
        <w:t>
</w:t>
      </w:r>
      <w:r>
        <w:rPr>
          <w:rFonts w:ascii="Times New Roman"/>
          <w:b/>
          <w:i w:val="false"/>
          <w:color w:val="000000"/>
          <w:sz w:val="28"/>
        </w:rPr>
        <w:t xml:space="preserve">                  не содержащие какао; вафельные пластины, </w:t>
      </w:r>
      <w:r>
        <w:br/>
      </w:r>
      <w:r>
        <w:rPr>
          <w:rFonts w:ascii="Times New Roman"/>
          <w:b w:val="false"/>
          <w:i w:val="false"/>
          <w:color w:val="000000"/>
          <w:sz w:val="28"/>
        </w:rPr>
        <w:t>
</w:t>
      </w:r>
      <w:r>
        <w:rPr>
          <w:rFonts w:ascii="Times New Roman"/>
          <w:b/>
          <w:i w:val="false"/>
          <w:color w:val="000000"/>
          <w:sz w:val="28"/>
        </w:rPr>
        <w:t xml:space="preserve">                  пустые капсулы, пригодные для использования </w:t>
      </w:r>
      <w:r>
        <w:br/>
      </w:r>
      <w:r>
        <w:rPr>
          <w:rFonts w:ascii="Times New Roman"/>
          <w:b w:val="false"/>
          <w:i w:val="false"/>
          <w:color w:val="000000"/>
          <w:sz w:val="28"/>
        </w:rPr>
        <w:t>
</w:t>
      </w:r>
      <w:r>
        <w:rPr>
          <w:rFonts w:ascii="Times New Roman"/>
          <w:b/>
          <w:i w:val="false"/>
          <w:color w:val="000000"/>
          <w:sz w:val="28"/>
        </w:rPr>
        <w:t xml:space="preserve">                  в фармацевтических целях, вафельные облатки </w:t>
      </w:r>
      <w:r>
        <w:br/>
      </w:r>
      <w:r>
        <w:rPr>
          <w:rFonts w:ascii="Times New Roman"/>
          <w:b w:val="false"/>
          <w:i w:val="false"/>
          <w:color w:val="000000"/>
          <w:sz w:val="28"/>
        </w:rPr>
        <w:t>
</w:t>
      </w:r>
      <w:r>
        <w:rPr>
          <w:rFonts w:ascii="Times New Roman"/>
          <w:b/>
          <w:i w:val="false"/>
          <w:color w:val="000000"/>
          <w:sz w:val="28"/>
        </w:rPr>
        <w:t xml:space="preserve">                  для запечатывания, рисовая бумага и </w:t>
      </w:r>
      <w:r>
        <w:br/>
      </w:r>
      <w:r>
        <w:rPr>
          <w:rFonts w:ascii="Times New Roman"/>
          <w:b w:val="false"/>
          <w:i w:val="false"/>
          <w:color w:val="000000"/>
          <w:sz w:val="28"/>
        </w:rPr>
        <w:t>
</w:t>
      </w:r>
      <w:r>
        <w:rPr>
          <w:rFonts w:ascii="Times New Roman"/>
          <w:b/>
          <w:i w:val="false"/>
          <w:color w:val="000000"/>
          <w:sz w:val="28"/>
        </w:rPr>
        <w:t xml:space="preserve">                  аналогичные продукты: </w:t>
      </w:r>
      <w:r>
        <w:br/>
      </w:r>
      <w:r>
        <w:rPr>
          <w:rFonts w:ascii="Times New Roman"/>
          <w:b w:val="false"/>
          <w:i w:val="false"/>
          <w:color w:val="000000"/>
          <w:sz w:val="28"/>
        </w:rPr>
        <w:t xml:space="preserve">
           1905.10  - хрустящие хлебцы </w:t>
      </w:r>
      <w:r>
        <w:br/>
      </w:r>
      <w:r>
        <w:rPr>
          <w:rFonts w:ascii="Times New Roman"/>
          <w:b w:val="false"/>
          <w:i w:val="false"/>
          <w:color w:val="000000"/>
          <w:sz w:val="28"/>
        </w:rPr>
        <w:t xml:space="preserve">
           1905.20  - имбирное печенье и аналогичные изделия </w:t>
      </w:r>
      <w:r>
        <w:br/>
      </w:r>
      <w:r>
        <w:rPr>
          <w:rFonts w:ascii="Times New Roman"/>
          <w:b w:val="false"/>
          <w:i w:val="false"/>
          <w:color w:val="000000"/>
          <w:sz w:val="28"/>
        </w:rPr>
        <w:t xml:space="preserve">
                    - сладкое сухое печенье; вафли и вафельные </w:t>
      </w:r>
      <w:r>
        <w:br/>
      </w:r>
      <w:r>
        <w:rPr>
          <w:rFonts w:ascii="Times New Roman"/>
          <w:b w:val="false"/>
          <w:i w:val="false"/>
          <w:color w:val="000000"/>
          <w:sz w:val="28"/>
        </w:rPr>
        <w:t xml:space="preserve">
                      облатки: </w:t>
      </w:r>
      <w:r>
        <w:br/>
      </w:r>
      <w:r>
        <w:rPr>
          <w:rFonts w:ascii="Times New Roman"/>
          <w:b w:val="false"/>
          <w:i w:val="false"/>
          <w:color w:val="000000"/>
          <w:sz w:val="28"/>
        </w:rPr>
        <w:t xml:space="preserve">
           1905.31  -- сладкое сухое печенье </w:t>
      </w:r>
      <w:r>
        <w:br/>
      </w:r>
      <w:r>
        <w:rPr>
          <w:rFonts w:ascii="Times New Roman"/>
          <w:b w:val="false"/>
          <w:i w:val="false"/>
          <w:color w:val="000000"/>
          <w:sz w:val="28"/>
        </w:rPr>
        <w:t xml:space="preserve">
           1905.32  -- вафли и вафельные облатки </w:t>
      </w:r>
      <w:r>
        <w:br/>
      </w:r>
      <w:r>
        <w:rPr>
          <w:rFonts w:ascii="Times New Roman"/>
          <w:b w:val="false"/>
          <w:i w:val="false"/>
          <w:color w:val="000000"/>
          <w:sz w:val="28"/>
        </w:rPr>
        <w:t xml:space="preserve">
           1905.40  - сухари, гренки и аналогичные обжаренные </w:t>
      </w:r>
      <w:r>
        <w:br/>
      </w:r>
      <w:r>
        <w:rPr>
          <w:rFonts w:ascii="Times New Roman"/>
          <w:b w:val="false"/>
          <w:i w:val="false"/>
          <w:color w:val="000000"/>
          <w:sz w:val="28"/>
        </w:rPr>
        <w:t xml:space="preserve">
                      продукты </w:t>
      </w:r>
      <w:r>
        <w:br/>
      </w:r>
      <w:r>
        <w:rPr>
          <w:rFonts w:ascii="Times New Roman"/>
          <w:b w:val="false"/>
          <w:i w:val="false"/>
          <w:color w:val="000000"/>
          <w:sz w:val="28"/>
        </w:rPr>
        <w:t xml:space="preserve">
           1905.90  - прочие </w:t>
      </w:r>
      <w:r>
        <w:br/>
      </w:r>
      <w:r>
        <w:rPr>
          <w:rFonts w:ascii="Times New Roman"/>
          <w:b w:val="false"/>
          <w:i w:val="false"/>
          <w:color w:val="000000"/>
          <w:sz w:val="28"/>
        </w:rPr>
        <w:t xml:space="preserve">
------------------------------------------------------------------- </w:t>
      </w:r>
    </w:p>
    <w:bookmarkStart w:name="z129" w:id="12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20   </w:t>
      </w:r>
      <w:r>
        <w:br/>
      </w:r>
      <w:r>
        <w:rPr>
          <w:rFonts w:ascii="Times New Roman"/>
          <w:b w:val="false"/>
          <w:i w:val="false"/>
          <w:color w:val="000000"/>
          <w:sz w:val="28"/>
        </w:rPr>
        <w:t>
</w:t>
      </w:r>
      <w:r>
        <w:rPr>
          <w:rFonts w:ascii="Times New Roman"/>
          <w:b/>
          <w:i w:val="false"/>
          <w:color w:val="000000"/>
          <w:sz w:val="28"/>
        </w:rPr>
        <w:t xml:space="preserve">20.01/02    </w:t>
      </w:r>
    </w:p>
    <w:bookmarkEnd w:id="127"/>
    <w:bookmarkStart w:name="z130" w:id="128"/>
    <w:p>
      <w:pPr>
        <w:spacing w:after="0"/>
        <w:ind w:left="0"/>
        <w:jc w:val="left"/>
      </w:pPr>
      <w:r>
        <w:rPr>
          <w:rFonts w:ascii="Times New Roman"/>
          <w:b/>
          <w:i w:val="false"/>
          <w:color w:val="000000"/>
        </w:rPr>
        <w:t xml:space="preserve"> 
Группа 20 </w:t>
      </w:r>
      <w:r>
        <w:br/>
      </w:r>
      <w:r>
        <w:rPr>
          <w:rFonts w:ascii="Times New Roman"/>
          <w:b/>
          <w:i w:val="false"/>
          <w:color w:val="000000"/>
        </w:rPr>
        <w:t xml:space="preserve">
Продукты переработки овощей, фруктов, орехов или </w:t>
      </w:r>
      <w:r>
        <w:br/>
      </w:r>
      <w:r>
        <w:rPr>
          <w:rFonts w:ascii="Times New Roman"/>
          <w:b/>
          <w:i w:val="false"/>
          <w:color w:val="000000"/>
        </w:rPr>
        <w:t xml:space="preserve">
прочих частей растений </w:t>
      </w:r>
    </w:p>
    <w:bookmarkEnd w:id="128"/>
    <w:bookmarkStart w:name="z131" w:id="12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овощи, фрукты или орехи, приготовленные или консервированные способами, указанными в группе 7, 8 или 11; </w:t>
      </w:r>
      <w:r>
        <w:br/>
      </w:r>
      <w:r>
        <w:rPr>
          <w:rFonts w:ascii="Times New Roman"/>
          <w:b w:val="false"/>
          <w:i w:val="false"/>
          <w:color w:val="000000"/>
          <w:sz w:val="28"/>
        </w:rPr>
        <w:t xml:space="preserve">
      (б) готовые пищевые продукты, содержащие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(группа 16); или </w:t>
      </w:r>
      <w:r>
        <w:br/>
      </w:r>
      <w:r>
        <w:rPr>
          <w:rFonts w:ascii="Times New Roman"/>
          <w:b w:val="false"/>
          <w:i w:val="false"/>
          <w:color w:val="000000"/>
          <w:sz w:val="28"/>
        </w:rPr>
        <w:t xml:space="preserve">
      (в) гомогенизированные составные готовые пищевые продукты товарной позиции 21.04. </w:t>
      </w:r>
      <w:r>
        <w:br/>
      </w:r>
      <w:r>
        <w:rPr>
          <w:rFonts w:ascii="Times New Roman"/>
          <w:b w:val="false"/>
          <w:i w:val="false"/>
          <w:color w:val="000000"/>
          <w:sz w:val="28"/>
        </w:rPr>
        <w:t xml:space="preserve">
      2.- В товарные позиции 20.07 и 20.08 не включаются фруктовое желе, фруктовые пасты, засахаренный миндаль или аналогичные продукты в виде кондитерских изделий (товарная позиция 17.04) или шоколадные кондитерские изделия (товарная позиция 18.06). </w:t>
      </w:r>
      <w:r>
        <w:br/>
      </w:r>
      <w:r>
        <w:rPr>
          <w:rFonts w:ascii="Times New Roman"/>
          <w:b w:val="false"/>
          <w:i w:val="false"/>
          <w:color w:val="000000"/>
          <w:sz w:val="28"/>
        </w:rPr>
        <w:t xml:space="preserve">
      3.- В товарные позиции 20.01, 20.04 и 20.05 включаются только те продукты группы 7 или товарной позиции 11.05 или 11.06 (кроме муки тонкого и грубого помола и порошка из продуктов группы 8), которые были приготовлены или консервированы способами отличными от указанных в примечании 1а. </w:t>
      </w:r>
      <w:r>
        <w:br/>
      </w:r>
      <w:r>
        <w:rPr>
          <w:rFonts w:ascii="Times New Roman"/>
          <w:b w:val="false"/>
          <w:i w:val="false"/>
          <w:color w:val="000000"/>
          <w:sz w:val="28"/>
        </w:rPr>
        <w:t xml:space="preserve">
      4.- Томатный сок, содержащий 7 мас.% или более сухого вещества, включается в товарную позицию 20.02. </w:t>
      </w:r>
      <w:r>
        <w:br/>
      </w:r>
      <w:r>
        <w:rPr>
          <w:rFonts w:ascii="Times New Roman"/>
          <w:b w:val="false"/>
          <w:i w:val="false"/>
          <w:color w:val="000000"/>
          <w:sz w:val="28"/>
        </w:rPr>
        <w:t xml:space="preserve">
      5.- В товарной позиции 20.07 термин "полученные путем тепловой обработки" означает продукты, полученные путем термообработки при атмосферном давлении или пониженном давлении для повышения вязкости продукта вследствие снижения содержания воды или иной причины. </w:t>
      </w:r>
      <w:r>
        <w:br/>
      </w:r>
      <w:r>
        <w:rPr>
          <w:rFonts w:ascii="Times New Roman"/>
          <w:b w:val="false"/>
          <w:i w:val="false"/>
          <w:color w:val="000000"/>
          <w:sz w:val="28"/>
        </w:rPr>
        <w:t xml:space="preserve">
      6.- В товарной позиции 20.09 термин "соки несброженные и не содержащие добавок спирта" означает соки с концентрацией спирта не более 0,5 об.% (см. примечание 2 к группе 22). </w:t>
      </w:r>
    </w:p>
    <w:bookmarkEnd w:id="129"/>
    <w:bookmarkStart w:name="z132" w:id="13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субпозиции 2005.10 термин "овощи гомогенизированные" означает готовые продукты из овощей, тонко измельченные и расфасованные для розничной продажи в качестве продуктов детского или диетического питания в упаковках с нетто-массой не более 250 г. При этом не принимаются во внимание небольшие количества любых ингредиентов, добавленных в эти продукты как приправа, консервант или для других целей. Эти продукты могут содержать в небольших количествах видимые глазом небольшие кусочки овощей. Субпозиция 2005.10 имеет первостепенное значение в товарной позиции 20.05. </w:t>
      </w:r>
      <w:r>
        <w:br/>
      </w:r>
      <w:r>
        <w:rPr>
          <w:rFonts w:ascii="Times New Roman"/>
          <w:b w:val="false"/>
          <w:i w:val="false"/>
          <w:color w:val="000000"/>
          <w:sz w:val="28"/>
        </w:rPr>
        <w:t xml:space="preserve">
      2.- В субпозиции 2007.10 термин "гомогенизированные готовые продукты" означает готовые продукты из плодов, тонко измельченные и расфасованные для розничной продажи в качестве продуктов детского или диетического питания в упаковках с нетто-массой не более 250 г. При этом не принимаются во внимание небольшие количества любых ингредиентов, добавленных в эти продукты как приправа, консервант или для других целей. Эти продукты могут содержать в небольших количествах видимые глазом небольшие кусочки плодов. Субпозиции 2007.10 имеет первостепенное значение в товарной позиции 20.07. </w:t>
      </w:r>
      <w:r>
        <w:br/>
      </w:r>
      <w:r>
        <w:rPr>
          <w:rFonts w:ascii="Times New Roman"/>
          <w:b w:val="false"/>
          <w:i w:val="false"/>
          <w:color w:val="000000"/>
          <w:sz w:val="28"/>
        </w:rPr>
        <w:t xml:space="preserve">
      3.- В субпозициях 2009.12, 2009.21, 2009.31, 2009.41, 2009.61 и 2009.71 термин "число Брикса" означает непосредственно считанное с ареометра Брикса число ареометрических градусов или полученный на рефрактометре показатель преломления, выраженный в процентах содержание сахарозы,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или в пересчете на 20 </w:t>
      </w:r>
      <w:r>
        <w:rPr>
          <w:rFonts w:ascii="Times New Roman"/>
          <w:b w:val="false"/>
          <w:i w:val="false"/>
          <w:color w:val="000000"/>
          <w:vertAlign w:val="superscript"/>
        </w:rPr>
        <w:t xml:space="preserve">о </w:t>
      </w:r>
      <w:r>
        <w:rPr>
          <w:rFonts w:ascii="Times New Roman"/>
          <w:b w:val="false"/>
          <w:i w:val="false"/>
          <w:color w:val="000000"/>
          <w:sz w:val="28"/>
        </w:rPr>
        <w:t xml:space="preserve">С, если показания считаны при другой температуре. </w:t>
      </w:r>
    </w:p>
    <w:bookmarkEnd w:id="1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20.01             Овощи, фрукты, орехи и другие съедобные </w:t>
      </w:r>
      <w:r>
        <w:br/>
      </w:r>
      <w:r>
        <w:rPr>
          <w:rFonts w:ascii="Times New Roman"/>
          <w:b w:val="false"/>
          <w:i w:val="false"/>
          <w:color w:val="000000"/>
          <w:sz w:val="28"/>
        </w:rPr>
        <w:t>
</w:t>
      </w:r>
      <w:r>
        <w:rPr>
          <w:rFonts w:ascii="Times New Roman"/>
          <w:b/>
          <w:i w:val="false"/>
          <w:color w:val="000000"/>
          <w:sz w:val="28"/>
        </w:rPr>
        <w:t xml:space="preserve">                  части растений, приготовленные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с добавлением уксуса или </w:t>
      </w:r>
      <w:r>
        <w:br/>
      </w:r>
      <w:r>
        <w:rPr>
          <w:rFonts w:ascii="Times New Roman"/>
          <w:b w:val="false"/>
          <w:i w:val="false"/>
          <w:color w:val="000000"/>
          <w:sz w:val="28"/>
        </w:rPr>
        <w:t>
</w:t>
      </w:r>
      <w:r>
        <w:rPr>
          <w:rFonts w:ascii="Times New Roman"/>
          <w:b/>
          <w:i w:val="false"/>
          <w:color w:val="000000"/>
          <w:sz w:val="28"/>
        </w:rPr>
        <w:t xml:space="preserve">                  уксусной кислоты: </w:t>
      </w:r>
      <w:r>
        <w:br/>
      </w:r>
      <w:r>
        <w:rPr>
          <w:rFonts w:ascii="Times New Roman"/>
          <w:b w:val="false"/>
          <w:i w:val="false"/>
          <w:color w:val="000000"/>
          <w:sz w:val="28"/>
        </w:rPr>
        <w:t xml:space="preserve">
           2001.10  - огурцы и корнишоны </w:t>
      </w:r>
      <w:r>
        <w:br/>
      </w:r>
      <w:r>
        <w:rPr>
          <w:rFonts w:ascii="Times New Roman"/>
          <w:b w:val="false"/>
          <w:i w:val="false"/>
          <w:color w:val="000000"/>
          <w:sz w:val="28"/>
        </w:rPr>
        <w:t xml:space="preserve">
           2001.90  - прочие </w:t>
      </w:r>
      <w:r>
        <w:br/>
      </w:r>
      <w:r>
        <w:rPr>
          <w:rFonts w:ascii="Times New Roman"/>
          <w:b w:val="false"/>
          <w:i w:val="false"/>
          <w:color w:val="000000"/>
          <w:sz w:val="28"/>
        </w:rPr>
        <w:t>
</w:t>
      </w:r>
      <w:r>
        <w:rPr>
          <w:rFonts w:ascii="Times New Roman"/>
          <w:b/>
          <w:i w:val="false"/>
          <w:color w:val="000000"/>
          <w:sz w:val="28"/>
        </w:rPr>
        <w:t xml:space="preserve">20.02             Томаты, приготовленные или консервированные </w:t>
      </w:r>
      <w:r>
        <w:br/>
      </w:r>
      <w:r>
        <w:rPr>
          <w:rFonts w:ascii="Times New Roman"/>
          <w:b w:val="false"/>
          <w:i w:val="false"/>
          <w:color w:val="000000"/>
          <w:sz w:val="28"/>
        </w:rPr>
        <w:t>
</w:t>
      </w:r>
      <w:r>
        <w:rPr>
          <w:rFonts w:ascii="Times New Roman"/>
          <w:b/>
          <w:i w:val="false"/>
          <w:color w:val="000000"/>
          <w:sz w:val="28"/>
        </w:rPr>
        <w:t xml:space="preserve">                  без добавления уксуса или уксусной кислоты: </w:t>
      </w:r>
      <w:r>
        <w:br/>
      </w:r>
      <w:r>
        <w:rPr>
          <w:rFonts w:ascii="Times New Roman"/>
          <w:b w:val="false"/>
          <w:i w:val="false"/>
          <w:color w:val="000000"/>
          <w:sz w:val="28"/>
        </w:rPr>
        <w:t xml:space="preserve">
           2002.10  - томаты целые или резанные на части </w:t>
      </w:r>
      <w:r>
        <w:br/>
      </w:r>
      <w:r>
        <w:rPr>
          <w:rFonts w:ascii="Times New Roman"/>
          <w:b w:val="false"/>
          <w:i w:val="false"/>
          <w:color w:val="000000"/>
          <w:sz w:val="28"/>
        </w:rPr>
        <w:t xml:space="preserve">
           2002.90  - прочие </w:t>
      </w:r>
      <w:r>
        <w:br/>
      </w:r>
      <w:r>
        <w:rPr>
          <w:rFonts w:ascii="Times New Roman"/>
          <w:b w:val="false"/>
          <w:i w:val="false"/>
          <w:color w:val="000000"/>
          <w:sz w:val="28"/>
        </w:rPr>
        <w:t xml:space="preserve">
------------------------------------------------------------------- </w:t>
      </w:r>
    </w:p>
    <w:bookmarkStart w:name="z133" w:id="1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20   </w:t>
      </w:r>
      <w:r>
        <w:br/>
      </w:r>
      <w:r>
        <w:rPr>
          <w:rFonts w:ascii="Times New Roman"/>
          <w:b w:val="false"/>
          <w:i w:val="false"/>
          <w:color w:val="000000"/>
          <w:sz w:val="28"/>
        </w:rPr>
        <w:t>
</w:t>
      </w:r>
      <w:r>
        <w:rPr>
          <w:rFonts w:ascii="Times New Roman"/>
          <w:b/>
          <w:i w:val="false"/>
          <w:color w:val="000000"/>
          <w:sz w:val="28"/>
        </w:rPr>
        <w:t xml:space="preserve">20.03/08 </w:t>
      </w:r>
      <w:r>
        <w:rPr>
          <w:rFonts w:ascii="Times New Roman"/>
          <w:b w:val="false"/>
          <w:i w:val="false"/>
          <w:color w:val="000000"/>
          <w:vertAlign w:val="subscript"/>
        </w:rPr>
        <w:t xml:space="preserve">1    </w:t>
      </w:r>
    </w:p>
    <w:bookmarkEnd w:id="1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20.03             Грибы и трюфели, приготовленные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без добавления уксуса или </w:t>
      </w:r>
      <w:r>
        <w:br/>
      </w:r>
      <w:r>
        <w:rPr>
          <w:rFonts w:ascii="Times New Roman"/>
          <w:b w:val="false"/>
          <w:i w:val="false"/>
          <w:color w:val="000000"/>
          <w:sz w:val="28"/>
        </w:rPr>
        <w:t>
</w:t>
      </w:r>
      <w:r>
        <w:rPr>
          <w:rFonts w:ascii="Times New Roman"/>
          <w:b/>
          <w:i w:val="false"/>
          <w:color w:val="000000"/>
          <w:sz w:val="28"/>
        </w:rPr>
        <w:t xml:space="preserve">                  уксусной кислоты: </w:t>
      </w:r>
      <w:r>
        <w:br/>
      </w:r>
      <w:r>
        <w:rPr>
          <w:rFonts w:ascii="Times New Roman"/>
          <w:b w:val="false"/>
          <w:i w:val="false"/>
          <w:color w:val="000000"/>
          <w:sz w:val="28"/>
        </w:rPr>
        <w:t xml:space="preserve">
           2003.10  - грибы рода </w:t>
      </w:r>
      <w:r>
        <w:rPr>
          <w:rFonts w:ascii="Times New Roman"/>
          <w:b w:val="false"/>
          <w:i/>
          <w:color w:val="000000"/>
          <w:sz w:val="28"/>
        </w:rPr>
        <w:t xml:space="preserve">Agaricus </w:t>
      </w:r>
      <w:r>
        <w:br/>
      </w:r>
      <w:r>
        <w:rPr>
          <w:rFonts w:ascii="Times New Roman"/>
          <w:b w:val="false"/>
          <w:i w:val="false"/>
          <w:color w:val="000000"/>
          <w:sz w:val="28"/>
        </w:rPr>
        <w:t xml:space="preserve">
           2003.20  - трюфели </w:t>
      </w:r>
      <w:r>
        <w:br/>
      </w:r>
      <w:r>
        <w:rPr>
          <w:rFonts w:ascii="Times New Roman"/>
          <w:b w:val="false"/>
          <w:i w:val="false"/>
          <w:color w:val="000000"/>
          <w:sz w:val="28"/>
        </w:rPr>
        <w:t xml:space="preserve">
           2003.90  - прочие </w:t>
      </w:r>
      <w:r>
        <w:br/>
      </w:r>
      <w:r>
        <w:rPr>
          <w:rFonts w:ascii="Times New Roman"/>
          <w:b w:val="false"/>
          <w:i w:val="false"/>
          <w:color w:val="000000"/>
          <w:sz w:val="28"/>
        </w:rPr>
        <w:t>
</w:t>
      </w:r>
      <w:r>
        <w:rPr>
          <w:rFonts w:ascii="Times New Roman"/>
          <w:b/>
          <w:i w:val="false"/>
          <w:color w:val="000000"/>
          <w:sz w:val="28"/>
        </w:rPr>
        <w:t xml:space="preserve">20.04             Овощи прочие, приготовленные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без добавления уксуса или </w:t>
      </w:r>
      <w:r>
        <w:br/>
      </w:r>
      <w:r>
        <w:rPr>
          <w:rFonts w:ascii="Times New Roman"/>
          <w:b w:val="false"/>
          <w:i w:val="false"/>
          <w:color w:val="000000"/>
          <w:sz w:val="28"/>
        </w:rPr>
        <w:t>
</w:t>
      </w:r>
      <w:r>
        <w:rPr>
          <w:rFonts w:ascii="Times New Roman"/>
          <w:b/>
          <w:i w:val="false"/>
          <w:color w:val="000000"/>
          <w:sz w:val="28"/>
        </w:rPr>
        <w:t xml:space="preserve">                  уксусной кислоты, мороженые, кроме </w:t>
      </w:r>
      <w:r>
        <w:br/>
      </w:r>
      <w:r>
        <w:rPr>
          <w:rFonts w:ascii="Times New Roman"/>
          <w:b w:val="false"/>
          <w:i w:val="false"/>
          <w:color w:val="000000"/>
          <w:sz w:val="28"/>
        </w:rPr>
        <w:t>
</w:t>
      </w:r>
      <w:r>
        <w:rPr>
          <w:rFonts w:ascii="Times New Roman"/>
          <w:b/>
          <w:i w:val="false"/>
          <w:color w:val="000000"/>
          <w:sz w:val="28"/>
        </w:rPr>
        <w:t xml:space="preserve">                  продуктов товарной позиции 20.06: </w:t>
      </w:r>
      <w:r>
        <w:br/>
      </w:r>
      <w:r>
        <w:rPr>
          <w:rFonts w:ascii="Times New Roman"/>
          <w:b w:val="false"/>
          <w:i w:val="false"/>
          <w:color w:val="000000"/>
          <w:sz w:val="28"/>
        </w:rPr>
        <w:t xml:space="preserve">
           2004.10  - картофель </w:t>
      </w:r>
      <w:r>
        <w:br/>
      </w:r>
      <w:r>
        <w:rPr>
          <w:rFonts w:ascii="Times New Roman"/>
          <w:b w:val="false"/>
          <w:i w:val="false"/>
          <w:color w:val="000000"/>
          <w:sz w:val="28"/>
        </w:rPr>
        <w:t xml:space="preserve">
           2004.90  - прочие овощи и овощные смеси </w:t>
      </w:r>
      <w:r>
        <w:br/>
      </w:r>
      <w:r>
        <w:rPr>
          <w:rFonts w:ascii="Times New Roman"/>
          <w:b w:val="false"/>
          <w:i w:val="false"/>
          <w:color w:val="000000"/>
          <w:sz w:val="28"/>
        </w:rPr>
        <w:t>
</w:t>
      </w:r>
      <w:r>
        <w:rPr>
          <w:rFonts w:ascii="Times New Roman"/>
          <w:b/>
          <w:i w:val="false"/>
          <w:color w:val="000000"/>
          <w:sz w:val="28"/>
        </w:rPr>
        <w:t xml:space="preserve">20.05             Овощи прочие, приготовленные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без добавления уксуса или </w:t>
      </w:r>
      <w:r>
        <w:br/>
      </w:r>
      <w:r>
        <w:rPr>
          <w:rFonts w:ascii="Times New Roman"/>
          <w:b w:val="false"/>
          <w:i w:val="false"/>
          <w:color w:val="000000"/>
          <w:sz w:val="28"/>
        </w:rPr>
        <w:t>
</w:t>
      </w:r>
      <w:r>
        <w:rPr>
          <w:rFonts w:ascii="Times New Roman"/>
          <w:b/>
          <w:i w:val="false"/>
          <w:color w:val="000000"/>
          <w:sz w:val="28"/>
        </w:rPr>
        <w:t xml:space="preserve">                  уксусной кислоты, немороженые, кроме </w:t>
      </w:r>
      <w:r>
        <w:br/>
      </w:r>
      <w:r>
        <w:rPr>
          <w:rFonts w:ascii="Times New Roman"/>
          <w:b w:val="false"/>
          <w:i w:val="false"/>
          <w:color w:val="000000"/>
          <w:sz w:val="28"/>
        </w:rPr>
        <w:t>
</w:t>
      </w:r>
      <w:r>
        <w:rPr>
          <w:rFonts w:ascii="Times New Roman"/>
          <w:b/>
          <w:i w:val="false"/>
          <w:color w:val="000000"/>
          <w:sz w:val="28"/>
        </w:rPr>
        <w:t xml:space="preserve">                  продуктов товарной позиции 20.06: </w:t>
      </w:r>
      <w:r>
        <w:br/>
      </w:r>
      <w:r>
        <w:rPr>
          <w:rFonts w:ascii="Times New Roman"/>
          <w:b w:val="false"/>
          <w:i w:val="false"/>
          <w:color w:val="000000"/>
          <w:sz w:val="28"/>
        </w:rPr>
        <w:t xml:space="preserve">
           2005.10  - овощи гомогенизированные </w:t>
      </w:r>
      <w:r>
        <w:br/>
      </w:r>
      <w:r>
        <w:rPr>
          <w:rFonts w:ascii="Times New Roman"/>
          <w:b w:val="false"/>
          <w:i w:val="false"/>
          <w:color w:val="000000"/>
          <w:sz w:val="28"/>
        </w:rPr>
        <w:t xml:space="preserve">
           2005.20  - картофель </w:t>
      </w:r>
      <w:r>
        <w:br/>
      </w:r>
      <w:r>
        <w:rPr>
          <w:rFonts w:ascii="Times New Roman"/>
          <w:b w:val="false"/>
          <w:i w:val="false"/>
          <w:color w:val="000000"/>
          <w:sz w:val="28"/>
        </w:rPr>
        <w:t xml:space="preserve">
           2005.40  - горох </w:t>
      </w:r>
      <w:r>
        <w:rPr>
          <w:rFonts w:ascii="Times New Roman"/>
          <w:b w:val="false"/>
          <w:i/>
          <w:color w:val="000000"/>
          <w:sz w:val="28"/>
        </w:rPr>
        <w:t xml:space="preserve">(Pisum sativum) </w:t>
      </w:r>
      <w:r>
        <w:br/>
      </w:r>
      <w:r>
        <w:rPr>
          <w:rFonts w:ascii="Times New Roman"/>
          <w:b w:val="false"/>
          <w:i w:val="false"/>
          <w:color w:val="000000"/>
          <w:sz w:val="28"/>
        </w:rPr>
        <w:t xml:space="preserve">
                    - фасоль </w:t>
      </w:r>
      <w:r>
        <w:rPr>
          <w:rFonts w:ascii="Times New Roman"/>
          <w:b w:val="false"/>
          <w:i/>
          <w:color w:val="000000"/>
          <w:sz w:val="28"/>
        </w:rPr>
        <w:t xml:space="preserve">(Vigna spp., Phaseolus spp.) </w:t>
      </w:r>
      <w:r>
        <w:rPr>
          <w:rFonts w:ascii="Times New Roman"/>
          <w:b w:val="false"/>
          <w:i w:val="false"/>
          <w:color w:val="000000"/>
          <w:sz w:val="28"/>
        </w:rPr>
        <w:t xml:space="preserve">: </w:t>
      </w:r>
      <w:r>
        <w:br/>
      </w:r>
      <w:r>
        <w:rPr>
          <w:rFonts w:ascii="Times New Roman"/>
          <w:b w:val="false"/>
          <w:i w:val="false"/>
          <w:color w:val="000000"/>
          <w:sz w:val="28"/>
        </w:rPr>
        <w:t xml:space="preserve">
           2005.51  -- фасоль лущеная </w:t>
      </w:r>
      <w:r>
        <w:br/>
      </w:r>
      <w:r>
        <w:rPr>
          <w:rFonts w:ascii="Times New Roman"/>
          <w:b w:val="false"/>
          <w:i w:val="false"/>
          <w:color w:val="000000"/>
          <w:sz w:val="28"/>
        </w:rPr>
        <w:t xml:space="preserve">
           2005.59  -- прочая </w:t>
      </w:r>
      <w:r>
        <w:br/>
      </w:r>
      <w:r>
        <w:rPr>
          <w:rFonts w:ascii="Times New Roman"/>
          <w:b w:val="false"/>
          <w:i w:val="false"/>
          <w:color w:val="000000"/>
          <w:sz w:val="28"/>
        </w:rPr>
        <w:t xml:space="preserve">
           2005.60  - спаржа </w:t>
      </w:r>
      <w:r>
        <w:br/>
      </w:r>
      <w:r>
        <w:rPr>
          <w:rFonts w:ascii="Times New Roman"/>
          <w:b w:val="false"/>
          <w:i w:val="false"/>
          <w:color w:val="000000"/>
          <w:sz w:val="28"/>
        </w:rPr>
        <w:t xml:space="preserve">
           2005.70  - маслины, или оливки </w:t>
      </w:r>
      <w:r>
        <w:br/>
      </w:r>
      <w:r>
        <w:rPr>
          <w:rFonts w:ascii="Times New Roman"/>
          <w:b w:val="false"/>
          <w:i w:val="false"/>
          <w:color w:val="000000"/>
          <w:sz w:val="28"/>
        </w:rPr>
        <w:t xml:space="preserve">
           2005.80  - сахарная кукуруза </w:t>
      </w:r>
      <w:r>
        <w:rPr>
          <w:rFonts w:ascii="Times New Roman"/>
          <w:b w:val="false"/>
          <w:i/>
          <w:color w:val="000000"/>
          <w:sz w:val="28"/>
        </w:rPr>
        <w:t xml:space="preserve">(Zea mays var. saccharata) </w:t>
      </w:r>
      <w:r>
        <w:br/>
      </w:r>
      <w:r>
        <w:rPr>
          <w:rFonts w:ascii="Times New Roman"/>
          <w:b w:val="false"/>
          <w:i w:val="false"/>
          <w:color w:val="000000"/>
          <w:sz w:val="28"/>
        </w:rPr>
        <w:t xml:space="preserve">
           2005.90  - прочие овощи и овощные смеси </w:t>
      </w:r>
      <w:r>
        <w:br/>
      </w:r>
      <w:r>
        <w:rPr>
          <w:rFonts w:ascii="Times New Roman"/>
          <w:b w:val="false"/>
          <w:i w:val="false"/>
          <w:color w:val="000000"/>
          <w:sz w:val="28"/>
        </w:rPr>
        <w:t>
</w:t>
      </w:r>
      <w:r>
        <w:rPr>
          <w:rFonts w:ascii="Times New Roman"/>
          <w:b/>
          <w:i w:val="false"/>
          <w:color w:val="000000"/>
          <w:sz w:val="28"/>
        </w:rPr>
        <w:t xml:space="preserve">20.06     </w:t>
      </w:r>
      <w:r>
        <w:rPr>
          <w:rFonts w:ascii="Times New Roman"/>
          <w:b w:val="false"/>
          <w:i w:val="false"/>
          <w:color w:val="000000"/>
          <w:sz w:val="28"/>
        </w:rPr>
        <w:t xml:space="preserve">2006.00  </w:t>
      </w:r>
      <w:r>
        <w:rPr>
          <w:rFonts w:ascii="Times New Roman"/>
          <w:b/>
          <w:i w:val="false"/>
          <w:color w:val="000000"/>
          <w:sz w:val="28"/>
        </w:rPr>
        <w:t xml:space="preserve">Овощи, фрукты, орехи, кожура плодов или </w:t>
      </w:r>
      <w:r>
        <w:br/>
      </w:r>
      <w:r>
        <w:rPr>
          <w:rFonts w:ascii="Times New Roman"/>
          <w:b w:val="false"/>
          <w:i w:val="false"/>
          <w:color w:val="000000"/>
          <w:sz w:val="28"/>
        </w:rPr>
        <w:t>
</w:t>
      </w:r>
      <w:r>
        <w:rPr>
          <w:rFonts w:ascii="Times New Roman"/>
          <w:b/>
          <w:i w:val="false"/>
          <w:color w:val="000000"/>
          <w:sz w:val="28"/>
        </w:rPr>
        <w:t xml:space="preserve">                  другие части растений, консервированные с </w:t>
      </w:r>
      <w:r>
        <w:br/>
      </w:r>
      <w:r>
        <w:rPr>
          <w:rFonts w:ascii="Times New Roman"/>
          <w:b w:val="false"/>
          <w:i w:val="false"/>
          <w:color w:val="000000"/>
          <w:sz w:val="28"/>
        </w:rPr>
        <w:t>
</w:t>
      </w:r>
      <w:r>
        <w:rPr>
          <w:rFonts w:ascii="Times New Roman"/>
          <w:b/>
          <w:i w:val="false"/>
          <w:color w:val="000000"/>
          <w:sz w:val="28"/>
        </w:rPr>
        <w:t xml:space="preserve">                  помощью сахара (пропитанные сахарным </w:t>
      </w:r>
      <w:r>
        <w:br/>
      </w:r>
      <w:r>
        <w:rPr>
          <w:rFonts w:ascii="Times New Roman"/>
          <w:b w:val="false"/>
          <w:i w:val="false"/>
          <w:color w:val="000000"/>
          <w:sz w:val="28"/>
        </w:rPr>
        <w:t>
</w:t>
      </w:r>
      <w:r>
        <w:rPr>
          <w:rFonts w:ascii="Times New Roman"/>
          <w:b/>
          <w:i w:val="false"/>
          <w:color w:val="000000"/>
          <w:sz w:val="28"/>
        </w:rPr>
        <w:t xml:space="preserve">                  сиропом, глазированные или засахаренные). </w:t>
      </w:r>
      <w:r>
        <w:br/>
      </w:r>
      <w:r>
        <w:rPr>
          <w:rFonts w:ascii="Times New Roman"/>
          <w:b w:val="false"/>
          <w:i w:val="false"/>
          <w:color w:val="000000"/>
          <w:sz w:val="28"/>
        </w:rPr>
        <w:t>
</w:t>
      </w:r>
      <w:r>
        <w:rPr>
          <w:rFonts w:ascii="Times New Roman"/>
          <w:b/>
          <w:i w:val="false"/>
          <w:color w:val="000000"/>
          <w:sz w:val="28"/>
        </w:rPr>
        <w:t xml:space="preserve">20.07             Джемы, желе фруктовое, мармелады, пюре </w:t>
      </w:r>
      <w:r>
        <w:br/>
      </w:r>
      <w:r>
        <w:rPr>
          <w:rFonts w:ascii="Times New Roman"/>
          <w:b w:val="false"/>
          <w:i w:val="false"/>
          <w:color w:val="000000"/>
          <w:sz w:val="28"/>
        </w:rPr>
        <w:t>
</w:t>
      </w:r>
      <w:r>
        <w:rPr>
          <w:rFonts w:ascii="Times New Roman"/>
          <w:b/>
          <w:i w:val="false"/>
          <w:color w:val="000000"/>
          <w:sz w:val="28"/>
        </w:rPr>
        <w:t xml:space="preserve">                  фруктовое или ореховое, паста фруктовая или </w:t>
      </w:r>
      <w:r>
        <w:br/>
      </w:r>
      <w:r>
        <w:rPr>
          <w:rFonts w:ascii="Times New Roman"/>
          <w:b w:val="false"/>
          <w:i w:val="false"/>
          <w:color w:val="000000"/>
          <w:sz w:val="28"/>
        </w:rPr>
        <w:t>
</w:t>
      </w:r>
      <w:r>
        <w:rPr>
          <w:rFonts w:ascii="Times New Roman"/>
          <w:b/>
          <w:i w:val="false"/>
          <w:color w:val="000000"/>
          <w:sz w:val="28"/>
        </w:rPr>
        <w:t xml:space="preserve">                  ореховая, полученные путем тепловой </w:t>
      </w:r>
      <w:r>
        <w:br/>
      </w:r>
      <w:r>
        <w:rPr>
          <w:rFonts w:ascii="Times New Roman"/>
          <w:b w:val="false"/>
          <w:i w:val="false"/>
          <w:color w:val="000000"/>
          <w:sz w:val="28"/>
        </w:rPr>
        <w:t>
</w:t>
      </w:r>
      <w:r>
        <w:rPr>
          <w:rFonts w:ascii="Times New Roman"/>
          <w:b/>
          <w:i w:val="false"/>
          <w:color w:val="000000"/>
          <w:sz w:val="28"/>
        </w:rPr>
        <w:t xml:space="preserve">                  обработки, в том числе с добавлением сахара </w:t>
      </w:r>
      <w:r>
        <w:br/>
      </w:r>
      <w:r>
        <w:rPr>
          <w:rFonts w:ascii="Times New Roman"/>
          <w:b w:val="false"/>
          <w:i w:val="false"/>
          <w:color w:val="000000"/>
          <w:sz w:val="28"/>
        </w:rPr>
        <w:t>
</w:t>
      </w:r>
      <w:r>
        <w:rPr>
          <w:rFonts w:ascii="Times New Roman"/>
          <w:b/>
          <w:i w:val="false"/>
          <w:color w:val="000000"/>
          <w:sz w:val="28"/>
        </w:rPr>
        <w:t xml:space="preserve">                  или других подслащивающих веществ: </w:t>
      </w:r>
      <w:r>
        <w:br/>
      </w:r>
      <w:r>
        <w:rPr>
          <w:rFonts w:ascii="Times New Roman"/>
          <w:b w:val="false"/>
          <w:i w:val="false"/>
          <w:color w:val="000000"/>
          <w:sz w:val="28"/>
        </w:rPr>
        <w:t xml:space="preserve">
           2007.10  - гомогенизированные готовые продукты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2007.91  -- цитрусовые </w:t>
      </w:r>
      <w:r>
        <w:br/>
      </w:r>
      <w:r>
        <w:rPr>
          <w:rFonts w:ascii="Times New Roman"/>
          <w:b w:val="false"/>
          <w:i w:val="false"/>
          <w:color w:val="000000"/>
          <w:sz w:val="28"/>
        </w:rPr>
        <w:t xml:space="preserve">
           2007.99  -- прочие </w:t>
      </w:r>
      <w:r>
        <w:br/>
      </w:r>
      <w:r>
        <w:rPr>
          <w:rFonts w:ascii="Times New Roman"/>
          <w:b w:val="false"/>
          <w:i w:val="false"/>
          <w:color w:val="000000"/>
          <w:sz w:val="28"/>
        </w:rPr>
        <w:t>
</w:t>
      </w:r>
      <w:r>
        <w:rPr>
          <w:rFonts w:ascii="Times New Roman"/>
          <w:b/>
          <w:i w:val="false"/>
          <w:color w:val="000000"/>
          <w:sz w:val="28"/>
        </w:rPr>
        <w:t xml:space="preserve">20.08             Фрукты, орехи и прочие съедобные части </w:t>
      </w:r>
      <w:r>
        <w:br/>
      </w:r>
      <w:r>
        <w:rPr>
          <w:rFonts w:ascii="Times New Roman"/>
          <w:b w:val="false"/>
          <w:i w:val="false"/>
          <w:color w:val="000000"/>
          <w:sz w:val="28"/>
        </w:rPr>
        <w:t>
</w:t>
      </w:r>
      <w:r>
        <w:rPr>
          <w:rFonts w:ascii="Times New Roman"/>
          <w:b/>
          <w:i w:val="false"/>
          <w:color w:val="000000"/>
          <w:sz w:val="28"/>
        </w:rPr>
        <w:t xml:space="preserve">                  растений, приготовленные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иным способом, содержащие </w:t>
      </w:r>
      <w:r>
        <w:br/>
      </w:r>
      <w:r>
        <w:rPr>
          <w:rFonts w:ascii="Times New Roman"/>
          <w:b w:val="false"/>
          <w:i w:val="false"/>
          <w:color w:val="000000"/>
          <w:sz w:val="28"/>
        </w:rPr>
        <w:t>
</w:t>
      </w:r>
      <w:r>
        <w:rPr>
          <w:rFonts w:ascii="Times New Roman"/>
          <w:b/>
          <w:i w:val="false"/>
          <w:color w:val="000000"/>
          <w:sz w:val="28"/>
        </w:rPr>
        <w:t xml:space="preserve">                  или не содержащие добавок сахара или других </w:t>
      </w:r>
      <w:r>
        <w:br/>
      </w:r>
      <w:r>
        <w:rPr>
          <w:rFonts w:ascii="Times New Roman"/>
          <w:b w:val="false"/>
          <w:i w:val="false"/>
          <w:color w:val="000000"/>
          <w:sz w:val="28"/>
        </w:rPr>
        <w:t>
</w:t>
      </w:r>
      <w:r>
        <w:rPr>
          <w:rFonts w:ascii="Times New Roman"/>
          <w:b/>
          <w:i w:val="false"/>
          <w:color w:val="000000"/>
          <w:sz w:val="28"/>
        </w:rPr>
        <w:t xml:space="preserve">                  подслащивающих веществ или спирта,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xml:space="preserve">
                    - орехи, арахис и прочие семена, смешанные или </w:t>
      </w:r>
      <w:r>
        <w:br/>
      </w:r>
      <w:r>
        <w:rPr>
          <w:rFonts w:ascii="Times New Roman"/>
          <w:b w:val="false"/>
          <w:i w:val="false"/>
          <w:color w:val="000000"/>
          <w:sz w:val="28"/>
        </w:rPr>
        <w:t xml:space="preserve">
                      не смешанные между собой: </w:t>
      </w:r>
      <w:r>
        <w:br/>
      </w:r>
      <w:r>
        <w:rPr>
          <w:rFonts w:ascii="Times New Roman"/>
          <w:b w:val="false"/>
          <w:i w:val="false"/>
          <w:color w:val="000000"/>
          <w:sz w:val="28"/>
        </w:rPr>
        <w:t xml:space="preserve">
           2008.11  -- арахис </w:t>
      </w:r>
      <w:r>
        <w:br/>
      </w:r>
      <w:r>
        <w:rPr>
          <w:rFonts w:ascii="Times New Roman"/>
          <w:b w:val="false"/>
          <w:i w:val="false"/>
          <w:color w:val="000000"/>
          <w:sz w:val="28"/>
        </w:rPr>
        <w:t xml:space="preserve">
           2008.19  -- прочие, включая смеси </w:t>
      </w:r>
      <w:r>
        <w:br/>
      </w:r>
      <w:r>
        <w:rPr>
          <w:rFonts w:ascii="Times New Roman"/>
          <w:b w:val="false"/>
          <w:i w:val="false"/>
          <w:color w:val="000000"/>
          <w:sz w:val="28"/>
        </w:rPr>
        <w:t xml:space="preserve">
           2008.20  - ананасы </w:t>
      </w:r>
      <w:r>
        <w:br/>
      </w:r>
      <w:r>
        <w:rPr>
          <w:rFonts w:ascii="Times New Roman"/>
          <w:b w:val="false"/>
          <w:i w:val="false"/>
          <w:color w:val="000000"/>
          <w:sz w:val="28"/>
        </w:rPr>
        <w:t xml:space="preserve">
           2008.30  - цитрусовые </w:t>
      </w:r>
      <w:r>
        <w:br/>
      </w:r>
      <w:r>
        <w:rPr>
          <w:rFonts w:ascii="Times New Roman"/>
          <w:b w:val="false"/>
          <w:i w:val="false"/>
          <w:color w:val="000000"/>
          <w:sz w:val="28"/>
        </w:rPr>
        <w:t xml:space="preserve">
           2008.40  - груши </w:t>
      </w:r>
      <w:r>
        <w:br/>
      </w:r>
      <w:r>
        <w:rPr>
          <w:rFonts w:ascii="Times New Roman"/>
          <w:b w:val="false"/>
          <w:i w:val="false"/>
          <w:color w:val="000000"/>
          <w:sz w:val="28"/>
        </w:rPr>
        <w:t xml:space="preserve">
------------------------------------------------------------------- </w:t>
      </w:r>
    </w:p>
    <w:bookmarkStart w:name="z134" w:id="13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20   </w:t>
      </w:r>
      <w:r>
        <w:br/>
      </w:r>
      <w:r>
        <w:rPr>
          <w:rFonts w:ascii="Times New Roman"/>
          <w:b w:val="false"/>
          <w:i w:val="false"/>
          <w:color w:val="000000"/>
          <w:sz w:val="28"/>
        </w:rPr>
        <w:t>
</w:t>
      </w:r>
      <w:r>
        <w:rPr>
          <w:rFonts w:ascii="Times New Roman"/>
          <w:b/>
          <w:i w:val="false"/>
          <w:color w:val="000000"/>
          <w:sz w:val="28"/>
        </w:rPr>
        <w:t xml:space="preserve">20.08 </w:t>
      </w:r>
      <w:r>
        <w:rPr>
          <w:rFonts w:ascii="Times New Roman"/>
          <w:b w:val="false"/>
          <w:i w:val="false"/>
          <w:color w:val="000000"/>
          <w:vertAlign w:val="subscript"/>
        </w:rPr>
        <w:t xml:space="preserve">2 </w:t>
      </w:r>
      <w:r>
        <w:rPr>
          <w:rFonts w:ascii="Times New Roman"/>
          <w:b/>
          <w:i w:val="false"/>
          <w:color w:val="000000"/>
          <w:sz w:val="28"/>
        </w:rPr>
        <w:t xml:space="preserve">/09   </w:t>
      </w:r>
    </w:p>
    <w:bookmarkEnd w:id="1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2008.50  - абрикосы </w:t>
      </w:r>
      <w:r>
        <w:br/>
      </w:r>
      <w:r>
        <w:rPr>
          <w:rFonts w:ascii="Times New Roman"/>
          <w:b w:val="false"/>
          <w:i w:val="false"/>
          <w:color w:val="000000"/>
          <w:sz w:val="28"/>
        </w:rPr>
        <w:t xml:space="preserve">
           2008.60  - вишня и черешня </w:t>
      </w:r>
      <w:r>
        <w:br/>
      </w:r>
      <w:r>
        <w:rPr>
          <w:rFonts w:ascii="Times New Roman"/>
          <w:b w:val="false"/>
          <w:i w:val="false"/>
          <w:color w:val="000000"/>
          <w:sz w:val="28"/>
        </w:rPr>
        <w:t xml:space="preserve">
           2008.70  - персики, включая нектарины </w:t>
      </w:r>
      <w:r>
        <w:br/>
      </w:r>
      <w:r>
        <w:rPr>
          <w:rFonts w:ascii="Times New Roman"/>
          <w:b w:val="false"/>
          <w:i w:val="false"/>
          <w:color w:val="000000"/>
          <w:sz w:val="28"/>
        </w:rPr>
        <w:t xml:space="preserve">
           2008.80  - земляника и клубника </w:t>
      </w:r>
      <w:r>
        <w:br/>
      </w:r>
      <w:r>
        <w:rPr>
          <w:rFonts w:ascii="Times New Roman"/>
          <w:b w:val="false"/>
          <w:i w:val="false"/>
          <w:color w:val="000000"/>
          <w:sz w:val="28"/>
        </w:rPr>
        <w:t xml:space="preserve">
                    - прочие, включая смеси, кроме смесей </w:t>
      </w:r>
      <w:r>
        <w:br/>
      </w:r>
      <w:r>
        <w:rPr>
          <w:rFonts w:ascii="Times New Roman"/>
          <w:b w:val="false"/>
          <w:i w:val="false"/>
          <w:color w:val="000000"/>
          <w:sz w:val="28"/>
        </w:rPr>
        <w:t xml:space="preserve">
                      субпозиции 2008.19: </w:t>
      </w:r>
      <w:r>
        <w:br/>
      </w:r>
      <w:r>
        <w:rPr>
          <w:rFonts w:ascii="Times New Roman"/>
          <w:b w:val="false"/>
          <w:i w:val="false"/>
          <w:color w:val="000000"/>
          <w:sz w:val="28"/>
        </w:rPr>
        <w:t xml:space="preserve">
           2008.91  -- сердцевина пальмы </w:t>
      </w:r>
      <w:r>
        <w:br/>
      </w:r>
      <w:r>
        <w:rPr>
          <w:rFonts w:ascii="Times New Roman"/>
          <w:b w:val="false"/>
          <w:i w:val="false"/>
          <w:color w:val="000000"/>
          <w:sz w:val="28"/>
        </w:rPr>
        <w:t xml:space="preserve">
           2008.92  -- смеси </w:t>
      </w:r>
      <w:r>
        <w:br/>
      </w:r>
      <w:r>
        <w:rPr>
          <w:rFonts w:ascii="Times New Roman"/>
          <w:b w:val="false"/>
          <w:i w:val="false"/>
          <w:color w:val="000000"/>
          <w:sz w:val="28"/>
        </w:rPr>
        <w:t xml:space="preserve">
           2008.99  -- прочие </w:t>
      </w:r>
      <w:r>
        <w:br/>
      </w:r>
      <w:r>
        <w:rPr>
          <w:rFonts w:ascii="Times New Roman"/>
          <w:b w:val="false"/>
          <w:i w:val="false"/>
          <w:color w:val="000000"/>
          <w:sz w:val="28"/>
        </w:rPr>
        <w:t>
</w:t>
      </w:r>
      <w:r>
        <w:rPr>
          <w:rFonts w:ascii="Times New Roman"/>
          <w:b/>
          <w:i w:val="false"/>
          <w:color w:val="000000"/>
          <w:sz w:val="28"/>
        </w:rPr>
        <w:t xml:space="preserve">20.09             Соки фруктовые (включая виноградное сусло) </w:t>
      </w:r>
      <w:r>
        <w:br/>
      </w:r>
      <w:r>
        <w:rPr>
          <w:rFonts w:ascii="Times New Roman"/>
          <w:b w:val="false"/>
          <w:i w:val="false"/>
          <w:color w:val="000000"/>
          <w:sz w:val="28"/>
        </w:rPr>
        <w:t>
</w:t>
      </w:r>
      <w:r>
        <w:rPr>
          <w:rFonts w:ascii="Times New Roman"/>
          <w:b/>
          <w:i w:val="false"/>
          <w:color w:val="000000"/>
          <w:sz w:val="28"/>
        </w:rPr>
        <w:t xml:space="preserve">                  и соки овощные, несброженные и не </w:t>
      </w:r>
      <w:r>
        <w:br/>
      </w:r>
      <w:r>
        <w:rPr>
          <w:rFonts w:ascii="Times New Roman"/>
          <w:b w:val="false"/>
          <w:i w:val="false"/>
          <w:color w:val="000000"/>
          <w:sz w:val="28"/>
        </w:rPr>
        <w:t>
</w:t>
      </w:r>
      <w:r>
        <w:rPr>
          <w:rFonts w:ascii="Times New Roman"/>
          <w:b/>
          <w:i w:val="false"/>
          <w:color w:val="000000"/>
          <w:sz w:val="28"/>
        </w:rPr>
        <w:t xml:space="preserve">                  содержащие добавок спирта, с добавлением </w:t>
      </w:r>
      <w:r>
        <w:br/>
      </w:r>
      <w:r>
        <w:rPr>
          <w:rFonts w:ascii="Times New Roman"/>
          <w:b w:val="false"/>
          <w:i w:val="false"/>
          <w:color w:val="000000"/>
          <w:sz w:val="28"/>
        </w:rPr>
        <w:t>
</w:t>
      </w:r>
      <w:r>
        <w:rPr>
          <w:rFonts w:ascii="Times New Roman"/>
          <w:b/>
          <w:i w:val="false"/>
          <w:color w:val="000000"/>
          <w:sz w:val="28"/>
        </w:rPr>
        <w:t xml:space="preserve">                  или без добавления сахара или других </w:t>
      </w:r>
      <w:r>
        <w:br/>
      </w:r>
      <w:r>
        <w:rPr>
          <w:rFonts w:ascii="Times New Roman"/>
          <w:b w:val="false"/>
          <w:i w:val="false"/>
          <w:color w:val="000000"/>
          <w:sz w:val="28"/>
        </w:rPr>
        <w:t>
</w:t>
      </w:r>
      <w:r>
        <w:rPr>
          <w:rFonts w:ascii="Times New Roman"/>
          <w:b/>
          <w:i w:val="false"/>
          <w:color w:val="000000"/>
          <w:sz w:val="28"/>
        </w:rPr>
        <w:t xml:space="preserve">                  подслащивающих веществ: </w:t>
      </w:r>
      <w:r>
        <w:br/>
      </w:r>
      <w:r>
        <w:rPr>
          <w:rFonts w:ascii="Times New Roman"/>
          <w:b w:val="false"/>
          <w:i w:val="false"/>
          <w:color w:val="000000"/>
          <w:sz w:val="28"/>
        </w:rPr>
        <w:t xml:space="preserve">
                    - апельсиновый сок: </w:t>
      </w:r>
      <w:r>
        <w:br/>
      </w:r>
      <w:r>
        <w:rPr>
          <w:rFonts w:ascii="Times New Roman"/>
          <w:b w:val="false"/>
          <w:i w:val="false"/>
          <w:color w:val="000000"/>
          <w:sz w:val="28"/>
        </w:rPr>
        <w:t xml:space="preserve">
           2009.11  -- замороженный </w:t>
      </w:r>
      <w:r>
        <w:br/>
      </w:r>
      <w:r>
        <w:rPr>
          <w:rFonts w:ascii="Times New Roman"/>
          <w:b w:val="false"/>
          <w:i w:val="false"/>
          <w:color w:val="000000"/>
          <w:sz w:val="28"/>
        </w:rPr>
        <w:t xml:space="preserve">
           2009.12  -- не замороженный, с числом Брикса не более 20 </w:t>
      </w:r>
      <w:r>
        <w:br/>
      </w:r>
      <w:r>
        <w:rPr>
          <w:rFonts w:ascii="Times New Roman"/>
          <w:b w:val="false"/>
          <w:i w:val="false"/>
          <w:color w:val="000000"/>
          <w:sz w:val="28"/>
        </w:rPr>
        <w:t xml:space="preserve">
           2009.19  -- прочий </w:t>
      </w:r>
      <w:r>
        <w:br/>
      </w:r>
      <w:r>
        <w:rPr>
          <w:rFonts w:ascii="Times New Roman"/>
          <w:b w:val="false"/>
          <w:i w:val="false"/>
          <w:color w:val="000000"/>
          <w:sz w:val="28"/>
        </w:rPr>
        <w:t xml:space="preserve">
                    - грейпфрутовый сок: </w:t>
      </w:r>
      <w:r>
        <w:br/>
      </w:r>
      <w:r>
        <w:rPr>
          <w:rFonts w:ascii="Times New Roman"/>
          <w:b w:val="false"/>
          <w:i w:val="false"/>
          <w:color w:val="000000"/>
          <w:sz w:val="28"/>
        </w:rPr>
        <w:t xml:space="preserve">
           2009.21  -- с числом Брикса не более 20 </w:t>
      </w:r>
      <w:r>
        <w:br/>
      </w:r>
      <w:r>
        <w:rPr>
          <w:rFonts w:ascii="Times New Roman"/>
          <w:b w:val="false"/>
          <w:i w:val="false"/>
          <w:color w:val="000000"/>
          <w:sz w:val="28"/>
        </w:rPr>
        <w:t xml:space="preserve">
           2009.29  -- прочий </w:t>
      </w:r>
      <w:r>
        <w:br/>
      </w:r>
      <w:r>
        <w:rPr>
          <w:rFonts w:ascii="Times New Roman"/>
          <w:b w:val="false"/>
          <w:i w:val="false"/>
          <w:color w:val="000000"/>
          <w:sz w:val="28"/>
        </w:rPr>
        <w:t xml:space="preserve">
                    - соки прочих цитрусовых: </w:t>
      </w:r>
      <w:r>
        <w:br/>
      </w:r>
      <w:r>
        <w:rPr>
          <w:rFonts w:ascii="Times New Roman"/>
          <w:b w:val="false"/>
          <w:i w:val="false"/>
          <w:color w:val="000000"/>
          <w:sz w:val="28"/>
        </w:rPr>
        <w:t xml:space="preserve">
           2009.31  -- с числом Брикса не более 20 </w:t>
      </w:r>
      <w:r>
        <w:br/>
      </w:r>
      <w:r>
        <w:rPr>
          <w:rFonts w:ascii="Times New Roman"/>
          <w:b w:val="false"/>
          <w:i w:val="false"/>
          <w:color w:val="000000"/>
          <w:sz w:val="28"/>
        </w:rPr>
        <w:t xml:space="preserve">
           2009.39  -- прочие </w:t>
      </w:r>
      <w:r>
        <w:br/>
      </w:r>
      <w:r>
        <w:rPr>
          <w:rFonts w:ascii="Times New Roman"/>
          <w:b w:val="false"/>
          <w:i w:val="false"/>
          <w:color w:val="000000"/>
          <w:sz w:val="28"/>
        </w:rPr>
        <w:t xml:space="preserve">
                    - ананасовый сок: </w:t>
      </w:r>
      <w:r>
        <w:br/>
      </w:r>
      <w:r>
        <w:rPr>
          <w:rFonts w:ascii="Times New Roman"/>
          <w:b w:val="false"/>
          <w:i w:val="false"/>
          <w:color w:val="000000"/>
          <w:sz w:val="28"/>
        </w:rPr>
        <w:t xml:space="preserve">
           2009.41  -- с числом Брикса не более 20 </w:t>
      </w:r>
      <w:r>
        <w:br/>
      </w:r>
      <w:r>
        <w:rPr>
          <w:rFonts w:ascii="Times New Roman"/>
          <w:b w:val="false"/>
          <w:i w:val="false"/>
          <w:color w:val="000000"/>
          <w:sz w:val="28"/>
        </w:rPr>
        <w:t xml:space="preserve">
           2009.49  -- прочий </w:t>
      </w:r>
      <w:r>
        <w:br/>
      </w:r>
      <w:r>
        <w:rPr>
          <w:rFonts w:ascii="Times New Roman"/>
          <w:b w:val="false"/>
          <w:i w:val="false"/>
          <w:color w:val="000000"/>
          <w:sz w:val="28"/>
        </w:rPr>
        <w:t xml:space="preserve">
           2009.50  - томатный сок </w:t>
      </w:r>
      <w:r>
        <w:br/>
      </w:r>
      <w:r>
        <w:rPr>
          <w:rFonts w:ascii="Times New Roman"/>
          <w:b w:val="false"/>
          <w:i w:val="false"/>
          <w:color w:val="000000"/>
          <w:sz w:val="28"/>
        </w:rPr>
        <w:t xml:space="preserve">
                    - виноградный сок (включая виноградное сусло): </w:t>
      </w:r>
      <w:r>
        <w:br/>
      </w:r>
      <w:r>
        <w:rPr>
          <w:rFonts w:ascii="Times New Roman"/>
          <w:b w:val="false"/>
          <w:i w:val="false"/>
          <w:color w:val="000000"/>
          <w:sz w:val="28"/>
        </w:rPr>
        <w:t xml:space="preserve">
           2009.61  -- с числом Брикса не более 30 </w:t>
      </w:r>
      <w:r>
        <w:br/>
      </w:r>
      <w:r>
        <w:rPr>
          <w:rFonts w:ascii="Times New Roman"/>
          <w:b w:val="false"/>
          <w:i w:val="false"/>
          <w:color w:val="000000"/>
          <w:sz w:val="28"/>
        </w:rPr>
        <w:t xml:space="preserve">
           2009.69  -- прочий </w:t>
      </w:r>
      <w:r>
        <w:br/>
      </w:r>
      <w:r>
        <w:rPr>
          <w:rFonts w:ascii="Times New Roman"/>
          <w:b w:val="false"/>
          <w:i w:val="false"/>
          <w:color w:val="000000"/>
          <w:sz w:val="28"/>
        </w:rPr>
        <w:t xml:space="preserve">
                    - яблочный сок: </w:t>
      </w:r>
      <w:r>
        <w:br/>
      </w:r>
      <w:r>
        <w:rPr>
          <w:rFonts w:ascii="Times New Roman"/>
          <w:b w:val="false"/>
          <w:i w:val="false"/>
          <w:color w:val="000000"/>
          <w:sz w:val="28"/>
        </w:rPr>
        <w:t xml:space="preserve">
           2009.71  -- с числом Брикса не более 20 </w:t>
      </w:r>
      <w:r>
        <w:br/>
      </w:r>
      <w:r>
        <w:rPr>
          <w:rFonts w:ascii="Times New Roman"/>
          <w:b w:val="false"/>
          <w:i w:val="false"/>
          <w:color w:val="000000"/>
          <w:sz w:val="28"/>
        </w:rPr>
        <w:t xml:space="preserve">
           2009.79  -- прочий </w:t>
      </w:r>
      <w:r>
        <w:br/>
      </w:r>
      <w:r>
        <w:rPr>
          <w:rFonts w:ascii="Times New Roman"/>
          <w:b w:val="false"/>
          <w:i w:val="false"/>
          <w:color w:val="000000"/>
          <w:sz w:val="28"/>
        </w:rPr>
        <w:t xml:space="preserve">
           2009.80  - соки прочих овощей или фруктов </w:t>
      </w:r>
      <w:r>
        <w:br/>
      </w:r>
      <w:r>
        <w:rPr>
          <w:rFonts w:ascii="Times New Roman"/>
          <w:b w:val="false"/>
          <w:i w:val="false"/>
          <w:color w:val="000000"/>
          <w:sz w:val="28"/>
        </w:rPr>
        <w:t xml:space="preserve">
           2009.90  - смеси соков </w:t>
      </w:r>
      <w:r>
        <w:br/>
      </w:r>
      <w:r>
        <w:rPr>
          <w:rFonts w:ascii="Times New Roman"/>
          <w:b w:val="false"/>
          <w:i w:val="false"/>
          <w:color w:val="000000"/>
          <w:sz w:val="28"/>
        </w:rPr>
        <w:t xml:space="preserve">
------------------------------------------------------------------- </w:t>
      </w:r>
    </w:p>
    <w:bookmarkStart w:name="z135" w:id="13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21      </w:t>
      </w:r>
      <w:r>
        <w:br/>
      </w:r>
      <w:r>
        <w:rPr>
          <w:rFonts w:ascii="Times New Roman"/>
          <w:b w:val="false"/>
          <w:i w:val="false"/>
          <w:color w:val="000000"/>
          <w:sz w:val="28"/>
        </w:rPr>
        <w:t>
</w:t>
      </w:r>
      <w:r>
        <w:rPr>
          <w:rFonts w:ascii="Times New Roman"/>
          <w:b/>
          <w:i w:val="false"/>
          <w:color w:val="000000"/>
          <w:sz w:val="28"/>
        </w:rPr>
        <w:t xml:space="preserve">21.01/02       </w:t>
      </w:r>
    </w:p>
    <w:bookmarkEnd w:id="133"/>
    <w:bookmarkStart w:name="z136" w:id="134"/>
    <w:p>
      <w:pPr>
        <w:spacing w:after="0"/>
        <w:ind w:left="0"/>
        <w:jc w:val="left"/>
      </w:pPr>
      <w:r>
        <w:rPr>
          <w:rFonts w:ascii="Times New Roman"/>
          <w:b/>
          <w:i w:val="false"/>
          <w:color w:val="000000"/>
        </w:rPr>
        <w:t xml:space="preserve"> 
Группа 21 </w:t>
      </w:r>
      <w:r>
        <w:br/>
      </w:r>
      <w:r>
        <w:rPr>
          <w:rFonts w:ascii="Times New Roman"/>
          <w:b/>
          <w:i w:val="false"/>
          <w:color w:val="000000"/>
        </w:rPr>
        <w:t xml:space="preserve">
Разные пищевые продукты </w:t>
      </w:r>
    </w:p>
    <w:bookmarkEnd w:id="134"/>
    <w:bookmarkStart w:name="z137" w:id="13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овощные смеси товарной позиции 07.12; </w:t>
      </w:r>
      <w:r>
        <w:br/>
      </w:r>
      <w:r>
        <w:rPr>
          <w:rFonts w:ascii="Times New Roman"/>
          <w:b w:val="false"/>
          <w:i w:val="false"/>
          <w:color w:val="000000"/>
          <w:sz w:val="28"/>
        </w:rPr>
        <w:t xml:space="preserve">
      (б) обжаренные заменители кофе, содержащие кофе в любой пропорции (товарная позиция 09.01); </w:t>
      </w:r>
      <w:r>
        <w:br/>
      </w:r>
      <w:r>
        <w:rPr>
          <w:rFonts w:ascii="Times New Roman"/>
          <w:b w:val="false"/>
          <w:i w:val="false"/>
          <w:color w:val="000000"/>
          <w:sz w:val="28"/>
        </w:rPr>
        <w:t xml:space="preserve">
      (в) чай с вкусо-ароматическими добавками (товарная позиция 09.02); </w:t>
      </w:r>
      <w:r>
        <w:br/>
      </w:r>
      <w:r>
        <w:rPr>
          <w:rFonts w:ascii="Times New Roman"/>
          <w:b w:val="false"/>
          <w:i w:val="false"/>
          <w:color w:val="000000"/>
          <w:sz w:val="28"/>
        </w:rPr>
        <w:t xml:space="preserve">
      (г) пряности или прочие продукты товарных позиций 09.04-09.10; </w:t>
      </w:r>
      <w:r>
        <w:br/>
      </w:r>
      <w:r>
        <w:rPr>
          <w:rFonts w:ascii="Times New Roman"/>
          <w:b w:val="false"/>
          <w:i w:val="false"/>
          <w:color w:val="000000"/>
          <w:sz w:val="28"/>
        </w:rPr>
        <w:t xml:space="preserve">
      (д) готовые пищевые продукты, кроме продуктов товарной позиции 21.03 или 21.04, содержащие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(группа 16); </w:t>
      </w:r>
      <w:r>
        <w:br/>
      </w:r>
      <w:r>
        <w:rPr>
          <w:rFonts w:ascii="Times New Roman"/>
          <w:b w:val="false"/>
          <w:i w:val="false"/>
          <w:color w:val="000000"/>
          <w:sz w:val="28"/>
        </w:rPr>
        <w:t xml:space="preserve">
      (е) дрожжи, используемые в качестве лекарственных средств, или прочие продукты товарной позиции 30.03 или 30.04; или </w:t>
      </w:r>
      <w:r>
        <w:br/>
      </w:r>
      <w:r>
        <w:rPr>
          <w:rFonts w:ascii="Times New Roman"/>
          <w:b w:val="false"/>
          <w:i w:val="false"/>
          <w:color w:val="000000"/>
          <w:sz w:val="28"/>
        </w:rPr>
        <w:t xml:space="preserve">
      (ж) ферментные препараты товарной позиции 35.07. </w:t>
      </w:r>
      <w:r>
        <w:br/>
      </w:r>
      <w:r>
        <w:rPr>
          <w:rFonts w:ascii="Times New Roman"/>
          <w:b w:val="false"/>
          <w:i w:val="false"/>
          <w:color w:val="000000"/>
          <w:sz w:val="28"/>
        </w:rPr>
        <w:t xml:space="preserve">
      2.- Экстракты обжаренных заменителей натурального кофе, упомянутых в примечании 1б, включаются в товарную позицию 21.01. </w:t>
      </w:r>
      <w:r>
        <w:br/>
      </w:r>
      <w:r>
        <w:rPr>
          <w:rFonts w:ascii="Times New Roman"/>
          <w:b w:val="false"/>
          <w:i w:val="false"/>
          <w:color w:val="000000"/>
          <w:sz w:val="28"/>
        </w:rPr>
        <w:t xml:space="preserve">
      3.- В товарной позиции 21.04 термин "гомогенизированные составные готовые пищевые продукты" означает готовые пищевые продукты, состоящие из тонко измельченной смеси двух или большего числа основных компонентов, таких как мясо, рыба, овощи или плоды, </w:t>
      </w:r>
      <w:r>
        <w:br/>
      </w:r>
      <w:r>
        <w:rPr>
          <w:rFonts w:ascii="Times New Roman"/>
          <w:b w:val="false"/>
          <w:i w:val="false"/>
          <w:color w:val="000000"/>
          <w:sz w:val="28"/>
        </w:rPr>
        <w:t xml:space="preserve">
расфасованные для розничной продажи в качестве детского или диетического питания в упаковках с нетто-массой не более 250 г. При этом не принимаются во внимание небольшие количества любых ингредиентов, добавленных в эти продукты как приправа, консервант или для других целей. Эти продукты могут содержать в небольших количествах видимые глазом кусочки основных компонентов. </w:t>
      </w:r>
    </w:p>
    <w:bookmarkEnd w:id="1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21.01             Экстракты, эссенции и концентраты кофе, чая </w:t>
      </w:r>
      <w:r>
        <w:br/>
      </w:r>
      <w:r>
        <w:rPr>
          <w:rFonts w:ascii="Times New Roman"/>
          <w:b w:val="false"/>
          <w:i w:val="false"/>
          <w:color w:val="000000"/>
          <w:sz w:val="28"/>
        </w:rPr>
        <w:t>
</w:t>
      </w:r>
      <w:r>
        <w:rPr>
          <w:rFonts w:ascii="Times New Roman"/>
          <w:b/>
          <w:i w:val="false"/>
          <w:color w:val="000000"/>
          <w:sz w:val="28"/>
        </w:rPr>
        <w:t xml:space="preserve">                  или мате, или парагвайского чая, и готовые </w:t>
      </w:r>
      <w:r>
        <w:br/>
      </w:r>
      <w:r>
        <w:rPr>
          <w:rFonts w:ascii="Times New Roman"/>
          <w:b w:val="false"/>
          <w:i w:val="false"/>
          <w:color w:val="000000"/>
          <w:sz w:val="28"/>
        </w:rPr>
        <w:t>
</w:t>
      </w:r>
      <w:r>
        <w:rPr>
          <w:rFonts w:ascii="Times New Roman"/>
          <w:b/>
          <w:i w:val="false"/>
          <w:color w:val="000000"/>
          <w:sz w:val="28"/>
        </w:rPr>
        <w:t xml:space="preserve">                  продукты на их основе или на основе кофе, </w:t>
      </w:r>
      <w:r>
        <w:br/>
      </w:r>
      <w:r>
        <w:rPr>
          <w:rFonts w:ascii="Times New Roman"/>
          <w:b w:val="false"/>
          <w:i w:val="false"/>
          <w:color w:val="000000"/>
          <w:sz w:val="28"/>
        </w:rPr>
        <w:t>
</w:t>
      </w:r>
      <w:r>
        <w:rPr>
          <w:rFonts w:ascii="Times New Roman"/>
          <w:b/>
          <w:i w:val="false"/>
          <w:color w:val="000000"/>
          <w:sz w:val="28"/>
        </w:rPr>
        <w:t xml:space="preserve">                  чая или мате, или парагвайского чая; </w:t>
      </w:r>
      <w:r>
        <w:br/>
      </w:r>
      <w:r>
        <w:rPr>
          <w:rFonts w:ascii="Times New Roman"/>
          <w:b w:val="false"/>
          <w:i w:val="false"/>
          <w:color w:val="000000"/>
          <w:sz w:val="28"/>
        </w:rPr>
        <w:t>
</w:t>
      </w:r>
      <w:r>
        <w:rPr>
          <w:rFonts w:ascii="Times New Roman"/>
          <w:b/>
          <w:i w:val="false"/>
          <w:color w:val="000000"/>
          <w:sz w:val="28"/>
        </w:rPr>
        <w:t xml:space="preserve">                  обжаренный цикорий и прочие обжаренные </w:t>
      </w:r>
      <w:r>
        <w:br/>
      </w:r>
      <w:r>
        <w:rPr>
          <w:rFonts w:ascii="Times New Roman"/>
          <w:b w:val="false"/>
          <w:i w:val="false"/>
          <w:color w:val="000000"/>
          <w:sz w:val="28"/>
        </w:rPr>
        <w:t>
</w:t>
      </w:r>
      <w:r>
        <w:rPr>
          <w:rFonts w:ascii="Times New Roman"/>
          <w:b/>
          <w:i w:val="false"/>
          <w:color w:val="000000"/>
          <w:sz w:val="28"/>
        </w:rPr>
        <w:t xml:space="preserve">                  заменители кофе и экстракты, эссенции и </w:t>
      </w:r>
      <w:r>
        <w:br/>
      </w:r>
      <w:r>
        <w:rPr>
          <w:rFonts w:ascii="Times New Roman"/>
          <w:b w:val="false"/>
          <w:i w:val="false"/>
          <w:color w:val="000000"/>
          <w:sz w:val="28"/>
        </w:rPr>
        <w:t>
</w:t>
      </w:r>
      <w:r>
        <w:rPr>
          <w:rFonts w:ascii="Times New Roman"/>
          <w:b/>
          <w:i w:val="false"/>
          <w:color w:val="000000"/>
          <w:sz w:val="28"/>
        </w:rPr>
        <w:t xml:space="preserve">                  концентраты из них: </w:t>
      </w:r>
      <w:r>
        <w:br/>
      </w:r>
      <w:r>
        <w:rPr>
          <w:rFonts w:ascii="Times New Roman"/>
          <w:b w:val="false"/>
          <w:i w:val="false"/>
          <w:color w:val="000000"/>
          <w:sz w:val="28"/>
        </w:rPr>
        <w:t xml:space="preserve">
                    - экстракты, эссенции и концентраты кофе и </w:t>
      </w:r>
      <w:r>
        <w:br/>
      </w:r>
      <w:r>
        <w:rPr>
          <w:rFonts w:ascii="Times New Roman"/>
          <w:b w:val="false"/>
          <w:i w:val="false"/>
          <w:color w:val="000000"/>
          <w:sz w:val="28"/>
        </w:rPr>
        <w:t xml:space="preserve">
                      готовые продукты на основе этих экстрактов, </w:t>
      </w:r>
      <w:r>
        <w:br/>
      </w:r>
      <w:r>
        <w:rPr>
          <w:rFonts w:ascii="Times New Roman"/>
          <w:b w:val="false"/>
          <w:i w:val="false"/>
          <w:color w:val="000000"/>
          <w:sz w:val="28"/>
        </w:rPr>
        <w:t xml:space="preserve">
                      эссенций или концентратов или на основе </w:t>
      </w:r>
      <w:r>
        <w:br/>
      </w:r>
      <w:r>
        <w:rPr>
          <w:rFonts w:ascii="Times New Roman"/>
          <w:b w:val="false"/>
          <w:i w:val="false"/>
          <w:color w:val="000000"/>
          <w:sz w:val="28"/>
        </w:rPr>
        <w:t xml:space="preserve">
                      кофе: </w:t>
      </w:r>
      <w:r>
        <w:br/>
      </w:r>
      <w:r>
        <w:rPr>
          <w:rFonts w:ascii="Times New Roman"/>
          <w:b w:val="false"/>
          <w:i w:val="false"/>
          <w:color w:val="000000"/>
          <w:sz w:val="28"/>
        </w:rPr>
        <w:t xml:space="preserve">
           2101.11  -- экстракты, эссенции и концентраты </w:t>
      </w:r>
      <w:r>
        <w:br/>
      </w:r>
      <w:r>
        <w:rPr>
          <w:rFonts w:ascii="Times New Roman"/>
          <w:b w:val="false"/>
          <w:i w:val="false"/>
          <w:color w:val="000000"/>
          <w:sz w:val="28"/>
        </w:rPr>
        <w:t xml:space="preserve">
           2101.12  -- готовые продукты на основе этих экстрактов, </w:t>
      </w:r>
      <w:r>
        <w:br/>
      </w:r>
      <w:r>
        <w:rPr>
          <w:rFonts w:ascii="Times New Roman"/>
          <w:b w:val="false"/>
          <w:i w:val="false"/>
          <w:color w:val="000000"/>
          <w:sz w:val="28"/>
        </w:rPr>
        <w:t xml:space="preserve">
                       эссенций или концентратов или на основе кофе </w:t>
      </w:r>
      <w:r>
        <w:br/>
      </w:r>
      <w:r>
        <w:rPr>
          <w:rFonts w:ascii="Times New Roman"/>
          <w:b w:val="false"/>
          <w:i w:val="false"/>
          <w:color w:val="000000"/>
          <w:sz w:val="28"/>
        </w:rPr>
        <w:t xml:space="preserve">
           2101.20  - экстракты, эссенции и концентраты чая или </w:t>
      </w:r>
      <w:r>
        <w:br/>
      </w:r>
      <w:r>
        <w:rPr>
          <w:rFonts w:ascii="Times New Roman"/>
          <w:b w:val="false"/>
          <w:i w:val="false"/>
          <w:color w:val="000000"/>
          <w:sz w:val="28"/>
        </w:rPr>
        <w:t xml:space="preserve">
                      мате, или парагвайского чая, и готовые </w:t>
      </w:r>
      <w:r>
        <w:br/>
      </w:r>
      <w:r>
        <w:rPr>
          <w:rFonts w:ascii="Times New Roman"/>
          <w:b w:val="false"/>
          <w:i w:val="false"/>
          <w:color w:val="000000"/>
          <w:sz w:val="28"/>
        </w:rPr>
        <w:t xml:space="preserve">
                      продукты на их основе или на основе чая или </w:t>
      </w:r>
      <w:r>
        <w:br/>
      </w:r>
      <w:r>
        <w:rPr>
          <w:rFonts w:ascii="Times New Roman"/>
          <w:b w:val="false"/>
          <w:i w:val="false"/>
          <w:color w:val="000000"/>
          <w:sz w:val="28"/>
        </w:rPr>
        <w:t xml:space="preserve">
                      мате, или парагвайского чая </w:t>
      </w:r>
      <w:r>
        <w:br/>
      </w:r>
      <w:r>
        <w:rPr>
          <w:rFonts w:ascii="Times New Roman"/>
          <w:b w:val="false"/>
          <w:i w:val="false"/>
          <w:color w:val="000000"/>
          <w:sz w:val="28"/>
        </w:rPr>
        <w:t xml:space="preserve">
           2101.30  - обжаренный цикорий и прочие обжаренные </w:t>
      </w:r>
      <w:r>
        <w:br/>
      </w:r>
      <w:r>
        <w:rPr>
          <w:rFonts w:ascii="Times New Roman"/>
          <w:b w:val="false"/>
          <w:i w:val="false"/>
          <w:color w:val="000000"/>
          <w:sz w:val="28"/>
        </w:rPr>
        <w:t xml:space="preserve">
                      заменители кофе и экстракты, эссенции и </w:t>
      </w:r>
      <w:r>
        <w:br/>
      </w:r>
      <w:r>
        <w:rPr>
          <w:rFonts w:ascii="Times New Roman"/>
          <w:b w:val="false"/>
          <w:i w:val="false"/>
          <w:color w:val="000000"/>
          <w:sz w:val="28"/>
        </w:rPr>
        <w:t xml:space="preserve">
                      концентраты из них </w:t>
      </w:r>
      <w:r>
        <w:br/>
      </w:r>
      <w:r>
        <w:rPr>
          <w:rFonts w:ascii="Times New Roman"/>
          <w:b w:val="false"/>
          <w:i w:val="false"/>
          <w:color w:val="000000"/>
          <w:sz w:val="28"/>
        </w:rPr>
        <w:t>
</w:t>
      </w:r>
      <w:r>
        <w:rPr>
          <w:rFonts w:ascii="Times New Roman"/>
          <w:b/>
          <w:i w:val="false"/>
          <w:color w:val="000000"/>
          <w:sz w:val="28"/>
        </w:rPr>
        <w:t xml:space="preserve">21.02 </w:t>
      </w:r>
      <w:r>
        <w:rPr>
          <w:rFonts w:ascii="Times New Roman"/>
          <w:b/>
          <w:i w:val="false"/>
          <w:color w:val="000000"/>
          <w:sz w:val="28"/>
        </w:rPr>
        <w:t xml:space="preserve">              Дрожжи (активные или неактивные); прочие </w:t>
      </w:r>
      <w:r>
        <w:br/>
      </w:r>
      <w:r>
        <w:rPr>
          <w:rFonts w:ascii="Times New Roman"/>
          <w:b w:val="false"/>
          <w:i w:val="false"/>
          <w:color w:val="000000"/>
          <w:sz w:val="28"/>
        </w:rPr>
        <w:t>
</w:t>
      </w:r>
      <w:r>
        <w:rPr>
          <w:rFonts w:ascii="Times New Roman"/>
          <w:b/>
          <w:i w:val="false"/>
          <w:color w:val="000000"/>
          <w:sz w:val="28"/>
        </w:rPr>
        <w:t xml:space="preserve">                    мертвые одноклеточные микроорганизмы </w:t>
      </w:r>
      <w:r>
        <w:br/>
      </w:r>
      <w:r>
        <w:rPr>
          <w:rFonts w:ascii="Times New Roman"/>
          <w:b w:val="false"/>
          <w:i w:val="false"/>
          <w:color w:val="000000"/>
          <w:sz w:val="28"/>
        </w:rPr>
        <w:t>
</w:t>
      </w:r>
      <w:r>
        <w:rPr>
          <w:rFonts w:ascii="Times New Roman"/>
          <w:b/>
          <w:i w:val="false"/>
          <w:color w:val="000000"/>
          <w:sz w:val="28"/>
        </w:rPr>
        <w:t xml:space="preserve">                    (кроме вакцин товарной позиции 30.02); </w:t>
      </w:r>
      <w:r>
        <w:br/>
      </w:r>
      <w:r>
        <w:rPr>
          <w:rFonts w:ascii="Times New Roman"/>
          <w:b w:val="false"/>
          <w:i w:val="false"/>
          <w:color w:val="000000"/>
          <w:sz w:val="28"/>
        </w:rPr>
        <w:t>
</w:t>
      </w:r>
      <w:r>
        <w:rPr>
          <w:rFonts w:ascii="Times New Roman"/>
          <w:b/>
          <w:i w:val="false"/>
          <w:color w:val="000000"/>
          <w:sz w:val="28"/>
        </w:rPr>
        <w:t xml:space="preserve">                    готовые пекарные порошки: </w:t>
      </w:r>
      <w:r>
        <w:br/>
      </w:r>
      <w:r>
        <w:rPr>
          <w:rFonts w:ascii="Times New Roman"/>
          <w:b w:val="false"/>
          <w:i w:val="false"/>
          <w:color w:val="000000"/>
          <w:sz w:val="28"/>
        </w:rPr>
        <w:t xml:space="preserve">
           2102.10  - дрожжи активные </w:t>
      </w:r>
      <w:r>
        <w:br/>
      </w:r>
      <w:r>
        <w:rPr>
          <w:rFonts w:ascii="Times New Roman"/>
          <w:b w:val="false"/>
          <w:i w:val="false"/>
          <w:color w:val="000000"/>
          <w:sz w:val="28"/>
        </w:rPr>
        <w:t xml:space="preserve">
           2102.20  - дрожжи неактивные; прочие мертвые </w:t>
      </w:r>
      <w:r>
        <w:br/>
      </w:r>
      <w:r>
        <w:rPr>
          <w:rFonts w:ascii="Times New Roman"/>
          <w:b w:val="false"/>
          <w:i w:val="false"/>
          <w:color w:val="000000"/>
          <w:sz w:val="28"/>
        </w:rPr>
        <w:t xml:space="preserve">
                      одноклеточные микроорганизмы </w:t>
      </w:r>
      <w:r>
        <w:br/>
      </w:r>
      <w:r>
        <w:rPr>
          <w:rFonts w:ascii="Times New Roman"/>
          <w:b w:val="false"/>
          <w:i w:val="false"/>
          <w:color w:val="000000"/>
          <w:sz w:val="28"/>
        </w:rPr>
        <w:t xml:space="preserve">
           2102.30  - порошки пекарные готовые </w:t>
      </w:r>
      <w:r>
        <w:br/>
      </w:r>
      <w:r>
        <w:rPr>
          <w:rFonts w:ascii="Times New Roman"/>
          <w:b w:val="false"/>
          <w:i w:val="false"/>
          <w:color w:val="000000"/>
          <w:sz w:val="28"/>
        </w:rPr>
        <w:t xml:space="preserve">
-------------------------------------------------------------------- </w:t>
      </w:r>
    </w:p>
    <w:bookmarkStart w:name="z138" w:id="1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21      </w:t>
      </w:r>
      <w:r>
        <w:br/>
      </w:r>
      <w:r>
        <w:rPr>
          <w:rFonts w:ascii="Times New Roman"/>
          <w:b w:val="false"/>
          <w:i w:val="false"/>
          <w:color w:val="000000"/>
          <w:sz w:val="28"/>
        </w:rPr>
        <w:t>
</w:t>
      </w:r>
      <w:r>
        <w:rPr>
          <w:rFonts w:ascii="Times New Roman"/>
          <w:b/>
          <w:i w:val="false"/>
          <w:color w:val="000000"/>
          <w:sz w:val="28"/>
        </w:rPr>
        <w:t xml:space="preserve">21.03/06       </w:t>
      </w:r>
    </w:p>
    <w:bookmarkEnd w:id="1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21.03             Продукты для приготовления соусов и готовые </w:t>
      </w:r>
      <w:r>
        <w:br/>
      </w:r>
      <w:r>
        <w:rPr>
          <w:rFonts w:ascii="Times New Roman"/>
          <w:b w:val="false"/>
          <w:i w:val="false"/>
          <w:color w:val="000000"/>
          <w:sz w:val="28"/>
        </w:rPr>
        <w:t>
</w:t>
      </w:r>
      <w:r>
        <w:rPr>
          <w:rFonts w:ascii="Times New Roman"/>
          <w:b/>
          <w:i w:val="false"/>
          <w:color w:val="000000"/>
          <w:sz w:val="28"/>
        </w:rPr>
        <w:t xml:space="preserve">                  соусы; вкусовые добавки и приправы </w:t>
      </w:r>
      <w:r>
        <w:br/>
      </w:r>
      <w:r>
        <w:rPr>
          <w:rFonts w:ascii="Times New Roman"/>
          <w:b w:val="false"/>
          <w:i w:val="false"/>
          <w:color w:val="000000"/>
          <w:sz w:val="28"/>
        </w:rPr>
        <w:t>
</w:t>
      </w:r>
      <w:r>
        <w:rPr>
          <w:rFonts w:ascii="Times New Roman"/>
          <w:b/>
          <w:i w:val="false"/>
          <w:color w:val="000000"/>
          <w:sz w:val="28"/>
        </w:rPr>
        <w:t xml:space="preserve">                  смешанные; горчичный порошок и готовая </w:t>
      </w:r>
      <w:r>
        <w:br/>
      </w:r>
      <w:r>
        <w:rPr>
          <w:rFonts w:ascii="Times New Roman"/>
          <w:b w:val="false"/>
          <w:i w:val="false"/>
          <w:color w:val="000000"/>
          <w:sz w:val="28"/>
        </w:rPr>
        <w:t>
</w:t>
      </w:r>
      <w:r>
        <w:rPr>
          <w:rFonts w:ascii="Times New Roman"/>
          <w:b/>
          <w:i w:val="false"/>
          <w:color w:val="000000"/>
          <w:sz w:val="28"/>
        </w:rPr>
        <w:t xml:space="preserve">                  горчица: </w:t>
      </w:r>
      <w:r>
        <w:br/>
      </w:r>
      <w:r>
        <w:rPr>
          <w:rFonts w:ascii="Times New Roman"/>
          <w:b w:val="false"/>
          <w:i w:val="false"/>
          <w:color w:val="000000"/>
          <w:sz w:val="28"/>
        </w:rPr>
        <w:t xml:space="preserve">
           2103.10  - соус соевый </w:t>
      </w:r>
      <w:r>
        <w:br/>
      </w:r>
      <w:r>
        <w:rPr>
          <w:rFonts w:ascii="Times New Roman"/>
          <w:b w:val="false"/>
          <w:i w:val="false"/>
          <w:color w:val="000000"/>
          <w:sz w:val="28"/>
        </w:rPr>
        <w:t xml:space="preserve">
           2103.20  - кетчуп томатный и прочие томатные соусы </w:t>
      </w:r>
      <w:r>
        <w:br/>
      </w:r>
      <w:r>
        <w:rPr>
          <w:rFonts w:ascii="Times New Roman"/>
          <w:b w:val="false"/>
          <w:i w:val="false"/>
          <w:color w:val="000000"/>
          <w:sz w:val="28"/>
        </w:rPr>
        <w:t xml:space="preserve">
           2103.30  - горчичный порошок и готовая горчица </w:t>
      </w:r>
      <w:r>
        <w:br/>
      </w:r>
      <w:r>
        <w:rPr>
          <w:rFonts w:ascii="Times New Roman"/>
          <w:b w:val="false"/>
          <w:i w:val="false"/>
          <w:color w:val="000000"/>
          <w:sz w:val="28"/>
        </w:rPr>
        <w:t xml:space="preserve">
           2103.90  - прочие </w:t>
      </w:r>
      <w:r>
        <w:br/>
      </w:r>
      <w:r>
        <w:rPr>
          <w:rFonts w:ascii="Times New Roman"/>
          <w:b w:val="false"/>
          <w:i w:val="false"/>
          <w:color w:val="000000"/>
          <w:sz w:val="28"/>
        </w:rPr>
        <w:t>
</w:t>
      </w:r>
      <w:r>
        <w:rPr>
          <w:rFonts w:ascii="Times New Roman"/>
          <w:b/>
          <w:i w:val="false"/>
          <w:color w:val="000000"/>
          <w:sz w:val="28"/>
        </w:rPr>
        <w:t xml:space="preserve">21.04             Супы и бульоны готовые и заготовки для их </w:t>
      </w:r>
      <w:r>
        <w:br/>
      </w:r>
      <w:r>
        <w:rPr>
          <w:rFonts w:ascii="Times New Roman"/>
          <w:b w:val="false"/>
          <w:i w:val="false"/>
          <w:color w:val="000000"/>
          <w:sz w:val="28"/>
        </w:rPr>
        <w:t>
</w:t>
      </w:r>
      <w:r>
        <w:rPr>
          <w:rFonts w:ascii="Times New Roman"/>
          <w:b/>
          <w:i w:val="false"/>
          <w:color w:val="000000"/>
          <w:sz w:val="28"/>
        </w:rPr>
        <w:t xml:space="preserve">                  приготовления; гомогенизированные составные </w:t>
      </w:r>
      <w:r>
        <w:br/>
      </w:r>
      <w:r>
        <w:rPr>
          <w:rFonts w:ascii="Times New Roman"/>
          <w:b w:val="false"/>
          <w:i w:val="false"/>
          <w:color w:val="000000"/>
          <w:sz w:val="28"/>
        </w:rPr>
        <w:t>
</w:t>
      </w:r>
      <w:r>
        <w:rPr>
          <w:rFonts w:ascii="Times New Roman"/>
          <w:b/>
          <w:i w:val="false"/>
          <w:color w:val="000000"/>
          <w:sz w:val="28"/>
        </w:rPr>
        <w:t xml:space="preserve">                  готовые пищевые продукты: </w:t>
      </w:r>
      <w:r>
        <w:br/>
      </w:r>
      <w:r>
        <w:rPr>
          <w:rFonts w:ascii="Times New Roman"/>
          <w:b w:val="false"/>
          <w:i w:val="false"/>
          <w:color w:val="000000"/>
          <w:sz w:val="28"/>
        </w:rPr>
        <w:t xml:space="preserve">
           2104.10  - супы и бульоны готовые и заготовки для их </w:t>
      </w:r>
      <w:r>
        <w:br/>
      </w:r>
      <w:r>
        <w:rPr>
          <w:rFonts w:ascii="Times New Roman"/>
          <w:b w:val="false"/>
          <w:i w:val="false"/>
          <w:color w:val="000000"/>
          <w:sz w:val="28"/>
        </w:rPr>
        <w:t xml:space="preserve">
                      приготовления </w:t>
      </w:r>
      <w:r>
        <w:br/>
      </w:r>
      <w:r>
        <w:rPr>
          <w:rFonts w:ascii="Times New Roman"/>
          <w:b w:val="false"/>
          <w:i w:val="false"/>
          <w:color w:val="000000"/>
          <w:sz w:val="28"/>
        </w:rPr>
        <w:t xml:space="preserve">
                    - гомогенизированные составные готовые пищевые </w:t>
      </w:r>
      <w:r>
        <w:br/>
      </w:r>
      <w:r>
        <w:rPr>
          <w:rFonts w:ascii="Times New Roman"/>
          <w:b w:val="false"/>
          <w:i w:val="false"/>
          <w:color w:val="000000"/>
          <w:sz w:val="28"/>
        </w:rPr>
        <w:t xml:space="preserve">
                      продукты </w:t>
      </w:r>
      <w:r>
        <w:br/>
      </w:r>
      <w:r>
        <w:rPr>
          <w:rFonts w:ascii="Times New Roman"/>
          <w:b w:val="false"/>
          <w:i w:val="false"/>
          <w:color w:val="000000"/>
          <w:sz w:val="28"/>
        </w:rPr>
        <w:t>
</w:t>
      </w:r>
      <w:r>
        <w:rPr>
          <w:rFonts w:ascii="Times New Roman"/>
          <w:b/>
          <w:i w:val="false"/>
          <w:color w:val="000000"/>
          <w:sz w:val="28"/>
        </w:rPr>
        <w:t xml:space="preserve">21.05     </w:t>
      </w:r>
      <w:r>
        <w:rPr>
          <w:rFonts w:ascii="Times New Roman"/>
          <w:b w:val="false"/>
          <w:i w:val="false"/>
          <w:color w:val="000000"/>
          <w:sz w:val="28"/>
        </w:rPr>
        <w:t xml:space="preserve">2105.00  </w:t>
      </w:r>
      <w:r>
        <w:rPr>
          <w:rFonts w:ascii="Times New Roman"/>
          <w:b/>
          <w:i w:val="false"/>
          <w:color w:val="000000"/>
          <w:sz w:val="28"/>
        </w:rPr>
        <w:t xml:space="preserve">Мороженое и прочие виды пищевого льда, </w:t>
      </w:r>
      <w:r>
        <w:br/>
      </w:r>
      <w:r>
        <w:rPr>
          <w:rFonts w:ascii="Times New Roman"/>
          <w:b w:val="false"/>
          <w:i w:val="false"/>
          <w:color w:val="000000"/>
          <w:sz w:val="28"/>
        </w:rPr>
        <w:t>
</w:t>
      </w:r>
      <w:r>
        <w:rPr>
          <w:rFonts w:ascii="Times New Roman"/>
          <w:b/>
          <w:i w:val="false"/>
          <w:color w:val="000000"/>
          <w:sz w:val="28"/>
        </w:rPr>
        <w:t xml:space="preserve">                  не содержащие или содержащие какао. </w:t>
      </w:r>
      <w:r>
        <w:br/>
      </w:r>
      <w:r>
        <w:rPr>
          <w:rFonts w:ascii="Times New Roman"/>
          <w:b w:val="false"/>
          <w:i w:val="false"/>
          <w:color w:val="000000"/>
          <w:sz w:val="28"/>
        </w:rPr>
        <w:t>
</w:t>
      </w:r>
      <w:r>
        <w:rPr>
          <w:rFonts w:ascii="Times New Roman"/>
          <w:b/>
          <w:i w:val="false"/>
          <w:color w:val="000000"/>
          <w:sz w:val="28"/>
        </w:rPr>
        <w:t xml:space="preserve">21.06             Пищевые продукты,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2106.10  - белковые концентраты и текстурированные </w:t>
      </w:r>
      <w:r>
        <w:br/>
      </w:r>
      <w:r>
        <w:rPr>
          <w:rFonts w:ascii="Times New Roman"/>
          <w:b w:val="false"/>
          <w:i w:val="false"/>
          <w:color w:val="000000"/>
          <w:sz w:val="28"/>
        </w:rPr>
        <w:t xml:space="preserve">
                      белковые вещества </w:t>
      </w:r>
      <w:r>
        <w:br/>
      </w:r>
      <w:r>
        <w:rPr>
          <w:rFonts w:ascii="Times New Roman"/>
          <w:b w:val="false"/>
          <w:i w:val="false"/>
          <w:color w:val="000000"/>
          <w:sz w:val="28"/>
        </w:rPr>
        <w:t xml:space="preserve">
           2106.90  - прочие </w:t>
      </w:r>
      <w:r>
        <w:br/>
      </w:r>
      <w:r>
        <w:rPr>
          <w:rFonts w:ascii="Times New Roman"/>
          <w:b w:val="false"/>
          <w:i w:val="false"/>
          <w:color w:val="000000"/>
          <w:sz w:val="28"/>
        </w:rPr>
        <w:t xml:space="preserve">
-------------------------------------------------------------------- </w:t>
      </w:r>
    </w:p>
    <w:bookmarkStart w:name="z139" w:id="13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22       </w:t>
      </w:r>
      <w:r>
        <w:br/>
      </w:r>
      <w:r>
        <w:rPr>
          <w:rFonts w:ascii="Times New Roman"/>
          <w:b w:val="false"/>
          <w:i w:val="false"/>
          <w:color w:val="000000"/>
          <w:sz w:val="28"/>
        </w:rPr>
        <w:t>
</w:t>
      </w:r>
      <w:r>
        <w:rPr>
          <w:rFonts w:ascii="Times New Roman"/>
          <w:b/>
          <w:i w:val="false"/>
          <w:color w:val="000000"/>
          <w:sz w:val="28"/>
        </w:rPr>
        <w:t xml:space="preserve">22.01/04        </w:t>
      </w:r>
    </w:p>
    <w:bookmarkEnd w:id="137"/>
    <w:bookmarkStart w:name="z140" w:id="138"/>
    <w:p>
      <w:pPr>
        <w:spacing w:after="0"/>
        <w:ind w:left="0"/>
        <w:jc w:val="left"/>
      </w:pPr>
      <w:r>
        <w:rPr>
          <w:rFonts w:ascii="Times New Roman"/>
          <w:b/>
          <w:i w:val="false"/>
          <w:color w:val="000000"/>
        </w:rPr>
        <w:t xml:space="preserve"> 
Группа 22 </w:t>
      </w:r>
      <w:r>
        <w:br/>
      </w:r>
      <w:r>
        <w:rPr>
          <w:rFonts w:ascii="Times New Roman"/>
          <w:b/>
          <w:i w:val="false"/>
          <w:color w:val="000000"/>
        </w:rPr>
        <w:t xml:space="preserve">
Алкогольные и безалкогольные напитки и уксус </w:t>
      </w:r>
    </w:p>
    <w:bookmarkEnd w:id="138"/>
    <w:bookmarkStart w:name="z141" w:id="1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продукты этой группы (кроме продуктов товарной позиции 22.09), приготовленные для кулинарных целей и тем самым непригодные для употребления в качестве напитков (в основном товарная позиция 21.03); </w:t>
      </w:r>
      <w:r>
        <w:br/>
      </w:r>
      <w:r>
        <w:rPr>
          <w:rFonts w:ascii="Times New Roman"/>
          <w:b w:val="false"/>
          <w:i w:val="false"/>
          <w:color w:val="000000"/>
          <w:sz w:val="28"/>
        </w:rPr>
        <w:t xml:space="preserve">
      (б) морская вода (товарная позиция 25.01); </w:t>
      </w:r>
      <w:r>
        <w:br/>
      </w:r>
      <w:r>
        <w:rPr>
          <w:rFonts w:ascii="Times New Roman"/>
          <w:b w:val="false"/>
          <w:i w:val="false"/>
          <w:color w:val="000000"/>
          <w:sz w:val="28"/>
        </w:rPr>
        <w:t xml:space="preserve">
      (в) дистиллированная или кондуктометрическая вода или вода аналогичной чистоты (товарная позиция 28.51); </w:t>
      </w:r>
      <w:r>
        <w:br/>
      </w:r>
      <w:r>
        <w:rPr>
          <w:rFonts w:ascii="Times New Roman"/>
          <w:b w:val="false"/>
          <w:i w:val="false"/>
          <w:color w:val="000000"/>
          <w:sz w:val="28"/>
        </w:rPr>
        <w:t xml:space="preserve">
      (г) уксусная кислота с концентрацией более 10 мас.% (товарная позиция 29.15); </w:t>
      </w:r>
      <w:r>
        <w:br/>
      </w:r>
      <w:r>
        <w:rPr>
          <w:rFonts w:ascii="Times New Roman"/>
          <w:b w:val="false"/>
          <w:i w:val="false"/>
          <w:color w:val="000000"/>
          <w:sz w:val="28"/>
        </w:rPr>
        <w:t xml:space="preserve">
      (д) лекарственные средства товарной позиции 30.03 или 30.04; или </w:t>
      </w:r>
      <w:r>
        <w:br/>
      </w:r>
      <w:r>
        <w:rPr>
          <w:rFonts w:ascii="Times New Roman"/>
          <w:b w:val="false"/>
          <w:i w:val="false"/>
          <w:color w:val="000000"/>
          <w:sz w:val="28"/>
        </w:rPr>
        <w:t xml:space="preserve">
      (е) парфюмерные или туалетные средства (группа 33). </w:t>
      </w:r>
      <w:r>
        <w:br/>
      </w:r>
      <w:r>
        <w:rPr>
          <w:rFonts w:ascii="Times New Roman"/>
          <w:b w:val="false"/>
          <w:i w:val="false"/>
          <w:color w:val="000000"/>
          <w:sz w:val="28"/>
        </w:rPr>
        <w:t xml:space="preserve">
      2.- В данной группе, а также в группах 20 и 21, концентрация спирта по объему определяется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В товарной позиции 22.02 термин "безалкогольные напитки" означает напитки с концентрацией спирта не более 0,5 об.%. Алкогольные напитки включаются в товарные позиции 22.03-22.06 или товарную позицию 22.08. </w:t>
      </w:r>
    </w:p>
    <w:bookmarkEnd w:id="139"/>
    <w:bookmarkStart w:name="z142" w:id="14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субпозиции: </w:t>
      </w:r>
      <w:r>
        <w:br/>
      </w:r>
      <w:r>
        <w:rPr>
          <w:rFonts w:ascii="Times New Roman"/>
          <w:b w:val="false"/>
          <w:i w:val="false"/>
          <w:color w:val="000000"/>
          <w:sz w:val="28"/>
        </w:rPr>
        <w:t xml:space="preserve">
      1.- В субпозиции 2204.10 термин "вина игристые" означает вина в закрытых резервуарах, имеющие избыточное давление не ниже 3 бар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22.01             Воды, включая природные или искусственные </w:t>
      </w:r>
      <w:r>
        <w:br/>
      </w:r>
      <w:r>
        <w:rPr>
          <w:rFonts w:ascii="Times New Roman"/>
          <w:b w:val="false"/>
          <w:i w:val="false"/>
          <w:color w:val="000000"/>
          <w:sz w:val="28"/>
        </w:rPr>
        <w:t>
</w:t>
      </w:r>
      <w:r>
        <w:rPr>
          <w:rFonts w:ascii="Times New Roman"/>
          <w:b/>
          <w:i w:val="false"/>
          <w:color w:val="000000"/>
          <w:sz w:val="28"/>
        </w:rPr>
        <w:t xml:space="preserve">                  минеральные, газированные, без добавления </w:t>
      </w:r>
      <w:r>
        <w:br/>
      </w:r>
      <w:r>
        <w:rPr>
          <w:rFonts w:ascii="Times New Roman"/>
          <w:b w:val="false"/>
          <w:i w:val="false"/>
          <w:color w:val="000000"/>
          <w:sz w:val="28"/>
        </w:rPr>
        <w:t>
</w:t>
      </w:r>
      <w:r>
        <w:rPr>
          <w:rFonts w:ascii="Times New Roman"/>
          <w:b/>
          <w:i w:val="false"/>
          <w:color w:val="000000"/>
          <w:sz w:val="28"/>
        </w:rPr>
        <w:t xml:space="preserve">                  сахара или других подслащивающих или </w:t>
      </w:r>
      <w:r>
        <w:br/>
      </w:r>
      <w:r>
        <w:rPr>
          <w:rFonts w:ascii="Times New Roman"/>
          <w:b w:val="false"/>
          <w:i w:val="false"/>
          <w:color w:val="000000"/>
          <w:sz w:val="28"/>
        </w:rPr>
        <w:t>
</w:t>
      </w:r>
      <w:r>
        <w:rPr>
          <w:rFonts w:ascii="Times New Roman"/>
          <w:b/>
          <w:i w:val="false"/>
          <w:color w:val="000000"/>
          <w:sz w:val="28"/>
        </w:rPr>
        <w:t xml:space="preserve">                  вкусо-ароматических веществ; лед и снег: </w:t>
      </w:r>
      <w:r>
        <w:br/>
      </w:r>
      <w:r>
        <w:rPr>
          <w:rFonts w:ascii="Times New Roman"/>
          <w:b w:val="false"/>
          <w:i w:val="false"/>
          <w:color w:val="000000"/>
          <w:sz w:val="28"/>
        </w:rPr>
        <w:t xml:space="preserve">
           2201.10  - воды минеральные и газированные </w:t>
      </w:r>
      <w:r>
        <w:br/>
      </w:r>
      <w:r>
        <w:rPr>
          <w:rFonts w:ascii="Times New Roman"/>
          <w:b w:val="false"/>
          <w:i w:val="false"/>
          <w:color w:val="000000"/>
          <w:sz w:val="28"/>
        </w:rPr>
        <w:t xml:space="preserve">
           2201.90  - прочие </w:t>
      </w:r>
      <w:r>
        <w:br/>
      </w:r>
      <w:r>
        <w:rPr>
          <w:rFonts w:ascii="Times New Roman"/>
          <w:b w:val="false"/>
          <w:i w:val="false"/>
          <w:color w:val="000000"/>
          <w:sz w:val="28"/>
        </w:rPr>
        <w:t>
</w:t>
      </w:r>
      <w:r>
        <w:rPr>
          <w:rFonts w:ascii="Times New Roman"/>
          <w:b/>
          <w:i w:val="false"/>
          <w:color w:val="000000"/>
          <w:sz w:val="28"/>
        </w:rPr>
        <w:t xml:space="preserve">22.02             Воды, включая минеральные и газированные, </w:t>
      </w:r>
      <w:r>
        <w:br/>
      </w:r>
      <w:r>
        <w:rPr>
          <w:rFonts w:ascii="Times New Roman"/>
          <w:b w:val="false"/>
          <w:i w:val="false"/>
          <w:color w:val="000000"/>
          <w:sz w:val="28"/>
        </w:rPr>
        <w:t>
</w:t>
      </w:r>
      <w:r>
        <w:rPr>
          <w:rFonts w:ascii="Times New Roman"/>
          <w:b/>
          <w:i w:val="false"/>
          <w:color w:val="000000"/>
          <w:sz w:val="28"/>
        </w:rPr>
        <w:t xml:space="preserve">                  содержащие добавки сахара или других </w:t>
      </w:r>
      <w:r>
        <w:br/>
      </w:r>
      <w:r>
        <w:rPr>
          <w:rFonts w:ascii="Times New Roman"/>
          <w:b w:val="false"/>
          <w:i w:val="false"/>
          <w:color w:val="000000"/>
          <w:sz w:val="28"/>
        </w:rPr>
        <w:t>
</w:t>
      </w:r>
      <w:r>
        <w:rPr>
          <w:rFonts w:ascii="Times New Roman"/>
          <w:b/>
          <w:i w:val="false"/>
          <w:color w:val="000000"/>
          <w:sz w:val="28"/>
        </w:rPr>
        <w:t xml:space="preserve">                  подслащивающих или вкусо-ароматических </w:t>
      </w:r>
      <w:r>
        <w:br/>
      </w:r>
      <w:r>
        <w:rPr>
          <w:rFonts w:ascii="Times New Roman"/>
          <w:b w:val="false"/>
          <w:i w:val="false"/>
          <w:color w:val="000000"/>
          <w:sz w:val="28"/>
        </w:rPr>
        <w:t>
</w:t>
      </w:r>
      <w:r>
        <w:rPr>
          <w:rFonts w:ascii="Times New Roman"/>
          <w:b/>
          <w:i w:val="false"/>
          <w:color w:val="000000"/>
          <w:sz w:val="28"/>
        </w:rPr>
        <w:t xml:space="preserve">                  веществ, и прочие безалкогольные напитки, </w:t>
      </w:r>
      <w:r>
        <w:br/>
      </w:r>
      <w:r>
        <w:rPr>
          <w:rFonts w:ascii="Times New Roman"/>
          <w:b w:val="false"/>
          <w:i w:val="false"/>
          <w:color w:val="000000"/>
          <w:sz w:val="28"/>
        </w:rPr>
        <w:t>
</w:t>
      </w:r>
      <w:r>
        <w:rPr>
          <w:rFonts w:ascii="Times New Roman"/>
          <w:b/>
          <w:i w:val="false"/>
          <w:color w:val="000000"/>
          <w:sz w:val="28"/>
        </w:rPr>
        <w:t xml:space="preserve">                  за исключением фруктовых или овощных соков </w:t>
      </w:r>
      <w:r>
        <w:br/>
      </w:r>
      <w:r>
        <w:rPr>
          <w:rFonts w:ascii="Times New Roman"/>
          <w:b w:val="false"/>
          <w:i w:val="false"/>
          <w:color w:val="000000"/>
          <w:sz w:val="28"/>
        </w:rPr>
        <w:t>
</w:t>
      </w:r>
      <w:r>
        <w:rPr>
          <w:rFonts w:ascii="Times New Roman"/>
          <w:b/>
          <w:i w:val="false"/>
          <w:color w:val="000000"/>
          <w:sz w:val="28"/>
        </w:rPr>
        <w:t xml:space="preserve">                  товарной позиции 20.09: </w:t>
      </w:r>
      <w:r>
        <w:br/>
      </w:r>
      <w:r>
        <w:rPr>
          <w:rFonts w:ascii="Times New Roman"/>
          <w:b w:val="false"/>
          <w:i w:val="false"/>
          <w:color w:val="000000"/>
          <w:sz w:val="28"/>
        </w:rPr>
        <w:t xml:space="preserve">
           2202.10  - воды, включая минеральные и газированные, </w:t>
      </w:r>
      <w:r>
        <w:br/>
      </w:r>
      <w:r>
        <w:rPr>
          <w:rFonts w:ascii="Times New Roman"/>
          <w:b w:val="false"/>
          <w:i w:val="false"/>
          <w:color w:val="000000"/>
          <w:sz w:val="28"/>
        </w:rPr>
        <w:t xml:space="preserve">
                      содержащие добавки сахара или других </w:t>
      </w:r>
      <w:r>
        <w:br/>
      </w:r>
      <w:r>
        <w:rPr>
          <w:rFonts w:ascii="Times New Roman"/>
          <w:b w:val="false"/>
          <w:i w:val="false"/>
          <w:color w:val="000000"/>
          <w:sz w:val="28"/>
        </w:rPr>
        <w:t xml:space="preserve">
                      подслащивающих или вкусо-ароматических веществ </w:t>
      </w:r>
      <w:r>
        <w:br/>
      </w:r>
      <w:r>
        <w:rPr>
          <w:rFonts w:ascii="Times New Roman"/>
          <w:b w:val="false"/>
          <w:i w:val="false"/>
          <w:color w:val="000000"/>
          <w:sz w:val="28"/>
        </w:rPr>
        <w:t xml:space="preserve">
           2202.90  - прочие </w:t>
      </w:r>
      <w:r>
        <w:br/>
      </w:r>
      <w:r>
        <w:rPr>
          <w:rFonts w:ascii="Times New Roman"/>
          <w:b w:val="false"/>
          <w:i w:val="false"/>
          <w:color w:val="000000"/>
          <w:sz w:val="28"/>
        </w:rPr>
        <w:t>
</w:t>
      </w:r>
      <w:r>
        <w:rPr>
          <w:rFonts w:ascii="Times New Roman"/>
          <w:b/>
          <w:i w:val="false"/>
          <w:color w:val="000000"/>
          <w:sz w:val="28"/>
        </w:rPr>
        <w:t xml:space="preserve">22.03     </w:t>
      </w:r>
      <w:r>
        <w:rPr>
          <w:rFonts w:ascii="Times New Roman"/>
          <w:b w:val="false"/>
          <w:i w:val="false"/>
          <w:color w:val="000000"/>
          <w:sz w:val="28"/>
        </w:rPr>
        <w:t xml:space="preserve">2203.00  </w:t>
      </w:r>
      <w:r>
        <w:rPr>
          <w:rFonts w:ascii="Times New Roman"/>
          <w:b/>
          <w:i w:val="false"/>
          <w:color w:val="000000"/>
          <w:sz w:val="28"/>
        </w:rPr>
        <w:t xml:space="preserve">Пиво солодовое. </w:t>
      </w:r>
      <w:r>
        <w:br/>
      </w:r>
      <w:r>
        <w:rPr>
          <w:rFonts w:ascii="Times New Roman"/>
          <w:b w:val="false"/>
          <w:i w:val="false"/>
          <w:color w:val="000000"/>
          <w:sz w:val="28"/>
        </w:rPr>
        <w:t>
</w:t>
      </w:r>
      <w:r>
        <w:rPr>
          <w:rFonts w:ascii="Times New Roman"/>
          <w:b/>
          <w:i w:val="false"/>
          <w:color w:val="000000"/>
          <w:sz w:val="28"/>
        </w:rPr>
        <w:t xml:space="preserve">22.04             Вина виноградные натуральные, включая </w:t>
      </w:r>
      <w:r>
        <w:br/>
      </w:r>
      <w:r>
        <w:rPr>
          <w:rFonts w:ascii="Times New Roman"/>
          <w:b w:val="false"/>
          <w:i w:val="false"/>
          <w:color w:val="000000"/>
          <w:sz w:val="28"/>
        </w:rPr>
        <w:t>
</w:t>
      </w:r>
      <w:r>
        <w:rPr>
          <w:rFonts w:ascii="Times New Roman"/>
          <w:b/>
          <w:i w:val="false"/>
          <w:color w:val="000000"/>
          <w:sz w:val="28"/>
        </w:rPr>
        <w:t xml:space="preserve">                  крепленые; сусло виноградное, кроме </w:t>
      </w:r>
      <w:r>
        <w:br/>
      </w:r>
      <w:r>
        <w:rPr>
          <w:rFonts w:ascii="Times New Roman"/>
          <w:b w:val="false"/>
          <w:i w:val="false"/>
          <w:color w:val="000000"/>
          <w:sz w:val="28"/>
        </w:rPr>
        <w:t>
</w:t>
      </w:r>
      <w:r>
        <w:rPr>
          <w:rFonts w:ascii="Times New Roman"/>
          <w:b/>
          <w:i w:val="false"/>
          <w:color w:val="000000"/>
          <w:sz w:val="28"/>
        </w:rPr>
        <w:t xml:space="preserve">                  указанного в товарной позиции 20.09: </w:t>
      </w:r>
      <w:r>
        <w:br/>
      </w:r>
      <w:r>
        <w:rPr>
          <w:rFonts w:ascii="Times New Roman"/>
          <w:b w:val="false"/>
          <w:i w:val="false"/>
          <w:color w:val="000000"/>
          <w:sz w:val="28"/>
        </w:rPr>
        <w:t xml:space="preserve">
           2204.10  - вина игристые </w:t>
      </w:r>
      <w:r>
        <w:br/>
      </w:r>
      <w:r>
        <w:rPr>
          <w:rFonts w:ascii="Times New Roman"/>
          <w:b w:val="false"/>
          <w:i w:val="false"/>
          <w:color w:val="000000"/>
          <w:sz w:val="28"/>
        </w:rPr>
        <w:t xml:space="preserve">
                    - вина прочие: виноградное сусло, брожение </w:t>
      </w:r>
      <w:r>
        <w:br/>
      </w:r>
      <w:r>
        <w:rPr>
          <w:rFonts w:ascii="Times New Roman"/>
          <w:b w:val="false"/>
          <w:i w:val="false"/>
          <w:color w:val="000000"/>
          <w:sz w:val="28"/>
        </w:rPr>
        <w:t xml:space="preserve">
                      которого было предотвращено или </w:t>
      </w:r>
      <w:r>
        <w:br/>
      </w:r>
      <w:r>
        <w:rPr>
          <w:rFonts w:ascii="Times New Roman"/>
          <w:b w:val="false"/>
          <w:i w:val="false"/>
          <w:color w:val="000000"/>
          <w:sz w:val="28"/>
        </w:rPr>
        <w:t xml:space="preserve">
                      приостановлено путем добавления спирта: </w:t>
      </w:r>
      <w:r>
        <w:br/>
      </w:r>
      <w:r>
        <w:rPr>
          <w:rFonts w:ascii="Times New Roman"/>
          <w:b w:val="false"/>
          <w:i w:val="false"/>
          <w:color w:val="000000"/>
          <w:sz w:val="28"/>
        </w:rPr>
        <w:t xml:space="preserve">
           2204.21  -- в сосудах емкостью 2 л или менее </w:t>
      </w:r>
      <w:r>
        <w:br/>
      </w:r>
      <w:r>
        <w:rPr>
          <w:rFonts w:ascii="Times New Roman"/>
          <w:b w:val="false"/>
          <w:i w:val="false"/>
          <w:color w:val="000000"/>
          <w:sz w:val="28"/>
        </w:rPr>
        <w:t xml:space="preserve">
           2204.29  -- прочие </w:t>
      </w:r>
      <w:r>
        <w:br/>
      </w:r>
      <w:r>
        <w:rPr>
          <w:rFonts w:ascii="Times New Roman"/>
          <w:b w:val="false"/>
          <w:i w:val="false"/>
          <w:color w:val="000000"/>
          <w:sz w:val="28"/>
        </w:rPr>
        <w:t xml:space="preserve">
           2204.30  - прочие сусла виноградные </w:t>
      </w:r>
      <w:r>
        <w:br/>
      </w:r>
      <w:r>
        <w:rPr>
          <w:rFonts w:ascii="Times New Roman"/>
          <w:b w:val="false"/>
          <w:i w:val="false"/>
          <w:color w:val="000000"/>
          <w:sz w:val="28"/>
        </w:rPr>
        <w:t xml:space="preserve">
------------------------------------------------------------------- </w:t>
      </w:r>
    </w:p>
    <w:bookmarkEnd w:id="140"/>
    <w:bookmarkStart w:name="z143" w:id="1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22      </w:t>
      </w:r>
      <w:r>
        <w:br/>
      </w:r>
      <w:r>
        <w:rPr>
          <w:rFonts w:ascii="Times New Roman"/>
          <w:b w:val="false"/>
          <w:i w:val="false"/>
          <w:color w:val="000000"/>
          <w:sz w:val="28"/>
        </w:rPr>
        <w:t>
</w:t>
      </w:r>
      <w:r>
        <w:rPr>
          <w:rFonts w:ascii="Times New Roman"/>
          <w:b/>
          <w:i w:val="false"/>
          <w:color w:val="000000"/>
          <w:sz w:val="28"/>
        </w:rPr>
        <w:t xml:space="preserve">22.05/09       </w:t>
      </w:r>
    </w:p>
    <w:bookmarkEnd w:id="1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22.05             Вермуты и виноградные натуральные вина </w:t>
      </w:r>
      <w:r>
        <w:br/>
      </w:r>
      <w:r>
        <w:rPr>
          <w:rFonts w:ascii="Times New Roman"/>
          <w:b w:val="false"/>
          <w:i w:val="false"/>
          <w:color w:val="000000"/>
          <w:sz w:val="28"/>
        </w:rPr>
        <w:t>
</w:t>
      </w:r>
      <w:r>
        <w:rPr>
          <w:rFonts w:ascii="Times New Roman"/>
          <w:b/>
          <w:i w:val="false"/>
          <w:color w:val="000000"/>
          <w:sz w:val="28"/>
        </w:rPr>
        <w:t xml:space="preserve">                  прочие с добавлением растительных или </w:t>
      </w:r>
      <w:r>
        <w:br/>
      </w:r>
      <w:r>
        <w:rPr>
          <w:rFonts w:ascii="Times New Roman"/>
          <w:b w:val="false"/>
          <w:i w:val="false"/>
          <w:color w:val="000000"/>
          <w:sz w:val="28"/>
        </w:rPr>
        <w:t>
</w:t>
      </w:r>
      <w:r>
        <w:rPr>
          <w:rFonts w:ascii="Times New Roman"/>
          <w:b/>
          <w:i w:val="false"/>
          <w:color w:val="000000"/>
          <w:sz w:val="28"/>
        </w:rPr>
        <w:t xml:space="preserve">                  ароматических веществ: </w:t>
      </w:r>
      <w:r>
        <w:br/>
      </w:r>
      <w:r>
        <w:rPr>
          <w:rFonts w:ascii="Times New Roman"/>
          <w:b w:val="false"/>
          <w:i w:val="false"/>
          <w:color w:val="000000"/>
          <w:sz w:val="28"/>
        </w:rPr>
        <w:t xml:space="preserve">
           2205.10  - в сосудах емкостью 2 л или менее </w:t>
      </w:r>
      <w:r>
        <w:br/>
      </w:r>
      <w:r>
        <w:rPr>
          <w:rFonts w:ascii="Times New Roman"/>
          <w:b w:val="false"/>
          <w:i w:val="false"/>
          <w:color w:val="000000"/>
          <w:sz w:val="28"/>
        </w:rPr>
        <w:t xml:space="preserve">
           2205.90  - прочие </w:t>
      </w:r>
      <w:r>
        <w:br/>
      </w:r>
      <w:r>
        <w:rPr>
          <w:rFonts w:ascii="Times New Roman"/>
          <w:b w:val="false"/>
          <w:i w:val="false"/>
          <w:color w:val="000000"/>
          <w:sz w:val="28"/>
        </w:rPr>
        <w:t>
</w:t>
      </w:r>
      <w:r>
        <w:rPr>
          <w:rFonts w:ascii="Times New Roman"/>
          <w:b/>
          <w:i w:val="false"/>
          <w:color w:val="000000"/>
          <w:sz w:val="28"/>
        </w:rPr>
        <w:t xml:space="preserve">22.06     </w:t>
      </w:r>
      <w:r>
        <w:rPr>
          <w:rFonts w:ascii="Times New Roman"/>
          <w:b w:val="false"/>
          <w:i w:val="false"/>
          <w:color w:val="000000"/>
          <w:sz w:val="28"/>
        </w:rPr>
        <w:t xml:space="preserve">2206.00  </w:t>
      </w:r>
      <w:r>
        <w:rPr>
          <w:rFonts w:ascii="Times New Roman"/>
          <w:b/>
          <w:i w:val="false"/>
          <w:color w:val="000000"/>
          <w:sz w:val="28"/>
        </w:rPr>
        <w:t xml:space="preserve">Напитки прочие сброженные (например, сидр, </w:t>
      </w:r>
      <w:r>
        <w:br/>
      </w:r>
      <w:r>
        <w:rPr>
          <w:rFonts w:ascii="Times New Roman"/>
          <w:b w:val="false"/>
          <w:i w:val="false"/>
          <w:color w:val="000000"/>
          <w:sz w:val="28"/>
        </w:rPr>
        <w:t>
</w:t>
      </w:r>
      <w:r>
        <w:rPr>
          <w:rFonts w:ascii="Times New Roman"/>
          <w:b/>
          <w:i w:val="false"/>
          <w:color w:val="000000"/>
          <w:sz w:val="28"/>
        </w:rPr>
        <w:t xml:space="preserve">                  перри, или сидр грушевый, напиток медовый); </w:t>
      </w:r>
      <w:r>
        <w:br/>
      </w:r>
      <w:r>
        <w:rPr>
          <w:rFonts w:ascii="Times New Roman"/>
          <w:b w:val="false"/>
          <w:i w:val="false"/>
          <w:color w:val="000000"/>
          <w:sz w:val="28"/>
        </w:rPr>
        <w:t>
</w:t>
      </w:r>
      <w:r>
        <w:rPr>
          <w:rFonts w:ascii="Times New Roman"/>
          <w:b/>
          <w:i w:val="false"/>
          <w:color w:val="000000"/>
          <w:sz w:val="28"/>
        </w:rPr>
        <w:t xml:space="preserve">                  смеси из сброженных напитков и смеси </w:t>
      </w:r>
      <w:r>
        <w:br/>
      </w:r>
      <w:r>
        <w:rPr>
          <w:rFonts w:ascii="Times New Roman"/>
          <w:b w:val="false"/>
          <w:i w:val="false"/>
          <w:color w:val="000000"/>
          <w:sz w:val="28"/>
        </w:rPr>
        <w:t>
</w:t>
      </w:r>
      <w:r>
        <w:rPr>
          <w:rFonts w:ascii="Times New Roman"/>
          <w:b/>
          <w:i w:val="false"/>
          <w:color w:val="000000"/>
          <w:sz w:val="28"/>
        </w:rPr>
        <w:t xml:space="preserve">                  сброженных напитков и безалкогольных </w:t>
      </w:r>
      <w:r>
        <w:br/>
      </w:r>
      <w:r>
        <w:rPr>
          <w:rFonts w:ascii="Times New Roman"/>
          <w:b w:val="false"/>
          <w:i w:val="false"/>
          <w:color w:val="000000"/>
          <w:sz w:val="28"/>
        </w:rPr>
        <w:t>
</w:t>
      </w:r>
      <w:r>
        <w:rPr>
          <w:rFonts w:ascii="Times New Roman"/>
          <w:b/>
          <w:i w:val="false"/>
          <w:color w:val="000000"/>
          <w:sz w:val="28"/>
        </w:rPr>
        <w:t xml:space="preserve">                  напитков,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w:t>
      </w:r>
      <w:r>
        <w:rPr>
          <w:rFonts w:ascii="Times New Roman"/>
          <w:b/>
          <w:i w:val="false"/>
          <w:color w:val="000000"/>
          <w:sz w:val="28"/>
        </w:rPr>
        <w:t xml:space="preserve">22.07             Спирт этиловый неденатурированный с </w:t>
      </w:r>
      <w:r>
        <w:br/>
      </w:r>
      <w:r>
        <w:rPr>
          <w:rFonts w:ascii="Times New Roman"/>
          <w:b w:val="false"/>
          <w:i w:val="false"/>
          <w:color w:val="000000"/>
          <w:sz w:val="28"/>
        </w:rPr>
        <w:t>
</w:t>
      </w:r>
      <w:r>
        <w:rPr>
          <w:rFonts w:ascii="Times New Roman"/>
          <w:b/>
          <w:i w:val="false"/>
          <w:color w:val="000000"/>
          <w:sz w:val="28"/>
        </w:rPr>
        <w:t xml:space="preserve">                  концентрацией спирта 80 об.% или более; </w:t>
      </w:r>
      <w:r>
        <w:br/>
      </w:r>
      <w:r>
        <w:rPr>
          <w:rFonts w:ascii="Times New Roman"/>
          <w:b w:val="false"/>
          <w:i w:val="false"/>
          <w:color w:val="000000"/>
          <w:sz w:val="28"/>
        </w:rPr>
        <w:t>
</w:t>
      </w:r>
      <w:r>
        <w:rPr>
          <w:rFonts w:ascii="Times New Roman"/>
          <w:b/>
          <w:i w:val="false"/>
          <w:color w:val="000000"/>
          <w:sz w:val="28"/>
        </w:rPr>
        <w:t xml:space="preserve">                  этиловый спирт и прочие спирты, </w:t>
      </w:r>
      <w:r>
        <w:br/>
      </w:r>
      <w:r>
        <w:rPr>
          <w:rFonts w:ascii="Times New Roman"/>
          <w:b w:val="false"/>
          <w:i w:val="false"/>
          <w:color w:val="000000"/>
          <w:sz w:val="28"/>
        </w:rPr>
        <w:t>
</w:t>
      </w:r>
      <w:r>
        <w:rPr>
          <w:rFonts w:ascii="Times New Roman"/>
          <w:b/>
          <w:i w:val="false"/>
          <w:color w:val="000000"/>
          <w:sz w:val="28"/>
        </w:rPr>
        <w:t xml:space="preserve">                  денатурированные, любой концентрации: </w:t>
      </w:r>
      <w:r>
        <w:br/>
      </w:r>
      <w:r>
        <w:rPr>
          <w:rFonts w:ascii="Times New Roman"/>
          <w:b w:val="false"/>
          <w:i w:val="false"/>
          <w:color w:val="000000"/>
          <w:sz w:val="28"/>
        </w:rPr>
        <w:t xml:space="preserve">
           2207.10  - спирт этиловый неденатурированный с </w:t>
      </w:r>
      <w:r>
        <w:br/>
      </w:r>
      <w:r>
        <w:rPr>
          <w:rFonts w:ascii="Times New Roman"/>
          <w:b w:val="false"/>
          <w:i w:val="false"/>
          <w:color w:val="000000"/>
          <w:sz w:val="28"/>
        </w:rPr>
        <w:t xml:space="preserve">
                    концентрацией спирта 80 об.% или более </w:t>
      </w:r>
      <w:r>
        <w:br/>
      </w:r>
      <w:r>
        <w:rPr>
          <w:rFonts w:ascii="Times New Roman"/>
          <w:b w:val="false"/>
          <w:i w:val="false"/>
          <w:color w:val="000000"/>
          <w:sz w:val="28"/>
        </w:rPr>
        <w:t xml:space="preserve">
           2207.20  - спирт этиловый и прочие спирты, </w:t>
      </w:r>
      <w:r>
        <w:br/>
      </w:r>
      <w:r>
        <w:rPr>
          <w:rFonts w:ascii="Times New Roman"/>
          <w:b w:val="false"/>
          <w:i w:val="false"/>
          <w:color w:val="000000"/>
          <w:sz w:val="28"/>
        </w:rPr>
        <w:t xml:space="preserve">
                    денатурированные, любой концентрации </w:t>
      </w:r>
      <w:r>
        <w:br/>
      </w:r>
      <w:r>
        <w:rPr>
          <w:rFonts w:ascii="Times New Roman"/>
          <w:b w:val="false"/>
          <w:i w:val="false"/>
          <w:color w:val="000000"/>
          <w:sz w:val="28"/>
        </w:rPr>
        <w:t>
</w:t>
      </w:r>
      <w:r>
        <w:rPr>
          <w:rFonts w:ascii="Times New Roman"/>
          <w:b/>
          <w:i w:val="false"/>
          <w:color w:val="000000"/>
          <w:sz w:val="28"/>
        </w:rPr>
        <w:t xml:space="preserve">22.08             Спирт этиловый неденатурированный с </w:t>
      </w:r>
      <w:r>
        <w:br/>
      </w:r>
      <w:r>
        <w:rPr>
          <w:rFonts w:ascii="Times New Roman"/>
          <w:b w:val="false"/>
          <w:i w:val="false"/>
          <w:color w:val="000000"/>
          <w:sz w:val="28"/>
        </w:rPr>
        <w:t>
</w:t>
      </w:r>
      <w:r>
        <w:rPr>
          <w:rFonts w:ascii="Times New Roman"/>
          <w:b/>
          <w:i w:val="false"/>
          <w:color w:val="000000"/>
          <w:sz w:val="28"/>
        </w:rPr>
        <w:t xml:space="preserve">                  концентрацией спирта менее 80 об.%; </w:t>
      </w:r>
      <w:r>
        <w:br/>
      </w:r>
      <w:r>
        <w:rPr>
          <w:rFonts w:ascii="Times New Roman"/>
          <w:b w:val="false"/>
          <w:i w:val="false"/>
          <w:color w:val="000000"/>
          <w:sz w:val="28"/>
        </w:rPr>
        <w:t>
</w:t>
      </w:r>
      <w:r>
        <w:rPr>
          <w:rFonts w:ascii="Times New Roman"/>
          <w:b/>
          <w:i w:val="false"/>
          <w:color w:val="000000"/>
          <w:sz w:val="28"/>
        </w:rPr>
        <w:t xml:space="preserve">                  спиртовые настойки, ликеры и прочие </w:t>
      </w:r>
      <w:r>
        <w:br/>
      </w:r>
      <w:r>
        <w:rPr>
          <w:rFonts w:ascii="Times New Roman"/>
          <w:b w:val="false"/>
          <w:i w:val="false"/>
          <w:color w:val="000000"/>
          <w:sz w:val="28"/>
        </w:rPr>
        <w:t>
</w:t>
      </w:r>
      <w:r>
        <w:rPr>
          <w:rFonts w:ascii="Times New Roman"/>
          <w:b/>
          <w:i w:val="false"/>
          <w:color w:val="000000"/>
          <w:sz w:val="28"/>
        </w:rPr>
        <w:t xml:space="preserve">                  спиртные напитки: </w:t>
      </w:r>
      <w:r>
        <w:br/>
      </w:r>
      <w:r>
        <w:rPr>
          <w:rFonts w:ascii="Times New Roman"/>
          <w:b w:val="false"/>
          <w:i w:val="false"/>
          <w:color w:val="000000"/>
          <w:sz w:val="28"/>
        </w:rPr>
        <w:t xml:space="preserve">
           2208.20  - спиртовые настойки, полученные в результате </w:t>
      </w:r>
      <w:r>
        <w:br/>
      </w:r>
      <w:r>
        <w:rPr>
          <w:rFonts w:ascii="Times New Roman"/>
          <w:b w:val="false"/>
          <w:i w:val="false"/>
          <w:color w:val="000000"/>
          <w:sz w:val="28"/>
        </w:rPr>
        <w:t xml:space="preserve">
                      дистилляции виноградного вина или выжимок </w:t>
      </w:r>
      <w:r>
        <w:br/>
      </w:r>
      <w:r>
        <w:rPr>
          <w:rFonts w:ascii="Times New Roman"/>
          <w:b w:val="false"/>
          <w:i w:val="false"/>
          <w:color w:val="000000"/>
          <w:sz w:val="28"/>
        </w:rPr>
        <w:t xml:space="preserve">
                      винограда </w:t>
      </w:r>
      <w:r>
        <w:br/>
      </w:r>
      <w:r>
        <w:rPr>
          <w:rFonts w:ascii="Times New Roman"/>
          <w:b w:val="false"/>
          <w:i w:val="false"/>
          <w:color w:val="000000"/>
          <w:sz w:val="28"/>
        </w:rPr>
        <w:t xml:space="preserve">
           2208.30  - виски </w:t>
      </w:r>
      <w:r>
        <w:br/>
      </w:r>
      <w:r>
        <w:rPr>
          <w:rFonts w:ascii="Times New Roman"/>
          <w:b w:val="false"/>
          <w:i w:val="false"/>
          <w:color w:val="000000"/>
          <w:sz w:val="28"/>
        </w:rPr>
        <w:t xml:space="preserve">
           2208.40  - ром и тафия </w:t>
      </w:r>
      <w:r>
        <w:br/>
      </w:r>
      <w:r>
        <w:rPr>
          <w:rFonts w:ascii="Times New Roman"/>
          <w:b w:val="false"/>
          <w:i w:val="false"/>
          <w:color w:val="000000"/>
          <w:sz w:val="28"/>
        </w:rPr>
        <w:t xml:space="preserve">
           2208.50  - джин и можжевеловая настойка </w:t>
      </w:r>
      <w:r>
        <w:br/>
      </w:r>
      <w:r>
        <w:rPr>
          <w:rFonts w:ascii="Times New Roman"/>
          <w:b w:val="false"/>
          <w:i w:val="false"/>
          <w:color w:val="000000"/>
          <w:sz w:val="28"/>
        </w:rPr>
        <w:t xml:space="preserve">
           2208.60  - водка </w:t>
      </w:r>
      <w:r>
        <w:br/>
      </w:r>
      <w:r>
        <w:rPr>
          <w:rFonts w:ascii="Times New Roman"/>
          <w:b w:val="false"/>
          <w:i w:val="false"/>
          <w:color w:val="000000"/>
          <w:sz w:val="28"/>
        </w:rPr>
        <w:t xml:space="preserve">
           2208.70  - ликеры </w:t>
      </w:r>
      <w:r>
        <w:br/>
      </w:r>
      <w:r>
        <w:rPr>
          <w:rFonts w:ascii="Times New Roman"/>
          <w:b w:val="false"/>
          <w:i w:val="false"/>
          <w:color w:val="000000"/>
          <w:sz w:val="28"/>
        </w:rPr>
        <w:t xml:space="preserve">
           2208.90  - прочие </w:t>
      </w:r>
      <w:r>
        <w:br/>
      </w:r>
      <w:r>
        <w:rPr>
          <w:rFonts w:ascii="Times New Roman"/>
          <w:b w:val="false"/>
          <w:i w:val="false"/>
          <w:color w:val="000000"/>
          <w:sz w:val="28"/>
        </w:rPr>
        <w:t>
</w:t>
      </w:r>
      <w:r>
        <w:rPr>
          <w:rFonts w:ascii="Times New Roman"/>
          <w:b/>
          <w:i w:val="false"/>
          <w:color w:val="000000"/>
          <w:sz w:val="28"/>
        </w:rPr>
        <w:t xml:space="preserve">22.09     </w:t>
      </w:r>
      <w:r>
        <w:rPr>
          <w:rFonts w:ascii="Times New Roman"/>
          <w:b w:val="false"/>
          <w:i w:val="false"/>
          <w:color w:val="000000"/>
          <w:sz w:val="28"/>
        </w:rPr>
        <w:t xml:space="preserve">2209.00  </w:t>
      </w:r>
      <w:r>
        <w:rPr>
          <w:rFonts w:ascii="Times New Roman"/>
          <w:b/>
          <w:i w:val="false"/>
          <w:color w:val="000000"/>
          <w:sz w:val="28"/>
        </w:rPr>
        <w:t xml:space="preserve">Уксус и его заменители, полученные из </w:t>
      </w:r>
      <w:r>
        <w:br/>
      </w:r>
      <w:r>
        <w:rPr>
          <w:rFonts w:ascii="Times New Roman"/>
          <w:b w:val="false"/>
          <w:i w:val="false"/>
          <w:color w:val="000000"/>
          <w:sz w:val="28"/>
        </w:rPr>
        <w:t>
</w:t>
      </w:r>
      <w:r>
        <w:rPr>
          <w:rFonts w:ascii="Times New Roman"/>
          <w:b/>
          <w:i w:val="false"/>
          <w:color w:val="000000"/>
          <w:sz w:val="28"/>
        </w:rPr>
        <w:t xml:space="preserve">                  уксусной кислоты </w:t>
      </w:r>
      <w:r>
        <w:br/>
      </w:r>
      <w:r>
        <w:rPr>
          <w:rFonts w:ascii="Times New Roman"/>
          <w:b w:val="false"/>
          <w:i w:val="false"/>
          <w:color w:val="000000"/>
          <w:sz w:val="28"/>
        </w:rPr>
        <w:t xml:space="preserve">
------------------------------------------------------------------- </w:t>
      </w:r>
    </w:p>
    <w:bookmarkStart w:name="z144" w:id="14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23      </w:t>
      </w:r>
      <w:r>
        <w:br/>
      </w:r>
      <w:r>
        <w:rPr>
          <w:rFonts w:ascii="Times New Roman"/>
          <w:b w:val="false"/>
          <w:i w:val="false"/>
          <w:color w:val="000000"/>
          <w:sz w:val="28"/>
        </w:rPr>
        <w:t>
</w:t>
      </w:r>
      <w:r>
        <w:rPr>
          <w:rFonts w:ascii="Times New Roman"/>
          <w:b/>
          <w:i w:val="false"/>
          <w:color w:val="000000"/>
          <w:sz w:val="28"/>
        </w:rPr>
        <w:t xml:space="preserve">23.01/05       </w:t>
      </w:r>
    </w:p>
    <w:bookmarkEnd w:id="142"/>
    <w:bookmarkStart w:name="z145" w:id="143"/>
    <w:p>
      <w:pPr>
        <w:spacing w:after="0"/>
        <w:ind w:left="0"/>
        <w:jc w:val="left"/>
      </w:pPr>
      <w:r>
        <w:rPr>
          <w:rFonts w:ascii="Times New Roman"/>
          <w:b/>
          <w:i w:val="false"/>
          <w:color w:val="000000"/>
        </w:rPr>
        <w:t xml:space="preserve"> 
Группа 23 </w:t>
      </w:r>
      <w:r>
        <w:br/>
      </w:r>
      <w:r>
        <w:rPr>
          <w:rFonts w:ascii="Times New Roman"/>
          <w:b/>
          <w:i w:val="false"/>
          <w:color w:val="000000"/>
        </w:rPr>
        <w:t xml:space="preserve">
Остатки и отходы пищевой промышленности; </w:t>
      </w:r>
      <w:r>
        <w:br/>
      </w:r>
      <w:r>
        <w:rPr>
          <w:rFonts w:ascii="Times New Roman"/>
          <w:b/>
          <w:i w:val="false"/>
          <w:color w:val="000000"/>
        </w:rPr>
        <w:t xml:space="preserve">
готовые корма для животных </w:t>
      </w:r>
    </w:p>
    <w:bookmarkEnd w:id="143"/>
    <w:bookmarkStart w:name="z146" w:id="14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товарную позицию 23.09 включаются продукты, используемые для кормления животных, в другом месте не поименованные или не включенные, полученные в результате переработки растительного или животного сырья до такой степени, что они утратили основные свойства исходного материала, кроме растительных отходов, растительных остатков и побочных продуктов такой переработки. </w:t>
      </w:r>
    </w:p>
    <w:bookmarkEnd w:id="144"/>
    <w:bookmarkStart w:name="z147" w:id="14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субпозиции: </w:t>
      </w:r>
      <w:r>
        <w:br/>
      </w:r>
      <w:r>
        <w:rPr>
          <w:rFonts w:ascii="Times New Roman"/>
          <w:b w:val="false"/>
          <w:i w:val="false"/>
          <w:color w:val="000000"/>
          <w:sz w:val="28"/>
        </w:rPr>
        <w:t xml:space="preserve">
      1.- В субпозиции 2306.41 термин "семена рапса, или кользы, с низким содержанием эруковой кислоты" означает семена рапса, или кользы, с низким содержанием эруковой кислоты, как указано в примечании 1 к субпозиции группы 12. </w:t>
      </w:r>
    </w:p>
    <w:bookmarkEnd w:id="1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23.01             Мука тонкого и грубого помола и гранулы из </w:t>
      </w:r>
      <w:r>
        <w:br/>
      </w:r>
      <w:r>
        <w:rPr>
          <w:rFonts w:ascii="Times New Roman"/>
          <w:b w:val="false"/>
          <w:i w:val="false"/>
          <w:color w:val="000000"/>
          <w:sz w:val="28"/>
        </w:rPr>
        <w:t>
</w:t>
      </w:r>
      <w:r>
        <w:rPr>
          <w:rFonts w:ascii="Times New Roman"/>
          <w:b/>
          <w:i w:val="false"/>
          <w:color w:val="000000"/>
          <w:sz w:val="28"/>
        </w:rPr>
        <w:t xml:space="preserve">                  мяса или мясных субпродуктов, рыбы или </w:t>
      </w:r>
      <w:r>
        <w:br/>
      </w:r>
      <w:r>
        <w:rPr>
          <w:rFonts w:ascii="Times New Roman"/>
          <w:b w:val="false"/>
          <w:i w:val="false"/>
          <w:color w:val="000000"/>
          <w:sz w:val="28"/>
        </w:rPr>
        <w:t>
</w:t>
      </w:r>
      <w:r>
        <w:rPr>
          <w:rFonts w:ascii="Times New Roman"/>
          <w:b/>
          <w:i w:val="false"/>
          <w:color w:val="000000"/>
          <w:sz w:val="28"/>
        </w:rPr>
        <w:t xml:space="preserve">                  ракообразных, моллюсков или прочих водных </w:t>
      </w:r>
      <w:r>
        <w:br/>
      </w:r>
      <w:r>
        <w:rPr>
          <w:rFonts w:ascii="Times New Roman"/>
          <w:b w:val="false"/>
          <w:i w:val="false"/>
          <w:color w:val="000000"/>
          <w:sz w:val="28"/>
        </w:rPr>
        <w:t>
</w:t>
      </w:r>
      <w:r>
        <w:rPr>
          <w:rFonts w:ascii="Times New Roman"/>
          <w:b/>
          <w:i w:val="false"/>
          <w:color w:val="000000"/>
          <w:sz w:val="28"/>
        </w:rPr>
        <w:t xml:space="preserve">                  беспозвоночных, непригодные для </w:t>
      </w:r>
      <w:r>
        <w:br/>
      </w:r>
      <w:r>
        <w:rPr>
          <w:rFonts w:ascii="Times New Roman"/>
          <w:b w:val="false"/>
          <w:i w:val="false"/>
          <w:color w:val="000000"/>
          <w:sz w:val="28"/>
        </w:rPr>
        <w:t>
</w:t>
      </w:r>
      <w:r>
        <w:rPr>
          <w:rFonts w:ascii="Times New Roman"/>
          <w:b/>
          <w:i w:val="false"/>
          <w:color w:val="000000"/>
          <w:sz w:val="28"/>
        </w:rPr>
        <w:t xml:space="preserve">                  употребления в пищу; шкварки: </w:t>
      </w:r>
      <w:r>
        <w:br/>
      </w:r>
      <w:r>
        <w:rPr>
          <w:rFonts w:ascii="Times New Roman"/>
          <w:b w:val="false"/>
          <w:i w:val="false"/>
          <w:color w:val="000000"/>
          <w:sz w:val="28"/>
        </w:rPr>
        <w:t xml:space="preserve">
           2301.10  - мука тонкого и грубого помола и гранулы из </w:t>
      </w:r>
      <w:r>
        <w:br/>
      </w:r>
      <w:r>
        <w:rPr>
          <w:rFonts w:ascii="Times New Roman"/>
          <w:b w:val="false"/>
          <w:i w:val="false"/>
          <w:color w:val="000000"/>
          <w:sz w:val="28"/>
        </w:rPr>
        <w:t xml:space="preserve">
                      мяса или мясных субпродуктов; шкварки </w:t>
      </w:r>
      <w:r>
        <w:br/>
      </w:r>
      <w:r>
        <w:rPr>
          <w:rFonts w:ascii="Times New Roman"/>
          <w:b w:val="false"/>
          <w:i w:val="false"/>
          <w:color w:val="000000"/>
          <w:sz w:val="28"/>
        </w:rPr>
        <w:t xml:space="preserve">
           2301.20  - мука тонкого и грубого помола и гранулы из </w:t>
      </w:r>
      <w:r>
        <w:br/>
      </w:r>
      <w:r>
        <w:rPr>
          <w:rFonts w:ascii="Times New Roman"/>
          <w:b w:val="false"/>
          <w:i w:val="false"/>
          <w:color w:val="000000"/>
          <w:sz w:val="28"/>
        </w:rPr>
        <w:t xml:space="preserve">
                      рыбы или ракообразных, моллюсков или прочих </w:t>
      </w:r>
      <w:r>
        <w:br/>
      </w:r>
      <w:r>
        <w:rPr>
          <w:rFonts w:ascii="Times New Roman"/>
          <w:b w:val="false"/>
          <w:i w:val="false"/>
          <w:color w:val="000000"/>
          <w:sz w:val="28"/>
        </w:rPr>
        <w:t xml:space="preserve">
                      водных беспозвоночных </w:t>
      </w:r>
      <w:r>
        <w:br/>
      </w:r>
      <w:r>
        <w:rPr>
          <w:rFonts w:ascii="Times New Roman"/>
          <w:b w:val="false"/>
          <w:i w:val="false"/>
          <w:color w:val="000000"/>
          <w:sz w:val="28"/>
        </w:rPr>
        <w:t>
</w:t>
      </w:r>
      <w:r>
        <w:rPr>
          <w:rFonts w:ascii="Times New Roman"/>
          <w:b/>
          <w:i w:val="false"/>
          <w:color w:val="000000"/>
          <w:sz w:val="28"/>
        </w:rPr>
        <w:t xml:space="preserve">23.02             Отруби, высевки, месятки и прочие остатки </w:t>
      </w:r>
      <w:r>
        <w:br/>
      </w:r>
      <w:r>
        <w:rPr>
          <w:rFonts w:ascii="Times New Roman"/>
          <w:b w:val="false"/>
          <w:i w:val="false"/>
          <w:color w:val="000000"/>
          <w:sz w:val="28"/>
        </w:rPr>
        <w:t>
</w:t>
      </w:r>
      <w:r>
        <w:rPr>
          <w:rFonts w:ascii="Times New Roman"/>
          <w:b/>
          <w:i w:val="false"/>
          <w:color w:val="000000"/>
          <w:sz w:val="28"/>
        </w:rPr>
        <w:t xml:space="preserve">                  от просеивания, помола или других способов </w:t>
      </w:r>
      <w:r>
        <w:br/>
      </w:r>
      <w:r>
        <w:rPr>
          <w:rFonts w:ascii="Times New Roman"/>
          <w:b w:val="false"/>
          <w:i w:val="false"/>
          <w:color w:val="000000"/>
          <w:sz w:val="28"/>
        </w:rPr>
        <w:t>
</w:t>
      </w:r>
      <w:r>
        <w:rPr>
          <w:rFonts w:ascii="Times New Roman"/>
          <w:b/>
          <w:i w:val="false"/>
          <w:color w:val="000000"/>
          <w:sz w:val="28"/>
        </w:rPr>
        <w:t xml:space="preserve">                  переработки зерна злаков или бобовых </w:t>
      </w:r>
      <w:r>
        <w:br/>
      </w:r>
      <w:r>
        <w:rPr>
          <w:rFonts w:ascii="Times New Roman"/>
          <w:b w:val="false"/>
          <w:i w:val="false"/>
          <w:color w:val="000000"/>
          <w:sz w:val="28"/>
        </w:rPr>
        <w:t>
</w:t>
      </w:r>
      <w:r>
        <w:rPr>
          <w:rFonts w:ascii="Times New Roman"/>
          <w:b/>
          <w:i w:val="false"/>
          <w:color w:val="000000"/>
          <w:sz w:val="28"/>
        </w:rPr>
        <w:t xml:space="preserve">                  культур, негранулированные или </w:t>
      </w:r>
      <w:r>
        <w:br/>
      </w:r>
      <w:r>
        <w:rPr>
          <w:rFonts w:ascii="Times New Roman"/>
          <w:b w:val="false"/>
          <w:i w:val="false"/>
          <w:color w:val="000000"/>
          <w:sz w:val="28"/>
        </w:rPr>
        <w:t>
</w:t>
      </w:r>
      <w:r>
        <w:rPr>
          <w:rFonts w:ascii="Times New Roman"/>
          <w:b/>
          <w:i w:val="false"/>
          <w:color w:val="000000"/>
          <w:sz w:val="28"/>
        </w:rPr>
        <w:t xml:space="preserve">                  гранулированные: </w:t>
      </w:r>
      <w:r>
        <w:br/>
      </w:r>
      <w:r>
        <w:rPr>
          <w:rFonts w:ascii="Times New Roman"/>
          <w:b w:val="false"/>
          <w:i w:val="false"/>
          <w:color w:val="000000"/>
          <w:sz w:val="28"/>
        </w:rPr>
        <w:t xml:space="preserve">
          2302.10   - кукурузные </w:t>
      </w:r>
      <w:r>
        <w:br/>
      </w:r>
      <w:r>
        <w:rPr>
          <w:rFonts w:ascii="Times New Roman"/>
          <w:b w:val="false"/>
          <w:i w:val="false"/>
          <w:color w:val="000000"/>
          <w:sz w:val="28"/>
        </w:rPr>
        <w:t xml:space="preserve">
          2302.20   - рисовые </w:t>
      </w:r>
      <w:r>
        <w:br/>
      </w:r>
      <w:r>
        <w:rPr>
          <w:rFonts w:ascii="Times New Roman"/>
          <w:b w:val="false"/>
          <w:i w:val="false"/>
          <w:color w:val="000000"/>
          <w:sz w:val="28"/>
        </w:rPr>
        <w:t xml:space="preserve">
          2302.30   - пшеничные </w:t>
      </w:r>
      <w:r>
        <w:br/>
      </w:r>
      <w:r>
        <w:rPr>
          <w:rFonts w:ascii="Times New Roman"/>
          <w:b w:val="false"/>
          <w:i w:val="false"/>
          <w:color w:val="000000"/>
          <w:sz w:val="28"/>
        </w:rPr>
        <w:t xml:space="preserve">
          2302.40   - прочих злаков </w:t>
      </w:r>
      <w:r>
        <w:br/>
      </w:r>
      <w:r>
        <w:rPr>
          <w:rFonts w:ascii="Times New Roman"/>
          <w:b w:val="false"/>
          <w:i w:val="false"/>
          <w:color w:val="000000"/>
          <w:sz w:val="28"/>
        </w:rPr>
        <w:t xml:space="preserve">
          2302.50   - бобовых культур </w:t>
      </w:r>
      <w:r>
        <w:br/>
      </w:r>
      <w:r>
        <w:rPr>
          <w:rFonts w:ascii="Times New Roman"/>
          <w:b w:val="false"/>
          <w:i w:val="false"/>
          <w:color w:val="000000"/>
          <w:sz w:val="28"/>
        </w:rPr>
        <w:t>
</w:t>
      </w:r>
      <w:r>
        <w:rPr>
          <w:rFonts w:ascii="Times New Roman"/>
          <w:b/>
          <w:i w:val="false"/>
          <w:color w:val="000000"/>
          <w:sz w:val="28"/>
        </w:rPr>
        <w:t xml:space="preserve">23.03             Остатки от производства крахмала и </w:t>
      </w:r>
      <w:r>
        <w:br/>
      </w:r>
      <w:r>
        <w:rPr>
          <w:rFonts w:ascii="Times New Roman"/>
          <w:b w:val="false"/>
          <w:i w:val="false"/>
          <w:color w:val="000000"/>
          <w:sz w:val="28"/>
        </w:rPr>
        <w:t>
</w:t>
      </w:r>
      <w:r>
        <w:rPr>
          <w:rFonts w:ascii="Times New Roman"/>
          <w:b/>
          <w:i w:val="false"/>
          <w:color w:val="000000"/>
          <w:sz w:val="28"/>
        </w:rPr>
        <w:t xml:space="preserve">                  аналогичные остатки, свекловичный жом, </w:t>
      </w:r>
      <w:r>
        <w:br/>
      </w:r>
      <w:r>
        <w:rPr>
          <w:rFonts w:ascii="Times New Roman"/>
          <w:b w:val="false"/>
          <w:i w:val="false"/>
          <w:color w:val="000000"/>
          <w:sz w:val="28"/>
        </w:rPr>
        <w:t>
</w:t>
      </w:r>
      <w:r>
        <w:rPr>
          <w:rFonts w:ascii="Times New Roman"/>
          <w:b/>
          <w:i w:val="false"/>
          <w:color w:val="000000"/>
          <w:sz w:val="28"/>
        </w:rPr>
        <w:t xml:space="preserve">                  багасса, или жом сахарного тростника, и </w:t>
      </w:r>
      <w:r>
        <w:br/>
      </w:r>
      <w:r>
        <w:rPr>
          <w:rFonts w:ascii="Times New Roman"/>
          <w:b w:val="false"/>
          <w:i w:val="false"/>
          <w:color w:val="000000"/>
          <w:sz w:val="28"/>
        </w:rPr>
        <w:t>
</w:t>
      </w:r>
      <w:r>
        <w:rPr>
          <w:rFonts w:ascii="Times New Roman"/>
          <w:b/>
          <w:i w:val="false"/>
          <w:color w:val="000000"/>
          <w:sz w:val="28"/>
        </w:rPr>
        <w:t xml:space="preserve">                  прочие отходы производства сахара, барда и </w:t>
      </w:r>
      <w:r>
        <w:br/>
      </w:r>
      <w:r>
        <w:rPr>
          <w:rFonts w:ascii="Times New Roman"/>
          <w:b w:val="false"/>
          <w:i w:val="false"/>
          <w:color w:val="000000"/>
          <w:sz w:val="28"/>
        </w:rPr>
        <w:t>
</w:t>
      </w:r>
      <w:r>
        <w:rPr>
          <w:rFonts w:ascii="Times New Roman"/>
          <w:b/>
          <w:i w:val="false"/>
          <w:color w:val="000000"/>
          <w:sz w:val="28"/>
        </w:rPr>
        <w:t xml:space="preserve">                  прочие отходы пивоварения или винокурения, </w:t>
      </w:r>
      <w:r>
        <w:br/>
      </w:r>
      <w:r>
        <w:rPr>
          <w:rFonts w:ascii="Times New Roman"/>
          <w:b w:val="false"/>
          <w:i w:val="false"/>
          <w:color w:val="000000"/>
          <w:sz w:val="28"/>
        </w:rPr>
        <w:t>
</w:t>
      </w:r>
      <w:r>
        <w:rPr>
          <w:rFonts w:ascii="Times New Roman"/>
          <w:b/>
          <w:i w:val="false"/>
          <w:color w:val="000000"/>
          <w:sz w:val="28"/>
        </w:rPr>
        <w:t xml:space="preserve">                  негранулированные или гранулированные: </w:t>
      </w:r>
      <w:r>
        <w:br/>
      </w:r>
      <w:r>
        <w:rPr>
          <w:rFonts w:ascii="Times New Roman"/>
          <w:b w:val="false"/>
          <w:i w:val="false"/>
          <w:color w:val="000000"/>
          <w:sz w:val="28"/>
        </w:rPr>
        <w:t xml:space="preserve">
          2303.10   - остатки от производства крахмала и </w:t>
      </w:r>
      <w:r>
        <w:br/>
      </w:r>
      <w:r>
        <w:rPr>
          <w:rFonts w:ascii="Times New Roman"/>
          <w:b w:val="false"/>
          <w:i w:val="false"/>
          <w:color w:val="000000"/>
          <w:sz w:val="28"/>
        </w:rPr>
        <w:t xml:space="preserve">
                      аналогичные остатки </w:t>
      </w:r>
      <w:r>
        <w:br/>
      </w:r>
      <w:r>
        <w:rPr>
          <w:rFonts w:ascii="Times New Roman"/>
          <w:b w:val="false"/>
          <w:i w:val="false"/>
          <w:color w:val="000000"/>
          <w:sz w:val="28"/>
        </w:rPr>
        <w:t xml:space="preserve">
          2303.20   - свекловичный жом, багасса, или жом сахарного </w:t>
      </w:r>
      <w:r>
        <w:br/>
      </w:r>
      <w:r>
        <w:rPr>
          <w:rFonts w:ascii="Times New Roman"/>
          <w:b w:val="false"/>
          <w:i w:val="false"/>
          <w:color w:val="000000"/>
          <w:sz w:val="28"/>
        </w:rPr>
        <w:t xml:space="preserve">
                      тростника, и прочие отходы производства сахара </w:t>
      </w:r>
      <w:r>
        <w:br/>
      </w:r>
      <w:r>
        <w:rPr>
          <w:rFonts w:ascii="Times New Roman"/>
          <w:b w:val="false"/>
          <w:i w:val="false"/>
          <w:color w:val="000000"/>
          <w:sz w:val="28"/>
        </w:rPr>
        <w:t xml:space="preserve">
          2303.30   - барда и прочие отходы пивоварения или </w:t>
      </w:r>
      <w:r>
        <w:br/>
      </w:r>
      <w:r>
        <w:rPr>
          <w:rFonts w:ascii="Times New Roman"/>
          <w:b w:val="false"/>
          <w:i w:val="false"/>
          <w:color w:val="000000"/>
          <w:sz w:val="28"/>
        </w:rPr>
        <w:t xml:space="preserve">
                      винокурения </w:t>
      </w:r>
      <w:r>
        <w:br/>
      </w:r>
      <w:r>
        <w:rPr>
          <w:rFonts w:ascii="Times New Roman"/>
          <w:b w:val="false"/>
          <w:i w:val="false"/>
          <w:color w:val="000000"/>
          <w:sz w:val="28"/>
        </w:rPr>
        <w:t>
</w:t>
      </w:r>
      <w:r>
        <w:rPr>
          <w:rFonts w:ascii="Times New Roman"/>
          <w:b/>
          <w:i w:val="false"/>
          <w:color w:val="000000"/>
          <w:sz w:val="28"/>
        </w:rPr>
        <w:t xml:space="preserve">23.04    </w:t>
      </w:r>
      <w:r>
        <w:rPr>
          <w:rFonts w:ascii="Times New Roman"/>
          <w:b w:val="false"/>
          <w:i w:val="false"/>
          <w:color w:val="000000"/>
          <w:sz w:val="28"/>
        </w:rPr>
        <w:t xml:space="preserve">2304.00   </w:t>
      </w:r>
      <w:r>
        <w:rPr>
          <w:rFonts w:ascii="Times New Roman"/>
          <w:b/>
          <w:i w:val="false"/>
          <w:color w:val="000000"/>
          <w:sz w:val="28"/>
        </w:rPr>
        <w:t xml:space="preserve">Жмыхи и другие твердые отходы, получаемые </w:t>
      </w:r>
      <w:r>
        <w:br/>
      </w:r>
      <w:r>
        <w:rPr>
          <w:rFonts w:ascii="Times New Roman"/>
          <w:b w:val="false"/>
          <w:i w:val="false"/>
          <w:color w:val="000000"/>
          <w:sz w:val="28"/>
        </w:rPr>
        <w:t>
</w:t>
      </w:r>
      <w:r>
        <w:rPr>
          <w:rFonts w:ascii="Times New Roman"/>
          <w:b/>
          <w:i w:val="false"/>
          <w:color w:val="000000"/>
          <w:sz w:val="28"/>
        </w:rPr>
        <w:t xml:space="preserve">                  при извлечении соевого масла, немолотые или </w:t>
      </w:r>
      <w:r>
        <w:br/>
      </w:r>
      <w:r>
        <w:rPr>
          <w:rFonts w:ascii="Times New Roman"/>
          <w:b w:val="false"/>
          <w:i w:val="false"/>
          <w:color w:val="000000"/>
          <w:sz w:val="28"/>
        </w:rPr>
        <w:t>
</w:t>
      </w:r>
      <w:r>
        <w:rPr>
          <w:rFonts w:ascii="Times New Roman"/>
          <w:b/>
          <w:i w:val="false"/>
          <w:color w:val="000000"/>
          <w:sz w:val="28"/>
        </w:rPr>
        <w:t xml:space="preserve">                  молотые, негранулированные или </w:t>
      </w:r>
      <w:r>
        <w:br/>
      </w:r>
      <w:r>
        <w:rPr>
          <w:rFonts w:ascii="Times New Roman"/>
          <w:b w:val="false"/>
          <w:i w:val="false"/>
          <w:color w:val="000000"/>
          <w:sz w:val="28"/>
        </w:rPr>
        <w:t>
</w:t>
      </w:r>
      <w:r>
        <w:rPr>
          <w:rFonts w:ascii="Times New Roman"/>
          <w:b/>
          <w:i w:val="false"/>
          <w:color w:val="000000"/>
          <w:sz w:val="28"/>
        </w:rPr>
        <w:t xml:space="preserve">                  гранулированные. </w:t>
      </w:r>
      <w:r>
        <w:br/>
      </w:r>
      <w:r>
        <w:rPr>
          <w:rFonts w:ascii="Times New Roman"/>
          <w:b w:val="false"/>
          <w:i w:val="false"/>
          <w:color w:val="000000"/>
          <w:sz w:val="28"/>
        </w:rPr>
        <w:t>
</w:t>
      </w:r>
      <w:r>
        <w:rPr>
          <w:rFonts w:ascii="Times New Roman"/>
          <w:b/>
          <w:i w:val="false"/>
          <w:color w:val="000000"/>
          <w:sz w:val="28"/>
        </w:rPr>
        <w:t xml:space="preserve">23.05    </w:t>
      </w:r>
      <w:r>
        <w:rPr>
          <w:rFonts w:ascii="Times New Roman"/>
          <w:b w:val="false"/>
          <w:i w:val="false"/>
          <w:color w:val="000000"/>
          <w:sz w:val="28"/>
        </w:rPr>
        <w:t xml:space="preserve">2305.00   </w:t>
      </w:r>
      <w:r>
        <w:rPr>
          <w:rFonts w:ascii="Times New Roman"/>
          <w:b/>
          <w:i w:val="false"/>
          <w:color w:val="000000"/>
          <w:sz w:val="28"/>
        </w:rPr>
        <w:t xml:space="preserve">Жмыхи и другие твердые отходы, получаемые </w:t>
      </w:r>
      <w:r>
        <w:br/>
      </w:r>
      <w:r>
        <w:rPr>
          <w:rFonts w:ascii="Times New Roman"/>
          <w:b w:val="false"/>
          <w:i w:val="false"/>
          <w:color w:val="000000"/>
          <w:sz w:val="28"/>
        </w:rPr>
        <w:t>
</w:t>
      </w:r>
      <w:r>
        <w:rPr>
          <w:rFonts w:ascii="Times New Roman"/>
          <w:b/>
          <w:i w:val="false"/>
          <w:color w:val="000000"/>
          <w:sz w:val="28"/>
        </w:rPr>
        <w:t xml:space="preserve">                  при извлечении арахисового масла, немолотые </w:t>
      </w:r>
      <w:r>
        <w:br/>
      </w:r>
      <w:r>
        <w:rPr>
          <w:rFonts w:ascii="Times New Roman"/>
          <w:b w:val="false"/>
          <w:i w:val="false"/>
          <w:color w:val="000000"/>
          <w:sz w:val="28"/>
        </w:rPr>
        <w:t>
</w:t>
      </w:r>
      <w:r>
        <w:rPr>
          <w:rFonts w:ascii="Times New Roman"/>
          <w:b/>
          <w:i w:val="false"/>
          <w:color w:val="000000"/>
          <w:sz w:val="28"/>
        </w:rPr>
        <w:t xml:space="preserve">                  или молотые, негранулированные или </w:t>
      </w:r>
      <w:r>
        <w:br/>
      </w:r>
      <w:r>
        <w:rPr>
          <w:rFonts w:ascii="Times New Roman"/>
          <w:b w:val="false"/>
          <w:i w:val="false"/>
          <w:color w:val="000000"/>
          <w:sz w:val="28"/>
        </w:rPr>
        <w:t>
</w:t>
      </w:r>
      <w:r>
        <w:rPr>
          <w:rFonts w:ascii="Times New Roman"/>
          <w:b/>
          <w:i w:val="false"/>
          <w:color w:val="000000"/>
          <w:sz w:val="28"/>
        </w:rPr>
        <w:t xml:space="preserve">                  гранулированные. </w:t>
      </w:r>
      <w:r>
        <w:br/>
      </w:r>
      <w:r>
        <w:rPr>
          <w:rFonts w:ascii="Times New Roman"/>
          <w:b w:val="false"/>
          <w:i w:val="false"/>
          <w:color w:val="000000"/>
          <w:sz w:val="28"/>
        </w:rPr>
        <w:t xml:space="preserve">
------------------------------------------------------------------- </w:t>
      </w:r>
    </w:p>
    <w:bookmarkStart w:name="z148" w:id="14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23     </w:t>
      </w:r>
      <w:r>
        <w:br/>
      </w:r>
      <w:r>
        <w:rPr>
          <w:rFonts w:ascii="Times New Roman"/>
          <w:b w:val="false"/>
          <w:i w:val="false"/>
          <w:color w:val="000000"/>
          <w:sz w:val="28"/>
        </w:rPr>
        <w:t>
</w:t>
      </w:r>
      <w:r>
        <w:rPr>
          <w:rFonts w:ascii="Times New Roman"/>
          <w:b/>
          <w:i w:val="false"/>
          <w:color w:val="000000"/>
          <w:sz w:val="28"/>
        </w:rPr>
        <w:t xml:space="preserve">23.06/09      </w:t>
      </w:r>
    </w:p>
    <w:bookmarkEnd w:id="1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23.06             Жмыхи и другие твердые отходы, получаемые </w:t>
      </w:r>
      <w:r>
        <w:br/>
      </w:r>
      <w:r>
        <w:rPr>
          <w:rFonts w:ascii="Times New Roman"/>
          <w:b w:val="false"/>
          <w:i w:val="false"/>
          <w:color w:val="000000"/>
          <w:sz w:val="28"/>
        </w:rPr>
        <w:t>
</w:t>
      </w:r>
      <w:r>
        <w:rPr>
          <w:rFonts w:ascii="Times New Roman"/>
          <w:b/>
          <w:i w:val="false"/>
          <w:color w:val="000000"/>
          <w:sz w:val="28"/>
        </w:rPr>
        <w:t xml:space="preserve">                  при извлечении растительных жиров или </w:t>
      </w:r>
      <w:r>
        <w:br/>
      </w:r>
      <w:r>
        <w:rPr>
          <w:rFonts w:ascii="Times New Roman"/>
          <w:b w:val="false"/>
          <w:i w:val="false"/>
          <w:color w:val="000000"/>
          <w:sz w:val="28"/>
        </w:rPr>
        <w:t>
</w:t>
      </w:r>
      <w:r>
        <w:rPr>
          <w:rFonts w:ascii="Times New Roman"/>
          <w:b/>
          <w:i w:val="false"/>
          <w:color w:val="000000"/>
          <w:sz w:val="28"/>
        </w:rPr>
        <w:t xml:space="preserve">                  масел, кроме отходов товарной позиции 23.04 </w:t>
      </w:r>
      <w:r>
        <w:br/>
      </w:r>
      <w:r>
        <w:rPr>
          <w:rFonts w:ascii="Times New Roman"/>
          <w:b w:val="false"/>
          <w:i w:val="false"/>
          <w:color w:val="000000"/>
          <w:sz w:val="28"/>
        </w:rPr>
        <w:t>
</w:t>
      </w:r>
      <w:r>
        <w:rPr>
          <w:rFonts w:ascii="Times New Roman"/>
          <w:b/>
          <w:i w:val="false"/>
          <w:color w:val="000000"/>
          <w:sz w:val="28"/>
        </w:rPr>
        <w:t xml:space="preserve">                  или 23.05, немолотые или молотые, </w:t>
      </w:r>
      <w:r>
        <w:br/>
      </w:r>
      <w:r>
        <w:rPr>
          <w:rFonts w:ascii="Times New Roman"/>
          <w:b w:val="false"/>
          <w:i w:val="false"/>
          <w:color w:val="000000"/>
          <w:sz w:val="28"/>
        </w:rPr>
        <w:t>
</w:t>
      </w:r>
      <w:r>
        <w:rPr>
          <w:rFonts w:ascii="Times New Roman"/>
          <w:b/>
          <w:i w:val="false"/>
          <w:color w:val="000000"/>
          <w:sz w:val="28"/>
        </w:rPr>
        <w:t xml:space="preserve">                  негранулированные или гранулированные: </w:t>
      </w:r>
      <w:r>
        <w:br/>
      </w:r>
      <w:r>
        <w:rPr>
          <w:rFonts w:ascii="Times New Roman"/>
          <w:b w:val="false"/>
          <w:i w:val="false"/>
          <w:color w:val="000000"/>
          <w:sz w:val="28"/>
        </w:rPr>
        <w:t xml:space="preserve">
           2306.10  - из семян хлопчатника </w:t>
      </w:r>
      <w:r>
        <w:br/>
      </w:r>
      <w:r>
        <w:rPr>
          <w:rFonts w:ascii="Times New Roman"/>
          <w:b w:val="false"/>
          <w:i w:val="false"/>
          <w:color w:val="000000"/>
          <w:sz w:val="28"/>
        </w:rPr>
        <w:t xml:space="preserve">
           2306.20  - из семян льна </w:t>
      </w:r>
      <w:r>
        <w:br/>
      </w:r>
      <w:r>
        <w:rPr>
          <w:rFonts w:ascii="Times New Roman"/>
          <w:b w:val="false"/>
          <w:i w:val="false"/>
          <w:color w:val="000000"/>
          <w:sz w:val="28"/>
        </w:rPr>
        <w:t xml:space="preserve">
           2306.30  - из семян подсолнечника </w:t>
      </w:r>
      <w:r>
        <w:br/>
      </w:r>
      <w:r>
        <w:rPr>
          <w:rFonts w:ascii="Times New Roman"/>
          <w:b w:val="false"/>
          <w:i w:val="false"/>
          <w:color w:val="000000"/>
          <w:sz w:val="28"/>
        </w:rPr>
        <w:t xml:space="preserve">
                    - из семян рапса, или кользы: </w:t>
      </w:r>
      <w:r>
        <w:br/>
      </w:r>
      <w:r>
        <w:rPr>
          <w:rFonts w:ascii="Times New Roman"/>
          <w:b w:val="false"/>
          <w:i w:val="false"/>
          <w:color w:val="000000"/>
          <w:sz w:val="28"/>
        </w:rPr>
        <w:t xml:space="preserve">
           2306.41  -- из семян рапса, или кользы, с низким </w:t>
      </w:r>
      <w:r>
        <w:br/>
      </w:r>
      <w:r>
        <w:rPr>
          <w:rFonts w:ascii="Times New Roman"/>
          <w:b w:val="false"/>
          <w:i w:val="false"/>
          <w:color w:val="000000"/>
          <w:sz w:val="28"/>
        </w:rPr>
        <w:t xml:space="preserve">
                       содержанием эруковый кислоты </w:t>
      </w:r>
      <w:r>
        <w:br/>
      </w:r>
      <w:r>
        <w:rPr>
          <w:rFonts w:ascii="Times New Roman"/>
          <w:b w:val="false"/>
          <w:i w:val="false"/>
          <w:color w:val="000000"/>
          <w:sz w:val="28"/>
        </w:rPr>
        <w:t xml:space="preserve">
           2306.49  -- прочие </w:t>
      </w:r>
      <w:r>
        <w:br/>
      </w:r>
      <w:r>
        <w:rPr>
          <w:rFonts w:ascii="Times New Roman"/>
          <w:b w:val="false"/>
          <w:i w:val="false"/>
          <w:color w:val="000000"/>
          <w:sz w:val="28"/>
        </w:rPr>
        <w:t xml:space="preserve">
           2306.50  - из кокосового ореха или копры </w:t>
      </w:r>
      <w:r>
        <w:br/>
      </w:r>
      <w:r>
        <w:rPr>
          <w:rFonts w:ascii="Times New Roman"/>
          <w:b w:val="false"/>
          <w:i w:val="false"/>
          <w:color w:val="000000"/>
          <w:sz w:val="28"/>
        </w:rPr>
        <w:t xml:space="preserve">
           2306.60  - из околоплодника или ядра ореха масличной </w:t>
      </w:r>
      <w:r>
        <w:br/>
      </w:r>
      <w:r>
        <w:rPr>
          <w:rFonts w:ascii="Times New Roman"/>
          <w:b w:val="false"/>
          <w:i w:val="false"/>
          <w:color w:val="000000"/>
          <w:sz w:val="28"/>
        </w:rPr>
        <w:t xml:space="preserve">
                      пальмы </w:t>
      </w:r>
      <w:r>
        <w:br/>
      </w:r>
      <w:r>
        <w:rPr>
          <w:rFonts w:ascii="Times New Roman"/>
          <w:b w:val="false"/>
          <w:i w:val="false"/>
          <w:color w:val="000000"/>
          <w:sz w:val="28"/>
        </w:rPr>
        <w:t xml:space="preserve">
           2306.70  - из зародышей зерен кукурузы </w:t>
      </w:r>
      <w:r>
        <w:br/>
      </w:r>
      <w:r>
        <w:rPr>
          <w:rFonts w:ascii="Times New Roman"/>
          <w:b w:val="false"/>
          <w:i w:val="false"/>
          <w:color w:val="000000"/>
          <w:sz w:val="28"/>
        </w:rPr>
        <w:t xml:space="preserve">
           2306.90  - прочие </w:t>
      </w:r>
      <w:r>
        <w:br/>
      </w:r>
      <w:r>
        <w:rPr>
          <w:rFonts w:ascii="Times New Roman"/>
          <w:b w:val="false"/>
          <w:i w:val="false"/>
          <w:color w:val="000000"/>
          <w:sz w:val="28"/>
        </w:rPr>
        <w:t>
</w:t>
      </w:r>
      <w:r>
        <w:rPr>
          <w:rFonts w:ascii="Times New Roman"/>
          <w:b/>
          <w:i w:val="false"/>
          <w:color w:val="000000"/>
          <w:sz w:val="28"/>
        </w:rPr>
        <w:t xml:space="preserve">23.07     </w:t>
      </w:r>
      <w:r>
        <w:rPr>
          <w:rFonts w:ascii="Times New Roman"/>
          <w:b w:val="false"/>
          <w:i w:val="false"/>
          <w:color w:val="000000"/>
          <w:sz w:val="28"/>
        </w:rPr>
        <w:t xml:space="preserve">2307.00  </w:t>
      </w:r>
      <w:r>
        <w:rPr>
          <w:rFonts w:ascii="Times New Roman"/>
          <w:b/>
          <w:i w:val="false"/>
          <w:color w:val="000000"/>
          <w:sz w:val="28"/>
        </w:rPr>
        <w:t xml:space="preserve">Винный отстой; винный камень. </w:t>
      </w:r>
      <w:r>
        <w:br/>
      </w:r>
      <w:r>
        <w:rPr>
          <w:rFonts w:ascii="Times New Roman"/>
          <w:b w:val="false"/>
          <w:i w:val="false"/>
          <w:color w:val="000000"/>
          <w:sz w:val="28"/>
        </w:rPr>
        <w:t>
</w:t>
      </w:r>
      <w:r>
        <w:rPr>
          <w:rFonts w:ascii="Times New Roman"/>
          <w:b/>
          <w:i w:val="false"/>
          <w:color w:val="000000"/>
          <w:sz w:val="28"/>
        </w:rPr>
        <w:t xml:space="preserve">23.08     </w:t>
      </w:r>
      <w:r>
        <w:rPr>
          <w:rFonts w:ascii="Times New Roman"/>
          <w:b w:val="false"/>
          <w:i w:val="false"/>
          <w:color w:val="000000"/>
          <w:sz w:val="28"/>
        </w:rPr>
        <w:t xml:space="preserve">2308.00  </w:t>
      </w:r>
      <w:r>
        <w:rPr>
          <w:rFonts w:ascii="Times New Roman"/>
          <w:b/>
          <w:i w:val="false"/>
          <w:color w:val="000000"/>
          <w:sz w:val="28"/>
        </w:rPr>
        <w:t xml:space="preserve">Продукты растительного происхождения и </w:t>
      </w:r>
      <w:r>
        <w:br/>
      </w:r>
      <w:r>
        <w:rPr>
          <w:rFonts w:ascii="Times New Roman"/>
          <w:b w:val="false"/>
          <w:i w:val="false"/>
          <w:color w:val="000000"/>
          <w:sz w:val="28"/>
        </w:rPr>
        <w:t>
</w:t>
      </w:r>
      <w:r>
        <w:rPr>
          <w:rFonts w:ascii="Times New Roman"/>
          <w:b/>
          <w:i w:val="false"/>
          <w:color w:val="000000"/>
          <w:sz w:val="28"/>
        </w:rPr>
        <w:t xml:space="preserve">                  растительные отходы, растительные остатки и </w:t>
      </w:r>
      <w:r>
        <w:br/>
      </w:r>
      <w:r>
        <w:rPr>
          <w:rFonts w:ascii="Times New Roman"/>
          <w:b w:val="false"/>
          <w:i w:val="false"/>
          <w:color w:val="000000"/>
          <w:sz w:val="28"/>
        </w:rPr>
        <w:t>
</w:t>
      </w:r>
      <w:r>
        <w:rPr>
          <w:rFonts w:ascii="Times New Roman"/>
          <w:b/>
          <w:i w:val="false"/>
          <w:color w:val="000000"/>
          <w:sz w:val="28"/>
        </w:rPr>
        <w:t xml:space="preserve">                  побочные продукты, негранулированные или </w:t>
      </w:r>
      <w:r>
        <w:br/>
      </w:r>
      <w:r>
        <w:rPr>
          <w:rFonts w:ascii="Times New Roman"/>
          <w:b w:val="false"/>
          <w:i w:val="false"/>
          <w:color w:val="000000"/>
          <w:sz w:val="28"/>
        </w:rPr>
        <w:t>
</w:t>
      </w:r>
      <w:r>
        <w:rPr>
          <w:rFonts w:ascii="Times New Roman"/>
          <w:b/>
          <w:i w:val="false"/>
          <w:color w:val="000000"/>
          <w:sz w:val="28"/>
        </w:rPr>
        <w:t xml:space="preserve">                  гранулированные, используемые для кормления </w:t>
      </w:r>
      <w:r>
        <w:br/>
      </w:r>
      <w:r>
        <w:rPr>
          <w:rFonts w:ascii="Times New Roman"/>
          <w:b w:val="false"/>
          <w:i w:val="false"/>
          <w:color w:val="000000"/>
          <w:sz w:val="28"/>
        </w:rPr>
        <w:t>
</w:t>
      </w:r>
      <w:r>
        <w:rPr>
          <w:rFonts w:ascii="Times New Roman"/>
          <w:b/>
          <w:i w:val="false"/>
          <w:color w:val="000000"/>
          <w:sz w:val="28"/>
        </w:rPr>
        <w:t xml:space="preserve">                  животных,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w:t>
      </w:r>
      <w:r>
        <w:rPr>
          <w:rFonts w:ascii="Times New Roman"/>
          <w:b/>
          <w:i w:val="false"/>
          <w:color w:val="000000"/>
          <w:sz w:val="28"/>
        </w:rPr>
        <w:t xml:space="preserve">23.09             Продукты, используемые для кормления </w:t>
      </w:r>
      <w:r>
        <w:br/>
      </w:r>
      <w:r>
        <w:rPr>
          <w:rFonts w:ascii="Times New Roman"/>
          <w:b w:val="false"/>
          <w:i w:val="false"/>
          <w:color w:val="000000"/>
          <w:sz w:val="28"/>
        </w:rPr>
        <w:t>
</w:t>
      </w:r>
      <w:r>
        <w:rPr>
          <w:rFonts w:ascii="Times New Roman"/>
          <w:b/>
          <w:i w:val="false"/>
          <w:color w:val="000000"/>
          <w:sz w:val="28"/>
        </w:rPr>
        <w:t xml:space="preserve">                  животных: </w:t>
      </w:r>
      <w:r>
        <w:br/>
      </w:r>
      <w:r>
        <w:rPr>
          <w:rFonts w:ascii="Times New Roman"/>
          <w:b w:val="false"/>
          <w:i w:val="false"/>
          <w:color w:val="000000"/>
          <w:sz w:val="28"/>
        </w:rPr>
        <w:t xml:space="preserve">
           2309.10  - корм для собак или кошек, расфасованный для </w:t>
      </w:r>
      <w:r>
        <w:br/>
      </w:r>
      <w:r>
        <w:rPr>
          <w:rFonts w:ascii="Times New Roman"/>
          <w:b w:val="false"/>
          <w:i w:val="false"/>
          <w:color w:val="000000"/>
          <w:sz w:val="28"/>
        </w:rPr>
        <w:t xml:space="preserve">
                      розничной продажи </w:t>
      </w:r>
      <w:r>
        <w:br/>
      </w:r>
      <w:r>
        <w:rPr>
          <w:rFonts w:ascii="Times New Roman"/>
          <w:b w:val="false"/>
          <w:i w:val="false"/>
          <w:color w:val="000000"/>
          <w:sz w:val="28"/>
        </w:rPr>
        <w:t xml:space="preserve">
           2309.90  - прочие </w:t>
      </w:r>
      <w:r>
        <w:br/>
      </w:r>
      <w:r>
        <w:rPr>
          <w:rFonts w:ascii="Times New Roman"/>
          <w:b w:val="false"/>
          <w:i w:val="false"/>
          <w:color w:val="000000"/>
          <w:sz w:val="28"/>
        </w:rPr>
        <w:t xml:space="preserve">
------------------------------------------------------------------- </w:t>
      </w:r>
    </w:p>
    <w:bookmarkStart w:name="z149" w:id="1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Группа 24      </w:t>
      </w:r>
      <w:r>
        <w:br/>
      </w:r>
      <w:r>
        <w:rPr>
          <w:rFonts w:ascii="Times New Roman"/>
          <w:b w:val="false"/>
          <w:i w:val="false"/>
          <w:color w:val="000000"/>
          <w:sz w:val="28"/>
        </w:rPr>
        <w:t>
</w:t>
      </w:r>
      <w:r>
        <w:rPr>
          <w:rFonts w:ascii="Times New Roman"/>
          <w:b/>
          <w:i w:val="false"/>
          <w:color w:val="000000"/>
          <w:sz w:val="28"/>
        </w:rPr>
        <w:t xml:space="preserve">24.01/03       </w:t>
      </w:r>
    </w:p>
    <w:bookmarkEnd w:id="147"/>
    <w:bookmarkStart w:name="z150" w:id="148"/>
    <w:p>
      <w:pPr>
        <w:spacing w:after="0"/>
        <w:ind w:left="0"/>
        <w:jc w:val="left"/>
      </w:pPr>
      <w:r>
        <w:rPr>
          <w:rFonts w:ascii="Times New Roman"/>
          <w:b/>
          <w:i w:val="false"/>
          <w:color w:val="000000"/>
        </w:rPr>
        <w:t xml:space="preserve"> 
Группа 24 </w:t>
      </w:r>
      <w:r>
        <w:br/>
      </w:r>
      <w:r>
        <w:rPr>
          <w:rFonts w:ascii="Times New Roman"/>
          <w:b/>
          <w:i w:val="false"/>
          <w:color w:val="000000"/>
        </w:rPr>
        <w:t xml:space="preserve">
Табак и промышленные заменители табака </w:t>
      </w:r>
    </w:p>
    <w:bookmarkEnd w:id="148"/>
    <w:bookmarkStart w:name="z151" w:id="14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данную группу не включаются лекарственные сигареты (группа 30).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24.01             Табачное сырье; табачные отходы: </w:t>
      </w:r>
      <w:r>
        <w:br/>
      </w:r>
      <w:r>
        <w:rPr>
          <w:rFonts w:ascii="Times New Roman"/>
          <w:b w:val="false"/>
          <w:i w:val="false"/>
          <w:color w:val="000000"/>
          <w:sz w:val="28"/>
        </w:rPr>
        <w:t xml:space="preserve">
           2401.10  - табак с неотделенной средней жилкой </w:t>
      </w:r>
      <w:r>
        <w:br/>
      </w:r>
      <w:r>
        <w:rPr>
          <w:rFonts w:ascii="Times New Roman"/>
          <w:b w:val="false"/>
          <w:i w:val="false"/>
          <w:color w:val="000000"/>
          <w:sz w:val="28"/>
        </w:rPr>
        <w:t xml:space="preserve">
           2401.20  - табак с частично или полностью отделенной </w:t>
      </w:r>
      <w:r>
        <w:br/>
      </w:r>
      <w:r>
        <w:rPr>
          <w:rFonts w:ascii="Times New Roman"/>
          <w:b w:val="false"/>
          <w:i w:val="false"/>
          <w:color w:val="000000"/>
          <w:sz w:val="28"/>
        </w:rPr>
        <w:t xml:space="preserve">
                      средней жилкой </w:t>
      </w:r>
      <w:r>
        <w:br/>
      </w:r>
      <w:r>
        <w:rPr>
          <w:rFonts w:ascii="Times New Roman"/>
          <w:b w:val="false"/>
          <w:i w:val="false"/>
          <w:color w:val="000000"/>
          <w:sz w:val="28"/>
        </w:rPr>
        <w:t xml:space="preserve">
           2401.30  - табачные отходы </w:t>
      </w:r>
      <w:r>
        <w:br/>
      </w:r>
      <w:r>
        <w:rPr>
          <w:rFonts w:ascii="Times New Roman"/>
          <w:b w:val="false"/>
          <w:i w:val="false"/>
          <w:color w:val="000000"/>
          <w:sz w:val="28"/>
        </w:rPr>
        <w:t>
</w:t>
      </w:r>
      <w:r>
        <w:rPr>
          <w:rFonts w:ascii="Times New Roman"/>
          <w:b/>
          <w:i w:val="false"/>
          <w:color w:val="000000"/>
          <w:sz w:val="28"/>
        </w:rPr>
        <w:t xml:space="preserve">24.02             Сигары, сигары с обрезанными концами, </w:t>
      </w:r>
      <w:r>
        <w:br/>
      </w:r>
      <w:r>
        <w:rPr>
          <w:rFonts w:ascii="Times New Roman"/>
          <w:b w:val="false"/>
          <w:i w:val="false"/>
          <w:color w:val="000000"/>
          <w:sz w:val="28"/>
        </w:rPr>
        <w:t>
</w:t>
      </w:r>
      <w:r>
        <w:rPr>
          <w:rFonts w:ascii="Times New Roman"/>
          <w:b/>
          <w:i w:val="false"/>
          <w:color w:val="000000"/>
          <w:sz w:val="28"/>
        </w:rPr>
        <w:t xml:space="preserve">                  сигариллы и сигареты из табака или его </w:t>
      </w:r>
      <w:r>
        <w:br/>
      </w:r>
      <w:r>
        <w:rPr>
          <w:rFonts w:ascii="Times New Roman"/>
          <w:b w:val="false"/>
          <w:i w:val="false"/>
          <w:color w:val="000000"/>
          <w:sz w:val="28"/>
        </w:rPr>
        <w:t>
</w:t>
      </w:r>
      <w:r>
        <w:rPr>
          <w:rFonts w:ascii="Times New Roman"/>
          <w:b/>
          <w:i w:val="false"/>
          <w:color w:val="000000"/>
          <w:sz w:val="28"/>
        </w:rPr>
        <w:t xml:space="preserve">                  заменителей: </w:t>
      </w:r>
      <w:r>
        <w:br/>
      </w:r>
      <w:r>
        <w:rPr>
          <w:rFonts w:ascii="Times New Roman"/>
          <w:b w:val="false"/>
          <w:i w:val="false"/>
          <w:color w:val="000000"/>
          <w:sz w:val="28"/>
        </w:rPr>
        <w:t xml:space="preserve">
           2402.10  - сигары, сигары с обрезанными концами и </w:t>
      </w:r>
      <w:r>
        <w:br/>
      </w:r>
      <w:r>
        <w:rPr>
          <w:rFonts w:ascii="Times New Roman"/>
          <w:b w:val="false"/>
          <w:i w:val="false"/>
          <w:color w:val="000000"/>
          <w:sz w:val="28"/>
        </w:rPr>
        <w:t xml:space="preserve">
                      сигариллы, содержащие табак </w:t>
      </w:r>
      <w:r>
        <w:br/>
      </w:r>
      <w:r>
        <w:rPr>
          <w:rFonts w:ascii="Times New Roman"/>
          <w:b w:val="false"/>
          <w:i w:val="false"/>
          <w:color w:val="000000"/>
          <w:sz w:val="28"/>
        </w:rPr>
        <w:t xml:space="preserve">
           2402.20  - сигареты, содержащие табак </w:t>
      </w:r>
      <w:r>
        <w:br/>
      </w:r>
      <w:r>
        <w:rPr>
          <w:rFonts w:ascii="Times New Roman"/>
          <w:b w:val="false"/>
          <w:i w:val="false"/>
          <w:color w:val="000000"/>
          <w:sz w:val="28"/>
        </w:rPr>
        <w:t xml:space="preserve">
           2402.90  - прочие </w:t>
      </w:r>
      <w:r>
        <w:br/>
      </w:r>
      <w:r>
        <w:rPr>
          <w:rFonts w:ascii="Times New Roman"/>
          <w:b w:val="false"/>
          <w:i w:val="false"/>
          <w:color w:val="000000"/>
          <w:sz w:val="28"/>
        </w:rPr>
        <w:t>
</w:t>
      </w:r>
      <w:r>
        <w:rPr>
          <w:rFonts w:ascii="Times New Roman"/>
          <w:b/>
          <w:i w:val="false"/>
          <w:color w:val="000000"/>
          <w:sz w:val="28"/>
        </w:rPr>
        <w:t xml:space="preserve">24.03             Прочий промышленно изготовленный табак и </w:t>
      </w:r>
      <w:r>
        <w:br/>
      </w:r>
      <w:r>
        <w:rPr>
          <w:rFonts w:ascii="Times New Roman"/>
          <w:b w:val="false"/>
          <w:i w:val="false"/>
          <w:color w:val="000000"/>
          <w:sz w:val="28"/>
        </w:rPr>
        <w:t>
</w:t>
      </w:r>
      <w:r>
        <w:rPr>
          <w:rFonts w:ascii="Times New Roman"/>
          <w:b/>
          <w:i w:val="false"/>
          <w:color w:val="000000"/>
          <w:sz w:val="28"/>
        </w:rPr>
        <w:t xml:space="preserve">                  промышленные заменители табака; табак </w:t>
      </w:r>
      <w:r>
        <w:br/>
      </w:r>
      <w:r>
        <w:rPr>
          <w:rFonts w:ascii="Times New Roman"/>
          <w:b w:val="false"/>
          <w:i w:val="false"/>
          <w:color w:val="000000"/>
          <w:sz w:val="28"/>
        </w:rPr>
        <w:t>
</w:t>
      </w:r>
      <w:r>
        <w:rPr>
          <w:rFonts w:ascii="Times New Roman"/>
          <w:b/>
          <w:i w:val="false"/>
          <w:color w:val="000000"/>
          <w:sz w:val="28"/>
        </w:rPr>
        <w:t xml:space="preserve">                  "гомогенизированный" или "восстановленный"; </w:t>
      </w:r>
      <w:r>
        <w:br/>
      </w:r>
      <w:r>
        <w:rPr>
          <w:rFonts w:ascii="Times New Roman"/>
          <w:b w:val="false"/>
          <w:i w:val="false"/>
          <w:color w:val="000000"/>
          <w:sz w:val="28"/>
        </w:rPr>
        <w:t>
</w:t>
      </w:r>
      <w:r>
        <w:rPr>
          <w:rFonts w:ascii="Times New Roman"/>
          <w:b/>
          <w:i w:val="false"/>
          <w:color w:val="000000"/>
          <w:sz w:val="28"/>
        </w:rPr>
        <w:t xml:space="preserve">                  табачные экстракты и эссенции: </w:t>
      </w:r>
      <w:r>
        <w:br/>
      </w:r>
      <w:r>
        <w:rPr>
          <w:rFonts w:ascii="Times New Roman"/>
          <w:b w:val="false"/>
          <w:i w:val="false"/>
          <w:color w:val="000000"/>
          <w:sz w:val="28"/>
        </w:rPr>
        <w:t xml:space="preserve">
           2403.10  - курительный табак, содержащий или не </w:t>
      </w:r>
      <w:r>
        <w:br/>
      </w:r>
      <w:r>
        <w:rPr>
          <w:rFonts w:ascii="Times New Roman"/>
          <w:b w:val="false"/>
          <w:i w:val="false"/>
          <w:color w:val="000000"/>
          <w:sz w:val="28"/>
        </w:rPr>
        <w:t xml:space="preserve">
                      содержащий заменителей табака в любой </w:t>
      </w:r>
      <w:r>
        <w:br/>
      </w:r>
      <w:r>
        <w:rPr>
          <w:rFonts w:ascii="Times New Roman"/>
          <w:b w:val="false"/>
          <w:i w:val="false"/>
          <w:color w:val="000000"/>
          <w:sz w:val="28"/>
        </w:rPr>
        <w:t xml:space="preserve">
                      пропорции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2403.91  -- "гомогенизированный" или "восстановленный" </w:t>
      </w:r>
      <w:r>
        <w:br/>
      </w:r>
      <w:r>
        <w:rPr>
          <w:rFonts w:ascii="Times New Roman"/>
          <w:b w:val="false"/>
          <w:i w:val="false"/>
          <w:color w:val="000000"/>
          <w:sz w:val="28"/>
        </w:rPr>
        <w:t xml:space="preserve">
                       табак </w:t>
      </w:r>
      <w:r>
        <w:br/>
      </w:r>
      <w:r>
        <w:rPr>
          <w:rFonts w:ascii="Times New Roman"/>
          <w:b w:val="false"/>
          <w:i w:val="false"/>
          <w:color w:val="000000"/>
          <w:sz w:val="28"/>
        </w:rPr>
        <w:t xml:space="preserve">
           2403.99  -- прочий </w:t>
      </w:r>
      <w:r>
        <w:br/>
      </w:r>
      <w:r>
        <w:rPr>
          <w:rFonts w:ascii="Times New Roman"/>
          <w:b w:val="false"/>
          <w:i w:val="false"/>
          <w:color w:val="000000"/>
          <w:sz w:val="28"/>
        </w:rPr>
        <w:t xml:space="preserve">
------------------------------------------------------------------- </w:t>
      </w:r>
    </w:p>
    <w:bookmarkEnd w:id="149"/>
    <w:bookmarkStart w:name="z152" w:id="1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25      </w:t>
      </w:r>
      <w:r>
        <w:br/>
      </w:r>
      <w:r>
        <w:rPr>
          <w:rFonts w:ascii="Times New Roman"/>
          <w:b w:val="false"/>
          <w:i w:val="false"/>
          <w:color w:val="000000"/>
          <w:sz w:val="28"/>
        </w:rPr>
        <w:t>
</w:t>
      </w:r>
      <w:r>
        <w:rPr>
          <w:rFonts w:ascii="Times New Roman"/>
          <w:b/>
          <w:i w:val="false"/>
          <w:color w:val="000000"/>
          <w:sz w:val="28"/>
        </w:rPr>
        <w:t xml:space="preserve">25.01/02       </w:t>
      </w:r>
    </w:p>
    <w:bookmarkEnd w:id="150"/>
    <w:bookmarkStart w:name="z153" w:id="151"/>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Минеральные продукты </w:t>
      </w:r>
    </w:p>
    <w:bookmarkEnd w:id="151"/>
    <w:bookmarkStart w:name="z154" w:id="152"/>
    <w:p>
      <w:pPr>
        <w:spacing w:after="0"/>
        <w:ind w:left="0"/>
        <w:jc w:val="left"/>
      </w:pPr>
      <w:r>
        <w:rPr>
          <w:rFonts w:ascii="Times New Roman"/>
          <w:b/>
          <w:i w:val="false"/>
          <w:color w:val="000000"/>
        </w:rPr>
        <w:t xml:space="preserve"> 
Группа 25 </w:t>
      </w:r>
      <w:r>
        <w:br/>
      </w:r>
      <w:r>
        <w:rPr>
          <w:rFonts w:ascii="Times New Roman"/>
          <w:b/>
          <w:i w:val="false"/>
          <w:color w:val="000000"/>
        </w:rPr>
        <w:t xml:space="preserve">
Соль; сера; земли и камень; </w:t>
      </w:r>
      <w:r>
        <w:br/>
      </w:r>
      <w:r>
        <w:rPr>
          <w:rFonts w:ascii="Times New Roman"/>
          <w:b/>
          <w:i w:val="false"/>
          <w:color w:val="000000"/>
        </w:rPr>
        <w:t xml:space="preserve">
штукатурные материалы, известь и цемент </w:t>
      </w:r>
    </w:p>
    <w:bookmarkEnd w:id="152"/>
    <w:bookmarkStart w:name="z155" w:id="15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Если в контексте или в примечании 4 к данной группе не оговорено иное, то в данную группу включаются только продукты сырые или промытые (в том числе с применением химических веществ, удаляющих примеси без изменения структуры продукта), раздробленные, размолотые, превращенные в порошок, просеянные, обогащенные путем флотации, магнитной сепарации или с использованием других механических или физических процессов (за исключением кристаллизации). Продукты, подвергнутые обжигу, кальцинированию, полученные смешиванием или обработанные способами, не указанными в каждой товарной позиции, в данную группу не включаются. </w:t>
      </w:r>
      <w:r>
        <w:br/>
      </w:r>
      <w:r>
        <w:rPr>
          <w:rFonts w:ascii="Times New Roman"/>
          <w:b w:val="false"/>
          <w:i w:val="false"/>
          <w:color w:val="000000"/>
          <w:sz w:val="28"/>
        </w:rPr>
        <w:t xml:space="preserve">
      Продукты данной группы могут содержать добавки пылеподавляющего агента при условии, что это не изменяет свойств продукта, делая его пригодным скорее для специфического, чем для обычного применения.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сера сублимированная, осажденная или коллоидная (товарная позиция 28.02); </w:t>
      </w:r>
      <w:r>
        <w:br/>
      </w:r>
      <w:r>
        <w:rPr>
          <w:rFonts w:ascii="Times New Roman"/>
          <w:b w:val="false"/>
          <w:i w:val="false"/>
          <w:color w:val="000000"/>
          <w:sz w:val="28"/>
        </w:rPr>
        <w:t xml:space="preserve">
      (б) красители минеральные, содержащие 70 мас.% или более химически связанного железа в пересчете на Fe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rPr>
          <w:rFonts w:ascii="Times New Roman"/>
          <w:b w:val="false"/>
          <w:i w:val="false"/>
          <w:color w:val="000000"/>
          <w:sz w:val="28"/>
        </w:rPr>
        <w:t xml:space="preserve">(товарная позиция 28.21); </w:t>
      </w:r>
      <w:r>
        <w:br/>
      </w:r>
      <w:r>
        <w:rPr>
          <w:rFonts w:ascii="Times New Roman"/>
          <w:b w:val="false"/>
          <w:i w:val="false"/>
          <w:color w:val="000000"/>
          <w:sz w:val="28"/>
        </w:rPr>
        <w:t xml:space="preserve">
      (в) лекарственные средства или прочая продукция группы 30; </w:t>
      </w:r>
      <w:r>
        <w:br/>
      </w:r>
      <w:r>
        <w:rPr>
          <w:rFonts w:ascii="Times New Roman"/>
          <w:b w:val="false"/>
          <w:i w:val="false"/>
          <w:color w:val="000000"/>
          <w:sz w:val="28"/>
        </w:rPr>
        <w:t xml:space="preserve">
      (г) парфюмерные, косметические или туалетные средства (группа 33); </w:t>
      </w:r>
      <w:r>
        <w:br/>
      </w:r>
      <w:r>
        <w:rPr>
          <w:rFonts w:ascii="Times New Roman"/>
          <w:b w:val="false"/>
          <w:i w:val="false"/>
          <w:color w:val="000000"/>
          <w:sz w:val="28"/>
        </w:rPr>
        <w:t xml:space="preserve">
      (д) брусчатка, бордюрные камни или плиты для мощения (товарная позиция 68.01); кубики для мозаики или аналогичные изделия (товарная позиция 68.02); сланец для кровли, облицовки или гидроизоляции (товарная позиция 68.03); </w:t>
      </w:r>
      <w:r>
        <w:br/>
      </w:r>
      <w:r>
        <w:rPr>
          <w:rFonts w:ascii="Times New Roman"/>
          <w:b w:val="false"/>
          <w:i w:val="false"/>
          <w:color w:val="000000"/>
          <w:sz w:val="28"/>
        </w:rPr>
        <w:t xml:space="preserve">
      (е) камни драгоценные или полудрагоценные (товарная позиция 71.02 или 71.03); </w:t>
      </w:r>
      <w:r>
        <w:br/>
      </w:r>
      <w:r>
        <w:rPr>
          <w:rFonts w:ascii="Times New Roman"/>
          <w:b w:val="false"/>
          <w:i w:val="false"/>
          <w:color w:val="000000"/>
          <w:sz w:val="28"/>
        </w:rPr>
        <w:t xml:space="preserve">
      (ж) кристаллы хлорида натрия или оксида магния, искусственно выращенные (кроме оптических элементов) с массой каждого не менее 2,5 г (товарная позиция 38.24); оптические элементы из хлорида натрия или оксида магния (товарная позиция 90.01); </w:t>
      </w:r>
      <w:r>
        <w:br/>
      </w:r>
      <w:r>
        <w:rPr>
          <w:rFonts w:ascii="Times New Roman"/>
          <w:b w:val="false"/>
          <w:i w:val="false"/>
          <w:color w:val="000000"/>
          <w:sz w:val="28"/>
        </w:rPr>
        <w:t xml:space="preserve">
      (з) мелки для бильярда (товарная позиция 95.04); или </w:t>
      </w:r>
      <w:r>
        <w:br/>
      </w:r>
      <w:r>
        <w:rPr>
          <w:rFonts w:ascii="Times New Roman"/>
          <w:b w:val="false"/>
          <w:i w:val="false"/>
          <w:color w:val="000000"/>
          <w:sz w:val="28"/>
        </w:rPr>
        <w:t xml:space="preserve">
      (и) мелки для письма или рисования, мелки для портных (товарная позиция 96.09). </w:t>
      </w:r>
      <w:r>
        <w:br/>
      </w:r>
      <w:r>
        <w:rPr>
          <w:rFonts w:ascii="Times New Roman"/>
          <w:b w:val="false"/>
          <w:i w:val="false"/>
          <w:color w:val="000000"/>
          <w:sz w:val="28"/>
        </w:rPr>
        <w:t xml:space="preserve">
      3.- Любые продукты, которые могут включаться как в товарную позицию 25.17, так и в любую другую товарную позицию данной группы, должны включаться в товарную позицию 25.17. </w:t>
      </w:r>
      <w:r>
        <w:br/>
      </w:r>
      <w:r>
        <w:rPr>
          <w:rFonts w:ascii="Times New Roman"/>
          <w:b w:val="false"/>
          <w:i w:val="false"/>
          <w:color w:val="000000"/>
          <w:sz w:val="28"/>
        </w:rPr>
        <w:t xml:space="preserve">
      4.- В товарную позицию 25.30 включаются, </w:t>
      </w:r>
      <w:r>
        <w:rPr>
          <w:rFonts w:ascii="Times New Roman"/>
          <w:b w:val="false"/>
          <w:i/>
          <w:color w:val="000000"/>
          <w:sz w:val="28"/>
        </w:rPr>
        <w:t xml:space="preserve">inter alia: </w:t>
      </w:r>
      <w:r>
        <w:rPr>
          <w:rFonts w:ascii="Times New Roman"/>
          <w:b w:val="false"/>
          <w:i w:val="false"/>
          <w:color w:val="000000"/>
          <w:sz w:val="28"/>
        </w:rPr>
        <w:t xml:space="preserve">вермикулит, перлит и хлориты, невспененные; природные пигменты, кальцинированные или некальцинированные, смешанные или несмешанные; природный слюдяной оксид железа; сепиолит (в виде полированных или </w:t>
      </w:r>
      <w:r>
        <w:br/>
      </w:r>
      <w:r>
        <w:rPr>
          <w:rFonts w:ascii="Times New Roman"/>
          <w:b w:val="false"/>
          <w:i w:val="false"/>
          <w:color w:val="000000"/>
          <w:sz w:val="28"/>
        </w:rPr>
        <w:t xml:space="preserve">
неполированных кусков); янтарь; сепиолит агломерированный и янтарь агломерированный, в пластинках, прутках, палочках или в аналогичных формах, не обработанные после отливки; гагат (черный янтарь); стронцианит (кальцинированный или некальцинированный), кроме оксида стронция; бой керамики, кирпича или бетона.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25.01 </w:t>
      </w:r>
      <w:r>
        <w:rPr>
          <w:rFonts w:ascii="Times New Roman"/>
          <w:b w:val="false"/>
          <w:i w:val="false"/>
          <w:color w:val="000000"/>
          <w:sz w:val="28"/>
        </w:rPr>
        <w:t xml:space="preserve">     2501.00  </w:t>
      </w:r>
      <w:r>
        <w:rPr>
          <w:rFonts w:ascii="Times New Roman"/>
          <w:b/>
          <w:i w:val="false"/>
          <w:color w:val="000000"/>
          <w:sz w:val="28"/>
        </w:rPr>
        <w:t xml:space="preserve">Соль (включая соль столовую и </w:t>
      </w:r>
      <w:r>
        <w:br/>
      </w:r>
      <w:r>
        <w:rPr>
          <w:rFonts w:ascii="Times New Roman"/>
          <w:b w:val="false"/>
          <w:i w:val="false"/>
          <w:color w:val="000000"/>
          <w:sz w:val="28"/>
        </w:rPr>
        <w:t>
</w:t>
      </w:r>
      <w:r>
        <w:rPr>
          <w:rFonts w:ascii="Times New Roman"/>
          <w:b/>
          <w:i w:val="false"/>
          <w:color w:val="000000"/>
          <w:sz w:val="28"/>
        </w:rPr>
        <w:t xml:space="preserve">                  денатурированную) и хлорид натрия чистый, </w:t>
      </w:r>
      <w:r>
        <w:br/>
      </w:r>
      <w:r>
        <w:rPr>
          <w:rFonts w:ascii="Times New Roman"/>
          <w:b w:val="false"/>
          <w:i w:val="false"/>
          <w:color w:val="000000"/>
          <w:sz w:val="28"/>
        </w:rPr>
        <w:t>
</w:t>
      </w:r>
      <w:r>
        <w:rPr>
          <w:rFonts w:ascii="Times New Roman"/>
          <w:b/>
          <w:i w:val="false"/>
          <w:color w:val="000000"/>
          <w:sz w:val="28"/>
        </w:rPr>
        <w:t xml:space="preserve">                  растворенные или не растворенные в воде, </w:t>
      </w:r>
      <w:r>
        <w:br/>
      </w:r>
      <w:r>
        <w:rPr>
          <w:rFonts w:ascii="Times New Roman"/>
          <w:b w:val="false"/>
          <w:i w:val="false"/>
          <w:color w:val="000000"/>
          <w:sz w:val="28"/>
        </w:rPr>
        <w:t>
</w:t>
      </w:r>
      <w:r>
        <w:rPr>
          <w:rFonts w:ascii="Times New Roman"/>
          <w:b/>
          <w:i w:val="false"/>
          <w:color w:val="000000"/>
          <w:sz w:val="28"/>
        </w:rPr>
        <w:t xml:space="preserve">                  или содержащие или не содержащие добавки </w:t>
      </w:r>
      <w:r>
        <w:br/>
      </w:r>
      <w:r>
        <w:rPr>
          <w:rFonts w:ascii="Times New Roman"/>
          <w:b w:val="false"/>
          <w:i w:val="false"/>
          <w:color w:val="000000"/>
          <w:sz w:val="28"/>
        </w:rPr>
        <w:t>
</w:t>
      </w:r>
      <w:r>
        <w:rPr>
          <w:rFonts w:ascii="Times New Roman"/>
          <w:b/>
          <w:i w:val="false"/>
          <w:color w:val="000000"/>
          <w:sz w:val="28"/>
        </w:rPr>
        <w:t xml:space="preserve">                  агентов, препятствующие слипанию или </w:t>
      </w:r>
      <w:r>
        <w:br/>
      </w:r>
      <w:r>
        <w:rPr>
          <w:rFonts w:ascii="Times New Roman"/>
          <w:b w:val="false"/>
          <w:i w:val="false"/>
          <w:color w:val="000000"/>
          <w:sz w:val="28"/>
        </w:rPr>
        <w:t>
</w:t>
      </w:r>
      <w:r>
        <w:rPr>
          <w:rFonts w:ascii="Times New Roman"/>
          <w:b/>
          <w:i w:val="false"/>
          <w:color w:val="000000"/>
          <w:sz w:val="28"/>
        </w:rPr>
        <w:t xml:space="preserve">                  обеспечивающих сыпучесть; вода морская. </w:t>
      </w:r>
      <w:r>
        <w:br/>
      </w:r>
      <w:r>
        <w:rPr>
          <w:rFonts w:ascii="Times New Roman"/>
          <w:b w:val="false"/>
          <w:i w:val="false"/>
          <w:color w:val="000000"/>
          <w:sz w:val="28"/>
        </w:rPr>
        <w:t>
</w:t>
      </w:r>
      <w:r>
        <w:rPr>
          <w:rFonts w:ascii="Times New Roman"/>
          <w:b/>
          <w:i w:val="false"/>
          <w:color w:val="000000"/>
          <w:sz w:val="28"/>
        </w:rPr>
        <w:t xml:space="preserve">25.02 </w:t>
      </w:r>
      <w:r>
        <w:rPr>
          <w:rFonts w:ascii="Times New Roman"/>
          <w:b w:val="false"/>
          <w:i w:val="false"/>
          <w:color w:val="000000"/>
          <w:sz w:val="28"/>
        </w:rPr>
        <w:t xml:space="preserve">     2502.00  </w:t>
      </w:r>
      <w:r>
        <w:rPr>
          <w:rFonts w:ascii="Times New Roman"/>
          <w:b/>
          <w:i w:val="false"/>
          <w:color w:val="000000"/>
          <w:sz w:val="28"/>
        </w:rPr>
        <w:t xml:space="preserve">Пирит необожженный. </w:t>
      </w:r>
      <w:r>
        <w:br/>
      </w:r>
      <w:r>
        <w:rPr>
          <w:rFonts w:ascii="Times New Roman"/>
          <w:b w:val="false"/>
          <w:i w:val="false"/>
          <w:color w:val="000000"/>
          <w:sz w:val="28"/>
        </w:rPr>
        <w:t xml:space="preserve">
------------------------------------------------------------------- </w:t>
      </w:r>
    </w:p>
    <w:bookmarkEnd w:id="153"/>
    <w:bookmarkStart w:name="z156" w:id="15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25      </w:t>
      </w:r>
      <w:r>
        <w:br/>
      </w:r>
      <w:r>
        <w:rPr>
          <w:rFonts w:ascii="Times New Roman"/>
          <w:b w:val="false"/>
          <w:i w:val="false"/>
          <w:color w:val="000000"/>
          <w:sz w:val="28"/>
        </w:rPr>
        <w:t>
</w:t>
      </w:r>
      <w:r>
        <w:rPr>
          <w:rFonts w:ascii="Times New Roman"/>
          <w:b/>
          <w:i w:val="false"/>
          <w:color w:val="000000"/>
          <w:sz w:val="28"/>
        </w:rPr>
        <w:t xml:space="preserve">25.03/12       </w:t>
      </w:r>
    </w:p>
    <w:bookmarkEnd w:id="1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rPr>
          <w:rFonts w:ascii="Times New Roman"/>
          <w:b/>
          <w:i w:val="false"/>
          <w:color w:val="000000"/>
          <w:sz w:val="28"/>
        </w:rPr>
        <w:t xml:space="preserve">25.03     </w:t>
      </w:r>
      <w:r>
        <w:rPr>
          <w:rFonts w:ascii="Times New Roman"/>
          <w:b w:val="false"/>
          <w:i w:val="false"/>
          <w:color w:val="000000"/>
          <w:sz w:val="28"/>
        </w:rPr>
        <w:t xml:space="preserve">2503.00  </w:t>
      </w:r>
      <w:r>
        <w:rPr>
          <w:rFonts w:ascii="Times New Roman"/>
          <w:b/>
          <w:i w:val="false"/>
          <w:color w:val="000000"/>
          <w:sz w:val="28"/>
        </w:rPr>
        <w:t xml:space="preserve">Сера всех видов, кроме серы сублимированной, </w:t>
      </w:r>
      <w:r>
        <w:br/>
      </w:r>
      <w:r>
        <w:rPr>
          <w:rFonts w:ascii="Times New Roman"/>
          <w:b w:val="false"/>
          <w:i w:val="false"/>
          <w:color w:val="000000"/>
          <w:sz w:val="28"/>
        </w:rPr>
        <w:t>
</w:t>
      </w:r>
      <w:r>
        <w:rPr>
          <w:rFonts w:ascii="Times New Roman"/>
          <w:b/>
          <w:i w:val="false"/>
          <w:color w:val="000000"/>
          <w:sz w:val="28"/>
        </w:rPr>
        <w:t xml:space="preserve">                  осажденной и коллоидной. </w:t>
      </w:r>
      <w:r>
        <w:br/>
      </w:r>
      <w:r>
        <w:rPr>
          <w:rFonts w:ascii="Times New Roman"/>
          <w:b w:val="false"/>
          <w:i w:val="false"/>
          <w:color w:val="000000"/>
          <w:sz w:val="28"/>
        </w:rPr>
        <w:t>
</w:t>
      </w:r>
      <w:r>
        <w:rPr>
          <w:rFonts w:ascii="Times New Roman"/>
          <w:b/>
          <w:i w:val="false"/>
          <w:color w:val="000000"/>
          <w:sz w:val="28"/>
        </w:rPr>
        <w:t xml:space="preserve">25.04             Графит природный: </w:t>
      </w:r>
      <w:r>
        <w:br/>
      </w:r>
      <w:r>
        <w:rPr>
          <w:rFonts w:ascii="Times New Roman"/>
          <w:b w:val="false"/>
          <w:i w:val="false"/>
          <w:color w:val="000000"/>
          <w:sz w:val="28"/>
        </w:rPr>
        <w:t xml:space="preserve">
           2504.10  - в виде порошка или чешуек </w:t>
      </w:r>
      <w:r>
        <w:br/>
      </w:r>
      <w:r>
        <w:rPr>
          <w:rFonts w:ascii="Times New Roman"/>
          <w:b w:val="false"/>
          <w:i w:val="false"/>
          <w:color w:val="000000"/>
          <w:sz w:val="28"/>
        </w:rPr>
        <w:t xml:space="preserve">
           2504.90  - прочий </w:t>
      </w:r>
      <w:r>
        <w:br/>
      </w:r>
      <w:r>
        <w:rPr>
          <w:rFonts w:ascii="Times New Roman"/>
          <w:b w:val="false"/>
          <w:i w:val="false"/>
          <w:color w:val="000000"/>
          <w:sz w:val="28"/>
        </w:rPr>
        <w:t>
</w:t>
      </w:r>
      <w:r>
        <w:rPr>
          <w:rFonts w:ascii="Times New Roman"/>
          <w:b/>
          <w:i w:val="false"/>
          <w:color w:val="000000"/>
          <w:sz w:val="28"/>
        </w:rPr>
        <w:t xml:space="preserve">25.05             Пески природные всех видов, окрашенные или </w:t>
      </w:r>
      <w:r>
        <w:br/>
      </w:r>
      <w:r>
        <w:rPr>
          <w:rFonts w:ascii="Times New Roman"/>
          <w:b w:val="false"/>
          <w:i w:val="false"/>
          <w:color w:val="000000"/>
          <w:sz w:val="28"/>
        </w:rPr>
        <w:t>
</w:t>
      </w:r>
      <w:r>
        <w:rPr>
          <w:rFonts w:ascii="Times New Roman"/>
          <w:b/>
          <w:i w:val="false"/>
          <w:color w:val="000000"/>
          <w:sz w:val="28"/>
        </w:rPr>
        <w:t xml:space="preserve">                  неокрашенные, кроме металлоносных песков </w:t>
      </w:r>
      <w:r>
        <w:br/>
      </w:r>
      <w:r>
        <w:rPr>
          <w:rFonts w:ascii="Times New Roman"/>
          <w:b w:val="false"/>
          <w:i w:val="false"/>
          <w:color w:val="000000"/>
          <w:sz w:val="28"/>
        </w:rPr>
        <w:t>
</w:t>
      </w:r>
      <w:r>
        <w:rPr>
          <w:rFonts w:ascii="Times New Roman"/>
          <w:b/>
          <w:i w:val="false"/>
          <w:color w:val="000000"/>
          <w:sz w:val="28"/>
        </w:rPr>
        <w:t xml:space="preserve">                  группы 26: </w:t>
      </w:r>
      <w:r>
        <w:br/>
      </w:r>
      <w:r>
        <w:rPr>
          <w:rFonts w:ascii="Times New Roman"/>
          <w:b w:val="false"/>
          <w:i w:val="false"/>
          <w:color w:val="000000"/>
          <w:sz w:val="28"/>
        </w:rPr>
        <w:t xml:space="preserve">
           2505.10  - песок кремнистый и песок кварцевый </w:t>
      </w:r>
      <w:r>
        <w:br/>
      </w:r>
      <w:r>
        <w:rPr>
          <w:rFonts w:ascii="Times New Roman"/>
          <w:b w:val="false"/>
          <w:i w:val="false"/>
          <w:color w:val="000000"/>
          <w:sz w:val="28"/>
        </w:rPr>
        <w:t xml:space="preserve">
           2505.90  - прочие </w:t>
      </w:r>
      <w:r>
        <w:br/>
      </w:r>
      <w:r>
        <w:rPr>
          <w:rFonts w:ascii="Times New Roman"/>
          <w:b w:val="false"/>
          <w:i w:val="false"/>
          <w:color w:val="000000"/>
          <w:sz w:val="28"/>
        </w:rPr>
        <w:t>
</w:t>
      </w:r>
      <w:r>
        <w:rPr>
          <w:rFonts w:ascii="Times New Roman"/>
          <w:b/>
          <w:i w:val="false"/>
          <w:color w:val="000000"/>
          <w:sz w:val="28"/>
        </w:rPr>
        <w:t xml:space="preserve">25.06             Кварц (кроме песков природных); кварцит </w:t>
      </w:r>
      <w:r>
        <w:br/>
      </w:r>
      <w:r>
        <w:rPr>
          <w:rFonts w:ascii="Times New Roman"/>
          <w:b w:val="false"/>
          <w:i w:val="false"/>
          <w:color w:val="000000"/>
          <w:sz w:val="28"/>
        </w:rPr>
        <w:t>
</w:t>
      </w:r>
      <w:r>
        <w:rPr>
          <w:rFonts w:ascii="Times New Roman"/>
          <w:b/>
          <w:i w:val="false"/>
          <w:color w:val="000000"/>
          <w:sz w:val="28"/>
        </w:rPr>
        <w:t xml:space="preserve">                  грубо раздробленный или нераздробленный, </w:t>
      </w:r>
      <w:r>
        <w:br/>
      </w:r>
      <w:r>
        <w:rPr>
          <w:rFonts w:ascii="Times New Roman"/>
          <w:b w:val="false"/>
          <w:i w:val="false"/>
          <w:color w:val="000000"/>
          <w:sz w:val="28"/>
        </w:rPr>
        <w:t>
</w:t>
      </w:r>
      <w:r>
        <w:rPr>
          <w:rFonts w:ascii="Times New Roman"/>
          <w:b/>
          <w:i w:val="false"/>
          <w:color w:val="000000"/>
          <w:sz w:val="28"/>
        </w:rPr>
        <w:t xml:space="preserve">                  распиленный или нераспиленный, или </w:t>
      </w:r>
      <w:r>
        <w:br/>
      </w:r>
      <w:r>
        <w:rPr>
          <w:rFonts w:ascii="Times New Roman"/>
          <w:b w:val="false"/>
          <w:i w:val="false"/>
          <w:color w:val="000000"/>
          <w:sz w:val="28"/>
        </w:rPr>
        <w:t>
</w:t>
      </w:r>
      <w:r>
        <w:rPr>
          <w:rFonts w:ascii="Times New Roman"/>
          <w:b/>
          <w:i w:val="false"/>
          <w:color w:val="000000"/>
          <w:sz w:val="28"/>
        </w:rPr>
        <w:t xml:space="preserve">                  разделенный другим способом на блоки или </w:t>
      </w:r>
      <w:r>
        <w:br/>
      </w:r>
      <w:r>
        <w:rPr>
          <w:rFonts w:ascii="Times New Roman"/>
          <w:b w:val="false"/>
          <w:i w:val="false"/>
          <w:color w:val="000000"/>
          <w:sz w:val="28"/>
        </w:rPr>
        <w:t>
</w:t>
      </w:r>
      <w:r>
        <w:rPr>
          <w:rFonts w:ascii="Times New Roman"/>
          <w:b/>
          <w:i w:val="false"/>
          <w:color w:val="000000"/>
          <w:sz w:val="28"/>
        </w:rPr>
        <w:t xml:space="preserve">                  плиты прямоугольной (включая квадратную) </w:t>
      </w:r>
      <w:r>
        <w:br/>
      </w:r>
      <w:r>
        <w:rPr>
          <w:rFonts w:ascii="Times New Roman"/>
          <w:b w:val="false"/>
          <w:i w:val="false"/>
          <w:color w:val="000000"/>
          <w:sz w:val="28"/>
        </w:rPr>
        <w:t>
</w:t>
      </w:r>
      <w:r>
        <w:rPr>
          <w:rFonts w:ascii="Times New Roman"/>
          <w:b/>
          <w:i w:val="false"/>
          <w:color w:val="000000"/>
          <w:sz w:val="28"/>
        </w:rPr>
        <w:t xml:space="preserve">                  формы: </w:t>
      </w:r>
      <w:r>
        <w:br/>
      </w:r>
      <w:r>
        <w:rPr>
          <w:rFonts w:ascii="Times New Roman"/>
          <w:b w:val="false"/>
          <w:i w:val="false"/>
          <w:color w:val="000000"/>
          <w:sz w:val="28"/>
        </w:rPr>
        <w:t xml:space="preserve">
           2506.10  - кварц </w:t>
      </w:r>
      <w:r>
        <w:br/>
      </w:r>
      <w:r>
        <w:rPr>
          <w:rFonts w:ascii="Times New Roman"/>
          <w:b w:val="false"/>
          <w:i w:val="false"/>
          <w:color w:val="000000"/>
          <w:sz w:val="28"/>
        </w:rPr>
        <w:t xml:space="preserve">
                    - кварцит: </w:t>
      </w:r>
      <w:r>
        <w:br/>
      </w:r>
      <w:r>
        <w:rPr>
          <w:rFonts w:ascii="Times New Roman"/>
          <w:b w:val="false"/>
          <w:i w:val="false"/>
          <w:color w:val="000000"/>
          <w:sz w:val="28"/>
        </w:rPr>
        <w:t xml:space="preserve">
           2506.21  -- необработанный или грубо раздробленный </w:t>
      </w:r>
      <w:r>
        <w:br/>
      </w:r>
      <w:r>
        <w:rPr>
          <w:rFonts w:ascii="Times New Roman"/>
          <w:b w:val="false"/>
          <w:i w:val="false"/>
          <w:color w:val="000000"/>
          <w:sz w:val="28"/>
        </w:rPr>
        <w:t xml:space="preserve">
           2506.29  -- прочий </w:t>
      </w:r>
      <w:r>
        <w:br/>
      </w:r>
      <w:r>
        <w:rPr>
          <w:rFonts w:ascii="Times New Roman"/>
          <w:b w:val="false"/>
          <w:i w:val="false"/>
          <w:color w:val="000000"/>
          <w:sz w:val="28"/>
        </w:rPr>
        <w:t>
</w:t>
      </w:r>
      <w:r>
        <w:rPr>
          <w:rFonts w:ascii="Times New Roman"/>
          <w:b/>
          <w:i w:val="false"/>
          <w:color w:val="000000"/>
          <w:sz w:val="28"/>
        </w:rPr>
        <w:t xml:space="preserve">25.07     </w:t>
      </w:r>
      <w:r>
        <w:rPr>
          <w:rFonts w:ascii="Times New Roman"/>
          <w:b w:val="false"/>
          <w:i w:val="false"/>
          <w:color w:val="000000"/>
          <w:sz w:val="28"/>
        </w:rPr>
        <w:t xml:space="preserve">2507.00  </w:t>
      </w:r>
      <w:r>
        <w:rPr>
          <w:rFonts w:ascii="Times New Roman"/>
          <w:b/>
          <w:i w:val="false"/>
          <w:color w:val="000000"/>
          <w:sz w:val="28"/>
        </w:rPr>
        <w:t xml:space="preserve">Каолин и глины каолиновые прочие, </w:t>
      </w:r>
      <w:r>
        <w:br/>
      </w:r>
      <w:r>
        <w:rPr>
          <w:rFonts w:ascii="Times New Roman"/>
          <w:b w:val="false"/>
          <w:i w:val="false"/>
          <w:color w:val="000000"/>
          <w:sz w:val="28"/>
        </w:rPr>
        <w:t>
</w:t>
      </w:r>
      <w:r>
        <w:rPr>
          <w:rFonts w:ascii="Times New Roman"/>
          <w:b/>
          <w:i w:val="false"/>
          <w:color w:val="000000"/>
          <w:sz w:val="28"/>
        </w:rPr>
        <w:t xml:space="preserve">                  кальцинированные или некальцинированные. </w:t>
      </w:r>
      <w:r>
        <w:br/>
      </w:r>
      <w:r>
        <w:rPr>
          <w:rFonts w:ascii="Times New Roman"/>
          <w:b w:val="false"/>
          <w:i w:val="false"/>
          <w:color w:val="000000"/>
          <w:sz w:val="28"/>
        </w:rPr>
        <w:t>
</w:t>
      </w:r>
      <w:r>
        <w:rPr>
          <w:rFonts w:ascii="Times New Roman"/>
          <w:b/>
          <w:i w:val="false"/>
          <w:color w:val="000000"/>
          <w:sz w:val="28"/>
        </w:rPr>
        <w:t xml:space="preserve">25.08             Глины прочие (исключая вспученные глины </w:t>
      </w:r>
      <w:r>
        <w:br/>
      </w:r>
      <w:r>
        <w:rPr>
          <w:rFonts w:ascii="Times New Roman"/>
          <w:b w:val="false"/>
          <w:i w:val="false"/>
          <w:color w:val="000000"/>
          <w:sz w:val="28"/>
        </w:rPr>
        <w:t>
</w:t>
      </w:r>
      <w:r>
        <w:rPr>
          <w:rFonts w:ascii="Times New Roman"/>
          <w:b/>
          <w:i w:val="false"/>
          <w:color w:val="000000"/>
          <w:sz w:val="28"/>
        </w:rPr>
        <w:t xml:space="preserve">                  товарной позиции 68.06), андалузит, кианит, </w:t>
      </w:r>
      <w:r>
        <w:br/>
      </w:r>
      <w:r>
        <w:rPr>
          <w:rFonts w:ascii="Times New Roman"/>
          <w:b w:val="false"/>
          <w:i w:val="false"/>
          <w:color w:val="000000"/>
          <w:sz w:val="28"/>
        </w:rPr>
        <w:t>
</w:t>
      </w:r>
      <w:r>
        <w:rPr>
          <w:rFonts w:ascii="Times New Roman"/>
          <w:b/>
          <w:i w:val="false"/>
          <w:color w:val="000000"/>
          <w:sz w:val="28"/>
        </w:rPr>
        <w:t xml:space="preserve">                  силлиманит, кальцинированные или </w:t>
      </w:r>
      <w:r>
        <w:br/>
      </w:r>
      <w:r>
        <w:rPr>
          <w:rFonts w:ascii="Times New Roman"/>
          <w:b w:val="false"/>
          <w:i w:val="false"/>
          <w:color w:val="000000"/>
          <w:sz w:val="28"/>
        </w:rPr>
        <w:t>
</w:t>
      </w:r>
      <w:r>
        <w:rPr>
          <w:rFonts w:ascii="Times New Roman"/>
          <w:b/>
          <w:i w:val="false"/>
          <w:color w:val="000000"/>
          <w:sz w:val="28"/>
        </w:rPr>
        <w:t xml:space="preserve">                  некальцинированные глины; муллит; земли </w:t>
      </w:r>
      <w:r>
        <w:br/>
      </w:r>
      <w:r>
        <w:rPr>
          <w:rFonts w:ascii="Times New Roman"/>
          <w:b w:val="false"/>
          <w:i w:val="false"/>
          <w:color w:val="000000"/>
          <w:sz w:val="28"/>
        </w:rPr>
        <w:t>
</w:t>
      </w:r>
      <w:r>
        <w:rPr>
          <w:rFonts w:ascii="Times New Roman"/>
          <w:b/>
          <w:i w:val="false"/>
          <w:color w:val="000000"/>
          <w:sz w:val="28"/>
        </w:rPr>
        <w:t xml:space="preserve">                  шамотные или динасовые: </w:t>
      </w:r>
      <w:r>
        <w:br/>
      </w:r>
      <w:r>
        <w:rPr>
          <w:rFonts w:ascii="Times New Roman"/>
          <w:b w:val="false"/>
          <w:i w:val="false"/>
          <w:color w:val="000000"/>
          <w:sz w:val="28"/>
        </w:rPr>
        <w:t xml:space="preserve">
           2508.10  - бентонит </w:t>
      </w:r>
      <w:r>
        <w:br/>
      </w:r>
      <w:r>
        <w:rPr>
          <w:rFonts w:ascii="Times New Roman"/>
          <w:b w:val="false"/>
          <w:i w:val="false"/>
          <w:color w:val="000000"/>
          <w:sz w:val="28"/>
        </w:rPr>
        <w:t xml:space="preserve">
           2508.20  - земли обесцвечивающие и фуллерова земля </w:t>
      </w:r>
      <w:r>
        <w:br/>
      </w:r>
      <w:r>
        <w:rPr>
          <w:rFonts w:ascii="Times New Roman"/>
          <w:b w:val="false"/>
          <w:i w:val="false"/>
          <w:color w:val="000000"/>
          <w:sz w:val="28"/>
        </w:rPr>
        <w:t xml:space="preserve">
           2508.30  - глина огнеупорная </w:t>
      </w:r>
      <w:r>
        <w:br/>
      </w:r>
      <w:r>
        <w:rPr>
          <w:rFonts w:ascii="Times New Roman"/>
          <w:b w:val="false"/>
          <w:i w:val="false"/>
          <w:color w:val="000000"/>
          <w:sz w:val="28"/>
        </w:rPr>
        <w:t xml:space="preserve">
           2508.40  - глины прочие </w:t>
      </w:r>
      <w:r>
        <w:br/>
      </w:r>
      <w:r>
        <w:rPr>
          <w:rFonts w:ascii="Times New Roman"/>
          <w:b w:val="false"/>
          <w:i w:val="false"/>
          <w:color w:val="000000"/>
          <w:sz w:val="28"/>
        </w:rPr>
        <w:t xml:space="preserve">
           2508.50  - андалузит, кианит и силлиманит </w:t>
      </w:r>
      <w:r>
        <w:br/>
      </w:r>
      <w:r>
        <w:rPr>
          <w:rFonts w:ascii="Times New Roman"/>
          <w:b w:val="false"/>
          <w:i w:val="false"/>
          <w:color w:val="000000"/>
          <w:sz w:val="28"/>
        </w:rPr>
        <w:t xml:space="preserve">
           2508.60  - муллит </w:t>
      </w:r>
      <w:r>
        <w:br/>
      </w:r>
      <w:r>
        <w:rPr>
          <w:rFonts w:ascii="Times New Roman"/>
          <w:b w:val="false"/>
          <w:i w:val="false"/>
          <w:color w:val="000000"/>
          <w:sz w:val="28"/>
        </w:rPr>
        <w:t xml:space="preserve">
           2508.70  - земли шамотные или динасовые </w:t>
      </w:r>
      <w:r>
        <w:br/>
      </w:r>
      <w:r>
        <w:rPr>
          <w:rFonts w:ascii="Times New Roman"/>
          <w:b w:val="false"/>
          <w:i w:val="false"/>
          <w:color w:val="000000"/>
          <w:sz w:val="28"/>
        </w:rPr>
        <w:t>
</w:t>
      </w:r>
      <w:r>
        <w:rPr>
          <w:rFonts w:ascii="Times New Roman"/>
          <w:b/>
          <w:i w:val="false"/>
          <w:color w:val="000000"/>
          <w:sz w:val="28"/>
        </w:rPr>
        <w:t xml:space="preserve">25.09     </w:t>
      </w:r>
      <w:r>
        <w:rPr>
          <w:rFonts w:ascii="Times New Roman"/>
          <w:b w:val="false"/>
          <w:i w:val="false"/>
          <w:color w:val="000000"/>
          <w:sz w:val="28"/>
        </w:rPr>
        <w:t xml:space="preserve">2509.00  </w:t>
      </w:r>
      <w:r>
        <w:rPr>
          <w:rFonts w:ascii="Times New Roman"/>
          <w:b/>
          <w:i w:val="false"/>
          <w:color w:val="000000"/>
          <w:sz w:val="28"/>
        </w:rPr>
        <w:t xml:space="preserve">Мел. </w:t>
      </w:r>
      <w:r>
        <w:br/>
      </w:r>
      <w:r>
        <w:rPr>
          <w:rFonts w:ascii="Times New Roman"/>
          <w:b w:val="false"/>
          <w:i w:val="false"/>
          <w:color w:val="000000"/>
          <w:sz w:val="28"/>
        </w:rPr>
        <w:t>
</w:t>
      </w:r>
      <w:r>
        <w:rPr>
          <w:rFonts w:ascii="Times New Roman"/>
          <w:b/>
          <w:i w:val="false"/>
          <w:color w:val="000000"/>
          <w:sz w:val="28"/>
        </w:rPr>
        <w:t xml:space="preserve">25.10             Фосфаты кальция природные, фосфаты </w:t>
      </w:r>
      <w:r>
        <w:br/>
      </w:r>
      <w:r>
        <w:rPr>
          <w:rFonts w:ascii="Times New Roman"/>
          <w:b w:val="false"/>
          <w:i w:val="false"/>
          <w:color w:val="000000"/>
          <w:sz w:val="28"/>
        </w:rPr>
        <w:t>
</w:t>
      </w:r>
      <w:r>
        <w:rPr>
          <w:rFonts w:ascii="Times New Roman"/>
          <w:b/>
          <w:i w:val="false"/>
          <w:color w:val="000000"/>
          <w:sz w:val="28"/>
        </w:rPr>
        <w:t xml:space="preserve">                  алюминиево-кальциевые природные и мел </w:t>
      </w:r>
      <w:r>
        <w:br/>
      </w:r>
      <w:r>
        <w:rPr>
          <w:rFonts w:ascii="Times New Roman"/>
          <w:b w:val="false"/>
          <w:i w:val="false"/>
          <w:color w:val="000000"/>
          <w:sz w:val="28"/>
        </w:rPr>
        <w:t>
</w:t>
      </w:r>
      <w:r>
        <w:rPr>
          <w:rFonts w:ascii="Times New Roman"/>
          <w:b/>
          <w:i w:val="false"/>
          <w:color w:val="000000"/>
          <w:sz w:val="28"/>
        </w:rPr>
        <w:t xml:space="preserve">                  фосфатный: </w:t>
      </w:r>
      <w:r>
        <w:br/>
      </w:r>
      <w:r>
        <w:rPr>
          <w:rFonts w:ascii="Times New Roman"/>
          <w:b w:val="false"/>
          <w:i w:val="false"/>
          <w:color w:val="000000"/>
          <w:sz w:val="28"/>
        </w:rPr>
        <w:t xml:space="preserve">
           2510.10  - неразмолотые </w:t>
      </w:r>
      <w:r>
        <w:br/>
      </w:r>
      <w:r>
        <w:rPr>
          <w:rFonts w:ascii="Times New Roman"/>
          <w:b w:val="false"/>
          <w:i w:val="false"/>
          <w:color w:val="000000"/>
          <w:sz w:val="28"/>
        </w:rPr>
        <w:t xml:space="preserve">
           2510.20  - размолотые </w:t>
      </w:r>
      <w:r>
        <w:br/>
      </w:r>
      <w:r>
        <w:rPr>
          <w:rFonts w:ascii="Times New Roman"/>
          <w:b w:val="false"/>
          <w:i w:val="false"/>
          <w:color w:val="000000"/>
          <w:sz w:val="28"/>
        </w:rPr>
        <w:t>
</w:t>
      </w:r>
      <w:r>
        <w:rPr>
          <w:rFonts w:ascii="Times New Roman"/>
          <w:b/>
          <w:i w:val="false"/>
          <w:color w:val="000000"/>
          <w:sz w:val="28"/>
        </w:rPr>
        <w:t xml:space="preserve">25.11             Сульфат бария природный (барит); карбонат </w:t>
      </w:r>
      <w:r>
        <w:br/>
      </w:r>
      <w:r>
        <w:rPr>
          <w:rFonts w:ascii="Times New Roman"/>
          <w:b w:val="false"/>
          <w:i w:val="false"/>
          <w:color w:val="000000"/>
          <w:sz w:val="28"/>
        </w:rPr>
        <w:t>
</w:t>
      </w:r>
      <w:r>
        <w:rPr>
          <w:rFonts w:ascii="Times New Roman"/>
          <w:b/>
          <w:i w:val="false"/>
          <w:color w:val="000000"/>
          <w:sz w:val="28"/>
        </w:rPr>
        <w:t xml:space="preserve">                  бария природный (витерит), кальцинированный </w:t>
      </w:r>
      <w:r>
        <w:br/>
      </w:r>
      <w:r>
        <w:rPr>
          <w:rFonts w:ascii="Times New Roman"/>
          <w:b w:val="false"/>
          <w:i w:val="false"/>
          <w:color w:val="000000"/>
          <w:sz w:val="28"/>
        </w:rPr>
        <w:t>
</w:t>
      </w:r>
      <w:r>
        <w:rPr>
          <w:rFonts w:ascii="Times New Roman"/>
          <w:b/>
          <w:i w:val="false"/>
          <w:color w:val="000000"/>
          <w:sz w:val="28"/>
        </w:rPr>
        <w:t xml:space="preserve">                  или некальцинированный, кроме оксида бария </w:t>
      </w:r>
      <w:r>
        <w:br/>
      </w:r>
      <w:r>
        <w:rPr>
          <w:rFonts w:ascii="Times New Roman"/>
          <w:b w:val="false"/>
          <w:i w:val="false"/>
          <w:color w:val="000000"/>
          <w:sz w:val="28"/>
        </w:rPr>
        <w:t>
</w:t>
      </w:r>
      <w:r>
        <w:rPr>
          <w:rFonts w:ascii="Times New Roman"/>
          <w:b/>
          <w:i w:val="false"/>
          <w:color w:val="000000"/>
          <w:sz w:val="28"/>
        </w:rPr>
        <w:t xml:space="preserve">                  товарной позиции 28.16: </w:t>
      </w:r>
      <w:r>
        <w:br/>
      </w:r>
      <w:r>
        <w:rPr>
          <w:rFonts w:ascii="Times New Roman"/>
          <w:b w:val="false"/>
          <w:i w:val="false"/>
          <w:color w:val="000000"/>
          <w:sz w:val="28"/>
        </w:rPr>
        <w:t xml:space="preserve">
           2511.10  - сульфат бария природный (барит) </w:t>
      </w:r>
      <w:r>
        <w:br/>
      </w:r>
      <w:r>
        <w:rPr>
          <w:rFonts w:ascii="Times New Roman"/>
          <w:b w:val="false"/>
          <w:i w:val="false"/>
          <w:color w:val="000000"/>
          <w:sz w:val="28"/>
        </w:rPr>
        <w:t xml:space="preserve">
           2511.20  - карбонат бария природный (витерит) </w:t>
      </w:r>
      <w:r>
        <w:br/>
      </w:r>
      <w:r>
        <w:rPr>
          <w:rFonts w:ascii="Times New Roman"/>
          <w:b w:val="false"/>
          <w:i w:val="false"/>
          <w:color w:val="000000"/>
          <w:sz w:val="28"/>
        </w:rPr>
        <w:t>
</w:t>
      </w:r>
      <w:r>
        <w:rPr>
          <w:rFonts w:ascii="Times New Roman"/>
          <w:b/>
          <w:i w:val="false"/>
          <w:color w:val="000000"/>
          <w:sz w:val="28"/>
        </w:rPr>
        <w:t xml:space="preserve">25.12     </w:t>
      </w:r>
      <w:r>
        <w:rPr>
          <w:rFonts w:ascii="Times New Roman"/>
          <w:b w:val="false"/>
          <w:i w:val="false"/>
          <w:color w:val="000000"/>
          <w:sz w:val="28"/>
        </w:rPr>
        <w:t xml:space="preserve">2512.00  </w:t>
      </w:r>
      <w:r>
        <w:rPr>
          <w:rFonts w:ascii="Times New Roman"/>
          <w:b/>
          <w:i w:val="false"/>
          <w:color w:val="000000"/>
          <w:sz w:val="28"/>
        </w:rPr>
        <w:t xml:space="preserve">Земли инфузорные кремнистые (например, </w:t>
      </w:r>
      <w:r>
        <w:br/>
      </w:r>
      <w:r>
        <w:rPr>
          <w:rFonts w:ascii="Times New Roman"/>
          <w:b w:val="false"/>
          <w:i w:val="false"/>
          <w:color w:val="000000"/>
          <w:sz w:val="28"/>
        </w:rPr>
        <w:t>
</w:t>
      </w:r>
      <w:r>
        <w:rPr>
          <w:rFonts w:ascii="Times New Roman"/>
          <w:b/>
          <w:i w:val="false"/>
          <w:color w:val="000000"/>
          <w:sz w:val="28"/>
        </w:rPr>
        <w:t xml:space="preserve">                  кизельгур, трепел и диатомит) и аналогичные </w:t>
      </w:r>
      <w:r>
        <w:br/>
      </w:r>
      <w:r>
        <w:rPr>
          <w:rFonts w:ascii="Times New Roman"/>
          <w:b w:val="false"/>
          <w:i w:val="false"/>
          <w:color w:val="000000"/>
          <w:sz w:val="28"/>
        </w:rPr>
        <w:t>
</w:t>
      </w:r>
      <w:r>
        <w:rPr>
          <w:rFonts w:ascii="Times New Roman"/>
          <w:b/>
          <w:i w:val="false"/>
          <w:color w:val="000000"/>
          <w:sz w:val="28"/>
        </w:rPr>
        <w:t xml:space="preserve">                  кремнистые земли, кальцинированные и </w:t>
      </w:r>
      <w:r>
        <w:br/>
      </w:r>
      <w:r>
        <w:rPr>
          <w:rFonts w:ascii="Times New Roman"/>
          <w:b w:val="false"/>
          <w:i w:val="false"/>
          <w:color w:val="000000"/>
          <w:sz w:val="28"/>
        </w:rPr>
        <w:t>
</w:t>
      </w:r>
      <w:r>
        <w:rPr>
          <w:rFonts w:ascii="Times New Roman"/>
          <w:b/>
          <w:i w:val="false"/>
          <w:color w:val="000000"/>
          <w:sz w:val="28"/>
        </w:rPr>
        <w:t xml:space="preserve">                  некальцинированные, с удельным весом 1 или </w:t>
      </w:r>
      <w:r>
        <w:br/>
      </w:r>
      <w:r>
        <w:rPr>
          <w:rFonts w:ascii="Times New Roman"/>
          <w:b w:val="false"/>
          <w:i w:val="false"/>
          <w:color w:val="000000"/>
          <w:sz w:val="28"/>
        </w:rPr>
        <w:t>
</w:t>
      </w:r>
      <w:r>
        <w:rPr>
          <w:rFonts w:ascii="Times New Roman"/>
          <w:b/>
          <w:i w:val="false"/>
          <w:color w:val="000000"/>
          <w:sz w:val="28"/>
        </w:rPr>
        <w:t xml:space="preserve">                  менее. </w:t>
      </w:r>
      <w:r>
        <w:br/>
      </w:r>
      <w:r>
        <w:rPr>
          <w:rFonts w:ascii="Times New Roman"/>
          <w:b w:val="false"/>
          <w:i w:val="false"/>
          <w:color w:val="000000"/>
          <w:sz w:val="28"/>
        </w:rPr>
        <w:t xml:space="preserve">
------------------------------------------------------------------- </w:t>
      </w:r>
    </w:p>
    <w:bookmarkStart w:name="z157" w:id="1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25      </w:t>
      </w:r>
      <w:r>
        <w:br/>
      </w:r>
      <w:r>
        <w:rPr>
          <w:rFonts w:ascii="Times New Roman"/>
          <w:b w:val="false"/>
          <w:i w:val="false"/>
          <w:color w:val="000000"/>
          <w:sz w:val="28"/>
        </w:rPr>
        <w:t>
</w:t>
      </w:r>
      <w:r>
        <w:rPr>
          <w:rFonts w:ascii="Times New Roman"/>
          <w:b/>
          <w:i w:val="false"/>
          <w:color w:val="000000"/>
          <w:sz w:val="28"/>
        </w:rPr>
        <w:t xml:space="preserve">25.13/17 </w:t>
      </w:r>
      <w:r>
        <w:rPr>
          <w:rFonts w:ascii="Times New Roman"/>
          <w:b w:val="false"/>
          <w:i w:val="false"/>
          <w:color w:val="000000"/>
          <w:vertAlign w:val="subscript"/>
        </w:rPr>
        <w:t xml:space="preserve">1        </w:t>
      </w:r>
    </w:p>
    <w:bookmarkEnd w:id="1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rPr>
          <w:rFonts w:ascii="Times New Roman"/>
          <w:b/>
          <w:i w:val="false"/>
          <w:color w:val="000000"/>
          <w:sz w:val="28"/>
        </w:rPr>
        <w:t xml:space="preserve">25.13             Пемза; наждак; корунд природный, гранат </w:t>
      </w:r>
      <w:r>
        <w:br/>
      </w:r>
      <w:r>
        <w:rPr>
          <w:rFonts w:ascii="Times New Roman"/>
          <w:b w:val="false"/>
          <w:i w:val="false"/>
          <w:color w:val="000000"/>
          <w:sz w:val="28"/>
        </w:rPr>
        <w:t>
</w:t>
      </w:r>
      <w:r>
        <w:rPr>
          <w:rFonts w:ascii="Times New Roman"/>
          <w:b/>
          <w:i w:val="false"/>
          <w:color w:val="000000"/>
          <w:sz w:val="28"/>
        </w:rPr>
        <w:t xml:space="preserve">                  природный и прочие природные абразивные </w:t>
      </w:r>
      <w:r>
        <w:br/>
      </w:r>
      <w:r>
        <w:rPr>
          <w:rFonts w:ascii="Times New Roman"/>
          <w:b w:val="false"/>
          <w:i w:val="false"/>
          <w:color w:val="000000"/>
          <w:sz w:val="28"/>
        </w:rPr>
        <w:t>
</w:t>
      </w:r>
      <w:r>
        <w:rPr>
          <w:rFonts w:ascii="Times New Roman"/>
          <w:b/>
          <w:i w:val="false"/>
          <w:color w:val="000000"/>
          <w:sz w:val="28"/>
        </w:rPr>
        <w:t xml:space="preserve">                  материалы, термически обработанные или </w:t>
      </w:r>
      <w:r>
        <w:br/>
      </w:r>
      <w:r>
        <w:rPr>
          <w:rFonts w:ascii="Times New Roman"/>
          <w:b w:val="false"/>
          <w:i w:val="false"/>
          <w:color w:val="000000"/>
          <w:sz w:val="28"/>
        </w:rPr>
        <w:t>
</w:t>
      </w:r>
      <w:r>
        <w:rPr>
          <w:rFonts w:ascii="Times New Roman"/>
          <w:b/>
          <w:i w:val="false"/>
          <w:color w:val="000000"/>
          <w:sz w:val="28"/>
        </w:rPr>
        <w:t xml:space="preserve">                  необработанные: </w:t>
      </w:r>
      <w:r>
        <w:br/>
      </w:r>
      <w:r>
        <w:rPr>
          <w:rFonts w:ascii="Times New Roman"/>
          <w:b w:val="false"/>
          <w:i w:val="false"/>
          <w:color w:val="000000"/>
          <w:sz w:val="28"/>
        </w:rPr>
        <w:t xml:space="preserve">
                    - пемза: </w:t>
      </w:r>
      <w:r>
        <w:br/>
      </w:r>
      <w:r>
        <w:rPr>
          <w:rFonts w:ascii="Times New Roman"/>
          <w:b w:val="false"/>
          <w:i w:val="false"/>
          <w:color w:val="000000"/>
          <w:sz w:val="28"/>
        </w:rPr>
        <w:t xml:space="preserve">
           2513.11  -- необработанная или в кусках неправильной </w:t>
      </w:r>
      <w:r>
        <w:br/>
      </w:r>
      <w:r>
        <w:rPr>
          <w:rFonts w:ascii="Times New Roman"/>
          <w:b w:val="false"/>
          <w:i w:val="false"/>
          <w:color w:val="000000"/>
          <w:sz w:val="28"/>
        </w:rPr>
        <w:t xml:space="preserve">
                    формы, включая измельченную пемзу ("пемзовый </w:t>
      </w:r>
      <w:r>
        <w:br/>
      </w:r>
      <w:r>
        <w:rPr>
          <w:rFonts w:ascii="Times New Roman"/>
          <w:b w:val="false"/>
          <w:i w:val="false"/>
          <w:color w:val="000000"/>
          <w:sz w:val="28"/>
        </w:rPr>
        <w:t xml:space="preserve">
                    гравий") </w:t>
      </w:r>
      <w:r>
        <w:br/>
      </w:r>
      <w:r>
        <w:rPr>
          <w:rFonts w:ascii="Times New Roman"/>
          <w:b w:val="false"/>
          <w:i w:val="false"/>
          <w:color w:val="000000"/>
          <w:sz w:val="28"/>
        </w:rPr>
        <w:t xml:space="preserve">
           2513.19  -- прочая </w:t>
      </w:r>
      <w:r>
        <w:br/>
      </w:r>
      <w:r>
        <w:rPr>
          <w:rFonts w:ascii="Times New Roman"/>
          <w:b w:val="false"/>
          <w:i w:val="false"/>
          <w:color w:val="000000"/>
          <w:sz w:val="28"/>
        </w:rPr>
        <w:t xml:space="preserve">
           2513.20  - наждак, корунд природный, гранат природный </w:t>
      </w:r>
      <w:r>
        <w:br/>
      </w:r>
      <w:r>
        <w:rPr>
          <w:rFonts w:ascii="Times New Roman"/>
          <w:b w:val="false"/>
          <w:i w:val="false"/>
          <w:color w:val="000000"/>
          <w:sz w:val="28"/>
        </w:rPr>
        <w:t xml:space="preserve">
                      и прочие природные абразивные материалы </w:t>
      </w:r>
      <w:r>
        <w:br/>
      </w:r>
      <w:r>
        <w:rPr>
          <w:rFonts w:ascii="Times New Roman"/>
          <w:b w:val="false"/>
          <w:i w:val="false"/>
          <w:color w:val="000000"/>
          <w:sz w:val="28"/>
        </w:rPr>
        <w:t>
</w:t>
      </w:r>
      <w:r>
        <w:rPr>
          <w:rFonts w:ascii="Times New Roman"/>
          <w:b/>
          <w:i w:val="false"/>
          <w:color w:val="000000"/>
          <w:sz w:val="28"/>
        </w:rPr>
        <w:t xml:space="preserve">25.14     </w:t>
      </w:r>
      <w:r>
        <w:rPr>
          <w:rFonts w:ascii="Times New Roman"/>
          <w:b w:val="false"/>
          <w:i w:val="false"/>
          <w:color w:val="000000"/>
          <w:sz w:val="28"/>
        </w:rPr>
        <w:t xml:space="preserve">2514.00  </w:t>
      </w:r>
      <w:r>
        <w:rPr>
          <w:rFonts w:ascii="Times New Roman"/>
          <w:b/>
          <w:i w:val="false"/>
          <w:color w:val="000000"/>
          <w:sz w:val="28"/>
        </w:rPr>
        <w:t xml:space="preserve">Сланец, грубо раздробленный или </w:t>
      </w:r>
      <w:r>
        <w:br/>
      </w:r>
      <w:r>
        <w:rPr>
          <w:rFonts w:ascii="Times New Roman"/>
          <w:b w:val="false"/>
          <w:i w:val="false"/>
          <w:color w:val="000000"/>
          <w:sz w:val="28"/>
        </w:rPr>
        <w:t>
</w:t>
      </w:r>
      <w:r>
        <w:rPr>
          <w:rFonts w:ascii="Times New Roman"/>
          <w:b/>
          <w:i w:val="false"/>
          <w:color w:val="000000"/>
          <w:sz w:val="28"/>
        </w:rPr>
        <w:t xml:space="preserve">                  нераздробленный, распиленный или </w:t>
      </w:r>
      <w:r>
        <w:br/>
      </w:r>
      <w:r>
        <w:rPr>
          <w:rFonts w:ascii="Times New Roman"/>
          <w:b w:val="false"/>
          <w:i w:val="false"/>
          <w:color w:val="000000"/>
          <w:sz w:val="28"/>
        </w:rPr>
        <w:t>
</w:t>
      </w:r>
      <w:r>
        <w:rPr>
          <w:rFonts w:ascii="Times New Roman"/>
          <w:b/>
          <w:i w:val="false"/>
          <w:color w:val="000000"/>
          <w:sz w:val="28"/>
        </w:rPr>
        <w:t xml:space="preserve">                  нераспиленный, либо разделенный другим </w:t>
      </w:r>
      <w:r>
        <w:br/>
      </w:r>
      <w:r>
        <w:rPr>
          <w:rFonts w:ascii="Times New Roman"/>
          <w:b w:val="false"/>
          <w:i w:val="false"/>
          <w:color w:val="000000"/>
          <w:sz w:val="28"/>
        </w:rPr>
        <w:t>
</w:t>
      </w:r>
      <w:r>
        <w:rPr>
          <w:rFonts w:ascii="Times New Roman"/>
          <w:b/>
          <w:i w:val="false"/>
          <w:color w:val="000000"/>
          <w:sz w:val="28"/>
        </w:rPr>
        <w:t xml:space="preserve">                  способом на блоки или плиты прямоугольной </w:t>
      </w:r>
      <w:r>
        <w:br/>
      </w:r>
      <w:r>
        <w:rPr>
          <w:rFonts w:ascii="Times New Roman"/>
          <w:b w:val="false"/>
          <w:i w:val="false"/>
          <w:color w:val="000000"/>
          <w:sz w:val="28"/>
        </w:rPr>
        <w:t>
</w:t>
      </w:r>
      <w:r>
        <w:rPr>
          <w:rFonts w:ascii="Times New Roman"/>
          <w:b/>
          <w:i w:val="false"/>
          <w:color w:val="000000"/>
          <w:sz w:val="28"/>
        </w:rPr>
        <w:t xml:space="preserve">                  (включая квадратную) формы. </w:t>
      </w:r>
      <w:r>
        <w:br/>
      </w:r>
      <w:r>
        <w:rPr>
          <w:rFonts w:ascii="Times New Roman"/>
          <w:b w:val="false"/>
          <w:i w:val="false"/>
          <w:color w:val="000000"/>
          <w:sz w:val="28"/>
        </w:rPr>
        <w:t>
</w:t>
      </w:r>
      <w:r>
        <w:rPr>
          <w:rFonts w:ascii="Times New Roman"/>
          <w:b/>
          <w:i w:val="false"/>
          <w:color w:val="000000"/>
          <w:sz w:val="28"/>
        </w:rPr>
        <w:t xml:space="preserve">25.15             Мрамор, травертин, или известковый туф, </w:t>
      </w:r>
      <w:r>
        <w:br/>
      </w:r>
      <w:r>
        <w:rPr>
          <w:rFonts w:ascii="Times New Roman"/>
          <w:b w:val="false"/>
          <w:i w:val="false"/>
          <w:color w:val="000000"/>
          <w:sz w:val="28"/>
        </w:rPr>
        <w:t>
</w:t>
      </w:r>
      <w:r>
        <w:rPr>
          <w:rFonts w:ascii="Times New Roman"/>
          <w:b/>
          <w:i w:val="false"/>
          <w:color w:val="000000"/>
          <w:sz w:val="28"/>
        </w:rPr>
        <w:t xml:space="preserve">                  экаусин и другие известняки для памятников </w:t>
      </w:r>
      <w:r>
        <w:br/>
      </w:r>
      <w:r>
        <w:rPr>
          <w:rFonts w:ascii="Times New Roman"/>
          <w:b w:val="false"/>
          <w:i w:val="false"/>
          <w:color w:val="000000"/>
          <w:sz w:val="28"/>
        </w:rPr>
        <w:t>
</w:t>
      </w:r>
      <w:r>
        <w:rPr>
          <w:rFonts w:ascii="Times New Roman"/>
          <w:b/>
          <w:i w:val="false"/>
          <w:color w:val="000000"/>
          <w:sz w:val="28"/>
        </w:rPr>
        <w:t xml:space="preserve">                  или строительства с удельным весом 2,5 или </w:t>
      </w:r>
      <w:r>
        <w:br/>
      </w:r>
      <w:r>
        <w:rPr>
          <w:rFonts w:ascii="Times New Roman"/>
          <w:b w:val="false"/>
          <w:i w:val="false"/>
          <w:color w:val="000000"/>
          <w:sz w:val="28"/>
        </w:rPr>
        <w:t>
</w:t>
      </w:r>
      <w:r>
        <w:rPr>
          <w:rFonts w:ascii="Times New Roman"/>
          <w:b/>
          <w:i w:val="false"/>
          <w:color w:val="000000"/>
          <w:sz w:val="28"/>
        </w:rPr>
        <w:t xml:space="preserve">                  более, и алебастр, грубо раздробленные или </w:t>
      </w:r>
      <w:r>
        <w:br/>
      </w:r>
      <w:r>
        <w:rPr>
          <w:rFonts w:ascii="Times New Roman"/>
          <w:b w:val="false"/>
          <w:i w:val="false"/>
          <w:color w:val="000000"/>
          <w:sz w:val="28"/>
        </w:rPr>
        <w:t>
</w:t>
      </w:r>
      <w:r>
        <w:rPr>
          <w:rFonts w:ascii="Times New Roman"/>
          <w:b/>
          <w:i w:val="false"/>
          <w:color w:val="000000"/>
          <w:sz w:val="28"/>
        </w:rPr>
        <w:t xml:space="preserve">                  нераздробленные, распиленные или </w:t>
      </w:r>
      <w:r>
        <w:br/>
      </w:r>
      <w:r>
        <w:rPr>
          <w:rFonts w:ascii="Times New Roman"/>
          <w:b w:val="false"/>
          <w:i w:val="false"/>
          <w:color w:val="000000"/>
          <w:sz w:val="28"/>
        </w:rPr>
        <w:t>
</w:t>
      </w:r>
      <w:r>
        <w:rPr>
          <w:rFonts w:ascii="Times New Roman"/>
          <w:b/>
          <w:i w:val="false"/>
          <w:color w:val="000000"/>
          <w:sz w:val="28"/>
        </w:rPr>
        <w:t xml:space="preserve">                  нераспиленные, либо разделенные другим </w:t>
      </w:r>
      <w:r>
        <w:br/>
      </w:r>
      <w:r>
        <w:rPr>
          <w:rFonts w:ascii="Times New Roman"/>
          <w:b w:val="false"/>
          <w:i w:val="false"/>
          <w:color w:val="000000"/>
          <w:sz w:val="28"/>
        </w:rPr>
        <w:t>
</w:t>
      </w:r>
      <w:r>
        <w:rPr>
          <w:rFonts w:ascii="Times New Roman"/>
          <w:b/>
          <w:i w:val="false"/>
          <w:color w:val="000000"/>
          <w:sz w:val="28"/>
        </w:rPr>
        <w:t xml:space="preserve">                  способом на блоки или плиты прямоугольной </w:t>
      </w:r>
      <w:r>
        <w:br/>
      </w:r>
      <w:r>
        <w:rPr>
          <w:rFonts w:ascii="Times New Roman"/>
          <w:b w:val="false"/>
          <w:i w:val="false"/>
          <w:color w:val="000000"/>
          <w:sz w:val="28"/>
        </w:rPr>
        <w:t>
</w:t>
      </w:r>
      <w:r>
        <w:rPr>
          <w:rFonts w:ascii="Times New Roman"/>
          <w:b/>
          <w:i w:val="false"/>
          <w:color w:val="000000"/>
          <w:sz w:val="28"/>
        </w:rPr>
        <w:t xml:space="preserve">                  (включая квадратную) формы: </w:t>
      </w:r>
      <w:r>
        <w:br/>
      </w:r>
      <w:r>
        <w:rPr>
          <w:rFonts w:ascii="Times New Roman"/>
          <w:b w:val="false"/>
          <w:i w:val="false"/>
          <w:color w:val="000000"/>
          <w:sz w:val="28"/>
        </w:rPr>
        <w:t xml:space="preserve">
                    - мрамор и травертин: </w:t>
      </w:r>
      <w:r>
        <w:br/>
      </w:r>
      <w:r>
        <w:rPr>
          <w:rFonts w:ascii="Times New Roman"/>
          <w:b w:val="false"/>
          <w:i w:val="false"/>
          <w:color w:val="000000"/>
          <w:sz w:val="28"/>
        </w:rPr>
        <w:t xml:space="preserve">
           2515.11  -- необработанные или грубо раздробленные </w:t>
      </w:r>
      <w:r>
        <w:br/>
      </w:r>
      <w:r>
        <w:rPr>
          <w:rFonts w:ascii="Times New Roman"/>
          <w:b w:val="false"/>
          <w:i w:val="false"/>
          <w:color w:val="000000"/>
          <w:sz w:val="28"/>
        </w:rPr>
        <w:t xml:space="preserve">
           2515.12  -- распиленные или разделенные другим способом </w:t>
      </w:r>
      <w:r>
        <w:br/>
      </w:r>
      <w:r>
        <w:rPr>
          <w:rFonts w:ascii="Times New Roman"/>
          <w:b w:val="false"/>
          <w:i w:val="false"/>
          <w:color w:val="000000"/>
          <w:sz w:val="28"/>
        </w:rPr>
        <w:t xml:space="preserve">
                       на блоки и плиты прямоугольной (включая </w:t>
      </w:r>
      <w:r>
        <w:br/>
      </w:r>
      <w:r>
        <w:rPr>
          <w:rFonts w:ascii="Times New Roman"/>
          <w:b w:val="false"/>
          <w:i w:val="false"/>
          <w:color w:val="000000"/>
          <w:sz w:val="28"/>
        </w:rPr>
        <w:t xml:space="preserve">
                       квадратную) формы </w:t>
      </w:r>
      <w:r>
        <w:br/>
      </w:r>
      <w:r>
        <w:rPr>
          <w:rFonts w:ascii="Times New Roman"/>
          <w:b w:val="false"/>
          <w:i w:val="false"/>
          <w:color w:val="000000"/>
          <w:sz w:val="28"/>
        </w:rPr>
        <w:t xml:space="preserve">
           2515.20  - экаусин и другие известняки для памятников </w:t>
      </w:r>
      <w:r>
        <w:br/>
      </w:r>
      <w:r>
        <w:rPr>
          <w:rFonts w:ascii="Times New Roman"/>
          <w:b w:val="false"/>
          <w:i w:val="false"/>
          <w:color w:val="000000"/>
          <w:sz w:val="28"/>
        </w:rPr>
        <w:t xml:space="preserve">
                      или строительства; алебастр </w:t>
      </w:r>
      <w:r>
        <w:br/>
      </w:r>
      <w:r>
        <w:rPr>
          <w:rFonts w:ascii="Times New Roman"/>
          <w:b w:val="false"/>
          <w:i w:val="false"/>
          <w:color w:val="000000"/>
          <w:sz w:val="28"/>
        </w:rPr>
        <w:t>
</w:t>
      </w:r>
      <w:r>
        <w:rPr>
          <w:rFonts w:ascii="Times New Roman"/>
          <w:b/>
          <w:i w:val="false"/>
          <w:color w:val="000000"/>
          <w:sz w:val="28"/>
        </w:rPr>
        <w:t xml:space="preserve">25.16             Гранит, порфир, базальт, песчаник и камень </w:t>
      </w:r>
      <w:r>
        <w:br/>
      </w:r>
      <w:r>
        <w:rPr>
          <w:rFonts w:ascii="Times New Roman"/>
          <w:b w:val="false"/>
          <w:i w:val="false"/>
          <w:color w:val="000000"/>
          <w:sz w:val="28"/>
        </w:rPr>
        <w:t>
</w:t>
      </w:r>
      <w:r>
        <w:rPr>
          <w:rFonts w:ascii="Times New Roman"/>
          <w:b/>
          <w:i w:val="false"/>
          <w:color w:val="000000"/>
          <w:sz w:val="28"/>
        </w:rPr>
        <w:t xml:space="preserve">                  для памятников или строительства прочий, </w:t>
      </w:r>
      <w:r>
        <w:br/>
      </w:r>
      <w:r>
        <w:rPr>
          <w:rFonts w:ascii="Times New Roman"/>
          <w:b w:val="false"/>
          <w:i w:val="false"/>
          <w:color w:val="000000"/>
          <w:sz w:val="28"/>
        </w:rPr>
        <w:t>
</w:t>
      </w:r>
      <w:r>
        <w:rPr>
          <w:rFonts w:ascii="Times New Roman"/>
          <w:b/>
          <w:i w:val="false"/>
          <w:color w:val="000000"/>
          <w:sz w:val="28"/>
        </w:rPr>
        <w:t xml:space="preserve">                  грубо раздробленные или нераздробленные, </w:t>
      </w:r>
      <w:r>
        <w:br/>
      </w:r>
      <w:r>
        <w:rPr>
          <w:rFonts w:ascii="Times New Roman"/>
          <w:b w:val="false"/>
          <w:i w:val="false"/>
          <w:color w:val="000000"/>
          <w:sz w:val="28"/>
        </w:rPr>
        <w:t>
</w:t>
      </w:r>
      <w:r>
        <w:rPr>
          <w:rFonts w:ascii="Times New Roman"/>
          <w:b/>
          <w:i w:val="false"/>
          <w:color w:val="000000"/>
          <w:sz w:val="28"/>
        </w:rPr>
        <w:t xml:space="preserve">                  распиленные или нераспиленные, либо </w:t>
      </w:r>
      <w:r>
        <w:br/>
      </w:r>
      <w:r>
        <w:rPr>
          <w:rFonts w:ascii="Times New Roman"/>
          <w:b w:val="false"/>
          <w:i w:val="false"/>
          <w:color w:val="000000"/>
          <w:sz w:val="28"/>
        </w:rPr>
        <w:t>
</w:t>
      </w:r>
      <w:r>
        <w:rPr>
          <w:rFonts w:ascii="Times New Roman"/>
          <w:b/>
          <w:i w:val="false"/>
          <w:color w:val="000000"/>
          <w:sz w:val="28"/>
        </w:rPr>
        <w:t xml:space="preserve">                  разделенные другим способом на блоки или </w:t>
      </w:r>
      <w:r>
        <w:br/>
      </w:r>
      <w:r>
        <w:rPr>
          <w:rFonts w:ascii="Times New Roman"/>
          <w:b w:val="false"/>
          <w:i w:val="false"/>
          <w:color w:val="000000"/>
          <w:sz w:val="28"/>
        </w:rPr>
        <w:t>
</w:t>
      </w:r>
      <w:r>
        <w:rPr>
          <w:rFonts w:ascii="Times New Roman"/>
          <w:b/>
          <w:i w:val="false"/>
          <w:color w:val="000000"/>
          <w:sz w:val="28"/>
        </w:rPr>
        <w:t xml:space="preserve">                  плиты прямоугольной (включая квадратную) </w:t>
      </w:r>
      <w:r>
        <w:br/>
      </w:r>
      <w:r>
        <w:rPr>
          <w:rFonts w:ascii="Times New Roman"/>
          <w:b w:val="false"/>
          <w:i w:val="false"/>
          <w:color w:val="000000"/>
          <w:sz w:val="28"/>
        </w:rPr>
        <w:t>
</w:t>
      </w:r>
      <w:r>
        <w:rPr>
          <w:rFonts w:ascii="Times New Roman"/>
          <w:b/>
          <w:i w:val="false"/>
          <w:color w:val="000000"/>
          <w:sz w:val="28"/>
        </w:rPr>
        <w:t xml:space="preserve">                  формы: </w:t>
      </w:r>
      <w:r>
        <w:br/>
      </w:r>
      <w:r>
        <w:rPr>
          <w:rFonts w:ascii="Times New Roman"/>
          <w:b w:val="false"/>
          <w:i w:val="false"/>
          <w:color w:val="000000"/>
          <w:sz w:val="28"/>
        </w:rPr>
        <w:t xml:space="preserve">
                    - гранит: </w:t>
      </w:r>
      <w:r>
        <w:br/>
      </w:r>
      <w:r>
        <w:rPr>
          <w:rFonts w:ascii="Times New Roman"/>
          <w:b w:val="false"/>
          <w:i w:val="false"/>
          <w:color w:val="000000"/>
          <w:sz w:val="28"/>
        </w:rPr>
        <w:t xml:space="preserve">
           2516.11  -- необработанный или грубо раздробленный </w:t>
      </w:r>
      <w:r>
        <w:br/>
      </w:r>
      <w:r>
        <w:rPr>
          <w:rFonts w:ascii="Times New Roman"/>
          <w:b w:val="false"/>
          <w:i w:val="false"/>
          <w:color w:val="000000"/>
          <w:sz w:val="28"/>
        </w:rPr>
        <w:t xml:space="preserve">
           2516.12  -- распиленный или разделенный другим способом </w:t>
      </w:r>
      <w:r>
        <w:br/>
      </w:r>
      <w:r>
        <w:rPr>
          <w:rFonts w:ascii="Times New Roman"/>
          <w:b w:val="false"/>
          <w:i w:val="false"/>
          <w:color w:val="000000"/>
          <w:sz w:val="28"/>
        </w:rPr>
        <w:t xml:space="preserve">
                       на блоки или плиты прямоугольной (включая </w:t>
      </w:r>
      <w:r>
        <w:br/>
      </w:r>
      <w:r>
        <w:rPr>
          <w:rFonts w:ascii="Times New Roman"/>
          <w:b w:val="false"/>
          <w:i w:val="false"/>
          <w:color w:val="000000"/>
          <w:sz w:val="28"/>
        </w:rPr>
        <w:t xml:space="preserve">
                       квадратную) формы </w:t>
      </w:r>
      <w:r>
        <w:br/>
      </w:r>
      <w:r>
        <w:rPr>
          <w:rFonts w:ascii="Times New Roman"/>
          <w:b w:val="false"/>
          <w:i w:val="false"/>
          <w:color w:val="000000"/>
          <w:sz w:val="28"/>
        </w:rPr>
        <w:t xml:space="preserve">
                    - песчаник: </w:t>
      </w:r>
      <w:r>
        <w:br/>
      </w:r>
      <w:r>
        <w:rPr>
          <w:rFonts w:ascii="Times New Roman"/>
          <w:b w:val="false"/>
          <w:i w:val="false"/>
          <w:color w:val="000000"/>
          <w:sz w:val="28"/>
        </w:rPr>
        <w:t xml:space="preserve">
           2516.21  -- необработанный или грубо раздробленный </w:t>
      </w:r>
      <w:r>
        <w:br/>
      </w:r>
      <w:r>
        <w:rPr>
          <w:rFonts w:ascii="Times New Roman"/>
          <w:b w:val="false"/>
          <w:i w:val="false"/>
          <w:color w:val="000000"/>
          <w:sz w:val="28"/>
        </w:rPr>
        <w:t xml:space="preserve">
           2516.22  -- распиленный или разделенный другим способом </w:t>
      </w:r>
      <w:r>
        <w:br/>
      </w:r>
      <w:r>
        <w:rPr>
          <w:rFonts w:ascii="Times New Roman"/>
          <w:b w:val="false"/>
          <w:i w:val="false"/>
          <w:color w:val="000000"/>
          <w:sz w:val="28"/>
        </w:rPr>
        <w:t xml:space="preserve">
                       на блоки или плиты прямоугольной (включая </w:t>
      </w:r>
      <w:r>
        <w:br/>
      </w:r>
      <w:r>
        <w:rPr>
          <w:rFonts w:ascii="Times New Roman"/>
          <w:b w:val="false"/>
          <w:i w:val="false"/>
          <w:color w:val="000000"/>
          <w:sz w:val="28"/>
        </w:rPr>
        <w:t xml:space="preserve">
                       квадратную) формы </w:t>
      </w:r>
      <w:r>
        <w:br/>
      </w:r>
      <w:r>
        <w:rPr>
          <w:rFonts w:ascii="Times New Roman"/>
          <w:b w:val="false"/>
          <w:i w:val="false"/>
          <w:color w:val="000000"/>
          <w:sz w:val="28"/>
        </w:rPr>
        <w:t xml:space="preserve">
           2516.90  - камень для памятников или строительства </w:t>
      </w:r>
      <w:r>
        <w:br/>
      </w:r>
      <w:r>
        <w:rPr>
          <w:rFonts w:ascii="Times New Roman"/>
          <w:b w:val="false"/>
          <w:i w:val="false"/>
          <w:color w:val="000000"/>
          <w:sz w:val="28"/>
        </w:rPr>
        <w:t xml:space="preserve">
                      прочий </w:t>
      </w:r>
      <w:r>
        <w:br/>
      </w:r>
      <w:r>
        <w:rPr>
          <w:rFonts w:ascii="Times New Roman"/>
          <w:b w:val="false"/>
          <w:i w:val="false"/>
          <w:color w:val="000000"/>
          <w:sz w:val="28"/>
        </w:rPr>
        <w:t>
</w:t>
      </w:r>
      <w:r>
        <w:rPr>
          <w:rFonts w:ascii="Times New Roman"/>
          <w:b/>
          <w:i w:val="false"/>
          <w:color w:val="000000"/>
          <w:sz w:val="28"/>
        </w:rPr>
        <w:t xml:space="preserve">25.17             Галька, гравий, щебень или дробленый камень, </w:t>
      </w:r>
      <w:r>
        <w:br/>
      </w:r>
      <w:r>
        <w:rPr>
          <w:rFonts w:ascii="Times New Roman"/>
          <w:b w:val="false"/>
          <w:i w:val="false"/>
          <w:color w:val="000000"/>
          <w:sz w:val="28"/>
        </w:rPr>
        <w:t>
</w:t>
      </w:r>
      <w:r>
        <w:rPr>
          <w:rFonts w:ascii="Times New Roman"/>
          <w:b/>
          <w:i w:val="false"/>
          <w:color w:val="000000"/>
          <w:sz w:val="28"/>
        </w:rPr>
        <w:t xml:space="preserve">                  обычно используемые в качестве наполнителей </w:t>
      </w:r>
      <w:r>
        <w:br/>
      </w:r>
      <w:r>
        <w:rPr>
          <w:rFonts w:ascii="Times New Roman"/>
          <w:b w:val="false"/>
          <w:i w:val="false"/>
          <w:color w:val="000000"/>
          <w:sz w:val="28"/>
        </w:rPr>
        <w:t>
</w:t>
      </w:r>
      <w:r>
        <w:rPr>
          <w:rFonts w:ascii="Times New Roman"/>
          <w:b/>
          <w:i w:val="false"/>
          <w:color w:val="000000"/>
          <w:sz w:val="28"/>
        </w:rPr>
        <w:t xml:space="preserve">                  бетона, балласта для шоссейных дорог или </w:t>
      </w:r>
      <w:r>
        <w:br/>
      </w:r>
      <w:r>
        <w:rPr>
          <w:rFonts w:ascii="Times New Roman"/>
          <w:b w:val="false"/>
          <w:i w:val="false"/>
          <w:color w:val="000000"/>
          <w:sz w:val="28"/>
        </w:rPr>
        <w:t>
</w:t>
      </w:r>
      <w:r>
        <w:rPr>
          <w:rFonts w:ascii="Times New Roman"/>
          <w:b/>
          <w:i w:val="false"/>
          <w:color w:val="000000"/>
          <w:sz w:val="28"/>
        </w:rPr>
        <w:t xml:space="preserve">                  железнодорожных путей или другого балласта, </w:t>
      </w:r>
      <w:r>
        <w:br/>
      </w:r>
      <w:r>
        <w:rPr>
          <w:rFonts w:ascii="Times New Roman"/>
          <w:b w:val="false"/>
          <w:i w:val="false"/>
          <w:color w:val="000000"/>
          <w:sz w:val="28"/>
        </w:rPr>
        <w:t>
</w:t>
      </w:r>
      <w:r>
        <w:rPr>
          <w:rFonts w:ascii="Times New Roman"/>
          <w:b/>
          <w:i w:val="false"/>
          <w:color w:val="000000"/>
          <w:sz w:val="28"/>
        </w:rPr>
        <w:t xml:space="preserve">                  галька, а также валуны и кремневый гравий, </w:t>
      </w:r>
      <w:r>
        <w:br/>
      </w:r>
      <w:r>
        <w:rPr>
          <w:rFonts w:ascii="Times New Roman"/>
          <w:b w:val="false"/>
          <w:i w:val="false"/>
          <w:color w:val="000000"/>
          <w:sz w:val="28"/>
        </w:rPr>
        <w:t>
</w:t>
      </w:r>
      <w:r>
        <w:rPr>
          <w:rFonts w:ascii="Times New Roman"/>
          <w:b/>
          <w:i w:val="false"/>
          <w:color w:val="000000"/>
          <w:sz w:val="28"/>
        </w:rPr>
        <w:t xml:space="preserve">                  термически обработанные или необработанные; </w:t>
      </w:r>
      <w:r>
        <w:br/>
      </w:r>
      <w:r>
        <w:rPr>
          <w:rFonts w:ascii="Times New Roman"/>
          <w:b w:val="false"/>
          <w:i w:val="false"/>
          <w:color w:val="000000"/>
          <w:sz w:val="28"/>
        </w:rPr>
        <w:t>
</w:t>
      </w:r>
      <w:r>
        <w:rPr>
          <w:rFonts w:ascii="Times New Roman"/>
          <w:b/>
          <w:i w:val="false"/>
          <w:color w:val="000000"/>
          <w:sz w:val="28"/>
        </w:rPr>
        <w:t xml:space="preserve">                  макадам из шлака, дросса или аналогичных </w:t>
      </w:r>
      <w:r>
        <w:br/>
      </w:r>
      <w:r>
        <w:rPr>
          <w:rFonts w:ascii="Times New Roman"/>
          <w:b w:val="false"/>
          <w:i w:val="false"/>
          <w:color w:val="000000"/>
          <w:sz w:val="28"/>
        </w:rPr>
        <w:t>
</w:t>
      </w:r>
      <w:r>
        <w:rPr>
          <w:rFonts w:ascii="Times New Roman"/>
          <w:b/>
          <w:i w:val="false"/>
          <w:color w:val="000000"/>
          <w:sz w:val="28"/>
        </w:rPr>
        <w:t xml:space="preserve">                  промышленных отходов, включающий или не </w:t>
      </w:r>
      <w:r>
        <w:br/>
      </w:r>
      <w:r>
        <w:rPr>
          <w:rFonts w:ascii="Times New Roman"/>
          <w:b w:val="false"/>
          <w:i w:val="false"/>
          <w:color w:val="000000"/>
          <w:sz w:val="28"/>
        </w:rPr>
        <w:t>
</w:t>
      </w:r>
      <w:r>
        <w:rPr>
          <w:rFonts w:ascii="Times New Roman"/>
          <w:b/>
          <w:i w:val="false"/>
          <w:color w:val="000000"/>
          <w:sz w:val="28"/>
        </w:rPr>
        <w:t xml:space="preserve">                  включающий материалы, указанные в первой </w:t>
      </w:r>
      <w:r>
        <w:br/>
      </w:r>
      <w:r>
        <w:rPr>
          <w:rFonts w:ascii="Times New Roman"/>
          <w:b w:val="false"/>
          <w:i w:val="false"/>
          <w:color w:val="000000"/>
          <w:sz w:val="28"/>
        </w:rPr>
        <w:t>
</w:t>
      </w:r>
      <w:r>
        <w:rPr>
          <w:rFonts w:ascii="Times New Roman"/>
          <w:b/>
          <w:i w:val="false"/>
          <w:color w:val="000000"/>
          <w:sz w:val="28"/>
        </w:rPr>
        <w:t xml:space="preserve">                  части товарной позиции; гудронированный </w:t>
      </w:r>
      <w:r>
        <w:br/>
      </w:r>
      <w:r>
        <w:rPr>
          <w:rFonts w:ascii="Times New Roman"/>
          <w:b w:val="false"/>
          <w:i w:val="false"/>
          <w:color w:val="000000"/>
          <w:sz w:val="28"/>
        </w:rPr>
        <w:t>
</w:t>
      </w:r>
      <w:r>
        <w:rPr>
          <w:rFonts w:ascii="Times New Roman"/>
          <w:b/>
          <w:i w:val="false"/>
          <w:color w:val="000000"/>
          <w:sz w:val="28"/>
        </w:rPr>
        <w:t xml:space="preserve">                  макадам: гранулы, крошка и порошок из камня </w:t>
      </w:r>
      <w:r>
        <w:br/>
      </w:r>
      <w:r>
        <w:rPr>
          <w:rFonts w:ascii="Times New Roman"/>
          <w:b w:val="false"/>
          <w:i w:val="false"/>
          <w:color w:val="000000"/>
          <w:sz w:val="28"/>
        </w:rPr>
        <w:t>
</w:t>
      </w:r>
      <w:r>
        <w:rPr>
          <w:rFonts w:ascii="Times New Roman"/>
          <w:b/>
          <w:i w:val="false"/>
          <w:color w:val="000000"/>
          <w:sz w:val="28"/>
        </w:rPr>
        <w:t xml:space="preserve">                  товарной позиции 25.15 или 25.16, термически </w:t>
      </w:r>
      <w:r>
        <w:br/>
      </w:r>
      <w:r>
        <w:rPr>
          <w:rFonts w:ascii="Times New Roman"/>
          <w:b w:val="false"/>
          <w:i w:val="false"/>
          <w:color w:val="000000"/>
          <w:sz w:val="28"/>
        </w:rPr>
        <w:t>
</w:t>
      </w:r>
      <w:r>
        <w:rPr>
          <w:rFonts w:ascii="Times New Roman"/>
          <w:b/>
          <w:i w:val="false"/>
          <w:color w:val="000000"/>
          <w:sz w:val="28"/>
        </w:rPr>
        <w:t xml:space="preserve">                  обработанные или необработанные: </w:t>
      </w:r>
      <w:r>
        <w:br/>
      </w:r>
      <w:r>
        <w:rPr>
          <w:rFonts w:ascii="Times New Roman"/>
          <w:b w:val="false"/>
          <w:i w:val="false"/>
          <w:color w:val="000000"/>
          <w:sz w:val="28"/>
        </w:rPr>
        <w:t xml:space="preserve">
           2517.10  - галька, гравий, щебень или дробленый камень, </w:t>
      </w:r>
      <w:r>
        <w:br/>
      </w:r>
      <w:r>
        <w:rPr>
          <w:rFonts w:ascii="Times New Roman"/>
          <w:b w:val="false"/>
          <w:i w:val="false"/>
          <w:color w:val="000000"/>
          <w:sz w:val="28"/>
        </w:rPr>
        <w:t xml:space="preserve">
                      обычно используемые в качестве наполнителей </w:t>
      </w:r>
      <w:r>
        <w:br/>
      </w:r>
      <w:r>
        <w:rPr>
          <w:rFonts w:ascii="Times New Roman"/>
          <w:b w:val="false"/>
          <w:i w:val="false"/>
          <w:color w:val="000000"/>
          <w:sz w:val="28"/>
        </w:rPr>
        <w:t xml:space="preserve">
                      бетона, балласта для шоссейных дорог или </w:t>
      </w:r>
      <w:r>
        <w:br/>
      </w:r>
      <w:r>
        <w:rPr>
          <w:rFonts w:ascii="Times New Roman"/>
          <w:b w:val="false"/>
          <w:i w:val="false"/>
          <w:color w:val="000000"/>
          <w:sz w:val="28"/>
        </w:rPr>
        <w:t xml:space="preserve">
                      железнодорожных путей или другого балласта, </w:t>
      </w:r>
      <w:r>
        <w:br/>
      </w:r>
      <w:r>
        <w:rPr>
          <w:rFonts w:ascii="Times New Roman"/>
          <w:b w:val="false"/>
          <w:i w:val="false"/>
          <w:color w:val="000000"/>
          <w:sz w:val="28"/>
        </w:rPr>
        <w:t xml:space="preserve">
                      галька, а также валуны и кремневый гравий, </w:t>
      </w:r>
      <w:r>
        <w:br/>
      </w:r>
      <w:r>
        <w:rPr>
          <w:rFonts w:ascii="Times New Roman"/>
          <w:b w:val="false"/>
          <w:i w:val="false"/>
          <w:color w:val="000000"/>
          <w:sz w:val="28"/>
        </w:rPr>
        <w:t xml:space="preserve">
                      термически обработанные или необработанные </w:t>
      </w:r>
      <w:r>
        <w:br/>
      </w:r>
      <w:r>
        <w:rPr>
          <w:rFonts w:ascii="Times New Roman"/>
          <w:b w:val="false"/>
          <w:i w:val="false"/>
          <w:color w:val="000000"/>
          <w:sz w:val="28"/>
        </w:rPr>
        <w:t xml:space="preserve">
-------------------------------------------------------------------- </w:t>
      </w:r>
    </w:p>
    <w:bookmarkStart w:name="z158" w:id="15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25      </w:t>
      </w:r>
      <w:r>
        <w:br/>
      </w:r>
      <w:r>
        <w:rPr>
          <w:rFonts w:ascii="Times New Roman"/>
          <w:b w:val="false"/>
          <w:i w:val="false"/>
          <w:color w:val="000000"/>
          <w:sz w:val="28"/>
        </w:rPr>
        <w:t>
</w:t>
      </w:r>
      <w:r>
        <w:rPr>
          <w:rFonts w:ascii="Times New Roman"/>
          <w:b/>
          <w:i w:val="false"/>
          <w:color w:val="000000"/>
          <w:sz w:val="28"/>
        </w:rPr>
        <w:t xml:space="preserve">25.17 </w:t>
      </w:r>
      <w:r>
        <w:rPr>
          <w:rFonts w:ascii="Times New Roman"/>
          <w:b w:val="false"/>
          <w:i w:val="false"/>
          <w:color w:val="000000"/>
          <w:vertAlign w:val="subscript"/>
        </w:rPr>
        <w:t xml:space="preserve">2 </w:t>
      </w:r>
      <w:r>
        <w:rPr>
          <w:rFonts w:ascii="Times New Roman"/>
          <w:b/>
          <w:i w:val="false"/>
          <w:color w:val="000000"/>
          <w:sz w:val="28"/>
        </w:rPr>
        <w:t xml:space="preserve">/23      </w:t>
      </w:r>
    </w:p>
    <w:bookmarkEnd w:id="15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2517.20  - макадам из шлака, дросса или аналогичных </w:t>
      </w:r>
      <w:r>
        <w:br/>
      </w:r>
      <w:r>
        <w:rPr>
          <w:rFonts w:ascii="Times New Roman"/>
          <w:b w:val="false"/>
          <w:i w:val="false"/>
          <w:color w:val="000000"/>
          <w:sz w:val="28"/>
        </w:rPr>
        <w:t xml:space="preserve">
                      промышленных отходов, включающий или не </w:t>
      </w:r>
      <w:r>
        <w:br/>
      </w:r>
      <w:r>
        <w:rPr>
          <w:rFonts w:ascii="Times New Roman"/>
          <w:b w:val="false"/>
          <w:i w:val="false"/>
          <w:color w:val="000000"/>
          <w:sz w:val="28"/>
        </w:rPr>
        <w:t xml:space="preserve">
                      включающий материалы субпозиции 2517.10 </w:t>
      </w:r>
      <w:r>
        <w:br/>
      </w:r>
      <w:r>
        <w:rPr>
          <w:rFonts w:ascii="Times New Roman"/>
          <w:b w:val="false"/>
          <w:i w:val="false"/>
          <w:color w:val="000000"/>
          <w:sz w:val="28"/>
        </w:rPr>
        <w:t xml:space="preserve">
           2517.30  - гудронированный макадам </w:t>
      </w:r>
      <w:r>
        <w:br/>
      </w:r>
      <w:r>
        <w:rPr>
          <w:rFonts w:ascii="Times New Roman"/>
          <w:b w:val="false"/>
          <w:i w:val="false"/>
          <w:color w:val="000000"/>
          <w:sz w:val="28"/>
        </w:rPr>
        <w:t xml:space="preserve">
                    - гранулы, крошка и порошок из камней товарной </w:t>
      </w:r>
      <w:r>
        <w:br/>
      </w:r>
      <w:r>
        <w:rPr>
          <w:rFonts w:ascii="Times New Roman"/>
          <w:b w:val="false"/>
          <w:i w:val="false"/>
          <w:color w:val="000000"/>
          <w:sz w:val="28"/>
        </w:rPr>
        <w:t xml:space="preserve">
                      позиции 25.15 или 25.16, термически </w:t>
      </w:r>
      <w:r>
        <w:br/>
      </w:r>
      <w:r>
        <w:rPr>
          <w:rFonts w:ascii="Times New Roman"/>
          <w:b w:val="false"/>
          <w:i w:val="false"/>
          <w:color w:val="000000"/>
          <w:sz w:val="28"/>
        </w:rPr>
        <w:t xml:space="preserve">
                      обработанные или необработанные: </w:t>
      </w:r>
      <w:r>
        <w:br/>
      </w:r>
      <w:r>
        <w:rPr>
          <w:rFonts w:ascii="Times New Roman"/>
          <w:b w:val="false"/>
          <w:i w:val="false"/>
          <w:color w:val="000000"/>
          <w:sz w:val="28"/>
        </w:rPr>
        <w:t xml:space="preserve">
           2517.41  -- из мрамора </w:t>
      </w:r>
      <w:r>
        <w:br/>
      </w:r>
      <w:r>
        <w:rPr>
          <w:rFonts w:ascii="Times New Roman"/>
          <w:b w:val="false"/>
          <w:i w:val="false"/>
          <w:color w:val="000000"/>
          <w:sz w:val="28"/>
        </w:rPr>
        <w:t xml:space="preserve">
           2517.49  -- прочие </w:t>
      </w:r>
      <w:r>
        <w:br/>
      </w:r>
      <w:r>
        <w:rPr>
          <w:rFonts w:ascii="Times New Roman"/>
          <w:b w:val="false"/>
          <w:i w:val="false"/>
          <w:color w:val="000000"/>
          <w:sz w:val="28"/>
        </w:rPr>
        <w:t>
</w:t>
      </w:r>
      <w:r>
        <w:rPr>
          <w:rFonts w:ascii="Times New Roman"/>
          <w:b/>
          <w:i w:val="false"/>
          <w:color w:val="000000"/>
          <w:sz w:val="28"/>
        </w:rPr>
        <w:t xml:space="preserve">25.18             Доломит кальцинированный или </w:t>
      </w:r>
      <w:r>
        <w:br/>
      </w:r>
      <w:r>
        <w:rPr>
          <w:rFonts w:ascii="Times New Roman"/>
          <w:b w:val="false"/>
          <w:i w:val="false"/>
          <w:color w:val="000000"/>
          <w:sz w:val="28"/>
        </w:rPr>
        <w:t>
</w:t>
      </w:r>
      <w:r>
        <w:rPr>
          <w:rFonts w:ascii="Times New Roman"/>
          <w:b/>
          <w:i w:val="false"/>
          <w:color w:val="000000"/>
          <w:sz w:val="28"/>
        </w:rPr>
        <w:t xml:space="preserve">                  некальцинированный, спекшийся или </w:t>
      </w:r>
      <w:r>
        <w:br/>
      </w:r>
      <w:r>
        <w:rPr>
          <w:rFonts w:ascii="Times New Roman"/>
          <w:b w:val="false"/>
          <w:i w:val="false"/>
          <w:color w:val="000000"/>
          <w:sz w:val="28"/>
        </w:rPr>
        <w:t>
</w:t>
      </w:r>
      <w:r>
        <w:rPr>
          <w:rFonts w:ascii="Times New Roman"/>
          <w:b/>
          <w:i w:val="false"/>
          <w:color w:val="000000"/>
          <w:sz w:val="28"/>
        </w:rPr>
        <w:t xml:space="preserve">                  неспекшийся, включая доломит грубо </w:t>
      </w:r>
      <w:r>
        <w:br/>
      </w:r>
      <w:r>
        <w:rPr>
          <w:rFonts w:ascii="Times New Roman"/>
          <w:b w:val="false"/>
          <w:i w:val="false"/>
          <w:color w:val="000000"/>
          <w:sz w:val="28"/>
        </w:rPr>
        <w:t>
</w:t>
      </w:r>
      <w:r>
        <w:rPr>
          <w:rFonts w:ascii="Times New Roman"/>
          <w:b/>
          <w:i w:val="false"/>
          <w:color w:val="000000"/>
          <w:sz w:val="28"/>
        </w:rPr>
        <w:t xml:space="preserve">                  раздробленный или распиленный, </w:t>
      </w:r>
      <w:r>
        <w:br/>
      </w:r>
      <w:r>
        <w:rPr>
          <w:rFonts w:ascii="Times New Roman"/>
          <w:b w:val="false"/>
          <w:i w:val="false"/>
          <w:color w:val="000000"/>
          <w:sz w:val="28"/>
        </w:rPr>
        <w:t>
</w:t>
      </w:r>
      <w:r>
        <w:rPr>
          <w:rFonts w:ascii="Times New Roman"/>
          <w:b/>
          <w:i w:val="false"/>
          <w:color w:val="000000"/>
          <w:sz w:val="28"/>
        </w:rPr>
        <w:t xml:space="preserve">                  либо разделенный другим способом на блоки </w:t>
      </w:r>
      <w:r>
        <w:br/>
      </w:r>
      <w:r>
        <w:rPr>
          <w:rFonts w:ascii="Times New Roman"/>
          <w:b w:val="false"/>
          <w:i w:val="false"/>
          <w:color w:val="000000"/>
          <w:sz w:val="28"/>
        </w:rPr>
        <w:t>
</w:t>
      </w:r>
      <w:r>
        <w:rPr>
          <w:rFonts w:ascii="Times New Roman"/>
          <w:b/>
          <w:i w:val="false"/>
          <w:color w:val="000000"/>
          <w:sz w:val="28"/>
        </w:rPr>
        <w:t xml:space="preserve">                  или плиты прямоугольной (включая </w:t>
      </w:r>
      <w:r>
        <w:br/>
      </w:r>
      <w:r>
        <w:rPr>
          <w:rFonts w:ascii="Times New Roman"/>
          <w:b w:val="false"/>
          <w:i w:val="false"/>
          <w:color w:val="000000"/>
          <w:sz w:val="28"/>
        </w:rPr>
        <w:t>
</w:t>
      </w:r>
      <w:r>
        <w:rPr>
          <w:rFonts w:ascii="Times New Roman"/>
          <w:b/>
          <w:i w:val="false"/>
          <w:color w:val="000000"/>
          <w:sz w:val="28"/>
        </w:rPr>
        <w:t xml:space="preserve">                  квадратную) формы; </w:t>
      </w:r>
      <w:r>
        <w:br/>
      </w:r>
      <w:r>
        <w:rPr>
          <w:rFonts w:ascii="Times New Roman"/>
          <w:b w:val="false"/>
          <w:i w:val="false"/>
          <w:color w:val="000000"/>
          <w:sz w:val="28"/>
        </w:rPr>
        <w:t>
</w:t>
      </w:r>
      <w:r>
        <w:rPr>
          <w:rFonts w:ascii="Times New Roman"/>
          <w:b/>
          <w:i w:val="false"/>
          <w:color w:val="000000"/>
          <w:sz w:val="28"/>
        </w:rPr>
        <w:t xml:space="preserve">                  доломитовая набивочная смесь: </w:t>
      </w:r>
      <w:r>
        <w:br/>
      </w:r>
      <w:r>
        <w:rPr>
          <w:rFonts w:ascii="Times New Roman"/>
          <w:b w:val="false"/>
          <w:i w:val="false"/>
          <w:color w:val="000000"/>
          <w:sz w:val="28"/>
        </w:rPr>
        <w:t xml:space="preserve">
           2518.10  - доломит некальцинированный или неспекшийся </w:t>
      </w:r>
      <w:r>
        <w:br/>
      </w:r>
      <w:r>
        <w:rPr>
          <w:rFonts w:ascii="Times New Roman"/>
          <w:b w:val="false"/>
          <w:i w:val="false"/>
          <w:color w:val="000000"/>
          <w:sz w:val="28"/>
        </w:rPr>
        <w:t xml:space="preserve">
           2518.20  - доломит кальцинированный или спекшийся </w:t>
      </w:r>
      <w:r>
        <w:br/>
      </w:r>
      <w:r>
        <w:rPr>
          <w:rFonts w:ascii="Times New Roman"/>
          <w:b w:val="false"/>
          <w:i w:val="false"/>
          <w:color w:val="000000"/>
          <w:sz w:val="28"/>
        </w:rPr>
        <w:t xml:space="preserve">
           2518.30  - доломитовая набивочная смесь </w:t>
      </w:r>
      <w:r>
        <w:br/>
      </w:r>
      <w:r>
        <w:rPr>
          <w:rFonts w:ascii="Times New Roman"/>
          <w:b w:val="false"/>
          <w:i w:val="false"/>
          <w:color w:val="000000"/>
          <w:sz w:val="28"/>
        </w:rPr>
        <w:t>
</w:t>
      </w:r>
      <w:r>
        <w:rPr>
          <w:rFonts w:ascii="Times New Roman"/>
          <w:b/>
          <w:i w:val="false"/>
          <w:color w:val="000000"/>
          <w:sz w:val="28"/>
        </w:rPr>
        <w:t xml:space="preserve">25.19             Карбонат магния природный (магнезит); </w:t>
      </w:r>
      <w:r>
        <w:br/>
      </w:r>
      <w:r>
        <w:rPr>
          <w:rFonts w:ascii="Times New Roman"/>
          <w:b w:val="false"/>
          <w:i w:val="false"/>
          <w:color w:val="000000"/>
          <w:sz w:val="28"/>
        </w:rPr>
        <w:t>
</w:t>
      </w:r>
      <w:r>
        <w:rPr>
          <w:rFonts w:ascii="Times New Roman"/>
          <w:b/>
          <w:i w:val="false"/>
          <w:color w:val="000000"/>
          <w:sz w:val="28"/>
        </w:rPr>
        <w:t xml:space="preserve">                  магнезия плавленная; магнезия пережженная </w:t>
      </w:r>
      <w:r>
        <w:br/>
      </w:r>
      <w:r>
        <w:rPr>
          <w:rFonts w:ascii="Times New Roman"/>
          <w:b w:val="false"/>
          <w:i w:val="false"/>
          <w:color w:val="000000"/>
          <w:sz w:val="28"/>
        </w:rPr>
        <w:t>
</w:t>
      </w:r>
      <w:r>
        <w:rPr>
          <w:rFonts w:ascii="Times New Roman"/>
          <w:b/>
          <w:i w:val="false"/>
          <w:color w:val="000000"/>
          <w:sz w:val="28"/>
        </w:rPr>
        <w:t xml:space="preserve">                  (агломерированная), содержащая или не </w:t>
      </w:r>
      <w:r>
        <w:br/>
      </w:r>
      <w:r>
        <w:rPr>
          <w:rFonts w:ascii="Times New Roman"/>
          <w:b w:val="false"/>
          <w:i w:val="false"/>
          <w:color w:val="000000"/>
          <w:sz w:val="28"/>
        </w:rPr>
        <w:t>
</w:t>
      </w:r>
      <w:r>
        <w:rPr>
          <w:rFonts w:ascii="Times New Roman"/>
          <w:b/>
          <w:i w:val="false"/>
          <w:color w:val="000000"/>
          <w:sz w:val="28"/>
        </w:rPr>
        <w:t xml:space="preserve">                  содержащая небольшие количества других </w:t>
      </w:r>
      <w:r>
        <w:br/>
      </w:r>
      <w:r>
        <w:rPr>
          <w:rFonts w:ascii="Times New Roman"/>
          <w:b w:val="false"/>
          <w:i w:val="false"/>
          <w:color w:val="000000"/>
          <w:sz w:val="28"/>
        </w:rPr>
        <w:t>
</w:t>
      </w:r>
      <w:r>
        <w:rPr>
          <w:rFonts w:ascii="Times New Roman"/>
          <w:b/>
          <w:i w:val="false"/>
          <w:color w:val="000000"/>
          <w:sz w:val="28"/>
        </w:rPr>
        <w:t xml:space="preserve">                  оксидов, добавляемых перед агломерацией; </w:t>
      </w:r>
      <w:r>
        <w:br/>
      </w:r>
      <w:r>
        <w:rPr>
          <w:rFonts w:ascii="Times New Roman"/>
          <w:b w:val="false"/>
          <w:i w:val="false"/>
          <w:color w:val="000000"/>
          <w:sz w:val="28"/>
        </w:rPr>
        <w:t>
</w:t>
      </w:r>
      <w:r>
        <w:rPr>
          <w:rFonts w:ascii="Times New Roman"/>
          <w:b/>
          <w:i w:val="false"/>
          <w:color w:val="000000"/>
          <w:sz w:val="28"/>
        </w:rPr>
        <w:t xml:space="preserve">                  прочие оксиды магния, с примесями или без </w:t>
      </w:r>
      <w:r>
        <w:br/>
      </w:r>
      <w:r>
        <w:rPr>
          <w:rFonts w:ascii="Times New Roman"/>
          <w:b w:val="false"/>
          <w:i w:val="false"/>
          <w:color w:val="000000"/>
          <w:sz w:val="28"/>
        </w:rPr>
        <w:t>
</w:t>
      </w:r>
      <w:r>
        <w:rPr>
          <w:rFonts w:ascii="Times New Roman"/>
          <w:b/>
          <w:i w:val="false"/>
          <w:color w:val="000000"/>
          <w:sz w:val="28"/>
        </w:rPr>
        <w:t xml:space="preserve">                  примесей: </w:t>
      </w:r>
      <w:r>
        <w:br/>
      </w:r>
      <w:r>
        <w:rPr>
          <w:rFonts w:ascii="Times New Roman"/>
          <w:b w:val="false"/>
          <w:i w:val="false"/>
          <w:color w:val="000000"/>
          <w:sz w:val="28"/>
        </w:rPr>
        <w:t xml:space="preserve">
           2519.10  - карбонат магния природный (магнеэит) </w:t>
      </w:r>
      <w:r>
        <w:br/>
      </w:r>
      <w:r>
        <w:rPr>
          <w:rFonts w:ascii="Times New Roman"/>
          <w:b w:val="false"/>
          <w:i w:val="false"/>
          <w:color w:val="000000"/>
          <w:sz w:val="28"/>
        </w:rPr>
        <w:t xml:space="preserve">
           2519.90  - прочие </w:t>
      </w:r>
      <w:r>
        <w:br/>
      </w:r>
      <w:r>
        <w:rPr>
          <w:rFonts w:ascii="Times New Roman"/>
          <w:b w:val="false"/>
          <w:i w:val="false"/>
          <w:color w:val="000000"/>
          <w:sz w:val="28"/>
        </w:rPr>
        <w:t>
</w:t>
      </w:r>
      <w:r>
        <w:rPr>
          <w:rFonts w:ascii="Times New Roman"/>
          <w:b/>
          <w:i w:val="false"/>
          <w:color w:val="000000"/>
          <w:sz w:val="28"/>
        </w:rPr>
        <w:t xml:space="preserve">25.20             Гипс; ангидрит; штукатурка (представляющая </w:t>
      </w:r>
      <w:r>
        <w:br/>
      </w:r>
      <w:r>
        <w:rPr>
          <w:rFonts w:ascii="Times New Roman"/>
          <w:b w:val="false"/>
          <w:i w:val="false"/>
          <w:color w:val="000000"/>
          <w:sz w:val="28"/>
        </w:rPr>
        <w:t>
</w:t>
      </w:r>
      <w:r>
        <w:rPr>
          <w:rFonts w:ascii="Times New Roman"/>
          <w:b/>
          <w:i w:val="false"/>
          <w:color w:val="000000"/>
          <w:sz w:val="28"/>
        </w:rPr>
        <w:t xml:space="preserve">                  собой кальцинированный гипс или сульфат </w:t>
      </w:r>
      <w:r>
        <w:br/>
      </w:r>
      <w:r>
        <w:rPr>
          <w:rFonts w:ascii="Times New Roman"/>
          <w:b w:val="false"/>
          <w:i w:val="false"/>
          <w:color w:val="000000"/>
          <w:sz w:val="28"/>
        </w:rPr>
        <w:t>
</w:t>
      </w:r>
      <w:r>
        <w:rPr>
          <w:rFonts w:ascii="Times New Roman"/>
          <w:b/>
          <w:i w:val="false"/>
          <w:color w:val="000000"/>
          <w:sz w:val="28"/>
        </w:rPr>
        <w:t xml:space="preserve">                  кальция), неокрашенная или окрашенная, </w:t>
      </w:r>
      <w:r>
        <w:br/>
      </w:r>
      <w:r>
        <w:rPr>
          <w:rFonts w:ascii="Times New Roman"/>
          <w:b w:val="false"/>
          <w:i w:val="false"/>
          <w:color w:val="000000"/>
          <w:sz w:val="28"/>
        </w:rPr>
        <w:t>
</w:t>
      </w:r>
      <w:r>
        <w:rPr>
          <w:rFonts w:ascii="Times New Roman"/>
          <w:b/>
          <w:i w:val="false"/>
          <w:color w:val="000000"/>
          <w:sz w:val="28"/>
        </w:rPr>
        <w:t xml:space="preserve">                  содержащая или не содержащая небольшие </w:t>
      </w:r>
      <w:r>
        <w:br/>
      </w:r>
      <w:r>
        <w:rPr>
          <w:rFonts w:ascii="Times New Roman"/>
          <w:b w:val="false"/>
          <w:i w:val="false"/>
          <w:color w:val="000000"/>
          <w:sz w:val="28"/>
        </w:rPr>
        <w:t>
</w:t>
      </w:r>
      <w:r>
        <w:rPr>
          <w:rFonts w:ascii="Times New Roman"/>
          <w:b/>
          <w:i w:val="false"/>
          <w:color w:val="000000"/>
          <w:sz w:val="28"/>
        </w:rPr>
        <w:t xml:space="preserve">                  количества ускорителей или замедлителей: </w:t>
      </w:r>
      <w:r>
        <w:br/>
      </w:r>
      <w:r>
        <w:rPr>
          <w:rFonts w:ascii="Times New Roman"/>
          <w:b w:val="false"/>
          <w:i w:val="false"/>
          <w:color w:val="000000"/>
          <w:sz w:val="28"/>
        </w:rPr>
        <w:t xml:space="preserve">
           2520.10  - гипс; ангидрит </w:t>
      </w:r>
      <w:r>
        <w:br/>
      </w:r>
      <w:r>
        <w:rPr>
          <w:rFonts w:ascii="Times New Roman"/>
          <w:b w:val="false"/>
          <w:i w:val="false"/>
          <w:color w:val="000000"/>
          <w:sz w:val="28"/>
        </w:rPr>
        <w:t xml:space="preserve">
           2520.20  - штукатурка </w:t>
      </w:r>
      <w:r>
        <w:br/>
      </w:r>
      <w:r>
        <w:rPr>
          <w:rFonts w:ascii="Times New Roman"/>
          <w:b w:val="false"/>
          <w:i w:val="false"/>
          <w:color w:val="000000"/>
          <w:sz w:val="28"/>
        </w:rPr>
        <w:t>
</w:t>
      </w:r>
      <w:r>
        <w:rPr>
          <w:rFonts w:ascii="Times New Roman"/>
          <w:b/>
          <w:i w:val="false"/>
          <w:color w:val="000000"/>
          <w:sz w:val="28"/>
        </w:rPr>
        <w:t xml:space="preserve">25.21     </w:t>
      </w:r>
      <w:r>
        <w:rPr>
          <w:rFonts w:ascii="Times New Roman"/>
          <w:b w:val="false"/>
          <w:i w:val="false"/>
          <w:color w:val="000000"/>
          <w:sz w:val="28"/>
        </w:rPr>
        <w:t xml:space="preserve">2521.00  </w:t>
      </w:r>
      <w:r>
        <w:rPr>
          <w:rFonts w:ascii="Times New Roman"/>
          <w:b/>
          <w:i w:val="false"/>
          <w:color w:val="000000"/>
          <w:sz w:val="28"/>
        </w:rPr>
        <w:t xml:space="preserve">Флюс известняковый; известняк и прочий </w:t>
      </w:r>
      <w:r>
        <w:br/>
      </w:r>
      <w:r>
        <w:rPr>
          <w:rFonts w:ascii="Times New Roman"/>
          <w:b w:val="false"/>
          <w:i w:val="false"/>
          <w:color w:val="000000"/>
          <w:sz w:val="28"/>
        </w:rPr>
        <w:t>
</w:t>
      </w:r>
      <w:r>
        <w:rPr>
          <w:rFonts w:ascii="Times New Roman"/>
          <w:b/>
          <w:i w:val="false"/>
          <w:color w:val="000000"/>
          <w:sz w:val="28"/>
        </w:rPr>
        <w:t xml:space="preserve">                  известняковый камень, используемый для </w:t>
      </w:r>
      <w:r>
        <w:br/>
      </w:r>
      <w:r>
        <w:rPr>
          <w:rFonts w:ascii="Times New Roman"/>
          <w:b w:val="false"/>
          <w:i w:val="false"/>
          <w:color w:val="000000"/>
          <w:sz w:val="28"/>
        </w:rPr>
        <w:t>
</w:t>
      </w:r>
      <w:r>
        <w:rPr>
          <w:rFonts w:ascii="Times New Roman"/>
          <w:b/>
          <w:i w:val="false"/>
          <w:color w:val="000000"/>
          <w:sz w:val="28"/>
        </w:rPr>
        <w:t xml:space="preserve">                  изготовления извести или цемента. </w:t>
      </w:r>
      <w:r>
        <w:br/>
      </w:r>
      <w:r>
        <w:rPr>
          <w:rFonts w:ascii="Times New Roman"/>
          <w:b w:val="false"/>
          <w:i w:val="false"/>
          <w:color w:val="000000"/>
          <w:sz w:val="28"/>
        </w:rPr>
        <w:t>
</w:t>
      </w:r>
      <w:r>
        <w:rPr>
          <w:rFonts w:ascii="Times New Roman"/>
          <w:b/>
          <w:i w:val="false"/>
          <w:color w:val="000000"/>
          <w:sz w:val="28"/>
        </w:rPr>
        <w:t xml:space="preserve">25.22             Известь негашеная, гашеная и гидравлическая, </w:t>
      </w:r>
      <w:r>
        <w:br/>
      </w:r>
      <w:r>
        <w:rPr>
          <w:rFonts w:ascii="Times New Roman"/>
          <w:b w:val="false"/>
          <w:i w:val="false"/>
          <w:color w:val="000000"/>
          <w:sz w:val="28"/>
        </w:rPr>
        <w:t>
</w:t>
      </w:r>
      <w:r>
        <w:rPr>
          <w:rFonts w:ascii="Times New Roman"/>
          <w:b/>
          <w:i w:val="false"/>
          <w:color w:val="000000"/>
          <w:sz w:val="28"/>
        </w:rPr>
        <w:t xml:space="preserve">                  кроме оксида и гидроксида кальция, </w:t>
      </w:r>
      <w:r>
        <w:br/>
      </w:r>
      <w:r>
        <w:rPr>
          <w:rFonts w:ascii="Times New Roman"/>
          <w:b w:val="false"/>
          <w:i w:val="false"/>
          <w:color w:val="000000"/>
          <w:sz w:val="28"/>
        </w:rPr>
        <w:t>
</w:t>
      </w:r>
      <w:r>
        <w:rPr>
          <w:rFonts w:ascii="Times New Roman"/>
          <w:b/>
          <w:i w:val="false"/>
          <w:color w:val="000000"/>
          <w:sz w:val="28"/>
        </w:rPr>
        <w:t xml:space="preserve">                  указанных в товарной позиции 28.25: </w:t>
      </w:r>
      <w:r>
        <w:br/>
      </w:r>
      <w:r>
        <w:rPr>
          <w:rFonts w:ascii="Times New Roman"/>
          <w:b w:val="false"/>
          <w:i w:val="false"/>
          <w:color w:val="000000"/>
          <w:sz w:val="28"/>
        </w:rPr>
        <w:t xml:space="preserve">
           2522.10  - известь негашеная </w:t>
      </w:r>
      <w:r>
        <w:br/>
      </w:r>
      <w:r>
        <w:rPr>
          <w:rFonts w:ascii="Times New Roman"/>
          <w:b w:val="false"/>
          <w:i w:val="false"/>
          <w:color w:val="000000"/>
          <w:sz w:val="28"/>
        </w:rPr>
        <w:t xml:space="preserve">
           2522.20  - известь гашеная </w:t>
      </w:r>
      <w:r>
        <w:br/>
      </w:r>
      <w:r>
        <w:rPr>
          <w:rFonts w:ascii="Times New Roman"/>
          <w:b w:val="false"/>
          <w:i w:val="false"/>
          <w:color w:val="000000"/>
          <w:sz w:val="28"/>
        </w:rPr>
        <w:t xml:space="preserve">
           2522.30  - известь гидравлическая </w:t>
      </w:r>
      <w:r>
        <w:br/>
      </w:r>
      <w:r>
        <w:rPr>
          <w:rFonts w:ascii="Times New Roman"/>
          <w:b w:val="false"/>
          <w:i w:val="false"/>
          <w:color w:val="000000"/>
          <w:sz w:val="28"/>
        </w:rPr>
        <w:t>
</w:t>
      </w:r>
      <w:r>
        <w:rPr>
          <w:rFonts w:ascii="Times New Roman"/>
          <w:b/>
          <w:i w:val="false"/>
          <w:color w:val="000000"/>
          <w:sz w:val="28"/>
        </w:rPr>
        <w:t xml:space="preserve">25.23             Портландцемент, цемент глиноземистый, цемент </w:t>
      </w:r>
      <w:r>
        <w:br/>
      </w:r>
      <w:r>
        <w:rPr>
          <w:rFonts w:ascii="Times New Roman"/>
          <w:b w:val="false"/>
          <w:i w:val="false"/>
          <w:color w:val="000000"/>
          <w:sz w:val="28"/>
        </w:rPr>
        <w:t>
</w:t>
      </w:r>
      <w:r>
        <w:rPr>
          <w:rFonts w:ascii="Times New Roman"/>
          <w:b/>
          <w:i w:val="false"/>
          <w:color w:val="000000"/>
          <w:sz w:val="28"/>
        </w:rPr>
        <w:t xml:space="preserve">                  шлаковый, цемент суперсульфатный и </w:t>
      </w:r>
      <w:r>
        <w:br/>
      </w:r>
      <w:r>
        <w:rPr>
          <w:rFonts w:ascii="Times New Roman"/>
          <w:b w:val="false"/>
          <w:i w:val="false"/>
          <w:color w:val="000000"/>
          <w:sz w:val="28"/>
        </w:rPr>
        <w:t>
</w:t>
      </w:r>
      <w:r>
        <w:rPr>
          <w:rFonts w:ascii="Times New Roman"/>
          <w:b/>
          <w:i w:val="false"/>
          <w:color w:val="000000"/>
          <w:sz w:val="28"/>
        </w:rPr>
        <w:t xml:space="preserve">                  аналогичные гидравлические цементы, </w:t>
      </w:r>
      <w:r>
        <w:br/>
      </w:r>
      <w:r>
        <w:rPr>
          <w:rFonts w:ascii="Times New Roman"/>
          <w:b w:val="false"/>
          <w:i w:val="false"/>
          <w:color w:val="000000"/>
          <w:sz w:val="28"/>
        </w:rPr>
        <w:t>
</w:t>
      </w:r>
      <w:r>
        <w:rPr>
          <w:rFonts w:ascii="Times New Roman"/>
          <w:b/>
          <w:i w:val="false"/>
          <w:color w:val="000000"/>
          <w:sz w:val="28"/>
        </w:rPr>
        <w:t xml:space="preserve">                  неокрашенные или окрашенные, готовые или в </w:t>
      </w:r>
      <w:r>
        <w:br/>
      </w:r>
      <w:r>
        <w:rPr>
          <w:rFonts w:ascii="Times New Roman"/>
          <w:b w:val="false"/>
          <w:i w:val="false"/>
          <w:color w:val="000000"/>
          <w:sz w:val="28"/>
        </w:rPr>
        <w:t>
</w:t>
      </w:r>
      <w:r>
        <w:rPr>
          <w:rFonts w:ascii="Times New Roman"/>
          <w:b/>
          <w:i w:val="false"/>
          <w:color w:val="000000"/>
          <w:sz w:val="28"/>
        </w:rPr>
        <w:t xml:space="preserve">                  форме клинкеров: </w:t>
      </w:r>
      <w:r>
        <w:br/>
      </w:r>
      <w:r>
        <w:rPr>
          <w:rFonts w:ascii="Times New Roman"/>
          <w:b w:val="false"/>
          <w:i w:val="false"/>
          <w:color w:val="000000"/>
          <w:sz w:val="28"/>
        </w:rPr>
        <w:t xml:space="preserve">
           2523.10  - клинкеры цементные </w:t>
      </w:r>
      <w:r>
        <w:br/>
      </w:r>
      <w:r>
        <w:rPr>
          <w:rFonts w:ascii="Times New Roman"/>
          <w:b w:val="false"/>
          <w:i w:val="false"/>
          <w:color w:val="000000"/>
          <w:sz w:val="28"/>
        </w:rPr>
        <w:t xml:space="preserve">
                    - портландцемент: </w:t>
      </w:r>
      <w:r>
        <w:br/>
      </w:r>
      <w:r>
        <w:rPr>
          <w:rFonts w:ascii="Times New Roman"/>
          <w:b w:val="false"/>
          <w:i w:val="false"/>
          <w:color w:val="000000"/>
          <w:sz w:val="28"/>
        </w:rPr>
        <w:t xml:space="preserve">
           2523.21  -- цемент белый, искусственно окрашенный или </w:t>
      </w:r>
      <w:r>
        <w:br/>
      </w:r>
      <w:r>
        <w:rPr>
          <w:rFonts w:ascii="Times New Roman"/>
          <w:b w:val="false"/>
          <w:i w:val="false"/>
          <w:color w:val="000000"/>
          <w:sz w:val="28"/>
        </w:rPr>
        <w:t xml:space="preserve">
                       неокрашенный </w:t>
      </w:r>
      <w:r>
        <w:br/>
      </w:r>
      <w:r>
        <w:rPr>
          <w:rFonts w:ascii="Times New Roman"/>
          <w:b w:val="false"/>
          <w:i w:val="false"/>
          <w:color w:val="000000"/>
          <w:sz w:val="28"/>
        </w:rPr>
        <w:t xml:space="preserve">
           2523.29  -- прочий </w:t>
      </w:r>
      <w:r>
        <w:br/>
      </w:r>
      <w:r>
        <w:rPr>
          <w:rFonts w:ascii="Times New Roman"/>
          <w:b w:val="false"/>
          <w:i w:val="false"/>
          <w:color w:val="000000"/>
          <w:sz w:val="28"/>
        </w:rPr>
        <w:t xml:space="preserve">
           2523.30  - цемент глиноземистый </w:t>
      </w:r>
      <w:r>
        <w:br/>
      </w:r>
      <w:r>
        <w:rPr>
          <w:rFonts w:ascii="Times New Roman"/>
          <w:b w:val="false"/>
          <w:i w:val="false"/>
          <w:color w:val="000000"/>
          <w:sz w:val="28"/>
        </w:rPr>
        <w:t xml:space="preserve">
           2523.90  - цементы гидравлические прочие </w:t>
      </w:r>
      <w:r>
        <w:br/>
      </w:r>
      <w:r>
        <w:rPr>
          <w:rFonts w:ascii="Times New Roman"/>
          <w:b w:val="false"/>
          <w:i w:val="false"/>
          <w:color w:val="000000"/>
          <w:sz w:val="28"/>
        </w:rPr>
        <w:t xml:space="preserve">
------------------------------------------------------------------- </w:t>
      </w:r>
    </w:p>
    <w:bookmarkStart w:name="z159" w:id="1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25      </w:t>
      </w:r>
      <w:r>
        <w:br/>
      </w:r>
      <w:r>
        <w:rPr>
          <w:rFonts w:ascii="Times New Roman"/>
          <w:b w:val="false"/>
          <w:i w:val="false"/>
          <w:color w:val="000000"/>
          <w:sz w:val="28"/>
        </w:rPr>
        <w:t>
</w:t>
      </w:r>
      <w:r>
        <w:rPr>
          <w:rFonts w:ascii="Times New Roman"/>
          <w:b/>
          <w:i w:val="false"/>
          <w:color w:val="000000"/>
          <w:sz w:val="28"/>
        </w:rPr>
        <w:t xml:space="preserve">25.24/30       </w:t>
      </w:r>
    </w:p>
    <w:bookmarkEnd w:id="1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rPr>
          <w:rFonts w:ascii="Times New Roman"/>
          <w:b/>
          <w:i w:val="false"/>
          <w:color w:val="000000"/>
          <w:sz w:val="28"/>
        </w:rPr>
        <w:t xml:space="preserve">25.24     </w:t>
      </w:r>
      <w:r>
        <w:rPr>
          <w:rFonts w:ascii="Times New Roman"/>
          <w:b w:val="false"/>
          <w:i w:val="false"/>
          <w:color w:val="000000"/>
          <w:sz w:val="28"/>
        </w:rPr>
        <w:t xml:space="preserve">2524.00  </w:t>
      </w:r>
      <w:r>
        <w:rPr>
          <w:rFonts w:ascii="Times New Roman"/>
          <w:b/>
          <w:i w:val="false"/>
          <w:color w:val="000000"/>
          <w:sz w:val="28"/>
        </w:rPr>
        <w:t xml:space="preserve">Асбест. </w:t>
      </w:r>
      <w:r>
        <w:br/>
      </w:r>
      <w:r>
        <w:rPr>
          <w:rFonts w:ascii="Times New Roman"/>
          <w:b w:val="false"/>
          <w:i w:val="false"/>
          <w:color w:val="000000"/>
          <w:sz w:val="28"/>
        </w:rPr>
        <w:t>
</w:t>
      </w:r>
      <w:r>
        <w:rPr>
          <w:rFonts w:ascii="Times New Roman"/>
          <w:b/>
          <w:i w:val="false"/>
          <w:color w:val="000000"/>
          <w:sz w:val="28"/>
        </w:rPr>
        <w:t xml:space="preserve">25.25             Слюда, в том числе расслоенная; слюдяные </w:t>
      </w:r>
      <w:r>
        <w:br/>
      </w:r>
      <w:r>
        <w:rPr>
          <w:rFonts w:ascii="Times New Roman"/>
          <w:b w:val="false"/>
          <w:i w:val="false"/>
          <w:color w:val="000000"/>
          <w:sz w:val="28"/>
        </w:rPr>
        <w:t>
</w:t>
      </w:r>
      <w:r>
        <w:rPr>
          <w:rFonts w:ascii="Times New Roman"/>
          <w:b/>
          <w:i w:val="false"/>
          <w:color w:val="000000"/>
          <w:sz w:val="28"/>
        </w:rPr>
        <w:t xml:space="preserve">                  отходы: </w:t>
      </w:r>
      <w:r>
        <w:br/>
      </w:r>
      <w:r>
        <w:rPr>
          <w:rFonts w:ascii="Times New Roman"/>
          <w:b w:val="false"/>
          <w:i w:val="false"/>
          <w:color w:val="000000"/>
          <w:sz w:val="28"/>
        </w:rPr>
        <w:t xml:space="preserve">
           2525.10  - слюда необработанная и слюда, расщепленная на </w:t>
      </w:r>
      <w:r>
        <w:br/>
      </w:r>
      <w:r>
        <w:rPr>
          <w:rFonts w:ascii="Times New Roman"/>
          <w:b w:val="false"/>
          <w:i w:val="false"/>
          <w:color w:val="000000"/>
          <w:sz w:val="28"/>
        </w:rPr>
        <w:t xml:space="preserve">
                      пластинки или чешуйки </w:t>
      </w:r>
      <w:r>
        <w:br/>
      </w:r>
      <w:r>
        <w:rPr>
          <w:rFonts w:ascii="Times New Roman"/>
          <w:b w:val="false"/>
          <w:i w:val="false"/>
          <w:color w:val="000000"/>
          <w:sz w:val="28"/>
        </w:rPr>
        <w:t xml:space="preserve">
           2525.20  - порошок слюды </w:t>
      </w:r>
      <w:r>
        <w:br/>
      </w:r>
      <w:r>
        <w:rPr>
          <w:rFonts w:ascii="Times New Roman"/>
          <w:b w:val="false"/>
          <w:i w:val="false"/>
          <w:color w:val="000000"/>
          <w:sz w:val="28"/>
        </w:rPr>
        <w:t xml:space="preserve">
           2525.30  - отходы слюдяные </w:t>
      </w:r>
      <w:r>
        <w:br/>
      </w:r>
      <w:r>
        <w:rPr>
          <w:rFonts w:ascii="Times New Roman"/>
          <w:b w:val="false"/>
          <w:i w:val="false"/>
          <w:color w:val="000000"/>
          <w:sz w:val="28"/>
        </w:rPr>
        <w:t>
</w:t>
      </w:r>
      <w:r>
        <w:rPr>
          <w:rFonts w:ascii="Times New Roman"/>
          <w:b/>
          <w:i w:val="false"/>
          <w:color w:val="000000"/>
          <w:sz w:val="28"/>
        </w:rPr>
        <w:t xml:space="preserve">25.26             Стеатит природный, грубо раздробленный или </w:t>
      </w:r>
      <w:r>
        <w:br/>
      </w:r>
      <w:r>
        <w:rPr>
          <w:rFonts w:ascii="Times New Roman"/>
          <w:b w:val="false"/>
          <w:i w:val="false"/>
          <w:color w:val="000000"/>
          <w:sz w:val="28"/>
        </w:rPr>
        <w:t>
</w:t>
      </w:r>
      <w:r>
        <w:rPr>
          <w:rFonts w:ascii="Times New Roman"/>
          <w:b/>
          <w:i w:val="false"/>
          <w:color w:val="000000"/>
          <w:sz w:val="28"/>
        </w:rPr>
        <w:t xml:space="preserve">                  нераздробленный, распиленный или </w:t>
      </w:r>
      <w:r>
        <w:br/>
      </w:r>
      <w:r>
        <w:rPr>
          <w:rFonts w:ascii="Times New Roman"/>
          <w:b w:val="false"/>
          <w:i w:val="false"/>
          <w:color w:val="000000"/>
          <w:sz w:val="28"/>
        </w:rPr>
        <w:t>
</w:t>
      </w:r>
      <w:r>
        <w:rPr>
          <w:rFonts w:ascii="Times New Roman"/>
          <w:b/>
          <w:i w:val="false"/>
          <w:color w:val="000000"/>
          <w:sz w:val="28"/>
        </w:rPr>
        <w:t xml:space="preserve">                  нераспиленный, либо разделенный другим </w:t>
      </w:r>
      <w:r>
        <w:br/>
      </w:r>
      <w:r>
        <w:rPr>
          <w:rFonts w:ascii="Times New Roman"/>
          <w:b w:val="false"/>
          <w:i w:val="false"/>
          <w:color w:val="000000"/>
          <w:sz w:val="28"/>
        </w:rPr>
        <w:t>
</w:t>
      </w:r>
      <w:r>
        <w:rPr>
          <w:rFonts w:ascii="Times New Roman"/>
          <w:b/>
          <w:i w:val="false"/>
          <w:color w:val="000000"/>
          <w:sz w:val="28"/>
        </w:rPr>
        <w:t xml:space="preserve">                  способом на блоки или плиты прямоугольной </w:t>
      </w:r>
      <w:r>
        <w:br/>
      </w:r>
      <w:r>
        <w:rPr>
          <w:rFonts w:ascii="Times New Roman"/>
          <w:b w:val="false"/>
          <w:i w:val="false"/>
          <w:color w:val="000000"/>
          <w:sz w:val="28"/>
        </w:rPr>
        <w:t>
</w:t>
      </w:r>
      <w:r>
        <w:rPr>
          <w:rFonts w:ascii="Times New Roman"/>
          <w:b/>
          <w:i w:val="false"/>
          <w:color w:val="000000"/>
          <w:sz w:val="28"/>
        </w:rPr>
        <w:t xml:space="preserve">                  (включая квадратную) формы; тальк: </w:t>
      </w:r>
      <w:r>
        <w:br/>
      </w:r>
      <w:r>
        <w:rPr>
          <w:rFonts w:ascii="Times New Roman"/>
          <w:b w:val="false"/>
          <w:i w:val="false"/>
          <w:color w:val="000000"/>
          <w:sz w:val="28"/>
        </w:rPr>
        <w:t xml:space="preserve">
           2526.10  - недробленый и немолотый </w:t>
      </w:r>
      <w:r>
        <w:br/>
      </w:r>
      <w:r>
        <w:rPr>
          <w:rFonts w:ascii="Times New Roman"/>
          <w:b w:val="false"/>
          <w:i w:val="false"/>
          <w:color w:val="000000"/>
          <w:sz w:val="28"/>
        </w:rPr>
        <w:t xml:space="preserve">
           2526.20  - дробленый или молотый </w:t>
      </w:r>
      <w:r>
        <w:br/>
      </w:r>
      <w:r>
        <w:rPr>
          <w:rFonts w:ascii="Times New Roman"/>
          <w:b w:val="false"/>
          <w:i w:val="false"/>
          <w:color w:val="000000"/>
          <w:sz w:val="28"/>
        </w:rPr>
        <w:t>
</w:t>
      </w:r>
      <w:r>
        <w:rPr>
          <w:rFonts w:ascii="Times New Roman"/>
          <w:b/>
          <w:i w:val="false"/>
          <w:color w:val="000000"/>
          <w:sz w:val="28"/>
        </w:rPr>
        <w:t xml:space="preserve">[25.27] </w:t>
      </w:r>
      <w:r>
        <w:br/>
      </w:r>
      <w:r>
        <w:rPr>
          <w:rFonts w:ascii="Times New Roman"/>
          <w:b w:val="false"/>
          <w:i w:val="false"/>
          <w:color w:val="000000"/>
          <w:sz w:val="28"/>
        </w:rPr>
        <w:t>
</w:t>
      </w:r>
      <w:r>
        <w:rPr>
          <w:rFonts w:ascii="Times New Roman"/>
          <w:b/>
          <w:i w:val="false"/>
          <w:color w:val="000000"/>
          <w:sz w:val="28"/>
        </w:rPr>
        <w:t xml:space="preserve">25.28             Бораты природные и их концентраты </w:t>
      </w:r>
      <w:r>
        <w:br/>
      </w:r>
      <w:r>
        <w:rPr>
          <w:rFonts w:ascii="Times New Roman"/>
          <w:b w:val="false"/>
          <w:i w:val="false"/>
          <w:color w:val="000000"/>
          <w:sz w:val="28"/>
        </w:rPr>
        <w:t>
</w:t>
      </w:r>
      <w:r>
        <w:rPr>
          <w:rFonts w:ascii="Times New Roman"/>
          <w:b/>
          <w:i w:val="false"/>
          <w:color w:val="000000"/>
          <w:sz w:val="28"/>
        </w:rPr>
        <w:t xml:space="preserve">                  (кальцинированные или некальцинированные), </w:t>
      </w:r>
      <w:r>
        <w:br/>
      </w:r>
      <w:r>
        <w:rPr>
          <w:rFonts w:ascii="Times New Roman"/>
          <w:b w:val="false"/>
          <w:i w:val="false"/>
          <w:color w:val="000000"/>
          <w:sz w:val="28"/>
        </w:rPr>
        <w:t>
</w:t>
      </w:r>
      <w:r>
        <w:rPr>
          <w:rFonts w:ascii="Times New Roman"/>
          <w:b/>
          <w:i w:val="false"/>
          <w:color w:val="000000"/>
          <w:sz w:val="28"/>
        </w:rPr>
        <w:t xml:space="preserve">                  кроме боратов, выделенных из природных </w:t>
      </w:r>
      <w:r>
        <w:br/>
      </w:r>
      <w:r>
        <w:rPr>
          <w:rFonts w:ascii="Times New Roman"/>
          <w:b w:val="false"/>
          <w:i w:val="false"/>
          <w:color w:val="000000"/>
          <w:sz w:val="28"/>
        </w:rPr>
        <w:t>
</w:t>
      </w:r>
      <w:r>
        <w:rPr>
          <w:rFonts w:ascii="Times New Roman"/>
          <w:b/>
          <w:i w:val="false"/>
          <w:color w:val="000000"/>
          <w:sz w:val="28"/>
        </w:rPr>
        <w:t xml:space="preserve">                  рассолов; борная кислота природная, </w:t>
      </w:r>
      <w:r>
        <w:br/>
      </w:r>
      <w:r>
        <w:rPr>
          <w:rFonts w:ascii="Times New Roman"/>
          <w:b w:val="false"/>
          <w:i w:val="false"/>
          <w:color w:val="000000"/>
          <w:sz w:val="28"/>
        </w:rPr>
        <w:t>
</w:t>
      </w:r>
      <w:r>
        <w:rPr>
          <w:rFonts w:ascii="Times New Roman"/>
          <w:b/>
          <w:i w:val="false"/>
          <w:color w:val="000000"/>
          <w:sz w:val="28"/>
        </w:rPr>
        <w:t xml:space="preserve">                  содержащая не более 85 мас.% H </w:t>
      </w:r>
      <w:r>
        <w:rPr>
          <w:rFonts w:ascii="Times New Roman"/>
          <w:b w:val="false"/>
          <w:i w:val="false"/>
          <w:color w:val="000000"/>
          <w:vertAlign w:val="subscript"/>
        </w:rPr>
        <w:t xml:space="preserve">3 </w:t>
      </w:r>
      <w:r>
        <w:rPr>
          <w:rFonts w:ascii="Times New Roman"/>
          <w:b/>
          <w:i w:val="false"/>
          <w:color w:val="000000"/>
          <w:sz w:val="28"/>
        </w:rPr>
        <w:t xml:space="preserve">BO </w:t>
      </w:r>
      <w:r>
        <w:rPr>
          <w:rFonts w:ascii="Times New Roman"/>
          <w:b w:val="false"/>
          <w:i w:val="false"/>
          <w:color w:val="000000"/>
          <w:vertAlign w:val="subscript"/>
        </w:rPr>
        <w:t xml:space="preserve">3 </w:t>
      </w:r>
      <w:r>
        <w:rPr>
          <w:rFonts w:ascii="Times New Roman"/>
          <w:b/>
          <w:i w:val="false"/>
          <w:color w:val="000000"/>
          <w:sz w:val="28"/>
        </w:rPr>
        <w:t xml:space="preserve">в </w:t>
      </w:r>
      <w:r>
        <w:br/>
      </w:r>
      <w:r>
        <w:rPr>
          <w:rFonts w:ascii="Times New Roman"/>
          <w:b w:val="false"/>
          <w:i w:val="false"/>
          <w:color w:val="000000"/>
          <w:sz w:val="28"/>
        </w:rPr>
        <w:t>
</w:t>
      </w:r>
      <w:r>
        <w:rPr>
          <w:rFonts w:ascii="Times New Roman"/>
          <w:b/>
          <w:i w:val="false"/>
          <w:color w:val="000000"/>
          <w:sz w:val="28"/>
        </w:rPr>
        <w:t xml:space="preserve">                  пересчете на сухой продукт: </w:t>
      </w:r>
      <w:r>
        <w:br/>
      </w:r>
      <w:r>
        <w:rPr>
          <w:rFonts w:ascii="Times New Roman"/>
          <w:b w:val="false"/>
          <w:i w:val="false"/>
          <w:color w:val="000000"/>
          <w:sz w:val="28"/>
        </w:rPr>
        <w:t xml:space="preserve">
           2528.10  - бораты натрия природные и их концентраты </w:t>
      </w:r>
      <w:r>
        <w:br/>
      </w:r>
      <w:r>
        <w:rPr>
          <w:rFonts w:ascii="Times New Roman"/>
          <w:b w:val="false"/>
          <w:i w:val="false"/>
          <w:color w:val="000000"/>
          <w:sz w:val="28"/>
        </w:rPr>
        <w:t xml:space="preserve">
                      (кальцинированные или некальцинированные) </w:t>
      </w:r>
      <w:r>
        <w:br/>
      </w:r>
      <w:r>
        <w:rPr>
          <w:rFonts w:ascii="Times New Roman"/>
          <w:b w:val="false"/>
          <w:i w:val="false"/>
          <w:color w:val="000000"/>
          <w:sz w:val="28"/>
        </w:rPr>
        <w:t xml:space="preserve">
           2528.90  - прочие </w:t>
      </w:r>
      <w:r>
        <w:br/>
      </w:r>
      <w:r>
        <w:rPr>
          <w:rFonts w:ascii="Times New Roman"/>
          <w:b w:val="false"/>
          <w:i w:val="false"/>
          <w:color w:val="000000"/>
          <w:sz w:val="28"/>
        </w:rPr>
        <w:t>
</w:t>
      </w:r>
      <w:r>
        <w:rPr>
          <w:rFonts w:ascii="Times New Roman"/>
          <w:b/>
          <w:i w:val="false"/>
          <w:color w:val="000000"/>
          <w:sz w:val="28"/>
        </w:rPr>
        <w:t xml:space="preserve">25.29             Полевой шпат; лейцит; нефелин и нефелиновый </w:t>
      </w:r>
      <w:r>
        <w:br/>
      </w:r>
      <w:r>
        <w:rPr>
          <w:rFonts w:ascii="Times New Roman"/>
          <w:b w:val="false"/>
          <w:i w:val="false"/>
          <w:color w:val="000000"/>
          <w:sz w:val="28"/>
        </w:rPr>
        <w:t>
</w:t>
      </w:r>
      <w:r>
        <w:rPr>
          <w:rFonts w:ascii="Times New Roman"/>
          <w:b/>
          <w:i w:val="false"/>
          <w:color w:val="000000"/>
          <w:sz w:val="28"/>
        </w:rPr>
        <w:t xml:space="preserve">                  сиенит; плавиковый шпат: </w:t>
      </w:r>
      <w:r>
        <w:br/>
      </w:r>
      <w:r>
        <w:rPr>
          <w:rFonts w:ascii="Times New Roman"/>
          <w:b w:val="false"/>
          <w:i w:val="false"/>
          <w:color w:val="000000"/>
          <w:sz w:val="28"/>
        </w:rPr>
        <w:t xml:space="preserve">
           2529.10  - полевой шпат </w:t>
      </w:r>
      <w:r>
        <w:br/>
      </w:r>
      <w:r>
        <w:rPr>
          <w:rFonts w:ascii="Times New Roman"/>
          <w:b w:val="false"/>
          <w:i w:val="false"/>
          <w:color w:val="000000"/>
          <w:sz w:val="28"/>
        </w:rPr>
        <w:t xml:space="preserve">
                    - плавиковый шпат: </w:t>
      </w:r>
      <w:r>
        <w:br/>
      </w:r>
      <w:r>
        <w:rPr>
          <w:rFonts w:ascii="Times New Roman"/>
          <w:b w:val="false"/>
          <w:i w:val="false"/>
          <w:color w:val="000000"/>
          <w:sz w:val="28"/>
        </w:rPr>
        <w:t xml:space="preserve">
           2529.21  -- с содержанием фторида кальция 97 мас.% или </w:t>
      </w:r>
      <w:r>
        <w:br/>
      </w:r>
      <w:r>
        <w:rPr>
          <w:rFonts w:ascii="Times New Roman"/>
          <w:b w:val="false"/>
          <w:i w:val="false"/>
          <w:color w:val="000000"/>
          <w:sz w:val="28"/>
        </w:rPr>
        <w:t xml:space="preserve">
                       менее </w:t>
      </w:r>
      <w:r>
        <w:br/>
      </w:r>
      <w:r>
        <w:rPr>
          <w:rFonts w:ascii="Times New Roman"/>
          <w:b w:val="false"/>
          <w:i w:val="false"/>
          <w:color w:val="000000"/>
          <w:sz w:val="28"/>
        </w:rPr>
        <w:t xml:space="preserve">
           2529.22  -- с содержанием фторида кальция более 97 мас.% </w:t>
      </w:r>
      <w:r>
        <w:br/>
      </w:r>
      <w:r>
        <w:rPr>
          <w:rFonts w:ascii="Times New Roman"/>
          <w:b w:val="false"/>
          <w:i w:val="false"/>
          <w:color w:val="000000"/>
          <w:sz w:val="28"/>
        </w:rPr>
        <w:t xml:space="preserve">
           2529.30  - лейцит; нефелин и нефелиновый сиенит </w:t>
      </w:r>
      <w:r>
        <w:br/>
      </w:r>
      <w:r>
        <w:rPr>
          <w:rFonts w:ascii="Times New Roman"/>
          <w:b w:val="false"/>
          <w:i w:val="false"/>
          <w:color w:val="000000"/>
          <w:sz w:val="28"/>
        </w:rPr>
        <w:t>
</w:t>
      </w:r>
      <w:r>
        <w:rPr>
          <w:rFonts w:ascii="Times New Roman"/>
          <w:b/>
          <w:i w:val="false"/>
          <w:color w:val="000000"/>
          <w:sz w:val="28"/>
        </w:rPr>
        <w:t xml:space="preserve">25.30             Вещества минеральные,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2530.10  - вермикулит, перлит и хлориты, невспененные </w:t>
      </w:r>
      <w:r>
        <w:br/>
      </w:r>
      <w:r>
        <w:rPr>
          <w:rFonts w:ascii="Times New Roman"/>
          <w:b w:val="false"/>
          <w:i w:val="false"/>
          <w:color w:val="000000"/>
          <w:sz w:val="28"/>
        </w:rPr>
        <w:t xml:space="preserve">
           2530.20  - кизерит, эпсомит (природные сульфаты магния) </w:t>
      </w:r>
      <w:r>
        <w:br/>
      </w:r>
      <w:r>
        <w:rPr>
          <w:rFonts w:ascii="Times New Roman"/>
          <w:b w:val="false"/>
          <w:i w:val="false"/>
          <w:color w:val="000000"/>
          <w:sz w:val="28"/>
        </w:rPr>
        <w:t xml:space="preserve">
           2530.90  - прочие </w:t>
      </w:r>
      <w:r>
        <w:br/>
      </w:r>
      <w:r>
        <w:rPr>
          <w:rFonts w:ascii="Times New Roman"/>
          <w:b w:val="false"/>
          <w:i w:val="false"/>
          <w:color w:val="000000"/>
          <w:sz w:val="28"/>
        </w:rPr>
        <w:t xml:space="preserve">
------------------------------------------------------------------- </w:t>
      </w:r>
    </w:p>
    <w:bookmarkStart w:name="z160" w:id="1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26      </w:t>
      </w:r>
      <w:r>
        <w:br/>
      </w:r>
      <w:r>
        <w:rPr>
          <w:rFonts w:ascii="Times New Roman"/>
          <w:b w:val="false"/>
          <w:i w:val="false"/>
          <w:color w:val="000000"/>
          <w:sz w:val="28"/>
        </w:rPr>
        <w:t>
</w:t>
      </w:r>
      <w:r>
        <w:rPr>
          <w:rFonts w:ascii="Times New Roman"/>
          <w:b/>
          <w:i w:val="false"/>
          <w:color w:val="000000"/>
          <w:sz w:val="28"/>
        </w:rPr>
        <w:t xml:space="preserve">26.01/02       </w:t>
      </w:r>
    </w:p>
    <w:bookmarkEnd w:id="158"/>
    <w:bookmarkStart w:name="z161" w:id="159"/>
    <w:p>
      <w:pPr>
        <w:spacing w:after="0"/>
        <w:ind w:left="0"/>
        <w:jc w:val="left"/>
      </w:pPr>
      <w:r>
        <w:rPr>
          <w:rFonts w:ascii="Times New Roman"/>
          <w:b/>
          <w:i w:val="false"/>
          <w:color w:val="000000"/>
        </w:rPr>
        <w:t xml:space="preserve"> 
Группа 26 </w:t>
      </w:r>
      <w:r>
        <w:br/>
      </w:r>
      <w:r>
        <w:rPr>
          <w:rFonts w:ascii="Times New Roman"/>
          <w:b/>
          <w:i w:val="false"/>
          <w:color w:val="000000"/>
        </w:rPr>
        <w:t xml:space="preserve">
Руды, шлак и зола </w:t>
      </w:r>
    </w:p>
    <w:bookmarkEnd w:id="159"/>
    <w:bookmarkStart w:name="z162" w:id="16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шлаки или аналогичные промышленные отходы в виде макадама (товарная позиция 25.17); </w:t>
      </w:r>
      <w:r>
        <w:br/>
      </w:r>
      <w:r>
        <w:rPr>
          <w:rFonts w:ascii="Times New Roman"/>
          <w:b w:val="false"/>
          <w:i w:val="false"/>
          <w:color w:val="000000"/>
          <w:sz w:val="28"/>
        </w:rPr>
        <w:t xml:space="preserve">
      (б) природный карбонат магния (магнезит), кальцинированный или некальцинированный (товарная позиция 25.19); </w:t>
      </w:r>
      <w:r>
        <w:br/>
      </w:r>
      <w:r>
        <w:rPr>
          <w:rFonts w:ascii="Times New Roman"/>
          <w:b w:val="false"/>
          <w:i w:val="false"/>
          <w:color w:val="000000"/>
          <w:sz w:val="28"/>
        </w:rPr>
        <w:t xml:space="preserve">
      (в) шлам из баков-хранилищ, нефтепродуктов, состоящий преимущественно из этих нефтепродуктов (товарная позиция 27.10); </w:t>
      </w:r>
      <w:r>
        <w:br/>
      </w:r>
      <w:r>
        <w:rPr>
          <w:rFonts w:ascii="Times New Roman"/>
          <w:b w:val="false"/>
          <w:i w:val="false"/>
          <w:color w:val="000000"/>
          <w:sz w:val="28"/>
        </w:rPr>
        <w:t xml:space="preserve">
      (г) основной шлак группы 31; </w:t>
      </w:r>
      <w:r>
        <w:br/>
      </w:r>
      <w:r>
        <w:rPr>
          <w:rFonts w:ascii="Times New Roman"/>
          <w:b w:val="false"/>
          <w:i w:val="false"/>
          <w:color w:val="000000"/>
          <w:sz w:val="28"/>
        </w:rPr>
        <w:t xml:space="preserve">
      (д) шлаковата, минеральная силикатная вата или аналогичные минеральные ваты (товарная позиция 68.06); </w:t>
      </w:r>
      <w:r>
        <w:br/>
      </w:r>
      <w:r>
        <w:rPr>
          <w:rFonts w:ascii="Times New Roman"/>
          <w:b w:val="false"/>
          <w:i w:val="false"/>
          <w:color w:val="000000"/>
          <w:sz w:val="28"/>
        </w:rPr>
        <w:t xml:space="preserve">
      (е) отходы или лом драгоценных металлов или металлов, плакированных драгоценными металлами; прочие отходы или лом, содержащие драгоценный металл или соединения драгоценных металлов, используемые главным образом для извлечения драгоценных металлов (товарная позиция 71.12); или </w:t>
      </w:r>
      <w:r>
        <w:br/>
      </w:r>
      <w:r>
        <w:rPr>
          <w:rFonts w:ascii="Times New Roman"/>
          <w:b w:val="false"/>
          <w:i w:val="false"/>
          <w:color w:val="000000"/>
          <w:sz w:val="28"/>
        </w:rPr>
        <w:t xml:space="preserve">
      (ж) медный, никелевый или кобальтовый штейн, получаемый любым способом плавки (раздел XV). </w:t>
      </w:r>
      <w:r>
        <w:br/>
      </w:r>
      <w:r>
        <w:rPr>
          <w:rFonts w:ascii="Times New Roman"/>
          <w:b w:val="false"/>
          <w:i w:val="false"/>
          <w:color w:val="000000"/>
          <w:sz w:val="28"/>
        </w:rPr>
        <w:t xml:space="preserve">
      2.- В товарных позициях 26.01-26.17 термин "руды" означает минералы, обычно используемые в металлургической промышленности для извлечения ртути, металлов товарной позиции 28.44 или металлов раздела XIV или XV, даже если они предназначены для </w:t>
      </w:r>
      <w:r>
        <w:br/>
      </w:r>
      <w:r>
        <w:rPr>
          <w:rFonts w:ascii="Times New Roman"/>
          <w:b w:val="false"/>
          <w:i w:val="false"/>
          <w:color w:val="000000"/>
          <w:sz w:val="28"/>
        </w:rPr>
        <w:t xml:space="preserve">
неметаллургических целей. Однако, в товарные позиции 26.01-26.17 не включаются минералы, которые подверглись обработке, не свойственной для металлургической промышленности. </w:t>
      </w:r>
      <w:r>
        <w:br/>
      </w:r>
      <w:r>
        <w:rPr>
          <w:rFonts w:ascii="Times New Roman"/>
          <w:b w:val="false"/>
          <w:i w:val="false"/>
          <w:color w:val="000000"/>
          <w:sz w:val="28"/>
        </w:rPr>
        <w:t xml:space="preserve">
      3.- В товарную позицию 26.20 включаются только: </w:t>
      </w:r>
      <w:r>
        <w:br/>
      </w:r>
      <w:r>
        <w:rPr>
          <w:rFonts w:ascii="Times New Roman"/>
          <w:b w:val="false"/>
          <w:i w:val="false"/>
          <w:color w:val="000000"/>
          <w:sz w:val="28"/>
        </w:rPr>
        <w:t xml:space="preserve">
      (а) зола и остатки, используемые в промышленности либо для извлечения металлов, либо как основа для производства химических соединений металлов, не включая золу и остатки от сжигания отходов городского хозяйства (товарная позиция 26.21); и </w:t>
      </w:r>
      <w:r>
        <w:br/>
      </w:r>
      <w:r>
        <w:rPr>
          <w:rFonts w:ascii="Times New Roman"/>
          <w:b w:val="false"/>
          <w:i w:val="false"/>
          <w:color w:val="000000"/>
          <w:sz w:val="28"/>
        </w:rPr>
        <w:t xml:space="preserve">
      (б) зола и остатки, содержащие мышьяк и содержащие или не содержащие металлы, используемые либо для извлечения мышьяка или металлов, либо для производства их химических соединений. </w:t>
      </w:r>
    </w:p>
    <w:bookmarkEnd w:id="160"/>
    <w:bookmarkStart w:name="z163" w:id="16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субпозиции 2620.21 термин "шламы этилированного бензина и шламы этилированной антидетонационной смеси" означает шламы, полученные из баков-хранилищ этилированного бензина и этилированной антидетонационной смеси (например, тетраэтилсвинца) и состоящие по существу из свинца, соединений свинца и оксида железа. </w:t>
      </w:r>
      <w:r>
        <w:br/>
      </w:r>
      <w:r>
        <w:rPr>
          <w:rFonts w:ascii="Times New Roman"/>
          <w:b w:val="false"/>
          <w:i w:val="false"/>
          <w:color w:val="000000"/>
          <w:sz w:val="28"/>
        </w:rPr>
        <w:t xml:space="preserve">
      2.- Зола и остатки, содержащие мышьяк, ртуть, таллий или их смеси, используемые для извлечения мышьяка или этих металлов, или для производства их химических соединений, классифицируются в субпозиции 2620.60. </w:t>
      </w:r>
    </w:p>
    <w:bookmarkEnd w:id="16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26.01             Руды и концентраты железные, включая </w:t>
      </w:r>
      <w:r>
        <w:br/>
      </w:r>
      <w:r>
        <w:rPr>
          <w:rFonts w:ascii="Times New Roman"/>
          <w:b w:val="false"/>
          <w:i w:val="false"/>
          <w:color w:val="000000"/>
          <w:sz w:val="28"/>
        </w:rPr>
        <w:t>
</w:t>
      </w:r>
      <w:r>
        <w:rPr>
          <w:rFonts w:ascii="Times New Roman"/>
          <w:b/>
          <w:i w:val="false"/>
          <w:color w:val="000000"/>
          <w:sz w:val="28"/>
        </w:rPr>
        <w:t xml:space="preserve">                  обожженный пирит: </w:t>
      </w:r>
      <w:r>
        <w:br/>
      </w:r>
      <w:r>
        <w:rPr>
          <w:rFonts w:ascii="Times New Roman"/>
          <w:b w:val="false"/>
          <w:i w:val="false"/>
          <w:color w:val="000000"/>
          <w:sz w:val="28"/>
        </w:rPr>
        <w:t xml:space="preserve">
                    - руды и концентраты железные, кроме </w:t>
      </w:r>
      <w:r>
        <w:br/>
      </w:r>
      <w:r>
        <w:rPr>
          <w:rFonts w:ascii="Times New Roman"/>
          <w:b w:val="false"/>
          <w:i w:val="false"/>
          <w:color w:val="000000"/>
          <w:sz w:val="28"/>
        </w:rPr>
        <w:t xml:space="preserve">
                    обожженного пирита: </w:t>
      </w:r>
      <w:r>
        <w:br/>
      </w:r>
      <w:r>
        <w:rPr>
          <w:rFonts w:ascii="Times New Roman"/>
          <w:b w:val="false"/>
          <w:i w:val="false"/>
          <w:color w:val="000000"/>
          <w:sz w:val="28"/>
        </w:rPr>
        <w:t xml:space="preserve">
           2601.11  -- неагломерированные </w:t>
      </w:r>
      <w:r>
        <w:br/>
      </w:r>
      <w:r>
        <w:rPr>
          <w:rFonts w:ascii="Times New Roman"/>
          <w:b w:val="false"/>
          <w:i w:val="false"/>
          <w:color w:val="000000"/>
          <w:sz w:val="28"/>
        </w:rPr>
        <w:t xml:space="preserve">
           2601.12  -- агломерированные </w:t>
      </w:r>
      <w:r>
        <w:br/>
      </w:r>
      <w:r>
        <w:rPr>
          <w:rFonts w:ascii="Times New Roman"/>
          <w:b w:val="false"/>
          <w:i w:val="false"/>
          <w:color w:val="000000"/>
          <w:sz w:val="28"/>
        </w:rPr>
        <w:t xml:space="preserve">
           2601.20  - обожженный пирит </w:t>
      </w:r>
      <w:r>
        <w:br/>
      </w:r>
      <w:r>
        <w:rPr>
          <w:rFonts w:ascii="Times New Roman"/>
          <w:b w:val="false"/>
          <w:i w:val="false"/>
          <w:color w:val="000000"/>
          <w:sz w:val="28"/>
        </w:rPr>
        <w:t>
</w:t>
      </w:r>
      <w:r>
        <w:rPr>
          <w:rFonts w:ascii="Times New Roman"/>
          <w:b/>
          <w:i w:val="false"/>
          <w:color w:val="000000"/>
          <w:sz w:val="28"/>
        </w:rPr>
        <w:t xml:space="preserve">26.02     </w:t>
      </w:r>
      <w:r>
        <w:rPr>
          <w:rFonts w:ascii="Times New Roman"/>
          <w:b w:val="false"/>
          <w:i w:val="false"/>
          <w:color w:val="000000"/>
          <w:sz w:val="28"/>
        </w:rPr>
        <w:t xml:space="preserve">2602.00  </w:t>
      </w:r>
      <w:r>
        <w:rPr>
          <w:rFonts w:ascii="Times New Roman"/>
          <w:b/>
          <w:i w:val="false"/>
          <w:color w:val="000000"/>
          <w:sz w:val="28"/>
        </w:rPr>
        <w:t xml:space="preserve">Руды и концентраты марганцевые, включая </w:t>
      </w:r>
      <w:r>
        <w:br/>
      </w:r>
      <w:r>
        <w:rPr>
          <w:rFonts w:ascii="Times New Roman"/>
          <w:b w:val="false"/>
          <w:i w:val="false"/>
          <w:color w:val="000000"/>
          <w:sz w:val="28"/>
        </w:rPr>
        <w:t>
</w:t>
      </w:r>
      <w:r>
        <w:rPr>
          <w:rFonts w:ascii="Times New Roman"/>
          <w:b/>
          <w:i w:val="false"/>
          <w:color w:val="000000"/>
          <w:sz w:val="28"/>
        </w:rPr>
        <w:t xml:space="preserve">                  железистые марганцевые руды и концентраты с </w:t>
      </w:r>
      <w:r>
        <w:br/>
      </w:r>
      <w:r>
        <w:rPr>
          <w:rFonts w:ascii="Times New Roman"/>
          <w:b w:val="false"/>
          <w:i w:val="false"/>
          <w:color w:val="000000"/>
          <w:sz w:val="28"/>
        </w:rPr>
        <w:t>
</w:t>
      </w:r>
      <w:r>
        <w:rPr>
          <w:rFonts w:ascii="Times New Roman"/>
          <w:b/>
          <w:i w:val="false"/>
          <w:color w:val="000000"/>
          <w:sz w:val="28"/>
        </w:rPr>
        <w:t xml:space="preserve">                  содержанием марганца 20 мас.% или более в </w:t>
      </w:r>
      <w:r>
        <w:br/>
      </w:r>
      <w:r>
        <w:rPr>
          <w:rFonts w:ascii="Times New Roman"/>
          <w:b w:val="false"/>
          <w:i w:val="false"/>
          <w:color w:val="000000"/>
          <w:sz w:val="28"/>
        </w:rPr>
        <w:t>
</w:t>
      </w:r>
      <w:r>
        <w:rPr>
          <w:rFonts w:ascii="Times New Roman"/>
          <w:b/>
          <w:i w:val="false"/>
          <w:color w:val="000000"/>
          <w:sz w:val="28"/>
        </w:rPr>
        <w:t xml:space="preserve">                  пересчете на сухой продукт. </w:t>
      </w:r>
      <w:r>
        <w:br/>
      </w:r>
      <w:r>
        <w:rPr>
          <w:rFonts w:ascii="Times New Roman"/>
          <w:b w:val="false"/>
          <w:i w:val="false"/>
          <w:color w:val="000000"/>
          <w:sz w:val="28"/>
        </w:rPr>
        <w:t xml:space="preserve">
------------------------------------------------------------------- </w:t>
      </w:r>
    </w:p>
    <w:bookmarkStart w:name="z164" w:id="16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26      </w:t>
      </w:r>
      <w:r>
        <w:br/>
      </w:r>
      <w:r>
        <w:rPr>
          <w:rFonts w:ascii="Times New Roman"/>
          <w:b w:val="false"/>
          <w:i w:val="false"/>
          <w:color w:val="000000"/>
          <w:sz w:val="28"/>
        </w:rPr>
        <w:t>
</w:t>
      </w:r>
      <w:r>
        <w:rPr>
          <w:rFonts w:ascii="Times New Roman"/>
          <w:b/>
          <w:i w:val="false"/>
          <w:color w:val="000000"/>
          <w:sz w:val="28"/>
        </w:rPr>
        <w:t xml:space="preserve">26.03/20 </w:t>
      </w:r>
      <w:r>
        <w:rPr>
          <w:rFonts w:ascii="Times New Roman"/>
          <w:b w:val="false"/>
          <w:i w:val="false"/>
          <w:color w:val="000000"/>
          <w:vertAlign w:val="subscript"/>
        </w:rPr>
        <w:t xml:space="preserve">1 </w:t>
      </w:r>
    </w:p>
    <w:bookmarkEnd w:id="16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26.03     </w:t>
      </w:r>
      <w:r>
        <w:rPr>
          <w:rFonts w:ascii="Times New Roman"/>
          <w:b w:val="false"/>
          <w:i w:val="false"/>
          <w:color w:val="000000"/>
          <w:sz w:val="28"/>
        </w:rPr>
        <w:t xml:space="preserve">2603.00  </w:t>
      </w:r>
      <w:r>
        <w:rPr>
          <w:rFonts w:ascii="Times New Roman"/>
          <w:b/>
          <w:i w:val="false"/>
          <w:color w:val="000000"/>
          <w:sz w:val="28"/>
        </w:rPr>
        <w:t xml:space="preserve">Руды и концентраты медные. </w:t>
      </w:r>
      <w:r>
        <w:br/>
      </w:r>
      <w:r>
        <w:rPr>
          <w:rFonts w:ascii="Times New Roman"/>
          <w:b w:val="false"/>
          <w:i w:val="false"/>
          <w:color w:val="000000"/>
          <w:sz w:val="28"/>
        </w:rPr>
        <w:t>
</w:t>
      </w:r>
      <w:r>
        <w:rPr>
          <w:rFonts w:ascii="Times New Roman"/>
          <w:b/>
          <w:i w:val="false"/>
          <w:color w:val="000000"/>
          <w:sz w:val="28"/>
        </w:rPr>
        <w:t xml:space="preserve">26.04     </w:t>
      </w:r>
      <w:r>
        <w:rPr>
          <w:rFonts w:ascii="Times New Roman"/>
          <w:b w:val="false"/>
          <w:i w:val="false"/>
          <w:color w:val="000000"/>
          <w:sz w:val="28"/>
        </w:rPr>
        <w:t xml:space="preserve">2604.00  </w:t>
      </w:r>
      <w:r>
        <w:rPr>
          <w:rFonts w:ascii="Times New Roman"/>
          <w:b/>
          <w:i w:val="false"/>
          <w:color w:val="000000"/>
          <w:sz w:val="28"/>
        </w:rPr>
        <w:t xml:space="preserve">Руды и концентраты никелевые. </w:t>
      </w:r>
      <w:r>
        <w:br/>
      </w:r>
      <w:r>
        <w:rPr>
          <w:rFonts w:ascii="Times New Roman"/>
          <w:b w:val="false"/>
          <w:i w:val="false"/>
          <w:color w:val="000000"/>
          <w:sz w:val="28"/>
        </w:rPr>
        <w:t>
</w:t>
      </w:r>
      <w:r>
        <w:rPr>
          <w:rFonts w:ascii="Times New Roman"/>
          <w:b/>
          <w:i w:val="false"/>
          <w:color w:val="000000"/>
          <w:sz w:val="28"/>
        </w:rPr>
        <w:t xml:space="preserve">26.05     </w:t>
      </w:r>
      <w:r>
        <w:rPr>
          <w:rFonts w:ascii="Times New Roman"/>
          <w:b w:val="false"/>
          <w:i w:val="false"/>
          <w:color w:val="000000"/>
          <w:sz w:val="28"/>
        </w:rPr>
        <w:t xml:space="preserve">2605.00  </w:t>
      </w:r>
      <w:r>
        <w:rPr>
          <w:rFonts w:ascii="Times New Roman"/>
          <w:b/>
          <w:i w:val="false"/>
          <w:color w:val="000000"/>
          <w:sz w:val="28"/>
        </w:rPr>
        <w:t xml:space="preserve">Руды и концентраты кобальтовые. </w:t>
      </w:r>
      <w:r>
        <w:br/>
      </w:r>
      <w:r>
        <w:rPr>
          <w:rFonts w:ascii="Times New Roman"/>
          <w:b w:val="false"/>
          <w:i w:val="false"/>
          <w:color w:val="000000"/>
          <w:sz w:val="28"/>
        </w:rPr>
        <w:t>
</w:t>
      </w:r>
      <w:r>
        <w:rPr>
          <w:rFonts w:ascii="Times New Roman"/>
          <w:b/>
          <w:i w:val="false"/>
          <w:color w:val="000000"/>
          <w:sz w:val="28"/>
        </w:rPr>
        <w:t xml:space="preserve">26.06     </w:t>
      </w:r>
      <w:r>
        <w:rPr>
          <w:rFonts w:ascii="Times New Roman"/>
          <w:b w:val="false"/>
          <w:i w:val="false"/>
          <w:color w:val="000000"/>
          <w:sz w:val="28"/>
        </w:rPr>
        <w:t xml:space="preserve">2606.00  </w:t>
      </w:r>
      <w:r>
        <w:rPr>
          <w:rFonts w:ascii="Times New Roman"/>
          <w:b/>
          <w:i w:val="false"/>
          <w:color w:val="000000"/>
          <w:sz w:val="28"/>
        </w:rPr>
        <w:t xml:space="preserve">Руды и концентраты алюминиевые. </w:t>
      </w:r>
      <w:r>
        <w:br/>
      </w:r>
      <w:r>
        <w:rPr>
          <w:rFonts w:ascii="Times New Roman"/>
          <w:b w:val="false"/>
          <w:i w:val="false"/>
          <w:color w:val="000000"/>
          <w:sz w:val="28"/>
        </w:rPr>
        <w:t>
</w:t>
      </w:r>
      <w:r>
        <w:rPr>
          <w:rFonts w:ascii="Times New Roman"/>
          <w:b/>
          <w:i w:val="false"/>
          <w:color w:val="000000"/>
          <w:sz w:val="28"/>
        </w:rPr>
        <w:t xml:space="preserve">26.07     </w:t>
      </w:r>
      <w:r>
        <w:rPr>
          <w:rFonts w:ascii="Times New Roman"/>
          <w:b w:val="false"/>
          <w:i w:val="false"/>
          <w:color w:val="000000"/>
          <w:sz w:val="28"/>
        </w:rPr>
        <w:t xml:space="preserve">2607.00  </w:t>
      </w:r>
      <w:r>
        <w:rPr>
          <w:rFonts w:ascii="Times New Roman"/>
          <w:b/>
          <w:i w:val="false"/>
          <w:color w:val="000000"/>
          <w:sz w:val="28"/>
        </w:rPr>
        <w:t xml:space="preserve">Руды и концентраты свинцовые. </w:t>
      </w:r>
      <w:r>
        <w:br/>
      </w:r>
      <w:r>
        <w:rPr>
          <w:rFonts w:ascii="Times New Roman"/>
          <w:b w:val="false"/>
          <w:i w:val="false"/>
          <w:color w:val="000000"/>
          <w:sz w:val="28"/>
        </w:rPr>
        <w:t>
</w:t>
      </w:r>
      <w:r>
        <w:rPr>
          <w:rFonts w:ascii="Times New Roman"/>
          <w:b/>
          <w:i w:val="false"/>
          <w:color w:val="000000"/>
          <w:sz w:val="28"/>
        </w:rPr>
        <w:t xml:space="preserve">26.08     </w:t>
      </w:r>
      <w:r>
        <w:rPr>
          <w:rFonts w:ascii="Times New Roman"/>
          <w:b w:val="false"/>
          <w:i w:val="false"/>
          <w:color w:val="000000"/>
          <w:sz w:val="28"/>
        </w:rPr>
        <w:t xml:space="preserve">2608.00  </w:t>
      </w:r>
      <w:r>
        <w:rPr>
          <w:rFonts w:ascii="Times New Roman"/>
          <w:b/>
          <w:i w:val="false"/>
          <w:color w:val="000000"/>
          <w:sz w:val="28"/>
        </w:rPr>
        <w:t xml:space="preserve">Руды и концентраты цинковые. </w:t>
      </w:r>
      <w:r>
        <w:br/>
      </w:r>
      <w:r>
        <w:rPr>
          <w:rFonts w:ascii="Times New Roman"/>
          <w:b w:val="false"/>
          <w:i w:val="false"/>
          <w:color w:val="000000"/>
          <w:sz w:val="28"/>
        </w:rPr>
        <w:t>
</w:t>
      </w:r>
      <w:r>
        <w:rPr>
          <w:rFonts w:ascii="Times New Roman"/>
          <w:b/>
          <w:i w:val="false"/>
          <w:color w:val="000000"/>
          <w:sz w:val="28"/>
        </w:rPr>
        <w:t xml:space="preserve">26.09     </w:t>
      </w:r>
      <w:r>
        <w:rPr>
          <w:rFonts w:ascii="Times New Roman"/>
          <w:b w:val="false"/>
          <w:i w:val="false"/>
          <w:color w:val="000000"/>
          <w:sz w:val="28"/>
        </w:rPr>
        <w:t xml:space="preserve">2609.00  </w:t>
      </w:r>
      <w:r>
        <w:rPr>
          <w:rFonts w:ascii="Times New Roman"/>
          <w:b/>
          <w:i w:val="false"/>
          <w:color w:val="000000"/>
          <w:sz w:val="28"/>
        </w:rPr>
        <w:t xml:space="preserve">Руды и концентраты оловянные. </w:t>
      </w:r>
      <w:r>
        <w:br/>
      </w:r>
      <w:r>
        <w:rPr>
          <w:rFonts w:ascii="Times New Roman"/>
          <w:b w:val="false"/>
          <w:i w:val="false"/>
          <w:color w:val="000000"/>
          <w:sz w:val="28"/>
        </w:rPr>
        <w:t>
</w:t>
      </w:r>
      <w:r>
        <w:rPr>
          <w:rFonts w:ascii="Times New Roman"/>
          <w:b/>
          <w:i w:val="false"/>
          <w:color w:val="000000"/>
          <w:sz w:val="28"/>
        </w:rPr>
        <w:t xml:space="preserve">26.10     </w:t>
      </w:r>
      <w:r>
        <w:rPr>
          <w:rFonts w:ascii="Times New Roman"/>
          <w:b w:val="false"/>
          <w:i w:val="false"/>
          <w:color w:val="000000"/>
          <w:sz w:val="28"/>
        </w:rPr>
        <w:t xml:space="preserve">2610.00  </w:t>
      </w:r>
      <w:r>
        <w:rPr>
          <w:rFonts w:ascii="Times New Roman"/>
          <w:b/>
          <w:i w:val="false"/>
          <w:color w:val="000000"/>
          <w:sz w:val="28"/>
        </w:rPr>
        <w:t xml:space="preserve">Руды и концентраты хромовые. </w:t>
      </w:r>
      <w:r>
        <w:br/>
      </w:r>
      <w:r>
        <w:rPr>
          <w:rFonts w:ascii="Times New Roman"/>
          <w:b w:val="false"/>
          <w:i w:val="false"/>
          <w:color w:val="000000"/>
          <w:sz w:val="28"/>
        </w:rPr>
        <w:t>
</w:t>
      </w:r>
      <w:r>
        <w:rPr>
          <w:rFonts w:ascii="Times New Roman"/>
          <w:b/>
          <w:i w:val="false"/>
          <w:color w:val="000000"/>
          <w:sz w:val="28"/>
        </w:rPr>
        <w:t xml:space="preserve">26.11     </w:t>
      </w:r>
      <w:r>
        <w:rPr>
          <w:rFonts w:ascii="Times New Roman"/>
          <w:b w:val="false"/>
          <w:i w:val="false"/>
          <w:color w:val="000000"/>
          <w:sz w:val="28"/>
        </w:rPr>
        <w:t xml:space="preserve">2611.00  </w:t>
      </w:r>
      <w:r>
        <w:rPr>
          <w:rFonts w:ascii="Times New Roman"/>
          <w:b/>
          <w:i w:val="false"/>
          <w:color w:val="000000"/>
          <w:sz w:val="28"/>
        </w:rPr>
        <w:t xml:space="preserve">Руды и концентраты вольфрамовые. </w:t>
      </w:r>
      <w:r>
        <w:br/>
      </w:r>
      <w:r>
        <w:rPr>
          <w:rFonts w:ascii="Times New Roman"/>
          <w:b w:val="false"/>
          <w:i w:val="false"/>
          <w:color w:val="000000"/>
          <w:sz w:val="28"/>
        </w:rPr>
        <w:t>
</w:t>
      </w:r>
      <w:r>
        <w:rPr>
          <w:rFonts w:ascii="Times New Roman"/>
          <w:b/>
          <w:i w:val="false"/>
          <w:color w:val="000000"/>
          <w:sz w:val="28"/>
        </w:rPr>
        <w:t xml:space="preserve">26.12             Руды и концентраты урановые или ториевые: </w:t>
      </w:r>
      <w:r>
        <w:br/>
      </w:r>
      <w:r>
        <w:rPr>
          <w:rFonts w:ascii="Times New Roman"/>
          <w:b w:val="false"/>
          <w:i w:val="false"/>
          <w:color w:val="000000"/>
          <w:sz w:val="28"/>
        </w:rPr>
        <w:t xml:space="preserve">
           2612.10  - руды и концентраты урановые </w:t>
      </w:r>
      <w:r>
        <w:br/>
      </w:r>
      <w:r>
        <w:rPr>
          <w:rFonts w:ascii="Times New Roman"/>
          <w:b w:val="false"/>
          <w:i w:val="false"/>
          <w:color w:val="000000"/>
          <w:sz w:val="28"/>
        </w:rPr>
        <w:t xml:space="preserve">
           2612.20  - руды и концентраты ториевые </w:t>
      </w:r>
      <w:r>
        <w:br/>
      </w:r>
      <w:r>
        <w:rPr>
          <w:rFonts w:ascii="Times New Roman"/>
          <w:b w:val="false"/>
          <w:i w:val="false"/>
          <w:color w:val="000000"/>
          <w:sz w:val="28"/>
        </w:rPr>
        <w:t>
</w:t>
      </w:r>
      <w:r>
        <w:rPr>
          <w:rFonts w:ascii="Times New Roman"/>
          <w:b/>
          <w:i w:val="false"/>
          <w:color w:val="000000"/>
          <w:sz w:val="28"/>
        </w:rPr>
        <w:t xml:space="preserve">26.13             Руды и концентраты молибденовые: </w:t>
      </w:r>
      <w:r>
        <w:br/>
      </w:r>
      <w:r>
        <w:rPr>
          <w:rFonts w:ascii="Times New Roman"/>
          <w:b w:val="false"/>
          <w:i w:val="false"/>
          <w:color w:val="000000"/>
          <w:sz w:val="28"/>
        </w:rPr>
        <w:t xml:space="preserve">
           2613.10  - обожженные </w:t>
      </w:r>
      <w:r>
        <w:br/>
      </w:r>
      <w:r>
        <w:rPr>
          <w:rFonts w:ascii="Times New Roman"/>
          <w:b w:val="false"/>
          <w:i w:val="false"/>
          <w:color w:val="000000"/>
          <w:sz w:val="28"/>
        </w:rPr>
        <w:t xml:space="preserve">
           2613.90  - прочие </w:t>
      </w:r>
      <w:r>
        <w:br/>
      </w:r>
      <w:r>
        <w:rPr>
          <w:rFonts w:ascii="Times New Roman"/>
          <w:b w:val="false"/>
          <w:i w:val="false"/>
          <w:color w:val="000000"/>
          <w:sz w:val="28"/>
        </w:rPr>
        <w:t>
</w:t>
      </w:r>
      <w:r>
        <w:rPr>
          <w:rFonts w:ascii="Times New Roman"/>
          <w:b/>
          <w:i w:val="false"/>
          <w:color w:val="000000"/>
          <w:sz w:val="28"/>
        </w:rPr>
        <w:t xml:space="preserve">26.14     </w:t>
      </w:r>
      <w:r>
        <w:rPr>
          <w:rFonts w:ascii="Times New Roman"/>
          <w:b w:val="false"/>
          <w:i w:val="false"/>
          <w:color w:val="000000"/>
          <w:sz w:val="28"/>
        </w:rPr>
        <w:t xml:space="preserve">2614.00  </w:t>
      </w:r>
      <w:r>
        <w:rPr>
          <w:rFonts w:ascii="Times New Roman"/>
          <w:b/>
          <w:i w:val="false"/>
          <w:color w:val="000000"/>
          <w:sz w:val="28"/>
        </w:rPr>
        <w:t xml:space="preserve">Руды и концентраты титановые. </w:t>
      </w:r>
      <w:r>
        <w:br/>
      </w:r>
      <w:r>
        <w:rPr>
          <w:rFonts w:ascii="Times New Roman"/>
          <w:b w:val="false"/>
          <w:i w:val="false"/>
          <w:color w:val="000000"/>
          <w:sz w:val="28"/>
        </w:rPr>
        <w:t>
</w:t>
      </w:r>
      <w:r>
        <w:rPr>
          <w:rFonts w:ascii="Times New Roman"/>
          <w:b/>
          <w:i w:val="false"/>
          <w:color w:val="000000"/>
          <w:sz w:val="28"/>
        </w:rPr>
        <w:t xml:space="preserve">26.15             Руды и концентраты ниобиевые, танталовые, </w:t>
      </w:r>
      <w:r>
        <w:br/>
      </w:r>
      <w:r>
        <w:rPr>
          <w:rFonts w:ascii="Times New Roman"/>
          <w:b w:val="false"/>
          <w:i w:val="false"/>
          <w:color w:val="000000"/>
          <w:sz w:val="28"/>
        </w:rPr>
        <w:t>
</w:t>
      </w:r>
      <w:r>
        <w:rPr>
          <w:rFonts w:ascii="Times New Roman"/>
          <w:b/>
          <w:i w:val="false"/>
          <w:color w:val="000000"/>
          <w:sz w:val="28"/>
        </w:rPr>
        <w:t xml:space="preserve">                  ванадиевые или циркониевые: </w:t>
      </w:r>
      <w:r>
        <w:br/>
      </w:r>
      <w:r>
        <w:rPr>
          <w:rFonts w:ascii="Times New Roman"/>
          <w:b w:val="false"/>
          <w:i w:val="false"/>
          <w:color w:val="000000"/>
          <w:sz w:val="28"/>
        </w:rPr>
        <w:t xml:space="preserve">
           2615.10  - руды и концентраты циркониевые </w:t>
      </w:r>
      <w:r>
        <w:br/>
      </w:r>
      <w:r>
        <w:rPr>
          <w:rFonts w:ascii="Times New Roman"/>
          <w:b w:val="false"/>
          <w:i w:val="false"/>
          <w:color w:val="000000"/>
          <w:sz w:val="28"/>
        </w:rPr>
        <w:t xml:space="preserve">
           2615.90  - прочие </w:t>
      </w:r>
      <w:r>
        <w:br/>
      </w:r>
      <w:r>
        <w:rPr>
          <w:rFonts w:ascii="Times New Roman"/>
          <w:b w:val="false"/>
          <w:i w:val="false"/>
          <w:color w:val="000000"/>
          <w:sz w:val="28"/>
        </w:rPr>
        <w:t>
</w:t>
      </w:r>
      <w:r>
        <w:rPr>
          <w:rFonts w:ascii="Times New Roman"/>
          <w:b/>
          <w:i w:val="false"/>
          <w:color w:val="000000"/>
          <w:sz w:val="28"/>
        </w:rPr>
        <w:t xml:space="preserve">26.16             Руды и концентраты драгоценных металлов: </w:t>
      </w:r>
      <w:r>
        <w:br/>
      </w:r>
      <w:r>
        <w:rPr>
          <w:rFonts w:ascii="Times New Roman"/>
          <w:b w:val="false"/>
          <w:i w:val="false"/>
          <w:color w:val="000000"/>
          <w:sz w:val="28"/>
        </w:rPr>
        <w:t xml:space="preserve">
           2616.10  - руды и концентраты серебряные </w:t>
      </w:r>
      <w:r>
        <w:br/>
      </w:r>
      <w:r>
        <w:rPr>
          <w:rFonts w:ascii="Times New Roman"/>
          <w:b w:val="false"/>
          <w:i w:val="false"/>
          <w:color w:val="000000"/>
          <w:sz w:val="28"/>
        </w:rPr>
        <w:t xml:space="preserve">
           2616.90  - прочие </w:t>
      </w:r>
      <w:r>
        <w:br/>
      </w:r>
      <w:r>
        <w:rPr>
          <w:rFonts w:ascii="Times New Roman"/>
          <w:b w:val="false"/>
          <w:i w:val="false"/>
          <w:color w:val="000000"/>
          <w:sz w:val="28"/>
        </w:rPr>
        <w:t>
</w:t>
      </w:r>
      <w:r>
        <w:rPr>
          <w:rFonts w:ascii="Times New Roman"/>
          <w:b/>
          <w:i w:val="false"/>
          <w:color w:val="000000"/>
          <w:sz w:val="28"/>
        </w:rPr>
        <w:t xml:space="preserve">26.17             Руды и концентраты прочие: </w:t>
      </w:r>
      <w:r>
        <w:br/>
      </w:r>
      <w:r>
        <w:rPr>
          <w:rFonts w:ascii="Times New Roman"/>
          <w:b w:val="false"/>
          <w:i w:val="false"/>
          <w:color w:val="000000"/>
          <w:sz w:val="28"/>
        </w:rPr>
        <w:t xml:space="preserve">
           2617.10  - руды и концентраты сурьмянистые </w:t>
      </w:r>
      <w:r>
        <w:br/>
      </w:r>
      <w:r>
        <w:rPr>
          <w:rFonts w:ascii="Times New Roman"/>
          <w:b w:val="false"/>
          <w:i w:val="false"/>
          <w:color w:val="000000"/>
          <w:sz w:val="28"/>
        </w:rPr>
        <w:t xml:space="preserve">
           2617.90  - прочие </w:t>
      </w:r>
      <w:r>
        <w:br/>
      </w:r>
      <w:r>
        <w:rPr>
          <w:rFonts w:ascii="Times New Roman"/>
          <w:b w:val="false"/>
          <w:i w:val="false"/>
          <w:color w:val="000000"/>
          <w:sz w:val="28"/>
        </w:rPr>
        <w:t>
</w:t>
      </w:r>
      <w:r>
        <w:rPr>
          <w:rFonts w:ascii="Times New Roman"/>
          <w:b/>
          <w:i w:val="false"/>
          <w:color w:val="000000"/>
          <w:sz w:val="28"/>
        </w:rPr>
        <w:t xml:space="preserve">26.18     </w:t>
      </w:r>
      <w:r>
        <w:rPr>
          <w:rFonts w:ascii="Times New Roman"/>
          <w:b w:val="false"/>
          <w:i w:val="false"/>
          <w:color w:val="000000"/>
          <w:sz w:val="28"/>
        </w:rPr>
        <w:t xml:space="preserve">2618.00  </w:t>
      </w:r>
      <w:r>
        <w:rPr>
          <w:rFonts w:ascii="Times New Roman"/>
          <w:b/>
          <w:i w:val="false"/>
          <w:color w:val="000000"/>
          <w:sz w:val="28"/>
        </w:rPr>
        <w:t xml:space="preserve">Шлак гранулированный (шлаковый песок), </w:t>
      </w:r>
      <w:r>
        <w:br/>
      </w:r>
      <w:r>
        <w:rPr>
          <w:rFonts w:ascii="Times New Roman"/>
          <w:b w:val="false"/>
          <w:i w:val="false"/>
          <w:color w:val="000000"/>
          <w:sz w:val="28"/>
        </w:rPr>
        <w:t>
</w:t>
      </w:r>
      <w:r>
        <w:rPr>
          <w:rFonts w:ascii="Times New Roman"/>
          <w:b/>
          <w:i w:val="false"/>
          <w:color w:val="000000"/>
          <w:sz w:val="28"/>
        </w:rPr>
        <w:t xml:space="preserve">                  получаемый в процессе производства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w:t>
      </w:r>
      <w:r>
        <w:rPr>
          <w:rFonts w:ascii="Times New Roman"/>
          <w:b/>
          <w:i w:val="false"/>
          <w:color w:val="000000"/>
          <w:sz w:val="28"/>
        </w:rPr>
        <w:t xml:space="preserve">26.19     </w:t>
      </w:r>
      <w:r>
        <w:rPr>
          <w:rFonts w:ascii="Times New Roman"/>
          <w:b w:val="false"/>
          <w:i w:val="false"/>
          <w:color w:val="000000"/>
          <w:sz w:val="28"/>
        </w:rPr>
        <w:t xml:space="preserve">2619.00  </w:t>
      </w:r>
      <w:r>
        <w:rPr>
          <w:rFonts w:ascii="Times New Roman"/>
          <w:b/>
          <w:i w:val="false"/>
          <w:color w:val="000000"/>
          <w:sz w:val="28"/>
        </w:rPr>
        <w:t xml:space="preserve">Шлак, дросс (кроме гранулированного шлака), </w:t>
      </w:r>
      <w:r>
        <w:br/>
      </w:r>
      <w:r>
        <w:rPr>
          <w:rFonts w:ascii="Times New Roman"/>
          <w:b w:val="false"/>
          <w:i w:val="false"/>
          <w:color w:val="000000"/>
          <w:sz w:val="28"/>
        </w:rPr>
        <w:t>
</w:t>
      </w:r>
      <w:r>
        <w:rPr>
          <w:rFonts w:ascii="Times New Roman"/>
          <w:b/>
          <w:i w:val="false"/>
          <w:color w:val="000000"/>
          <w:sz w:val="28"/>
        </w:rPr>
        <w:t xml:space="preserve">                  окалина и прочие отходы производства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w:t>
      </w:r>
      <w:r>
        <w:rPr>
          <w:rFonts w:ascii="Times New Roman"/>
          <w:b/>
          <w:i w:val="false"/>
          <w:color w:val="000000"/>
          <w:sz w:val="28"/>
        </w:rPr>
        <w:t xml:space="preserve">26.20             Зола и остатки (кроме остатков производства </w:t>
      </w:r>
      <w:r>
        <w:br/>
      </w:r>
      <w:r>
        <w:rPr>
          <w:rFonts w:ascii="Times New Roman"/>
          <w:b w:val="false"/>
          <w:i w:val="false"/>
          <w:color w:val="000000"/>
          <w:sz w:val="28"/>
        </w:rPr>
        <w:t>
</w:t>
      </w:r>
      <w:r>
        <w:rPr>
          <w:rFonts w:ascii="Times New Roman"/>
          <w:b/>
          <w:i w:val="false"/>
          <w:color w:val="000000"/>
          <w:sz w:val="28"/>
        </w:rPr>
        <w:t xml:space="preserve">                  черных металлов), содержащие мышьяк, </w:t>
      </w:r>
      <w:r>
        <w:br/>
      </w:r>
      <w:r>
        <w:rPr>
          <w:rFonts w:ascii="Times New Roman"/>
          <w:b w:val="false"/>
          <w:i w:val="false"/>
          <w:color w:val="000000"/>
          <w:sz w:val="28"/>
        </w:rPr>
        <w:t>
</w:t>
      </w:r>
      <w:r>
        <w:rPr>
          <w:rFonts w:ascii="Times New Roman"/>
          <w:b/>
          <w:i w:val="false"/>
          <w:color w:val="000000"/>
          <w:sz w:val="28"/>
        </w:rPr>
        <w:t xml:space="preserve">                  металлы или их соединения: </w:t>
      </w:r>
      <w:r>
        <w:br/>
      </w:r>
      <w:r>
        <w:rPr>
          <w:rFonts w:ascii="Times New Roman"/>
          <w:b w:val="false"/>
          <w:i w:val="false"/>
          <w:color w:val="000000"/>
          <w:sz w:val="28"/>
        </w:rPr>
        <w:t xml:space="preserve">
                    - содержащие в основном цинк: </w:t>
      </w:r>
      <w:r>
        <w:br/>
      </w:r>
      <w:r>
        <w:rPr>
          <w:rFonts w:ascii="Times New Roman"/>
          <w:b w:val="false"/>
          <w:i w:val="false"/>
          <w:color w:val="000000"/>
          <w:sz w:val="28"/>
        </w:rPr>
        <w:t xml:space="preserve">
           2620.11  -- гартцинк </w:t>
      </w:r>
      <w:r>
        <w:br/>
      </w:r>
      <w:r>
        <w:rPr>
          <w:rFonts w:ascii="Times New Roman"/>
          <w:b w:val="false"/>
          <w:i w:val="false"/>
          <w:color w:val="000000"/>
          <w:sz w:val="28"/>
        </w:rPr>
        <w:t xml:space="preserve">
-------------------------------------------------------------------- </w:t>
      </w:r>
    </w:p>
    <w:bookmarkStart w:name="z165" w:id="1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26      </w:t>
      </w:r>
      <w:r>
        <w:br/>
      </w:r>
      <w:r>
        <w:rPr>
          <w:rFonts w:ascii="Times New Roman"/>
          <w:b w:val="false"/>
          <w:i w:val="false"/>
          <w:color w:val="000000"/>
          <w:sz w:val="28"/>
        </w:rPr>
        <w:t>
</w:t>
      </w:r>
      <w:r>
        <w:rPr>
          <w:rFonts w:ascii="Times New Roman"/>
          <w:b/>
          <w:i w:val="false"/>
          <w:color w:val="000000"/>
          <w:sz w:val="28"/>
        </w:rPr>
        <w:t xml:space="preserve">26.20 </w:t>
      </w:r>
      <w:r>
        <w:rPr>
          <w:rFonts w:ascii="Times New Roman"/>
          <w:b w:val="false"/>
          <w:i w:val="false"/>
          <w:color w:val="000000"/>
          <w:vertAlign w:val="subscript"/>
        </w:rPr>
        <w:t xml:space="preserve">2 </w:t>
      </w:r>
      <w:r>
        <w:rPr>
          <w:rFonts w:ascii="Times New Roman"/>
          <w:b/>
          <w:i w:val="false"/>
          <w:color w:val="000000"/>
          <w:sz w:val="28"/>
        </w:rPr>
        <w:t xml:space="preserve">/21      </w:t>
      </w:r>
    </w:p>
    <w:bookmarkEnd w:id="16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2620.19  -- прочие </w:t>
      </w:r>
      <w:r>
        <w:br/>
      </w:r>
      <w:r>
        <w:rPr>
          <w:rFonts w:ascii="Times New Roman"/>
          <w:b w:val="false"/>
          <w:i w:val="false"/>
          <w:color w:val="000000"/>
          <w:sz w:val="28"/>
        </w:rPr>
        <w:t xml:space="preserve">
                    - содержащие в основном свинец: </w:t>
      </w:r>
      <w:r>
        <w:br/>
      </w:r>
      <w:r>
        <w:rPr>
          <w:rFonts w:ascii="Times New Roman"/>
          <w:b w:val="false"/>
          <w:i w:val="false"/>
          <w:color w:val="000000"/>
          <w:sz w:val="28"/>
        </w:rPr>
        <w:t xml:space="preserve">
           2620.21  -- шламы этилированного бензина и шламы </w:t>
      </w:r>
      <w:r>
        <w:br/>
      </w:r>
      <w:r>
        <w:rPr>
          <w:rFonts w:ascii="Times New Roman"/>
          <w:b w:val="false"/>
          <w:i w:val="false"/>
          <w:color w:val="000000"/>
          <w:sz w:val="28"/>
        </w:rPr>
        <w:t xml:space="preserve">
                       этилированной антидетонационной смеси </w:t>
      </w:r>
      <w:r>
        <w:br/>
      </w:r>
      <w:r>
        <w:rPr>
          <w:rFonts w:ascii="Times New Roman"/>
          <w:b w:val="false"/>
          <w:i w:val="false"/>
          <w:color w:val="000000"/>
          <w:sz w:val="28"/>
        </w:rPr>
        <w:t xml:space="preserve">
           2620.29  -- прочие </w:t>
      </w:r>
      <w:r>
        <w:br/>
      </w:r>
      <w:r>
        <w:rPr>
          <w:rFonts w:ascii="Times New Roman"/>
          <w:b w:val="false"/>
          <w:i w:val="false"/>
          <w:color w:val="000000"/>
          <w:sz w:val="28"/>
        </w:rPr>
        <w:t xml:space="preserve">
           2620.30  - содержащие в основном медь </w:t>
      </w:r>
      <w:r>
        <w:br/>
      </w:r>
      <w:r>
        <w:rPr>
          <w:rFonts w:ascii="Times New Roman"/>
          <w:b w:val="false"/>
          <w:i w:val="false"/>
          <w:color w:val="000000"/>
          <w:sz w:val="28"/>
        </w:rPr>
        <w:t xml:space="preserve">
           2620.40  - содержащие в основном алюминий </w:t>
      </w:r>
      <w:r>
        <w:br/>
      </w:r>
      <w:r>
        <w:rPr>
          <w:rFonts w:ascii="Times New Roman"/>
          <w:b w:val="false"/>
          <w:i w:val="false"/>
          <w:color w:val="000000"/>
          <w:sz w:val="28"/>
        </w:rPr>
        <w:t xml:space="preserve">
           2620.60  - содержащие мышьяк, таллий, ртуть или их </w:t>
      </w:r>
      <w:r>
        <w:br/>
      </w:r>
      <w:r>
        <w:rPr>
          <w:rFonts w:ascii="Times New Roman"/>
          <w:b w:val="false"/>
          <w:i w:val="false"/>
          <w:color w:val="000000"/>
          <w:sz w:val="28"/>
        </w:rPr>
        <w:t xml:space="preserve">
                      смеси, используемые для извлечения мышьяка </w:t>
      </w:r>
      <w:r>
        <w:br/>
      </w:r>
      <w:r>
        <w:rPr>
          <w:rFonts w:ascii="Times New Roman"/>
          <w:b w:val="false"/>
          <w:i w:val="false"/>
          <w:color w:val="000000"/>
          <w:sz w:val="28"/>
        </w:rPr>
        <w:t xml:space="preserve">
                      или этих металлов или для производства их </w:t>
      </w:r>
      <w:r>
        <w:br/>
      </w:r>
      <w:r>
        <w:rPr>
          <w:rFonts w:ascii="Times New Roman"/>
          <w:b w:val="false"/>
          <w:i w:val="false"/>
          <w:color w:val="000000"/>
          <w:sz w:val="28"/>
        </w:rPr>
        <w:t xml:space="preserve">
                      химических соединений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2620.91  -- содержащие сурьму, бериллий, кадмий, хром </w:t>
      </w:r>
      <w:r>
        <w:br/>
      </w:r>
      <w:r>
        <w:rPr>
          <w:rFonts w:ascii="Times New Roman"/>
          <w:b w:val="false"/>
          <w:i w:val="false"/>
          <w:color w:val="000000"/>
          <w:sz w:val="28"/>
        </w:rPr>
        <w:t xml:space="preserve">
                       или их смеси </w:t>
      </w:r>
      <w:r>
        <w:br/>
      </w:r>
      <w:r>
        <w:rPr>
          <w:rFonts w:ascii="Times New Roman"/>
          <w:b w:val="false"/>
          <w:i w:val="false"/>
          <w:color w:val="000000"/>
          <w:sz w:val="28"/>
        </w:rPr>
        <w:t xml:space="preserve">
           2620.99  -- прочие </w:t>
      </w:r>
      <w:r>
        <w:br/>
      </w:r>
      <w:r>
        <w:rPr>
          <w:rFonts w:ascii="Times New Roman"/>
          <w:b w:val="false"/>
          <w:i w:val="false"/>
          <w:color w:val="000000"/>
          <w:sz w:val="28"/>
        </w:rPr>
        <w:t>
</w:t>
      </w:r>
      <w:r>
        <w:rPr>
          <w:rFonts w:ascii="Times New Roman"/>
          <w:b/>
          <w:i w:val="false"/>
          <w:color w:val="000000"/>
          <w:sz w:val="28"/>
        </w:rPr>
        <w:t xml:space="preserve">26.21             Шлаки и зола прочие, включая золу из </w:t>
      </w:r>
      <w:r>
        <w:br/>
      </w:r>
      <w:r>
        <w:rPr>
          <w:rFonts w:ascii="Times New Roman"/>
          <w:b w:val="false"/>
          <w:i w:val="false"/>
          <w:color w:val="000000"/>
          <w:sz w:val="28"/>
        </w:rPr>
        <w:t>
</w:t>
      </w:r>
      <w:r>
        <w:rPr>
          <w:rFonts w:ascii="Times New Roman"/>
          <w:b/>
          <w:i w:val="false"/>
          <w:color w:val="000000"/>
          <w:sz w:val="28"/>
        </w:rPr>
        <w:t xml:space="preserve">                  морских водорослей (келп); зола и </w:t>
      </w:r>
      <w:r>
        <w:br/>
      </w:r>
      <w:r>
        <w:rPr>
          <w:rFonts w:ascii="Times New Roman"/>
          <w:b w:val="false"/>
          <w:i w:val="false"/>
          <w:color w:val="000000"/>
          <w:sz w:val="28"/>
        </w:rPr>
        <w:t>
</w:t>
      </w:r>
      <w:r>
        <w:rPr>
          <w:rFonts w:ascii="Times New Roman"/>
          <w:b/>
          <w:i w:val="false"/>
          <w:color w:val="000000"/>
          <w:sz w:val="28"/>
        </w:rPr>
        <w:t xml:space="preserve">                  остатки от сжигания отходов городского </w:t>
      </w:r>
      <w:r>
        <w:br/>
      </w:r>
      <w:r>
        <w:rPr>
          <w:rFonts w:ascii="Times New Roman"/>
          <w:b w:val="false"/>
          <w:i w:val="false"/>
          <w:color w:val="000000"/>
          <w:sz w:val="28"/>
        </w:rPr>
        <w:t>
</w:t>
      </w:r>
      <w:r>
        <w:rPr>
          <w:rFonts w:ascii="Times New Roman"/>
          <w:b/>
          <w:i w:val="false"/>
          <w:color w:val="000000"/>
          <w:sz w:val="28"/>
        </w:rPr>
        <w:t xml:space="preserve">                  хозяйства: </w:t>
      </w:r>
      <w:r>
        <w:br/>
      </w:r>
      <w:r>
        <w:rPr>
          <w:rFonts w:ascii="Times New Roman"/>
          <w:b w:val="false"/>
          <w:i w:val="false"/>
          <w:color w:val="000000"/>
          <w:sz w:val="28"/>
        </w:rPr>
        <w:t xml:space="preserve">
           2621.10  - зола и остатки от сжигания отходов </w:t>
      </w:r>
      <w:r>
        <w:br/>
      </w:r>
      <w:r>
        <w:rPr>
          <w:rFonts w:ascii="Times New Roman"/>
          <w:b w:val="false"/>
          <w:i w:val="false"/>
          <w:color w:val="000000"/>
          <w:sz w:val="28"/>
        </w:rPr>
        <w:t xml:space="preserve">
                      городского хозяйства </w:t>
      </w:r>
      <w:r>
        <w:br/>
      </w:r>
      <w:r>
        <w:rPr>
          <w:rFonts w:ascii="Times New Roman"/>
          <w:b w:val="false"/>
          <w:i w:val="false"/>
          <w:color w:val="000000"/>
          <w:sz w:val="28"/>
        </w:rPr>
        <w:t xml:space="preserve">
           2621.90  - прочие </w:t>
      </w:r>
      <w:r>
        <w:br/>
      </w:r>
      <w:r>
        <w:rPr>
          <w:rFonts w:ascii="Times New Roman"/>
          <w:b w:val="false"/>
          <w:i w:val="false"/>
          <w:color w:val="000000"/>
          <w:sz w:val="28"/>
        </w:rPr>
        <w:t xml:space="preserve">
-------------------------------------------------------------------- </w:t>
      </w:r>
    </w:p>
    <w:bookmarkStart w:name="z166" w:id="16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27     </w:t>
      </w:r>
      <w:r>
        <w:br/>
      </w:r>
      <w:r>
        <w:rPr>
          <w:rFonts w:ascii="Times New Roman"/>
          <w:b w:val="false"/>
          <w:i w:val="false"/>
          <w:color w:val="000000"/>
          <w:sz w:val="28"/>
        </w:rPr>
        <w:t>
</w:t>
      </w:r>
      <w:r>
        <w:rPr>
          <w:rFonts w:ascii="Times New Roman"/>
          <w:b/>
          <w:i w:val="false"/>
          <w:color w:val="000000"/>
          <w:sz w:val="28"/>
        </w:rPr>
        <w:t xml:space="preserve">27.01 </w:t>
      </w:r>
      <w:r>
        <w:rPr>
          <w:rFonts w:ascii="Times New Roman"/>
          <w:b w:val="false"/>
          <w:i w:val="false"/>
          <w:color w:val="000000"/>
          <w:vertAlign w:val="subscript"/>
        </w:rPr>
        <w:t xml:space="preserve">1 </w:t>
      </w:r>
    </w:p>
    <w:bookmarkEnd w:id="164"/>
    <w:bookmarkStart w:name="z167" w:id="165"/>
    <w:p>
      <w:pPr>
        <w:spacing w:after="0"/>
        <w:ind w:left="0"/>
        <w:jc w:val="left"/>
      </w:pPr>
      <w:r>
        <w:rPr>
          <w:rFonts w:ascii="Times New Roman"/>
          <w:b/>
          <w:i w:val="false"/>
          <w:color w:val="000000"/>
        </w:rPr>
        <w:t xml:space="preserve"> 
        Группа 27 </w:t>
      </w:r>
      <w:r>
        <w:br/>
      </w:r>
      <w:r>
        <w:rPr>
          <w:rFonts w:ascii="Times New Roman"/>
          <w:b/>
          <w:i w:val="false"/>
          <w:color w:val="000000"/>
        </w:rPr>
        <w:t xml:space="preserve">
Топливо минеральное, нефть и продукты их перегонки; </w:t>
      </w:r>
      <w:r>
        <w:br/>
      </w:r>
      <w:r>
        <w:rPr>
          <w:rFonts w:ascii="Times New Roman"/>
          <w:b/>
          <w:i w:val="false"/>
          <w:color w:val="000000"/>
        </w:rPr>
        <w:t xml:space="preserve">
битуминозные вещества; воски минеральные </w:t>
      </w:r>
    </w:p>
    <w:bookmarkEnd w:id="165"/>
    <w:bookmarkStart w:name="z168" w:id="16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органические соединения определенного химического состава, кроме чистого метана и пропана товарной позиции 27.11; </w:t>
      </w:r>
      <w:r>
        <w:br/>
      </w:r>
      <w:r>
        <w:rPr>
          <w:rFonts w:ascii="Times New Roman"/>
          <w:b w:val="false"/>
          <w:i w:val="false"/>
          <w:color w:val="000000"/>
          <w:sz w:val="28"/>
        </w:rPr>
        <w:t xml:space="preserve">
      (б) лекарственные средства товарной позиции 30.03 или 30.04; или </w:t>
      </w:r>
      <w:r>
        <w:br/>
      </w:r>
      <w:r>
        <w:rPr>
          <w:rFonts w:ascii="Times New Roman"/>
          <w:b w:val="false"/>
          <w:i w:val="false"/>
          <w:color w:val="000000"/>
          <w:sz w:val="28"/>
        </w:rPr>
        <w:t xml:space="preserve">
      (в) смешанные ненасыщенные углеводороды товарной позиции 33.01, 33.02 или 38.05. </w:t>
      </w:r>
      <w:r>
        <w:br/>
      </w:r>
      <w:r>
        <w:rPr>
          <w:rFonts w:ascii="Times New Roman"/>
          <w:b w:val="false"/>
          <w:i w:val="false"/>
          <w:color w:val="000000"/>
          <w:sz w:val="28"/>
        </w:rPr>
        <w:t xml:space="preserve">
      2.- В товарной позиции 27.10 термин "нефть и нефтепродукты, полученные из битуминозных пород", означает не только нефть и нефтепродукты, полученные из битуминозных пород, но и нефть и нефтепродукты, состоящие главным образом из смешанных ненасыщенных </w:t>
      </w:r>
      <w:r>
        <w:br/>
      </w:r>
      <w:r>
        <w:rPr>
          <w:rFonts w:ascii="Times New Roman"/>
          <w:b w:val="false"/>
          <w:i w:val="false"/>
          <w:color w:val="000000"/>
          <w:sz w:val="28"/>
        </w:rPr>
        <w:t xml:space="preserve">
углеводородов, полученных любым способом, при условии, что масса неароматических составных частей превышает массу ароматических. </w:t>
      </w:r>
      <w:r>
        <w:br/>
      </w:r>
      <w:r>
        <w:rPr>
          <w:rFonts w:ascii="Times New Roman"/>
          <w:b w:val="false"/>
          <w:i w:val="false"/>
          <w:color w:val="000000"/>
          <w:sz w:val="28"/>
        </w:rPr>
        <w:t xml:space="preserve">
      Однако сюда не включаются жидкие синтетические полиолефины, менее 60 об.% которых перегоняется при температуре 300 </w:t>
      </w:r>
      <w:r>
        <w:rPr>
          <w:rFonts w:ascii="Times New Roman"/>
          <w:b w:val="false"/>
          <w:i w:val="false"/>
          <w:color w:val="000000"/>
          <w:vertAlign w:val="superscript"/>
        </w:rPr>
        <w:t xml:space="preserve">о </w:t>
      </w:r>
      <w:r>
        <w:rPr>
          <w:rFonts w:ascii="Times New Roman"/>
          <w:b w:val="false"/>
          <w:i w:val="false"/>
          <w:color w:val="000000"/>
          <w:sz w:val="28"/>
        </w:rPr>
        <w:t xml:space="preserve">С и давлении 1013 мбар методом дистилляции под низким давлением (группа 39). </w:t>
      </w:r>
      <w:r>
        <w:br/>
      </w:r>
      <w:r>
        <w:rPr>
          <w:rFonts w:ascii="Times New Roman"/>
          <w:b w:val="false"/>
          <w:i w:val="false"/>
          <w:color w:val="000000"/>
          <w:sz w:val="28"/>
        </w:rPr>
        <w:t xml:space="preserve">
      3.- В товарной позиции 27.10 термин "отработанные нефтепродукты" означает отходы, содержащие преимущественно нефть или нефтепродукты, полученные из битуминозных пород (описанные в примечании 2 к данной группе), смешанные или не смешанные с водой. Сюда включаются: </w:t>
      </w:r>
      <w:r>
        <w:br/>
      </w:r>
      <w:r>
        <w:rPr>
          <w:rFonts w:ascii="Times New Roman"/>
          <w:b w:val="false"/>
          <w:i w:val="false"/>
          <w:color w:val="000000"/>
          <w:sz w:val="28"/>
        </w:rPr>
        <w:t xml:space="preserve">
      (а) нефтепродукты, не пригодные для дальнейшего использования в качестве первичных продуктов (например, отработанные смазочные масла, отработанные гидравлические и трансформаторные масла); </w:t>
      </w:r>
      <w:r>
        <w:br/>
      </w:r>
      <w:r>
        <w:rPr>
          <w:rFonts w:ascii="Times New Roman"/>
          <w:b w:val="false"/>
          <w:i w:val="false"/>
          <w:color w:val="000000"/>
          <w:sz w:val="28"/>
        </w:rPr>
        <w:t xml:space="preserve">
      (б) нефтепродукты в виде шлама из баков-хранилищ нефтепродуктов, содержащие преимущественно эти нефтепродукты и присадки высокой концентрации (например, химические вещества), используемые в производстве первичных продуктов; и </w:t>
      </w:r>
      <w:r>
        <w:br/>
      </w:r>
      <w:r>
        <w:rPr>
          <w:rFonts w:ascii="Times New Roman"/>
          <w:b w:val="false"/>
          <w:i w:val="false"/>
          <w:color w:val="000000"/>
          <w:sz w:val="28"/>
        </w:rPr>
        <w:t xml:space="preserve">
      (в) нефтепродукты в виде водных эмульсий или смесей с водой, образующихся, например, в результате утечки нефтепродуктов, в процессе промывки бака-хранилища нефтепродуктов, или использованные смазочно-охлаждающие жидкости, применяемые при механической обработке. </w:t>
      </w:r>
    </w:p>
    <w:bookmarkEnd w:id="166"/>
    <w:bookmarkStart w:name="z169" w:id="16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субпозиции 2701.11 термин "антрацит" означает уголь с предельным выходом летучих веществ (в пересчете на сухую безминеральную основу) не более 14%. </w:t>
      </w:r>
      <w:r>
        <w:br/>
      </w:r>
      <w:r>
        <w:rPr>
          <w:rFonts w:ascii="Times New Roman"/>
          <w:b w:val="false"/>
          <w:i w:val="false"/>
          <w:color w:val="000000"/>
          <w:sz w:val="28"/>
        </w:rPr>
        <w:t xml:space="preserve">
      2.- В субпозиции 2701.12 термин "уголь битуминозный" означает уголь с предельным выходом летучих веществ (в пересчете на сухую безминеральную основу) более 14% и с предельной теплотой сгорания (в пересчете на влажную безминеральную основу) не менее 5,833 ккал/кг. </w:t>
      </w:r>
      <w:r>
        <w:br/>
      </w:r>
      <w:r>
        <w:rPr>
          <w:rFonts w:ascii="Times New Roman"/>
          <w:b w:val="false"/>
          <w:i w:val="false"/>
          <w:color w:val="000000"/>
          <w:sz w:val="28"/>
        </w:rPr>
        <w:t xml:space="preserve">
      3.- В субпозициях 2707.10, 2707.20, 2707.30, 2707.40 и 2707.60 термины "бензол", "толуол", "ксилол", "нафталин" и "фенолы" означают продукты, которые содержат более 50 мас.% бензола, толуола, ксилола, нафталина или фенолов соответственно. </w:t>
      </w:r>
      <w:r>
        <w:br/>
      </w:r>
      <w:r>
        <w:rPr>
          <w:rFonts w:ascii="Times New Roman"/>
          <w:b w:val="false"/>
          <w:i w:val="false"/>
          <w:color w:val="000000"/>
          <w:sz w:val="28"/>
        </w:rPr>
        <w:t xml:space="preserve">
      4.- В субпозиции 2710.11 термин "легкие дистилляты и продукты" означает нефтепродукты, 90 об.% или более которых (включая потери) перегоняется при температуре 210 </w:t>
      </w:r>
      <w:r>
        <w:rPr>
          <w:rFonts w:ascii="Times New Roman"/>
          <w:b w:val="false"/>
          <w:i w:val="false"/>
          <w:color w:val="000000"/>
          <w:vertAlign w:val="superscript"/>
        </w:rPr>
        <w:t xml:space="preserve">о </w:t>
      </w:r>
      <w:r>
        <w:rPr>
          <w:rFonts w:ascii="Times New Roman"/>
          <w:b w:val="false"/>
          <w:i w:val="false"/>
          <w:color w:val="000000"/>
          <w:sz w:val="28"/>
        </w:rPr>
        <w:t xml:space="preserve">С (по методу ASTM D 86). </w:t>
      </w:r>
    </w:p>
    <w:bookmarkEnd w:id="1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27.01 </w:t>
      </w:r>
      <w:r>
        <w:rPr>
          <w:rFonts w:ascii="Times New Roman"/>
          <w:b/>
          <w:i w:val="false"/>
          <w:color w:val="000000"/>
          <w:sz w:val="28"/>
        </w:rPr>
        <w:t xml:space="preserve">               Уголь каменный; брикеты, окатыши и </w:t>
      </w:r>
      <w:r>
        <w:br/>
      </w:r>
      <w:r>
        <w:rPr>
          <w:rFonts w:ascii="Times New Roman"/>
          <w:b w:val="false"/>
          <w:i w:val="false"/>
          <w:color w:val="000000"/>
          <w:sz w:val="28"/>
        </w:rPr>
        <w:t>
</w:t>
      </w:r>
      <w:r>
        <w:rPr>
          <w:rFonts w:ascii="Times New Roman"/>
          <w:b/>
          <w:i w:val="false"/>
          <w:color w:val="000000"/>
          <w:sz w:val="28"/>
        </w:rPr>
        <w:t xml:space="preserve">                   аналогичные вилы твердого топлива, </w:t>
      </w:r>
      <w:r>
        <w:br/>
      </w:r>
      <w:r>
        <w:rPr>
          <w:rFonts w:ascii="Times New Roman"/>
          <w:b w:val="false"/>
          <w:i w:val="false"/>
          <w:color w:val="000000"/>
          <w:sz w:val="28"/>
        </w:rPr>
        <w:t>
</w:t>
      </w:r>
      <w:r>
        <w:rPr>
          <w:rFonts w:ascii="Times New Roman"/>
          <w:b/>
          <w:i w:val="false"/>
          <w:color w:val="000000"/>
          <w:sz w:val="28"/>
        </w:rPr>
        <w:t xml:space="preserve">                   полученные из каменного угля: </w:t>
      </w:r>
      <w:r>
        <w:br/>
      </w:r>
      <w:r>
        <w:rPr>
          <w:rFonts w:ascii="Times New Roman"/>
          <w:b w:val="false"/>
          <w:i w:val="false"/>
          <w:color w:val="000000"/>
          <w:sz w:val="28"/>
        </w:rPr>
        <w:t xml:space="preserve">
                    - уголь каменный, пылевидный или непылевидный, </w:t>
      </w:r>
      <w:r>
        <w:br/>
      </w:r>
      <w:r>
        <w:rPr>
          <w:rFonts w:ascii="Times New Roman"/>
          <w:b w:val="false"/>
          <w:i w:val="false"/>
          <w:color w:val="000000"/>
          <w:sz w:val="28"/>
        </w:rPr>
        <w:t xml:space="preserve">
                      но неагломерированный: </w:t>
      </w:r>
      <w:r>
        <w:br/>
      </w:r>
      <w:r>
        <w:rPr>
          <w:rFonts w:ascii="Times New Roman"/>
          <w:b w:val="false"/>
          <w:i w:val="false"/>
          <w:color w:val="000000"/>
          <w:sz w:val="28"/>
        </w:rPr>
        <w:t xml:space="preserve">
           2701.11  -- антрацит </w:t>
      </w:r>
      <w:r>
        <w:br/>
      </w:r>
      <w:r>
        <w:rPr>
          <w:rFonts w:ascii="Times New Roman"/>
          <w:b w:val="false"/>
          <w:i w:val="false"/>
          <w:color w:val="000000"/>
          <w:sz w:val="28"/>
        </w:rPr>
        <w:t xml:space="preserve">
           2701.12  -- уголь битуминозный </w:t>
      </w:r>
      <w:r>
        <w:br/>
      </w:r>
      <w:r>
        <w:rPr>
          <w:rFonts w:ascii="Times New Roman"/>
          <w:b w:val="false"/>
          <w:i w:val="false"/>
          <w:color w:val="000000"/>
          <w:sz w:val="28"/>
        </w:rPr>
        <w:t xml:space="preserve">
           2701.19  -- уголь прочий </w:t>
      </w:r>
      <w:r>
        <w:br/>
      </w:r>
      <w:r>
        <w:rPr>
          <w:rFonts w:ascii="Times New Roman"/>
          <w:b w:val="false"/>
          <w:i w:val="false"/>
          <w:color w:val="000000"/>
          <w:sz w:val="28"/>
        </w:rPr>
        <w:t xml:space="preserve">
-------------------------------------------------------------------- </w:t>
      </w:r>
    </w:p>
    <w:bookmarkStart w:name="z170" w:id="16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27      </w:t>
      </w:r>
      <w:r>
        <w:br/>
      </w:r>
      <w:r>
        <w:rPr>
          <w:rFonts w:ascii="Times New Roman"/>
          <w:b w:val="false"/>
          <w:i w:val="false"/>
          <w:color w:val="000000"/>
          <w:sz w:val="28"/>
        </w:rPr>
        <w:t>
</w:t>
      </w:r>
      <w:r>
        <w:rPr>
          <w:rFonts w:ascii="Times New Roman"/>
          <w:b/>
          <w:i w:val="false"/>
          <w:color w:val="000000"/>
          <w:sz w:val="28"/>
        </w:rPr>
        <w:t xml:space="preserve">  27.01 </w:t>
      </w:r>
      <w:r>
        <w:rPr>
          <w:rFonts w:ascii="Times New Roman"/>
          <w:b w:val="false"/>
          <w:i w:val="false"/>
          <w:color w:val="000000"/>
          <w:vertAlign w:val="subscript"/>
        </w:rPr>
        <w:t xml:space="preserve">2 </w:t>
      </w:r>
      <w:r>
        <w:rPr>
          <w:rFonts w:ascii="Times New Roman"/>
          <w:b/>
          <w:i w:val="false"/>
          <w:color w:val="000000"/>
          <w:sz w:val="28"/>
        </w:rPr>
        <w:t xml:space="preserve">/10 </w:t>
      </w:r>
      <w:r>
        <w:rPr>
          <w:rFonts w:ascii="Times New Roman"/>
          <w:b w:val="false"/>
          <w:i w:val="false"/>
          <w:color w:val="000000"/>
          <w:vertAlign w:val="subscript"/>
        </w:rPr>
        <w:t xml:space="preserve">1       </w:t>
      </w:r>
    </w:p>
    <w:bookmarkEnd w:id="1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2701.20  - брикеты, окатыши и аналогичные виды твердого </w:t>
      </w:r>
      <w:r>
        <w:br/>
      </w:r>
      <w:r>
        <w:rPr>
          <w:rFonts w:ascii="Times New Roman"/>
          <w:b w:val="false"/>
          <w:i w:val="false"/>
          <w:color w:val="000000"/>
          <w:sz w:val="28"/>
        </w:rPr>
        <w:t xml:space="preserve">
                      топлива, полученные из каменного угля </w:t>
      </w:r>
      <w:r>
        <w:br/>
      </w:r>
      <w:r>
        <w:rPr>
          <w:rFonts w:ascii="Times New Roman"/>
          <w:b w:val="false"/>
          <w:i w:val="false"/>
          <w:color w:val="000000"/>
          <w:sz w:val="28"/>
        </w:rPr>
        <w:t>
</w:t>
      </w:r>
      <w:r>
        <w:rPr>
          <w:rFonts w:ascii="Times New Roman"/>
          <w:b/>
          <w:i w:val="false"/>
          <w:color w:val="000000"/>
          <w:sz w:val="28"/>
        </w:rPr>
        <w:t xml:space="preserve">27.02             Лигнит, или бурый уголь, агломерированный </w:t>
      </w:r>
      <w:r>
        <w:br/>
      </w:r>
      <w:r>
        <w:rPr>
          <w:rFonts w:ascii="Times New Roman"/>
          <w:b w:val="false"/>
          <w:i w:val="false"/>
          <w:color w:val="000000"/>
          <w:sz w:val="28"/>
        </w:rPr>
        <w:t>
</w:t>
      </w:r>
      <w:r>
        <w:rPr>
          <w:rFonts w:ascii="Times New Roman"/>
          <w:b/>
          <w:i w:val="false"/>
          <w:color w:val="000000"/>
          <w:sz w:val="28"/>
        </w:rPr>
        <w:t xml:space="preserve">                  или неагломерированный, кроме гагата: </w:t>
      </w:r>
      <w:r>
        <w:br/>
      </w:r>
      <w:r>
        <w:rPr>
          <w:rFonts w:ascii="Times New Roman"/>
          <w:b w:val="false"/>
          <w:i w:val="false"/>
          <w:color w:val="000000"/>
          <w:sz w:val="28"/>
        </w:rPr>
        <w:t xml:space="preserve">
           2702.10  - лигнит, или бурый уголь, пылевидный или </w:t>
      </w:r>
      <w:r>
        <w:br/>
      </w:r>
      <w:r>
        <w:rPr>
          <w:rFonts w:ascii="Times New Roman"/>
          <w:b w:val="false"/>
          <w:i w:val="false"/>
          <w:color w:val="000000"/>
          <w:sz w:val="28"/>
        </w:rPr>
        <w:t xml:space="preserve">
                      непылевидный, но не агломерированный </w:t>
      </w:r>
      <w:r>
        <w:br/>
      </w:r>
      <w:r>
        <w:rPr>
          <w:rFonts w:ascii="Times New Roman"/>
          <w:b w:val="false"/>
          <w:i w:val="false"/>
          <w:color w:val="000000"/>
          <w:sz w:val="28"/>
        </w:rPr>
        <w:t xml:space="preserve">
           2702.20  - лигнит, или бурый уголь, агломерированный </w:t>
      </w:r>
      <w:r>
        <w:br/>
      </w:r>
      <w:r>
        <w:rPr>
          <w:rFonts w:ascii="Times New Roman"/>
          <w:b w:val="false"/>
          <w:i w:val="false"/>
          <w:color w:val="000000"/>
          <w:sz w:val="28"/>
        </w:rPr>
        <w:t>
</w:t>
      </w:r>
      <w:r>
        <w:rPr>
          <w:rFonts w:ascii="Times New Roman"/>
          <w:b/>
          <w:i w:val="false"/>
          <w:color w:val="000000"/>
          <w:sz w:val="28"/>
        </w:rPr>
        <w:t xml:space="preserve">27.03     </w:t>
      </w:r>
      <w:r>
        <w:rPr>
          <w:rFonts w:ascii="Times New Roman"/>
          <w:b w:val="false"/>
          <w:i w:val="false"/>
          <w:color w:val="000000"/>
          <w:sz w:val="28"/>
        </w:rPr>
        <w:t xml:space="preserve">2703.00  </w:t>
      </w:r>
      <w:r>
        <w:rPr>
          <w:rFonts w:ascii="Times New Roman"/>
          <w:b/>
          <w:i w:val="false"/>
          <w:color w:val="000000"/>
          <w:sz w:val="28"/>
        </w:rPr>
        <w:t xml:space="preserve">Торф (включая торфяную крошку), </w:t>
      </w:r>
      <w:r>
        <w:br/>
      </w:r>
      <w:r>
        <w:rPr>
          <w:rFonts w:ascii="Times New Roman"/>
          <w:b w:val="false"/>
          <w:i w:val="false"/>
          <w:color w:val="000000"/>
          <w:sz w:val="28"/>
        </w:rPr>
        <w:t>
</w:t>
      </w:r>
      <w:r>
        <w:rPr>
          <w:rFonts w:ascii="Times New Roman"/>
          <w:b/>
          <w:i w:val="false"/>
          <w:color w:val="000000"/>
          <w:sz w:val="28"/>
        </w:rPr>
        <w:t xml:space="preserve">                  агломерированный или неагломерированный. </w:t>
      </w:r>
      <w:r>
        <w:br/>
      </w:r>
      <w:r>
        <w:rPr>
          <w:rFonts w:ascii="Times New Roman"/>
          <w:b w:val="false"/>
          <w:i w:val="false"/>
          <w:color w:val="000000"/>
          <w:sz w:val="28"/>
        </w:rPr>
        <w:t>
</w:t>
      </w:r>
      <w:r>
        <w:rPr>
          <w:rFonts w:ascii="Times New Roman"/>
          <w:b/>
          <w:i w:val="false"/>
          <w:color w:val="000000"/>
          <w:sz w:val="28"/>
        </w:rPr>
        <w:t xml:space="preserve">27.04     </w:t>
      </w:r>
      <w:r>
        <w:rPr>
          <w:rFonts w:ascii="Times New Roman"/>
          <w:b w:val="false"/>
          <w:i w:val="false"/>
          <w:color w:val="000000"/>
          <w:sz w:val="28"/>
        </w:rPr>
        <w:t xml:space="preserve">2704.00  </w:t>
      </w:r>
      <w:r>
        <w:rPr>
          <w:rFonts w:ascii="Times New Roman"/>
          <w:b/>
          <w:i w:val="false"/>
          <w:color w:val="000000"/>
          <w:sz w:val="28"/>
        </w:rPr>
        <w:t xml:space="preserve">Кокс и полукокс из каменного угля, лигнита </w:t>
      </w:r>
      <w:r>
        <w:br/>
      </w:r>
      <w:r>
        <w:rPr>
          <w:rFonts w:ascii="Times New Roman"/>
          <w:b w:val="false"/>
          <w:i w:val="false"/>
          <w:color w:val="000000"/>
          <w:sz w:val="28"/>
        </w:rPr>
        <w:t>
</w:t>
      </w:r>
      <w:r>
        <w:rPr>
          <w:rFonts w:ascii="Times New Roman"/>
          <w:b/>
          <w:i w:val="false"/>
          <w:color w:val="000000"/>
          <w:sz w:val="28"/>
        </w:rPr>
        <w:t xml:space="preserve">                  или торфа, агломерированные или </w:t>
      </w:r>
      <w:r>
        <w:br/>
      </w:r>
      <w:r>
        <w:rPr>
          <w:rFonts w:ascii="Times New Roman"/>
          <w:b w:val="false"/>
          <w:i w:val="false"/>
          <w:color w:val="000000"/>
          <w:sz w:val="28"/>
        </w:rPr>
        <w:t>
</w:t>
      </w:r>
      <w:r>
        <w:rPr>
          <w:rFonts w:ascii="Times New Roman"/>
          <w:b/>
          <w:i w:val="false"/>
          <w:color w:val="000000"/>
          <w:sz w:val="28"/>
        </w:rPr>
        <w:t xml:space="preserve">                  неагломерированные; уголь ретортный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27.05     </w:t>
      </w:r>
      <w:r>
        <w:rPr>
          <w:rFonts w:ascii="Times New Roman"/>
          <w:b w:val="false"/>
          <w:i w:val="false"/>
          <w:color w:val="000000"/>
          <w:sz w:val="28"/>
        </w:rPr>
        <w:t xml:space="preserve">2705.00  </w:t>
      </w:r>
      <w:r>
        <w:rPr>
          <w:rFonts w:ascii="Times New Roman"/>
          <w:b/>
          <w:i w:val="false"/>
          <w:color w:val="000000"/>
          <w:sz w:val="28"/>
        </w:rPr>
        <w:t xml:space="preserve">Газ каменноугольный, водяной, генераторный </w:t>
      </w:r>
      <w:r>
        <w:br/>
      </w:r>
      <w:r>
        <w:rPr>
          <w:rFonts w:ascii="Times New Roman"/>
          <w:b w:val="false"/>
          <w:i w:val="false"/>
          <w:color w:val="000000"/>
          <w:sz w:val="28"/>
        </w:rPr>
        <w:t>
</w:t>
      </w:r>
      <w:r>
        <w:rPr>
          <w:rFonts w:ascii="Times New Roman"/>
          <w:b/>
          <w:i w:val="false"/>
          <w:color w:val="000000"/>
          <w:sz w:val="28"/>
        </w:rPr>
        <w:t xml:space="preserve">                  и аналогичные газы, кроме нефтяных газов и </w:t>
      </w:r>
      <w:r>
        <w:br/>
      </w:r>
      <w:r>
        <w:rPr>
          <w:rFonts w:ascii="Times New Roman"/>
          <w:b w:val="false"/>
          <w:i w:val="false"/>
          <w:color w:val="000000"/>
          <w:sz w:val="28"/>
        </w:rPr>
        <w:t>
</w:t>
      </w:r>
      <w:r>
        <w:rPr>
          <w:rFonts w:ascii="Times New Roman"/>
          <w:b/>
          <w:i w:val="false"/>
          <w:color w:val="000000"/>
          <w:sz w:val="28"/>
        </w:rPr>
        <w:t xml:space="preserve">                  других газообразных углеводородов. </w:t>
      </w:r>
      <w:r>
        <w:br/>
      </w:r>
      <w:r>
        <w:rPr>
          <w:rFonts w:ascii="Times New Roman"/>
          <w:b w:val="false"/>
          <w:i w:val="false"/>
          <w:color w:val="000000"/>
          <w:sz w:val="28"/>
        </w:rPr>
        <w:t>
</w:t>
      </w:r>
      <w:r>
        <w:rPr>
          <w:rFonts w:ascii="Times New Roman"/>
          <w:b/>
          <w:i w:val="false"/>
          <w:color w:val="000000"/>
          <w:sz w:val="28"/>
        </w:rPr>
        <w:t xml:space="preserve">27.06     </w:t>
      </w:r>
      <w:r>
        <w:rPr>
          <w:rFonts w:ascii="Times New Roman"/>
          <w:b w:val="false"/>
          <w:i w:val="false"/>
          <w:color w:val="000000"/>
          <w:sz w:val="28"/>
        </w:rPr>
        <w:t xml:space="preserve">2706.00  </w:t>
      </w:r>
      <w:r>
        <w:rPr>
          <w:rFonts w:ascii="Times New Roman"/>
          <w:b/>
          <w:i w:val="false"/>
          <w:color w:val="000000"/>
          <w:sz w:val="28"/>
        </w:rPr>
        <w:t xml:space="preserve">Смолы каменноугольные, буроугольные, </w:t>
      </w:r>
      <w:r>
        <w:br/>
      </w:r>
      <w:r>
        <w:rPr>
          <w:rFonts w:ascii="Times New Roman"/>
          <w:b w:val="false"/>
          <w:i w:val="false"/>
          <w:color w:val="000000"/>
          <w:sz w:val="28"/>
        </w:rPr>
        <w:t>
</w:t>
      </w:r>
      <w:r>
        <w:rPr>
          <w:rFonts w:ascii="Times New Roman"/>
          <w:b/>
          <w:i w:val="false"/>
          <w:color w:val="000000"/>
          <w:sz w:val="28"/>
        </w:rPr>
        <w:t xml:space="preserve">                  торфяные и прочие минеральные смолы, </w:t>
      </w:r>
      <w:r>
        <w:br/>
      </w:r>
      <w:r>
        <w:rPr>
          <w:rFonts w:ascii="Times New Roman"/>
          <w:b w:val="false"/>
          <w:i w:val="false"/>
          <w:color w:val="000000"/>
          <w:sz w:val="28"/>
        </w:rPr>
        <w:t>
</w:t>
      </w:r>
      <w:r>
        <w:rPr>
          <w:rFonts w:ascii="Times New Roman"/>
          <w:b/>
          <w:i w:val="false"/>
          <w:color w:val="000000"/>
          <w:sz w:val="28"/>
        </w:rPr>
        <w:t xml:space="preserve">                  обезвоженные или необезвоженные, частично </w:t>
      </w:r>
      <w:r>
        <w:br/>
      </w:r>
      <w:r>
        <w:rPr>
          <w:rFonts w:ascii="Times New Roman"/>
          <w:b w:val="false"/>
          <w:i w:val="false"/>
          <w:color w:val="000000"/>
          <w:sz w:val="28"/>
        </w:rPr>
        <w:t>
</w:t>
      </w:r>
      <w:r>
        <w:rPr>
          <w:rFonts w:ascii="Times New Roman"/>
          <w:b/>
          <w:i w:val="false"/>
          <w:color w:val="000000"/>
          <w:sz w:val="28"/>
        </w:rPr>
        <w:t xml:space="preserve">                  ректифицированные или неректифицированные, </w:t>
      </w:r>
      <w:r>
        <w:br/>
      </w:r>
      <w:r>
        <w:rPr>
          <w:rFonts w:ascii="Times New Roman"/>
          <w:b w:val="false"/>
          <w:i w:val="false"/>
          <w:color w:val="000000"/>
          <w:sz w:val="28"/>
        </w:rPr>
        <w:t>
</w:t>
      </w:r>
      <w:r>
        <w:rPr>
          <w:rFonts w:ascii="Times New Roman"/>
          <w:b/>
          <w:i w:val="false"/>
          <w:color w:val="000000"/>
          <w:sz w:val="28"/>
        </w:rPr>
        <w:t xml:space="preserve">                  включая "восстановленные" смолы. </w:t>
      </w:r>
      <w:r>
        <w:br/>
      </w:r>
      <w:r>
        <w:rPr>
          <w:rFonts w:ascii="Times New Roman"/>
          <w:b w:val="false"/>
          <w:i w:val="false"/>
          <w:color w:val="000000"/>
          <w:sz w:val="28"/>
        </w:rPr>
        <w:t>
</w:t>
      </w:r>
      <w:r>
        <w:rPr>
          <w:rFonts w:ascii="Times New Roman"/>
          <w:b/>
          <w:i w:val="false"/>
          <w:color w:val="000000"/>
          <w:sz w:val="28"/>
        </w:rPr>
        <w:t xml:space="preserve">27.07             Масла и другие продукты высокотемпературной </w:t>
      </w:r>
      <w:r>
        <w:br/>
      </w:r>
      <w:r>
        <w:rPr>
          <w:rFonts w:ascii="Times New Roman"/>
          <w:b w:val="false"/>
          <w:i w:val="false"/>
          <w:color w:val="000000"/>
          <w:sz w:val="28"/>
        </w:rPr>
        <w:t>
</w:t>
      </w:r>
      <w:r>
        <w:rPr>
          <w:rFonts w:ascii="Times New Roman"/>
          <w:b/>
          <w:i w:val="false"/>
          <w:color w:val="000000"/>
          <w:sz w:val="28"/>
        </w:rPr>
        <w:t xml:space="preserve">                  перегонки каменноугольной смолы; </w:t>
      </w:r>
      <w:r>
        <w:br/>
      </w:r>
      <w:r>
        <w:rPr>
          <w:rFonts w:ascii="Times New Roman"/>
          <w:b w:val="false"/>
          <w:i w:val="false"/>
          <w:color w:val="000000"/>
          <w:sz w:val="28"/>
        </w:rPr>
        <w:t>
</w:t>
      </w:r>
      <w:r>
        <w:rPr>
          <w:rFonts w:ascii="Times New Roman"/>
          <w:b/>
          <w:i w:val="false"/>
          <w:color w:val="000000"/>
          <w:sz w:val="28"/>
        </w:rPr>
        <w:t xml:space="preserve">                  аналогичные продукты, в которых масса </w:t>
      </w:r>
      <w:r>
        <w:br/>
      </w:r>
      <w:r>
        <w:rPr>
          <w:rFonts w:ascii="Times New Roman"/>
          <w:b w:val="false"/>
          <w:i w:val="false"/>
          <w:color w:val="000000"/>
          <w:sz w:val="28"/>
        </w:rPr>
        <w:t>
</w:t>
      </w:r>
      <w:r>
        <w:rPr>
          <w:rFonts w:ascii="Times New Roman"/>
          <w:b/>
          <w:i w:val="false"/>
          <w:color w:val="000000"/>
          <w:sz w:val="28"/>
        </w:rPr>
        <w:t xml:space="preserve">                  ароматических составных частей превышает </w:t>
      </w:r>
      <w:r>
        <w:br/>
      </w:r>
      <w:r>
        <w:rPr>
          <w:rFonts w:ascii="Times New Roman"/>
          <w:b w:val="false"/>
          <w:i w:val="false"/>
          <w:color w:val="000000"/>
          <w:sz w:val="28"/>
        </w:rPr>
        <w:t>
</w:t>
      </w:r>
      <w:r>
        <w:rPr>
          <w:rFonts w:ascii="Times New Roman"/>
          <w:b/>
          <w:i w:val="false"/>
          <w:color w:val="000000"/>
          <w:sz w:val="28"/>
        </w:rPr>
        <w:t xml:space="preserve">                  массу неароматических: </w:t>
      </w:r>
      <w:r>
        <w:br/>
      </w:r>
      <w:r>
        <w:rPr>
          <w:rFonts w:ascii="Times New Roman"/>
          <w:b w:val="false"/>
          <w:i w:val="false"/>
          <w:color w:val="000000"/>
          <w:sz w:val="28"/>
        </w:rPr>
        <w:t xml:space="preserve">
           2707.10  - бензол </w:t>
      </w:r>
      <w:r>
        <w:br/>
      </w:r>
      <w:r>
        <w:rPr>
          <w:rFonts w:ascii="Times New Roman"/>
          <w:b w:val="false"/>
          <w:i w:val="false"/>
          <w:color w:val="000000"/>
          <w:sz w:val="28"/>
        </w:rPr>
        <w:t xml:space="preserve">
           2707.20  - толуол </w:t>
      </w:r>
      <w:r>
        <w:br/>
      </w:r>
      <w:r>
        <w:rPr>
          <w:rFonts w:ascii="Times New Roman"/>
          <w:b w:val="false"/>
          <w:i w:val="false"/>
          <w:color w:val="000000"/>
          <w:sz w:val="28"/>
        </w:rPr>
        <w:t xml:space="preserve">
           2707.30  - ксилол </w:t>
      </w:r>
      <w:r>
        <w:br/>
      </w:r>
      <w:r>
        <w:rPr>
          <w:rFonts w:ascii="Times New Roman"/>
          <w:b w:val="false"/>
          <w:i w:val="false"/>
          <w:color w:val="000000"/>
          <w:sz w:val="28"/>
        </w:rPr>
        <w:t xml:space="preserve">
           2707.40  - нафталин </w:t>
      </w:r>
      <w:r>
        <w:br/>
      </w:r>
      <w:r>
        <w:rPr>
          <w:rFonts w:ascii="Times New Roman"/>
          <w:b w:val="false"/>
          <w:i w:val="false"/>
          <w:color w:val="000000"/>
          <w:sz w:val="28"/>
        </w:rPr>
        <w:t xml:space="preserve">
           2707.50  - смеси ароматических углеводородов прочие, 65 </w:t>
      </w:r>
      <w:r>
        <w:br/>
      </w:r>
      <w:r>
        <w:rPr>
          <w:rFonts w:ascii="Times New Roman"/>
          <w:b w:val="false"/>
          <w:i w:val="false"/>
          <w:color w:val="000000"/>
          <w:sz w:val="28"/>
        </w:rPr>
        <w:t xml:space="preserve">
                      об.% которых или более (включая потери) </w:t>
      </w:r>
      <w:r>
        <w:br/>
      </w:r>
      <w:r>
        <w:rPr>
          <w:rFonts w:ascii="Times New Roman"/>
          <w:b w:val="false"/>
          <w:i w:val="false"/>
          <w:color w:val="000000"/>
          <w:sz w:val="28"/>
        </w:rPr>
        <w:t xml:space="preserve">
                      перегоняется при температуре 250 </w:t>
      </w:r>
      <w:r>
        <w:rPr>
          <w:rFonts w:ascii="Times New Roman"/>
          <w:b w:val="false"/>
          <w:i w:val="false"/>
          <w:color w:val="000000"/>
          <w:vertAlign w:val="superscript"/>
        </w:rPr>
        <w:t xml:space="preserve">о </w:t>
      </w:r>
      <w:r>
        <w:rPr>
          <w:rFonts w:ascii="Times New Roman"/>
          <w:b w:val="false"/>
          <w:i w:val="false"/>
          <w:color w:val="000000"/>
          <w:sz w:val="28"/>
        </w:rPr>
        <w:t xml:space="preserve">С по методу </w:t>
      </w:r>
      <w:r>
        <w:br/>
      </w:r>
      <w:r>
        <w:rPr>
          <w:rFonts w:ascii="Times New Roman"/>
          <w:b w:val="false"/>
          <w:i w:val="false"/>
          <w:color w:val="000000"/>
          <w:sz w:val="28"/>
        </w:rPr>
        <w:t xml:space="preserve">
                      ASTM D 86 </w:t>
      </w:r>
      <w:r>
        <w:br/>
      </w:r>
      <w:r>
        <w:rPr>
          <w:rFonts w:ascii="Times New Roman"/>
          <w:b w:val="false"/>
          <w:i w:val="false"/>
          <w:color w:val="000000"/>
          <w:sz w:val="28"/>
        </w:rPr>
        <w:t xml:space="preserve">
           2707.60  - фенолы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2707.91  -- масла креозотовые </w:t>
      </w:r>
      <w:r>
        <w:br/>
      </w:r>
      <w:r>
        <w:rPr>
          <w:rFonts w:ascii="Times New Roman"/>
          <w:b w:val="false"/>
          <w:i w:val="false"/>
          <w:color w:val="000000"/>
          <w:sz w:val="28"/>
        </w:rPr>
        <w:t xml:space="preserve">
           2707.99  -- прочие </w:t>
      </w:r>
      <w:r>
        <w:br/>
      </w:r>
      <w:r>
        <w:rPr>
          <w:rFonts w:ascii="Times New Roman"/>
          <w:b w:val="false"/>
          <w:i w:val="false"/>
          <w:color w:val="000000"/>
          <w:sz w:val="28"/>
        </w:rPr>
        <w:t>
</w:t>
      </w:r>
      <w:r>
        <w:rPr>
          <w:rFonts w:ascii="Times New Roman"/>
          <w:b/>
          <w:i w:val="false"/>
          <w:color w:val="000000"/>
          <w:sz w:val="28"/>
        </w:rPr>
        <w:t xml:space="preserve">27.08             Пек и кокс пековый, полученные из </w:t>
      </w:r>
      <w:r>
        <w:br/>
      </w:r>
      <w:r>
        <w:rPr>
          <w:rFonts w:ascii="Times New Roman"/>
          <w:b w:val="false"/>
          <w:i w:val="false"/>
          <w:color w:val="000000"/>
          <w:sz w:val="28"/>
        </w:rPr>
        <w:t>
</w:t>
      </w:r>
      <w:r>
        <w:rPr>
          <w:rFonts w:ascii="Times New Roman"/>
          <w:b/>
          <w:i w:val="false"/>
          <w:color w:val="000000"/>
          <w:sz w:val="28"/>
        </w:rPr>
        <w:t xml:space="preserve">                  каменноугольной смолы или прочих </w:t>
      </w:r>
      <w:r>
        <w:br/>
      </w:r>
      <w:r>
        <w:rPr>
          <w:rFonts w:ascii="Times New Roman"/>
          <w:b w:val="false"/>
          <w:i w:val="false"/>
          <w:color w:val="000000"/>
          <w:sz w:val="28"/>
        </w:rPr>
        <w:t>
</w:t>
      </w:r>
      <w:r>
        <w:rPr>
          <w:rFonts w:ascii="Times New Roman"/>
          <w:b/>
          <w:i w:val="false"/>
          <w:color w:val="000000"/>
          <w:sz w:val="28"/>
        </w:rPr>
        <w:t xml:space="preserve">                  минеральных смол: </w:t>
      </w:r>
      <w:r>
        <w:br/>
      </w:r>
      <w:r>
        <w:rPr>
          <w:rFonts w:ascii="Times New Roman"/>
          <w:b w:val="false"/>
          <w:i w:val="false"/>
          <w:color w:val="000000"/>
          <w:sz w:val="28"/>
        </w:rPr>
        <w:t xml:space="preserve">
           2708.10  - пек </w:t>
      </w:r>
      <w:r>
        <w:br/>
      </w:r>
      <w:r>
        <w:rPr>
          <w:rFonts w:ascii="Times New Roman"/>
          <w:b w:val="false"/>
          <w:i w:val="false"/>
          <w:color w:val="000000"/>
          <w:sz w:val="28"/>
        </w:rPr>
        <w:t xml:space="preserve">
           2708.20  - кокс пековый </w:t>
      </w:r>
      <w:r>
        <w:br/>
      </w:r>
      <w:r>
        <w:rPr>
          <w:rFonts w:ascii="Times New Roman"/>
          <w:b w:val="false"/>
          <w:i w:val="false"/>
          <w:color w:val="000000"/>
          <w:sz w:val="28"/>
        </w:rPr>
        <w:t>
</w:t>
      </w:r>
      <w:r>
        <w:rPr>
          <w:rFonts w:ascii="Times New Roman"/>
          <w:b/>
          <w:i w:val="false"/>
          <w:color w:val="000000"/>
          <w:sz w:val="28"/>
        </w:rPr>
        <w:t xml:space="preserve">27.09     </w:t>
      </w:r>
      <w:r>
        <w:rPr>
          <w:rFonts w:ascii="Times New Roman"/>
          <w:b w:val="false"/>
          <w:i w:val="false"/>
          <w:color w:val="000000"/>
          <w:sz w:val="28"/>
        </w:rPr>
        <w:t xml:space="preserve">2709.00  </w:t>
      </w:r>
      <w:r>
        <w:rPr>
          <w:rFonts w:ascii="Times New Roman"/>
          <w:b/>
          <w:i w:val="false"/>
          <w:color w:val="000000"/>
          <w:sz w:val="28"/>
        </w:rPr>
        <w:t xml:space="preserve">Нефть сырая и нефтепродукты сырые, </w:t>
      </w:r>
      <w:r>
        <w:br/>
      </w:r>
      <w:r>
        <w:rPr>
          <w:rFonts w:ascii="Times New Roman"/>
          <w:b w:val="false"/>
          <w:i w:val="false"/>
          <w:color w:val="000000"/>
          <w:sz w:val="28"/>
        </w:rPr>
        <w:t>
</w:t>
      </w:r>
      <w:r>
        <w:rPr>
          <w:rFonts w:ascii="Times New Roman"/>
          <w:b/>
          <w:i w:val="false"/>
          <w:color w:val="000000"/>
          <w:sz w:val="28"/>
        </w:rPr>
        <w:t xml:space="preserve">                  полученные из битуминозных пород. </w:t>
      </w:r>
      <w:r>
        <w:br/>
      </w:r>
      <w:r>
        <w:rPr>
          <w:rFonts w:ascii="Times New Roman"/>
          <w:b w:val="false"/>
          <w:i w:val="false"/>
          <w:color w:val="000000"/>
          <w:sz w:val="28"/>
        </w:rPr>
        <w:t>
</w:t>
      </w:r>
      <w:r>
        <w:rPr>
          <w:rFonts w:ascii="Times New Roman"/>
          <w:b/>
          <w:i w:val="false"/>
          <w:color w:val="000000"/>
          <w:sz w:val="28"/>
        </w:rPr>
        <w:t xml:space="preserve">27.10 </w:t>
      </w:r>
      <w:r>
        <w:rPr>
          <w:rFonts w:ascii="Times New Roman"/>
          <w:b/>
          <w:i w:val="false"/>
          <w:color w:val="000000"/>
          <w:sz w:val="28"/>
        </w:rPr>
        <w:t xml:space="preserve">              Нефть и нефтепродукты, полученные из </w:t>
      </w:r>
      <w:r>
        <w:br/>
      </w:r>
      <w:r>
        <w:rPr>
          <w:rFonts w:ascii="Times New Roman"/>
          <w:b w:val="false"/>
          <w:i w:val="false"/>
          <w:color w:val="000000"/>
          <w:sz w:val="28"/>
        </w:rPr>
        <w:t>
</w:t>
      </w:r>
      <w:r>
        <w:rPr>
          <w:rFonts w:ascii="Times New Roman"/>
          <w:b/>
          <w:i w:val="false"/>
          <w:color w:val="000000"/>
          <w:sz w:val="28"/>
        </w:rPr>
        <w:t xml:space="preserve">                  битуминозных пород, кроме сырых; продукты,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содержащие 70 мас.% или более </w:t>
      </w:r>
      <w:r>
        <w:br/>
      </w:r>
      <w:r>
        <w:rPr>
          <w:rFonts w:ascii="Times New Roman"/>
          <w:b w:val="false"/>
          <w:i w:val="false"/>
          <w:color w:val="000000"/>
          <w:sz w:val="28"/>
        </w:rPr>
        <w:t>
</w:t>
      </w:r>
      <w:r>
        <w:rPr>
          <w:rFonts w:ascii="Times New Roman"/>
          <w:b/>
          <w:i w:val="false"/>
          <w:color w:val="000000"/>
          <w:sz w:val="28"/>
        </w:rPr>
        <w:t xml:space="preserve">                  нефти или нефтепродуктов, полученных из </w:t>
      </w:r>
      <w:r>
        <w:br/>
      </w:r>
      <w:r>
        <w:rPr>
          <w:rFonts w:ascii="Times New Roman"/>
          <w:b w:val="false"/>
          <w:i w:val="false"/>
          <w:color w:val="000000"/>
          <w:sz w:val="28"/>
        </w:rPr>
        <w:t>
</w:t>
      </w:r>
      <w:r>
        <w:rPr>
          <w:rFonts w:ascii="Times New Roman"/>
          <w:b/>
          <w:i w:val="false"/>
          <w:color w:val="000000"/>
          <w:sz w:val="28"/>
        </w:rPr>
        <w:t xml:space="preserve">                  битуминозных пород, причем эти </w:t>
      </w:r>
      <w:r>
        <w:br/>
      </w:r>
      <w:r>
        <w:rPr>
          <w:rFonts w:ascii="Times New Roman"/>
          <w:b w:val="false"/>
          <w:i w:val="false"/>
          <w:color w:val="000000"/>
          <w:sz w:val="28"/>
        </w:rPr>
        <w:t>
</w:t>
      </w:r>
      <w:r>
        <w:rPr>
          <w:rFonts w:ascii="Times New Roman"/>
          <w:b/>
          <w:i w:val="false"/>
          <w:color w:val="000000"/>
          <w:sz w:val="28"/>
        </w:rPr>
        <w:t xml:space="preserve">                  нефтепродукты являются основными </w:t>
      </w:r>
      <w:r>
        <w:br/>
      </w:r>
      <w:r>
        <w:rPr>
          <w:rFonts w:ascii="Times New Roman"/>
          <w:b w:val="false"/>
          <w:i w:val="false"/>
          <w:color w:val="000000"/>
          <w:sz w:val="28"/>
        </w:rPr>
        <w:t>
</w:t>
      </w:r>
      <w:r>
        <w:rPr>
          <w:rFonts w:ascii="Times New Roman"/>
          <w:b/>
          <w:i w:val="false"/>
          <w:color w:val="000000"/>
          <w:sz w:val="28"/>
        </w:rPr>
        <w:t xml:space="preserve">                  составляющими продуктов; отработанные </w:t>
      </w:r>
      <w:r>
        <w:br/>
      </w:r>
      <w:r>
        <w:rPr>
          <w:rFonts w:ascii="Times New Roman"/>
          <w:b w:val="false"/>
          <w:i w:val="false"/>
          <w:color w:val="000000"/>
          <w:sz w:val="28"/>
        </w:rPr>
        <w:t>
</w:t>
      </w:r>
      <w:r>
        <w:rPr>
          <w:rFonts w:ascii="Times New Roman"/>
          <w:b/>
          <w:i w:val="false"/>
          <w:color w:val="000000"/>
          <w:sz w:val="28"/>
        </w:rPr>
        <w:t xml:space="preserve">                  нефтепродукты: </w:t>
      </w:r>
      <w:r>
        <w:br/>
      </w:r>
      <w:r>
        <w:rPr>
          <w:rFonts w:ascii="Times New Roman"/>
          <w:b w:val="false"/>
          <w:i w:val="false"/>
          <w:color w:val="000000"/>
          <w:sz w:val="28"/>
        </w:rPr>
        <w:t xml:space="preserve">
                    - нефть и нефтепродукты, полученные из </w:t>
      </w:r>
      <w:r>
        <w:br/>
      </w:r>
      <w:r>
        <w:rPr>
          <w:rFonts w:ascii="Times New Roman"/>
          <w:b w:val="false"/>
          <w:i w:val="false"/>
          <w:color w:val="000000"/>
          <w:sz w:val="28"/>
        </w:rPr>
        <w:t xml:space="preserve">
                      битуминозных пород, кроме сырых, и продукты, </w:t>
      </w:r>
      <w:r>
        <w:br/>
      </w:r>
      <w:r>
        <w:rPr>
          <w:rFonts w:ascii="Times New Roman"/>
          <w:b w:val="false"/>
          <w:i w:val="false"/>
          <w:color w:val="000000"/>
          <w:sz w:val="28"/>
        </w:rPr>
        <w:t xml:space="preserve">
                      в другом месте не поименованные или не </w:t>
      </w:r>
      <w:r>
        <w:br/>
      </w:r>
      <w:r>
        <w:rPr>
          <w:rFonts w:ascii="Times New Roman"/>
          <w:b w:val="false"/>
          <w:i w:val="false"/>
          <w:color w:val="000000"/>
          <w:sz w:val="28"/>
        </w:rPr>
        <w:t xml:space="preserve">
                      включенные, содержащие 70 мас.% или более </w:t>
      </w:r>
      <w:r>
        <w:br/>
      </w:r>
      <w:r>
        <w:rPr>
          <w:rFonts w:ascii="Times New Roman"/>
          <w:b w:val="false"/>
          <w:i w:val="false"/>
          <w:color w:val="000000"/>
          <w:sz w:val="28"/>
        </w:rPr>
        <w:t xml:space="preserve">
                      нефти или нефтепродуктов, полученных из </w:t>
      </w:r>
      <w:r>
        <w:br/>
      </w:r>
      <w:r>
        <w:rPr>
          <w:rFonts w:ascii="Times New Roman"/>
          <w:b w:val="false"/>
          <w:i w:val="false"/>
          <w:color w:val="000000"/>
          <w:sz w:val="28"/>
        </w:rPr>
        <w:t xml:space="preserve">
                      битуминозных пород, причем эти нефтепродукты </w:t>
      </w:r>
      <w:r>
        <w:br/>
      </w:r>
      <w:r>
        <w:rPr>
          <w:rFonts w:ascii="Times New Roman"/>
          <w:b w:val="false"/>
          <w:i w:val="false"/>
          <w:color w:val="000000"/>
          <w:sz w:val="28"/>
        </w:rPr>
        <w:t xml:space="preserve">
                      являются основными составляющими продуктов, </w:t>
      </w:r>
      <w:r>
        <w:br/>
      </w:r>
      <w:r>
        <w:rPr>
          <w:rFonts w:ascii="Times New Roman"/>
          <w:b w:val="false"/>
          <w:i w:val="false"/>
          <w:color w:val="000000"/>
          <w:sz w:val="28"/>
        </w:rPr>
        <w:t xml:space="preserve">
                      за исключением отработанных нефтепродуктов: </w:t>
      </w:r>
      <w:r>
        <w:br/>
      </w:r>
      <w:r>
        <w:rPr>
          <w:rFonts w:ascii="Times New Roman"/>
          <w:b w:val="false"/>
          <w:i w:val="false"/>
          <w:color w:val="000000"/>
          <w:sz w:val="28"/>
        </w:rPr>
        <w:t xml:space="preserve">
           2710.11  -- легкие дистилляты и продукты </w:t>
      </w:r>
      <w:r>
        <w:br/>
      </w:r>
      <w:r>
        <w:rPr>
          <w:rFonts w:ascii="Times New Roman"/>
          <w:b w:val="false"/>
          <w:i w:val="false"/>
          <w:color w:val="000000"/>
          <w:sz w:val="28"/>
        </w:rPr>
        <w:t xml:space="preserve">
-------------------------------------------------------------------- </w:t>
      </w:r>
    </w:p>
    <w:bookmarkStart w:name="z171" w:id="16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Группа 27   </w:t>
      </w:r>
      <w:r>
        <w:br/>
      </w:r>
      <w:r>
        <w:rPr>
          <w:rFonts w:ascii="Times New Roman"/>
          <w:b w:val="false"/>
          <w:i w:val="false"/>
          <w:color w:val="000000"/>
          <w:sz w:val="28"/>
        </w:rPr>
        <w:t>
</w:t>
      </w:r>
      <w:r>
        <w:rPr>
          <w:rFonts w:ascii="Times New Roman"/>
          <w:b/>
          <w:i w:val="false"/>
          <w:color w:val="000000"/>
          <w:sz w:val="28"/>
        </w:rPr>
        <w:t xml:space="preserve">27.10 </w:t>
      </w:r>
      <w:r>
        <w:rPr>
          <w:rFonts w:ascii="Times New Roman"/>
          <w:b w:val="false"/>
          <w:i w:val="false"/>
          <w:color w:val="000000"/>
          <w:vertAlign w:val="subscript"/>
        </w:rPr>
        <w:t xml:space="preserve">2 </w:t>
      </w:r>
      <w:r>
        <w:rPr>
          <w:rFonts w:ascii="Times New Roman"/>
          <w:b/>
          <w:i w:val="false"/>
          <w:color w:val="000000"/>
          <w:sz w:val="28"/>
        </w:rPr>
        <w:t xml:space="preserve">/16   </w:t>
      </w:r>
    </w:p>
    <w:bookmarkEnd w:id="1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2710.19  -- прочие </w:t>
      </w:r>
      <w:r>
        <w:br/>
      </w:r>
      <w:r>
        <w:rPr>
          <w:rFonts w:ascii="Times New Roman"/>
          <w:b w:val="false"/>
          <w:i w:val="false"/>
          <w:color w:val="000000"/>
          <w:sz w:val="28"/>
        </w:rPr>
        <w:t xml:space="preserve">
                    - отработанные нефтепродукты: </w:t>
      </w:r>
      <w:r>
        <w:br/>
      </w:r>
      <w:r>
        <w:rPr>
          <w:rFonts w:ascii="Times New Roman"/>
          <w:b w:val="false"/>
          <w:i w:val="false"/>
          <w:color w:val="000000"/>
          <w:sz w:val="28"/>
        </w:rPr>
        <w:t xml:space="preserve">
           2710.91  -- содержащие полихлорбифенилы, </w:t>
      </w:r>
      <w:r>
        <w:br/>
      </w:r>
      <w:r>
        <w:rPr>
          <w:rFonts w:ascii="Times New Roman"/>
          <w:b w:val="false"/>
          <w:i w:val="false"/>
          <w:color w:val="000000"/>
          <w:sz w:val="28"/>
        </w:rPr>
        <w:t xml:space="preserve">
                       полихлортрифенилы или полибромбифенилы </w:t>
      </w:r>
      <w:r>
        <w:br/>
      </w:r>
      <w:r>
        <w:rPr>
          <w:rFonts w:ascii="Times New Roman"/>
          <w:b w:val="false"/>
          <w:i w:val="false"/>
          <w:color w:val="000000"/>
          <w:sz w:val="28"/>
        </w:rPr>
        <w:t xml:space="preserve">
           2710.99  -- прочие </w:t>
      </w:r>
      <w:r>
        <w:br/>
      </w:r>
      <w:r>
        <w:rPr>
          <w:rFonts w:ascii="Times New Roman"/>
          <w:b w:val="false"/>
          <w:i w:val="false"/>
          <w:color w:val="000000"/>
          <w:sz w:val="28"/>
        </w:rPr>
        <w:t>
</w:t>
      </w:r>
      <w:r>
        <w:rPr>
          <w:rFonts w:ascii="Times New Roman"/>
          <w:b/>
          <w:i w:val="false"/>
          <w:color w:val="000000"/>
          <w:sz w:val="28"/>
        </w:rPr>
        <w:t xml:space="preserve">27.11             Газы нефтяные и углеводороды газообразные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 сжиженные: </w:t>
      </w:r>
      <w:r>
        <w:br/>
      </w:r>
      <w:r>
        <w:rPr>
          <w:rFonts w:ascii="Times New Roman"/>
          <w:b w:val="false"/>
          <w:i w:val="false"/>
          <w:color w:val="000000"/>
          <w:sz w:val="28"/>
        </w:rPr>
        <w:t xml:space="preserve">
           2711.11  -- газ природный </w:t>
      </w:r>
      <w:r>
        <w:br/>
      </w:r>
      <w:r>
        <w:rPr>
          <w:rFonts w:ascii="Times New Roman"/>
          <w:b w:val="false"/>
          <w:i w:val="false"/>
          <w:color w:val="000000"/>
          <w:sz w:val="28"/>
        </w:rPr>
        <w:t xml:space="preserve">
           2711.12  -- пропан </w:t>
      </w:r>
      <w:r>
        <w:br/>
      </w:r>
      <w:r>
        <w:rPr>
          <w:rFonts w:ascii="Times New Roman"/>
          <w:b w:val="false"/>
          <w:i w:val="false"/>
          <w:color w:val="000000"/>
          <w:sz w:val="28"/>
        </w:rPr>
        <w:t xml:space="preserve">
           2711.13  -- бутаны </w:t>
      </w:r>
      <w:r>
        <w:br/>
      </w:r>
      <w:r>
        <w:rPr>
          <w:rFonts w:ascii="Times New Roman"/>
          <w:b w:val="false"/>
          <w:i w:val="false"/>
          <w:color w:val="000000"/>
          <w:sz w:val="28"/>
        </w:rPr>
        <w:t xml:space="preserve">
           2711.14  -- этилен, пропилен, бутилен и бутадиен </w:t>
      </w:r>
      <w:r>
        <w:br/>
      </w:r>
      <w:r>
        <w:rPr>
          <w:rFonts w:ascii="Times New Roman"/>
          <w:b w:val="false"/>
          <w:i w:val="false"/>
          <w:color w:val="000000"/>
          <w:sz w:val="28"/>
        </w:rPr>
        <w:t xml:space="preserve">
           2711.19  -- прочие </w:t>
      </w:r>
      <w:r>
        <w:br/>
      </w:r>
      <w:r>
        <w:rPr>
          <w:rFonts w:ascii="Times New Roman"/>
          <w:b w:val="false"/>
          <w:i w:val="false"/>
          <w:color w:val="000000"/>
          <w:sz w:val="28"/>
        </w:rPr>
        <w:t xml:space="preserve">
                    - в газообразном состоянии: </w:t>
      </w:r>
      <w:r>
        <w:br/>
      </w:r>
      <w:r>
        <w:rPr>
          <w:rFonts w:ascii="Times New Roman"/>
          <w:b w:val="false"/>
          <w:i w:val="false"/>
          <w:color w:val="000000"/>
          <w:sz w:val="28"/>
        </w:rPr>
        <w:t xml:space="preserve">
           2711.21  -- газ природный </w:t>
      </w:r>
      <w:r>
        <w:br/>
      </w:r>
      <w:r>
        <w:rPr>
          <w:rFonts w:ascii="Times New Roman"/>
          <w:b w:val="false"/>
          <w:i w:val="false"/>
          <w:color w:val="000000"/>
          <w:sz w:val="28"/>
        </w:rPr>
        <w:t xml:space="preserve">
           2711.29  -- прочие </w:t>
      </w:r>
      <w:r>
        <w:br/>
      </w:r>
      <w:r>
        <w:rPr>
          <w:rFonts w:ascii="Times New Roman"/>
          <w:b w:val="false"/>
          <w:i w:val="false"/>
          <w:color w:val="000000"/>
          <w:sz w:val="28"/>
        </w:rPr>
        <w:t>
</w:t>
      </w:r>
      <w:r>
        <w:rPr>
          <w:rFonts w:ascii="Times New Roman"/>
          <w:b/>
          <w:i w:val="false"/>
          <w:color w:val="000000"/>
          <w:sz w:val="28"/>
        </w:rPr>
        <w:t xml:space="preserve">27.12             Вазелин нефтяной; парафин, воск нефтяной </w:t>
      </w:r>
      <w:r>
        <w:br/>
      </w:r>
      <w:r>
        <w:rPr>
          <w:rFonts w:ascii="Times New Roman"/>
          <w:b w:val="false"/>
          <w:i w:val="false"/>
          <w:color w:val="000000"/>
          <w:sz w:val="28"/>
        </w:rPr>
        <w:t>
</w:t>
      </w:r>
      <w:r>
        <w:rPr>
          <w:rFonts w:ascii="Times New Roman"/>
          <w:b/>
          <w:i w:val="false"/>
          <w:color w:val="000000"/>
          <w:sz w:val="28"/>
        </w:rPr>
        <w:t xml:space="preserve">                  микрокристаллический, гач парафиновый, </w:t>
      </w:r>
      <w:r>
        <w:br/>
      </w:r>
      <w:r>
        <w:rPr>
          <w:rFonts w:ascii="Times New Roman"/>
          <w:b w:val="false"/>
          <w:i w:val="false"/>
          <w:color w:val="000000"/>
          <w:sz w:val="28"/>
        </w:rPr>
        <w:t>
</w:t>
      </w:r>
      <w:r>
        <w:rPr>
          <w:rFonts w:ascii="Times New Roman"/>
          <w:b/>
          <w:i w:val="false"/>
          <w:color w:val="000000"/>
          <w:sz w:val="28"/>
        </w:rPr>
        <w:t xml:space="preserve">                  озокерит, воск буроугольный, воск торфяной, </w:t>
      </w:r>
      <w:r>
        <w:br/>
      </w:r>
      <w:r>
        <w:rPr>
          <w:rFonts w:ascii="Times New Roman"/>
          <w:b w:val="false"/>
          <w:i w:val="false"/>
          <w:color w:val="000000"/>
          <w:sz w:val="28"/>
        </w:rPr>
        <w:t>
</w:t>
      </w:r>
      <w:r>
        <w:rPr>
          <w:rFonts w:ascii="Times New Roman"/>
          <w:b/>
          <w:i w:val="false"/>
          <w:color w:val="000000"/>
          <w:sz w:val="28"/>
        </w:rPr>
        <w:t xml:space="preserve">                  прочие минеральные воски и аналогичные </w:t>
      </w:r>
      <w:r>
        <w:br/>
      </w:r>
      <w:r>
        <w:rPr>
          <w:rFonts w:ascii="Times New Roman"/>
          <w:b w:val="false"/>
          <w:i w:val="false"/>
          <w:color w:val="000000"/>
          <w:sz w:val="28"/>
        </w:rPr>
        <w:t>
</w:t>
      </w:r>
      <w:r>
        <w:rPr>
          <w:rFonts w:ascii="Times New Roman"/>
          <w:b/>
          <w:i w:val="false"/>
          <w:color w:val="000000"/>
          <w:sz w:val="28"/>
        </w:rPr>
        <w:t xml:space="preserve">                  продукты, полученные в результате синтеза </w:t>
      </w:r>
      <w:r>
        <w:br/>
      </w:r>
      <w:r>
        <w:rPr>
          <w:rFonts w:ascii="Times New Roman"/>
          <w:b w:val="false"/>
          <w:i w:val="false"/>
          <w:color w:val="000000"/>
          <w:sz w:val="28"/>
        </w:rPr>
        <w:t>
</w:t>
      </w:r>
      <w:r>
        <w:rPr>
          <w:rFonts w:ascii="Times New Roman"/>
          <w:b/>
          <w:i w:val="false"/>
          <w:color w:val="000000"/>
          <w:sz w:val="28"/>
        </w:rPr>
        <w:t xml:space="preserve">                  или других процессов, окрашенные или </w:t>
      </w:r>
      <w:r>
        <w:br/>
      </w:r>
      <w:r>
        <w:rPr>
          <w:rFonts w:ascii="Times New Roman"/>
          <w:b w:val="false"/>
          <w:i w:val="false"/>
          <w:color w:val="000000"/>
          <w:sz w:val="28"/>
        </w:rPr>
        <w:t>
</w:t>
      </w:r>
      <w:r>
        <w:rPr>
          <w:rFonts w:ascii="Times New Roman"/>
          <w:b/>
          <w:i w:val="false"/>
          <w:color w:val="000000"/>
          <w:sz w:val="28"/>
        </w:rPr>
        <w:t xml:space="preserve">                  неокрашенные: </w:t>
      </w:r>
      <w:r>
        <w:br/>
      </w:r>
      <w:r>
        <w:rPr>
          <w:rFonts w:ascii="Times New Roman"/>
          <w:b w:val="false"/>
          <w:i w:val="false"/>
          <w:color w:val="000000"/>
          <w:sz w:val="28"/>
        </w:rPr>
        <w:t xml:space="preserve">
           2712.10  - вазелин нефтяной </w:t>
      </w:r>
      <w:r>
        <w:br/>
      </w:r>
      <w:r>
        <w:rPr>
          <w:rFonts w:ascii="Times New Roman"/>
          <w:b w:val="false"/>
          <w:i w:val="false"/>
          <w:color w:val="000000"/>
          <w:sz w:val="28"/>
        </w:rPr>
        <w:t xml:space="preserve">
           2712.20  - парафин с содержанием масел менее 0,75 мас.% </w:t>
      </w:r>
      <w:r>
        <w:br/>
      </w:r>
      <w:r>
        <w:rPr>
          <w:rFonts w:ascii="Times New Roman"/>
          <w:b w:val="false"/>
          <w:i w:val="false"/>
          <w:color w:val="000000"/>
          <w:sz w:val="28"/>
        </w:rPr>
        <w:t xml:space="preserve">
           2712.90  - прочие </w:t>
      </w:r>
      <w:r>
        <w:br/>
      </w:r>
      <w:r>
        <w:rPr>
          <w:rFonts w:ascii="Times New Roman"/>
          <w:b w:val="false"/>
          <w:i w:val="false"/>
          <w:color w:val="000000"/>
          <w:sz w:val="28"/>
        </w:rPr>
        <w:t>
</w:t>
      </w:r>
      <w:r>
        <w:rPr>
          <w:rFonts w:ascii="Times New Roman"/>
          <w:b/>
          <w:i w:val="false"/>
          <w:color w:val="000000"/>
          <w:sz w:val="28"/>
        </w:rPr>
        <w:t xml:space="preserve">27.13             Кокс нефтяной, битум нефтяной и прочие </w:t>
      </w:r>
      <w:r>
        <w:br/>
      </w:r>
      <w:r>
        <w:rPr>
          <w:rFonts w:ascii="Times New Roman"/>
          <w:b w:val="false"/>
          <w:i w:val="false"/>
          <w:color w:val="000000"/>
          <w:sz w:val="28"/>
        </w:rPr>
        <w:t>
</w:t>
      </w:r>
      <w:r>
        <w:rPr>
          <w:rFonts w:ascii="Times New Roman"/>
          <w:b/>
          <w:i w:val="false"/>
          <w:color w:val="000000"/>
          <w:sz w:val="28"/>
        </w:rPr>
        <w:t xml:space="preserve">                  остатки от переработки нефти или </w:t>
      </w:r>
      <w:r>
        <w:br/>
      </w:r>
      <w:r>
        <w:rPr>
          <w:rFonts w:ascii="Times New Roman"/>
          <w:b w:val="false"/>
          <w:i w:val="false"/>
          <w:color w:val="000000"/>
          <w:sz w:val="28"/>
        </w:rPr>
        <w:t>
</w:t>
      </w:r>
      <w:r>
        <w:rPr>
          <w:rFonts w:ascii="Times New Roman"/>
          <w:b/>
          <w:i w:val="false"/>
          <w:color w:val="000000"/>
          <w:sz w:val="28"/>
        </w:rPr>
        <w:t xml:space="preserve">                  нефтепродуктов, полученных из битуминозных </w:t>
      </w:r>
      <w:r>
        <w:br/>
      </w:r>
      <w:r>
        <w:rPr>
          <w:rFonts w:ascii="Times New Roman"/>
          <w:b w:val="false"/>
          <w:i w:val="false"/>
          <w:color w:val="000000"/>
          <w:sz w:val="28"/>
        </w:rPr>
        <w:t>
</w:t>
      </w:r>
      <w:r>
        <w:rPr>
          <w:rFonts w:ascii="Times New Roman"/>
          <w:b/>
          <w:i w:val="false"/>
          <w:color w:val="000000"/>
          <w:sz w:val="28"/>
        </w:rPr>
        <w:t xml:space="preserve">                  пород: </w:t>
      </w:r>
      <w:r>
        <w:br/>
      </w:r>
      <w:r>
        <w:rPr>
          <w:rFonts w:ascii="Times New Roman"/>
          <w:b w:val="false"/>
          <w:i w:val="false"/>
          <w:color w:val="000000"/>
          <w:sz w:val="28"/>
        </w:rPr>
        <w:t xml:space="preserve">
                    - кокс нефтяной: </w:t>
      </w:r>
      <w:r>
        <w:br/>
      </w:r>
      <w:r>
        <w:rPr>
          <w:rFonts w:ascii="Times New Roman"/>
          <w:b w:val="false"/>
          <w:i w:val="false"/>
          <w:color w:val="000000"/>
          <w:sz w:val="28"/>
        </w:rPr>
        <w:t xml:space="preserve">
           2713.11  -- некальцинированный </w:t>
      </w:r>
      <w:r>
        <w:br/>
      </w:r>
      <w:r>
        <w:rPr>
          <w:rFonts w:ascii="Times New Roman"/>
          <w:b w:val="false"/>
          <w:i w:val="false"/>
          <w:color w:val="000000"/>
          <w:sz w:val="28"/>
        </w:rPr>
        <w:t xml:space="preserve">
           2713.12  -- кальцинированный </w:t>
      </w:r>
      <w:r>
        <w:br/>
      </w:r>
      <w:r>
        <w:rPr>
          <w:rFonts w:ascii="Times New Roman"/>
          <w:b w:val="false"/>
          <w:i w:val="false"/>
          <w:color w:val="000000"/>
          <w:sz w:val="28"/>
        </w:rPr>
        <w:t xml:space="preserve">
           2713.20  - битум нефтяной </w:t>
      </w:r>
      <w:r>
        <w:br/>
      </w:r>
      <w:r>
        <w:rPr>
          <w:rFonts w:ascii="Times New Roman"/>
          <w:b w:val="false"/>
          <w:i w:val="false"/>
          <w:color w:val="000000"/>
          <w:sz w:val="28"/>
        </w:rPr>
        <w:t xml:space="preserve">
           2713.90  - прочие остатки от переработки нефти или </w:t>
      </w:r>
      <w:r>
        <w:br/>
      </w:r>
      <w:r>
        <w:rPr>
          <w:rFonts w:ascii="Times New Roman"/>
          <w:b w:val="false"/>
          <w:i w:val="false"/>
          <w:color w:val="000000"/>
          <w:sz w:val="28"/>
        </w:rPr>
        <w:t xml:space="preserve">
                      нефтепродуктов, полученных из битуминозных </w:t>
      </w:r>
      <w:r>
        <w:br/>
      </w:r>
      <w:r>
        <w:rPr>
          <w:rFonts w:ascii="Times New Roman"/>
          <w:b w:val="false"/>
          <w:i w:val="false"/>
          <w:color w:val="000000"/>
          <w:sz w:val="28"/>
        </w:rPr>
        <w:t xml:space="preserve">
                      пород </w:t>
      </w:r>
      <w:r>
        <w:br/>
      </w:r>
      <w:r>
        <w:rPr>
          <w:rFonts w:ascii="Times New Roman"/>
          <w:b w:val="false"/>
          <w:i w:val="false"/>
          <w:color w:val="000000"/>
          <w:sz w:val="28"/>
        </w:rPr>
        <w:t>
</w:t>
      </w:r>
      <w:r>
        <w:rPr>
          <w:rFonts w:ascii="Times New Roman"/>
          <w:b/>
          <w:i w:val="false"/>
          <w:color w:val="000000"/>
          <w:sz w:val="28"/>
        </w:rPr>
        <w:t xml:space="preserve">27.14               Битум и асфальт, природные; сланцы </w:t>
      </w:r>
      <w:r>
        <w:br/>
      </w:r>
      <w:r>
        <w:rPr>
          <w:rFonts w:ascii="Times New Roman"/>
          <w:b w:val="false"/>
          <w:i w:val="false"/>
          <w:color w:val="000000"/>
          <w:sz w:val="28"/>
        </w:rPr>
        <w:t>
</w:t>
      </w:r>
      <w:r>
        <w:rPr>
          <w:rFonts w:ascii="Times New Roman"/>
          <w:b/>
          <w:i w:val="false"/>
          <w:color w:val="000000"/>
          <w:sz w:val="28"/>
        </w:rPr>
        <w:t xml:space="preserve">                    битуминозные или сланцевое масло и </w:t>
      </w:r>
      <w:r>
        <w:br/>
      </w:r>
      <w:r>
        <w:rPr>
          <w:rFonts w:ascii="Times New Roman"/>
          <w:b w:val="false"/>
          <w:i w:val="false"/>
          <w:color w:val="000000"/>
          <w:sz w:val="28"/>
        </w:rPr>
        <w:t>
</w:t>
      </w:r>
      <w:r>
        <w:rPr>
          <w:rFonts w:ascii="Times New Roman"/>
          <w:b/>
          <w:i w:val="false"/>
          <w:color w:val="000000"/>
          <w:sz w:val="28"/>
        </w:rPr>
        <w:t xml:space="preserve">                    песчаники битуминозные; асфальтиты и </w:t>
      </w:r>
      <w:r>
        <w:br/>
      </w:r>
      <w:r>
        <w:rPr>
          <w:rFonts w:ascii="Times New Roman"/>
          <w:b w:val="false"/>
          <w:i w:val="false"/>
          <w:color w:val="000000"/>
          <w:sz w:val="28"/>
        </w:rPr>
        <w:t>
</w:t>
      </w:r>
      <w:r>
        <w:rPr>
          <w:rFonts w:ascii="Times New Roman"/>
          <w:b/>
          <w:i w:val="false"/>
          <w:color w:val="000000"/>
          <w:sz w:val="28"/>
        </w:rPr>
        <w:t xml:space="preserve">                    асфальтовые породы: </w:t>
      </w:r>
      <w:r>
        <w:br/>
      </w:r>
      <w:r>
        <w:rPr>
          <w:rFonts w:ascii="Times New Roman"/>
          <w:b w:val="false"/>
          <w:i w:val="false"/>
          <w:color w:val="000000"/>
          <w:sz w:val="28"/>
        </w:rPr>
        <w:t xml:space="preserve">
           2714.10  - сланцы битуминозные или сланцевое масло и </w:t>
      </w:r>
      <w:r>
        <w:br/>
      </w:r>
      <w:r>
        <w:rPr>
          <w:rFonts w:ascii="Times New Roman"/>
          <w:b w:val="false"/>
          <w:i w:val="false"/>
          <w:color w:val="000000"/>
          <w:sz w:val="28"/>
        </w:rPr>
        <w:t xml:space="preserve">
                      песчаники битуминозные </w:t>
      </w:r>
      <w:r>
        <w:br/>
      </w:r>
      <w:r>
        <w:rPr>
          <w:rFonts w:ascii="Times New Roman"/>
          <w:b w:val="false"/>
          <w:i w:val="false"/>
          <w:color w:val="000000"/>
          <w:sz w:val="28"/>
        </w:rPr>
        <w:t xml:space="preserve">
           2714.90  - прочие </w:t>
      </w:r>
      <w:r>
        <w:br/>
      </w:r>
      <w:r>
        <w:rPr>
          <w:rFonts w:ascii="Times New Roman"/>
          <w:b w:val="false"/>
          <w:i w:val="false"/>
          <w:color w:val="000000"/>
          <w:sz w:val="28"/>
        </w:rPr>
        <w:t>
</w:t>
      </w:r>
      <w:r>
        <w:rPr>
          <w:rFonts w:ascii="Times New Roman"/>
          <w:b/>
          <w:i w:val="false"/>
          <w:color w:val="000000"/>
          <w:sz w:val="28"/>
        </w:rPr>
        <w:t xml:space="preserve">27.15               Смеси битумные, на основе природного </w:t>
      </w:r>
      <w:r>
        <w:br/>
      </w:r>
      <w:r>
        <w:rPr>
          <w:rFonts w:ascii="Times New Roman"/>
          <w:b w:val="false"/>
          <w:i w:val="false"/>
          <w:color w:val="000000"/>
          <w:sz w:val="28"/>
        </w:rPr>
        <w:t>
</w:t>
      </w:r>
      <w:r>
        <w:rPr>
          <w:rFonts w:ascii="Times New Roman"/>
          <w:b/>
          <w:i w:val="false"/>
          <w:color w:val="000000"/>
          <w:sz w:val="28"/>
        </w:rPr>
        <w:t xml:space="preserve">                    асфальта, природного битума, нефтяного </w:t>
      </w:r>
      <w:r>
        <w:br/>
      </w:r>
      <w:r>
        <w:rPr>
          <w:rFonts w:ascii="Times New Roman"/>
          <w:b w:val="false"/>
          <w:i w:val="false"/>
          <w:color w:val="000000"/>
          <w:sz w:val="28"/>
        </w:rPr>
        <w:t>
</w:t>
      </w:r>
      <w:r>
        <w:rPr>
          <w:rFonts w:ascii="Times New Roman"/>
          <w:b/>
          <w:i w:val="false"/>
          <w:color w:val="000000"/>
          <w:sz w:val="28"/>
        </w:rPr>
        <w:t xml:space="preserve">                    битума, минеральных смол или пека </w:t>
      </w:r>
      <w:r>
        <w:br/>
      </w:r>
      <w:r>
        <w:rPr>
          <w:rFonts w:ascii="Times New Roman"/>
          <w:b w:val="false"/>
          <w:i w:val="false"/>
          <w:color w:val="000000"/>
          <w:sz w:val="28"/>
        </w:rPr>
        <w:t>
</w:t>
      </w:r>
      <w:r>
        <w:rPr>
          <w:rFonts w:ascii="Times New Roman"/>
          <w:b/>
          <w:i w:val="false"/>
          <w:color w:val="000000"/>
          <w:sz w:val="28"/>
        </w:rPr>
        <w:t xml:space="preserve">                    минеральных смол (например, битумные </w:t>
      </w:r>
      <w:r>
        <w:br/>
      </w:r>
      <w:r>
        <w:rPr>
          <w:rFonts w:ascii="Times New Roman"/>
          <w:b w:val="false"/>
          <w:i w:val="false"/>
          <w:color w:val="000000"/>
          <w:sz w:val="28"/>
        </w:rPr>
        <w:t>
</w:t>
      </w:r>
      <w:r>
        <w:rPr>
          <w:rFonts w:ascii="Times New Roman"/>
          <w:b/>
          <w:i w:val="false"/>
          <w:color w:val="000000"/>
          <w:sz w:val="28"/>
        </w:rPr>
        <w:t xml:space="preserve">                    мастики, асфальтовые смеси для дорожных </w:t>
      </w:r>
      <w:r>
        <w:br/>
      </w:r>
      <w:r>
        <w:rPr>
          <w:rFonts w:ascii="Times New Roman"/>
          <w:b w:val="false"/>
          <w:i w:val="false"/>
          <w:color w:val="000000"/>
          <w:sz w:val="28"/>
        </w:rPr>
        <w:t>
</w:t>
      </w:r>
      <w:r>
        <w:rPr>
          <w:rFonts w:ascii="Times New Roman"/>
          <w:b/>
          <w:i w:val="false"/>
          <w:color w:val="000000"/>
          <w:sz w:val="28"/>
        </w:rPr>
        <w:t xml:space="preserve">                    покрытий). </w:t>
      </w:r>
      <w:r>
        <w:br/>
      </w:r>
      <w:r>
        <w:rPr>
          <w:rFonts w:ascii="Times New Roman"/>
          <w:b w:val="false"/>
          <w:i w:val="false"/>
          <w:color w:val="000000"/>
          <w:sz w:val="28"/>
        </w:rPr>
        <w:t>
</w:t>
      </w:r>
      <w:r>
        <w:rPr>
          <w:rFonts w:ascii="Times New Roman"/>
          <w:b/>
          <w:i w:val="false"/>
          <w:color w:val="000000"/>
          <w:sz w:val="28"/>
        </w:rPr>
        <w:t xml:space="preserve">27.16     </w:t>
      </w:r>
      <w:r>
        <w:rPr>
          <w:rFonts w:ascii="Times New Roman"/>
          <w:b w:val="false"/>
          <w:i w:val="false"/>
          <w:color w:val="000000"/>
          <w:sz w:val="28"/>
        </w:rPr>
        <w:t xml:space="preserve">2716.00    </w:t>
      </w:r>
      <w:r>
        <w:rPr>
          <w:rFonts w:ascii="Times New Roman"/>
          <w:b/>
          <w:i w:val="false"/>
          <w:color w:val="000000"/>
          <w:sz w:val="28"/>
        </w:rPr>
        <w:t xml:space="preserve">Электроэнергия. </w:t>
      </w:r>
      <w:r>
        <w:br/>
      </w:r>
      <w:r>
        <w:rPr>
          <w:rFonts w:ascii="Times New Roman"/>
          <w:b w:val="false"/>
          <w:i w:val="false"/>
          <w:color w:val="000000"/>
          <w:sz w:val="28"/>
        </w:rPr>
        <w:t xml:space="preserve">
------------------------------------------------------------------- </w:t>
      </w:r>
    </w:p>
    <w:bookmarkStart w:name="z172" w:id="1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170"/>
    <w:bookmarkStart w:name="z173" w:id="171"/>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Продукция химической и связанных с ней </w:t>
      </w:r>
      <w:r>
        <w:br/>
      </w:r>
      <w:r>
        <w:rPr>
          <w:rFonts w:ascii="Times New Roman"/>
          <w:b/>
          <w:i w:val="false"/>
          <w:color w:val="000000"/>
        </w:rPr>
        <w:t xml:space="preserve">
отраслей промышленности </w:t>
      </w:r>
    </w:p>
    <w:bookmarkEnd w:id="171"/>
    <w:bookmarkStart w:name="z174" w:id="17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(а) Товары (отличные от радиоактивных руд), соответствующие описанию в товарной позиции 28.44 или 28.45, должны включаться в эти товарные позиции и ни в какие другие товарные позиции Номенклатуры. </w:t>
      </w:r>
      <w:r>
        <w:br/>
      </w:r>
      <w:r>
        <w:rPr>
          <w:rFonts w:ascii="Times New Roman"/>
          <w:b w:val="false"/>
          <w:i w:val="false"/>
          <w:color w:val="000000"/>
          <w:sz w:val="28"/>
        </w:rPr>
        <w:t xml:space="preserve">
      (б) При условии соблюдения положений примечания 1a товары, соответствующие описанию в товарной позиции 28.43 или 28.46, должны включаться в эти товарные позиции и ни в какие другие товарные позиции данного раздела. </w:t>
      </w:r>
      <w:r>
        <w:br/>
      </w:r>
      <w:r>
        <w:rPr>
          <w:rFonts w:ascii="Times New Roman"/>
          <w:b w:val="false"/>
          <w:i w:val="false"/>
          <w:color w:val="000000"/>
          <w:sz w:val="28"/>
        </w:rPr>
        <w:t xml:space="preserve">
      2.- При условии соблюдения положений примечаний 1а и 1б товары, относящиеся к товарной позиции 30.04, 30.05, 30.06, 32.12, 33.03, 33.04, 33.05, 33.06, 33.07, 35.06, 37.07 или 38.08, поставляемые в определенной расфасовке или для розничной продажи, должны включаться в эти товарные позиции и ни в какие другие товарные позиции Номенклатуры. </w:t>
      </w:r>
      <w:r>
        <w:br/>
      </w:r>
      <w:r>
        <w:rPr>
          <w:rFonts w:ascii="Times New Roman"/>
          <w:b w:val="false"/>
          <w:i w:val="false"/>
          <w:color w:val="000000"/>
          <w:sz w:val="28"/>
        </w:rPr>
        <w:t xml:space="preserve">
      3.- Товары в наборах, состоящих из двух или более отдельных компонентов, некоторые из которых или все включаются в данный раздел и предназначены для смешивания с целью получения продукта, относящегося к разделу VI или VII, должны включаться в соответствующую для этого продукта товарную позицию при условии, что данные компоненты: </w:t>
      </w:r>
      <w:r>
        <w:br/>
      </w:r>
      <w:r>
        <w:rPr>
          <w:rFonts w:ascii="Times New Roman"/>
          <w:b w:val="false"/>
          <w:i w:val="false"/>
          <w:color w:val="000000"/>
          <w:sz w:val="28"/>
        </w:rPr>
        <w:t xml:space="preserve">
      (а) с учетом способа их упаковки явно предназначены для совместного использования без предварительной переупаковки или перефасовки; </w:t>
      </w:r>
      <w:r>
        <w:br/>
      </w:r>
      <w:r>
        <w:rPr>
          <w:rFonts w:ascii="Times New Roman"/>
          <w:b w:val="false"/>
          <w:i w:val="false"/>
          <w:color w:val="000000"/>
          <w:sz w:val="28"/>
        </w:rPr>
        <w:t xml:space="preserve">
      (б) поставляются совместно; и </w:t>
      </w:r>
      <w:r>
        <w:br/>
      </w:r>
      <w:r>
        <w:rPr>
          <w:rFonts w:ascii="Times New Roman"/>
          <w:b w:val="false"/>
          <w:i w:val="false"/>
          <w:color w:val="000000"/>
          <w:sz w:val="28"/>
        </w:rPr>
        <w:t xml:space="preserve">
      (в) идентифицируются либо по их природе, либо по относительным пропорциям, в которых они представлены как компоненты, дополняющие друг друга. </w:t>
      </w:r>
    </w:p>
    <w:bookmarkEnd w:id="172"/>
    <w:bookmarkStart w:name="z175" w:id="173"/>
    <w:p>
      <w:pPr>
        <w:spacing w:after="0"/>
        <w:ind w:left="0"/>
        <w:jc w:val="left"/>
      </w:pPr>
      <w:r>
        <w:rPr>
          <w:rFonts w:ascii="Times New Roman"/>
          <w:b/>
          <w:i w:val="false"/>
          <w:color w:val="000000"/>
        </w:rPr>
        <w:t xml:space="preserve"> 
Группа 28 </w:t>
      </w:r>
      <w:r>
        <w:br/>
      </w:r>
      <w:r>
        <w:rPr>
          <w:rFonts w:ascii="Times New Roman"/>
          <w:b/>
          <w:i w:val="false"/>
          <w:color w:val="000000"/>
        </w:rPr>
        <w:t xml:space="preserve">
Продукты неорганической химии; соединения неорганические </w:t>
      </w:r>
      <w:r>
        <w:br/>
      </w:r>
      <w:r>
        <w:rPr>
          <w:rFonts w:ascii="Times New Roman"/>
          <w:b/>
          <w:i w:val="false"/>
          <w:color w:val="000000"/>
        </w:rPr>
        <w:t xml:space="preserve">
или органические драгоценных металлов, редкоземельных </w:t>
      </w:r>
      <w:r>
        <w:br/>
      </w:r>
      <w:r>
        <w:rPr>
          <w:rFonts w:ascii="Times New Roman"/>
          <w:b/>
          <w:i w:val="false"/>
          <w:color w:val="000000"/>
        </w:rPr>
        <w:t xml:space="preserve">
металлов, радиоактивных элементов или изотопов </w:t>
      </w:r>
    </w:p>
    <w:bookmarkEnd w:id="173"/>
    <w:bookmarkStart w:name="z176" w:id="17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Если в контексте не оговорено иное, в товарные позиции этой группы включаются: </w:t>
      </w:r>
      <w:r>
        <w:br/>
      </w:r>
      <w:r>
        <w:rPr>
          <w:rFonts w:ascii="Times New Roman"/>
          <w:b w:val="false"/>
          <w:i w:val="false"/>
          <w:color w:val="000000"/>
          <w:sz w:val="28"/>
        </w:rPr>
        <w:t xml:space="preserve">
      (а) отдельные химические элементы и отдельные соединения определенного химического состава, содержащие или не содержащие примеси; </w:t>
      </w:r>
      <w:r>
        <w:br/>
      </w:r>
      <w:r>
        <w:rPr>
          <w:rFonts w:ascii="Times New Roman"/>
          <w:b w:val="false"/>
          <w:i w:val="false"/>
          <w:color w:val="000000"/>
          <w:sz w:val="28"/>
        </w:rPr>
        <w:t xml:space="preserve">
      (б) продукты, указанные выше в пункте (а), растворенные в воде; </w:t>
      </w:r>
      <w:r>
        <w:br/>
      </w:r>
      <w:r>
        <w:rPr>
          <w:rFonts w:ascii="Times New Roman"/>
          <w:b w:val="false"/>
          <w:i w:val="false"/>
          <w:color w:val="000000"/>
          <w:sz w:val="28"/>
        </w:rPr>
        <w:t xml:space="preserve">
      (в) продукты, указанные выше в пункте (а), растворенные в других растворителях, при условии, что растворение является обычным и необходимым условием для их сохранения или транспортировки, с сохранением свойств данных продуктов, что не допускает их использования в иных целях, отличных от традиционных; </w:t>
      </w:r>
      <w:r>
        <w:br/>
      </w:r>
      <w:r>
        <w:rPr>
          <w:rFonts w:ascii="Times New Roman"/>
          <w:b w:val="false"/>
          <w:i w:val="false"/>
          <w:color w:val="000000"/>
          <w:sz w:val="28"/>
        </w:rPr>
        <w:t xml:space="preserve">
      (г) продукты, указанные выше в пункте (а), (б) или (в), с добавлением стабилизирующего вещества (включая агент против слеживания), необходимого для их сохранения или транспортировки; </w:t>
      </w:r>
      <w:r>
        <w:br/>
      </w:r>
      <w:r>
        <w:rPr>
          <w:rFonts w:ascii="Times New Roman"/>
          <w:b w:val="false"/>
          <w:i w:val="false"/>
          <w:color w:val="000000"/>
          <w:sz w:val="28"/>
        </w:rPr>
        <w:t xml:space="preserve">
      (д) продукты, указанные выше в пункте (а), (б), (в) или (г), с добавлением противопылевого средства или красящего вещества для облегчения их идентификации или в целях безопасности, с сохранением свойств данных продуктов, что не допускает их использования в иных целях, отличных от традиционных. </w:t>
      </w:r>
    </w:p>
    <w:bookmarkEnd w:id="174"/>
    <w:bookmarkStart w:name="z177" w:id="17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175"/>
    <w:p>
      <w:pPr>
        <w:spacing w:after="0"/>
        <w:ind w:left="0"/>
        <w:jc w:val="both"/>
      </w:pPr>
      <w:r>
        <w:rPr>
          <w:rFonts w:ascii="Times New Roman"/>
          <w:b w:val="false"/>
          <w:i w:val="false"/>
          <w:color w:val="000000"/>
          <w:sz w:val="28"/>
        </w:rPr>
        <w:t xml:space="preserve">      2.- Кроме дитионитов и сульфоксилатов, стабилизированных органическими веществами (товарная позиция 28.31), карбонатов и пероксокарбонатов неорганических оснований (товарная позиция 28.36), цианидов, оксид цианидов и комплексных цианидов неорганических оснований (товарная позиция 28.37), фульминатов, цианатов и тиоцианатов неорганических оснований (товарная позиция 28.38), органических продуктов, включенных в товарные позиции 28.43-28.46, а также карбидов (товарная позиция 28.49) в данную группу включаются только следующие соединения углерода: </w:t>
      </w:r>
      <w:r>
        <w:br/>
      </w:r>
      <w:r>
        <w:rPr>
          <w:rFonts w:ascii="Times New Roman"/>
          <w:b w:val="false"/>
          <w:i w:val="false"/>
          <w:color w:val="000000"/>
          <w:sz w:val="28"/>
        </w:rPr>
        <w:t xml:space="preserve">
      (а) оксиды углерода, цианид водорода, гремучая, изоциановая, тиоциановая и другие простые или комплексные циановые кислоты (товарная позиция 28.11); </w:t>
      </w:r>
      <w:r>
        <w:br/>
      </w:r>
      <w:r>
        <w:rPr>
          <w:rFonts w:ascii="Times New Roman"/>
          <w:b w:val="false"/>
          <w:i w:val="false"/>
          <w:color w:val="000000"/>
          <w:sz w:val="28"/>
        </w:rPr>
        <w:t xml:space="preserve">
      (б) галогенид оксиды углерода (товарная позиция 28.12); </w:t>
      </w:r>
      <w:r>
        <w:br/>
      </w:r>
      <w:r>
        <w:rPr>
          <w:rFonts w:ascii="Times New Roman"/>
          <w:b w:val="false"/>
          <w:i w:val="false"/>
          <w:color w:val="000000"/>
          <w:sz w:val="28"/>
        </w:rPr>
        <w:t xml:space="preserve">
      (в) дисульфид углерода (товарная позиция 28.13); </w:t>
      </w:r>
      <w:r>
        <w:br/>
      </w:r>
      <w:r>
        <w:rPr>
          <w:rFonts w:ascii="Times New Roman"/>
          <w:b w:val="false"/>
          <w:i w:val="false"/>
          <w:color w:val="000000"/>
          <w:sz w:val="28"/>
        </w:rPr>
        <w:t xml:space="preserve">
      (г) тиокарбонаты, селенокарбонаты, теллурокарбонаты, селеноцианаты, теллуроцианаты, тетратиоцианатодиамминохроматы (рейнекаты) и другие комплексные цианаты неорганических оснований (товарная позиция 28.42); </w:t>
      </w:r>
      <w:r>
        <w:br/>
      </w:r>
      <w:r>
        <w:rPr>
          <w:rFonts w:ascii="Times New Roman"/>
          <w:b w:val="false"/>
          <w:i w:val="false"/>
          <w:color w:val="000000"/>
          <w:sz w:val="28"/>
        </w:rPr>
        <w:t xml:space="preserve">
      (д) пероксид водорода, отвержденный мочевиной (товарная позиция 28.47), оксисульфид углерода, тиокарбонилгалогениды, циан, цианталогениды, цианамид и его металлопроизводные (товарная позиция 28.51), кроме цианамида кальция, как в чистом виде, так и с примесями (группа 31). </w:t>
      </w:r>
      <w:r>
        <w:br/>
      </w:r>
      <w:r>
        <w:rPr>
          <w:rFonts w:ascii="Times New Roman"/>
          <w:b w:val="false"/>
          <w:i w:val="false"/>
          <w:color w:val="000000"/>
          <w:sz w:val="28"/>
        </w:rPr>
        <w:t xml:space="preserve">
      3.- При условии соблюдения положений примечания 1 к разделу VI в эту группу не включаются: </w:t>
      </w:r>
      <w:r>
        <w:br/>
      </w:r>
      <w:r>
        <w:rPr>
          <w:rFonts w:ascii="Times New Roman"/>
          <w:b w:val="false"/>
          <w:i w:val="false"/>
          <w:color w:val="000000"/>
          <w:sz w:val="28"/>
        </w:rPr>
        <w:t xml:space="preserve">
      (а) хлорид натрия или оксид магния, чистые или с примесями, а также другие продукты раздела V; </w:t>
      </w:r>
      <w:r>
        <w:br/>
      </w:r>
      <w:r>
        <w:rPr>
          <w:rFonts w:ascii="Times New Roman"/>
          <w:b w:val="false"/>
          <w:i w:val="false"/>
          <w:color w:val="000000"/>
          <w:sz w:val="28"/>
        </w:rPr>
        <w:t xml:space="preserve">
      (б) органо-неорганические соединения, кроме указанных выше в примечании 2 к данной группе; </w:t>
      </w:r>
      <w:r>
        <w:br/>
      </w:r>
      <w:r>
        <w:rPr>
          <w:rFonts w:ascii="Times New Roman"/>
          <w:b w:val="false"/>
          <w:i w:val="false"/>
          <w:color w:val="000000"/>
          <w:sz w:val="28"/>
        </w:rPr>
        <w:t xml:space="preserve">
      (в) продукты, указанные в примечании 2, 3, 4 или 5 к группе 31; </w:t>
      </w:r>
      <w:r>
        <w:br/>
      </w:r>
      <w:r>
        <w:rPr>
          <w:rFonts w:ascii="Times New Roman"/>
          <w:b w:val="false"/>
          <w:i w:val="false"/>
          <w:color w:val="000000"/>
          <w:sz w:val="28"/>
        </w:rPr>
        <w:t xml:space="preserve">
      (г) неорганические продукты, используемые в качестве люминофоров товарной позиции 32.06; фритта стекловидная и стекло прочее в порошке, гранулах или хлопьях товарной позиции 32.07; </w:t>
      </w:r>
      <w:r>
        <w:br/>
      </w:r>
      <w:r>
        <w:rPr>
          <w:rFonts w:ascii="Times New Roman"/>
          <w:b w:val="false"/>
          <w:i w:val="false"/>
          <w:color w:val="000000"/>
          <w:sz w:val="28"/>
        </w:rPr>
        <w:t xml:space="preserve">
      (д) искусственный графит (товарная позиция 38.01); продукты, используемые для зарядов в огнетушителях или входящие в состав гранат для тушения пожаров товарной позиции 38.13; составы для удаления чернильных пятен, упакованные для розничной продажи, товарной позиции 38.24; искусственно выращенные кристаллы (кроме оптических элементов) галогенидов щелочных или щелочно-земельных металлов, каждый массой не менее 2,5 г товарной позиции 38.24; </w:t>
      </w:r>
      <w:r>
        <w:br/>
      </w:r>
      <w:r>
        <w:rPr>
          <w:rFonts w:ascii="Times New Roman"/>
          <w:b w:val="false"/>
          <w:i w:val="false"/>
          <w:color w:val="000000"/>
          <w:sz w:val="28"/>
        </w:rPr>
        <w:t xml:space="preserve">
      (е) драгоценные или полудрагоценные камни (природные, искусственные или реконструированные), а также крошка или порошок этих камней (товарные позиции 71.02-71.05), или драгоценные металлы, или сплавы драгоценных металлов группы 71; </w:t>
      </w:r>
      <w:r>
        <w:br/>
      </w:r>
      <w:r>
        <w:rPr>
          <w:rFonts w:ascii="Times New Roman"/>
          <w:b w:val="false"/>
          <w:i w:val="false"/>
          <w:color w:val="000000"/>
          <w:sz w:val="28"/>
        </w:rPr>
        <w:t xml:space="preserve">
      (ж) металлы, чистые или с примесями, их сплавы или металлокерамика, включая спеченные карбиды металлов (карбиды металлов, спеченные с металлом), раздела XV; или </w:t>
      </w:r>
      <w:r>
        <w:br/>
      </w:r>
      <w:r>
        <w:rPr>
          <w:rFonts w:ascii="Times New Roman"/>
          <w:b w:val="false"/>
          <w:i w:val="false"/>
          <w:color w:val="000000"/>
          <w:sz w:val="28"/>
        </w:rPr>
        <w:t xml:space="preserve">
      (з) оптические элементы, например, галогениды щелочных или шелочно-земельных металлов (товарная позиция 90.01). </w:t>
      </w:r>
      <w:r>
        <w:br/>
      </w:r>
      <w:r>
        <w:rPr>
          <w:rFonts w:ascii="Times New Roman"/>
          <w:b w:val="false"/>
          <w:i w:val="false"/>
          <w:color w:val="000000"/>
          <w:sz w:val="28"/>
        </w:rPr>
        <w:t xml:space="preserve">
      4.- Комплексные кислоты определенного химического состава, состоящие из кислоты, образованной неметаллом подгруппы II, и кислоты, образованной металлом подгруппы IV, включаются в товарную позицию 28.11. </w:t>
      </w:r>
      <w:r>
        <w:br/>
      </w:r>
      <w:r>
        <w:rPr>
          <w:rFonts w:ascii="Times New Roman"/>
          <w:b w:val="false"/>
          <w:i w:val="false"/>
          <w:color w:val="000000"/>
          <w:sz w:val="28"/>
        </w:rPr>
        <w:t xml:space="preserve">
      5.- В товарные позиции 28.26-28.42 включаются только соли металлов или аммония или пероксосоли. </w:t>
      </w:r>
      <w:r>
        <w:br/>
      </w:r>
      <w:r>
        <w:rPr>
          <w:rFonts w:ascii="Times New Roman"/>
          <w:b w:val="false"/>
          <w:i w:val="false"/>
          <w:color w:val="000000"/>
          <w:sz w:val="28"/>
        </w:rPr>
        <w:t xml:space="preserve">
      Двойные или комплексные соли включаются в товарную позицию 28.42, если в контексте не оговорено иное. </w:t>
      </w:r>
      <w:r>
        <w:br/>
      </w:r>
      <w:r>
        <w:rPr>
          <w:rFonts w:ascii="Times New Roman"/>
          <w:b w:val="false"/>
          <w:i w:val="false"/>
          <w:color w:val="000000"/>
          <w:sz w:val="28"/>
        </w:rPr>
        <w:t xml:space="preserve">
      6.- В товарную позицию 28.44 включаются только: </w:t>
      </w:r>
      <w:r>
        <w:br/>
      </w:r>
      <w:r>
        <w:rPr>
          <w:rFonts w:ascii="Times New Roman"/>
          <w:b w:val="false"/>
          <w:i w:val="false"/>
          <w:color w:val="000000"/>
          <w:sz w:val="28"/>
        </w:rPr>
        <w:t xml:space="preserve">
      (а) технеций (порядковый номер 43), прометий (порядковый номер 61), полоний (порядковый номер 84) и все элементы с порядковыми номерами выше 84; </w:t>
      </w:r>
      <w:r>
        <w:br/>
      </w:r>
      <w:r>
        <w:rPr>
          <w:rFonts w:ascii="Times New Roman"/>
          <w:b w:val="false"/>
          <w:i w:val="false"/>
          <w:color w:val="000000"/>
          <w:sz w:val="28"/>
        </w:rPr>
        <w:t xml:space="preserve">
      (б) природные или искусственные радиоактивные изотопы (включая изотопы драгоценных или недрагоценных металлов, указанных, соответственно, в разделах XIV и XV) в смеси или отдельно; </w:t>
      </w:r>
      <w:r>
        <w:br/>
      </w:r>
      <w:r>
        <w:rPr>
          <w:rFonts w:ascii="Times New Roman"/>
          <w:b w:val="false"/>
          <w:i w:val="false"/>
          <w:color w:val="000000"/>
          <w:sz w:val="28"/>
        </w:rPr>
        <w:t xml:space="preserve">
      (в) соединения этих элементов и изотопов, органические или неорганические, определенного или неопределенного химического состава, в смеси или отдельно; </w:t>
      </w:r>
      <w:r>
        <w:br/>
      </w:r>
      <w:r>
        <w:rPr>
          <w:rFonts w:ascii="Times New Roman"/>
          <w:b w:val="false"/>
          <w:i w:val="false"/>
          <w:color w:val="000000"/>
          <w:sz w:val="28"/>
        </w:rPr>
        <w:t xml:space="preserve">
      (г) сплавы, дисперсии (включая металлокерамику), керамические продукты и смеси, содержащие эти элементы или их изотопы, а также неорганические и органические соединения названных элементов и изотопов с удельной радиоактивностью более 0,002 мкКи/г (74 Бк/г); </w:t>
      </w:r>
      <w:r>
        <w:br/>
      </w:r>
      <w:r>
        <w:rPr>
          <w:rFonts w:ascii="Times New Roman"/>
          <w:b w:val="false"/>
          <w:i w:val="false"/>
          <w:color w:val="000000"/>
          <w:sz w:val="28"/>
        </w:rPr>
        <w:t xml:space="preserve">
      (д) отработанные (облученные) тепловыделяющие элементы (твэлы) ядерных реакторов; </w:t>
      </w:r>
      <w:r>
        <w:br/>
      </w:r>
      <w:r>
        <w:rPr>
          <w:rFonts w:ascii="Times New Roman"/>
          <w:b w:val="false"/>
          <w:i w:val="false"/>
          <w:color w:val="000000"/>
          <w:sz w:val="28"/>
        </w:rPr>
        <w:t xml:space="preserve">
      (е) радиоактивные остатки, пригодные или не пригодные к использованию. </w:t>
      </w:r>
      <w:r>
        <w:br/>
      </w:r>
      <w:r>
        <w:rPr>
          <w:rFonts w:ascii="Times New Roman"/>
          <w:b w:val="false"/>
          <w:i w:val="false"/>
          <w:color w:val="000000"/>
          <w:sz w:val="28"/>
        </w:rPr>
        <w:t xml:space="preserve">
      В данных примечаниях и названиях товарных позиций 28.44 и 28.45 термин "изотопы" означает следующее: </w:t>
      </w:r>
      <w:r>
        <w:br/>
      </w:r>
      <w:r>
        <w:rPr>
          <w:rFonts w:ascii="Times New Roman"/>
          <w:b w:val="false"/>
          <w:i w:val="false"/>
          <w:color w:val="000000"/>
          <w:sz w:val="28"/>
        </w:rPr>
        <w:t xml:space="preserve">
      - индивидуальные нуклиды, за исключением нуклидов, существующих в природе в моноизотопном состоянии; </w:t>
      </w:r>
      <w:r>
        <w:br/>
      </w:r>
      <w:r>
        <w:rPr>
          <w:rFonts w:ascii="Times New Roman"/>
          <w:b w:val="false"/>
          <w:i w:val="false"/>
          <w:color w:val="000000"/>
          <w:sz w:val="28"/>
        </w:rPr>
        <w:t xml:space="preserve">
      - смеси изотопов одного элемента, обогащенные одним или несколькими изотопами, указанными выше, то есть элементы с искусственно измененным природным изотопным составом. </w:t>
      </w:r>
    </w:p>
    <w:bookmarkStart w:name="z178" w:id="17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28.01/05   </w:t>
      </w:r>
    </w:p>
    <w:bookmarkEnd w:id="176"/>
    <w:p>
      <w:pPr>
        <w:spacing w:after="0"/>
        <w:ind w:left="0"/>
        <w:jc w:val="both"/>
      </w:pPr>
      <w:r>
        <w:rPr>
          <w:rFonts w:ascii="Times New Roman"/>
          <w:b w:val="false"/>
          <w:i w:val="false"/>
          <w:color w:val="000000"/>
          <w:sz w:val="28"/>
        </w:rPr>
        <w:t xml:space="preserve">      7.- В товарную позицию 28.48 включается фосфид меди, содержащий более 15 мас.% фосфора. </w:t>
      </w:r>
      <w:r>
        <w:br/>
      </w:r>
      <w:r>
        <w:rPr>
          <w:rFonts w:ascii="Times New Roman"/>
          <w:b w:val="false"/>
          <w:i w:val="false"/>
          <w:color w:val="000000"/>
          <w:sz w:val="28"/>
        </w:rPr>
        <w:t xml:space="preserve">
      8.- Химические элементы (например, кремний и селен), используемые в электронике, включаются в данную группу при условии, что они представлены в вытянутой форме без дальнейшей обработки или в форме цилиндров, или стержней. Если они имеют форму дисков, пластин или аналогичные формы, то включаются в товарную позицию 38.18.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Химические элементы </w:t>
      </w:r>
      <w:r>
        <w:br/>
      </w:r>
      <w:r>
        <w:rPr>
          <w:rFonts w:ascii="Times New Roman"/>
          <w:b w:val="false"/>
          <w:i w:val="false"/>
          <w:color w:val="000000"/>
          <w:sz w:val="28"/>
        </w:rPr>
        <w:t>
</w:t>
      </w:r>
      <w:r>
        <w:rPr>
          <w:rFonts w:ascii="Times New Roman"/>
          <w:b/>
          <w:i w:val="false"/>
          <w:color w:val="000000"/>
          <w:sz w:val="28"/>
        </w:rPr>
        <w:t xml:space="preserve">28.01             Фтор, хлор, бром и йод: </w:t>
      </w:r>
      <w:r>
        <w:br/>
      </w:r>
      <w:r>
        <w:rPr>
          <w:rFonts w:ascii="Times New Roman"/>
          <w:b w:val="false"/>
          <w:i w:val="false"/>
          <w:color w:val="000000"/>
          <w:sz w:val="28"/>
        </w:rPr>
        <w:t xml:space="preserve">
           2801.10  - хлор </w:t>
      </w:r>
      <w:r>
        <w:br/>
      </w:r>
      <w:r>
        <w:rPr>
          <w:rFonts w:ascii="Times New Roman"/>
          <w:b w:val="false"/>
          <w:i w:val="false"/>
          <w:color w:val="000000"/>
          <w:sz w:val="28"/>
        </w:rPr>
        <w:t xml:space="preserve">
           2801.20  - йод </w:t>
      </w:r>
      <w:r>
        <w:br/>
      </w:r>
      <w:r>
        <w:rPr>
          <w:rFonts w:ascii="Times New Roman"/>
          <w:b w:val="false"/>
          <w:i w:val="false"/>
          <w:color w:val="000000"/>
          <w:sz w:val="28"/>
        </w:rPr>
        <w:t xml:space="preserve">
           2801.30  - фтор; бром </w:t>
      </w:r>
      <w:r>
        <w:br/>
      </w:r>
      <w:r>
        <w:rPr>
          <w:rFonts w:ascii="Times New Roman"/>
          <w:b w:val="false"/>
          <w:i w:val="false"/>
          <w:color w:val="000000"/>
          <w:sz w:val="28"/>
        </w:rPr>
        <w:t>
</w:t>
      </w:r>
      <w:r>
        <w:rPr>
          <w:rFonts w:ascii="Times New Roman"/>
          <w:b/>
          <w:i w:val="false"/>
          <w:color w:val="000000"/>
          <w:sz w:val="28"/>
        </w:rPr>
        <w:t xml:space="preserve">28.02     </w:t>
      </w:r>
      <w:r>
        <w:rPr>
          <w:rFonts w:ascii="Times New Roman"/>
          <w:b w:val="false"/>
          <w:i w:val="false"/>
          <w:color w:val="000000"/>
          <w:sz w:val="28"/>
        </w:rPr>
        <w:t xml:space="preserve">2802.00  </w:t>
      </w:r>
      <w:r>
        <w:rPr>
          <w:rFonts w:ascii="Times New Roman"/>
          <w:b/>
          <w:i w:val="false"/>
          <w:color w:val="000000"/>
          <w:sz w:val="28"/>
        </w:rPr>
        <w:t xml:space="preserve">Сера сублимированная или осажденная; </w:t>
      </w:r>
      <w:r>
        <w:br/>
      </w:r>
      <w:r>
        <w:rPr>
          <w:rFonts w:ascii="Times New Roman"/>
          <w:b w:val="false"/>
          <w:i w:val="false"/>
          <w:color w:val="000000"/>
          <w:sz w:val="28"/>
        </w:rPr>
        <w:t>
</w:t>
      </w:r>
      <w:r>
        <w:rPr>
          <w:rFonts w:ascii="Times New Roman"/>
          <w:b/>
          <w:i w:val="false"/>
          <w:color w:val="000000"/>
          <w:sz w:val="28"/>
        </w:rPr>
        <w:t xml:space="preserve">                  сера коллоидная. </w:t>
      </w:r>
      <w:r>
        <w:br/>
      </w:r>
      <w:r>
        <w:rPr>
          <w:rFonts w:ascii="Times New Roman"/>
          <w:b w:val="false"/>
          <w:i w:val="false"/>
          <w:color w:val="000000"/>
          <w:sz w:val="28"/>
        </w:rPr>
        <w:t>
</w:t>
      </w:r>
      <w:r>
        <w:rPr>
          <w:rFonts w:ascii="Times New Roman"/>
          <w:b/>
          <w:i w:val="false"/>
          <w:color w:val="000000"/>
          <w:sz w:val="28"/>
        </w:rPr>
        <w:t xml:space="preserve">28.03     </w:t>
      </w:r>
      <w:r>
        <w:rPr>
          <w:rFonts w:ascii="Times New Roman"/>
          <w:b w:val="false"/>
          <w:i w:val="false"/>
          <w:color w:val="000000"/>
          <w:sz w:val="28"/>
        </w:rPr>
        <w:t xml:space="preserve">2803.00  </w:t>
      </w:r>
      <w:r>
        <w:rPr>
          <w:rFonts w:ascii="Times New Roman"/>
          <w:b/>
          <w:i w:val="false"/>
          <w:color w:val="000000"/>
          <w:sz w:val="28"/>
        </w:rPr>
        <w:t xml:space="preserve">Углерод (сажи и прочие формы углерода, в </w:t>
      </w:r>
      <w:r>
        <w:br/>
      </w:r>
      <w:r>
        <w:rPr>
          <w:rFonts w:ascii="Times New Roman"/>
          <w:b w:val="false"/>
          <w:i w:val="false"/>
          <w:color w:val="000000"/>
          <w:sz w:val="28"/>
        </w:rPr>
        <w:t>
</w:t>
      </w:r>
      <w:r>
        <w:rPr>
          <w:rFonts w:ascii="Times New Roman"/>
          <w:b/>
          <w:i w:val="false"/>
          <w:color w:val="000000"/>
          <w:sz w:val="28"/>
        </w:rPr>
        <w:t xml:space="preserve">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w:t>
      </w:r>
      <w:r>
        <w:rPr>
          <w:rFonts w:ascii="Times New Roman"/>
          <w:b/>
          <w:i w:val="false"/>
          <w:color w:val="000000"/>
          <w:sz w:val="28"/>
        </w:rPr>
        <w:t xml:space="preserve">28.04             Водород, газы инертные и прочие неметаллы: </w:t>
      </w:r>
      <w:r>
        <w:br/>
      </w:r>
      <w:r>
        <w:rPr>
          <w:rFonts w:ascii="Times New Roman"/>
          <w:b w:val="false"/>
          <w:i w:val="false"/>
          <w:color w:val="000000"/>
          <w:sz w:val="28"/>
        </w:rPr>
        <w:t xml:space="preserve">
           2804.10  - водород </w:t>
      </w:r>
      <w:r>
        <w:br/>
      </w:r>
      <w:r>
        <w:rPr>
          <w:rFonts w:ascii="Times New Roman"/>
          <w:b w:val="false"/>
          <w:i w:val="false"/>
          <w:color w:val="000000"/>
          <w:sz w:val="28"/>
        </w:rPr>
        <w:t xml:space="preserve">
                    - газы инертные: </w:t>
      </w:r>
      <w:r>
        <w:br/>
      </w:r>
      <w:r>
        <w:rPr>
          <w:rFonts w:ascii="Times New Roman"/>
          <w:b w:val="false"/>
          <w:i w:val="false"/>
          <w:color w:val="000000"/>
          <w:sz w:val="28"/>
        </w:rPr>
        <w:t xml:space="preserve">
           2804.21  -- аргон </w:t>
      </w:r>
      <w:r>
        <w:br/>
      </w:r>
      <w:r>
        <w:rPr>
          <w:rFonts w:ascii="Times New Roman"/>
          <w:b w:val="false"/>
          <w:i w:val="false"/>
          <w:color w:val="000000"/>
          <w:sz w:val="28"/>
        </w:rPr>
        <w:t xml:space="preserve">
           2804.29  -- прочие </w:t>
      </w:r>
      <w:r>
        <w:br/>
      </w:r>
      <w:r>
        <w:rPr>
          <w:rFonts w:ascii="Times New Roman"/>
          <w:b w:val="false"/>
          <w:i w:val="false"/>
          <w:color w:val="000000"/>
          <w:sz w:val="28"/>
        </w:rPr>
        <w:t xml:space="preserve">
           2804.30  - азот </w:t>
      </w:r>
      <w:r>
        <w:br/>
      </w:r>
      <w:r>
        <w:rPr>
          <w:rFonts w:ascii="Times New Roman"/>
          <w:b w:val="false"/>
          <w:i w:val="false"/>
          <w:color w:val="000000"/>
          <w:sz w:val="28"/>
        </w:rPr>
        <w:t xml:space="preserve">
           2804.40  - кислород </w:t>
      </w:r>
      <w:r>
        <w:br/>
      </w:r>
      <w:r>
        <w:rPr>
          <w:rFonts w:ascii="Times New Roman"/>
          <w:b w:val="false"/>
          <w:i w:val="false"/>
          <w:color w:val="000000"/>
          <w:sz w:val="28"/>
        </w:rPr>
        <w:t xml:space="preserve">
           2804.50  - бор; теллур </w:t>
      </w:r>
      <w:r>
        <w:br/>
      </w:r>
      <w:r>
        <w:rPr>
          <w:rFonts w:ascii="Times New Roman"/>
          <w:b w:val="false"/>
          <w:i w:val="false"/>
          <w:color w:val="000000"/>
          <w:sz w:val="28"/>
        </w:rPr>
        <w:t xml:space="preserve">
                    - кремний: </w:t>
      </w:r>
      <w:r>
        <w:br/>
      </w:r>
      <w:r>
        <w:rPr>
          <w:rFonts w:ascii="Times New Roman"/>
          <w:b w:val="false"/>
          <w:i w:val="false"/>
          <w:color w:val="000000"/>
          <w:sz w:val="28"/>
        </w:rPr>
        <w:t xml:space="preserve">
           2804.61  -- содержащий не менее 99,99 мас.% кремния </w:t>
      </w:r>
      <w:r>
        <w:br/>
      </w:r>
      <w:r>
        <w:rPr>
          <w:rFonts w:ascii="Times New Roman"/>
          <w:b w:val="false"/>
          <w:i w:val="false"/>
          <w:color w:val="000000"/>
          <w:sz w:val="28"/>
        </w:rPr>
        <w:t xml:space="preserve">
           2804.69  -- прочий </w:t>
      </w:r>
      <w:r>
        <w:br/>
      </w:r>
      <w:r>
        <w:rPr>
          <w:rFonts w:ascii="Times New Roman"/>
          <w:b w:val="false"/>
          <w:i w:val="false"/>
          <w:color w:val="000000"/>
          <w:sz w:val="28"/>
        </w:rPr>
        <w:t xml:space="preserve">
           2804.70  - фосфор </w:t>
      </w:r>
      <w:r>
        <w:br/>
      </w:r>
      <w:r>
        <w:rPr>
          <w:rFonts w:ascii="Times New Roman"/>
          <w:b w:val="false"/>
          <w:i w:val="false"/>
          <w:color w:val="000000"/>
          <w:sz w:val="28"/>
        </w:rPr>
        <w:t xml:space="preserve">
           2804.80  - мышьяк </w:t>
      </w:r>
      <w:r>
        <w:br/>
      </w:r>
      <w:r>
        <w:rPr>
          <w:rFonts w:ascii="Times New Roman"/>
          <w:b w:val="false"/>
          <w:i w:val="false"/>
          <w:color w:val="000000"/>
          <w:sz w:val="28"/>
        </w:rPr>
        <w:t xml:space="preserve">
           2804.90  - селен </w:t>
      </w:r>
      <w:r>
        <w:br/>
      </w:r>
      <w:r>
        <w:rPr>
          <w:rFonts w:ascii="Times New Roman"/>
          <w:b w:val="false"/>
          <w:i w:val="false"/>
          <w:color w:val="000000"/>
          <w:sz w:val="28"/>
        </w:rPr>
        <w:t>
</w:t>
      </w:r>
      <w:r>
        <w:rPr>
          <w:rFonts w:ascii="Times New Roman"/>
          <w:b/>
          <w:i w:val="false"/>
          <w:color w:val="000000"/>
          <w:sz w:val="28"/>
        </w:rPr>
        <w:t xml:space="preserve">28.05             Металлы щелочные или щелочно-земельные; </w:t>
      </w:r>
      <w:r>
        <w:br/>
      </w:r>
      <w:r>
        <w:rPr>
          <w:rFonts w:ascii="Times New Roman"/>
          <w:b w:val="false"/>
          <w:i w:val="false"/>
          <w:color w:val="000000"/>
          <w:sz w:val="28"/>
        </w:rPr>
        <w:t>
</w:t>
      </w:r>
      <w:r>
        <w:rPr>
          <w:rFonts w:ascii="Times New Roman"/>
          <w:b/>
          <w:i w:val="false"/>
          <w:color w:val="000000"/>
          <w:sz w:val="28"/>
        </w:rPr>
        <w:t xml:space="preserve">                  металлы редкоземельные, скандий и иттрий в </w:t>
      </w:r>
      <w:r>
        <w:br/>
      </w:r>
      <w:r>
        <w:rPr>
          <w:rFonts w:ascii="Times New Roman"/>
          <w:b w:val="false"/>
          <w:i w:val="false"/>
          <w:color w:val="000000"/>
          <w:sz w:val="28"/>
        </w:rPr>
        <w:t>
</w:t>
      </w:r>
      <w:r>
        <w:rPr>
          <w:rFonts w:ascii="Times New Roman"/>
          <w:b/>
          <w:i w:val="false"/>
          <w:color w:val="000000"/>
          <w:sz w:val="28"/>
        </w:rPr>
        <w:t xml:space="preserve">                  чистом виде, в смесях или сплавах; ртуть: </w:t>
      </w:r>
      <w:r>
        <w:br/>
      </w:r>
      <w:r>
        <w:rPr>
          <w:rFonts w:ascii="Times New Roman"/>
          <w:b w:val="false"/>
          <w:i w:val="false"/>
          <w:color w:val="000000"/>
          <w:sz w:val="28"/>
        </w:rPr>
        <w:t xml:space="preserve">
                    - металлы щелочные или щелочно-земельные: </w:t>
      </w:r>
      <w:r>
        <w:br/>
      </w:r>
      <w:r>
        <w:rPr>
          <w:rFonts w:ascii="Times New Roman"/>
          <w:b w:val="false"/>
          <w:i w:val="false"/>
          <w:color w:val="000000"/>
          <w:sz w:val="28"/>
        </w:rPr>
        <w:t xml:space="preserve">
           2805.11  -- натрий </w:t>
      </w:r>
      <w:r>
        <w:br/>
      </w:r>
      <w:r>
        <w:rPr>
          <w:rFonts w:ascii="Times New Roman"/>
          <w:b w:val="false"/>
          <w:i w:val="false"/>
          <w:color w:val="000000"/>
          <w:sz w:val="28"/>
        </w:rPr>
        <w:t xml:space="preserve">
           2805.12  -- кальций </w:t>
      </w:r>
      <w:r>
        <w:br/>
      </w:r>
      <w:r>
        <w:rPr>
          <w:rFonts w:ascii="Times New Roman"/>
          <w:b w:val="false"/>
          <w:i w:val="false"/>
          <w:color w:val="000000"/>
          <w:sz w:val="28"/>
        </w:rPr>
        <w:t xml:space="preserve">
           2805.19  -- прочие </w:t>
      </w:r>
      <w:r>
        <w:br/>
      </w:r>
      <w:r>
        <w:rPr>
          <w:rFonts w:ascii="Times New Roman"/>
          <w:b w:val="false"/>
          <w:i w:val="false"/>
          <w:color w:val="000000"/>
          <w:sz w:val="28"/>
        </w:rPr>
        <w:t xml:space="preserve">
           2805.30  - металлы редкоземельные, скандий и иттрий в </w:t>
      </w:r>
      <w:r>
        <w:br/>
      </w:r>
      <w:r>
        <w:rPr>
          <w:rFonts w:ascii="Times New Roman"/>
          <w:b w:val="false"/>
          <w:i w:val="false"/>
          <w:color w:val="000000"/>
          <w:sz w:val="28"/>
        </w:rPr>
        <w:t xml:space="preserve">
                      чистом виде, в смесях или сплавах </w:t>
      </w:r>
      <w:r>
        <w:br/>
      </w:r>
      <w:r>
        <w:rPr>
          <w:rFonts w:ascii="Times New Roman"/>
          <w:b w:val="false"/>
          <w:i w:val="false"/>
          <w:color w:val="000000"/>
          <w:sz w:val="28"/>
        </w:rPr>
        <w:t xml:space="preserve">
           2805.40  - ртуть </w:t>
      </w:r>
      <w:r>
        <w:br/>
      </w:r>
      <w:r>
        <w:rPr>
          <w:rFonts w:ascii="Times New Roman"/>
          <w:b w:val="false"/>
          <w:i w:val="false"/>
          <w:color w:val="000000"/>
          <w:sz w:val="28"/>
        </w:rPr>
        <w:t xml:space="preserve">
------------------------------------------------------------------- </w:t>
      </w:r>
    </w:p>
    <w:bookmarkStart w:name="z179" w:id="17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28.06/14    </w:t>
      </w:r>
    </w:p>
    <w:bookmarkEnd w:id="1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II. Кислоты неорганические и соединения </w:t>
      </w:r>
      <w:r>
        <w:br/>
      </w:r>
      <w:r>
        <w:rPr>
          <w:rFonts w:ascii="Times New Roman"/>
          <w:b w:val="false"/>
          <w:i w:val="false"/>
          <w:color w:val="000000"/>
          <w:sz w:val="28"/>
        </w:rPr>
        <w:t xml:space="preserve">
                         неметаллов с кислородом неорганические </w:t>
      </w:r>
    </w:p>
    <w:p>
      <w:pPr>
        <w:spacing w:after="0"/>
        <w:ind w:left="0"/>
        <w:jc w:val="both"/>
      </w:pPr>
      <w:r>
        <w:rPr>
          <w:rFonts w:ascii="Times New Roman"/>
          <w:b/>
          <w:i w:val="false"/>
          <w:color w:val="000000"/>
          <w:sz w:val="28"/>
        </w:rPr>
        <w:t xml:space="preserve">28.06             Хлорид водорода (кислота соляная); </w:t>
      </w:r>
      <w:r>
        <w:br/>
      </w:r>
      <w:r>
        <w:rPr>
          <w:rFonts w:ascii="Times New Roman"/>
          <w:b w:val="false"/>
          <w:i w:val="false"/>
          <w:color w:val="000000"/>
          <w:sz w:val="28"/>
        </w:rPr>
        <w:t>
</w:t>
      </w:r>
      <w:r>
        <w:rPr>
          <w:rFonts w:ascii="Times New Roman"/>
          <w:b/>
          <w:i w:val="false"/>
          <w:color w:val="000000"/>
          <w:sz w:val="28"/>
        </w:rPr>
        <w:t xml:space="preserve">                  кислота хлорсульфоновая: </w:t>
      </w:r>
      <w:r>
        <w:br/>
      </w:r>
      <w:r>
        <w:rPr>
          <w:rFonts w:ascii="Times New Roman"/>
          <w:b w:val="false"/>
          <w:i w:val="false"/>
          <w:color w:val="000000"/>
          <w:sz w:val="28"/>
        </w:rPr>
        <w:t xml:space="preserve">
           2806.10  - хлорид водорода (кислота соляная) </w:t>
      </w:r>
      <w:r>
        <w:br/>
      </w:r>
      <w:r>
        <w:rPr>
          <w:rFonts w:ascii="Times New Roman"/>
          <w:b w:val="false"/>
          <w:i w:val="false"/>
          <w:color w:val="000000"/>
          <w:sz w:val="28"/>
        </w:rPr>
        <w:t xml:space="preserve">
           2806.20  - хлорсульфоновая кислота </w:t>
      </w:r>
      <w:r>
        <w:br/>
      </w:r>
      <w:r>
        <w:rPr>
          <w:rFonts w:ascii="Times New Roman"/>
          <w:b w:val="false"/>
          <w:i w:val="false"/>
          <w:color w:val="000000"/>
          <w:sz w:val="28"/>
        </w:rPr>
        <w:t>
</w:t>
      </w:r>
      <w:r>
        <w:rPr>
          <w:rFonts w:ascii="Times New Roman"/>
          <w:b/>
          <w:i w:val="false"/>
          <w:color w:val="000000"/>
          <w:sz w:val="28"/>
        </w:rPr>
        <w:t xml:space="preserve">28.07     </w:t>
      </w:r>
      <w:r>
        <w:rPr>
          <w:rFonts w:ascii="Times New Roman"/>
          <w:b w:val="false"/>
          <w:i w:val="false"/>
          <w:color w:val="000000"/>
          <w:sz w:val="28"/>
        </w:rPr>
        <w:t xml:space="preserve">2807.00  </w:t>
      </w:r>
      <w:r>
        <w:rPr>
          <w:rFonts w:ascii="Times New Roman"/>
          <w:b/>
          <w:i w:val="false"/>
          <w:color w:val="000000"/>
          <w:sz w:val="28"/>
        </w:rPr>
        <w:t xml:space="preserve">Серная кислота; олеум. </w:t>
      </w:r>
      <w:r>
        <w:br/>
      </w:r>
      <w:r>
        <w:rPr>
          <w:rFonts w:ascii="Times New Roman"/>
          <w:b w:val="false"/>
          <w:i w:val="false"/>
          <w:color w:val="000000"/>
          <w:sz w:val="28"/>
        </w:rPr>
        <w:t>
</w:t>
      </w:r>
      <w:r>
        <w:rPr>
          <w:rFonts w:ascii="Times New Roman"/>
          <w:b/>
          <w:i w:val="false"/>
          <w:color w:val="000000"/>
          <w:sz w:val="28"/>
        </w:rPr>
        <w:t xml:space="preserve">28.08     </w:t>
      </w:r>
      <w:r>
        <w:rPr>
          <w:rFonts w:ascii="Times New Roman"/>
          <w:b w:val="false"/>
          <w:i w:val="false"/>
          <w:color w:val="000000"/>
          <w:sz w:val="28"/>
        </w:rPr>
        <w:t xml:space="preserve">2808.00  </w:t>
      </w:r>
      <w:r>
        <w:rPr>
          <w:rFonts w:ascii="Times New Roman"/>
          <w:b/>
          <w:i w:val="false"/>
          <w:color w:val="000000"/>
          <w:sz w:val="28"/>
        </w:rPr>
        <w:t xml:space="preserve">Азотная кислота; сульфоазотные кислоты. </w:t>
      </w:r>
      <w:r>
        <w:br/>
      </w:r>
      <w:r>
        <w:rPr>
          <w:rFonts w:ascii="Times New Roman"/>
          <w:b w:val="false"/>
          <w:i w:val="false"/>
          <w:color w:val="000000"/>
          <w:sz w:val="28"/>
        </w:rPr>
        <w:t>
</w:t>
      </w:r>
      <w:r>
        <w:rPr>
          <w:rFonts w:ascii="Times New Roman"/>
          <w:b/>
          <w:i w:val="false"/>
          <w:color w:val="000000"/>
          <w:sz w:val="28"/>
        </w:rPr>
        <w:t xml:space="preserve">28.09             Пентаоксид дифосфора; фосфорная кислота; </w:t>
      </w:r>
      <w:r>
        <w:br/>
      </w:r>
      <w:r>
        <w:rPr>
          <w:rFonts w:ascii="Times New Roman"/>
          <w:b w:val="false"/>
          <w:i w:val="false"/>
          <w:color w:val="000000"/>
          <w:sz w:val="28"/>
        </w:rPr>
        <w:t>
</w:t>
      </w:r>
      <w:r>
        <w:rPr>
          <w:rFonts w:ascii="Times New Roman"/>
          <w:b/>
          <w:i w:val="false"/>
          <w:color w:val="000000"/>
          <w:sz w:val="28"/>
        </w:rPr>
        <w:t xml:space="preserve">                  полифосфорные кислоты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w:t>
      </w:r>
      <w:r>
        <w:br/>
      </w:r>
      <w:r>
        <w:rPr>
          <w:rFonts w:ascii="Times New Roman"/>
          <w:b w:val="false"/>
          <w:i w:val="false"/>
          <w:color w:val="000000"/>
          <w:sz w:val="28"/>
        </w:rPr>
        <w:t xml:space="preserve">
           2809.10  - пентаоксид дифосфора </w:t>
      </w:r>
      <w:r>
        <w:br/>
      </w:r>
      <w:r>
        <w:rPr>
          <w:rFonts w:ascii="Times New Roman"/>
          <w:b w:val="false"/>
          <w:i w:val="false"/>
          <w:color w:val="000000"/>
          <w:sz w:val="28"/>
        </w:rPr>
        <w:t xml:space="preserve">
           2809.20  - фосфорная кислота и полифосфорные кислоты </w:t>
      </w:r>
      <w:r>
        <w:br/>
      </w:r>
      <w:r>
        <w:rPr>
          <w:rFonts w:ascii="Times New Roman"/>
          <w:b w:val="false"/>
          <w:i w:val="false"/>
          <w:color w:val="000000"/>
          <w:sz w:val="28"/>
        </w:rPr>
        <w:t>
</w:t>
      </w:r>
      <w:r>
        <w:rPr>
          <w:rFonts w:ascii="Times New Roman"/>
          <w:b/>
          <w:i w:val="false"/>
          <w:color w:val="000000"/>
          <w:sz w:val="28"/>
        </w:rPr>
        <w:t xml:space="preserve">28.10 </w:t>
      </w:r>
      <w:r>
        <w:rPr>
          <w:rFonts w:ascii="Times New Roman"/>
          <w:b w:val="false"/>
          <w:i w:val="false"/>
          <w:color w:val="000000"/>
          <w:sz w:val="28"/>
        </w:rPr>
        <w:t xml:space="preserve">     2810.00  </w:t>
      </w:r>
      <w:r>
        <w:rPr>
          <w:rFonts w:ascii="Times New Roman"/>
          <w:b/>
          <w:i w:val="false"/>
          <w:color w:val="000000"/>
          <w:sz w:val="28"/>
        </w:rPr>
        <w:t xml:space="preserve">Оксиды бора; кислоты борные. </w:t>
      </w:r>
      <w:r>
        <w:br/>
      </w:r>
      <w:r>
        <w:rPr>
          <w:rFonts w:ascii="Times New Roman"/>
          <w:b w:val="false"/>
          <w:i w:val="false"/>
          <w:color w:val="000000"/>
          <w:sz w:val="28"/>
        </w:rPr>
        <w:t>
</w:t>
      </w:r>
      <w:r>
        <w:rPr>
          <w:rFonts w:ascii="Times New Roman"/>
          <w:b/>
          <w:i w:val="false"/>
          <w:color w:val="000000"/>
          <w:sz w:val="28"/>
        </w:rPr>
        <w:t xml:space="preserve">28.11             Кислоты неорганические прочие и соединения </w:t>
      </w:r>
      <w:r>
        <w:br/>
      </w:r>
      <w:r>
        <w:rPr>
          <w:rFonts w:ascii="Times New Roman"/>
          <w:b w:val="false"/>
          <w:i w:val="false"/>
          <w:color w:val="000000"/>
          <w:sz w:val="28"/>
        </w:rPr>
        <w:t>
</w:t>
      </w:r>
      <w:r>
        <w:rPr>
          <w:rFonts w:ascii="Times New Roman"/>
          <w:b/>
          <w:i w:val="false"/>
          <w:color w:val="000000"/>
          <w:sz w:val="28"/>
        </w:rPr>
        <w:t xml:space="preserve">                  неметаллов с кислородом неорганические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 кислоты неорганические прочие: </w:t>
      </w:r>
      <w:r>
        <w:br/>
      </w:r>
      <w:r>
        <w:rPr>
          <w:rFonts w:ascii="Times New Roman"/>
          <w:b w:val="false"/>
          <w:i w:val="false"/>
          <w:color w:val="000000"/>
          <w:sz w:val="28"/>
        </w:rPr>
        <w:t xml:space="preserve">
           2811.11  -- фторид водорода (кислота плавиковая) </w:t>
      </w:r>
      <w:r>
        <w:br/>
      </w:r>
      <w:r>
        <w:rPr>
          <w:rFonts w:ascii="Times New Roman"/>
          <w:b w:val="false"/>
          <w:i w:val="false"/>
          <w:color w:val="000000"/>
          <w:sz w:val="28"/>
        </w:rPr>
        <w:t xml:space="preserve">
           2811.19  -- прочие </w:t>
      </w:r>
      <w:r>
        <w:br/>
      </w:r>
      <w:r>
        <w:rPr>
          <w:rFonts w:ascii="Times New Roman"/>
          <w:b w:val="false"/>
          <w:i w:val="false"/>
          <w:color w:val="000000"/>
          <w:sz w:val="28"/>
        </w:rPr>
        <w:t xml:space="preserve">
                    - соединения неметаллов с кислородом </w:t>
      </w:r>
      <w:r>
        <w:br/>
      </w:r>
      <w:r>
        <w:rPr>
          <w:rFonts w:ascii="Times New Roman"/>
          <w:b w:val="false"/>
          <w:i w:val="false"/>
          <w:color w:val="000000"/>
          <w:sz w:val="28"/>
        </w:rPr>
        <w:t xml:space="preserve">
                      неорганические прочие: </w:t>
      </w:r>
      <w:r>
        <w:br/>
      </w:r>
      <w:r>
        <w:rPr>
          <w:rFonts w:ascii="Times New Roman"/>
          <w:b w:val="false"/>
          <w:i w:val="false"/>
          <w:color w:val="000000"/>
          <w:sz w:val="28"/>
        </w:rPr>
        <w:t xml:space="preserve">
           2811.21  -- диоксид углерода </w:t>
      </w:r>
      <w:r>
        <w:br/>
      </w:r>
      <w:r>
        <w:rPr>
          <w:rFonts w:ascii="Times New Roman"/>
          <w:b w:val="false"/>
          <w:i w:val="false"/>
          <w:color w:val="000000"/>
          <w:sz w:val="28"/>
        </w:rPr>
        <w:t xml:space="preserve">
           2811.22  -- диоксид кремния </w:t>
      </w:r>
      <w:r>
        <w:br/>
      </w:r>
      <w:r>
        <w:rPr>
          <w:rFonts w:ascii="Times New Roman"/>
          <w:b w:val="false"/>
          <w:i w:val="false"/>
          <w:color w:val="000000"/>
          <w:sz w:val="28"/>
        </w:rPr>
        <w:t xml:space="preserve">
           2811.23  -- диоксид серы </w:t>
      </w:r>
      <w:r>
        <w:br/>
      </w:r>
      <w:r>
        <w:rPr>
          <w:rFonts w:ascii="Times New Roman"/>
          <w:b w:val="false"/>
          <w:i w:val="false"/>
          <w:color w:val="000000"/>
          <w:sz w:val="28"/>
        </w:rPr>
        <w:t xml:space="preserve">
           2811.29  -- прочие </w:t>
      </w:r>
    </w:p>
    <w:p>
      <w:pPr>
        <w:spacing w:after="0"/>
        <w:ind w:left="0"/>
        <w:jc w:val="both"/>
      </w:pPr>
      <w:r>
        <w:rPr>
          <w:rFonts w:ascii="Times New Roman"/>
          <w:b w:val="false"/>
          <w:i w:val="false"/>
          <w:color w:val="000000"/>
          <w:sz w:val="28"/>
        </w:rPr>
        <w:t xml:space="preserve">                             III. Соединения неметаллов с </w:t>
      </w:r>
      <w:r>
        <w:br/>
      </w:r>
      <w:r>
        <w:rPr>
          <w:rFonts w:ascii="Times New Roman"/>
          <w:b w:val="false"/>
          <w:i w:val="false"/>
          <w:color w:val="000000"/>
          <w:sz w:val="28"/>
        </w:rPr>
        <w:t xml:space="preserve">
                                 галогенами или серой </w:t>
      </w:r>
    </w:p>
    <w:p>
      <w:pPr>
        <w:spacing w:after="0"/>
        <w:ind w:left="0"/>
        <w:jc w:val="both"/>
      </w:pPr>
      <w:r>
        <w:rPr>
          <w:rFonts w:ascii="Times New Roman"/>
          <w:b/>
          <w:i w:val="false"/>
          <w:color w:val="000000"/>
          <w:sz w:val="28"/>
        </w:rPr>
        <w:t xml:space="preserve">28.12             Галогениды и галогенид оксиды неметаллов: </w:t>
      </w:r>
      <w:r>
        <w:br/>
      </w:r>
      <w:r>
        <w:rPr>
          <w:rFonts w:ascii="Times New Roman"/>
          <w:b w:val="false"/>
          <w:i w:val="false"/>
          <w:color w:val="000000"/>
          <w:sz w:val="28"/>
        </w:rPr>
        <w:t xml:space="preserve">
           2812.10  - хлориды и оксид хлориды </w:t>
      </w:r>
      <w:r>
        <w:br/>
      </w:r>
      <w:r>
        <w:rPr>
          <w:rFonts w:ascii="Times New Roman"/>
          <w:b w:val="false"/>
          <w:i w:val="false"/>
          <w:color w:val="000000"/>
          <w:sz w:val="28"/>
        </w:rPr>
        <w:t xml:space="preserve">
           2812.90  - прочие </w:t>
      </w:r>
      <w:r>
        <w:br/>
      </w:r>
      <w:r>
        <w:rPr>
          <w:rFonts w:ascii="Times New Roman"/>
          <w:b w:val="false"/>
          <w:i w:val="false"/>
          <w:color w:val="000000"/>
          <w:sz w:val="28"/>
        </w:rPr>
        <w:t>
</w:t>
      </w:r>
      <w:r>
        <w:rPr>
          <w:rFonts w:ascii="Times New Roman"/>
          <w:b/>
          <w:i w:val="false"/>
          <w:color w:val="000000"/>
          <w:sz w:val="28"/>
        </w:rPr>
        <w:t xml:space="preserve">28.13             Сульфиды неметаллов; трисульфид фосфора </w:t>
      </w:r>
      <w:r>
        <w:br/>
      </w:r>
      <w:r>
        <w:rPr>
          <w:rFonts w:ascii="Times New Roman"/>
          <w:b w:val="false"/>
          <w:i w:val="false"/>
          <w:color w:val="000000"/>
          <w:sz w:val="28"/>
        </w:rPr>
        <w:t>
</w:t>
      </w:r>
      <w:r>
        <w:rPr>
          <w:rFonts w:ascii="Times New Roman"/>
          <w:b/>
          <w:i w:val="false"/>
          <w:color w:val="000000"/>
          <w:sz w:val="28"/>
        </w:rPr>
        <w:t xml:space="preserve">                  технический: </w:t>
      </w:r>
      <w:r>
        <w:br/>
      </w:r>
      <w:r>
        <w:rPr>
          <w:rFonts w:ascii="Times New Roman"/>
          <w:b w:val="false"/>
          <w:i w:val="false"/>
          <w:color w:val="000000"/>
          <w:sz w:val="28"/>
        </w:rPr>
        <w:t xml:space="preserve">
           2813.10  - дисульфид углерода </w:t>
      </w:r>
      <w:r>
        <w:br/>
      </w:r>
      <w:r>
        <w:rPr>
          <w:rFonts w:ascii="Times New Roman"/>
          <w:b w:val="false"/>
          <w:i w:val="false"/>
          <w:color w:val="000000"/>
          <w:sz w:val="28"/>
        </w:rPr>
        <w:t xml:space="preserve">
           2813.90  - прочие </w:t>
      </w:r>
    </w:p>
    <w:p>
      <w:pPr>
        <w:spacing w:after="0"/>
        <w:ind w:left="0"/>
        <w:jc w:val="both"/>
      </w:pPr>
      <w:r>
        <w:rPr>
          <w:rFonts w:ascii="Times New Roman"/>
          <w:b w:val="false"/>
          <w:i w:val="false"/>
          <w:color w:val="000000"/>
          <w:sz w:val="28"/>
        </w:rPr>
        <w:t xml:space="preserve">                          IV. Неорганические основания, оксиды, </w:t>
      </w:r>
      <w:r>
        <w:br/>
      </w:r>
      <w:r>
        <w:rPr>
          <w:rFonts w:ascii="Times New Roman"/>
          <w:b w:val="false"/>
          <w:i w:val="false"/>
          <w:color w:val="000000"/>
          <w:sz w:val="28"/>
        </w:rPr>
        <w:t xml:space="preserve">
                             гидроксиды и пероксиды металлов </w:t>
      </w:r>
    </w:p>
    <w:p>
      <w:pPr>
        <w:spacing w:after="0"/>
        <w:ind w:left="0"/>
        <w:jc w:val="both"/>
      </w:pPr>
      <w:r>
        <w:rPr>
          <w:rFonts w:ascii="Times New Roman"/>
          <w:b/>
          <w:i w:val="false"/>
          <w:color w:val="000000"/>
          <w:sz w:val="28"/>
        </w:rPr>
        <w:t xml:space="preserve">28.14             Аммиак, безводный или в водном растворе: </w:t>
      </w:r>
      <w:r>
        <w:br/>
      </w:r>
      <w:r>
        <w:rPr>
          <w:rFonts w:ascii="Times New Roman"/>
          <w:b w:val="false"/>
          <w:i w:val="false"/>
          <w:color w:val="000000"/>
          <w:sz w:val="28"/>
        </w:rPr>
        <w:t xml:space="preserve">
           2814.10  - аммиак безводный </w:t>
      </w:r>
      <w:r>
        <w:br/>
      </w:r>
      <w:r>
        <w:rPr>
          <w:rFonts w:ascii="Times New Roman"/>
          <w:b w:val="false"/>
          <w:i w:val="false"/>
          <w:color w:val="000000"/>
          <w:sz w:val="28"/>
        </w:rPr>
        <w:t xml:space="preserve">
           2814.20  - аммиак в водном растворе </w:t>
      </w:r>
      <w:r>
        <w:br/>
      </w:r>
      <w:r>
        <w:rPr>
          <w:rFonts w:ascii="Times New Roman"/>
          <w:b w:val="false"/>
          <w:i w:val="false"/>
          <w:color w:val="000000"/>
          <w:sz w:val="28"/>
        </w:rPr>
        <w:t xml:space="preserve">
------------------------------------------------------------------- </w:t>
      </w:r>
    </w:p>
    <w:bookmarkStart w:name="z180" w:id="17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28.15/24   </w:t>
      </w:r>
    </w:p>
    <w:bookmarkEnd w:id="17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28.15             Гидроксид натрия (сода каустическая); </w:t>
      </w:r>
      <w:r>
        <w:br/>
      </w:r>
      <w:r>
        <w:rPr>
          <w:rFonts w:ascii="Times New Roman"/>
          <w:b w:val="false"/>
          <w:i w:val="false"/>
          <w:color w:val="000000"/>
          <w:sz w:val="28"/>
        </w:rPr>
        <w:t>
</w:t>
      </w:r>
      <w:r>
        <w:rPr>
          <w:rFonts w:ascii="Times New Roman"/>
          <w:b/>
          <w:i w:val="false"/>
          <w:color w:val="000000"/>
          <w:sz w:val="28"/>
        </w:rPr>
        <w:t xml:space="preserve">                  гидроксид калия (едкое кали); пероксиды </w:t>
      </w:r>
      <w:r>
        <w:br/>
      </w:r>
      <w:r>
        <w:rPr>
          <w:rFonts w:ascii="Times New Roman"/>
          <w:b w:val="false"/>
          <w:i w:val="false"/>
          <w:color w:val="000000"/>
          <w:sz w:val="28"/>
        </w:rPr>
        <w:t>
</w:t>
      </w:r>
      <w:r>
        <w:rPr>
          <w:rFonts w:ascii="Times New Roman"/>
          <w:b/>
          <w:i w:val="false"/>
          <w:color w:val="000000"/>
          <w:sz w:val="28"/>
        </w:rPr>
        <w:t xml:space="preserve">                  натрия или калия: </w:t>
      </w:r>
      <w:r>
        <w:br/>
      </w:r>
      <w:r>
        <w:rPr>
          <w:rFonts w:ascii="Times New Roman"/>
          <w:b w:val="false"/>
          <w:i w:val="false"/>
          <w:color w:val="000000"/>
          <w:sz w:val="28"/>
        </w:rPr>
        <w:t xml:space="preserve">
                    - гидроксид натрия (сода каустическая): </w:t>
      </w:r>
      <w:r>
        <w:br/>
      </w:r>
      <w:r>
        <w:rPr>
          <w:rFonts w:ascii="Times New Roman"/>
          <w:b w:val="false"/>
          <w:i w:val="false"/>
          <w:color w:val="000000"/>
          <w:sz w:val="28"/>
        </w:rPr>
        <w:t xml:space="preserve">
           2815.11  -- в твердом виде </w:t>
      </w:r>
      <w:r>
        <w:br/>
      </w:r>
      <w:r>
        <w:rPr>
          <w:rFonts w:ascii="Times New Roman"/>
          <w:b w:val="false"/>
          <w:i w:val="false"/>
          <w:color w:val="000000"/>
          <w:sz w:val="28"/>
        </w:rPr>
        <w:t xml:space="preserve">
           2815.12  -- в водном растворе (щелок натровый или сода </w:t>
      </w:r>
      <w:r>
        <w:br/>
      </w:r>
      <w:r>
        <w:rPr>
          <w:rFonts w:ascii="Times New Roman"/>
          <w:b w:val="false"/>
          <w:i w:val="false"/>
          <w:color w:val="000000"/>
          <w:sz w:val="28"/>
        </w:rPr>
        <w:t xml:space="preserve">
                       жидкая) </w:t>
      </w:r>
      <w:r>
        <w:br/>
      </w:r>
      <w:r>
        <w:rPr>
          <w:rFonts w:ascii="Times New Roman"/>
          <w:b w:val="false"/>
          <w:i w:val="false"/>
          <w:color w:val="000000"/>
          <w:sz w:val="28"/>
        </w:rPr>
        <w:t xml:space="preserve">
           2815.20  - гидроксид калия (едкое кали) </w:t>
      </w:r>
      <w:r>
        <w:br/>
      </w:r>
      <w:r>
        <w:rPr>
          <w:rFonts w:ascii="Times New Roman"/>
          <w:b w:val="false"/>
          <w:i w:val="false"/>
          <w:color w:val="000000"/>
          <w:sz w:val="28"/>
        </w:rPr>
        <w:t xml:space="preserve">
           2815.30  - пероксиды натрия или калия </w:t>
      </w:r>
      <w:r>
        <w:br/>
      </w:r>
      <w:r>
        <w:rPr>
          <w:rFonts w:ascii="Times New Roman"/>
          <w:b w:val="false"/>
          <w:i w:val="false"/>
          <w:color w:val="000000"/>
          <w:sz w:val="28"/>
        </w:rPr>
        <w:t>
</w:t>
      </w:r>
      <w:r>
        <w:rPr>
          <w:rFonts w:ascii="Times New Roman"/>
          <w:b/>
          <w:i w:val="false"/>
          <w:color w:val="000000"/>
          <w:sz w:val="28"/>
        </w:rPr>
        <w:t xml:space="preserve">28.16             Гидроксид и пероксид магния; оксиды, </w:t>
      </w:r>
      <w:r>
        <w:br/>
      </w:r>
      <w:r>
        <w:rPr>
          <w:rFonts w:ascii="Times New Roman"/>
          <w:b w:val="false"/>
          <w:i w:val="false"/>
          <w:color w:val="000000"/>
          <w:sz w:val="28"/>
        </w:rPr>
        <w:t>
</w:t>
      </w:r>
      <w:r>
        <w:rPr>
          <w:rFonts w:ascii="Times New Roman"/>
          <w:b/>
          <w:i w:val="false"/>
          <w:color w:val="000000"/>
          <w:sz w:val="28"/>
        </w:rPr>
        <w:t xml:space="preserve">                  гидроксиды и пероксиды стронция или бария: </w:t>
      </w:r>
      <w:r>
        <w:br/>
      </w:r>
      <w:r>
        <w:rPr>
          <w:rFonts w:ascii="Times New Roman"/>
          <w:b w:val="false"/>
          <w:i w:val="false"/>
          <w:color w:val="000000"/>
          <w:sz w:val="28"/>
        </w:rPr>
        <w:t xml:space="preserve">
           2816.10  - гидроксид и пероксид магния </w:t>
      </w:r>
      <w:r>
        <w:br/>
      </w:r>
      <w:r>
        <w:rPr>
          <w:rFonts w:ascii="Times New Roman"/>
          <w:b w:val="false"/>
          <w:i w:val="false"/>
          <w:color w:val="000000"/>
          <w:sz w:val="28"/>
        </w:rPr>
        <w:t xml:space="preserve">
           2816.40  - оксиды, гидроксиды и пероксиды стронция или </w:t>
      </w:r>
      <w:r>
        <w:br/>
      </w:r>
      <w:r>
        <w:rPr>
          <w:rFonts w:ascii="Times New Roman"/>
          <w:b w:val="false"/>
          <w:i w:val="false"/>
          <w:color w:val="000000"/>
          <w:sz w:val="28"/>
        </w:rPr>
        <w:t xml:space="preserve">
                      бария </w:t>
      </w:r>
      <w:r>
        <w:br/>
      </w:r>
      <w:r>
        <w:rPr>
          <w:rFonts w:ascii="Times New Roman"/>
          <w:b w:val="false"/>
          <w:i w:val="false"/>
          <w:color w:val="000000"/>
          <w:sz w:val="28"/>
        </w:rPr>
        <w:t>
</w:t>
      </w:r>
      <w:r>
        <w:rPr>
          <w:rFonts w:ascii="Times New Roman"/>
          <w:b/>
          <w:i w:val="false"/>
          <w:color w:val="000000"/>
          <w:sz w:val="28"/>
        </w:rPr>
        <w:t xml:space="preserve">28.17             Оксид цинка; пероксид цинка. </w:t>
      </w:r>
      <w:r>
        <w:br/>
      </w:r>
      <w:r>
        <w:rPr>
          <w:rFonts w:ascii="Times New Roman"/>
          <w:b w:val="false"/>
          <w:i w:val="false"/>
          <w:color w:val="000000"/>
          <w:sz w:val="28"/>
        </w:rPr>
        <w:t>
</w:t>
      </w:r>
      <w:r>
        <w:rPr>
          <w:rFonts w:ascii="Times New Roman"/>
          <w:b/>
          <w:i w:val="false"/>
          <w:color w:val="000000"/>
          <w:sz w:val="28"/>
        </w:rPr>
        <w:t xml:space="preserve">28.18             Искусственный корунд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оксид </w:t>
      </w:r>
      <w:r>
        <w:br/>
      </w:r>
      <w:r>
        <w:rPr>
          <w:rFonts w:ascii="Times New Roman"/>
          <w:b w:val="false"/>
          <w:i w:val="false"/>
          <w:color w:val="000000"/>
          <w:sz w:val="28"/>
        </w:rPr>
        <w:t>
</w:t>
      </w:r>
      <w:r>
        <w:rPr>
          <w:rFonts w:ascii="Times New Roman"/>
          <w:b/>
          <w:i w:val="false"/>
          <w:color w:val="000000"/>
          <w:sz w:val="28"/>
        </w:rPr>
        <w:t xml:space="preserve">                  алюминия; гидроксид алюминия: </w:t>
      </w:r>
      <w:r>
        <w:br/>
      </w:r>
      <w:r>
        <w:rPr>
          <w:rFonts w:ascii="Times New Roman"/>
          <w:b w:val="false"/>
          <w:i w:val="false"/>
          <w:color w:val="000000"/>
          <w:sz w:val="28"/>
        </w:rPr>
        <w:t xml:space="preserve">
           2818.10  - искусственный корунд определенного или </w:t>
      </w:r>
      <w:r>
        <w:br/>
      </w:r>
      <w:r>
        <w:rPr>
          <w:rFonts w:ascii="Times New Roman"/>
          <w:b w:val="false"/>
          <w:i w:val="false"/>
          <w:color w:val="000000"/>
          <w:sz w:val="28"/>
        </w:rPr>
        <w:t xml:space="preserve">
                      неопределенного химического состава </w:t>
      </w:r>
      <w:r>
        <w:br/>
      </w:r>
      <w:r>
        <w:rPr>
          <w:rFonts w:ascii="Times New Roman"/>
          <w:b w:val="false"/>
          <w:i w:val="false"/>
          <w:color w:val="000000"/>
          <w:sz w:val="28"/>
        </w:rPr>
        <w:t xml:space="preserve">
           2818.20  - оксид алюминия, отличный от искусственного </w:t>
      </w:r>
      <w:r>
        <w:br/>
      </w:r>
      <w:r>
        <w:rPr>
          <w:rFonts w:ascii="Times New Roman"/>
          <w:b w:val="false"/>
          <w:i w:val="false"/>
          <w:color w:val="000000"/>
          <w:sz w:val="28"/>
        </w:rPr>
        <w:t xml:space="preserve">
                      корунда </w:t>
      </w:r>
      <w:r>
        <w:br/>
      </w:r>
      <w:r>
        <w:rPr>
          <w:rFonts w:ascii="Times New Roman"/>
          <w:b w:val="false"/>
          <w:i w:val="false"/>
          <w:color w:val="000000"/>
          <w:sz w:val="28"/>
        </w:rPr>
        <w:t xml:space="preserve">
           2818.30  - гидроксид алюминия </w:t>
      </w:r>
      <w:r>
        <w:br/>
      </w:r>
      <w:r>
        <w:rPr>
          <w:rFonts w:ascii="Times New Roman"/>
          <w:b w:val="false"/>
          <w:i w:val="false"/>
          <w:color w:val="000000"/>
          <w:sz w:val="28"/>
        </w:rPr>
        <w:t>
</w:t>
      </w:r>
      <w:r>
        <w:rPr>
          <w:rFonts w:ascii="Times New Roman"/>
          <w:b/>
          <w:i w:val="false"/>
          <w:color w:val="000000"/>
          <w:sz w:val="28"/>
        </w:rPr>
        <w:t xml:space="preserve">28.19             Оксиды и гидроксиды хрома: </w:t>
      </w:r>
      <w:r>
        <w:br/>
      </w:r>
      <w:r>
        <w:rPr>
          <w:rFonts w:ascii="Times New Roman"/>
          <w:b w:val="false"/>
          <w:i w:val="false"/>
          <w:color w:val="000000"/>
          <w:sz w:val="28"/>
        </w:rPr>
        <w:t xml:space="preserve">
           2819.10  - триоксид хрома </w:t>
      </w:r>
      <w:r>
        <w:br/>
      </w:r>
      <w:r>
        <w:rPr>
          <w:rFonts w:ascii="Times New Roman"/>
          <w:b w:val="false"/>
          <w:i w:val="false"/>
          <w:color w:val="000000"/>
          <w:sz w:val="28"/>
        </w:rPr>
        <w:t xml:space="preserve">
           2819.90  - прочие </w:t>
      </w:r>
      <w:r>
        <w:br/>
      </w:r>
      <w:r>
        <w:rPr>
          <w:rFonts w:ascii="Times New Roman"/>
          <w:b w:val="false"/>
          <w:i w:val="false"/>
          <w:color w:val="000000"/>
          <w:sz w:val="28"/>
        </w:rPr>
        <w:t>
</w:t>
      </w:r>
      <w:r>
        <w:rPr>
          <w:rFonts w:ascii="Times New Roman"/>
          <w:b/>
          <w:i w:val="false"/>
          <w:color w:val="000000"/>
          <w:sz w:val="28"/>
        </w:rPr>
        <w:t xml:space="preserve">28.20             Оксиды марганца: </w:t>
      </w:r>
      <w:r>
        <w:br/>
      </w:r>
      <w:r>
        <w:rPr>
          <w:rFonts w:ascii="Times New Roman"/>
          <w:b w:val="false"/>
          <w:i w:val="false"/>
          <w:color w:val="000000"/>
          <w:sz w:val="28"/>
        </w:rPr>
        <w:t xml:space="preserve">
           2820.10  - диоксид марганца </w:t>
      </w:r>
      <w:r>
        <w:br/>
      </w:r>
      <w:r>
        <w:rPr>
          <w:rFonts w:ascii="Times New Roman"/>
          <w:b w:val="false"/>
          <w:i w:val="false"/>
          <w:color w:val="000000"/>
          <w:sz w:val="28"/>
        </w:rPr>
        <w:t xml:space="preserve">
           2820.90  - прочие </w:t>
      </w:r>
      <w:r>
        <w:br/>
      </w:r>
      <w:r>
        <w:rPr>
          <w:rFonts w:ascii="Times New Roman"/>
          <w:b w:val="false"/>
          <w:i w:val="false"/>
          <w:color w:val="000000"/>
          <w:sz w:val="28"/>
        </w:rPr>
        <w:t>
</w:t>
      </w:r>
      <w:r>
        <w:rPr>
          <w:rFonts w:ascii="Times New Roman"/>
          <w:b/>
          <w:i w:val="false"/>
          <w:color w:val="000000"/>
          <w:sz w:val="28"/>
        </w:rPr>
        <w:t xml:space="preserve">28.21             Оксиды и гидроксиды железа; красители </w:t>
      </w:r>
      <w:r>
        <w:br/>
      </w:r>
      <w:r>
        <w:rPr>
          <w:rFonts w:ascii="Times New Roman"/>
          <w:b w:val="false"/>
          <w:i w:val="false"/>
          <w:color w:val="000000"/>
          <w:sz w:val="28"/>
        </w:rPr>
        <w:t>
</w:t>
      </w:r>
      <w:r>
        <w:rPr>
          <w:rFonts w:ascii="Times New Roman"/>
          <w:b/>
          <w:i w:val="false"/>
          <w:color w:val="000000"/>
          <w:sz w:val="28"/>
        </w:rPr>
        <w:t xml:space="preserve">                  минеральные, содержащие 70 мас.% или более </w:t>
      </w:r>
      <w:r>
        <w:br/>
      </w:r>
      <w:r>
        <w:rPr>
          <w:rFonts w:ascii="Times New Roman"/>
          <w:b w:val="false"/>
          <w:i w:val="false"/>
          <w:color w:val="000000"/>
          <w:sz w:val="28"/>
        </w:rPr>
        <w:t>
</w:t>
      </w:r>
      <w:r>
        <w:rPr>
          <w:rFonts w:ascii="Times New Roman"/>
          <w:b/>
          <w:i w:val="false"/>
          <w:color w:val="000000"/>
          <w:sz w:val="28"/>
        </w:rPr>
        <w:t xml:space="preserve">                  химически связанного железа в пересчете на </w:t>
      </w:r>
      <w:r>
        <w:br/>
      </w:r>
      <w:r>
        <w:rPr>
          <w:rFonts w:ascii="Times New Roman"/>
          <w:b w:val="false"/>
          <w:i w:val="false"/>
          <w:color w:val="000000"/>
          <w:sz w:val="28"/>
        </w:rPr>
        <w:t>
</w:t>
      </w:r>
      <w:r>
        <w:rPr>
          <w:rFonts w:ascii="Times New Roman"/>
          <w:b/>
          <w:i w:val="false"/>
          <w:color w:val="000000"/>
          <w:sz w:val="28"/>
        </w:rPr>
        <w:t xml:space="preserve">                  Fе </w:t>
      </w:r>
      <w:r>
        <w:rPr>
          <w:rFonts w:ascii="Times New Roman"/>
          <w:b w:val="false"/>
          <w:i w:val="false"/>
          <w:color w:val="000000"/>
          <w:vertAlign w:val="subscript"/>
        </w:rPr>
        <w:t xml:space="preserve">2 </w:t>
      </w:r>
      <w:r>
        <w:rPr>
          <w:rFonts w:ascii="Times New Roman"/>
          <w:b/>
          <w:i w:val="false"/>
          <w:color w:val="000000"/>
          <w:sz w:val="28"/>
        </w:rPr>
        <w:t xml:space="preserve">О </w:t>
      </w:r>
      <w:r>
        <w:rPr>
          <w:rFonts w:ascii="Times New Roman"/>
          <w:b w:val="false"/>
          <w:i w:val="false"/>
          <w:color w:val="000000"/>
          <w:vertAlign w:val="subscript"/>
        </w:rPr>
        <w:t xml:space="preserve">3 </w:t>
      </w:r>
      <w:r>
        <w:rPr>
          <w:rFonts w:ascii="Times New Roman"/>
          <w:b/>
          <w:i w:val="false"/>
          <w:color w:val="000000"/>
          <w:sz w:val="28"/>
        </w:rPr>
        <w:t xml:space="preserve">: </w:t>
      </w:r>
      <w:r>
        <w:br/>
      </w:r>
      <w:r>
        <w:rPr>
          <w:rFonts w:ascii="Times New Roman"/>
          <w:b w:val="false"/>
          <w:i w:val="false"/>
          <w:color w:val="000000"/>
          <w:sz w:val="28"/>
        </w:rPr>
        <w:t xml:space="preserve">
           2821.10  - оксиды и гидроксиды железа </w:t>
      </w:r>
      <w:r>
        <w:br/>
      </w:r>
      <w:r>
        <w:rPr>
          <w:rFonts w:ascii="Times New Roman"/>
          <w:b w:val="false"/>
          <w:i w:val="false"/>
          <w:color w:val="000000"/>
          <w:sz w:val="28"/>
        </w:rPr>
        <w:t xml:space="preserve">
           2821.20  - красители минеральные </w:t>
      </w:r>
      <w:r>
        <w:br/>
      </w:r>
      <w:r>
        <w:rPr>
          <w:rFonts w:ascii="Times New Roman"/>
          <w:b w:val="false"/>
          <w:i w:val="false"/>
          <w:color w:val="000000"/>
          <w:sz w:val="28"/>
        </w:rPr>
        <w:t>
</w:t>
      </w:r>
      <w:r>
        <w:rPr>
          <w:rFonts w:ascii="Times New Roman"/>
          <w:b/>
          <w:i w:val="false"/>
          <w:color w:val="000000"/>
          <w:sz w:val="28"/>
        </w:rPr>
        <w:t xml:space="preserve">28.22     </w:t>
      </w:r>
      <w:r>
        <w:rPr>
          <w:rFonts w:ascii="Times New Roman"/>
          <w:b w:val="false"/>
          <w:i w:val="false"/>
          <w:color w:val="000000"/>
          <w:sz w:val="28"/>
        </w:rPr>
        <w:t xml:space="preserve">2822.00  </w:t>
      </w:r>
      <w:r>
        <w:rPr>
          <w:rFonts w:ascii="Times New Roman"/>
          <w:b/>
          <w:i w:val="false"/>
          <w:color w:val="000000"/>
          <w:sz w:val="28"/>
        </w:rPr>
        <w:t xml:space="preserve">Оксиды и гидроксиды кобальта; оксиды </w:t>
      </w:r>
      <w:r>
        <w:br/>
      </w:r>
      <w:r>
        <w:rPr>
          <w:rFonts w:ascii="Times New Roman"/>
          <w:b w:val="false"/>
          <w:i w:val="false"/>
          <w:color w:val="000000"/>
          <w:sz w:val="28"/>
        </w:rPr>
        <w:t>
</w:t>
      </w:r>
      <w:r>
        <w:rPr>
          <w:rFonts w:ascii="Times New Roman"/>
          <w:b/>
          <w:i w:val="false"/>
          <w:color w:val="000000"/>
          <w:sz w:val="28"/>
        </w:rPr>
        <w:t xml:space="preserve">                  кобальта технические. </w:t>
      </w:r>
      <w:r>
        <w:br/>
      </w:r>
      <w:r>
        <w:rPr>
          <w:rFonts w:ascii="Times New Roman"/>
          <w:b w:val="false"/>
          <w:i w:val="false"/>
          <w:color w:val="000000"/>
          <w:sz w:val="28"/>
        </w:rPr>
        <w:t>
</w:t>
      </w:r>
      <w:r>
        <w:rPr>
          <w:rFonts w:ascii="Times New Roman"/>
          <w:b/>
          <w:i w:val="false"/>
          <w:color w:val="000000"/>
          <w:sz w:val="28"/>
        </w:rPr>
        <w:t xml:space="preserve">28.23     </w:t>
      </w:r>
      <w:r>
        <w:rPr>
          <w:rFonts w:ascii="Times New Roman"/>
          <w:b w:val="false"/>
          <w:i w:val="false"/>
          <w:color w:val="000000"/>
          <w:sz w:val="28"/>
        </w:rPr>
        <w:t xml:space="preserve">2823.00  </w:t>
      </w:r>
      <w:r>
        <w:rPr>
          <w:rFonts w:ascii="Times New Roman"/>
          <w:b/>
          <w:i w:val="false"/>
          <w:color w:val="000000"/>
          <w:sz w:val="28"/>
        </w:rPr>
        <w:t xml:space="preserve">Оксиды титана. </w:t>
      </w:r>
      <w:r>
        <w:br/>
      </w:r>
      <w:r>
        <w:rPr>
          <w:rFonts w:ascii="Times New Roman"/>
          <w:b w:val="false"/>
          <w:i w:val="false"/>
          <w:color w:val="000000"/>
          <w:sz w:val="28"/>
        </w:rPr>
        <w:t>
</w:t>
      </w:r>
      <w:r>
        <w:rPr>
          <w:rFonts w:ascii="Times New Roman"/>
          <w:b/>
          <w:i w:val="false"/>
          <w:color w:val="000000"/>
          <w:sz w:val="28"/>
        </w:rPr>
        <w:t xml:space="preserve">28.24             Оксиды свинца; сурик свинцовый (красный и </w:t>
      </w:r>
      <w:r>
        <w:br/>
      </w:r>
      <w:r>
        <w:rPr>
          <w:rFonts w:ascii="Times New Roman"/>
          <w:b w:val="false"/>
          <w:i w:val="false"/>
          <w:color w:val="000000"/>
          <w:sz w:val="28"/>
        </w:rPr>
        <w:t>
</w:t>
      </w:r>
      <w:r>
        <w:rPr>
          <w:rFonts w:ascii="Times New Roman"/>
          <w:b/>
          <w:i w:val="false"/>
          <w:color w:val="000000"/>
          <w:sz w:val="28"/>
        </w:rPr>
        <w:t xml:space="preserve">                  оранжевый): </w:t>
      </w:r>
      <w:r>
        <w:br/>
      </w:r>
      <w:r>
        <w:rPr>
          <w:rFonts w:ascii="Times New Roman"/>
          <w:b w:val="false"/>
          <w:i w:val="false"/>
          <w:color w:val="000000"/>
          <w:sz w:val="28"/>
        </w:rPr>
        <w:t xml:space="preserve">
           2824.10  - монооксид свинца (глет свинцовый, массикот) </w:t>
      </w:r>
      <w:r>
        <w:br/>
      </w:r>
      <w:r>
        <w:rPr>
          <w:rFonts w:ascii="Times New Roman"/>
          <w:b w:val="false"/>
          <w:i w:val="false"/>
          <w:color w:val="000000"/>
          <w:sz w:val="28"/>
        </w:rPr>
        <w:t xml:space="preserve">
           2824.20  - сурик свинцовый (красный и оранжевый) </w:t>
      </w:r>
      <w:r>
        <w:br/>
      </w:r>
      <w:r>
        <w:rPr>
          <w:rFonts w:ascii="Times New Roman"/>
          <w:b w:val="false"/>
          <w:i w:val="false"/>
          <w:color w:val="000000"/>
          <w:sz w:val="28"/>
        </w:rPr>
        <w:t xml:space="preserve">
           2824.90  - прочие </w:t>
      </w:r>
      <w:r>
        <w:br/>
      </w:r>
      <w:r>
        <w:rPr>
          <w:rFonts w:ascii="Times New Roman"/>
          <w:b w:val="false"/>
          <w:i w:val="false"/>
          <w:color w:val="000000"/>
          <w:sz w:val="28"/>
        </w:rPr>
        <w:t xml:space="preserve">
------------------------------------------------------------------- </w:t>
      </w:r>
    </w:p>
    <w:bookmarkStart w:name="z181" w:id="17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28.25/27 </w:t>
      </w:r>
      <w:r>
        <w:rPr>
          <w:rFonts w:ascii="Times New Roman"/>
          <w:b w:val="false"/>
          <w:i w:val="false"/>
          <w:color w:val="000000"/>
          <w:vertAlign w:val="subscript"/>
        </w:rPr>
        <w:t xml:space="preserve">1    </w:t>
      </w:r>
    </w:p>
    <w:bookmarkEnd w:id="1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28.25             Гидразин и гидроксиламин и их </w:t>
      </w:r>
      <w:r>
        <w:br/>
      </w:r>
      <w:r>
        <w:rPr>
          <w:rFonts w:ascii="Times New Roman"/>
          <w:b w:val="false"/>
          <w:i w:val="false"/>
          <w:color w:val="000000"/>
          <w:sz w:val="28"/>
        </w:rPr>
        <w:t>
</w:t>
      </w:r>
      <w:r>
        <w:rPr>
          <w:rFonts w:ascii="Times New Roman"/>
          <w:b/>
          <w:i w:val="false"/>
          <w:color w:val="000000"/>
          <w:sz w:val="28"/>
        </w:rPr>
        <w:t xml:space="preserve">                  неорганические соли; неорганические </w:t>
      </w:r>
      <w:r>
        <w:br/>
      </w:r>
      <w:r>
        <w:rPr>
          <w:rFonts w:ascii="Times New Roman"/>
          <w:b w:val="false"/>
          <w:i w:val="false"/>
          <w:color w:val="000000"/>
          <w:sz w:val="28"/>
        </w:rPr>
        <w:t>
</w:t>
      </w:r>
      <w:r>
        <w:rPr>
          <w:rFonts w:ascii="Times New Roman"/>
          <w:b/>
          <w:i w:val="false"/>
          <w:color w:val="000000"/>
          <w:sz w:val="28"/>
        </w:rPr>
        <w:t xml:space="preserve">                  основания прочие; оксиды, гидроксиды и </w:t>
      </w:r>
      <w:r>
        <w:br/>
      </w:r>
      <w:r>
        <w:rPr>
          <w:rFonts w:ascii="Times New Roman"/>
          <w:b w:val="false"/>
          <w:i w:val="false"/>
          <w:color w:val="000000"/>
          <w:sz w:val="28"/>
        </w:rPr>
        <w:t>
</w:t>
      </w:r>
      <w:r>
        <w:rPr>
          <w:rFonts w:ascii="Times New Roman"/>
          <w:b/>
          <w:i w:val="false"/>
          <w:color w:val="000000"/>
          <w:sz w:val="28"/>
        </w:rPr>
        <w:t xml:space="preserve">                  пероксиды металлов прочие: </w:t>
      </w:r>
      <w:r>
        <w:br/>
      </w:r>
      <w:r>
        <w:rPr>
          <w:rFonts w:ascii="Times New Roman"/>
          <w:b w:val="false"/>
          <w:i w:val="false"/>
          <w:color w:val="000000"/>
          <w:sz w:val="28"/>
        </w:rPr>
        <w:t xml:space="preserve">
           2825.10  - гидразин и гидроксиламин и их неорганические </w:t>
      </w:r>
      <w:r>
        <w:br/>
      </w:r>
      <w:r>
        <w:rPr>
          <w:rFonts w:ascii="Times New Roman"/>
          <w:b w:val="false"/>
          <w:i w:val="false"/>
          <w:color w:val="000000"/>
          <w:sz w:val="28"/>
        </w:rPr>
        <w:t xml:space="preserve">
                      соли </w:t>
      </w:r>
      <w:r>
        <w:br/>
      </w:r>
      <w:r>
        <w:rPr>
          <w:rFonts w:ascii="Times New Roman"/>
          <w:b w:val="false"/>
          <w:i w:val="false"/>
          <w:color w:val="000000"/>
          <w:sz w:val="28"/>
        </w:rPr>
        <w:t xml:space="preserve">
           2825.20  - оксид и гидроксид лития </w:t>
      </w:r>
      <w:r>
        <w:br/>
      </w:r>
      <w:r>
        <w:rPr>
          <w:rFonts w:ascii="Times New Roman"/>
          <w:b w:val="false"/>
          <w:i w:val="false"/>
          <w:color w:val="000000"/>
          <w:sz w:val="28"/>
        </w:rPr>
        <w:t xml:space="preserve">
           2825.30  - оксиды и гидроксиды ванадия </w:t>
      </w:r>
      <w:r>
        <w:br/>
      </w:r>
      <w:r>
        <w:rPr>
          <w:rFonts w:ascii="Times New Roman"/>
          <w:b w:val="false"/>
          <w:i w:val="false"/>
          <w:color w:val="000000"/>
          <w:sz w:val="28"/>
        </w:rPr>
        <w:t xml:space="preserve">
           2825.40  - оксиды и гидроксиды никеля </w:t>
      </w:r>
      <w:r>
        <w:br/>
      </w:r>
      <w:r>
        <w:rPr>
          <w:rFonts w:ascii="Times New Roman"/>
          <w:b w:val="false"/>
          <w:i w:val="false"/>
          <w:color w:val="000000"/>
          <w:sz w:val="28"/>
        </w:rPr>
        <w:t xml:space="preserve">
           2825.50  - оксиды и гидроксиды меди </w:t>
      </w:r>
      <w:r>
        <w:br/>
      </w:r>
      <w:r>
        <w:rPr>
          <w:rFonts w:ascii="Times New Roman"/>
          <w:b w:val="false"/>
          <w:i w:val="false"/>
          <w:color w:val="000000"/>
          <w:sz w:val="28"/>
        </w:rPr>
        <w:t xml:space="preserve">
           2825.60  - оксиды германия и диоксид циркония </w:t>
      </w:r>
      <w:r>
        <w:br/>
      </w:r>
      <w:r>
        <w:rPr>
          <w:rFonts w:ascii="Times New Roman"/>
          <w:b w:val="false"/>
          <w:i w:val="false"/>
          <w:color w:val="000000"/>
          <w:sz w:val="28"/>
        </w:rPr>
        <w:t xml:space="preserve">
           2825.70  - оксиды и гидроксиды молибдена </w:t>
      </w:r>
      <w:r>
        <w:br/>
      </w:r>
      <w:r>
        <w:rPr>
          <w:rFonts w:ascii="Times New Roman"/>
          <w:b w:val="false"/>
          <w:i w:val="false"/>
          <w:color w:val="000000"/>
          <w:sz w:val="28"/>
        </w:rPr>
        <w:t xml:space="preserve">
           2825.80  - оксиды сурьмы </w:t>
      </w:r>
      <w:r>
        <w:br/>
      </w:r>
      <w:r>
        <w:rPr>
          <w:rFonts w:ascii="Times New Roman"/>
          <w:b w:val="false"/>
          <w:i w:val="false"/>
          <w:color w:val="000000"/>
          <w:sz w:val="28"/>
        </w:rPr>
        <w:t xml:space="preserve">
           2825.90  - прочие </w:t>
      </w:r>
    </w:p>
    <w:p>
      <w:pPr>
        <w:spacing w:after="0"/>
        <w:ind w:left="0"/>
        <w:jc w:val="both"/>
      </w:pPr>
      <w:r>
        <w:rPr>
          <w:rFonts w:ascii="Times New Roman"/>
          <w:b w:val="false"/>
          <w:i w:val="false"/>
          <w:color w:val="000000"/>
          <w:sz w:val="28"/>
        </w:rPr>
        <w:t xml:space="preserve">                         V. Соли и пероксосоли неорганических </w:t>
      </w:r>
      <w:r>
        <w:br/>
      </w:r>
      <w:r>
        <w:rPr>
          <w:rFonts w:ascii="Times New Roman"/>
          <w:b w:val="false"/>
          <w:i w:val="false"/>
          <w:color w:val="000000"/>
          <w:sz w:val="28"/>
        </w:rPr>
        <w:t xml:space="preserve">
                                   кислот и металлов </w:t>
      </w:r>
    </w:p>
    <w:p>
      <w:pPr>
        <w:spacing w:after="0"/>
        <w:ind w:left="0"/>
        <w:jc w:val="both"/>
      </w:pPr>
      <w:r>
        <w:rPr>
          <w:rFonts w:ascii="Times New Roman"/>
          <w:b/>
          <w:i w:val="false"/>
          <w:color w:val="000000"/>
          <w:sz w:val="28"/>
        </w:rPr>
        <w:t xml:space="preserve">28.26             Фториды; фторосиликаты, фтороалюминаты и </w:t>
      </w:r>
      <w:r>
        <w:br/>
      </w:r>
      <w:r>
        <w:rPr>
          <w:rFonts w:ascii="Times New Roman"/>
          <w:b w:val="false"/>
          <w:i w:val="false"/>
          <w:color w:val="000000"/>
          <w:sz w:val="28"/>
        </w:rPr>
        <w:t>
</w:t>
      </w:r>
      <w:r>
        <w:rPr>
          <w:rFonts w:ascii="Times New Roman"/>
          <w:b/>
          <w:i w:val="false"/>
          <w:color w:val="000000"/>
          <w:sz w:val="28"/>
        </w:rPr>
        <w:t xml:space="preserve">                  прочие комплексные соли фтора: </w:t>
      </w:r>
      <w:r>
        <w:br/>
      </w:r>
      <w:r>
        <w:rPr>
          <w:rFonts w:ascii="Times New Roman"/>
          <w:b w:val="false"/>
          <w:i w:val="false"/>
          <w:color w:val="000000"/>
          <w:sz w:val="28"/>
        </w:rPr>
        <w:t xml:space="preserve">
                    - фториды: </w:t>
      </w:r>
      <w:r>
        <w:br/>
      </w:r>
      <w:r>
        <w:rPr>
          <w:rFonts w:ascii="Times New Roman"/>
          <w:b w:val="false"/>
          <w:i w:val="false"/>
          <w:color w:val="000000"/>
          <w:sz w:val="28"/>
        </w:rPr>
        <w:t xml:space="preserve">
           2826.11  -- аммония или натрия </w:t>
      </w:r>
      <w:r>
        <w:br/>
      </w:r>
      <w:r>
        <w:rPr>
          <w:rFonts w:ascii="Times New Roman"/>
          <w:b w:val="false"/>
          <w:i w:val="false"/>
          <w:color w:val="000000"/>
          <w:sz w:val="28"/>
        </w:rPr>
        <w:t xml:space="preserve">
           2826.12  -- алюминия </w:t>
      </w:r>
      <w:r>
        <w:br/>
      </w:r>
      <w:r>
        <w:rPr>
          <w:rFonts w:ascii="Times New Roman"/>
          <w:b w:val="false"/>
          <w:i w:val="false"/>
          <w:color w:val="000000"/>
          <w:sz w:val="28"/>
        </w:rPr>
        <w:t xml:space="preserve">
           2826.19  -- прочие </w:t>
      </w:r>
      <w:r>
        <w:br/>
      </w:r>
      <w:r>
        <w:rPr>
          <w:rFonts w:ascii="Times New Roman"/>
          <w:b w:val="false"/>
          <w:i w:val="false"/>
          <w:color w:val="000000"/>
          <w:sz w:val="28"/>
        </w:rPr>
        <w:t xml:space="preserve">
           2826.20  - фторосиликаты натрия или калия </w:t>
      </w:r>
      <w:r>
        <w:br/>
      </w:r>
      <w:r>
        <w:rPr>
          <w:rFonts w:ascii="Times New Roman"/>
          <w:b w:val="false"/>
          <w:i w:val="false"/>
          <w:color w:val="000000"/>
          <w:sz w:val="28"/>
        </w:rPr>
        <w:t xml:space="preserve">
           2826.30  - гексафтороалюминат натрия (синтетический </w:t>
      </w:r>
      <w:r>
        <w:br/>
      </w:r>
      <w:r>
        <w:rPr>
          <w:rFonts w:ascii="Times New Roman"/>
          <w:b w:val="false"/>
          <w:i w:val="false"/>
          <w:color w:val="000000"/>
          <w:sz w:val="28"/>
        </w:rPr>
        <w:t xml:space="preserve">
                      криолит) </w:t>
      </w:r>
      <w:r>
        <w:br/>
      </w:r>
      <w:r>
        <w:rPr>
          <w:rFonts w:ascii="Times New Roman"/>
          <w:b w:val="false"/>
          <w:i w:val="false"/>
          <w:color w:val="000000"/>
          <w:sz w:val="28"/>
        </w:rPr>
        <w:t xml:space="preserve">
           2826.90  - прочие </w:t>
      </w:r>
      <w:r>
        <w:br/>
      </w:r>
      <w:r>
        <w:rPr>
          <w:rFonts w:ascii="Times New Roman"/>
          <w:b w:val="false"/>
          <w:i w:val="false"/>
          <w:color w:val="000000"/>
          <w:sz w:val="28"/>
        </w:rPr>
        <w:t>
</w:t>
      </w:r>
      <w:r>
        <w:rPr>
          <w:rFonts w:ascii="Times New Roman"/>
          <w:b/>
          <w:i w:val="false"/>
          <w:color w:val="000000"/>
          <w:sz w:val="28"/>
        </w:rPr>
        <w:t xml:space="preserve">28.27             Хлориды, хлорид оксиды и хлорид гидроксиды; </w:t>
      </w:r>
      <w:r>
        <w:br/>
      </w:r>
      <w:r>
        <w:rPr>
          <w:rFonts w:ascii="Times New Roman"/>
          <w:b w:val="false"/>
          <w:i w:val="false"/>
          <w:color w:val="000000"/>
          <w:sz w:val="28"/>
        </w:rPr>
        <w:t>
</w:t>
      </w:r>
      <w:r>
        <w:rPr>
          <w:rFonts w:ascii="Times New Roman"/>
          <w:b/>
          <w:i w:val="false"/>
          <w:color w:val="000000"/>
          <w:sz w:val="28"/>
        </w:rPr>
        <w:t xml:space="preserve">                  бромиды и бромид оксиды; йодиды и йодид </w:t>
      </w:r>
      <w:r>
        <w:br/>
      </w:r>
      <w:r>
        <w:rPr>
          <w:rFonts w:ascii="Times New Roman"/>
          <w:b w:val="false"/>
          <w:i w:val="false"/>
          <w:color w:val="000000"/>
          <w:sz w:val="28"/>
        </w:rPr>
        <w:t>
</w:t>
      </w:r>
      <w:r>
        <w:rPr>
          <w:rFonts w:ascii="Times New Roman"/>
          <w:b/>
          <w:i w:val="false"/>
          <w:color w:val="000000"/>
          <w:sz w:val="28"/>
        </w:rPr>
        <w:t xml:space="preserve">                  оксиды: </w:t>
      </w:r>
      <w:r>
        <w:br/>
      </w:r>
      <w:r>
        <w:rPr>
          <w:rFonts w:ascii="Times New Roman"/>
          <w:b w:val="false"/>
          <w:i w:val="false"/>
          <w:color w:val="000000"/>
          <w:sz w:val="28"/>
        </w:rPr>
        <w:t xml:space="preserve">
           2827.10  - хлорид аммония </w:t>
      </w:r>
      <w:r>
        <w:br/>
      </w:r>
      <w:r>
        <w:rPr>
          <w:rFonts w:ascii="Times New Roman"/>
          <w:b w:val="false"/>
          <w:i w:val="false"/>
          <w:color w:val="000000"/>
          <w:sz w:val="28"/>
        </w:rPr>
        <w:t xml:space="preserve">
           2827.20  - хлорид кальция </w:t>
      </w:r>
      <w:r>
        <w:br/>
      </w:r>
      <w:r>
        <w:rPr>
          <w:rFonts w:ascii="Times New Roman"/>
          <w:b w:val="false"/>
          <w:i w:val="false"/>
          <w:color w:val="000000"/>
          <w:sz w:val="28"/>
        </w:rPr>
        <w:t xml:space="preserve">
                    - хлориды прочие: </w:t>
      </w:r>
      <w:r>
        <w:br/>
      </w:r>
      <w:r>
        <w:rPr>
          <w:rFonts w:ascii="Times New Roman"/>
          <w:b w:val="false"/>
          <w:i w:val="false"/>
          <w:color w:val="000000"/>
          <w:sz w:val="28"/>
        </w:rPr>
        <w:t xml:space="preserve">
           2827.31  -- магния </w:t>
      </w:r>
      <w:r>
        <w:br/>
      </w:r>
      <w:r>
        <w:rPr>
          <w:rFonts w:ascii="Times New Roman"/>
          <w:b w:val="false"/>
          <w:i w:val="false"/>
          <w:color w:val="000000"/>
          <w:sz w:val="28"/>
        </w:rPr>
        <w:t xml:space="preserve">
           2827.32  -- алюминия </w:t>
      </w:r>
      <w:r>
        <w:br/>
      </w:r>
      <w:r>
        <w:rPr>
          <w:rFonts w:ascii="Times New Roman"/>
          <w:b w:val="false"/>
          <w:i w:val="false"/>
          <w:color w:val="000000"/>
          <w:sz w:val="28"/>
        </w:rPr>
        <w:t xml:space="preserve">
           2827.33  -- железа </w:t>
      </w:r>
      <w:r>
        <w:br/>
      </w:r>
      <w:r>
        <w:rPr>
          <w:rFonts w:ascii="Times New Roman"/>
          <w:b w:val="false"/>
          <w:i w:val="false"/>
          <w:color w:val="000000"/>
          <w:sz w:val="28"/>
        </w:rPr>
        <w:t xml:space="preserve">
           2827.34  -- кобальта </w:t>
      </w:r>
      <w:r>
        <w:br/>
      </w:r>
      <w:r>
        <w:rPr>
          <w:rFonts w:ascii="Times New Roman"/>
          <w:b w:val="false"/>
          <w:i w:val="false"/>
          <w:color w:val="000000"/>
          <w:sz w:val="28"/>
        </w:rPr>
        <w:t xml:space="preserve">
           2827.35  -- никеля </w:t>
      </w:r>
      <w:r>
        <w:br/>
      </w:r>
      <w:r>
        <w:rPr>
          <w:rFonts w:ascii="Times New Roman"/>
          <w:b w:val="false"/>
          <w:i w:val="false"/>
          <w:color w:val="000000"/>
          <w:sz w:val="28"/>
        </w:rPr>
        <w:t xml:space="preserve">
           2827.36  -- цинка </w:t>
      </w:r>
      <w:r>
        <w:br/>
      </w:r>
      <w:r>
        <w:rPr>
          <w:rFonts w:ascii="Times New Roman"/>
          <w:b w:val="false"/>
          <w:i w:val="false"/>
          <w:color w:val="000000"/>
          <w:sz w:val="28"/>
        </w:rPr>
        <w:t xml:space="preserve">
           2827.39  -- прочие </w:t>
      </w:r>
      <w:r>
        <w:br/>
      </w:r>
      <w:r>
        <w:rPr>
          <w:rFonts w:ascii="Times New Roman"/>
          <w:b w:val="false"/>
          <w:i w:val="false"/>
          <w:color w:val="000000"/>
          <w:sz w:val="28"/>
        </w:rPr>
        <w:t xml:space="preserve">
                    - хлорид оксиды и хлорид гидроксиды: </w:t>
      </w:r>
      <w:r>
        <w:br/>
      </w:r>
      <w:r>
        <w:rPr>
          <w:rFonts w:ascii="Times New Roman"/>
          <w:b w:val="false"/>
          <w:i w:val="false"/>
          <w:color w:val="000000"/>
          <w:sz w:val="28"/>
        </w:rPr>
        <w:t xml:space="preserve">
           2827.41  -- меди </w:t>
      </w:r>
      <w:r>
        <w:br/>
      </w:r>
      <w:r>
        <w:rPr>
          <w:rFonts w:ascii="Times New Roman"/>
          <w:b w:val="false"/>
          <w:i w:val="false"/>
          <w:color w:val="000000"/>
          <w:sz w:val="28"/>
        </w:rPr>
        <w:t xml:space="preserve">
           2827.49  -- прочие </w:t>
      </w:r>
      <w:r>
        <w:br/>
      </w:r>
      <w:r>
        <w:rPr>
          <w:rFonts w:ascii="Times New Roman"/>
          <w:b w:val="false"/>
          <w:i w:val="false"/>
          <w:color w:val="000000"/>
          <w:sz w:val="28"/>
        </w:rPr>
        <w:t xml:space="preserve">
------------------------------------------------------------------- </w:t>
      </w:r>
    </w:p>
    <w:bookmarkStart w:name="z182" w:id="18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28.27 </w:t>
      </w:r>
      <w:r>
        <w:rPr>
          <w:rFonts w:ascii="Times New Roman"/>
          <w:b w:val="false"/>
          <w:i w:val="false"/>
          <w:color w:val="000000"/>
          <w:vertAlign w:val="subscript"/>
        </w:rPr>
        <w:t xml:space="preserve">2 </w:t>
      </w:r>
      <w:r>
        <w:rPr>
          <w:rFonts w:ascii="Times New Roman"/>
          <w:b/>
          <w:i w:val="false"/>
          <w:color w:val="000000"/>
          <w:sz w:val="28"/>
        </w:rPr>
        <w:t xml:space="preserve">/33 </w:t>
      </w:r>
      <w:r>
        <w:rPr>
          <w:rFonts w:ascii="Times New Roman"/>
          <w:b w:val="false"/>
          <w:i w:val="false"/>
          <w:color w:val="000000"/>
          <w:vertAlign w:val="subscript"/>
        </w:rPr>
        <w:t xml:space="preserve">1   </w:t>
      </w:r>
    </w:p>
    <w:bookmarkEnd w:id="1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бромиды и бромид оксиды: </w:t>
      </w:r>
      <w:r>
        <w:br/>
      </w:r>
      <w:r>
        <w:rPr>
          <w:rFonts w:ascii="Times New Roman"/>
          <w:b w:val="false"/>
          <w:i w:val="false"/>
          <w:color w:val="000000"/>
          <w:sz w:val="28"/>
        </w:rPr>
        <w:t xml:space="preserve">
           2827.51  -- бромиды натрия или калия </w:t>
      </w:r>
      <w:r>
        <w:br/>
      </w:r>
      <w:r>
        <w:rPr>
          <w:rFonts w:ascii="Times New Roman"/>
          <w:b w:val="false"/>
          <w:i w:val="false"/>
          <w:color w:val="000000"/>
          <w:sz w:val="28"/>
        </w:rPr>
        <w:t xml:space="preserve">
           2827.59  -- прочие </w:t>
      </w:r>
      <w:r>
        <w:br/>
      </w:r>
      <w:r>
        <w:rPr>
          <w:rFonts w:ascii="Times New Roman"/>
          <w:b w:val="false"/>
          <w:i w:val="false"/>
          <w:color w:val="000000"/>
          <w:sz w:val="28"/>
        </w:rPr>
        <w:t xml:space="preserve">
           2827.60  - йодиды и йодид оксиды </w:t>
      </w:r>
      <w:r>
        <w:br/>
      </w:r>
      <w:r>
        <w:rPr>
          <w:rFonts w:ascii="Times New Roman"/>
          <w:b w:val="false"/>
          <w:i w:val="false"/>
          <w:color w:val="000000"/>
          <w:sz w:val="28"/>
        </w:rPr>
        <w:t>
</w:t>
      </w:r>
      <w:r>
        <w:rPr>
          <w:rFonts w:ascii="Times New Roman"/>
          <w:b/>
          <w:i w:val="false"/>
          <w:color w:val="000000"/>
          <w:sz w:val="28"/>
        </w:rPr>
        <w:t xml:space="preserve">28.28             Гипохлориты; гипохлорит кальция </w:t>
      </w:r>
      <w:r>
        <w:br/>
      </w:r>
      <w:r>
        <w:rPr>
          <w:rFonts w:ascii="Times New Roman"/>
          <w:b w:val="false"/>
          <w:i w:val="false"/>
          <w:color w:val="000000"/>
          <w:sz w:val="28"/>
        </w:rPr>
        <w:t>
</w:t>
      </w:r>
      <w:r>
        <w:rPr>
          <w:rFonts w:ascii="Times New Roman"/>
          <w:b/>
          <w:i w:val="false"/>
          <w:color w:val="000000"/>
          <w:sz w:val="28"/>
        </w:rPr>
        <w:t xml:space="preserve">                  технический; хлориты; гипобромиты: </w:t>
      </w:r>
      <w:r>
        <w:br/>
      </w:r>
      <w:r>
        <w:rPr>
          <w:rFonts w:ascii="Times New Roman"/>
          <w:b w:val="false"/>
          <w:i w:val="false"/>
          <w:color w:val="000000"/>
          <w:sz w:val="28"/>
        </w:rPr>
        <w:t xml:space="preserve">
           2828.10  - гипохлорит кальция технический и гипохлориты </w:t>
      </w:r>
      <w:r>
        <w:br/>
      </w:r>
      <w:r>
        <w:rPr>
          <w:rFonts w:ascii="Times New Roman"/>
          <w:b w:val="false"/>
          <w:i w:val="false"/>
          <w:color w:val="000000"/>
          <w:sz w:val="28"/>
        </w:rPr>
        <w:t xml:space="preserve">
                      кальция прочие </w:t>
      </w:r>
      <w:r>
        <w:br/>
      </w:r>
      <w:r>
        <w:rPr>
          <w:rFonts w:ascii="Times New Roman"/>
          <w:b w:val="false"/>
          <w:i w:val="false"/>
          <w:color w:val="000000"/>
          <w:sz w:val="28"/>
        </w:rPr>
        <w:t xml:space="preserve">
           2828.90  - прочие </w:t>
      </w:r>
      <w:r>
        <w:br/>
      </w:r>
      <w:r>
        <w:rPr>
          <w:rFonts w:ascii="Times New Roman"/>
          <w:b w:val="false"/>
          <w:i w:val="false"/>
          <w:color w:val="000000"/>
          <w:sz w:val="28"/>
        </w:rPr>
        <w:t>
</w:t>
      </w:r>
      <w:r>
        <w:rPr>
          <w:rFonts w:ascii="Times New Roman"/>
          <w:b/>
          <w:i w:val="false"/>
          <w:color w:val="000000"/>
          <w:sz w:val="28"/>
        </w:rPr>
        <w:t xml:space="preserve">28.29             Хлораты и перхлораты; броматы и перброматы; </w:t>
      </w:r>
      <w:r>
        <w:br/>
      </w:r>
      <w:r>
        <w:rPr>
          <w:rFonts w:ascii="Times New Roman"/>
          <w:b w:val="false"/>
          <w:i w:val="false"/>
          <w:color w:val="000000"/>
          <w:sz w:val="28"/>
        </w:rPr>
        <w:t>
</w:t>
      </w:r>
      <w:r>
        <w:rPr>
          <w:rFonts w:ascii="Times New Roman"/>
          <w:b/>
          <w:i w:val="false"/>
          <w:color w:val="000000"/>
          <w:sz w:val="28"/>
        </w:rPr>
        <w:t xml:space="preserve">                  йодаты и перйодаты: </w:t>
      </w:r>
      <w:r>
        <w:br/>
      </w:r>
      <w:r>
        <w:rPr>
          <w:rFonts w:ascii="Times New Roman"/>
          <w:b w:val="false"/>
          <w:i w:val="false"/>
          <w:color w:val="000000"/>
          <w:sz w:val="28"/>
        </w:rPr>
        <w:t xml:space="preserve">
                    - хлораты: </w:t>
      </w:r>
      <w:r>
        <w:br/>
      </w:r>
      <w:r>
        <w:rPr>
          <w:rFonts w:ascii="Times New Roman"/>
          <w:b w:val="false"/>
          <w:i w:val="false"/>
          <w:color w:val="000000"/>
          <w:sz w:val="28"/>
        </w:rPr>
        <w:t xml:space="preserve">
           2829.11  -- натрия </w:t>
      </w:r>
      <w:r>
        <w:br/>
      </w:r>
      <w:r>
        <w:rPr>
          <w:rFonts w:ascii="Times New Roman"/>
          <w:b w:val="false"/>
          <w:i w:val="false"/>
          <w:color w:val="000000"/>
          <w:sz w:val="28"/>
        </w:rPr>
        <w:t xml:space="preserve">
           2829.19  -- прочие </w:t>
      </w:r>
      <w:r>
        <w:br/>
      </w:r>
      <w:r>
        <w:rPr>
          <w:rFonts w:ascii="Times New Roman"/>
          <w:b w:val="false"/>
          <w:i w:val="false"/>
          <w:color w:val="000000"/>
          <w:sz w:val="28"/>
        </w:rPr>
        <w:t xml:space="preserve">
           2829.90  - прочие </w:t>
      </w:r>
      <w:r>
        <w:br/>
      </w:r>
      <w:r>
        <w:rPr>
          <w:rFonts w:ascii="Times New Roman"/>
          <w:b w:val="false"/>
          <w:i w:val="false"/>
          <w:color w:val="000000"/>
          <w:sz w:val="28"/>
        </w:rPr>
        <w:t>
</w:t>
      </w:r>
      <w:r>
        <w:rPr>
          <w:rFonts w:ascii="Times New Roman"/>
          <w:b/>
          <w:i w:val="false"/>
          <w:color w:val="000000"/>
          <w:sz w:val="28"/>
        </w:rPr>
        <w:t xml:space="preserve">28.30             Сульфиды; полисульфиды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w:t>
      </w:r>
      <w:r>
        <w:br/>
      </w:r>
      <w:r>
        <w:rPr>
          <w:rFonts w:ascii="Times New Roman"/>
          <w:b w:val="false"/>
          <w:i w:val="false"/>
          <w:color w:val="000000"/>
          <w:sz w:val="28"/>
        </w:rPr>
        <w:t xml:space="preserve">
           2830.10  - сульфиды натрия </w:t>
      </w:r>
      <w:r>
        <w:br/>
      </w:r>
      <w:r>
        <w:rPr>
          <w:rFonts w:ascii="Times New Roman"/>
          <w:b w:val="false"/>
          <w:i w:val="false"/>
          <w:color w:val="000000"/>
          <w:sz w:val="28"/>
        </w:rPr>
        <w:t xml:space="preserve">
           2830.20  - сульфид цинка </w:t>
      </w:r>
      <w:r>
        <w:br/>
      </w:r>
      <w:r>
        <w:rPr>
          <w:rFonts w:ascii="Times New Roman"/>
          <w:b w:val="false"/>
          <w:i w:val="false"/>
          <w:color w:val="000000"/>
          <w:sz w:val="28"/>
        </w:rPr>
        <w:t xml:space="preserve">
           2830.30  - сульфид кадмия </w:t>
      </w:r>
      <w:r>
        <w:br/>
      </w:r>
      <w:r>
        <w:rPr>
          <w:rFonts w:ascii="Times New Roman"/>
          <w:b w:val="false"/>
          <w:i w:val="false"/>
          <w:color w:val="000000"/>
          <w:sz w:val="28"/>
        </w:rPr>
        <w:t xml:space="preserve">
           2830.90  - прочие </w:t>
      </w:r>
      <w:r>
        <w:br/>
      </w:r>
      <w:r>
        <w:rPr>
          <w:rFonts w:ascii="Times New Roman"/>
          <w:b w:val="false"/>
          <w:i w:val="false"/>
          <w:color w:val="000000"/>
          <w:sz w:val="28"/>
        </w:rPr>
        <w:t>
</w:t>
      </w:r>
      <w:r>
        <w:rPr>
          <w:rFonts w:ascii="Times New Roman"/>
          <w:b/>
          <w:i w:val="false"/>
          <w:color w:val="000000"/>
          <w:sz w:val="28"/>
        </w:rPr>
        <w:t xml:space="preserve">28.31             Дитиониты и сульфоксилаты: </w:t>
      </w:r>
      <w:r>
        <w:br/>
      </w:r>
      <w:r>
        <w:rPr>
          <w:rFonts w:ascii="Times New Roman"/>
          <w:b w:val="false"/>
          <w:i w:val="false"/>
          <w:color w:val="000000"/>
          <w:sz w:val="28"/>
        </w:rPr>
        <w:t xml:space="preserve">
           2831.10  - натрия </w:t>
      </w:r>
      <w:r>
        <w:br/>
      </w:r>
      <w:r>
        <w:rPr>
          <w:rFonts w:ascii="Times New Roman"/>
          <w:b w:val="false"/>
          <w:i w:val="false"/>
          <w:color w:val="000000"/>
          <w:sz w:val="28"/>
        </w:rPr>
        <w:t xml:space="preserve">
           2831.90  - прочие </w:t>
      </w:r>
      <w:r>
        <w:br/>
      </w:r>
      <w:r>
        <w:rPr>
          <w:rFonts w:ascii="Times New Roman"/>
          <w:b w:val="false"/>
          <w:i w:val="false"/>
          <w:color w:val="000000"/>
          <w:sz w:val="28"/>
        </w:rPr>
        <w:t>
</w:t>
      </w:r>
      <w:r>
        <w:rPr>
          <w:rFonts w:ascii="Times New Roman"/>
          <w:b/>
          <w:i w:val="false"/>
          <w:color w:val="000000"/>
          <w:sz w:val="28"/>
        </w:rPr>
        <w:t xml:space="preserve">28.32             Сульфиты; тиосульфаты: </w:t>
      </w:r>
      <w:r>
        <w:br/>
      </w:r>
      <w:r>
        <w:rPr>
          <w:rFonts w:ascii="Times New Roman"/>
          <w:b w:val="false"/>
          <w:i w:val="false"/>
          <w:color w:val="000000"/>
          <w:sz w:val="28"/>
        </w:rPr>
        <w:t xml:space="preserve">
           2832.10  - сульфиты натрия </w:t>
      </w:r>
      <w:r>
        <w:br/>
      </w:r>
      <w:r>
        <w:rPr>
          <w:rFonts w:ascii="Times New Roman"/>
          <w:b w:val="false"/>
          <w:i w:val="false"/>
          <w:color w:val="000000"/>
          <w:sz w:val="28"/>
        </w:rPr>
        <w:t xml:space="preserve">
           2832.20  - прочие сульфиты </w:t>
      </w:r>
      <w:r>
        <w:br/>
      </w:r>
      <w:r>
        <w:rPr>
          <w:rFonts w:ascii="Times New Roman"/>
          <w:b w:val="false"/>
          <w:i w:val="false"/>
          <w:color w:val="000000"/>
          <w:sz w:val="28"/>
        </w:rPr>
        <w:t xml:space="preserve">
           2832.30  - тиосульфаты </w:t>
      </w:r>
      <w:r>
        <w:br/>
      </w:r>
      <w:r>
        <w:rPr>
          <w:rFonts w:ascii="Times New Roman"/>
          <w:b w:val="false"/>
          <w:i w:val="false"/>
          <w:color w:val="000000"/>
          <w:sz w:val="28"/>
        </w:rPr>
        <w:t>
</w:t>
      </w:r>
      <w:r>
        <w:rPr>
          <w:rFonts w:ascii="Times New Roman"/>
          <w:b/>
          <w:i w:val="false"/>
          <w:color w:val="000000"/>
          <w:sz w:val="28"/>
        </w:rPr>
        <w:t xml:space="preserve">28.33             Сульфаты; квасцы; пероксосульфаты </w:t>
      </w:r>
      <w:r>
        <w:br/>
      </w:r>
      <w:r>
        <w:rPr>
          <w:rFonts w:ascii="Times New Roman"/>
          <w:b w:val="false"/>
          <w:i w:val="false"/>
          <w:color w:val="000000"/>
          <w:sz w:val="28"/>
        </w:rPr>
        <w:t>
</w:t>
      </w:r>
      <w:r>
        <w:rPr>
          <w:rFonts w:ascii="Times New Roman"/>
          <w:b/>
          <w:i w:val="false"/>
          <w:color w:val="000000"/>
          <w:sz w:val="28"/>
        </w:rPr>
        <w:t xml:space="preserve">                  (персульфаты): </w:t>
      </w:r>
      <w:r>
        <w:br/>
      </w:r>
      <w:r>
        <w:rPr>
          <w:rFonts w:ascii="Times New Roman"/>
          <w:b w:val="false"/>
          <w:i w:val="false"/>
          <w:color w:val="000000"/>
          <w:sz w:val="28"/>
        </w:rPr>
        <w:t xml:space="preserve">
                    - сульфаты натрия: </w:t>
      </w:r>
      <w:r>
        <w:br/>
      </w:r>
      <w:r>
        <w:rPr>
          <w:rFonts w:ascii="Times New Roman"/>
          <w:b w:val="false"/>
          <w:i w:val="false"/>
          <w:color w:val="000000"/>
          <w:sz w:val="28"/>
        </w:rPr>
        <w:t xml:space="preserve">
           2833.11  -- сульфат динатрия </w:t>
      </w:r>
      <w:r>
        <w:br/>
      </w:r>
      <w:r>
        <w:rPr>
          <w:rFonts w:ascii="Times New Roman"/>
          <w:b w:val="false"/>
          <w:i w:val="false"/>
          <w:color w:val="000000"/>
          <w:sz w:val="28"/>
        </w:rPr>
        <w:t xml:space="preserve">
           2833.19  -- прочие </w:t>
      </w:r>
      <w:r>
        <w:br/>
      </w:r>
      <w:r>
        <w:rPr>
          <w:rFonts w:ascii="Times New Roman"/>
          <w:b w:val="false"/>
          <w:i w:val="false"/>
          <w:color w:val="000000"/>
          <w:sz w:val="28"/>
        </w:rPr>
        <w:t xml:space="preserve">
                    - сульфаты прочие: </w:t>
      </w:r>
      <w:r>
        <w:br/>
      </w:r>
      <w:r>
        <w:rPr>
          <w:rFonts w:ascii="Times New Roman"/>
          <w:b w:val="false"/>
          <w:i w:val="false"/>
          <w:color w:val="000000"/>
          <w:sz w:val="28"/>
        </w:rPr>
        <w:t xml:space="preserve">
           2833.21  -- магния </w:t>
      </w:r>
      <w:r>
        <w:br/>
      </w:r>
      <w:r>
        <w:rPr>
          <w:rFonts w:ascii="Times New Roman"/>
          <w:b w:val="false"/>
          <w:i w:val="false"/>
          <w:color w:val="000000"/>
          <w:sz w:val="28"/>
        </w:rPr>
        <w:t xml:space="preserve">
           2833.22  -- алюминия </w:t>
      </w:r>
      <w:r>
        <w:br/>
      </w:r>
      <w:r>
        <w:rPr>
          <w:rFonts w:ascii="Times New Roman"/>
          <w:b w:val="false"/>
          <w:i w:val="false"/>
          <w:color w:val="000000"/>
          <w:sz w:val="28"/>
        </w:rPr>
        <w:t xml:space="preserve">
           2833.23  -- хрома </w:t>
      </w:r>
      <w:r>
        <w:br/>
      </w:r>
      <w:r>
        <w:rPr>
          <w:rFonts w:ascii="Times New Roman"/>
          <w:b w:val="false"/>
          <w:i w:val="false"/>
          <w:color w:val="000000"/>
          <w:sz w:val="28"/>
        </w:rPr>
        <w:t xml:space="preserve">
           2833.24  -- никеля </w:t>
      </w:r>
      <w:r>
        <w:br/>
      </w:r>
      <w:r>
        <w:rPr>
          <w:rFonts w:ascii="Times New Roman"/>
          <w:b w:val="false"/>
          <w:i w:val="false"/>
          <w:color w:val="000000"/>
          <w:sz w:val="28"/>
        </w:rPr>
        <w:t xml:space="preserve">
           2833.25  -- меди </w:t>
      </w:r>
      <w:r>
        <w:br/>
      </w:r>
      <w:r>
        <w:rPr>
          <w:rFonts w:ascii="Times New Roman"/>
          <w:b w:val="false"/>
          <w:i w:val="false"/>
          <w:color w:val="000000"/>
          <w:sz w:val="28"/>
        </w:rPr>
        <w:t xml:space="preserve">
           2833.26  -- цинка </w:t>
      </w:r>
      <w:r>
        <w:br/>
      </w:r>
      <w:r>
        <w:rPr>
          <w:rFonts w:ascii="Times New Roman"/>
          <w:b w:val="false"/>
          <w:i w:val="false"/>
          <w:color w:val="000000"/>
          <w:sz w:val="28"/>
        </w:rPr>
        <w:t xml:space="preserve">
------------------------------------------------------------------- </w:t>
      </w:r>
    </w:p>
    <w:bookmarkStart w:name="z183" w:id="18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28.33 </w:t>
      </w:r>
      <w:r>
        <w:rPr>
          <w:rFonts w:ascii="Times New Roman"/>
          <w:b w:val="false"/>
          <w:i w:val="false"/>
          <w:color w:val="000000"/>
          <w:vertAlign w:val="subscript"/>
        </w:rPr>
        <w:t xml:space="preserve">2 </w:t>
      </w:r>
      <w:r>
        <w:rPr>
          <w:rFonts w:ascii="Times New Roman"/>
          <w:b/>
          <w:i w:val="false"/>
          <w:color w:val="000000"/>
          <w:sz w:val="28"/>
        </w:rPr>
        <w:t xml:space="preserve">/36   </w:t>
      </w:r>
    </w:p>
    <w:bookmarkEnd w:id="18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2833.27  -- бария </w:t>
      </w:r>
      <w:r>
        <w:br/>
      </w:r>
      <w:r>
        <w:rPr>
          <w:rFonts w:ascii="Times New Roman"/>
          <w:b w:val="false"/>
          <w:i w:val="false"/>
          <w:color w:val="000000"/>
          <w:sz w:val="28"/>
        </w:rPr>
        <w:t xml:space="preserve">
           2833.29  -- прочие </w:t>
      </w:r>
      <w:r>
        <w:br/>
      </w:r>
      <w:r>
        <w:rPr>
          <w:rFonts w:ascii="Times New Roman"/>
          <w:b w:val="false"/>
          <w:i w:val="false"/>
          <w:color w:val="000000"/>
          <w:sz w:val="28"/>
        </w:rPr>
        <w:t xml:space="preserve">
           2833.30  - квасцы </w:t>
      </w:r>
      <w:r>
        <w:br/>
      </w:r>
      <w:r>
        <w:rPr>
          <w:rFonts w:ascii="Times New Roman"/>
          <w:b w:val="false"/>
          <w:i w:val="false"/>
          <w:color w:val="000000"/>
          <w:sz w:val="28"/>
        </w:rPr>
        <w:t xml:space="preserve">
           2833.40  - пероксосульфаты (персульфаты) </w:t>
      </w:r>
      <w:r>
        <w:br/>
      </w:r>
      <w:r>
        <w:rPr>
          <w:rFonts w:ascii="Times New Roman"/>
          <w:b w:val="false"/>
          <w:i w:val="false"/>
          <w:color w:val="000000"/>
          <w:sz w:val="28"/>
        </w:rPr>
        <w:t>
</w:t>
      </w:r>
      <w:r>
        <w:rPr>
          <w:rFonts w:ascii="Times New Roman"/>
          <w:b/>
          <w:i w:val="false"/>
          <w:color w:val="000000"/>
          <w:sz w:val="28"/>
        </w:rPr>
        <w:t xml:space="preserve">28.34             Нитриты; нитраты: </w:t>
      </w:r>
      <w:r>
        <w:br/>
      </w:r>
      <w:r>
        <w:rPr>
          <w:rFonts w:ascii="Times New Roman"/>
          <w:b w:val="false"/>
          <w:i w:val="false"/>
          <w:color w:val="000000"/>
          <w:sz w:val="28"/>
        </w:rPr>
        <w:t xml:space="preserve">
           2834.10  - нитриты </w:t>
      </w:r>
      <w:r>
        <w:br/>
      </w:r>
      <w:r>
        <w:rPr>
          <w:rFonts w:ascii="Times New Roman"/>
          <w:b w:val="false"/>
          <w:i w:val="false"/>
          <w:color w:val="000000"/>
          <w:sz w:val="28"/>
        </w:rPr>
        <w:t xml:space="preserve">
                    - нитраты: </w:t>
      </w:r>
      <w:r>
        <w:br/>
      </w:r>
      <w:r>
        <w:rPr>
          <w:rFonts w:ascii="Times New Roman"/>
          <w:b w:val="false"/>
          <w:i w:val="false"/>
          <w:color w:val="000000"/>
          <w:sz w:val="28"/>
        </w:rPr>
        <w:t xml:space="preserve">
           2834.21  -- калия </w:t>
      </w:r>
      <w:r>
        <w:br/>
      </w:r>
      <w:r>
        <w:rPr>
          <w:rFonts w:ascii="Times New Roman"/>
          <w:b w:val="false"/>
          <w:i w:val="false"/>
          <w:color w:val="000000"/>
          <w:sz w:val="28"/>
        </w:rPr>
        <w:t xml:space="preserve">
           2834.29  -- прочие </w:t>
      </w:r>
      <w:r>
        <w:br/>
      </w:r>
      <w:r>
        <w:rPr>
          <w:rFonts w:ascii="Times New Roman"/>
          <w:b w:val="false"/>
          <w:i w:val="false"/>
          <w:color w:val="000000"/>
          <w:sz w:val="28"/>
        </w:rPr>
        <w:t>
</w:t>
      </w:r>
      <w:r>
        <w:rPr>
          <w:rFonts w:ascii="Times New Roman"/>
          <w:b/>
          <w:i w:val="false"/>
          <w:color w:val="000000"/>
          <w:sz w:val="28"/>
        </w:rPr>
        <w:t xml:space="preserve">28.35             Фосфинаты (гипофосфиты), фосфонаты </w:t>
      </w:r>
      <w:r>
        <w:br/>
      </w:r>
      <w:r>
        <w:rPr>
          <w:rFonts w:ascii="Times New Roman"/>
          <w:b w:val="false"/>
          <w:i w:val="false"/>
          <w:color w:val="000000"/>
          <w:sz w:val="28"/>
        </w:rPr>
        <w:t>
</w:t>
      </w:r>
      <w:r>
        <w:rPr>
          <w:rFonts w:ascii="Times New Roman"/>
          <w:b/>
          <w:i w:val="false"/>
          <w:color w:val="000000"/>
          <w:sz w:val="28"/>
        </w:rPr>
        <w:t xml:space="preserve">                  (фосфиты) и фосфаты; полифосфаты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2835.10  - фосфинаты (гипофосфиты) и фосфонаты (фосфиты) </w:t>
      </w:r>
      <w:r>
        <w:br/>
      </w:r>
      <w:r>
        <w:rPr>
          <w:rFonts w:ascii="Times New Roman"/>
          <w:b w:val="false"/>
          <w:i w:val="false"/>
          <w:color w:val="000000"/>
          <w:sz w:val="28"/>
        </w:rPr>
        <w:t xml:space="preserve">
                    - фосфаты: </w:t>
      </w:r>
      <w:r>
        <w:br/>
      </w:r>
      <w:r>
        <w:rPr>
          <w:rFonts w:ascii="Times New Roman"/>
          <w:b w:val="false"/>
          <w:i w:val="false"/>
          <w:color w:val="000000"/>
          <w:sz w:val="28"/>
        </w:rPr>
        <w:t xml:space="preserve">
           2835.22  -- моно- или динатрия </w:t>
      </w:r>
      <w:r>
        <w:br/>
      </w:r>
      <w:r>
        <w:rPr>
          <w:rFonts w:ascii="Times New Roman"/>
          <w:b w:val="false"/>
          <w:i w:val="false"/>
          <w:color w:val="000000"/>
          <w:sz w:val="28"/>
        </w:rPr>
        <w:t xml:space="preserve">
           2835.23  -- тринатрия </w:t>
      </w:r>
      <w:r>
        <w:br/>
      </w:r>
      <w:r>
        <w:rPr>
          <w:rFonts w:ascii="Times New Roman"/>
          <w:b w:val="false"/>
          <w:i w:val="false"/>
          <w:color w:val="000000"/>
          <w:sz w:val="28"/>
        </w:rPr>
        <w:t xml:space="preserve">
           2835.24  -- калия </w:t>
      </w:r>
      <w:r>
        <w:br/>
      </w:r>
      <w:r>
        <w:rPr>
          <w:rFonts w:ascii="Times New Roman"/>
          <w:b w:val="false"/>
          <w:i w:val="false"/>
          <w:color w:val="000000"/>
          <w:sz w:val="28"/>
        </w:rPr>
        <w:t xml:space="preserve">
           2835.25  -- водородфосфат кальция (фосфат дикальция) </w:t>
      </w:r>
      <w:r>
        <w:br/>
      </w:r>
      <w:r>
        <w:rPr>
          <w:rFonts w:ascii="Times New Roman"/>
          <w:b w:val="false"/>
          <w:i w:val="false"/>
          <w:color w:val="000000"/>
          <w:sz w:val="28"/>
        </w:rPr>
        <w:t xml:space="preserve">
           2835.26  -- фосфаты кальция прочие </w:t>
      </w:r>
      <w:r>
        <w:br/>
      </w:r>
      <w:r>
        <w:rPr>
          <w:rFonts w:ascii="Times New Roman"/>
          <w:b w:val="false"/>
          <w:i w:val="false"/>
          <w:color w:val="000000"/>
          <w:sz w:val="28"/>
        </w:rPr>
        <w:t xml:space="preserve">
           2835.29  -- прочие </w:t>
      </w:r>
      <w:r>
        <w:br/>
      </w:r>
      <w:r>
        <w:rPr>
          <w:rFonts w:ascii="Times New Roman"/>
          <w:b w:val="false"/>
          <w:i w:val="false"/>
          <w:color w:val="000000"/>
          <w:sz w:val="28"/>
        </w:rPr>
        <w:t xml:space="preserve">
                    - полифосфаты: </w:t>
      </w:r>
      <w:r>
        <w:br/>
      </w:r>
      <w:r>
        <w:rPr>
          <w:rFonts w:ascii="Times New Roman"/>
          <w:b w:val="false"/>
          <w:i w:val="false"/>
          <w:color w:val="000000"/>
          <w:sz w:val="28"/>
        </w:rPr>
        <w:t xml:space="preserve">
           2835.31  -- трифосфат натрия (триполифосфат натрия) </w:t>
      </w:r>
      <w:r>
        <w:br/>
      </w:r>
      <w:r>
        <w:rPr>
          <w:rFonts w:ascii="Times New Roman"/>
          <w:b w:val="false"/>
          <w:i w:val="false"/>
          <w:color w:val="000000"/>
          <w:sz w:val="28"/>
        </w:rPr>
        <w:t xml:space="preserve">
           2835.39  -- прочие </w:t>
      </w:r>
      <w:r>
        <w:br/>
      </w:r>
      <w:r>
        <w:rPr>
          <w:rFonts w:ascii="Times New Roman"/>
          <w:b w:val="false"/>
          <w:i w:val="false"/>
          <w:color w:val="000000"/>
          <w:sz w:val="28"/>
        </w:rPr>
        <w:t>
</w:t>
      </w:r>
      <w:r>
        <w:rPr>
          <w:rFonts w:ascii="Times New Roman"/>
          <w:b/>
          <w:i w:val="false"/>
          <w:color w:val="000000"/>
          <w:sz w:val="28"/>
        </w:rPr>
        <w:t xml:space="preserve">28.36             Карбонаты; пероксокарбонаты (перкарбонаты); </w:t>
      </w:r>
      <w:r>
        <w:br/>
      </w:r>
      <w:r>
        <w:rPr>
          <w:rFonts w:ascii="Times New Roman"/>
          <w:b w:val="false"/>
          <w:i w:val="false"/>
          <w:color w:val="000000"/>
          <w:sz w:val="28"/>
        </w:rPr>
        <w:t>
</w:t>
      </w:r>
      <w:r>
        <w:rPr>
          <w:rFonts w:ascii="Times New Roman"/>
          <w:b/>
          <w:i w:val="false"/>
          <w:color w:val="000000"/>
          <w:sz w:val="28"/>
        </w:rPr>
        <w:t xml:space="preserve">                  карбонат аммония технический, содержащий </w:t>
      </w:r>
      <w:r>
        <w:br/>
      </w:r>
      <w:r>
        <w:rPr>
          <w:rFonts w:ascii="Times New Roman"/>
          <w:b w:val="false"/>
          <w:i w:val="false"/>
          <w:color w:val="000000"/>
          <w:sz w:val="28"/>
        </w:rPr>
        <w:t>
</w:t>
      </w:r>
      <w:r>
        <w:rPr>
          <w:rFonts w:ascii="Times New Roman"/>
          <w:b/>
          <w:i w:val="false"/>
          <w:color w:val="000000"/>
          <w:sz w:val="28"/>
        </w:rPr>
        <w:t xml:space="preserve">                  карбамат аммония: </w:t>
      </w:r>
      <w:r>
        <w:br/>
      </w:r>
      <w:r>
        <w:rPr>
          <w:rFonts w:ascii="Times New Roman"/>
          <w:b w:val="false"/>
          <w:i w:val="false"/>
          <w:color w:val="000000"/>
          <w:sz w:val="28"/>
        </w:rPr>
        <w:t xml:space="preserve">
           2836.10  - карбонат аммония технический и карбонаты </w:t>
      </w:r>
      <w:r>
        <w:br/>
      </w:r>
      <w:r>
        <w:rPr>
          <w:rFonts w:ascii="Times New Roman"/>
          <w:b w:val="false"/>
          <w:i w:val="false"/>
          <w:color w:val="000000"/>
          <w:sz w:val="28"/>
        </w:rPr>
        <w:t xml:space="preserve">
                      аммония прочие </w:t>
      </w:r>
      <w:r>
        <w:br/>
      </w:r>
      <w:r>
        <w:rPr>
          <w:rFonts w:ascii="Times New Roman"/>
          <w:b w:val="false"/>
          <w:i w:val="false"/>
          <w:color w:val="000000"/>
          <w:sz w:val="28"/>
        </w:rPr>
        <w:t xml:space="preserve">
           2836.20  - карбонат динатрия </w:t>
      </w:r>
      <w:r>
        <w:br/>
      </w:r>
      <w:r>
        <w:rPr>
          <w:rFonts w:ascii="Times New Roman"/>
          <w:b w:val="false"/>
          <w:i w:val="false"/>
          <w:color w:val="000000"/>
          <w:sz w:val="28"/>
        </w:rPr>
        <w:t xml:space="preserve">
           2836.30  - водородкарбонат натрия (бикарбонат натрия) </w:t>
      </w:r>
      <w:r>
        <w:br/>
      </w:r>
      <w:r>
        <w:rPr>
          <w:rFonts w:ascii="Times New Roman"/>
          <w:b w:val="false"/>
          <w:i w:val="false"/>
          <w:color w:val="000000"/>
          <w:sz w:val="28"/>
        </w:rPr>
        <w:t xml:space="preserve">
           2836.40  - карбонаты калия </w:t>
      </w:r>
      <w:r>
        <w:br/>
      </w:r>
      <w:r>
        <w:rPr>
          <w:rFonts w:ascii="Times New Roman"/>
          <w:b w:val="false"/>
          <w:i w:val="false"/>
          <w:color w:val="000000"/>
          <w:sz w:val="28"/>
        </w:rPr>
        <w:t xml:space="preserve">
           2836.50  - карбонат кальция </w:t>
      </w:r>
      <w:r>
        <w:br/>
      </w:r>
      <w:r>
        <w:rPr>
          <w:rFonts w:ascii="Times New Roman"/>
          <w:b w:val="false"/>
          <w:i w:val="false"/>
          <w:color w:val="000000"/>
          <w:sz w:val="28"/>
        </w:rPr>
        <w:t xml:space="preserve">
           2836.60  - карбонат бария </w:t>
      </w:r>
      <w:r>
        <w:br/>
      </w:r>
      <w:r>
        <w:rPr>
          <w:rFonts w:ascii="Times New Roman"/>
          <w:b w:val="false"/>
          <w:i w:val="false"/>
          <w:color w:val="000000"/>
          <w:sz w:val="28"/>
        </w:rPr>
        <w:t xml:space="preserve">
           2836.70  - карбонаты свинца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2836.91  -- карбонаты лития </w:t>
      </w:r>
      <w:r>
        <w:br/>
      </w:r>
      <w:r>
        <w:rPr>
          <w:rFonts w:ascii="Times New Roman"/>
          <w:b w:val="false"/>
          <w:i w:val="false"/>
          <w:color w:val="000000"/>
          <w:sz w:val="28"/>
        </w:rPr>
        <w:t xml:space="preserve">
           2836.92  -- карбонат стронция </w:t>
      </w:r>
      <w:r>
        <w:br/>
      </w:r>
      <w:r>
        <w:rPr>
          <w:rFonts w:ascii="Times New Roman"/>
          <w:b w:val="false"/>
          <w:i w:val="false"/>
          <w:color w:val="000000"/>
          <w:sz w:val="28"/>
        </w:rPr>
        <w:t xml:space="preserve">
           2836.99  -- прочие </w:t>
      </w:r>
      <w:r>
        <w:br/>
      </w:r>
      <w:r>
        <w:rPr>
          <w:rFonts w:ascii="Times New Roman"/>
          <w:b w:val="false"/>
          <w:i w:val="false"/>
          <w:color w:val="000000"/>
          <w:sz w:val="28"/>
        </w:rPr>
        <w:t xml:space="preserve">
------------------------------------------------------------------- </w:t>
      </w:r>
    </w:p>
    <w:bookmarkStart w:name="z184" w:id="18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28.37/43 </w:t>
      </w:r>
      <w:r>
        <w:rPr>
          <w:rFonts w:ascii="Times New Roman"/>
          <w:b w:val="false"/>
          <w:i w:val="false"/>
          <w:color w:val="000000"/>
          <w:vertAlign w:val="subscript"/>
        </w:rPr>
        <w:t xml:space="preserve">1 </w:t>
      </w:r>
    </w:p>
    <w:bookmarkEnd w:id="18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28.37             Цианиды, цианид оксиды, цианиды комплексные: </w:t>
      </w:r>
      <w:r>
        <w:br/>
      </w:r>
      <w:r>
        <w:rPr>
          <w:rFonts w:ascii="Times New Roman"/>
          <w:b w:val="false"/>
          <w:i w:val="false"/>
          <w:color w:val="000000"/>
          <w:sz w:val="28"/>
        </w:rPr>
        <w:t xml:space="preserve">
                    - цианиды и цианид оксиды: </w:t>
      </w:r>
      <w:r>
        <w:br/>
      </w:r>
      <w:r>
        <w:rPr>
          <w:rFonts w:ascii="Times New Roman"/>
          <w:b w:val="false"/>
          <w:i w:val="false"/>
          <w:color w:val="000000"/>
          <w:sz w:val="28"/>
        </w:rPr>
        <w:t xml:space="preserve">
           2837.11  -- натрия </w:t>
      </w:r>
      <w:r>
        <w:br/>
      </w:r>
      <w:r>
        <w:rPr>
          <w:rFonts w:ascii="Times New Roman"/>
          <w:b w:val="false"/>
          <w:i w:val="false"/>
          <w:color w:val="000000"/>
          <w:sz w:val="28"/>
        </w:rPr>
        <w:t xml:space="preserve">
           2837.19  -- прочие </w:t>
      </w:r>
      <w:r>
        <w:br/>
      </w:r>
      <w:r>
        <w:rPr>
          <w:rFonts w:ascii="Times New Roman"/>
          <w:b w:val="false"/>
          <w:i w:val="false"/>
          <w:color w:val="000000"/>
          <w:sz w:val="28"/>
        </w:rPr>
        <w:t xml:space="preserve">
           2837.20  - цианиды комплексные </w:t>
      </w:r>
      <w:r>
        <w:br/>
      </w:r>
      <w:r>
        <w:rPr>
          <w:rFonts w:ascii="Times New Roman"/>
          <w:b w:val="false"/>
          <w:i w:val="false"/>
          <w:color w:val="000000"/>
          <w:sz w:val="28"/>
        </w:rPr>
        <w:t>
</w:t>
      </w:r>
      <w:r>
        <w:rPr>
          <w:rFonts w:ascii="Times New Roman"/>
          <w:b/>
          <w:i w:val="false"/>
          <w:color w:val="000000"/>
          <w:sz w:val="28"/>
        </w:rPr>
        <w:t xml:space="preserve">28.38     </w:t>
      </w:r>
      <w:r>
        <w:rPr>
          <w:rFonts w:ascii="Times New Roman"/>
          <w:b w:val="false"/>
          <w:i w:val="false"/>
          <w:color w:val="000000"/>
          <w:sz w:val="28"/>
        </w:rPr>
        <w:t xml:space="preserve">2838.00  </w:t>
      </w:r>
      <w:r>
        <w:rPr>
          <w:rFonts w:ascii="Times New Roman"/>
          <w:b/>
          <w:i w:val="false"/>
          <w:color w:val="000000"/>
          <w:sz w:val="28"/>
        </w:rPr>
        <w:t xml:space="preserve">Фульминаты, цианаты и тиоцианаты. </w:t>
      </w:r>
      <w:r>
        <w:br/>
      </w:r>
      <w:r>
        <w:rPr>
          <w:rFonts w:ascii="Times New Roman"/>
          <w:b w:val="false"/>
          <w:i w:val="false"/>
          <w:color w:val="000000"/>
          <w:sz w:val="28"/>
        </w:rPr>
        <w:t>
</w:t>
      </w:r>
      <w:r>
        <w:rPr>
          <w:rFonts w:ascii="Times New Roman"/>
          <w:b/>
          <w:i w:val="false"/>
          <w:color w:val="000000"/>
          <w:sz w:val="28"/>
        </w:rPr>
        <w:t xml:space="preserve">28.39             Силикаты; силикаты щелочных металлов </w:t>
      </w:r>
      <w:r>
        <w:br/>
      </w:r>
      <w:r>
        <w:rPr>
          <w:rFonts w:ascii="Times New Roman"/>
          <w:b w:val="false"/>
          <w:i w:val="false"/>
          <w:color w:val="000000"/>
          <w:sz w:val="28"/>
        </w:rPr>
        <w:t>
</w:t>
      </w:r>
      <w:r>
        <w:rPr>
          <w:rFonts w:ascii="Times New Roman"/>
          <w:b/>
          <w:i w:val="false"/>
          <w:color w:val="000000"/>
          <w:sz w:val="28"/>
        </w:rPr>
        <w:t xml:space="preserve">                  технические: </w:t>
      </w:r>
      <w:r>
        <w:br/>
      </w:r>
      <w:r>
        <w:rPr>
          <w:rFonts w:ascii="Times New Roman"/>
          <w:b w:val="false"/>
          <w:i w:val="false"/>
          <w:color w:val="000000"/>
          <w:sz w:val="28"/>
        </w:rPr>
        <w:t xml:space="preserve">
                    - натрия: </w:t>
      </w:r>
      <w:r>
        <w:br/>
      </w:r>
      <w:r>
        <w:rPr>
          <w:rFonts w:ascii="Times New Roman"/>
          <w:b w:val="false"/>
          <w:i w:val="false"/>
          <w:color w:val="000000"/>
          <w:sz w:val="28"/>
        </w:rPr>
        <w:t xml:space="preserve">
           2839.11  -- метасиликаты натрия </w:t>
      </w:r>
      <w:r>
        <w:br/>
      </w:r>
      <w:r>
        <w:rPr>
          <w:rFonts w:ascii="Times New Roman"/>
          <w:b w:val="false"/>
          <w:i w:val="false"/>
          <w:color w:val="000000"/>
          <w:sz w:val="28"/>
        </w:rPr>
        <w:t xml:space="preserve">
           2839.19  -- прочие </w:t>
      </w:r>
      <w:r>
        <w:br/>
      </w:r>
      <w:r>
        <w:rPr>
          <w:rFonts w:ascii="Times New Roman"/>
          <w:b w:val="false"/>
          <w:i w:val="false"/>
          <w:color w:val="000000"/>
          <w:sz w:val="28"/>
        </w:rPr>
        <w:t xml:space="preserve">
           2839.20  - калия </w:t>
      </w:r>
      <w:r>
        <w:br/>
      </w:r>
      <w:r>
        <w:rPr>
          <w:rFonts w:ascii="Times New Roman"/>
          <w:b w:val="false"/>
          <w:i w:val="false"/>
          <w:color w:val="000000"/>
          <w:sz w:val="28"/>
        </w:rPr>
        <w:t xml:space="preserve">
           2839.90  - прочие </w:t>
      </w:r>
      <w:r>
        <w:br/>
      </w:r>
      <w:r>
        <w:rPr>
          <w:rFonts w:ascii="Times New Roman"/>
          <w:b w:val="false"/>
          <w:i w:val="false"/>
          <w:color w:val="000000"/>
          <w:sz w:val="28"/>
        </w:rPr>
        <w:t>
</w:t>
      </w:r>
      <w:r>
        <w:rPr>
          <w:rFonts w:ascii="Times New Roman"/>
          <w:b/>
          <w:i w:val="false"/>
          <w:color w:val="000000"/>
          <w:sz w:val="28"/>
        </w:rPr>
        <w:t xml:space="preserve">28.40             Бораты; пероксобораты (пербораты): </w:t>
      </w:r>
      <w:r>
        <w:br/>
      </w:r>
      <w:r>
        <w:rPr>
          <w:rFonts w:ascii="Times New Roman"/>
          <w:b w:val="false"/>
          <w:i w:val="false"/>
          <w:color w:val="000000"/>
          <w:sz w:val="28"/>
        </w:rPr>
        <w:t xml:space="preserve">
                    - тетраборат динатрия (бура очищенная): </w:t>
      </w:r>
      <w:r>
        <w:br/>
      </w:r>
      <w:r>
        <w:rPr>
          <w:rFonts w:ascii="Times New Roman"/>
          <w:b w:val="false"/>
          <w:i w:val="false"/>
          <w:color w:val="000000"/>
          <w:sz w:val="28"/>
        </w:rPr>
        <w:t xml:space="preserve">
           2840.11  -- безводный </w:t>
      </w:r>
      <w:r>
        <w:br/>
      </w:r>
      <w:r>
        <w:rPr>
          <w:rFonts w:ascii="Times New Roman"/>
          <w:b w:val="false"/>
          <w:i w:val="false"/>
          <w:color w:val="000000"/>
          <w:sz w:val="28"/>
        </w:rPr>
        <w:t xml:space="preserve">
           2840.19  -- прочий </w:t>
      </w:r>
      <w:r>
        <w:br/>
      </w:r>
      <w:r>
        <w:rPr>
          <w:rFonts w:ascii="Times New Roman"/>
          <w:b w:val="false"/>
          <w:i w:val="false"/>
          <w:color w:val="000000"/>
          <w:sz w:val="28"/>
        </w:rPr>
        <w:t xml:space="preserve">
           2840.20  - бораты прочие </w:t>
      </w:r>
      <w:r>
        <w:br/>
      </w:r>
      <w:r>
        <w:rPr>
          <w:rFonts w:ascii="Times New Roman"/>
          <w:b w:val="false"/>
          <w:i w:val="false"/>
          <w:color w:val="000000"/>
          <w:sz w:val="28"/>
        </w:rPr>
        <w:t xml:space="preserve">
           2840.30  - пероксобораты (пербораты) </w:t>
      </w:r>
      <w:r>
        <w:br/>
      </w:r>
      <w:r>
        <w:rPr>
          <w:rFonts w:ascii="Times New Roman"/>
          <w:b w:val="false"/>
          <w:i w:val="false"/>
          <w:color w:val="000000"/>
          <w:sz w:val="28"/>
        </w:rPr>
        <w:t>
</w:t>
      </w:r>
      <w:r>
        <w:rPr>
          <w:rFonts w:ascii="Times New Roman"/>
          <w:b/>
          <w:i w:val="false"/>
          <w:color w:val="000000"/>
          <w:sz w:val="28"/>
        </w:rPr>
        <w:t xml:space="preserve">28.41             Соли оксометаллических или </w:t>
      </w:r>
      <w:r>
        <w:br/>
      </w:r>
      <w:r>
        <w:rPr>
          <w:rFonts w:ascii="Times New Roman"/>
          <w:b w:val="false"/>
          <w:i w:val="false"/>
          <w:color w:val="000000"/>
          <w:sz w:val="28"/>
        </w:rPr>
        <w:t>
</w:t>
      </w:r>
      <w:r>
        <w:rPr>
          <w:rFonts w:ascii="Times New Roman"/>
          <w:b/>
          <w:i w:val="false"/>
          <w:color w:val="000000"/>
          <w:sz w:val="28"/>
        </w:rPr>
        <w:t xml:space="preserve">                  пероксометалических кислот: </w:t>
      </w:r>
      <w:r>
        <w:br/>
      </w:r>
      <w:r>
        <w:rPr>
          <w:rFonts w:ascii="Times New Roman"/>
          <w:b w:val="false"/>
          <w:i w:val="false"/>
          <w:color w:val="000000"/>
          <w:sz w:val="28"/>
        </w:rPr>
        <w:t xml:space="preserve">
           2841.10  - алюминаты </w:t>
      </w:r>
      <w:r>
        <w:br/>
      </w:r>
      <w:r>
        <w:rPr>
          <w:rFonts w:ascii="Times New Roman"/>
          <w:b w:val="false"/>
          <w:i w:val="false"/>
          <w:color w:val="000000"/>
          <w:sz w:val="28"/>
        </w:rPr>
        <w:t xml:space="preserve">
           2841.20  - хроматы цинка или свинца </w:t>
      </w:r>
      <w:r>
        <w:br/>
      </w:r>
      <w:r>
        <w:rPr>
          <w:rFonts w:ascii="Times New Roman"/>
          <w:b w:val="false"/>
          <w:i w:val="false"/>
          <w:color w:val="000000"/>
          <w:sz w:val="28"/>
        </w:rPr>
        <w:t xml:space="preserve">
           2841.30  - дихромат натрия </w:t>
      </w:r>
      <w:r>
        <w:br/>
      </w:r>
      <w:r>
        <w:rPr>
          <w:rFonts w:ascii="Times New Roman"/>
          <w:b w:val="false"/>
          <w:i w:val="false"/>
          <w:color w:val="000000"/>
          <w:sz w:val="28"/>
        </w:rPr>
        <w:t xml:space="preserve">
           2841.50  - хроматы и дихроматы прочие; пероксохроматы </w:t>
      </w:r>
      <w:r>
        <w:br/>
      </w:r>
      <w:r>
        <w:rPr>
          <w:rFonts w:ascii="Times New Roman"/>
          <w:b w:val="false"/>
          <w:i w:val="false"/>
          <w:color w:val="000000"/>
          <w:sz w:val="28"/>
        </w:rPr>
        <w:t xml:space="preserve">
                    - манганиты, манганаты и перманганаты: </w:t>
      </w:r>
      <w:r>
        <w:br/>
      </w:r>
      <w:r>
        <w:rPr>
          <w:rFonts w:ascii="Times New Roman"/>
          <w:b w:val="false"/>
          <w:i w:val="false"/>
          <w:color w:val="000000"/>
          <w:sz w:val="28"/>
        </w:rPr>
        <w:t xml:space="preserve">
           2841.61  -- перманганат калия </w:t>
      </w:r>
      <w:r>
        <w:br/>
      </w:r>
      <w:r>
        <w:rPr>
          <w:rFonts w:ascii="Times New Roman"/>
          <w:b w:val="false"/>
          <w:i w:val="false"/>
          <w:color w:val="000000"/>
          <w:sz w:val="28"/>
        </w:rPr>
        <w:t xml:space="preserve">
           2841.69  -- прочие </w:t>
      </w:r>
      <w:r>
        <w:br/>
      </w:r>
      <w:r>
        <w:rPr>
          <w:rFonts w:ascii="Times New Roman"/>
          <w:b w:val="false"/>
          <w:i w:val="false"/>
          <w:color w:val="000000"/>
          <w:sz w:val="28"/>
        </w:rPr>
        <w:t xml:space="preserve">
           2841.70  - молибдаты </w:t>
      </w:r>
      <w:r>
        <w:br/>
      </w:r>
      <w:r>
        <w:rPr>
          <w:rFonts w:ascii="Times New Roman"/>
          <w:b w:val="false"/>
          <w:i w:val="false"/>
          <w:color w:val="000000"/>
          <w:sz w:val="28"/>
        </w:rPr>
        <w:t xml:space="preserve">
           2841.80  - вольфраматы </w:t>
      </w:r>
      <w:r>
        <w:br/>
      </w:r>
      <w:r>
        <w:rPr>
          <w:rFonts w:ascii="Times New Roman"/>
          <w:b w:val="false"/>
          <w:i w:val="false"/>
          <w:color w:val="000000"/>
          <w:sz w:val="28"/>
        </w:rPr>
        <w:t xml:space="preserve">
           2841.90  - прочие </w:t>
      </w:r>
      <w:r>
        <w:br/>
      </w:r>
      <w:r>
        <w:rPr>
          <w:rFonts w:ascii="Times New Roman"/>
          <w:b w:val="false"/>
          <w:i w:val="false"/>
          <w:color w:val="000000"/>
          <w:sz w:val="28"/>
        </w:rPr>
        <w:t>
</w:t>
      </w:r>
      <w:r>
        <w:rPr>
          <w:rFonts w:ascii="Times New Roman"/>
          <w:b/>
          <w:i w:val="false"/>
          <w:color w:val="000000"/>
          <w:sz w:val="28"/>
        </w:rPr>
        <w:t xml:space="preserve">28.42             Соли неорганических кислот или пероксокислот </w:t>
      </w:r>
      <w:r>
        <w:br/>
      </w:r>
      <w:r>
        <w:rPr>
          <w:rFonts w:ascii="Times New Roman"/>
          <w:b w:val="false"/>
          <w:i w:val="false"/>
          <w:color w:val="000000"/>
          <w:sz w:val="28"/>
        </w:rPr>
        <w:t>
</w:t>
      </w:r>
      <w:r>
        <w:rPr>
          <w:rFonts w:ascii="Times New Roman"/>
          <w:b/>
          <w:i w:val="false"/>
          <w:color w:val="000000"/>
          <w:sz w:val="28"/>
        </w:rPr>
        <w:t xml:space="preserve">                  (включая алюмосиликаты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кроме </w:t>
      </w:r>
      <w:r>
        <w:br/>
      </w:r>
      <w:r>
        <w:rPr>
          <w:rFonts w:ascii="Times New Roman"/>
          <w:b w:val="false"/>
          <w:i w:val="false"/>
          <w:color w:val="000000"/>
          <w:sz w:val="28"/>
        </w:rPr>
        <w:t>
</w:t>
      </w:r>
      <w:r>
        <w:rPr>
          <w:rFonts w:ascii="Times New Roman"/>
          <w:b/>
          <w:i w:val="false"/>
          <w:color w:val="000000"/>
          <w:sz w:val="28"/>
        </w:rPr>
        <w:t xml:space="preserve">                  азидов, прочие: </w:t>
      </w:r>
      <w:r>
        <w:br/>
      </w:r>
      <w:r>
        <w:rPr>
          <w:rFonts w:ascii="Times New Roman"/>
          <w:b w:val="false"/>
          <w:i w:val="false"/>
          <w:color w:val="000000"/>
          <w:sz w:val="28"/>
        </w:rPr>
        <w:t xml:space="preserve">
           2842.10  - силикаты двойные или комплексные, включая </w:t>
      </w:r>
      <w:r>
        <w:br/>
      </w:r>
      <w:r>
        <w:rPr>
          <w:rFonts w:ascii="Times New Roman"/>
          <w:b w:val="false"/>
          <w:i w:val="false"/>
          <w:color w:val="000000"/>
          <w:sz w:val="28"/>
        </w:rPr>
        <w:t xml:space="preserve">
                      алюмосиликаты определенного или </w:t>
      </w:r>
      <w:r>
        <w:br/>
      </w:r>
      <w:r>
        <w:rPr>
          <w:rFonts w:ascii="Times New Roman"/>
          <w:b w:val="false"/>
          <w:i w:val="false"/>
          <w:color w:val="000000"/>
          <w:sz w:val="28"/>
        </w:rPr>
        <w:t xml:space="preserve">
                      неопределенного химического состава </w:t>
      </w:r>
      <w:r>
        <w:br/>
      </w:r>
      <w:r>
        <w:rPr>
          <w:rFonts w:ascii="Times New Roman"/>
          <w:b w:val="false"/>
          <w:i w:val="false"/>
          <w:color w:val="000000"/>
          <w:sz w:val="28"/>
        </w:rPr>
        <w:t xml:space="preserve">
           2842.90  - прочие </w:t>
      </w:r>
    </w:p>
    <w:p>
      <w:pPr>
        <w:spacing w:after="0"/>
        <w:ind w:left="0"/>
        <w:jc w:val="both"/>
      </w:pPr>
      <w:r>
        <w:rPr>
          <w:rFonts w:ascii="Times New Roman"/>
          <w:b w:val="false"/>
          <w:i w:val="false"/>
          <w:color w:val="000000"/>
          <w:sz w:val="28"/>
        </w:rPr>
        <w:t xml:space="preserve">                            VI. Разные неорганические продукты </w:t>
      </w:r>
    </w:p>
    <w:p>
      <w:pPr>
        <w:spacing w:after="0"/>
        <w:ind w:left="0"/>
        <w:jc w:val="both"/>
      </w:pPr>
      <w:r>
        <w:rPr>
          <w:rFonts w:ascii="Times New Roman"/>
          <w:b/>
          <w:i w:val="false"/>
          <w:color w:val="000000"/>
          <w:sz w:val="28"/>
        </w:rPr>
        <w:t xml:space="preserve">28.43             Металлы драгоценные в коллоидном </w:t>
      </w:r>
      <w:r>
        <w:br/>
      </w:r>
      <w:r>
        <w:rPr>
          <w:rFonts w:ascii="Times New Roman"/>
          <w:b w:val="false"/>
          <w:i w:val="false"/>
          <w:color w:val="000000"/>
          <w:sz w:val="28"/>
        </w:rPr>
        <w:t>
</w:t>
      </w:r>
      <w:r>
        <w:rPr>
          <w:rFonts w:ascii="Times New Roman"/>
          <w:b/>
          <w:i w:val="false"/>
          <w:color w:val="000000"/>
          <w:sz w:val="28"/>
        </w:rPr>
        <w:t xml:space="preserve">                  состоянии; соединения неорганические или </w:t>
      </w:r>
      <w:r>
        <w:br/>
      </w:r>
      <w:r>
        <w:rPr>
          <w:rFonts w:ascii="Times New Roman"/>
          <w:b w:val="false"/>
          <w:i w:val="false"/>
          <w:color w:val="000000"/>
          <w:sz w:val="28"/>
        </w:rPr>
        <w:t>
</w:t>
      </w:r>
      <w:r>
        <w:rPr>
          <w:rFonts w:ascii="Times New Roman"/>
          <w:b/>
          <w:i w:val="false"/>
          <w:color w:val="000000"/>
          <w:sz w:val="28"/>
        </w:rPr>
        <w:t xml:space="preserve">                  органические драгоценных металлов,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амальгамы </w:t>
      </w:r>
      <w:r>
        <w:br/>
      </w:r>
      <w:r>
        <w:rPr>
          <w:rFonts w:ascii="Times New Roman"/>
          <w:b w:val="false"/>
          <w:i w:val="false"/>
          <w:color w:val="000000"/>
          <w:sz w:val="28"/>
        </w:rPr>
        <w:t>
</w:t>
      </w:r>
      <w:r>
        <w:rPr>
          <w:rFonts w:ascii="Times New Roman"/>
          <w:b/>
          <w:i w:val="false"/>
          <w:color w:val="000000"/>
          <w:sz w:val="28"/>
        </w:rPr>
        <w:t xml:space="preserve">                  драгоценных металлов: </w:t>
      </w:r>
      <w:r>
        <w:br/>
      </w:r>
      <w:r>
        <w:rPr>
          <w:rFonts w:ascii="Times New Roman"/>
          <w:b w:val="false"/>
          <w:i w:val="false"/>
          <w:color w:val="000000"/>
          <w:sz w:val="28"/>
        </w:rPr>
        <w:t xml:space="preserve">
           2843.10  - металлы драгоценные в коллоидном состоянии </w:t>
      </w:r>
      <w:r>
        <w:br/>
      </w:r>
      <w:r>
        <w:rPr>
          <w:rFonts w:ascii="Times New Roman"/>
          <w:b w:val="false"/>
          <w:i w:val="false"/>
          <w:color w:val="000000"/>
          <w:sz w:val="28"/>
        </w:rPr>
        <w:t xml:space="preserve">
------------------------------------------------------------------- </w:t>
      </w:r>
    </w:p>
    <w:bookmarkStart w:name="z185" w:id="1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28.43 </w:t>
      </w:r>
      <w:r>
        <w:rPr>
          <w:rFonts w:ascii="Times New Roman"/>
          <w:b w:val="false"/>
          <w:i w:val="false"/>
          <w:color w:val="000000"/>
          <w:vertAlign w:val="subscript"/>
        </w:rPr>
        <w:t xml:space="preserve">2 </w:t>
      </w:r>
      <w:r>
        <w:rPr>
          <w:rFonts w:ascii="Times New Roman"/>
          <w:b/>
          <w:i w:val="false"/>
          <w:color w:val="000000"/>
          <w:sz w:val="28"/>
        </w:rPr>
        <w:t xml:space="preserve">/49   </w:t>
      </w:r>
    </w:p>
    <w:bookmarkEnd w:id="1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соединения серебра: </w:t>
      </w:r>
      <w:r>
        <w:br/>
      </w:r>
      <w:r>
        <w:rPr>
          <w:rFonts w:ascii="Times New Roman"/>
          <w:b w:val="false"/>
          <w:i w:val="false"/>
          <w:color w:val="000000"/>
          <w:sz w:val="28"/>
        </w:rPr>
        <w:t xml:space="preserve">
           2843.21  -- нитрат серебра </w:t>
      </w:r>
      <w:r>
        <w:br/>
      </w:r>
      <w:r>
        <w:rPr>
          <w:rFonts w:ascii="Times New Roman"/>
          <w:b w:val="false"/>
          <w:i w:val="false"/>
          <w:color w:val="000000"/>
          <w:sz w:val="28"/>
        </w:rPr>
        <w:t xml:space="preserve">
           2843.29  -- прочие </w:t>
      </w:r>
      <w:r>
        <w:br/>
      </w:r>
      <w:r>
        <w:rPr>
          <w:rFonts w:ascii="Times New Roman"/>
          <w:b w:val="false"/>
          <w:i w:val="false"/>
          <w:color w:val="000000"/>
          <w:sz w:val="28"/>
        </w:rPr>
        <w:t xml:space="preserve">
           2843.30  - соединения золота </w:t>
      </w:r>
      <w:r>
        <w:br/>
      </w:r>
      <w:r>
        <w:rPr>
          <w:rFonts w:ascii="Times New Roman"/>
          <w:b w:val="false"/>
          <w:i w:val="false"/>
          <w:color w:val="000000"/>
          <w:sz w:val="28"/>
        </w:rPr>
        <w:t xml:space="preserve">
           2843.90  - соединения прочие; амальгамы </w:t>
      </w:r>
      <w:r>
        <w:br/>
      </w:r>
      <w:r>
        <w:rPr>
          <w:rFonts w:ascii="Times New Roman"/>
          <w:b w:val="false"/>
          <w:i w:val="false"/>
          <w:color w:val="000000"/>
          <w:sz w:val="28"/>
        </w:rPr>
        <w:t>
</w:t>
      </w:r>
      <w:r>
        <w:rPr>
          <w:rFonts w:ascii="Times New Roman"/>
          <w:b/>
          <w:i w:val="false"/>
          <w:color w:val="000000"/>
          <w:sz w:val="28"/>
        </w:rPr>
        <w:t xml:space="preserve">28.44             Элементы химические радиоактивные и изотопы </w:t>
      </w:r>
      <w:r>
        <w:br/>
      </w:r>
      <w:r>
        <w:rPr>
          <w:rFonts w:ascii="Times New Roman"/>
          <w:b w:val="false"/>
          <w:i w:val="false"/>
          <w:color w:val="000000"/>
          <w:sz w:val="28"/>
        </w:rPr>
        <w:t>
</w:t>
      </w:r>
      <w:r>
        <w:rPr>
          <w:rFonts w:ascii="Times New Roman"/>
          <w:b/>
          <w:i w:val="false"/>
          <w:color w:val="000000"/>
          <w:sz w:val="28"/>
        </w:rPr>
        <w:t xml:space="preserve">                  радиоактивные (включая делящиеся или </w:t>
      </w:r>
      <w:r>
        <w:br/>
      </w:r>
      <w:r>
        <w:rPr>
          <w:rFonts w:ascii="Times New Roman"/>
          <w:b w:val="false"/>
          <w:i w:val="false"/>
          <w:color w:val="000000"/>
          <w:sz w:val="28"/>
        </w:rPr>
        <w:t>
</w:t>
      </w:r>
      <w:r>
        <w:rPr>
          <w:rFonts w:ascii="Times New Roman"/>
          <w:b/>
          <w:i w:val="false"/>
          <w:color w:val="000000"/>
          <w:sz w:val="28"/>
        </w:rPr>
        <w:t xml:space="preserve">                  воспроизводящиеся химические элементы и </w:t>
      </w:r>
      <w:r>
        <w:br/>
      </w:r>
      <w:r>
        <w:rPr>
          <w:rFonts w:ascii="Times New Roman"/>
          <w:b w:val="false"/>
          <w:i w:val="false"/>
          <w:color w:val="000000"/>
          <w:sz w:val="28"/>
        </w:rPr>
        <w:t>
</w:t>
      </w:r>
      <w:r>
        <w:rPr>
          <w:rFonts w:ascii="Times New Roman"/>
          <w:b/>
          <w:i w:val="false"/>
          <w:color w:val="000000"/>
          <w:sz w:val="28"/>
        </w:rPr>
        <w:t xml:space="preserve">                  изотопы) и их соединения; смеси и остатки, </w:t>
      </w:r>
      <w:r>
        <w:br/>
      </w:r>
      <w:r>
        <w:rPr>
          <w:rFonts w:ascii="Times New Roman"/>
          <w:b w:val="false"/>
          <w:i w:val="false"/>
          <w:color w:val="000000"/>
          <w:sz w:val="28"/>
        </w:rPr>
        <w:t>
</w:t>
      </w:r>
      <w:r>
        <w:rPr>
          <w:rFonts w:ascii="Times New Roman"/>
          <w:b/>
          <w:i w:val="false"/>
          <w:color w:val="000000"/>
          <w:sz w:val="28"/>
        </w:rPr>
        <w:t xml:space="preserve">                  содержащие эти продукты: </w:t>
      </w:r>
      <w:r>
        <w:br/>
      </w:r>
      <w:r>
        <w:rPr>
          <w:rFonts w:ascii="Times New Roman"/>
          <w:b w:val="false"/>
          <w:i w:val="false"/>
          <w:color w:val="000000"/>
          <w:sz w:val="28"/>
        </w:rPr>
        <w:t xml:space="preserve">
           2844.10  - уран природный и его соединения; сплавы, </w:t>
      </w:r>
      <w:r>
        <w:br/>
      </w:r>
      <w:r>
        <w:rPr>
          <w:rFonts w:ascii="Times New Roman"/>
          <w:b w:val="false"/>
          <w:i w:val="false"/>
          <w:color w:val="000000"/>
          <w:sz w:val="28"/>
        </w:rPr>
        <w:t xml:space="preserve">
                      дисперсии (включая металлокерамику), </w:t>
      </w:r>
      <w:r>
        <w:br/>
      </w:r>
      <w:r>
        <w:rPr>
          <w:rFonts w:ascii="Times New Roman"/>
          <w:b w:val="false"/>
          <w:i w:val="false"/>
          <w:color w:val="000000"/>
          <w:sz w:val="28"/>
        </w:rPr>
        <w:t xml:space="preserve">
                      продукты керамические и смеси, содержащие </w:t>
      </w:r>
      <w:r>
        <w:br/>
      </w:r>
      <w:r>
        <w:rPr>
          <w:rFonts w:ascii="Times New Roman"/>
          <w:b w:val="false"/>
          <w:i w:val="false"/>
          <w:color w:val="000000"/>
          <w:sz w:val="28"/>
        </w:rPr>
        <w:t xml:space="preserve">
                      природный уран или соединения природного </w:t>
      </w:r>
      <w:r>
        <w:br/>
      </w:r>
      <w:r>
        <w:rPr>
          <w:rFonts w:ascii="Times New Roman"/>
          <w:b w:val="false"/>
          <w:i w:val="false"/>
          <w:color w:val="000000"/>
          <w:sz w:val="28"/>
        </w:rPr>
        <w:t xml:space="preserve">
                      урана </w:t>
      </w:r>
      <w:r>
        <w:br/>
      </w:r>
      <w:r>
        <w:rPr>
          <w:rFonts w:ascii="Times New Roman"/>
          <w:b w:val="false"/>
          <w:i w:val="false"/>
          <w:color w:val="000000"/>
          <w:sz w:val="28"/>
        </w:rPr>
        <w:t xml:space="preserve">
           2844.20  - уран, обогащенный ураном-235, и его </w:t>
      </w:r>
      <w:r>
        <w:br/>
      </w:r>
      <w:r>
        <w:rPr>
          <w:rFonts w:ascii="Times New Roman"/>
          <w:b w:val="false"/>
          <w:i w:val="false"/>
          <w:color w:val="000000"/>
          <w:sz w:val="28"/>
        </w:rPr>
        <w:t xml:space="preserve">
                      соединения; плутоний и его соединения; </w:t>
      </w:r>
      <w:r>
        <w:br/>
      </w:r>
      <w:r>
        <w:rPr>
          <w:rFonts w:ascii="Times New Roman"/>
          <w:b w:val="false"/>
          <w:i w:val="false"/>
          <w:color w:val="000000"/>
          <w:sz w:val="28"/>
        </w:rPr>
        <w:t xml:space="preserve">
                      сплавы, дисперсии (включая металлокерамику), </w:t>
      </w:r>
      <w:r>
        <w:br/>
      </w:r>
      <w:r>
        <w:rPr>
          <w:rFonts w:ascii="Times New Roman"/>
          <w:b w:val="false"/>
          <w:i w:val="false"/>
          <w:color w:val="000000"/>
          <w:sz w:val="28"/>
        </w:rPr>
        <w:t xml:space="preserve">
                      продукты керамические и смеси, содержащие </w:t>
      </w:r>
      <w:r>
        <w:br/>
      </w:r>
      <w:r>
        <w:rPr>
          <w:rFonts w:ascii="Times New Roman"/>
          <w:b w:val="false"/>
          <w:i w:val="false"/>
          <w:color w:val="000000"/>
          <w:sz w:val="28"/>
        </w:rPr>
        <w:t xml:space="preserve">
                      уран, обогащенный ураном-235, плутоний или </w:t>
      </w:r>
      <w:r>
        <w:br/>
      </w:r>
      <w:r>
        <w:rPr>
          <w:rFonts w:ascii="Times New Roman"/>
          <w:b w:val="false"/>
          <w:i w:val="false"/>
          <w:color w:val="000000"/>
          <w:sz w:val="28"/>
        </w:rPr>
        <w:t xml:space="preserve">
                      соединения этих продуктов </w:t>
      </w:r>
      <w:r>
        <w:br/>
      </w:r>
      <w:r>
        <w:rPr>
          <w:rFonts w:ascii="Times New Roman"/>
          <w:b w:val="false"/>
          <w:i w:val="false"/>
          <w:color w:val="000000"/>
          <w:sz w:val="28"/>
        </w:rPr>
        <w:t xml:space="preserve">
           2844.30  - уран, обедненный ураном-235, и его </w:t>
      </w:r>
      <w:r>
        <w:br/>
      </w:r>
      <w:r>
        <w:rPr>
          <w:rFonts w:ascii="Times New Roman"/>
          <w:b w:val="false"/>
          <w:i w:val="false"/>
          <w:color w:val="000000"/>
          <w:sz w:val="28"/>
        </w:rPr>
        <w:t xml:space="preserve">
                      соединения; торий и его соединения; сплавы, </w:t>
      </w:r>
      <w:r>
        <w:br/>
      </w:r>
      <w:r>
        <w:rPr>
          <w:rFonts w:ascii="Times New Roman"/>
          <w:b w:val="false"/>
          <w:i w:val="false"/>
          <w:color w:val="000000"/>
          <w:sz w:val="28"/>
        </w:rPr>
        <w:t xml:space="preserve">
                      дисперсии (включая металлокерамику), </w:t>
      </w:r>
      <w:r>
        <w:br/>
      </w:r>
      <w:r>
        <w:rPr>
          <w:rFonts w:ascii="Times New Roman"/>
          <w:b w:val="false"/>
          <w:i w:val="false"/>
          <w:color w:val="000000"/>
          <w:sz w:val="28"/>
        </w:rPr>
        <w:t xml:space="preserve">
                      продукты керамические и смеси, содержащие </w:t>
      </w:r>
      <w:r>
        <w:br/>
      </w:r>
      <w:r>
        <w:rPr>
          <w:rFonts w:ascii="Times New Roman"/>
          <w:b w:val="false"/>
          <w:i w:val="false"/>
          <w:color w:val="000000"/>
          <w:sz w:val="28"/>
        </w:rPr>
        <w:t xml:space="preserve">
                      уран, обедненный ураном-235, торий или </w:t>
      </w:r>
      <w:r>
        <w:br/>
      </w:r>
      <w:r>
        <w:rPr>
          <w:rFonts w:ascii="Times New Roman"/>
          <w:b w:val="false"/>
          <w:i w:val="false"/>
          <w:color w:val="000000"/>
          <w:sz w:val="28"/>
        </w:rPr>
        <w:t xml:space="preserve">
                      соединения этих продуктов </w:t>
      </w:r>
      <w:r>
        <w:br/>
      </w:r>
      <w:r>
        <w:rPr>
          <w:rFonts w:ascii="Times New Roman"/>
          <w:b w:val="false"/>
          <w:i w:val="false"/>
          <w:color w:val="000000"/>
          <w:sz w:val="28"/>
        </w:rPr>
        <w:t xml:space="preserve">
           2844.40  - элементы радиоактивные, изотопы и </w:t>
      </w:r>
      <w:r>
        <w:br/>
      </w:r>
      <w:r>
        <w:rPr>
          <w:rFonts w:ascii="Times New Roman"/>
          <w:b w:val="false"/>
          <w:i w:val="false"/>
          <w:color w:val="000000"/>
          <w:sz w:val="28"/>
        </w:rPr>
        <w:t xml:space="preserve">
                      соединения, кроме указанных в субпозиции </w:t>
      </w:r>
      <w:r>
        <w:br/>
      </w:r>
      <w:r>
        <w:rPr>
          <w:rFonts w:ascii="Times New Roman"/>
          <w:b w:val="false"/>
          <w:i w:val="false"/>
          <w:color w:val="000000"/>
          <w:sz w:val="28"/>
        </w:rPr>
        <w:t xml:space="preserve">
                      2844.10, 2844.20 или 2844.30; сплавы, </w:t>
      </w:r>
      <w:r>
        <w:br/>
      </w:r>
      <w:r>
        <w:rPr>
          <w:rFonts w:ascii="Times New Roman"/>
          <w:b w:val="false"/>
          <w:i w:val="false"/>
          <w:color w:val="000000"/>
          <w:sz w:val="28"/>
        </w:rPr>
        <w:t xml:space="preserve">
                      дисперсии (включая металлокерамику), </w:t>
      </w:r>
      <w:r>
        <w:br/>
      </w:r>
      <w:r>
        <w:rPr>
          <w:rFonts w:ascii="Times New Roman"/>
          <w:b w:val="false"/>
          <w:i w:val="false"/>
          <w:color w:val="000000"/>
          <w:sz w:val="28"/>
        </w:rPr>
        <w:t xml:space="preserve">
                      продукты керамические и смеси, содержащие </w:t>
      </w:r>
      <w:r>
        <w:br/>
      </w:r>
      <w:r>
        <w:rPr>
          <w:rFonts w:ascii="Times New Roman"/>
          <w:b w:val="false"/>
          <w:i w:val="false"/>
          <w:color w:val="000000"/>
          <w:sz w:val="28"/>
        </w:rPr>
        <w:t xml:space="preserve">
                      эти элементы, изотопы или соединения; остатки </w:t>
      </w:r>
      <w:r>
        <w:br/>
      </w:r>
      <w:r>
        <w:rPr>
          <w:rFonts w:ascii="Times New Roman"/>
          <w:b w:val="false"/>
          <w:i w:val="false"/>
          <w:color w:val="000000"/>
          <w:sz w:val="28"/>
        </w:rPr>
        <w:t xml:space="preserve">
                      радиоактивные </w:t>
      </w:r>
      <w:r>
        <w:br/>
      </w:r>
      <w:r>
        <w:rPr>
          <w:rFonts w:ascii="Times New Roman"/>
          <w:b w:val="false"/>
          <w:i w:val="false"/>
          <w:color w:val="000000"/>
          <w:sz w:val="28"/>
        </w:rPr>
        <w:t xml:space="preserve">
           2844.50  - отработанные (облученные) тепловыделяющие </w:t>
      </w:r>
      <w:r>
        <w:br/>
      </w:r>
      <w:r>
        <w:rPr>
          <w:rFonts w:ascii="Times New Roman"/>
          <w:b w:val="false"/>
          <w:i w:val="false"/>
          <w:color w:val="000000"/>
          <w:sz w:val="28"/>
        </w:rPr>
        <w:t xml:space="preserve">
                      элементы (твэлы) ядерных реакторов </w:t>
      </w:r>
      <w:r>
        <w:br/>
      </w:r>
      <w:r>
        <w:rPr>
          <w:rFonts w:ascii="Times New Roman"/>
          <w:b w:val="false"/>
          <w:i w:val="false"/>
          <w:color w:val="000000"/>
          <w:sz w:val="28"/>
        </w:rPr>
        <w:t>
</w:t>
      </w:r>
      <w:r>
        <w:rPr>
          <w:rFonts w:ascii="Times New Roman"/>
          <w:b/>
          <w:i w:val="false"/>
          <w:color w:val="000000"/>
          <w:sz w:val="28"/>
        </w:rPr>
        <w:t xml:space="preserve">28.45               Изотопы, кроме изотопов товарной позиции </w:t>
      </w:r>
      <w:r>
        <w:br/>
      </w:r>
      <w:r>
        <w:rPr>
          <w:rFonts w:ascii="Times New Roman"/>
          <w:b w:val="false"/>
          <w:i w:val="false"/>
          <w:color w:val="000000"/>
          <w:sz w:val="28"/>
        </w:rPr>
        <w:t>
</w:t>
      </w:r>
      <w:r>
        <w:rPr>
          <w:rFonts w:ascii="Times New Roman"/>
          <w:b/>
          <w:i w:val="false"/>
          <w:color w:val="000000"/>
          <w:sz w:val="28"/>
        </w:rPr>
        <w:t xml:space="preserve">                    28.44; соединения неорганические или </w:t>
      </w:r>
      <w:r>
        <w:br/>
      </w:r>
      <w:r>
        <w:rPr>
          <w:rFonts w:ascii="Times New Roman"/>
          <w:b w:val="false"/>
          <w:i w:val="false"/>
          <w:color w:val="000000"/>
          <w:sz w:val="28"/>
        </w:rPr>
        <w:t>
</w:t>
      </w:r>
      <w:r>
        <w:rPr>
          <w:rFonts w:ascii="Times New Roman"/>
          <w:b/>
          <w:i w:val="false"/>
          <w:color w:val="000000"/>
          <w:sz w:val="28"/>
        </w:rPr>
        <w:t xml:space="preserve">                    органические этих изотопов, определенного </w:t>
      </w:r>
      <w:r>
        <w:br/>
      </w:r>
      <w:r>
        <w:rPr>
          <w:rFonts w:ascii="Times New Roman"/>
          <w:b w:val="false"/>
          <w:i w:val="false"/>
          <w:color w:val="000000"/>
          <w:sz w:val="28"/>
        </w:rPr>
        <w:t>
</w:t>
      </w:r>
      <w:r>
        <w:rPr>
          <w:rFonts w:ascii="Times New Roman"/>
          <w:b/>
          <w:i w:val="false"/>
          <w:color w:val="000000"/>
          <w:sz w:val="28"/>
        </w:rPr>
        <w:t xml:space="preserve">                    или неопределенного химического состава: </w:t>
      </w:r>
      <w:r>
        <w:br/>
      </w:r>
      <w:r>
        <w:rPr>
          <w:rFonts w:ascii="Times New Roman"/>
          <w:b w:val="false"/>
          <w:i w:val="false"/>
          <w:color w:val="000000"/>
          <w:sz w:val="28"/>
        </w:rPr>
        <w:t xml:space="preserve">
           2845.10  - тяжелая вода (оксид дейтерия) </w:t>
      </w:r>
      <w:r>
        <w:br/>
      </w:r>
      <w:r>
        <w:rPr>
          <w:rFonts w:ascii="Times New Roman"/>
          <w:b w:val="false"/>
          <w:i w:val="false"/>
          <w:color w:val="000000"/>
          <w:sz w:val="28"/>
        </w:rPr>
        <w:t xml:space="preserve">
           2845.90  - прочие </w:t>
      </w:r>
      <w:r>
        <w:br/>
      </w:r>
      <w:r>
        <w:rPr>
          <w:rFonts w:ascii="Times New Roman"/>
          <w:b w:val="false"/>
          <w:i w:val="false"/>
          <w:color w:val="000000"/>
          <w:sz w:val="28"/>
        </w:rPr>
        <w:t>
</w:t>
      </w:r>
      <w:r>
        <w:rPr>
          <w:rFonts w:ascii="Times New Roman"/>
          <w:b/>
          <w:i w:val="false"/>
          <w:color w:val="000000"/>
          <w:sz w:val="28"/>
        </w:rPr>
        <w:t xml:space="preserve">28.46             Соединения, неорганические или органические, </w:t>
      </w:r>
      <w:r>
        <w:br/>
      </w:r>
      <w:r>
        <w:rPr>
          <w:rFonts w:ascii="Times New Roman"/>
          <w:b w:val="false"/>
          <w:i w:val="false"/>
          <w:color w:val="000000"/>
          <w:sz w:val="28"/>
        </w:rPr>
        <w:t>
</w:t>
      </w:r>
      <w:r>
        <w:rPr>
          <w:rFonts w:ascii="Times New Roman"/>
          <w:b/>
          <w:i w:val="false"/>
          <w:color w:val="000000"/>
          <w:sz w:val="28"/>
        </w:rPr>
        <w:t xml:space="preserve">                  редкоземельных металлов, иттрия или скандия </w:t>
      </w:r>
      <w:r>
        <w:br/>
      </w:r>
      <w:r>
        <w:rPr>
          <w:rFonts w:ascii="Times New Roman"/>
          <w:b w:val="false"/>
          <w:i w:val="false"/>
          <w:color w:val="000000"/>
          <w:sz w:val="28"/>
        </w:rPr>
        <w:t>
</w:t>
      </w:r>
      <w:r>
        <w:rPr>
          <w:rFonts w:ascii="Times New Roman"/>
          <w:b/>
          <w:i w:val="false"/>
          <w:color w:val="000000"/>
          <w:sz w:val="28"/>
        </w:rPr>
        <w:t xml:space="preserve">                  или смесей этих металлов: </w:t>
      </w:r>
      <w:r>
        <w:br/>
      </w:r>
      <w:r>
        <w:rPr>
          <w:rFonts w:ascii="Times New Roman"/>
          <w:b w:val="false"/>
          <w:i w:val="false"/>
          <w:color w:val="000000"/>
          <w:sz w:val="28"/>
        </w:rPr>
        <w:t xml:space="preserve">
           2846.10  - соединения церия </w:t>
      </w:r>
      <w:r>
        <w:br/>
      </w:r>
      <w:r>
        <w:rPr>
          <w:rFonts w:ascii="Times New Roman"/>
          <w:b w:val="false"/>
          <w:i w:val="false"/>
          <w:color w:val="000000"/>
          <w:sz w:val="28"/>
        </w:rPr>
        <w:t xml:space="preserve">
           2846.90  - прочие </w:t>
      </w:r>
      <w:r>
        <w:br/>
      </w:r>
      <w:r>
        <w:rPr>
          <w:rFonts w:ascii="Times New Roman"/>
          <w:b w:val="false"/>
          <w:i w:val="false"/>
          <w:color w:val="000000"/>
          <w:sz w:val="28"/>
        </w:rPr>
        <w:t>
</w:t>
      </w:r>
      <w:r>
        <w:rPr>
          <w:rFonts w:ascii="Times New Roman"/>
          <w:b/>
          <w:i w:val="false"/>
          <w:color w:val="000000"/>
          <w:sz w:val="28"/>
        </w:rPr>
        <w:t xml:space="preserve">28.47     </w:t>
      </w:r>
      <w:r>
        <w:rPr>
          <w:rFonts w:ascii="Times New Roman"/>
          <w:b w:val="false"/>
          <w:i w:val="false"/>
          <w:color w:val="000000"/>
          <w:sz w:val="28"/>
        </w:rPr>
        <w:t xml:space="preserve">2847.00  </w:t>
      </w:r>
      <w:r>
        <w:rPr>
          <w:rFonts w:ascii="Times New Roman"/>
          <w:b/>
          <w:i w:val="false"/>
          <w:color w:val="000000"/>
          <w:sz w:val="28"/>
        </w:rPr>
        <w:t xml:space="preserve">Пероксид водорода, отвержденный или не </w:t>
      </w:r>
      <w:r>
        <w:br/>
      </w:r>
      <w:r>
        <w:rPr>
          <w:rFonts w:ascii="Times New Roman"/>
          <w:b w:val="false"/>
          <w:i w:val="false"/>
          <w:color w:val="000000"/>
          <w:sz w:val="28"/>
        </w:rPr>
        <w:t>
</w:t>
      </w:r>
      <w:r>
        <w:rPr>
          <w:rFonts w:ascii="Times New Roman"/>
          <w:b/>
          <w:i w:val="false"/>
          <w:color w:val="000000"/>
          <w:sz w:val="28"/>
        </w:rPr>
        <w:t xml:space="preserve">                  отвержденный мочевиной. </w:t>
      </w:r>
      <w:r>
        <w:br/>
      </w:r>
      <w:r>
        <w:rPr>
          <w:rFonts w:ascii="Times New Roman"/>
          <w:b w:val="false"/>
          <w:i w:val="false"/>
          <w:color w:val="000000"/>
          <w:sz w:val="28"/>
        </w:rPr>
        <w:t>
</w:t>
      </w:r>
      <w:r>
        <w:rPr>
          <w:rFonts w:ascii="Times New Roman"/>
          <w:b/>
          <w:i w:val="false"/>
          <w:color w:val="000000"/>
          <w:sz w:val="28"/>
        </w:rPr>
        <w:t xml:space="preserve">28.48     </w:t>
      </w:r>
      <w:r>
        <w:rPr>
          <w:rFonts w:ascii="Times New Roman"/>
          <w:b w:val="false"/>
          <w:i w:val="false"/>
          <w:color w:val="000000"/>
          <w:sz w:val="28"/>
        </w:rPr>
        <w:t xml:space="preserve">2848.00  </w:t>
      </w:r>
      <w:r>
        <w:rPr>
          <w:rFonts w:ascii="Times New Roman"/>
          <w:b/>
          <w:i w:val="false"/>
          <w:color w:val="000000"/>
          <w:sz w:val="28"/>
        </w:rPr>
        <w:t xml:space="preserve">Фосфиды,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за исключением </w:t>
      </w:r>
      <w:r>
        <w:br/>
      </w:r>
      <w:r>
        <w:rPr>
          <w:rFonts w:ascii="Times New Roman"/>
          <w:b w:val="false"/>
          <w:i w:val="false"/>
          <w:color w:val="000000"/>
          <w:sz w:val="28"/>
        </w:rPr>
        <w:t>
</w:t>
      </w:r>
      <w:r>
        <w:rPr>
          <w:rFonts w:ascii="Times New Roman"/>
          <w:b/>
          <w:i w:val="false"/>
          <w:color w:val="000000"/>
          <w:sz w:val="28"/>
        </w:rPr>
        <w:t xml:space="preserve">                  феррофосфора. </w:t>
      </w:r>
      <w:r>
        <w:br/>
      </w:r>
      <w:r>
        <w:rPr>
          <w:rFonts w:ascii="Times New Roman"/>
          <w:b w:val="false"/>
          <w:i w:val="false"/>
          <w:color w:val="000000"/>
          <w:sz w:val="28"/>
        </w:rPr>
        <w:t>
</w:t>
      </w:r>
      <w:r>
        <w:rPr>
          <w:rFonts w:ascii="Times New Roman"/>
          <w:b/>
          <w:i w:val="false"/>
          <w:color w:val="000000"/>
          <w:sz w:val="28"/>
        </w:rPr>
        <w:t xml:space="preserve">28.49             Карбиды,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2849.10  - кальция </w:t>
      </w:r>
      <w:r>
        <w:br/>
      </w:r>
      <w:r>
        <w:rPr>
          <w:rFonts w:ascii="Times New Roman"/>
          <w:b w:val="false"/>
          <w:i w:val="false"/>
          <w:color w:val="000000"/>
          <w:sz w:val="28"/>
        </w:rPr>
        <w:t xml:space="preserve">
           2849.20  - кремния </w:t>
      </w:r>
      <w:r>
        <w:br/>
      </w:r>
      <w:r>
        <w:rPr>
          <w:rFonts w:ascii="Times New Roman"/>
          <w:b w:val="false"/>
          <w:i w:val="false"/>
          <w:color w:val="000000"/>
          <w:sz w:val="28"/>
        </w:rPr>
        <w:t xml:space="preserve">
           2849.90  - прочие </w:t>
      </w:r>
      <w:r>
        <w:br/>
      </w:r>
      <w:r>
        <w:rPr>
          <w:rFonts w:ascii="Times New Roman"/>
          <w:b w:val="false"/>
          <w:i w:val="false"/>
          <w:color w:val="000000"/>
          <w:sz w:val="28"/>
        </w:rPr>
        <w:t xml:space="preserve">
-------------------------------------------------------------------- </w:t>
      </w:r>
    </w:p>
    <w:bookmarkStart w:name="z186" w:id="18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28   </w:t>
      </w:r>
      <w:r>
        <w:br/>
      </w:r>
      <w:r>
        <w:rPr>
          <w:rFonts w:ascii="Times New Roman"/>
          <w:b w:val="false"/>
          <w:i w:val="false"/>
          <w:color w:val="000000"/>
          <w:sz w:val="28"/>
        </w:rPr>
        <w:t>
</w:t>
      </w:r>
      <w:r>
        <w:rPr>
          <w:rFonts w:ascii="Times New Roman"/>
          <w:b/>
          <w:i w:val="false"/>
          <w:color w:val="000000"/>
          <w:sz w:val="28"/>
        </w:rPr>
        <w:t xml:space="preserve">28.50/51    </w:t>
      </w:r>
    </w:p>
    <w:bookmarkEnd w:id="1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28.50    </w:t>
      </w:r>
      <w:r>
        <w:rPr>
          <w:rFonts w:ascii="Times New Roman"/>
          <w:b w:val="false"/>
          <w:i w:val="false"/>
          <w:color w:val="000000"/>
          <w:sz w:val="28"/>
        </w:rPr>
        <w:t xml:space="preserve">2850.00   </w:t>
      </w:r>
      <w:r>
        <w:rPr>
          <w:rFonts w:ascii="Times New Roman"/>
          <w:b/>
          <w:i w:val="false"/>
          <w:color w:val="000000"/>
          <w:sz w:val="28"/>
        </w:rPr>
        <w:t xml:space="preserve">Гидриды, нитриды, азиды, силициды и бориды,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кроме соединений, </w:t>
      </w:r>
      <w:r>
        <w:br/>
      </w:r>
      <w:r>
        <w:rPr>
          <w:rFonts w:ascii="Times New Roman"/>
          <w:b w:val="false"/>
          <w:i w:val="false"/>
          <w:color w:val="000000"/>
          <w:sz w:val="28"/>
        </w:rPr>
        <w:t>
</w:t>
      </w:r>
      <w:r>
        <w:rPr>
          <w:rFonts w:ascii="Times New Roman"/>
          <w:b/>
          <w:i w:val="false"/>
          <w:color w:val="000000"/>
          <w:sz w:val="28"/>
        </w:rPr>
        <w:t xml:space="preserve">                  являющихся карбидами товарной позиции </w:t>
      </w:r>
      <w:r>
        <w:br/>
      </w:r>
      <w:r>
        <w:rPr>
          <w:rFonts w:ascii="Times New Roman"/>
          <w:b w:val="false"/>
          <w:i w:val="false"/>
          <w:color w:val="000000"/>
          <w:sz w:val="28"/>
        </w:rPr>
        <w:t>
</w:t>
      </w:r>
      <w:r>
        <w:rPr>
          <w:rFonts w:ascii="Times New Roman"/>
          <w:b/>
          <w:i w:val="false"/>
          <w:color w:val="000000"/>
          <w:sz w:val="28"/>
        </w:rPr>
        <w:t xml:space="preserve">                  28.49. </w:t>
      </w:r>
      <w:r>
        <w:br/>
      </w:r>
      <w:r>
        <w:rPr>
          <w:rFonts w:ascii="Times New Roman"/>
          <w:b w:val="false"/>
          <w:i w:val="false"/>
          <w:color w:val="000000"/>
          <w:sz w:val="28"/>
        </w:rPr>
        <w:t>
</w:t>
      </w:r>
      <w:r>
        <w:rPr>
          <w:rFonts w:ascii="Times New Roman"/>
          <w:b/>
          <w:i w:val="false"/>
          <w:color w:val="000000"/>
          <w:sz w:val="28"/>
        </w:rPr>
        <w:t xml:space="preserve">28.51    </w:t>
      </w:r>
      <w:r>
        <w:rPr>
          <w:rFonts w:ascii="Times New Roman"/>
          <w:b w:val="false"/>
          <w:i w:val="false"/>
          <w:color w:val="000000"/>
          <w:sz w:val="28"/>
        </w:rPr>
        <w:t xml:space="preserve">2851.00   </w:t>
      </w:r>
      <w:r>
        <w:rPr>
          <w:rFonts w:ascii="Times New Roman"/>
          <w:b/>
          <w:i w:val="false"/>
          <w:color w:val="000000"/>
          <w:sz w:val="28"/>
        </w:rPr>
        <w:t xml:space="preserve">Соединения неорганические прочие (включая </w:t>
      </w:r>
      <w:r>
        <w:br/>
      </w:r>
      <w:r>
        <w:rPr>
          <w:rFonts w:ascii="Times New Roman"/>
          <w:b w:val="false"/>
          <w:i w:val="false"/>
          <w:color w:val="000000"/>
          <w:sz w:val="28"/>
        </w:rPr>
        <w:t>
</w:t>
      </w:r>
      <w:r>
        <w:rPr>
          <w:rFonts w:ascii="Times New Roman"/>
          <w:b/>
          <w:i w:val="false"/>
          <w:color w:val="000000"/>
          <w:sz w:val="28"/>
        </w:rPr>
        <w:t xml:space="preserve">                  дистиллированную или кондуктометрическую </w:t>
      </w:r>
      <w:r>
        <w:br/>
      </w:r>
      <w:r>
        <w:rPr>
          <w:rFonts w:ascii="Times New Roman"/>
          <w:b w:val="false"/>
          <w:i w:val="false"/>
          <w:color w:val="000000"/>
          <w:sz w:val="28"/>
        </w:rPr>
        <w:t>
</w:t>
      </w:r>
      <w:r>
        <w:rPr>
          <w:rFonts w:ascii="Times New Roman"/>
          <w:b/>
          <w:i w:val="false"/>
          <w:color w:val="000000"/>
          <w:sz w:val="28"/>
        </w:rPr>
        <w:t xml:space="preserve">                  воду и воду аналогичной чистоты); воздух </w:t>
      </w:r>
      <w:r>
        <w:br/>
      </w:r>
      <w:r>
        <w:rPr>
          <w:rFonts w:ascii="Times New Roman"/>
          <w:b w:val="false"/>
          <w:i w:val="false"/>
          <w:color w:val="000000"/>
          <w:sz w:val="28"/>
        </w:rPr>
        <w:t>
</w:t>
      </w:r>
      <w:r>
        <w:rPr>
          <w:rFonts w:ascii="Times New Roman"/>
          <w:b/>
          <w:i w:val="false"/>
          <w:color w:val="000000"/>
          <w:sz w:val="28"/>
        </w:rPr>
        <w:t xml:space="preserve">                  жидкий (с удалением или без удаления </w:t>
      </w:r>
      <w:r>
        <w:br/>
      </w:r>
      <w:r>
        <w:rPr>
          <w:rFonts w:ascii="Times New Roman"/>
          <w:b w:val="false"/>
          <w:i w:val="false"/>
          <w:color w:val="000000"/>
          <w:sz w:val="28"/>
        </w:rPr>
        <w:t>
</w:t>
      </w:r>
      <w:r>
        <w:rPr>
          <w:rFonts w:ascii="Times New Roman"/>
          <w:b/>
          <w:i w:val="false"/>
          <w:color w:val="000000"/>
          <w:sz w:val="28"/>
        </w:rPr>
        <w:t xml:space="preserve">                  инертных газов); воздух сжатый; амальгамы, </w:t>
      </w:r>
      <w:r>
        <w:br/>
      </w:r>
      <w:r>
        <w:rPr>
          <w:rFonts w:ascii="Times New Roman"/>
          <w:b w:val="false"/>
          <w:i w:val="false"/>
          <w:color w:val="000000"/>
          <w:sz w:val="28"/>
        </w:rPr>
        <w:t>
</w:t>
      </w:r>
      <w:r>
        <w:rPr>
          <w:rFonts w:ascii="Times New Roman"/>
          <w:b/>
          <w:i w:val="false"/>
          <w:color w:val="000000"/>
          <w:sz w:val="28"/>
        </w:rPr>
        <w:t xml:space="preserve">                  кроме амальгам драгоценных металлов. </w:t>
      </w:r>
      <w:r>
        <w:br/>
      </w:r>
      <w:r>
        <w:rPr>
          <w:rFonts w:ascii="Times New Roman"/>
          <w:b w:val="false"/>
          <w:i w:val="false"/>
          <w:color w:val="000000"/>
          <w:sz w:val="28"/>
        </w:rPr>
        <w:t xml:space="preserve">
-------------------------------------------------------------------- </w:t>
      </w:r>
    </w:p>
    <w:bookmarkStart w:name="z187" w:id="18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Примечания  </w:t>
      </w:r>
    </w:p>
    <w:bookmarkEnd w:id="185"/>
    <w:bookmarkStart w:name="z188" w:id="186"/>
    <w:p>
      <w:pPr>
        <w:spacing w:after="0"/>
        <w:ind w:left="0"/>
        <w:jc w:val="left"/>
      </w:pPr>
      <w:r>
        <w:rPr>
          <w:rFonts w:ascii="Times New Roman"/>
          <w:b/>
          <w:i w:val="false"/>
          <w:color w:val="000000"/>
        </w:rPr>
        <w:t xml:space="preserve"> 
Группа 29 </w:t>
      </w:r>
      <w:r>
        <w:br/>
      </w:r>
      <w:r>
        <w:rPr>
          <w:rFonts w:ascii="Times New Roman"/>
          <w:b/>
          <w:i w:val="false"/>
          <w:color w:val="000000"/>
        </w:rPr>
        <w:t xml:space="preserve">
Органические химические соединения </w:t>
      </w:r>
    </w:p>
    <w:bookmarkEnd w:id="186"/>
    <w:bookmarkStart w:name="z189" w:id="18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Если в контексте не оговорено иное, в товарные позиции этой группы включаются только: </w:t>
      </w:r>
      <w:r>
        <w:br/>
      </w:r>
      <w:r>
        <w:rPr>
          <w:rFonts w:ascii="Times New Roman"/>
          <w:b w:val="false"/>
          <w:i w:val="false"/>
          <w:color w:val="000000"/>
          <w:sz w:val="28"/>
        </w:rPr>
        <w:t xml:space="preserve">
      (а) отдельные органические соединения определенного химического состава, содержащие или не содержащие примеси; </w:t>
      </w:r>
      <w:r>
        <w:br/>
      </w:r>
      <w:r>
        <w:rPr>
          <w:rFonts w:ascii="Times New Roman"/>
          <w:b w:val="false"/>
          <w:i w:val="false"/>
          <w:color w:val="000000"/>
          <w:sz w:val="28"/>
        </w:rPr>
        <w:t xml:space="preserve">
      (б) смеси двух или более изомеров одного и того же органического соединения (содержащего или не содержащего примеси), за исключением смесей изомеров ациклических углеводородов (но не стереоизомеров), насыщенных или ненасыщенных (группа 27); </w:t>
      </w:r>
      <w:r>
        <w:br/>
      </w:r>
      <w:r>
        <w:rPr>
          <w:rFonts w:ascii="Times New Roman"/>
          <w:b w:val="false"/>
          <w:i w:val="false"/>
          <w:color w:val="000000"/>
          <w:sz w:val="28"/>
        </w:rPr>
        <w:t xml:space="preserve">
      (в) продукты товарных позиций 29.36-29.39 или простые эфиры сахаров, ацетали сахаров, сложные эфиры сахаров, и их соли, товарной позиции 29.40, или продукты товарной позиции 29.41, определенного или неопределенного химического состава; </w:t>
      </w:r>
      <w:r>
        <w:br/>
      </w:r>
      <w:r>
        <w:rPr>
          <w:rFonts w:ascii="Times New Roman"/>
          <w:b w:val="false"/>
          <w:i w:val="false"/>
          <w:color w:val="000000"/>
          <w:sz w:val="28"/>
        </w:rPr>
        <w:t xml:space="preserve">
      (г) продукты, указанные выше в пунктах (а), (б) или (в), растворенные в воде; </w:t>
      </w:r>
      <w:r>
        <w:br/>
      </w:r>
      <w:r>
        <w:rPr>
          <w:rFonts w:ascii="Times New Roman"/>
          <w:b w:val="false"/>
          <w:i w:val="false"/>
          <w:color w:val="000000"/>
          <w:sz w:val="28"/>
        </w:rPr>
        <w:t xml:space="preserve">
      (д) продукты, указанные выше в пунктах (а), (б) или (в), растворенные в других растворителях, при условии, что растворение является обычным и необходимым условием для их сохранения или транспортировки, с сохранением свойств данных продуктов, что не допускает их использования в иных целях, отличных от традиционных; </w:t>
      </w:r>
      <w:r>
        <w:br/>
      </w:r>
      <w:r>
        <w:rPr>
          <w:rFonts w:ascii="Times New Roman"/>
          <w:b w:val="false"/>
          <w:i w:val="false"/>
          <w:color w:val="000000"/>
          <w:sz w:val="28"/>
        </w:rPr>
        <w:t xml:space="preserve">
      (е) продукты, указанные выше в пунктах (а), (б), (в), (г) или (д), с добавлением стабилизирующего вещества (включая агент против слеживания), необходимого для их сохранения или транспортировки; </w:t>
      </w:r>
      <w:r>
        <w:br/>
      </w:r>
      <w:r>
        <w:rPr>
          <w:rFonts w:ascii="Times New Roman"/>
          <w:b w:val="false"/>
          <w:i w:val="false"/>
          <w:color w:val="000000"/>
          <w:sz w:val="28"/>
        </w:rPr>
        <w:t xml:space="preserve">
      (ж) продукты, указанные выше в пунктах (а), (б), (в), (г), (д) или (е), с добавлением противопылевого средства или красящего или душистого вещества для облегчения их идентификации или в целях безопасности, с сохранением свойств данных продуктов, что не допускает их использования в иных целях, отличных от традиционных; </w:t>
      </w:r>
      <w:r>
        <w:br/>
      </w:r>
      <w:r>
        <w:rPr>
          <w:rFonts w:ascii="Times New Roman"/>
          <w:b w:val="false"/>
          <w:i w:val="false"/>
          <w:color w:val="000000"/>
          <w:sz w:val="28"/>
        </w:rPr>
        <w:t xml:space="preserve">
      (з) следующие продукты, разбавленные до стандартной концентрации, для производства азокрасителей: соли диазония, вещества, вступающие в реакцию сочетания с этими солями, диазотирующиеся амины и их соли.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товары товарной позиции 15.04 или сырой глицерин товарной позиции 15.20; </w:t>
      </w:r>
      <w:r>
        <w:br/>
      </w:r>
      <w:r>
        <w:rPr>
          <w:rFonts w:ascii="Times New Roman"/>
          <w:b w:val="false"/>
          <w:i w:val="false"/>
          <w:color w:val="000000"/>
          <w:sz w:val="28"/>
        </w:rPr>
        <w:t xml:space="preserve">
      (б) этиловый спирт (товарная позиция 22.07 или 22.08); </w:t>
      </w:r>
      <w:r>
        <w:br/>
      </w:r>
      <w:r>
        <w:rPr>
          <w:rFonts w:ascii="Times New Roman"/>
          <w:b w:val="false"/>
          <w:i w:val="false"/>
          <w:color w:val="000000"/>
          <w:sz w:val="28"/>
        </w:rPr>
        <w:t xml:space="preserve">
      (в) метан или пропан (товарная позиция 27.11); </w:t>
      </w:r>
      <w:r>
        <w:br/>
      </w:r>
      <w:r>
        <w:rPr>
          <w:rFonts w:ascii="Times New Roman"/>
          <w:b w:val="false"/>
          <w:i w:val="false"/>
          <w:color w:val="000000"/>
          <w:sz w:val="28"/>
        </w:rPr>
        <w:t xml:space="preserve">
      (г) соединения углерода, указанные в примечании 2 к группе 28; </w:t>
      </w:r>
      <w:r>
        <w:br/>
      </w:r>
      <w:r>
        <w:rPr>
          <w:rFonts w:ascii="Times New Roman"/>
          <w:b w:val="false"/>
          <w:i w:val="false"/>
          <w:color w:val="000000"/>
          <w:sz w:val="28"/>
        </w:rPr>
        <w:t xml:space="preserve">
      (д) мочевина (товарная позиция 31.02 или 31.05); </w:t>
      </w:r>
      <w:r>
        <w:br/>
      </w:r>
      <w:r>
        <w:rPr>
          <w:rFonts w:ascii="Times New Roman"/>
          <w:b w:val="false"/>
          <w:i w:val="false"/>
          <w:color w:val="000000"/>
          <w:sz w:val="28"/>
        </w:rPr>
        <w:t xml:space="preserve">
      (е) красящие вещества растительного или животного происхождения (товарная позиция 32.03), синтетические органические красящие вещества, синтетические органические продукты, используемые в качестве оптических отбеливателей или люминофоров (товарная позиция 32.04), или красители или другие красящие вещества, расфасованные в формы или упаковки для розничной продажи (товарная позиция 32.12); </w:t>
      </w:r>
      <w:r>
        <w:br/>
      </w:r>
      <w:r>
        <w:rPr>
          <w:rFonts w:ascii="Times New Roman"/>
          <w:b w:val="false"/>
          <w:i w:val="false"/>
          <w:color w:val="000000"/>
          <w:sz w:val="28"/>
        </w:rPr>
        <w:t xml:space="preserve">
      (ж) ферменты (товарная позиция 35.07); </w:t>
      </w:r>
      <w:r>
        <w:br/>
      </w:r>
      <w:r>
        <w:rPr>
          <w:rFonts w:ascii="Times New Roman"/>
          <w:b w:val="false"/>
          <w:i w:val="false"/>
          <w:color w:val="000000"/>
          <w:sz w:val="28"/>
        </w:rPr>
        <w:t xml:space="preserve">
      (з) метальдегид, гексаметилентетрамин или аналогичные вещества, расфасованные в формы (например, таблетки, палочки или аналогичные формы), предназначенные для использования в качестве топлива, или жидкое, или сжиженное газообразное топливо в контейнерах емкостью не более 300 см </w:t>
      </w:r>
      <w:r>
        <w:rPr>
          <w:rFonts w:ascii="Times New Roman"/>
          <w:b w:val="false"/>
          <w:i w:val="false"/>
          <w:color w:val="000000"/>
          <w:vertAlign w:val="superscript"/>
        </w:rPr>
        <w:t xml:space="preserve">3 </w:t>
      </w:r>
      <w:r>
        <w:rPr>
          <w:rFonts w:ascii="Times New Roman"/>
          <w:b w:val="false"/>
          <w:i w:val="false"/>
          <w:color w:val="000000"/>
          <w:sz w:val="28"/>
        </w:rPr>
        <w:t xml:space="preserve">, используемое для заполнения или повторной заправки сигаретных или аналогичных зажигалок (товарная позиция 36.06); </w:t>
      </w:r>
      <w:r>
        <w:br/>
      </w:r>
      <w:r>
        <w:rPr>
          <w:rFonts w:ascii="Times New Roman"/>
          <w:b w:val="false"/>
          <w:i w:val="false"/>
          <w:color w:val="000000"/>
          <w:sz w:val="28"/>
        </w:rPr>
        <w:t xml:space="preserve">
      (и) продукты, поставляемые в качестве зарядов для огнетушителей или гранат для тушения пожаров товарной позиции 38.13; составы для удаления чернильных пятен, упакованные для розничной продажи, товарной позиции 38.24; или </w:t>
      </w:r>
      <w:r>
        <w:br/>
      </w:r>
      <w:r>
        <w:rPr>
          <w:rFonts w:ascii="Times New Roman"/>
          <w:b w:val="false"/>
          <w:i w:val="false"/>
          <w:color w:val="000000"/>
          <w:sz w:val="28"/>
        </w:rPr>
        <w:t xml:space="preserve">
      (к) оптические элементы, например, из этилендиаминтартрата (товарная позиция 90.01). </w:t>
      </w:r>
      <w:r>
        <w:br/>
      </w:r>
      <w:r>
        <w:rPr>
          <w:rFonts w:ascii="Times New Roman"/>
          <w:b w:val="false"/>
          <w:i w:val="false"/>
          <w:color w:val="000000"/>
          <w:sz w:val="28"/>
        </w:rPr>
        <w:t xml:space="preserve">
      3.- Товары, которые могут быть включены в две или более товарные позиции данной группы, включаются в товарную позицию, последнюю в порядке возрастания кодов в данной группе Номенклатуры. </w:t>
      </w:r>
      <w:r>
        <w:br/>
      </w:r>
      <w:r>
        <w:rPr>
          <w:rFonts w:ascii="Times New Roman"/>
          <w:b w:val="false"/>
          <w:i w:val="false"/>
          <w:color w:val="000000"/>
          <w:sz w:val="28"/>
        </w:rPr>
        <w:t xml:space="preserve">
      4.- В товарных позициях 29.04-29.06, 29.08-29.11 и 29.13-29.20 любая ссылка на галогенированные, сульфированные, нитрованные или нитрозированные производные относится и к смешанным производным, таким как сульфогалогенированные, нитрогалогенированные, нитросульфированные или нитросульфогалогенированные. </w:t>
      </w:r>
      <w:r>
        <w:br/>
      </w:r>
      <w:r>
        <w:rPr>
          <w:rFonts w:ascii="Times New Roman"/>
          <w:b w:val="false"/>
          <w:i w:val="false"/>
          <w:color w:val="000000"/>
          <w:sz w:val="28"/>
        </w:rPr>
        <w:t xml:space="preserve">
      В товарной позиции 29.29 нитро- или нитрозогруппы не рассматриваются в качестве азотсодержащих функциональных групп. </w:t>
      </w:r>
      <w:r>
        <w:br/>
      </w:r>
      <w:r>
        <w:rPr>
          <w:rFonts w:ascii="Times New Roman"/>
          <w:b w:val="false"/>
          <w:i w:val="false"/>
          <w:color w:val="000000"/>
          <w:sz w:val="28"/>
        </w:rPr>
        <w:t xml:space="preserve">
      В товарных позициях 29.11, 29.12, 29.14, 29.18 и 29.22 термин "кислородсодержащая функциональная группа" относится лишь к тем функциональным группам (характеристические органические кислородсодержащие группы), которые указаны в товарных позициях 29.05-29.20. </w:t>
      </w:r>
    </w:p>
    <w:bookmarkEnd w:id="187"/>
    <w:bookmarkStart w:name="z190" w:id="18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29.01 </w:t>
      </w:r>
      <w:r>
        <w:rPr>
          <w:rFonts w:ascii="Times New Roman"/>
          <w:b w:val="false"/>
          <w:i w:val="false"/>
          <w:color w:val="000000"/>
          <w:vertAlign w:val="subscript"/>
        </w:rPr>
        <w:t xml:space="preserve">1          </w:t>
      </w:r>
    </w:p>
    <w:bookmarkEnd w:id="188"/>
    <w:p>
      <w:pPr>
        <w:spacing w:after="0"/>
        <w:ind w:left="0"/>
        <w:jc w:val="both"/>
      </w:pPr>
      <w:r>
        <w:rPr>
          <w:rFonts w:ascii="Times New Roman"/>
          <w:b w:val="false"/>
          <w:i w:val="false"/>
          <w:color w:val="000000"/>
          <w:sz w:val="28"/>
        </w:rPr>
        <w:t xml:space="preserve">      5.- (a) Сложные эфиры органических соединений с кислотными функциональными группами подгрупп I-VII с органическими соединениями этих же подгрупп должны включаться с тем из них, которое включается в товарную позицию, последнюю в порядке возрастания кодов в этих подгруппах Номенклатуры. </w:t>
      </w:r>
      <w:r>
        <w:br/>
      </w:r>
      <w:r>
        <w:rPr>
          <w:rFonts w:ascii="Times New Roman"/>
          <w:b w:val="false"/>
          <w:i w:val="false"/>
          <w:color w:val="000000"/>
          <w:sz w:val="28"/>
        </w:rPr>
        <w:t xml:space="preserve">
      (б) Сложные эфиры этилового спирта с органическими соединениями с кислотными функциональными группами подгрупп I-VII должны включаться в те же товарные позиции, что и соответствующие органические соединения с кислотными функциональными группами. </w:t>
      </w:r>
      <w:r>
        <w:br/>
      </w:r>
      <w:r>
        <w:rPr>
          <w:rFonts w:ascii="Times New Roman"/>
          <w:b w:val="false"/>
          <w:i w:val="false"/>
          <w:color w:val="000000"/>
          <w:sz w:val="28"/>
        </w:rPr>
        <w:t xml:space="preserve">
      (в) При условии соблюдения положений примечания 1 к разделу VI и примечания 2 к группе 28: </w:t>
      </w:r>
      <w:r>
        <w:br/>
      </w:r>
      <w:r>
        <w:rPr>
          <w:rFonts w:ascii="Times New Roman"/>
          <w:b w:val="false"/>
          <w:i w:val="false"/>
          <w:color w:val="000000"/>
          <w:sz w:val="28"/>
        </w:rPr>
        <w:t xml:space="preserve">
      (1) неорганические соли органических соединений, таких как соединения с кислотными, фенольными или енольными функциональными группами, или органические основания, включаемые в подгруппы I-Х или в товарную позицию 29.42, должны включаться в товарные позиции, предназначенные для органических соединений; и </w:t>
      </w:r>
      <w:r>
        <w:br/>
      </w:r>
      <w:r>
        <w:rPr>
          <w:rFonts w:ascii="Times New Roman"/>
          <w:b w:val="false"/>
          <w:i w:val="false"/>
          <w:color w:val="000000"/>
          <w:sz w:val="28"/>
        </w:rPr>
        <w:t xml:space="preserve">
      (2) соли, полученные в результате химических реакций между органическими соединениями, включаемыми в подгруппы I-Х или в товарную позицию 29.42, должны включаться в товарную позицию, предназначенную для основания или кислоты (включая соединения с фенольными или енольными функциональными группами), из которых эти соли образуются, последнюю в порядке возрастания кодов в группе. </w:t>
      </w:r>
      <w:r>
        <w:br/>
      </w:r>
      <w:r>
        <w:rPr>
          <w:rFonts w:ascii="Times New Roman"/>
          <w:b w:val="false"/>
          <w:i w:val="false"/>
          <w:color w:val="000000"/>
          <w:sz w:val="28"/>
        </w:rPr>
        <w:t xml:space="preserve">
      (г) Алкоголяты металлов должны включаться в ту же товарную позицию, что и соответствующие спирты, за исключением этанола (товарная позиция 29.05). </w:t>
      </w:r>
      <w:r>
        <w:br/>
      </w:r>
      <w:r>
        <w:rPr>
          <w:rFonts w:ascii="Times New Roman"/>
          <w:b w:val="false"/>
          <w:i w:val="false"/>
          <w:color w:val="000000"/>
          <w:sz w:val="28"/>
        </w:rPr>
        <w:t xml:space="preserve">
      (д) Галогенангидриды карбоновых кислот должны включаться в ту же товарную позицию, что и соответствующие кислоты. </w:t>
      </w:r>
      <w:r>
        <w:br/>
      </w:r>
      <w:r>
        <w:rPr>
          <w:rFonts w:ascii="Times New Roman"/>
          <w:b w:val="false"/>
          <w:i w:val="false"/>
          <w:color w:val="000000"/>
          <w:sz w:val="28"/>
        </w:rPr>
        <w:t xml:space="preserve">
      6.- Соединения, рассмотренные в товарных позициях 29.30 и 29.31, являются органическими соединениями, молекулы которых, помимо атомов водорода, кислорода или азота, содержат атомы других неметаллов или металлов (таких как, серы, мышьяка, ртути или </w:t>
      </w:r>
      <w:r>
        <w:br/>
      </w:r>
      <w:r>
        <w:rPr>
          <w:rFonts w:ascii="Times New Roman"/>
          <w:b w:val="false"/>
          <w:i w:val="false"/>
          <w:color w:val="000000"/>
          <w:sz w:val="28"/>
        </w:rPr>
        <w:t xml:space="preserve">
свинца), непосредственно связанные с атомами углерода. </w:t>
      </w:r>
      <w:r>
        <w:br/>
      </w:r>
      <w:r>
        <w:rPr>
          <w:rFonts w:ascii="Times New Roman"/>
          <w:b w:val="false"/>
          <w:i w:val="false"/>
          <w:color w:val="000000"/>
          <w:sz w:val="28"/>
        </w:rPr>
        <w:t xml:space="preserve">
      В товарные позиции 29.30 (сероорганические соединения) и 29.31 (прочие органо-неорганические соединения) не включаются сульфированные или галогенированные производные (в том числе сложные производные), которые кроме водорода, кислорода и азота имеют только непосредственно связанные с углеродом атомы серы или галогена, придающие им свойства сульфированных или галогенированных производных (или сложных производных). </w:t>
      </w:r>
      <w:r>
        <w:br/>
      </w:r>
      <w:r>
        <w:rPr>
          <w:rFonts w:ascii="Times New Roman"/>
          <w:b w:val="false"/>
          <w:i w:val="false"/>
          <w:color w:val="000000"/>
          <w:sz w:val="28"/>
        </w:rPr>
        <w:t xml:space="preserve">
      7.- В товарные позиции 29.32-29.34 не включаются эпоксиды с трехчленным кольцом, пероксиды кетонов, циклические полимеры альдегидов или тиоальдегидов, ангидриды многоосновных карбоновых кислот, циклические сложные эфиры полиспиртов или фенолов с </w:t>
      </w:r>
      <w:r>
        <w:br/>
      </w:r>
      <w:r>
        <w:rPr>
          <w:rFonts w:ascii="Times New Roman"/>
          <w:b w:val="false"/>
          <w:i w:val="false"/>
          <w:color w:val="000000"/>
          <w:sz w:val="28"/>
        </w:rPr>
        <w:t xml:space="preserve">
многоосновными кислотами или имиды многоосновных кислот. </w:t>
      </w:r>
      <w:r>
        <w:br/>
      </w:r>
      <w:r>
        <w:rPr>
          <w:rFonts w:ascii="Times New Roman"/>
          <w:b w:val="false"/>
          <w:i w:val="false"/>
          <w:color w:val="000000"/>
          <w:sz w:val="28"/>
        </w:rPr>
        <w:t xml:space="preserve">
      Эти положения применимы лишь в том случае, если циклы с гетероатомами образовались только в результате реакции циклизации или в результате реакций, указанных выше. </w:t>
      </w:r>
      <w:r>
        <w:br/>
      </w:r>
      <w:r>
        <w:rPr>
          <w:rFonts w:ascii="Times New Roman"/>
          <w:b w:val="false"/>
          <w:i w:val="false"/>
          <w:color w:val="000000"/>
          <w:sz w:val="28"/>
        </w:rPr>
        <w:t xml:space="preserve">
      8.- В товарной позиции 29.37: </w:t>
      </w:r>
      <w:r>
        <w:br/>
      </w:r>
      <w:r>
        <w:rPr>
          <w:rFonts w:ascii="Times New Roman"/>
          <w:b w:val="false"/>
          <w:i w:val="false"/>
          <w:color w:val="000000"/>
          <w:sz w:val="28"/>
        </w:rPr>
        <w:t xml:space="preserve">
      (а) термин "гормоны" распространяется на рилизинг-гормоны или факторы, стимулирующие секрецию гормонов, ингибиторы гормонов и антагонисты гормонов (антигормоны); </w:t>
      </w:r>
      <w:r>
        <w:br/>
      </w:r>
      <w:r>
        <w:rPr>
          <w:rFonts w:ascii="Times New Roman"/>
          <w:b w:val="false"/>
          <w:i w:val="false"/>
          <w:color w:val="000000"/>
          <w:sz w:val="28"/>
        </w:rPr>
        <w:t xml:space="preserve">
      (б) термин "используемые в основном в качестве гормонов" применяется не только к производным гормонов и их структурным аналогам, используемым главным образом для гормонального воздействия, но и к таким производным и структурным аналогам, которые применяются главным образом как промежуточные продукты в синтезе веществ данной товарной позиции. </w:t>
      </w:r>
    </w:p>
    <w:bookmarkStart w:name="z191" w:id="18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любой товарной позиции данной группы производные химического соединения (или группы химических соединений) должны включаться в ту же субпозицию, что и само соединение (или группа соединений), при условии, что они специально не включаются ни в какую другую субпозицию и что не существует остаточной субпозиции с наименованием "Прочие" среди рассматриваемых субпозиций. </w:t>
      </w:r>
    </w:p>
    <w:bookmarkEnd w:id="18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Углеводороды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p>
    <w:p>
      <w:pPr>
        <w:spacing w:after="0"/>
        <w:ind w:left="0"/>
        <w:jc w:val="both"/>
      </w:pPr>
      <w:r>
        <w:rPr>
          <w:rFonts w:ascii="Times New Roman"/>
          <w:b/>
          <w:i w:val="false"/>
          <w:color w:val="000000"/>
          <w:sz w:val="28"/>
        </w:rPr>
        <w:t xml:space="preserve">29.01             Углеводороды ациклические: </w:t>
      </w:r>
      <w:r>
        <w:br/>
      </w:r>
      <w:r>
        <w:rPr>
          <w:rFonts w:ascii="Times New Roman"/>
          <w:b w:val="false"/>
          <w:i w:val="false"/>
          <w:color w:val="000000"/>
          <w:sz w:val="28"/>
        </w:rPr>
        <w:t xml:space="preserve">
           2901.10  </w:t>
      </w:r>
      <w:r>
        <w:rPr>
          <w:rFonts w:ascii="Times New Roman"/>
          <w:b/>
          <w:i w:val="false"/>
          <w:color w:val="000000"/>
          <w:sz w:val="28"/>
        </w:rPr>
        <w:t xml:space="preserve">- </w:t>
      </w:r>
      <w:r>
        <w:rPr>
          <w:rFonts w:ascii="Times New Roman"/>
          <w:b w:val="false"/>
          <w:i w:val="false"/>
          <w:color w:val="000000"/>
          <w:sz w:val="28"/>
        </w:rPr>
        <w:t xml:space="preserve">насыщенные </w:t>
      </w:r>
      <w:r>
        <w:br/>
      </w:r>
      <w:r>
        <w:rPr>
          <w:rFonts w:ascii="Times New Roman"/>
          <w:b w:val="false"/>
          <w:i w:val="false"/>
          <w:color w:val="000000"/>
          <w:sz w:val="28"/>
        </w:rPr>
        <w:t xml:space="preserve">
                    - ненасыщенные: </w:t>
      </w:r>
      <w:r>
        <w:br/>
      </w:r>
      <w:r>
        <w:rPr>
          <w:rFonts w:ascii="Times New Roman"/>
          <w:b w:val="false"/>
          <w:i w:val="false"/>
          <w:color w:val="000000"/>
          <w:sz w:val="28"/>
        </w:rPr>
        <w:t xml:space="preserve">
-------------------------------------------------------------------- </w:t>
      </w:r>
    </w:p>
    <w:bookmarkStart w:name="z192" w:id="19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29.01 </w:t>
      </w:r>
      <w:r>
        <w:rPr>
          <w:rFonts w:ascii="Times New Roman"/>
          <w:b w:val="false"/>
          <w:i w:val="false"/>
          <w:color w:val="000000"/>
          <w:vertAlign w:val="subscript"/>
        </w:rPr>
        <w:t xml:space="preserve">2 </w:t>
      </w:r>
      <w:r>
        <w:rPr>
          <w:rFonts w:ascii="Times New Roman"/>
          <w:b/>
          <w:i w:val="false"/>
          <w:color w:val="000000"/>
          <w:sz w:val="28"/>
        </w:rPr>
        <w:t xml:space="preserve">/03 </w:t>
      </w:r>
      <w:r>
        <w:rPr>
          <w:rFonts w:ascii="Times New Roman"/>
          <w:b w:val="false"/>
          <w:i w:val="false"/>
          <w:color w:val="000000"/>
          <w:vertAlign w:val="subscript"/>
        </w:rPr>
        <w:t xml:space="preserve">1     </w:t>
      </w:r>
    </w:p>
    <w:bookmarkEnd w:id="19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2901.21  -- этилен </w:t>
      </w:r>
      <w:r>
        <w:br/>
      </w:r>
      <w:r>
        <w:rPr>
          <w:rFonts w:ascii="Times New Roman"/>
          <w:b w:val="false"/>
          <w:i w:val="false"/>
          <w:color w:val="000000"/>
          <w:sz w:val="28"/>
        </w:rPr>
        <w:t xml:space="preserve">
           2901.22  -- пропен (пропилен) </w:t>
      </w:r>
      <w:r>
        <w:br/>
      </w:r>
      <w:r>
        <w:rPr>
          <w:rFonts w:ascii="Times New Roman"/>
          <w:b w:val="false"/>
          <w:i w:val="false"/>
          <w:color w:val="000000"/>
          <w:sz w:val="28"/>
        </w:rPr>
        <w:t xml:space="preserve">
           2901.23  -- бутен (бутилен) и его изомеры </w:t>
      </w:r>
      <w:r>
        <w:br/>
      </w:r>
      <w:r>
        <w:rPr>
          <w:rFonts w:ascii="Times New Roman"/>
          <w:b w:val="false"/>
          <w:i w:val="false"/>
          <w:color w:val="000000"/>
          <w:sz w:val="28"/>
        </w:rPr>
        <w:t xml:space="preserve">
           2901.24  -- бута-1,3-диен и изопрен </w:t>
      </w:r>
      <w:r>
        <w:br/>
      </w:r>
      <w:r>
        <w:rPr>
          <w:rFonts w:ascii="Times New Roman"/>
          <w:b w:val="false"/>
          <w:i w:val="false"/>
          <w:color w:val="000000"/>
          <w:sz w:val="28"/>
        </w:rPr>
        <w:t xml:space="preserve">
           2901.29  -- прочие </w:t>
      </w:r>
      <w:r>
        <w:br/>
      </w:r>
      <w:r>
        <w:rPr>
          <w:rFonts w:ascii="Times New Roman"/>
          <w:b w:val="false"/>
          <w:i w:val="false"/>
          <w:color w:val="000000"/>
          <w:sz w:val="28"/>
        </w:rPr>
        <w:t>
</w:t>
      </w:r>
      <w:r>
        <w:rPr>
          <w:rFonts w:ascii="Times New Roman"/>
          <w:b/>
          <w:i w:val="false"/>
          <w:color w:val="000000"/>
          <w:sz w:val="28"/>
        </w:rPr>
        <w:t xml:space="preserve">29.02             Углеводороды циклические: </w:t>
      </w:r>
      <w:r>
        <w:br/>
      </w:r>
      <w:r>
        <w:rPr>
          <w:rFonts w:ascii="Times New Roman"/>
          <w:b w:val="false"/>
          <w:i w:val="false"/>
          <w:color w:val="000000"/>
          <w:sz w:val="28"/>
        </w:rPr>
        <w:t xml:space="preserve">
                    -  циклоалканы, циклоалкены и циклотерпены: </w:t>
      </w:r>
      <w:r>
        <w:br/>
      </w:r>
      <w:r>
        <w:rPr>
          <w:rFonts w:ascii="Times New Roman"/>
          <w:b w:val="false"/>
          <w:i w:val="false"/>
          <w:color w:val="000000"/>
          <w:sz w:val="28"/>
        </w:rPr>
        <w:t xml:space="preserve">
           2902.11  -- циклогексан </w:t>
      </w:r>
      <w:r>
        <w:br/>
      </w:r>
      <w:r>
        <w:rPr>
          <w:rFonts w:ascii="Times New Roman"/>
          <w:b w:val="false"/>
          <w:i w:val="false"/>
          <w:color w:val="000000"/>
          <w:sz w:val="28"/>
        </w:rPr>
        <w:t xml:space="preserve">
           2902.19  -- прочие </w:t>
      </w:r>
      <w:r>
        <w:br/>
      </w:r>
      <w:r>
        <w:rPr>
          <w:rFonts w:ascii="Times New Roman"/>
          <w:b w:val="false"/>
          <w:i w:val="false"/>
          <w:color w:val="000000"/>
          <w:sz w:val="28"/>
        </w:rPr>
        <w:t xml:space="preserve">
           2902.20  - бензол </w:t>
      </w:r>
      <w:r>
        <w:br/>
      </w:r>
      <w:r>
        <w:rPr>
          <w:rFonts w:ascii="Times New Roman"/>
          <w:b w:val="false"/>
          <w:i w:val="false"/>
          <w:color w:val="000000"/>
          <w:sz w:val="28"/>
        </w:rPr>
        <w:t xml:space="preserve">
           2902.30  - толуол </w:t>
      </w:r>
      <w:r>
        <w:br/>
      </w:r>
      <w:r>
        <w:rPr>
          <w:rFonts w:ascii="Times New Roman"/>
          <w:b w:val="false"/>
          <w:i w:val="false"/>
          <w:color w:val="000000"/>
          <w:sz w:val="28"/>
        </w:rPr>
        <w:t xml:space="preserve">
                    - ксилолы: </w:t>
      </w:r>
      <w:r>
        <w:br/>
      </w:r>
      <w:r>
        <w:rPr>
          <w:rFonts w:ascii="Times New Roman"/>
          <w:b w:val="false"/>
          <w:i w:val="false"/>
          <w:color w:val="000000"/>
          <w:sz w:val="28"/>
        </w:rPr>
        <w:t xml:space="preserve">
           2902.41  -- </w:t>
      </w:r>
      <w:r>
        <w:rPr>
          <w:rFonts w:ascii="Times New Roman"/>
          <w:b w:val="false"/>
          <w:i/>
          <w:color w:val="000000"/>
          <w:sz w:val="28"/>
        </w:rPr>
        <w:t xml:space="preserve">о </w:t>
      </w:r>
      <w:r>
        <w:rPr>
          <w:rFonts w:ascii="Times New Roman"/>
          <w:b w:val="false"/>
          <w:i w:val="false"/>
          <w:color w:val="000000"/>
          <w:sz w:val="28"/>
        </w:rPr>
        <w:t xml:space="preserve">-ксилол </w:t>
      </w:r>
      <w:r>
        <w:br/>
      </w:r>
      <w:r>
        <w:rPr>
          <w:rFonts w:ascii="Times New Roman"/>
          <w:b w:val="false"/>
          <w:i w:val="false"/>
          <w:color w:val="000000"/>
          <w:sz w:val="28"/>
        </w:rPr>
        <w:t xml:space="preserve">
           2902.42  -- </w:t>
      </w:r>
      <w:r>
        <w:rPr>
          <w:rFonts w:ascii="Times New Roman"/>
          <w:b w:val="false"/>
          <w:i/>
          <w:color w:val="000000"/>
          <w:sz w:val="28"/>
        </w:rPr>
        <w:t xml:space="preserve">м </w:t>
      </w:r>
      <w:r>
        <w:rPr>
          <w:rFonts w:ascii="Times New Roman"/>
          <w:b w:val="false"/>
          <w:i w:val="false"/>
          <w:color w:val="000000"/>
          <w:sz w:val="28"/>
        </w:rPr>
        <w:t xml:space="preserve">-ксилол </w:t>
      </w:r>
      <w:r>
        <w:br/>
      </w:r>
      <w:r>
        <w:rPr>
          <w:rFonts w:ascii="Times New Roman"/>
          <w:b w:val="false"/>
          <w:i w:val="false"/>
          <w:color w:val="000000"/>
          <w:sz w:val="28"/>
        </w:rPr>
        <w:t xml:space="preserve">
           2902.43  -- </w:t>
      </w:r>
      <w:r>
        <w:rPr>
          <w:rFonts w:ascii="Times New Roman"/>
          <w:b w:val="false"/>
          <w:i/>
          <w:color w:val="000000"/>
          <w:sz w:val="28"/>
        </w:rPr>
        <w:t xml:space="preserve">n </w:t>
      </w:r>
      <w:r>
        <w:rPr>
          <w:rFonts w:ascii="Times New Roman"/>
          <w:b w:val="false"/>
          <w:i w:val="false"/>
          <w:color w:val="000000"/>
          <w:sz w:val="28"/>
        </w:rPr>
        <w:t xml:space="preserve">-ксилол </w:t>
      </w:r>
      <w:r>
        <w:br/>
      </w:r>
      <w:r>
        <w:rPr>
          <w:rFonts w:ascii="Times New Roman"/>
          <w:b w:val="false"/>
          <w:i w:val="false"/>
          <w:color w:val="000000"/>
          <w:sz w:val="28"/>
        </w:rPr>
        <w:t xml:space="preserve">
           2902.44  -- смеси изомеров ксилола </w:t>
      </w:r>
      <w:r>
        <w:br/>
      </w:r>
      <w:r>
        <w:rPr>
          <w:rFonts w:ascii="Times New Roman"/>
          <w:b w:val="false"/>
          <w:i w:val="false"/>
          <w:color w:val="000000"/>
          <w:sz w:val="28"/>
        </w:rPr>
        <w:t xml:space="preserve">
           2902.50  - стирол </w:t>
      </w:r>
      <w:r>
        <w:br/>
      </w:r>
      <w:r>
        <w:rPr>
          <w:rFonts w:ascii="Times New Roman"/>
          <w:b w:val="false"/>
          <w:i w:val="false"/>
          <w:color w:val="000000"/>
          <w:sz w:val="28"/>
        </w:rPr>
        <w:t xml:space="preserve">
           2902.60  - этилбензол </w:t>
      </w:r>
      <w:r>
        <w:br/>
      </w:r>
      <w:r>
        <w:rPr>
          <w:rFonts w:ascii="Times New Roman"/>
          <w:b w:val="false"/>
          <w:i w:val="false"/>
          <w:color w:val="000000"/>
          <w:sz w:val="28"/>
        </w:rPr>
        <w:t xml:space="preserve">
           2902.70  - кумол </w:t>
      </w:r>
      <w:r>
        <w:br/>
      </w:r>
      <w:r>
        <w:rPr>
          <w:rFonts w:ascii="Times New Roman"/>
          <w:b w:val="false"/>
          <w:i w:val="false"/>
          <w:color w:val="000000"/>
          <w:sz w:val="28"/>
        </w:rPr>
        <w:t xml:space="preserve">
           2902.90  - прочие </w:t>
      </w:r>
      <w:r>
        <w:br/>
      </w:r>
      <w:r>
        <w:rPr>
          <w:rFonts w:ascii="Times New Roman"/>
          <w:b w:val="false"/>
          <w:i w:val="false"/>
          <w:color w:val="000000"/>
          <w:sz w:val="28"/>
        </w:rPr>
        <w:t>
</w:t>
      </w:r>
      <w:r>
        <w:rPr>
          <w:rFonts w:ascii="Times New Roman"/>
          <w:b/>
          <w:i w:val="false"/>
          <w:color w:val="000000"/>
          <w:sz w:val="28"/>
        </w:rPr>
        <w:t xml:space="preserve">29.03             Галогенированные производные углеводородов: </w:t>
      </w:r>
      <w:r>
        <w:br/>
      </w:r>
      <w:r>
        <w:rPr>
          <w:rFonts w:ascii="Times New Roman"/>
          <w:b w:val="false"/>
          <w:i w:val="false"/>
          <w:color w:val="000000"/>
          <w:sz w:val="28"/>
        </w:rPr>
        <w:t xml:space="preserve">
                    - насыщенные хлорированные производные </w:t>
      </w:r>
      <w:r>
        <w:br/>
      </w:r>
      <w:r>
        <w:rPr>
          <w:rFonts w:ascii="Times New Roman"/>
          <w:b w:val="false"/>
          <w:i w:val="false"/>
          <w:color w:val="000000"/>
          <w:sz w:val="28"/>
        </w:rPr>
        <w:t xml:space="preserve">
                      ациклических углеводородов: </w:t>
      </w:r>
      <w:r>
        <w:br/>
      </w:r>
      <w:r>
        <w:rPr>
          <w:rFonts w:ascii="Times New Roman"/>
          <w:b w:val="false"/>
          <w:i w:val="false"/>
          <w:color w:val="000000"/>
          <w:sz w:val="28"/>
        </w:rPr>
        <w:t xml:space="preserve">
           2903.11  -- хлорметан (метилхлорид) и хлорэтан </w:t>
      </w:r>
      <w:r>
        <w:br/>
      </w:r>
      <w:r>
        <w:rPr>
          <w:rFonts w:ascii="Times New Roman"/>
          <w:b w:val="false"/>
          <w:i w:val="false"/>
          <w:color w:val="000000"/>
          <w:sz w:val="28"/>
        </w:rPr>
        <w:t xml:space="preserve">
                       (этилхлорид) </w:t>
      </w:r>
      <w:r>
        <w:br/>
      </w:r>
      <w:r>
        <w:rPr>
          <w:rFonts w:ascii="Times New Roman"/>
          <w:b w:val="false"/>
          <w:i w:val="false"/>
          <w:color w:val="000000"/>
          <w:sz w:val="28"/>
        </w:rPr>
        <w:t xml:space="preserve">
           2903.12  -- дихлорметан (метиленхлорид) </w:t>
      </w:r>
      <w:r>
        <w:br/>
      </w:r>
      <w:r>
        <w:rPr>
          <w:rFonts w:ascii="Times New Roman"/>
          <w:b w:val="false"/>
          <w:i w:val="false"/>
          <w:color w:val="000000"/>
          <w:sz w:val="28"/>
        </w:rPr>
        <w:t xml:space="preserve">
           2903.13  -- хлороформ (трихлорметан) </w:t>
      </w:r>
      <w:r>
        <w:br/>
      </w:r>
      <w:r>
        <w:rPr>
          <w:rFonts w:ascii="Times New Roman"/>
          <w:b w:val="false"/>
          <w:i w:val="false"/>
          <w:color w:val="000000"/>
          <w:sz w:val="28"/>
        </w:rPr>
        <w:t xml:space="preserve">
           2903.14  -- четыреххлористый углерод </w:t>
      </w:r>
      <w:r>
        <w:br/>
      </w:r>
      <w:r>
        <w:rPr>
          <w:rFonts w:ascii="Times New Roman"/>
          <w:b w:val="false"/>
          <w:i w:val="false"/>
          <w:color w:val="000000"/>
          <w:sz w:val="28"/>
        </w:rPr>
        <w:t xml:space="preserve">
           2903.15  -- 1,2-дихлорэтан (этилендихлорил) </w:t>
      </w:r>
      <w:r>
        <w:br/>
      </w:r>
      <w:r>
        <w:rPr>
          <w:rFonts w:ascii="Times New Roman"/>
          <w:b w:val="false"/>
          <w:i w:val="false"/>
          <w:color w:val="000000"/>
          <w:sz w:val="28"/>
        </w:rPr>
        <w:t xml:space="preserve">
           2903.19  -- прочие </w:t>
      </w:r>
      <w:r>
        <w:br/>
      </w:r>
      <w:r>
        <w:rPr>
          <w:rFonts w:ascii="Times New Roman"/>
          <w:b w:val="false"/>
          <w:i w:val="false"/>
          <w:color w:val="000000"/>
          <w:sz w:val="28"/>
        </w:rPr>
        <w:t xml:space="preserve">
                    - ненасыщенные хлорированные производные </w:t>
      </w:r>
      <w:r>
        <w:br/>
      </w:r>
      <w:r>
        <w:rPr>
          <w:rFonts w:ascii="Times New Roman"/>
          <w:b w:val="false"/>
          <w:i w:val="false"/>
          <w:color w:val="000000"/>
          <w:sz w:val="28"/>
        </w:rPr>
        <w:t xml:space="preserve">
                      ациклических углеводородов: </w:t>
      </w:r>
      <w:r>
        <w:br/>
      </w:r>
      <w:r>
        <w:rPr>
          <w:rFonts w:ascii="Times New Roman"/>
          <w:b w:val="false"/>
          <w:i w:val="false"/>
          <w:color w:val="000000"/>
          <w:sz w:val="28"/>
        </w:rPr>
        <w:t xml:space="preserve">
           2903.21  -- винилхлорид (хлорэтилен) </w:t>
      </w:r>
      <w:r>
        <w:br/>
      </w:r>
      <w:r>
        <w:rPr>
          <w:rFonts w:ascii="Times New Roman"/>
          <w:b w:val="false"/>
          <w:i w:val="false"/>
          <w:color w:val="000000"/>
          <w:sz w:val="28"/>
        </w:rPr>
        <w:t xml:space="preserve">
           2903.22  -- трихлорэтилен </w:t>
      </w:r>
      <w:r>
        <w:br/>
      </w:r>
      <w:r>
        <w:rPr>
          <w:rFonts w:ascii="Times New Roman"/>
          <w:b w:val="false"/>
          <w:i w:val="false"/>
          <w:color w:val="000000"/>
          <w:sz w:val="28"/>
        </w:rPr>
        <w:t xml:space="preserve">
           2903.23  -- тетрахлорэтилен (перхлорэтилен) </w:t>
      </w:r>
      <w:r>
        <w:br/>
      </w:r>
      <w:r>
        <w:rPr>
          <w:rFonts w:ascii="Times New Roman"/>
          <w:b w:val="false"/>
          <w:i w:val="false"/>
          <w:color w:val="000000"/>
          <w:sz w:val="28"/>
        </w:rPr>
        <w:t xml:space="preserve">
           2903.29  -- прочие </w:t>
      </w:r>
      <w:r>
        <w:br/>
      </w:r>
      <w:r>
        <w:rPr>
          <w:rFonts w:ascii="Times New Roman"/>
          <w:b w:val="false"/>
          <w:i w:val="false"/>
          <w:color w:val="000000"/>
          <w:sz w:val="28"/>
        </w:rPr>
        <w:t xml:space="preserve">
           2903.30  - фторированные, бронированные или </w:t>
      </w:r>
      <w:r>
        <w:br/>
      </w:r>
      <w:r>
        <w:rPr>
          <w:rFonts w:ascii="Times New Roman"/>
          <w:b w:val="false"/>
          <w:i w:val="false"/>
          <w:color w:val="000000"/>
          <w:sz w:val="28"/>
        </w:rPr>
        <w:t xml:space="preserve">
                      йодированные производные ациклических </w:t>
      </w:r>
      <w:r>
        <w:br/>
      </w:r>
      <w:r>
        <w:rPr>
          <w:rFonts w:ascii="Times New Roman"/>
          <w:b w:val="false"/>
          <w:i w:val="false"/>
          <w:color w:val="000000"/>
          <w:sz w:val="28"/>
        </w:rPr>
        <w:t xml:space="preserve">
                      углеводородов </w:t>
      </w:r>
      <w:r>
        <w:br/>
      </w:r>
      <w:r>
        <w:rPr>
          <w:rFonts w:ascii="Times New Roman"/>
          <w:b w:val="false"/>
          <w:i w:val="false"/>
          <w:color w:val="000000"/>
          <w:sz w:val="28"/>
        </w:rPr>
        <w:t xml:space="preserve">
                    - галогенированные производные ациклических </w:t>
      </w:r>
      <w:r>
        <w:br/>
      </w:r>
      <w:r>
        <w:rPr>
          <w:rFonts w:ascii="Times New Roman"/>
          <w:b w:val="false"/>
          <w:i w:val="false"/>
          <w:color w:val="000000"/>
          <w:sz w:val="28"/>
        </w:rPr>
        <w:t xml:space="preserve">
                      углеводородов, содержащие два или более </w:t>
      </w:r>
      <w:r>
        <w:br/>
      </w:r>
      <w:r>
        <w:rPr>
          <w:rFonts w:ascii="Times New Roman"/>
          <w:b w:val="false"/>
          <w:i w:val="false"/>
          <w:color w:val="000000"/>
          <w:sz w:val="28"/>
        </w:rPr>
        <w:t xml:space="preserve">
                      различных галогена: </w:t>
      </w:r>
      <w:r>
        <w:br/>
      </w:r>
      <w:r>
        <w:rPr>
          <w:rFonts w:ascii="Times New Roman"/>
          <w:b w:val="false"/>
          <w:i w:val="false"/>
          <w:color w:val="000000"/>
          <w:sz w:val="28"/>
        </w:rPr>
        <w:t xml:space="preserve">
           2903.41  -- трихлорфторметан </w:t>
      </w:r>
      <w:r>
        <w:br/>
      </w:r>
      <w:r>
        <w:rPr>
          <w:rFonts w:ascii="Times New Roman"/>
          <w:b w:val="false"/>
          <w:i w:val="false"/>
          <w:color w:val="000000"/>
          <w:sz w:val="28"/>
        </w:rPr>
        <w:t xml:space="preserve">
           2903.42  -- дихлордифторметан </w:t>
      </w:r>
      <w:r>
        <w:br/>
      </w:r>
      <w:r>
        <w:rPr>
          <w:rFonts w:ascii="Times New Roman"/>
          <w:b w:val="false"/>
          <w:i w:val="false"/>
          <w:color w:val="000000"/>
          <w:sz w:val="28"/>
        </w:rPr>
        <w:t xml:space="preserve">
           2903.43  -- трихлортрифторэтаны </w:t>
      </w:r>
      <w:r>
        <w:br/>
      </w:r>
      <w:r>
        <w:rPr>
          <w:rFonts w:ascii="Times New Roman"/>
          <w:b w:val="false"/>
          <w:i w:val="false"/>
          <w:color w:val="000000"/>
          <w:sz w:val="28"/>
        </w:rPr>
        <w:t xml:space="preserve">
-------------------------------------------------------------------- </w:t>
      </w:r>
    </w:p>
    <w:bookmarkStart w:name="z193" w:id="19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29.03 </w:t>
      </w:r>
      <w:r>
        <w:rPr>
          <w:rFonts w:ascii="Times New Roman"/>
          <w:b w:val="false"/>
          <w:i w:val="false"/>
          <w:color w:val="000000"/>
          <w:vertAlign w:val="subscript"/>
        </w:rPr>
        <w:t xml:space="preserve">2 </w:t>
      </w:r>
      <w:r>
        <w:rPr>
          <w:rFonts w:ascii="Times New Roman"/>
          <w:b/>
          <w:i w:val="false"/>
          <w:color w:val="000000"/>
          <w:sz w:val="28"/>
        </w:rPr>
        <w:t xml:space="preserve">/05 </w:t>
      </w:r>
      <w:r>
        <w:rPr>
          <w:rFonts w:ascii="Times New Roman"/>
          <w:b w:val="false"/>
          <w:i w:val="false"/>
          <w:color w:val="000000"/>
          <w:vertAlign w:val="subscript"/>
        </w:rPr>
        <w:t xml:space="preserve">1 </w:t>
      </w:r>
    </w:p>
    <w:bookmarkEnd w:id="19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2903.44  -- дихлортетрафторэтаны и хлорпентафторэтан </w:t>
      </w:r>
      <w:r>
        <w:br/>
      </w:r>
      <w:r>
        <w:rPr>
          <w:rFonts w:ascii="Times New Roman"/>
          <w:b w:val="false"/>
          <w:i w:val="false"/>
          <w:color w:val="000000"/>
          <w:sz w:val="28"/>
        </w:rPr>
        <w:t xml:space="preserve">
           2903.45  -- пергалогенированные производные прочие, </w:t>
      </w:r>
      <w:r>
        <w:br/>
      </w:r>
      <w:r>
        <w:rPr>
          <w:rFonts w:ascii="Times New Roman"/>
          <w:b w:val="false"/>
          <w:i w:val="false"/>
          <w:color w:val="000000"/>
          <w:sz w:val="28"/>
        </w:rPr>
        <w:t xml:space="preserve">
                       содержащие только фтор и хлор </w:t>
      </w:r>
      <w:r>
        <w:br/>
      </w:r>
      <w:r>
        <w:rPr>
          <w:rFonts w:ascii="Times New Roman"/>
          <w:b w:val="false"/>
          <w:i w:val="false"/>
          <w:color w:val="000000"/>
          <w:sz w:val="28"/>
        </w:rPr>
        <w:t xml:space="preserve">
           2903.46  -- бромхлордифторметан, бромтрифторметан и </w:t>
      </w:r>
      <w:r>
        <w:br/>
      </w:r>
      <w:r>
        <w:rPr>
          <w:rFonts w:ascii="Times New Roman"/>
          <w:b w:val="false"/>
          <w:i w:val="false"/>
          <w:color w:val="000000"/>
          <w:sz w:val="28"/>
        </w:rPr>
        <w:t xml:space="preserve">
                       дибромтетрафторэтаны </w:t>
      </w:r>
      <w:r>
        <w:br/>
      </w:r>
      <w:r>
        <w:rPr>
          <w:rFonts w:ascii="Times New Roman"/>
          <w:b w:val="false"/>
          <w:i w:val="false"/>
          <w:color w:val="000000"/>
          <w:sz w:val="28"/>
        </w:rPr>
        <w:t xml:space="preserve">
           2903.47  -- пергалогенированные производные прочие </w:t>
      </w:r>
      <w:r>
        <w:br/>
      </w:r>
      <w:r>
        <w:rPr>
          <w:rFonts w:ascii="Times New Roman"/>
          <w:b w:val="false"/>
          <w:i w:val="false"/>
          <w:color w:val="000000"/>
          <w:sz w:val="28"/>
        </w:rPr>
        <w:t xml:space="preserve">
           2903.49  -- прочие </w:t>
      </w:r>
      <w:r>
        <w:br/>
      </w:r>
      <w:r>
        <w:rPr>
          <w:rFonts w:ascii="Times New Roman"/>
          <w:b w:val="false"/>
          <w:i w:val="false"/>
          <w:color w:val="000000"/>
          <w:sz w:val="28"/>
        </w:rPr>
        <w:t xml:space="preserve">
                    - галогенированные производные циклоалкановых, </w:t>
      </w:r>
      <w:r>
        <w:br/>
      </w:r>
      <w:r>
        <w:rPr>
          <w:rFonts w:ascii="Times New Roman"/>
          <w:b w:val="false"/>
          <w:i w:val="false"/>
          <w:color w:val="000000"/>
          <w:sz w:val="28"/>
        </w:rPr>
        <w:t xml:space="preserve">
                      циклоалкеновых или циклотерпеновых </w:t>
      </w:r>
      <w:r>
        <w:br/>
      </w:r>
      <w:r>
        <w:rPr>
          <w:rFonts w:ascii="Times New Roman"/>
          <w:b w:val="false"/>
          <w:i w:val="false"/>
          <w:color w:val="000000"/>
          <w:sz w:val="28"/>
        </w:rPr>
        <w:t xml:space="preserve">
                      углеводородов: </w:t>
      </w:r>
      <w:r>
        <w:br/>
      </w:r>
      <w:r>
        <w:rPr>
          <w:rFonts w:ascii="Times New Roman"/>
          <w:b w:val="false"/>
          <w:i w:val="false"/>
          <w:color w:val="000000"/>
          <w:sz w:val="28"/>
        </w:rPr>
        <w:t xml:space="preserve">
           2903.51  -- 1,2,3,4,5,6 - гексахлорциклогексан </w:t>
      </w:r>
      <w:r>
        <w:br/>
      </w:r>
      <w:r>
        <w:rPr>
          <w:rFonts w:ascii="Times New Roman"/>
          <w:b w:val="false"/>
          <w:i w:val="false"/>
          <w:color w:val="000000"/>
          <w:sz w:val="28"/>
        </w:rPr>
        <w:t xml:space="preserve">
           2903.59  -- прочие </w:t>
      </w:r>
      <w:r>
        <w:br/>
      </w:r>
      <w:r>
        <w:rPr>
          <w:rFonts w:ascii="Times New Roman"/>
          <w:b w:val="false"/>
          <w:i w:val="false"/>
          <w:color w:val="000000"/>
          <w:sz w:val="28"/>
        </w:rPr>
        <w:t xml:space="preserve">
                    - галогенированные производные ароматических </w:t>
      </w:r>
      <w:r>
        <w:br/>
      </w:r>
      <w:r>
        <w:rPr>
          <w:rFonts w:ascii="Times New Roman"/>
          <w:b w:val="false"/>
          <w:i w:val="false"/>
          <w:color w:val="000000"/>
          <w:sz w:val="28"/>
        </w:rPr>
        <w:t xml:space="preserve">
                      углеводородов: </w:t>
      </w:r>
      <w:r>
        <w:br/>
      </w:r>
      <w:r>
        <w:rPr>
          <w:rFonts w:ascii="Times New Roman"/>
          <w:b w:val="false"/>
          <w:i w:val="false"/>
          <w:color w:val="000000"/>
          <w:sz w:val="28"/>
        </w:rPr>
        <w:t xml:space="preserve">
           2903.61  -- хлорбензол, </w:t>
      </w:r>
      <w:r>
        <w:rPr>
          <w:rFonts w:ascii="Times New Roman"/>
          <w:b w:val="false"/>
          <w:i/>
          <w:color w:val="000000"/>
          <w:sz w:val="28"/>
        </w:rPr>
        <w:t xml:space="preserve">о </w:t>
      </w:r>
      <w:r>
        <w:rPr>
          <w:rFonts w:ascii="Times New Roman"/>
          <w:b w:val="false"/>
          <w:i w:val="false"/>
          <w:color w:val="000000"/>
          <w:sz w:val="28"/>
        </w:rPr>
        <w:t xml:space="preserve">-дихлорбензол и </w:t>
      </w:r>
      <w:r>
        <w:rPr>
          <w:rFonts w:ascii="Times New Roman"/>
          <w:b w:val="false"/>
          <w:i/>
          <w:color w:val="000000"/>
          <w:sz w:val="28"/>
        </w:rPr>
        <w:t xml:space="preserve">n </w:t>
      </w:r>
      <w:r>
        <w:rPr>
          <w:rFonts w:ascii="Times New Roman"/>
          <w:b w:val="false"/>
          <w:i w:val="false"/>
          <w:color w:val="000000"/>
          <w:sz w:val="28"/>
        </w:rPr>
        <w:t xml:space="preserve">-дихлорбензол </w:t>
      </w:r>
      <w:r>
        <w:br/>
      </w:r>
      <w:r>
        <w:rPr>
          <w:rFonts w:ascii="Times New Roman"/>
          <w:b w:val="false"/>
          <w:i w:val="false"/>
          <w:color w:val="000000"/>
          <w:sz w:val="28"/>
        </w:rPr>
        <w:t xml:space="preserve">
           2903.62  -- гексахлорбензол и ДДТ (1,1,1-трихлор-2,2-бис </w:t>
      </w:r>
      <w:r>
        <w:br/>
      </w:r>
      <w:r>
        <w:rPr>
          <w:rFonts w:ascii="Times New Roman"/>
          <w:b w:val="false"/>
          <w:i w:val="false"/>
          <w:color w:val="000000"/>
          <w:sz w:val="28"/>
        </w:rPr>
        <w:t xml:space="preserve">
                       ( </w:t>
      </w:r>
      <w:r>
        <w:rPr>
          <w:rFonts w:ascii="Times New Roman"/>
          <w:b w:val="false"/>
          <w:i/>
          <w:color w:val="000000"/>
          <w:sz w:val="28"/>
        </w:rPr>
        <w:t xml:space="preserve">n </w:t>
      </w:r>
      <w:r>
        <w:rPr>
          <w:rFonts w:ascii="Times New Roman"/>
          <w:b w:val="false"/>
          <w:i w:val="false"/>
          <w:color w:val="000000"/>
          <w:sz w:val="28"/>
        </w:rPr>
        <w:t xml:space="preserve">-хлорфенил) этан) </w:t>
      </w:r>
      <w:r>
        <w:br/>
      </w:r>
      <w:r>
        <w:rPr>
          <w:rFonts w:ascii="Times New Roman"/>
          <w:b w:val="false"/>
          <w:i w:val="false"/>
          <w:color w:val="000000"/>
          <w:sz w:val="28"/>
        </w:rPr>
        <w:t xml:space="preserve">
           2903.69  -- прочие </w:t>
      </w:r>
      <w:r>
        <w:br/>
      </w:r>
      <w:r>
        <w:rPr>
          <w:rFonts w:ascii="Times New Roman"/>
          <w:b w:val="false"/>
          <w:i w:val="false"/>
          <w:color w:val="000000"/>
          <w:sz w:val="28"/>
        </w:rPr>
        <w:t>
</w:t>
      </w:r>
      <w:r>
        <w:rPr>
          <w:rFonts w:ascii="Times New Roman"/>
          <w:b/>
          <w:i w:val="false"/>
          <w:color w:val="000000"/>
          <w:sz w:val="28"/>
        </w:rPr>
        <w:t xml:space="preserve">29.04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углеводородов, </w:t>
      </w:r>
      <w:r>
        <w:br/>
      </w:r>
      <w:r>
        <w:rPr>
          <w:rFonts w:ascii="Times New Roman"/>
          <w:b w:val="false"/>
          <w:i w:val="false"/>
          <w:color w:val="000000"/>
          <w:sz w:val="28"/>
        </w:rPr>
        <w:t>
</w:t>
      </w:r>
      <w:r>
        <w:rPr>
          <w:rFonts w:ascii="Times New Roman"/>
          <w:b/>
          <w:i w:val="false"/>
          <w:color w:val="000000"/>
          <w:sz w:val="28"/>
        </w:rPr>
        <w:t xml:space="preserve">                  галогенированные или негалогенированные: </w:t>
      </w:r>
      <w:r>
        <w:br/>
      </w:r>
      <w:r>
        <w:rPr>
          <w:rFonts w:ascii="Times New Roman"/>
          <w:b w:val="false"/>
          <w:i w:val="false"/>
          <w:color w:val="000000"/>
          <w:sz w:val="28"/>
        </w:rPr>
        <w:t xml:space="preserve">
           2904.10  - производные, содержащие только сульфогруппы, </w:t>
      </w:r>
      <w:r>
        <w:br/>
      </w:r>
      <w:r>
        <w:rPr>
          <w:rFonts w:ascii="Times New Roman"/>
          <w:b w:val="false"/>
          <w:i w:val="false"/>
          <w:color w:val="000000"/>
          <w:sz w:val="28"/>
        </w:rPr>
        <w:t xml:space="preserve">
                      их соли и сложные этиловые эфиры </w:t>
      </w:r>
      <w:r>
        <w:br/>
      </w:r>
      <w:r>
        <w:rPr>
          <w:rFonts w:ascii="Times New Roman"/>
          <w:b w:val="false"/>
          <w:i w:val="false"/>
          <w:color w:val="000000"/>
          <w:sz w:val="28"/>
        </w:rPr>
        <w:t xml:space="preserve">
           2904.20  - производные, содержащие только нитро- или </w:t>
      </w:r>
      <w:r>
        <w:br/>
      </w:r>
      <w:r>
        <w:rPr>
          <w:rFonts w:ascii="Times New Roman"/>
          <w:b w:val="false"/>
          <w:i w:val="false"/>
          <w:color w:val="000000"/>
          <w:sz w:val="28"/>
        </w:rPr>
        <w:t xml:space="preserve">
                      только нитрозогруппы </w:t>
      </w:r>
      <w:r>
        <w:br/>
      </w:r>
      <w:r>
        <w:rPr>
          <w:rFonts w:ascii="Times New Roman"/>
          <w:b w:val="false"/>
          <w:i w:val="false"/>
          <w:color w:val="000000"/>
          <w:sz w:val="28"/>
        </w:rPr>
        <w:t xml:space="preserve">
           2904.90  - прочие </w:t>
      </w:r>
    </w:p>
    <w:p>
      <w:pPr>
        <w:spacing w:after="0"/>
        <w:ind w:left="0"/>
        <w:jc w:val="both"/>
      </w:pPr>
      <w:r>
        <w:rPr>
          <w:rFonts w:ascii="Times New Roman"/>
          <w:b w:val="false"/>
          <w:i w:val="false"/>
          <w:color w:val="000000"/>
          <w:sz w:val="28"/>
        </w:rPr>
        <w:t xml:space="preserve">                           II. Cпирты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p>
    <w:p>
      <w:pPr>
        <w:spacing w:after="0"/>
        <w:ind w:left="0"/>
        <w:jc w:val="both"/>
      </w:pPr>
      <w:r>
        <w:rPr>
          <w:rFonts w:ascii="Times New Roman"/>
          <w:b/>
          <w:i w:val="false"/>
          <w:color w:val="000000"/>
          <w:sz w:val="28"/>
        </w:rPr>
        <w:t xml:space="preserve">29.05             Спирты ациклические и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моноспирты насыщенные: </w:t>
      </w:r>
      <w:r>
        <w:br/>
      </w:r>
      <w:r>
        <w:rPr>
          <w:rFonts w:ascii="Times New Roman"/>
          <w:b w:val="false"/>
          <w:i w:val="false"/>
          <w:color w:val="000000"/>
          <w:sz w:val="28"/>
        </w:rPr>
        <w:t xml:space="preserve">
           2905.11  -- метанол (спирт метиловый) </w:t>
      </w:r>
      <w:r>
        <w:br/>
      </w:r>
      <w:r>
        <w:rPr>
          <w:rFonts w:ascii="Times New Roman"/>
          <w:b w:val="false"/>
          <w:i w:val="false"/>
          <w:color w:val="000000"/>
          <w:sz w:val="28"/>
        </w:rPr>
        <w:t xml:space="preserve">
           2905.12  -- пропан-1-ол (спирт пропиловый) и пропан-2-ол </w:t>
      </w:r>
      <w:r>
        <w:br/>
      </w:r>
      <w:r>
        <w:rPr>
          <w:rFonts w:ascii="Times New Roman"/>
          <w:b w:val="false"/>
          <w:i w:val="false"/>
          <w:color w:val="000000"/>
          <w:sz w:val="28"/>
        </w:rPr>
        <w:t xml:space="preserve">
                       (спирт изопропиловый) </w:t>
      </w:r>
      <w:r>
        <w:br/>
      </w:r>
      <w:r>
        <w:rPr>
          <w:rFonts w:ascii="Times New Roman"/>
          <w:b w:val="false"/>
          <w:i w:val="false"/>
          <w:color w:val="000000"/>
          <w:sz w:val="28"/>
        </w:rPr>
        <w:t xml:space="preserve">
           2905.13  -- бутан-1-ол (спирт </w:t>
      </w:r>
      <w:r>
        <w:rPr>
          <w:rFonts w:ascii="Times New Roman"/>
          <w:b w:val="false"/>
          <w:i/>
          <w:color w:val="000000"/>
          <w:sz w:val="28"/>
        </w:rPr>
        <w:t xml:space="preserve">н </w:t>
      </w:r>
      <w:r>
        <w:rPr>
          <w:rFonts w:ascii="Times New Roman"/>
          <w:b w:val="false"/>
          <w:i w:val="false"/>
          <w:color w:val="000000"/>
          <w:sz w:val="28"/>
        </w:rPr>
        <w:t xml:space="preserve">-бутиловый) </w:t>
      </w:r>
      <w:r>
        <w:br/>
      </w:r>
      <w:r>
        <w:rPr>
          <w:rFonts w:ascii="Times New Roman"/>
          <w:b w:val="false"/>
          <w:i w:val="false"/>
          <w:color w:val="000000"/>
          <w:sz w:val="28"/>
        </w:rPr>
        <w:t xml:space="preserve">
           2905.14  -- бутанолы прочие </w:t>
      </w:r>
      <w:r>
        <w:br/>
      </w:r>
      <w:r>
        <w:rPr>
          <w:rFonts w:ascii="Times New Roman"/>
          <w:b w:val="false"/>
          <w:i w:val="false"/>
          <w:color w:val="000000"/>
          <w:sz w:val="28"/>
        </w:rPr>
        <w:t xml:space="preserve">
           2905.15  -- пентанол (спирт амиловый) и его изомеры </w:t>
      </w:r>
      <w:r>
        <w:br/>
      </w:r>
      <w:r>
        <w:rPr>
          <w:rFonts w:ascii="Times New Roman"/>
          <w:b w:val="false"/>
          <w:i w:val="false"/>
          <w:color w:val="000000"/>
          <w:sz w:val="28"/>
        </w:rPr>
        <w:t xml:space="preserve">
           2905.16  -- октанол (спирт октиловый) и его изомеры </w:t>
      </w:r>
      <w:r>
        <w:br/>
      </w:r>
      <w:r>
        <w:rPr>
          <w:rFonts w:ascii="Times New Roman"/>
          <w:b w:val="false"/>
          <w:i w:val="false"/>
          <w:color w:val="000000"/>
          <w:sz w:val="28"/>
        </w:rPr>
        <w:t xml:space="preserve">
           2905.17  -- додекан-1-ол (спирт лауриловый), </w:t>
      </w:r>
      <w:r>
        <w:br/>
      </w:r>
      <w:r>
        <w:rPr>
          <w:rFonts w:ascii="Times New Roman"/>
          <w:b w:val="false"/>
          <w:i w:val="false"/>
          <w:color w:val="000000"/>
          <w:sz w:val="28"/>
        </w:rPr>
        <w:t xml:space="preserve">
                       гексадекан-1-ол (спирт цетиловый) и </w:t>
      </w:r>
      <w:r>
        <w:br/>
      </w:r>
      <w:r>
        <w:rPr>
          <w:rFonts w:ascii="Times New Roman"/>
          <w:b w:val="false"/>
          <w:i w:val="false"/>
          <w:color w:val="000000"/>
          <w:sz w:val="28"/>
        </w:rPr>
        <w:t xml:space="preserve">
                       октадекан-1-ол (спирт стеариловый) </w:t>
      </w:r>
      <w:r>
        <w:br/>
      </w:r>
      <w:r>
        <w:rPr>
          <w:rFonts w:ascii="Times New Roman"/>
          <w:b w:val="false"/>
          <w:i w:val="false"/>
          <w:color w:val="000000"/>
          <w:sz w:val="28"/>
        </w:rPr>
        <w:t xml:space="preserve">
           2905.19  -- прочие </w:t>
      </w:r>
      <w:r>
        <w:br/>
      </w:r>
      <w:r>
        <w:rPr>
          <w:rFonts w:ascii="Times New Roman"/>
          <w:b w:val="false"/>
          <w:i w:val="false"/>
          <w:color w:val="000000"/>
          <w:sz w:val="28"/>
        </w:rPr>
        <w:t xml:space="preserve">
                    - моноспирты ненасыщенные: </w:t>
      </w:r>
      <w:r>
        <w:br/>
      </w:r>
      <w:r>
        <w:rPr>
          <w:rFonts w:ascii="Times New Roman"/>
          <w:b w:val="false"/>
          <w:i w:val="false"/>
          <w:color w:val="000000"/>
          <w:sz w:val="28"/>
        </w:rPr>
        <w:t xml:space="preserve">
           2905.22  -- спирты ациклические терпеновые </w:t>
      </w:r>
      <w:r>
        <w:br/>
      </w:r>
      <w:r>
        <w:rPr>
          <w:rFonts w:ascii="Times New Roman"/>
          <w:b w:val="false"/>
          <w:i w:val="false"/>
          <w:color w:val="000000"/>
          <w:sz w:val="28"/>
        </w:rPr>
        <w:t xml:space="preserve">
           2905.29  -- прочие </w:t>
      </w:r>
      <w:r>
        <w:br/>
      </w:r>
      <w:r>
        <w:rPr>
          <w:rFonts w:ascii="Times New Roman"/>
          <w:b w:val="false"/>
          <w:i w:val="false"/>
          <w:color w:val="000000"/>
          <w:sz w:val="28"/>
        </w:rPr>
        <w:t xml:space="preserve">
                    - диолы: </w:t>
      </w:r>
      <w:r>
        <w:br/>
      </w:r>
      <w:r>
        <w:rPr>
          <w:rFonts w:ascii="Times New Roman"/>
          <w:b w:val="false"/>
          <w:i w:val="false"/>
          <w:color w:val="000000"/>
          <w:sz w:val="28"/>
        </w:rPr>
        <w:t xml:space="preserve">
           2905.31  -- этиленгликоль (этандиол) </w:t>
      </w:r>
      <w:r>
        <w:br/>
      </w:r>
      <w:r>
        <w:rPr>
          <w:rFonts w:ascii="Times New Roman"/>
          <w:b w:val="false"/>
          <w:i w:val="false"/>
          <w:color w:val="000000"/>
          <w:sz w:val="28"/>
        </w:rPr>
        <w:t xml:space="preserve">
           2905.32  -- пропиленгликоль (пропан-1,2-диол) </w:t>
      </w:r>
      <w:r>
        <w:br/>
      </w:r>
      <w:r>
        <w:rPr>
          <w:rFonts w:ascii="Times New Roman"/>
          <w:b w:val="false"/>
          <w:i w:val="false"/>
          <w:color w:val="000000"/>
          <w:sz w:val="28"/>
        </w:rPr>
        <w:t xml:space="preserve">
-------------------------------------------------------------------- </w:t>
      </w:r>
    </w:p>
    <w:bookmarkStart w:name="z194" w:id="19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29.05 </w:t>
      </w:r>
      <w:r>
        <w:rPr>
          <w:rFonts w:ascii="Times New Roman"/>
          <w:b w:val="false"/>
          <w:i w:val="false"/>
          <w:color w:val="000000"/>
          <w:vertAlign w:val="subscript"/>
        </w:rPr>
        <w:t xml:space="preserve">2 </w:t>
      </w:r>
      <w:r>
        <w:rPr>
          <w:rFonts w:ascii="Times New Roman"/>
          <w:b/>
          <w:i w:val="false"/>
          <w:color w:val="000000"/>
          <w:sz w:val="28"/>
        </w:rPr>
        <w:t xml:space="preserve">/07    </w:t>
      </w:r>
    </w:p>
    <w:bookmarkEnd w:id="19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2905.39  -- прочие </w:t>
      </w:r>
      <w:r>
        <w:br/>
      </w:r>
      <w:r>
        <w:rPr>
          <w:rFonts w:ascii="Times New Roman"/>
          <w:b w:val="false"/>
          <w:i w:val="false"/>
          <w:color w:val="000000"/>
          <w:sz w:val="28"/>
        </w:rPr>
        <w:t xml:space="preserve">
                    - полиспирты прочие: </w:t>
      </w:r>
      <w:r>
        <w:br/>
      </w:r>
      <w:r>
        <w:rPr>
          <w:rFonts w:ascii="Times New Roman"/>
          <w:b w:val="false"/>
          <w:i w:val="false"/>
          <w:color w:val="000000"/>
          <w:sz w:val="28"/>
        </w:rPr>
        <w:t xml:space="preserve">
           2905.41  -- 2-этил-2-(гидроксиметил) пропан-1,3-диол </w:t>
      </w:r>
      <w:r>
        <w:br/>
      </w:r>
      <w:r>
        <w:rPr>
          <w:rFonts w:ascii="Times New Roman"/>
          <w:b w:val="false"/>
          <w:i w:val="false"/>
          <w:color w:val="000000"/>
          <w:sz w:val="28"/>
        </w:rPr>
        <w:t xml:space="preserve">
                       (триметилолпропан) </w:t>
      </w:r>
      <w:r>
        <w:br/>
      </w:r>
      <w:r>
        <w:rPr>
          <w:rFonts w:ascii="Times New Roman"/>
          <w:b w:val="false"/>
          <w:i w:val="false"/>
          <w:color w:val="000000"/>
          <w:sz w:val="28"/>
        </w:rPr>
        <w:t xml:space="preserve">
           2905.42  -- пентаэритрит </w:t>
      </w:r>
      <w:r>
        <w:br/>
      </w:r>
      <w:r>
        <w:rPr>
          <w:rFonts w:ascii="Times New Roman"/>
          <w:b w:val="false"/>
          <w:i w:val="false"/>
          <w:color w:val="000000"/>
          <w:sz w:val="28"/>
        </w:rPr>
        <w:t xml:space="preserve">
           2905.43  -- маннит </w:t>
      </w:r>
      <w:r>
        <w:br/>
      </w:r>
      <w:r>
        <w:rPr>
          <w:rFonts w:ascii="Times New Roman"/>
          <w:b w:val="false"/>
          <w:i w:val="false"/>
          <w:color w:val="000000"/>
          <w:sz w:val="28"/>
        </w:rPr>
        <w:t xml:space="preserve">
           2905.44  -- D-глюцит (сорбит) </w:t>
      </w:r>
      <w:r>
        <w:br/>
      </w:r>
      <w:r>
        <w:rPr>
          <w:rFonts w:ascii="Times New Roman"/>
          <w:b w:val="false"/>
          <w:i w:val="false"/>
          <w:color w:val="000000"/>
          <w:sz w:val="28"/>
        </w:rPr>
        <w:t xml:space="preserve">
           2905.45  -- глицерин </w:t>
      </w:r>
      <w:r>
        <w:br/>
      </w:r>
      <w:r>
        <w:rPr>
          <w:rFonts w:ascii="Times New Roman"/>
          <w:b w:val="false"/>
          <w:i w:val="false"/>
          <w:color w:val="000000"/>
          <w:sz w:val="28"/>
        </w:rPr>
        <w:t xml:space="preserve">
           2905.49  -- прочие </w:t>
      </w:r>
      <w:r>
        <w:br/>
      </w:r>
      <w:r>
        <w:rPr>
          <w:rFonts w:ascii="Times New Roman"/>
          <w:b w:val="false"/>
          <w:i w:val="false"/>
          <w:color w:val="000000"/>
          <w:sz w:val="28"/>
        </w:rPr>
        <w:t xml:space="preserve">
                    -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ациклических спиртов: </w:t>
      </w:r>
      <w:r>
        <w:br/>
      </w:r>
      <w:r>
        <w:rPr>
          <w:rFonts w:ascii="Times New Roman"/>
          <w:b w:val="false"/>
          <w:i w:val="false"/>
          <w:color w:val="000000"/>
          <w:sz w:val="28"/>
        </w:rPr>
        <w:t xml:space="preserve">
           2905.51  -- этхлорвинол (INN) </w:t>
      </w:r>
      <w:r>
        <w:br/>
      </w:r>
      <w:r>
        <w:rPr>
          <w:rFonts w:ascii="Times New Roman"/>
          <w:b w:val="false"/>
          <w:i w:val="false"/>
          <w:color w:val="000000"/>
          <w:sz w:val="28"/>
        </w:rPr>
        <w:t xml:space="preserve">
           2905.59  -- прочие </w:t>
      </w:r>
      <w:r>
        <w:br/>
      </w:r>
      <w:r>
        <w:rPr>
          <w:rFonts w:ascii="Times New Roman"/>
          <w:b w:val="false"/>
          <w:i w:val="false"/>
          <w:color w:val="000000"/>
          <w:sz w:val="28"/>
        </w:rPr>
        <w:t>
</w:t>
      </w:r>
      <w:r>
        <w:rPr>
          <w:rFonts w:ascii="Times New Roman"/>
          <w:b/>
          <w:i w:val="false"/>
          <w:color w:val="000000"/>
          <w:sz w:val="28"/>
        </w:rPr>
        <w:t xml:space="preserve">29.06             Спирты циклические и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циклоалкановые, циклоалкеновые или </w:t>
      </w:r>
      <w:r>
        <w:br/>
      </w:r>
      <w:r>
        <w:rPr>
          <w:rFonts w:ascii="Times New Roman"/>
          <w:b w:val="false"/>
          <w:i w:val="false"/>
          <w:color w:val="000000"/>
          <w:sz w:val="28"/>
        </w:rPr>
        <w:t xml:space="preserve">
                      циклотерпеновые: </w:t>
      </w:r>
      <w:r>
        <w:br/>
      </w:r>
      <w:r>
        <w:rPr>
          <w:rFonts w:ascii="Times New Roman"/>
          <w:b w:val="false"/>
          <w:i w:val="false"/>
          <w:color w:val="000000"/>
          <w:sz w:val="28"/>
        </w:rPr>
        <w:t xml:space="preserve">
           2906.11  -- ментол </w:t>
      </w:r>
      <w:r>
        <w:br/>
      </w:r>
      <w:r>
        <w:rPr>
          <w:rFonts w:ascii="Times New Roman"/>
          <w:b w:val="false"/>
          <w:i w:val="false"/>
          <w:color w:val="000000"/>
          <w:sz w:val="28"/>
        </w:rPr>
        <w:t xml:space="preserve">
           2906.12  -- циклогексанол, метилциклогексанолы и </w:t>
      </w:r>
      <w:r>
        <w:br/>
      </w:r>
      <w:r>
        <w:rPr>
          <w:rFonts w:ascii="Times New Roman"/>
          <w:b w:val="false"/>
          <w:i w:val="false"/>
          <w:color w:val="000000"/>
          <w:sz w:val="28"/>
        </w:rPr>
        <w:t xml:space="preserve">
                       диметилциклогексанолы </w:t>
      </w:r>
      <w:r>
        <w:br/>
      </w:r>
      <w:r>
        <w:rPr>
          <w:rFonts w:ascii="Times New Roman"/>
          <w:b w:val="false"/>
          <w:i w:val="false"/>
          <w:color w:val="000000"/>
          <w:sz w:val="28"/>
        </w:rPr>
        <w:t xml:space="preserve">
           2906.13  -- стерины и инозиты </w:t>
      </w:r>
      <w:r>
        <w:br/>
      </w:r>
      <w:r>
        <w:rPr>
          <w:rFonts w:ascii="Times New Roman"/>
          <w:b w:val="false"/>
          <w:i w:val="false"/>
          <w:color w:val="000000"/>
          <w:sz w:val="28"/>
        </w:rPr>
        <w:t xml:space="preserve">
           2906.14  -- терпинеолы </w:t>
      </w:r>
      <w:r>
        <w:br/>
      </w:r>
      <w:r>
        <w:rPr>
          <w:rFonts w:ascii="Times New Roman"/>
          <w:b w:val="false"/>
          <w:i w:val="false"/>
          <w:color w:val="000000"/>
          <w:sz w:val="28"/>
        </w:rPr>
        <w:t xml:space="preserve">
           2906.19  -- прочие </w:t>
      </w:r>
      <w:r>
        <w:br/>
      </w:r>
      <w:r>
        <w:rPr>
          <w:rFonts w:ascii="Times New Roman"/>
          <w:b w:val="false"/>
          <w:i w:val="false"/>
          <w:color w:val="000000"/>
          <w:sz w:val="28"/>
        </w:rPr>
        <w:t xml:space="preserve">
                    - ароматические: </w:t>
      </w:r>
      <w:r>
        <w:br/>
      </w:r>
      <w:r>
        <w:rPr>
          <w:rFonts w:ascii="Times New Roman"/>
          <w:b w:val="false"/>
          <w:i w:val="false"/>
          <w:color w:val="000000"/>
          <w:sz w:val="28"/>
        </w:rPr>
        <w:t xml:space="preserve">
           2906.21  -- спирт бензиловый </w:t>
      </w:r>
      <w:r>
        <w:br/>
      </w:r>
      <w:r>
        <w:rPr>
          <w:rFonts w:ascii="Times New Roman"/>
          <w:b w:val="false"/>
          <w:i w:val="false"/>
          <w:color w:val="000000"/>
          <w:sz w:val="28"/>
        </w:rPr>
        <w:t xml:space="preserve">
           2906.29  -- прочие </w:t>
      </w:r>
    </w:p>
    <w:p>
      <w:pPr>
        <w:spacing w:after="0"/>
        <w:ind w:left="0"/>
        <w:jc w:val="both"/>
      </w:pPr>
      <w:r>
        <w:rPr>
          <w:rFonts w:ascii="Times New Roman"/>
          <w:b w:val="false"/>
          <w:i w:val="false"/>
          <w:color w:val="000000"/>
          <w:sz w:val="28"/>
        </w:rPr>
        <w:t xml:space="preserve">                          III. Фенолы, фенолоспирты и их </w:t>
      </w:r>
      <w:r>
        <w:br/>
      </w:r>
      <w:r>
        <w:rPr>
          <w:rFonts w:ascii="Times New Roman"/>
          <w:b w:val="false"/>
          <w:i w:val="false"/>
          <w:color w:val="000000"/>
          <w:sz w:val="28"/>
        </w:rPr>
        <w:t xml:space="preserve">
                         галогенированные, сульфированные, </w:t>
      </w:r>
      <w:r>
        <w:br/>
      </w:r>
      <w:r>
        <w:rPr>
          <w:rFonts w:ascii="Times New Roman"/>
          <w:b w:val="false"/>
          <w:i w:val="false"/>
          <w:color w:val="000000"/>
          <w:sz w:val="28"/>
        </w:rPr>
        <w:t xml:space="preserve">
                          нитрованные или нитрозированные </w:t>
      </w:r>
      <w:r>
        <w:br/>
      </w:r>
      <w:r>
        <w:rPr>
          <w:rFonts w:ascii="Times New Roman"/>
          <w:b w:val="false"/>
          <w:i w:val="false"/>
          <w:color w:val="000000"/>
          <w:sz w:val="28"/>
        </w:rPr>
        <w:t xml:space="preserve">
                                    производные </w:t>
      </w:r>
    </w:p>
    <w:p>
      <w:pPr>
        <w:spacing w:after="0"/>
        <w:ind w:left="0"/>
        <w:jc w:val="both"/>
      </w:pPr>
      <w:r>
        <w:rPr>
          <w:rFonts w:ascii="Times New Roman"/>
          <w:b/>
          <w:i w:val="false"/>
          <w:color w:val="000000"/>
          <w:sz w:val="28"/>
        </w:rPr>
        <w:t xml:space="preserve">29.07             Фенолы; фенолоспирты: </w:t>
      </w:r>
      <w:r>
        <w:br/>
      </w:r>
      <w:r>
        <w:rPr>
          <w:rFonts w:ascii="Times New Roman"/>
          <w:b w:val="false"/>
          <w:i w:val="false"/>
          <w:color w:val="000000"/>
          <w:sz w:val="28"/>
        </w:rPr>
        <w:t xml:space="preserve">
                    - монофенолы: </w:t>
      </w:r>
      <w:r>
        <w:br/>
      </w:r>
      <w:r>
        <w:rPr>
          <w:rFonts w:ascii="Times New Roman"/>
          <w:b w:val="false"/>
          <w:i w:val="false"/>
          <w:color w:val="000000"/>
          <w:sz w:val="28"/>
        </w:rPr>
        <w:t xml:space="preserve">
           2907.11  -- фенол (гидроксибензол) и его соли </w:t>
      </w:r>
      <w:r>
        <w:br/>
      </w:r>
      <w:r>
        <w:rPr>
          <w:rFonts w:ascii="Times New Roman"/>
          <w:b w:val="false"/>
          <w:i w:val="false"/>
          <w:color w:val="000000"/>
          <w:sz w:val="28"/>
        </w:rPr>
        <w:t xml:space="preserve">
           2907.12  -- крезолы и их соли </w:t>
      </w:r>
      <w:r>
        <w:br/>
      </w:r>
      <w:r>
        <w:rPr>
          <w:rFonts w:ascii="Times New Roman"/>
          <w:b w:val="false"/>
          <w:i w:val="false"/>
          <w:color w:val="000000"/>
          <w:sz w:val="28"/>
        </w:rPr>
        <w:t xml:space="preserve">
           2907.13  -- октилфенол, нонилфенол и их изомеры;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2907.14  -- ксиленолы и их соли </w:t>
      </w:r>
      <w:r>
        <w:br/>
      </w:r>
      <w:r>
        <w:rPr>
          <w:rFonts w:ascii="Times New Roman"/>
          <w:b w:val="false"/>
          <w:i w:val="false"/>
          <w:color w:val="000000"/>
          <w:sz w:val="28"/>
        </w:rPr>
        <w:t xml:space="preserve">
           2907.15  -- нафтолы и их соли </w:t>
      </w:r>
      <w:r>
        <w:br/>
      </w:r>
      <w:r>
        <w:rPr>
          <w:rFonts w:ascii="Times New Roman"/>
          <w:b w:val="false"/>
          <w:i w:val="false"/>
          <w:color w:val="000000"/>
          <w:sz w:val="28"/>
        </w:rPr>
        <w:t xml:space="preserve">
           2907.19  -- прочие </w:t>
      </w:r>
      <w:r>
        <w:br/>
      </w:r>
      <w:r>
        <w:rPr>
          <w:rFonts w:ascii="Times New Roman"/>
          <w:b w:val="false"/>
          <w:i w:val="false"/>
          <w:color w:val="000000"/>
          <w:sz w:val="28"/>
        </w:rPr>
        <w:t xml:space="preserve">
                    - полифенолы; фенолоспирты: </w:t>
      </w:r>
      <w:r>
        <w:br/>
      </w:r>
      <w:r>
        <w:rPr>
          <w:rFonts w:ascii="Times New Roman"/>
          <w:b w:val="false"/>
          <w:i w:val="false"/>
          <w:color w:val="000000"/>
          <w:sz w:val="28"/>
        </w:rPr>
        <w:t xml:space="preserve">
           2907.21  -- резорцин и его соли </w:t>
      </w:r>
      <w:r>
        <w:br/>
      </w:r>
      <w:r>
        <w:rPr>
          <w:rFonts w:ascii="Times New Roman"/>
          <w:b w:val="false"/>
          <w:i w:val="false"/>
          <w:color w:val="000000"/>
          <w:sz w:val="28"/>
        </w:rPr>
        <w:t xml:space="preserve">
           2907.22  -- гидрохинон (хинол) и его соли </w:t>
      </w:r>
      <w:r>
        <w:br/>
      </w:r>
      <w:r>
        <w:rPr>
          <w:rFonts w:ascii="Times New Roman"/>
          <w:b w:val="false"/>
          <w:i w:val="false"/>
          <w:color w:val="000000"/>
          <w:sz w:val="28"/>
        </w:rPr>
        <w:t xml:space="preserve">
           2907.23  -- 4,4-изопропилидендифенол (бисфенол А, </w:t>
      </w:r>
      <w:r>
        <w:br/>
      </w:r>
      <w:r>
        <w:rPr>
          <w:rFonts w:ascii="Times New Roman"/>
          <w:b w:val="false"/>
          <w:i w:val="false"/>
          <w:color w:val="000000"/>
          <w:sz w:val="28"/>
        </w:rPr>
        <w:t xml:space="preserve">
                       дифенилолпропан) и его соли </w:t>
      </w:r>
      <w:r>
        <w:br/>
      </w:r>
      <w:r>
        <w:rPr>
          <w:rFonts w:ascii="Times New Roman"/>
          <w:b w:val="false"/>
          <w:i w:val="false"/>
          <w:color w:val="000000"/>
          <w:sz w:val="28"/>
        </w:rPr>
        <w:t xml:space="preserve">
           2907.29  -- прочие </w:t>
      </w:r>
      <w:r>
        <w:br/>
      </w:r>
      <w:r>
        <w:rPr>
          <w:rFonts w:ascii="Times New Roman"/>
          <w:b w:val="false"/>
          <w:i w:val="false"/>
          <w:color w:val="000000"/>
          <w:sz w:val="28"/>
        </w:rPr>
        <w:t xml:space="preserve">
-------------------------------------------------------------------- </w:t>
      </w:r>
    </w:p>
    <w:bookmarkStart w:name="z195" w:id="19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29.08/11    </w:t>
      </w:r>
    </w:p>
    <w:bookmarkEnd w:id="1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29.08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производные </w:t>
      </w:r>
      <w:r>
        <w:br/>
      </w:r>
      <w:r>
        <w:rPr>
          <w:rFonts w:ascii="Times New Roman"/>
          <w:b w:val="false"/>
          <w:i w:val="false"/>
          <w:color w:val="000000"/>
          <w:sz w:val="28"/>
        </w:rPr>
        <w:t>
</w:t>
      </w:r>
      <w:r>
        <w:rPr>
          <w:rFonts w:ascii="Times New Roman"/>
          <w:b/>
          <w:i w:val="false"/>
          <w:color w:val="000000"/>
          <w:sz w:val="28"/>
        </w:rPr>
        <w:t xml:space="preserve">                  фенолов или фенолоспиртов: </w:t>
      </w:r>
      <w:r>
        <w:br/>
      </w:r>
      <w:r>
        <w:rPr>
          <w:rFonts w:ascii="Times New Roman"/>
          <w:b w:val="false"/>
          <w:i w:val="false"/>
          <w:color w:val="000000"/>
          <w:sz w:val="28"/>
        </w:rPr>
        <w:t xml:space="preserve">
           2908.10  - производные, содержащие только </w:t>
      </w:r>
      <w:r>
        <w:br/>
      </w:r>
      <w:r>
        <w:rPr>
          <w:rFonts w:ascii="Times New Roman"/>
          <w:b w:val="false"/>
          <w:i w:val="false"/>
          <w:color w:val="000000"/>
          <w:sz w:val="28"/>
        </w:rPr>
        <w:t xml:space="preserve">
                      галогеногруппы, и их соли </w:t>
      </w:r>
      <w:r>
        <w:br/>
      </w:r>
      <w:r>
        <w:rPr>
          <w:rFonts w:ascii="Times New Roman"/>
          <w:b w:val="false"/>
          <w:i w:val="false"/>
          <w:color w:val="000000"/>
          <w:sz w:val="28"/>
        </w:rPr>
        <w:t xml:space="preserve">
           2908.20  - производные, содержащие только сульфогруппы, </w:t>
      </w:r>
      <w:r>
        <w:br/>
      </w:r>
      <w:r>
        <w:rPr>
          <w:rFonts w:ascii="Times New Roman"/>
          <w:b w:val="false"/>
          <w:i w:val="false"/>
          <w:color w:val="000000"/>
          <w:sz w:val="28"/>
        </w:rPr>
        <w:t xml:space="preserve">
                      их соли и сложные эфиры </w:t>
      </w:r>
      <w:r>
        <w:br/>
      </w:r>
      <w:r>
        <w:rPr>
          <w:rFonts w:ascii="Times New Roman"/>
          <w:b w:val="false"/>
          <w:i w:val="false"/>
          <w:color w:val="000000"/>
          <w:sz w:val="28"/>
        </w:rPr>
        <w:t xml:space="preserve">
           2908.90  - прочие </w:t>
      </w:r>
    </w:p>
    <w:p>
      <w:pPr>
        <w:spacing w:after="0"/>
        <w:ind w:left="0"/>
        <w:jc w:val="both"/>
      </w:pPr>
      <w:r>
        <w:rPr>
          <w:rFonts w:ascii="Times New Roman"/>
          <w:b w:val="false"/>
          <w:i w:val="false"/>
          <w:color w:val="000000"/>
          <w:sz w:val="28"/>
        </w:rPr>
        <w:t xml:space="preserve">                        IV. Простые эфиры, пероксиды спиртов, </w:t>
      </w:r>
      <w:r>
        <w:br/>
      </w:r>
      <w:r>
        <w:rPr>
          <w:rFonts w:ascii="Times New Roman"/>
          <w:b w:val="false"/>
          <w:i w:val="false"/>
          <w:color w:val="000000"/>
          <w:sz w:val="28"/>
        </w:rPr>
        <w:t xml:space="preserve">
                         простых эфиров, кетонов, эпоксиды с </w:t>
      </w:r>
      <w:r>
        <w:br/>
      </w:r>
      <w:r>
        <w:rPr>
          <w:rFonts w:ascii="Times New Roman"/>
          <w:b w:val="false"/>
          <w:i w:val="false"/>
          <w:color w:val="000000"/>
          <w:sz w:val="28"/>
        </w:rPr>
        <w:t xml:space="preserve">
                           трехчленным кольцом, ацетали и </w:t>
      </w:r>
      <w:r>
        <w:br/>
      </w:r>
      <w:r>
        <w:rPr>
          <w:rFonts w:ascii="Times New Roman"/>
          <w:b w:val="false"/>
          <w:i w:val="false"/>
          <w:color w:val="000000"/>
          <w:sz w:val="28"/>
        </w:rPr>
        <w:t xml:space="preserve">
                          полуацетали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p>
    <w:p>
      <w:pPr>
        <w:spacing w:after="0"/>
        <w:ind w:left="0"/>
        <w:jc w:val="both"/>
      </w:pPr>
      <w:r>
        <w:rPr>
          <w:rFonts w:ascii="Times New Roman"/>
          <w:b/>
          <w:i w:val="false"/>
          <w:color w:val="000000"/>
          <w:sz w:val="28"/>
        </w:rPr>
        <w:t xml:space="preserve">29.09             Эфиры простые, эфироспирты, эфирофенолы, </w:t>
      </w:r>
      <w:r>
        <w:br/>
      </w:r>
      <w:r>
        <w:rPr>
          <w:rFonts w:ascii="Times New Roman"/>
          <w:b w:val="false"/>
          <w:i w:val="false"/>
          <w:color w:val="000000"/>
          <w:sz w:val="28"/>
        </w:rPr>
        <w:t>
</w:t>
      </w:r>
      <w:r>
        <w:rPr>
          <w:rFonts w:ascii="Times New Roman"/>
          <w:b/>
          <w:i w:val="false"/>
          <w:color w:val="000000"/>
          <w:sz w:val="28"/>
        </w:rPr>
        <w:t xml:space="preserve">                  эфироспиртофенолы, пероксиды спиртов, </w:t>
      </w:r>
      <w:r>
        <w:br/>
      </w:r>
      <w:r>
        <w:rPr>
          <w:rFonts w:ascii="Times New Roman"/>
          <w:b w:val="false"/>
          <w:i w:val="false"/>
          <w:color w:val="000000"/>
          <w:sz w:val="28"/>
        </w:rPr>
        <w:t>
</w:t>
      </w:r>
      <w:r>
        <w:rPr>
          <w:rFonts w:ascii="Times New Roman"/>
          <w:b/>
          <w:i w:val="false"/>
          <w:color w:val="000000"/>
          <w:sz w:val="28"/>
        </w:rPr>
        <w:t xml:space="preserve">                  простых эфиров и кетонов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и их </w:t>
      </w:r>
      <w:r>
        <w:br/>
      </w:r>
      <w:r>
        <w:rPr>
          <w:rFonts w:ascii="Times New Roman"/>
          <w:b w:val="false"/>
          <w:i w:val="false"/>
          <w:color w:val="000000"/>
          <w:sz w:val="28"/>
        </w:rPr>
        <w:t>
</w:t>
      </w:r>
      <w:r>
        <w:rPr>
          <w:rFonts w:ascii="Times New Roman"/>
          <w:b/>
          <w:i w:val="false"/>
          <w:color w:val="000000"/>
          <w:sz w:val="28"/>
        </w:rPr>
        <w:t xml:space="preserve">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 эфиры простые ациклические и их </w:t>
      </w:r>
      <w:r>
        <w:br/>
      </w:r>
      <w:r>
        <w:rPr>
          <w:rFonts w:ascii="Times New Roman"/>
          <w:b w:val="false"/>
          <w:i w:val="false"/>
          <w:color w:val="000000"/>
          <w:sz w:val="28"/>
        </w:rPr>
        <w:t xml:space="preserve">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2909.11  -- эфир диэтиловый простой </w:t>
      </w:r>
      <w:r>
        <w:br/>
      </w:r>
      <w:r>
        <w:rPr>
          <w:rFonts w:ascii="Times New Roman"/>
          <w:b w:val="false"/>
          <w:i w:val="false"/>
          <w:color w:val="000000"/>
          <w:sz w:val="28"/>
        </w:rPr>
        <w:t xml:space="preserve">
           2909.19  -- прочие </w:t>
      </w:r>
      <w:r>
        <w:br/>
      </w:r>
      <w:r>
        <w:rPr>
          <w:rFonts w:ascii="Times New Roman"/>
          <w:b w:val="false"/>
          <w:i w:val="false"/>
          <w:color w:val="000000"/>
          <w:sz w:val="28"/>
        </w:rPr>
        <w:t xml:space="preserve">
           2909.20  - эфиры простые циклоалкановые, циклоалкеновые </w:t>
      </w:r>
      <w:r>
        <w:br/>
      </w:r>
      <w:r>
        <w:rPr>
          <w:rFonts w:ascii="Times New Roman"/>
          <w:b w:val="false"/>
          <w:i w:val="false"/>
          <w:color w:val="000000"/>
          <w:sz w:val="28"/>
        </w:rPr>
        <w:t xml:space="preserve">
                      или циклотерпеновые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r>
        <w:br/>
      </w:r>
      <w:r>
        <w:rPr>
          <w:rFonts w:ascii="Times New Roman"/>
          <w:b w:val="false"/>
          <w:i w:val="false"/>
          <w:color w:val="000000"/>
          <w:sz w:val="28"/>
        </w:rPr>
        <w:t xml:space="preserve">
           2909.30  - эфиры простые ароматические и их </w:t>
      </w:r>
      <w:r>
        <w:br/>
      </w:r>
      <w:r>
        <w:rPr>
          <w:rFonts w:ascii="Times New Roman"/>
          <w:b w:val="false"/>
          <w:i w:val="false"/>
          <w:color w:val="000000"/>
          <w:sz w:val="28"/>
        </w:rPr>
        <w:t xml:space="preserve">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 эфироспирты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r>
        <w:br/>
      </w:r>
      <w:r>
        <w:rPr>
          <w:rFonts w:ascii="Times New Roman"/>
          <w:b w:val="false"/>
          <w:i w:val="false"/>
          <w:color w:val="000000"/>
          <w:sz w:val="28"/>
        </w:rPr>
        <w:t xml:space="preserve">
           2909.41  -- 2,2-оксидиэтанол (диэтиленгликоль, </w:t>
      </w:r>
      <w:r>
        <w:br/>
      </w:r>
      <w:r>
        <w:rPr>
          <w:rFonts w:ascii="Times New Roman"/>
          <w:b w:val="false"/>
          <w:i w:val="false"/>
          <w:color w:val="000000"/>
          <w:sz w:val="28"/>
        </w:rPr>
        <w:t xml:space="preserve">
                       дигликоль) </w:t>
      </w:r>
      <w:r>
        <w:br/>
      </w:r>
      <w:r>
        <w:rPr>
          <w:rFonts w:ascii="Times New Roman"/>
          <w:b w:val="false"/>
          <w:i w:val="false"/>
          <w:color w:val="000000"/>
          <w:sz w:val="28"/>
        </w:rPr>
        <w:t xml:space="preserve">
           2902.42  -- эфиры этиленгликоля или диэтиленгликоля, </w:t>
      </w:r>
      <w:r>
        <w:br/>
      </w:r>
      <w:r>
        <w:rPr>
          <w:rFonts w:ascii="Times New Roman"/>
          <w:b w:val="false"/>
          <w:i w:val="false"/>
          <w:color w:val="000000"/>
          <w:sz w:val="28"/>
        </w:rPr>
        <w:t xml:space="preserve">
                       простые монометиловые </w:t>
      </w:r>
      <w:r>
        <w:br/>
      </w:r>
      <w:r>
        <w:rPr>
          <w:rFonts w:ascii="Times New Roman"/>
          <w:b w:val="false"/>
          <w:i w:val="false"/>
          <w:color w:val="000000"/>
          <w:sz w:val="28"/>
        </w:rPr>
        <w:t xml:space="preserve">
           2909.43  -- эфиры этиленгликоля или диэтиленгликоля, </w:t>
      </w:r>
      <w:r>
        <w:br/>
      </w:r>
      <w:r>
        <w:rPr>
          <w:rFonts w:ascii="Times New Roman"/>
          <w:b w:val="false"/>
          <w:i w:val="false"/>
          <w:color w:val="000000"/>
          <w:sz w:val="28"/>
        </w:rPr>
        <w:t xml:space="preserve">
                       простые монобутиловые </w:t>
      </w:r>
      <w:r>
        <w:br/>
      </w:r>
      <w:r>
        <w:rPr>
          <w:rFonts w:ascii="Times New Roman"/>
          <w:b w:val="false"/>
          <w:i w:val="false"/>
          <w:color w:val="000000"/>
          <w:sz w:val="28"/>
        </w:rPr>
        <w:t xml:space="preserve">
           2909.44  -- эфиры этиленгликоля или диэтиленгликоля, </w:t>
      </w:r>
      <w:r>
        <w:br/>
      </w:r>
      <w:r>
        <w:rPr>
          <w:rFonts w:ascii="Times New Roman"/>
          <w:b w:val="false"/>
          <w:i w:val="false"/>
          <w:color w:val="000000"/>
          <w:sz w:val="28"/>
        </w:rPr>
        <w:t xml:space="preserve">
                       простые моноалкиловые, прочие </w:t>
      </w:r>
      <w:r>
        <w:br/>
      </w:r>
      <w:r>
        <w:rPr>
          <w:rFonts w:ascii="Times New Roman"/>
          <w:b w:val="false"/>
          <w:i w:val="false"/>
          <w:color w:val="000000"/>
          <w:sz w:val="28"/>
        </w:rPr>
        <w:t xml:space="preserve">
           2909.49  -- прочие </w:t>
      </w:r>
      <w:r>
        <w:br/>
      </w:r>
      <w:r>
        <w:rPr>
          <w:rFonts w:ascii="Times New Roman"/>
          <w:b w:val="false"/>
          <w:i w:val="false"/>
          <w:color w:val="000000"/>
          <w:sz w:val="28"/>
        </w:rPr>
        <w:t xml:space="preserve">
           2909.50  - эфирофенолы, эфироспиртофенолы и их </w:t>
      </w:r>
      <w:r>
        <w:br/>
      </w:r>
      <w:r>
        <w:rPr>
          <w:rFonts w:ascii="Times New Roman"/>
          <w:b w:val="false"/>
          <w:i w:val="false"/>
          <w:color w:val="000000"/>
          <w:sz w:val="28"/>
        </w:rPr>
        <w:t xml:space="preserve">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2909.60  - пероксиды спиртов, простых эфиров и кетонов </w:t>
      </w:r>
      <w:r>
        <w:br/>
      </w:r>
      <w:r>
        <w:rPr>
          <w:rFonts w:ascii="Times New Roman"/>
          <w:b w:val="false"/>
          <w:i w:val="false"/>
          <w:color w:val="000000"/>
          <w:sz w:val="28"/>
        </w:rPr>
        <w:t xml:space="preserve">
                      и их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w:t>
      </w:r>
      <w:r>
        <w:rPr>
          <w:rFonts w:ascii="Times New Roman"/>
          <w:b/>
          <w:i w:val="false"/>
          <w:color w:val="000000"/>
          <w:sz w:val="28"/>
        </w:rPr>
        <w:t xml:space="preserve">29.10             Эпоксиды, эпоксиспирты, эпоксифенолы и </w:t>
      </w:r>
      <w:r>
        <w:br/>
      </w:r>
      <w:r>
        <w:rPr>
          <w:rFonts w:ascii="Times New Roman"/>
          <w:b w:val="false"/>
          <w:i w:val="false"/>
          <w:color w:val="000000"/>
          <w:sz w:val="28"/>
        </w:rPr>
        <w:t>
</w:t>
      </w:r>
      <w:r>
        <w:rPr>
          <w:rFonts w:ascii="Times New Roman"/>
          <w:b/>
          <w:i w:val="false"/>
          <w:color w:val="000000"/>
          <w:sz w:val="28"/>
        </w:rPr>
        <w:t xml:space="preserve">                  эпоксиэфиры, содержащие в структуре </w:t>
      </w:r>
      <w:r>
        <w:br/>
      </w:r>
      <w:r>
        <w:rPr>
          <w:rFonts w:ascii="Times New Roman"/>
          <w:b w:val="false"/>
          <w:i w:val="false"/>
          <w:color w:val="000000"/>
          <w:sz w:val="28"/>
        </w:rPr>
        <w:t>
</w:t>
      </w:r>
      <w:r>
        <w:rPr>
          <w:rFonts w:ascii="Times New Roman"/>
          <w:b/>
          <w:i w:val="false"/>
          <w:color w:val="000000"/>
          <w:sz w:val="28"/>
        </w:rPr>
        <w:t xml:space="preserve">                  трехчленное кольцо, и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2910.10  - оксиран (этиленоксид) </w:t>
      </w:r>
      <w:r>
        <w:br/>
      </w:r>
      <w:r>
        <w:rPr>
          <w:rFonts w:ascii="Times New Roman"/>
          <w:b w:val="false"/>
          <w:i w:val="false"/>
          <w:color w:val="000000"/>
          <w:sz w:val="28"/>
        </w:rPr>
        <w:t xml:space="preserve">
           2910.20  - метилоксиран (пропиленоксид) </w:t>
      </w:r>
      <w:r>
        <w:br/>
      </w:r>
      <w:r>
        <w:rPr>
          <w:rFonts w:ascii="Times New Roman"/>
          <w:b w:val="false"/>
          <w:i w:val="false"/>
          <w:color w:val="000000"/>
          <w:sz w:val="28"/>
        </w:rPr>
        <w:t xml:space="preserve">
           2910.30  - 1-хлор-2,3 эпоксипропан (эпихлоргидрин) </w:t>
      </w:r>
      <w:r>
        <w:br/>
      </w:r>
      <w:r>
        <w:rPr>
          <w:rFonts w:ascii="Times New Roman"/>
          <w:b w:val="false"/>
          <w:i w:val="false"/>
          <w:color w:val="000000"/>
          <w:sz w:val="28"/>
        </w:rPr>
        <w:t xml:space="preserve">
           2910.90  - прочие </w:t>
      </w:r>
      <w:r>
        <w:br/>
      </w:r>
      <w:r>
        <w:rPr>
          <w:rFonts w:ascii="Times New Roman"/>
          <w:b w:val="false"/>
          <w:i w:val="false"/>
          <w:color w:val="000000"/>
          <w:sz w:val="28"/>
        </w:rPr>
        <w:t>
</w:t>
      </w:r>
      <w:r>
        <w:rPr>
          <w:rFonts w:ascii="Times New Roman"/>
          <w:b/>
          <w:i w:val="false"/>
          <w:color w:val="000000"/>
          <w:sz w:val="28"/>
        </w:rPr>
        <w:t xml:space="preserve">29.11     </w:t>
      </w:r>
      <w:r>
        <w:rPr>
          <w:rFonts w:ascii="Times New Roman"/>
          <w:b w:val="false"/>
          <w:i w:val="false"/>
          <w:color w:val="000000"/>
          <w:sz w:val="28"/>
        </w:rPr>
        <w:t xml:space="preserve">2911.00  </w:t>
      </w:r>
      <w:r>
        <w:rPr>
          <w:rFonts w:ascii="Times New Roman"/>
          <w:b/>
          <w:i w:val="false"/>
          <w:color w:val="000000"/>
          <w:sz w:val="28"/>
        </w:rPr>
        <w:t xml:space="preserve">Ацетали и полуацетали, содержащие или не </w:t>
      </w:r>
      <w:r>
        <w:br/>
      </w:r>
      <w:r>
        <w:rPr>
          <w:rFonts w:ascii="Times New Roman"/>
          <w:b w:val="false"/>
          <w:i w:val="false"/>
          <w:color w:val="000000"/>
          <w:sz w:val="28"/>
        </w:rPr>
        <w:t>
</w:t>
      </w:r>
      <w:r>
        <w:rPr>
          <w:rFonts w:ascii="Times New Roman"/>
          <w:b/>
          <w:i w:val="false"/>
          <w:color w:val="000000"/>
          <w:sz w:val="28"/>
        </w:rPr>
        <w:t xml:space="preserve">                  содержащие другую кислородсодержащую </w:t>
      </w:r>
      <w:r>
        <w:br/>
      </w:r>
      <w:r>
        <w:rPr>
          <w:rFonts w:ascii="Times New Roman"/>
          <w:b w:val="false"/>
          <w:i w:val="false"/>
          <w:color w:val="000000"/>
          <w:sz w:val="28"/>
        </w:rPr>
        <w:t>
</w:t>
      </w:r>
      <w:r>
        <w:rPr>
          <w:rFonts w:ascii="Times New Roman"/>
          <w:b/>
          <w:i w:val="false"/>
          <w:color w:val="000000"/>
          <w:sz w:val="28"/>
        </w:rPr>
        <w:t xml:space="preserve">                  функциональную группу, и их </w:t>
      </w:r>
      <w:r>
        <w:br/>
      </w:r>
      <w:r>
        <w:rPr>
          <w:rFonts w:ascii="Times New Roman"/>
          <w:b w:val="false"/>
          <w:i w:val="false"/>
          <w:color w:val="000000"/>
          <w:sz w:val="28"/>
        </w:rPr>
        <w:t>
</w:t>
      </w:r>
      <w:r>
        <w:rPr>
          <w:rFonts w:ascii="Times New Roman"/>
          <w:b/>
          <w:i w:val="false"/>
          <w:color w:val="000000"/>
          <w:sz w:val="28"/>
        </w:rPr>
        <w:t xml:space="preserve">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 </w:t>
      </w:r>
    </w:p>
    <w:bookmarkStart w:name="z196" w:id="19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29.12/14 </w:t>
      </w:r>
      <w:r>
        <w:rPr>
          <w:rFonts w:ascii="Times New Roman"/>
          <w:b w:val="false"/>
          <w:i w:val="false"/>
          <w:color w:val="000000"/>
          <w:vertAlign w:val="subscript"/>
        </w:rPr>
        <w:t xml:space="preserve">1    </w:t>
      </w:r>
    </w:p>
    <w:bookmarkEnd w:id="1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V. Соединения с альдегидной </w:t>
      </w:r>
      <w:r>
        <w:br/>
      </w:r>
      <w:r>
        <w:rPr>
          <w:rFonts w:ascii="Times New Roman"/>
          <w:b w:val="false"/>
          <w:i w:val="false"/>
          <w:color w:val="000000"/>
          <w:sz w:val="28"/>
        </w:rPr>
        <w:t xml:space="preserve">
                              функциональной группой </w:t>
      </w:r>
    </w:p>
    <w:p>
      <w:pPr>
        <w:spacing w:after="0"/>
        <w:ind w:left="0"/>
        <w:jc w:val="both"/>
      </w:pPr>
      <w:r>
        <w:rPr>
          <w:rFonts w:ascii="Times New Roman"/>
          <w:b/>
          <w:i w:val="false"/>
          <w:color w:val="000000"/>
          <w:sz w:val="28"/>
        </w:rPr>
        <w:t xml:space="preserve">29.12 </w:t>
      </w:r>
      <w:r>
        <w:rPr>
          <w:rFonts w:ascii="Times New Roman"/>
          <w:b/>
          <w:i w:val="false"/>
          <w:color w:val="000000"/>
          <w:sz w:val="28"/>
        </w:rPr>
        <w:t xml:space="preserve">              Альдегиды, содержащие или не содержащие </w:t>
      </w:r>
      <w:r>
        <w:br/>
      </w:r>
      <w:r>
        <w:rPr>
          <w:rFonts w:ascii="Times New Roman"/>
          <w:b w:val="false"/>
          <w:i w:val="false"/>
          <w:color w:val="000000"/>
          <w:sz w:val="28"/>
        </w:rPr>
        <w:t>
</w:t>
      </w:r>
      <w:r>
        <w:rPr>
          <w:rFonts w:ascii="Times New Roman"/>
          <w:b/>
          <w:i w:val="false"/>
          <w:color w:val="000000"/>
          <w:sz w:val="28"/>
        </w:rPr>
        <w:t xml:space="preserve">                  другую кислородсодержащую функциональную </w:t>
      </w:r>
      <w:r>
        <w:br/>
      </w:r>
      <w:r>
        <w:rPr>
          <w:rFonts w:ascii="Times New Roman"/>
          <w:b w:val="false"/>
          <w:i w:val="false"/>
          <w:color w:val="000000"/>
          <w:sz w:val="28"/>
        </w:rPr>
        <w:t>
</w:t>
      </w:r>
      <w:r>
        <w:rPr>
          <w:rFonts w:ascii="Times New Roman"/>
          <w:b/>
          <w:i w:val="false"/>
          <w:color w:val="000000"/>
          <w:sz w:val="28"/>
        </w:rPr>
        <w:t xml:space="preserve">                  группу; полимеры альдегидов циклические; </w:t>
      </w:r>
      <w:r>
        <w:br/>
      </w:r>
      <w:r>
        <w:rPr>
          <w:rFonts w:ascii="Times New Roman"/>
          <w:b w:val="false"/>
          <w:i w:val="false"/>
          <w:color w:val="000000"/>
          <w:sz w:val="28"/>
        </w:rPr>
        <w:t>
</w:t>
      </w:r>
      <w:r>
        <w:rPr>
          <w:rFonts w:ascii="Times New Roman"/>
          <w:b/>
          <w:i w:val="false"/>
          <w:color w:val="000000"/>
          <w:sz w:val="28"/>
        </w:rPr>
        <w:t xml:space="preserve">                  параформальдегид: </w:t>
      </w:r>
      <w:r>
        <w:br/>
      </w:r>
      <w:r>
        <w:rPr>
          <w:rFonts w:ascii="Times New Roman"/>
          <w:b w:val="false"/>
          <w:i w:val="false"/>
          <w:color w:val="000000"/>
          <w:sz w:val="28"/>
        </w:rPr>
        <w:t xml:space="preserve">
                    - альдегиды ациклические,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2912.11  -- метаналь (формальдегид) </w:t>
      </w:r>
      <w:r>
        <w:br/>
      </w:r>
      <w:r>
        <w:rPr>
          <w:rFonts w:ascii="Times New Roman"/>
          <w:b w:val="false"/>
          <w:i w:val="false"/>
          <w:color w:val="000000"/>
          <w:sz w:val="28"/>
        </w:rPr>
        <w:t xml:space="preserve">
           2912.12  -- этаналь (ацетальдегид) </w:t>
      </w:r>
      <w:r>
        <w:br/>
      </w:r>
      <w:r>
        <w:rPr>
          <w:rFonts w:ascii="Times New Roman"/>
          <w:b w:val="false"/>
          <w:i w:val="false"/>
          <w:color w:val="000000"/>
          <w:sz w:val="28"/>
        </w:rPr>
        <w:t xml:space="preserve">
           2912.13  -- бутаналь (масляный альдегид, нормальный </w:t>
      </w:r>
      <w:r>
        <w:br/>
      </w:r>
      <w:r>
        <w:rPr>
          <w:rFonts w:ascii="Times New Roman"/>
          <w:b w:val="false"/>
          <w:i w:val="false"/>
          <w:color w:val="000000"/>
          <w:sz w:val="28"/>
        </w:rPr>
        <w:t xml:space="preserve">
                       изомер) </w:t>
      </w:r>
      <w:r>
        <w:br/>
      </w:r>
      <w:r>
        <w:rPr>
          <w:rFonts w:ascii="Times New Roman"/>
          <w:b w:val="false"/>
          <w:i w:val="false"/>
          <w:color w:val="000000"/>
          <w:sz w:val="28"/>
        </w:rPr>
        <w:t xml:space="preserve">
           2912.19  -- прочие </w:t>
      </w:r>
      <w:r>
        <w:br/>
      </w:r>
      <w:r>
        <w:rPr>
          <w:rFonts w:ascii="Times New Roman"/>
          <w:b w:val="false"/>
          <w:i w:val="false"/>
          <w:color w:val="000000"/>
          <w:sz w:val="28"/>
        </w:rPr>
        <w:t xml:space="preserve">
                    - альдегиды циклические,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2912.21  -- бензальдегид </w:t>
      </w:r>
      <w:r>
        <w:br/>
      </w:r>
      <w:r>
        <w:rPr>
          <w:rFonts w:ascii="Times New Roman"/>
          <w:b w:val="false"/>
          <w:i w:val="false"/>
          <w:color w:val="000000"/>
          <w:sz w:val="28"/>
        </w:rPr>
        <w:t xml:space="preserve">
           2912.29  -- прочие </w:t>
      </w:r>
      <w:r>
        <w:br/>
      </w:r>
      <w:r>
        <w:rPr>
          <w:rFonts w:ascii="Times New Roman"/>
          <w:b w:val="false"/>
          <w:i w:val="false"/>
          <w:color w:val="000000"/>
          <w:sz w:val="28"/>
        </w:rPr>
        <w:t xml:space="preserve">
           2912.30  -- альдегидоспирты </w:t>
      </w:r>
      <w:r>
        <w:br/>
      </w:r>
      <w:r>
        <w:rPr>
          <w:rFonts w:ascii="Times New Roman"/>
          <w:b w:val="false"/>
          <w:i w:val="false"/>
          <w:color w:val="000000"/>
          <w:sz w:val="28"/>
        </w:rPr>
        <w:t xml:space="preserve">
                    - альдегиды простых эфиров, альдегидофенолы и </w:t>
      </w:r>
      <w:r>
        <w:br/>
      </w:r>
      <w:r>
        <w:rPr>
          <w:rFonts w:ascii="Times New Roman"/>
          <w:b w:val="false"/>
          <w:i w:val="false"/>
          <w:color w:val="000000"/>
          <w:sz w:val="28"/>
        </w:rPr>
        <w:t xml:space="preserve">
                      альдегиды,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2912.41  -- ванилин (4-гидрокси-3-метоксибензальдегид) </w:t>
      </w:r>
      <w:r>
        <w:br/>
      </w:r>
      <w:r>
        <w:rPr>
          <w:rFonts w:ascii="Times New Roman"/>
          <w:b w:val="false"/>
          <w:i w:val="false"/>
          <w:color w:val="000000"/>
          <w:sz w:val="28"/>
        </w:rPr>
        <w:t xml:space="preserve">
           2912.42  -- этилванилин (3-этокси-4-гидроксибензальдегид) </w:t>
      </w:r>
      <w:r>
        <w:br/>
      </w:r>
      <w:r>
        <w:rPr>
          <w:rFonts w:ascii="Times New Roman"/>
          <w:b w:val="false"/>
          <w:i w:val="false"/>
          <w:color w:val="000000"/>
          <w:sz w:val="28"/>
        </w:rPr>
        <w:t xml:space="preserve">
           2912.49  -- прочие </w:t>
      </w:r>
      <w:r>
        <w:br/>
      </w:r>
      <w:r>
        <w:rPr>
          <w:rFonts w:ascii="Times New Roman"/>
          <w:b w:val="false"/>
          <w:i w:val="false"/>
          <w:color w:val="000000"/>
          <w:sz w:val="28"/>
        </w:rPr>
        <w:t xml:space="preserve">
           2912.50  - полимеры альдегидов циклические </w:t>
      </w:r>
      <w:r>
        <w:br/>
      </w:r>
      <w:r>
        <w:rPr>
          <w:rFonts w:ascii="Times New Roman"/>
          <w:b w:val="false"/>
          <w:i w:val="false"/>
          <w:color w:val="000000"/>
          <w:sz w:val="28"/>
        </w:rPr>
        <w:t xml:space="preserve">
           2912.60  - параформальдегид </w:t>
      </w:r>
      <w:r>
        <w:br/>
      </w:r>
      <w:r>
        <w:rPr>
          <w:rFonts w:ascii="Times New Roman"/>
          <w:b w:val="false"/>
          <w:i w:val="false"/>
          <w:color w:val="000000"/>
          <w:sz w:val="28"/>
        </w:rPr>
        <w:t>
</w:t>
      </w:r>
      <w:r>
        <w:rPr>
          <w:rFonts w:ascii="Times New Roman"/>
          <w:b/>
          <w:i w:val="false"/>
          <w:color w:val="000000"/>
          <w:sz w:val="28"/>
        </w:rPr>
        <w:t xml:space="preserve">29.13     </w:t>
      </w:r>
      <w:r>
        <w:rPr>
          <w:rFonts w:ascii="Times New Roman"/>
          <w:b w:val="false"/>
          <w:i w:val="false"/>
          <w:color w:val="000000"/>
          <w:sz w:val="28"/>
        </w:rPr>
        <w:t xml:space="preserve">2913.00  </w:t>
      </w:r>
      <w:r>
        <w:rPr>
          <w:rFonts w:ascii="Times New Roman"/>
          <w:b/>
          <w:i w:val="false"/>
          <w:color w:val="000000"/>
          <w:sz w:val="28"/>
        </w:rPr>
        <w:t xml:space="preserve">Производные соединений товарной позиции </w:t>
      </w:r>
      <w:r>
        <w:br/>
      </w:r>
      <w:r>
        <w:rPr>
          <w:rFonts w:ascii="Times New Roman"/>
          <w:b w:val="false"/>
          <w:i w:val="false"/>
          <w:color w:val="000000"/>
          <w:sz w:val="28"/>
        </w:rPr>
        <w:t>
</w:t>
      </w:r>
      <w:r>
        <w:rPr>
          <w:rFonts w:ascii="Times New Roman"/>
          <w:b/>
          <w:i w:val="false"/>
          <w:color w:val="000000"/>
          <w:sz w:val="28"/>
        </w:rPr>
        <w:t xml:space="preserve">                  29.12,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w:t>
      </w:r>
    </w:p>
    <w:p>
      <w:pPr>
        <w:spacing w:after="0"/>
        <w:ind w:left="0"/>
        <w:jc w:val="both"/>
      </w:pPr>
      <w:r>
        <w:rPr>
          <w:rFonts w:ascii="Times New Roman"/>
          <w:b w:val="false"/>
          <w:i w:val="false"/>
          <w:color w:val="000000"/>
          <w:sz w:val="28"/>
        </w:rPr>
        <w:t xml:space="preserve">                       VI. Соединения с кетонной и соединения с </w:t>
      </w:r>
      <w:r>
        <w:br/>
      </w:r>
      <w:r>
        <w:rPr>
          <w:rFonts w:ascii="Times New Roman"/>
          <w:b w:val="false"/>
          <w:i w:val="false"/>
          <w:color w:val="000000"/>
          <w:sz w:val="28"/>
        </w:rPr>
        <w:t xml:space="preserve">
                            хинной функциональной группой </w:t>
      </w:r>
    </w:p>
    <w:p>
      <w:pPr>
        <w:spacing w:after="0"/>
        <w:ind w:left="0"/>
        <w:jc w:val="both"/>
      </w:pPr>
      <w:r>
        <w:rPr>
          <w:rFonts w:ascii="Times New Roman"/>
          <w:b/>
          <w:i w:val="false"/>
          <w:color w:val="000000"/>
          <w:sz w:val="28"/>
        </w:rPr>
        <w:t xml:space="preserve">29.14             Кетоны и хиноны, содержащие или не </w:t>
      </w:r>
      <w:r>
        <w:br/>
      </w:r>
      <w:r>
        <w:rPr>
          <w:rFonts w:ascii="Times New Roman"/>
          <w:b w:val="false"/>
          <w:i w:val="false"/>
          <w:color w:val="000000"/>
          <w:sz w:val="28"/>
        </w:rPr>
        <w:t>
</w:t>
      </w:r>
      <w:r>
        <w:rPr>
          <w:rFonts w:ascii="Times New Roman"/>
          <w:b/>
          <w:i w:val="false"/>
          <w:color w:val="000000"/>
          <w:sz w:val="28"/>
        </w:rPr>
        <w:t xml:space="preserve">                  содержащие другую кислородсодержащую </w:t>
      </w:r>
      <w:r>
        <w:br/>
      </w:r>
      <w:r>
        <w:rPr>
          <w:rFonts w:ascii="Times New Roman"/>
          <w:b w:val="false"/>
          <w:i w:val="false"/>
          <w:color w:val="000000"/>
          <w:sz w:val="28"/>
        </w:rPr>
        <w:t>
</w:t>
      </w:r>
      <w:r>
        <w:rPr>
          <w:rFonts w:ascii="Times New Roman"/>
          <w:b/>
          <w:i w:val="false"/>
          <w:color w:val="000000"/>
          <w:sz w:val="28"/>
        </w:rPr>
        <w:t xml:space="preserve">                  функциональную группу, и их </w:t>
      </w:r>
      <w:r>
        <w:br/>
      </w:r>
      <w:r>
        <w:rPr>
          <w:rFonts w:ascii="Times New Roman"/>
          <w:b w:val="false"/>
          <w:i w:val="false"/>
          <w:color w:val="000000"/>
          <w:sz w:val="28"/>
        </w:rPr>
        <w:t>
</w:t>
      </w:r>
      <w:r>
        <w:rPr>
          <w:rFonts w:ascii="Times New Roman"/>
          <w:b/>
          <w:i w:val="false"/>
          <w:color w:val="000000"/>
          <w:sz w:val="28"/>
        </w:rPr>
        <w:t xml:space="preserve">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 кетоны ациклические,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2914.11  -- ацетон </w:t>
      </w:r>
      <w:r>
        <w:br/>
      </w:r>
      <w:r>
        <w:rPr>
          <w:rFonts w:ascii="Times New Roman"/>
          <w:b w:val="false"/>
          <w:i w:val="false"/>
          <w:color w:val="000000"/>
          <w:sz w:val="28"/>
        </w:rPr>
        <w:t xml:space="preserve">
           2914.12  -- бутанон (метилэтилкетон) </w:t>
      </w:r>
      <w:r>
        <w:br/>
      </w:r>
      <w:r>
        <w:rPr>
          <w:rFonts w:ascii="Times New Roman"/>
          <w:b w:val="false"/>
          <w:i w:val="false"/>
          <w:color w:val="000000"/>
          <w:sz w:val="28"/>
        </w:rPr>
        <w:t xml:space="preserve">
           2914.13  -- 4-метилпентан-2-он (метилизобутилкетон) </w:t>
      </w:r>
      <w:r>
        <w:br/>
      </w:r>
      <w:r>
        <w:rPr>
          <w:rFonts w:ascii="Times New Roman"/>
          <w:b w:val="false"/>
          <w:i w:val="false"/>
          <w:color w:val="000000"/>
          <w:sz w:val="28"/>
        </w:rPr>
        <w:t xml:space="preserve">
           2914.19  -- прочие </w:t>
      </w:r>
      <w:r>
        <w:br/>
      </w:r>
      <w:r>
        <w:rPr>
          <w:rFonts w:ascii="Times New Roman"/>
          <w:b w:val="false"/>
          <w:i w:val="false"/>
          <w:color w:val="000000"/>
          <w:sz w:val="28"/>
        </w:rPr>
        <w:t xml:space="preserve">
                    - кетоны циклоалкановые, циклоалкеновые или </w:t>
      </w:r>
      <w:r>
        <w:br/>
      </w:r>
      <w:r>
        <w:rPr>
          <w:rFonts w:ascii="Times New Roman"/>
          <w:b w:val="false"/>
          <w:i w:val="false"/>
          <w:color w:val="000000"/>
          <w:sz w:val="28"/>
        </w:rPr>
        <w:t xml:space="preserve">
                      циклотерпеновые,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2914.21  -- камфора </w:t>
      </w:r>
      <w:r>
        <w:br/>
      </w:r>
      <w:r>
        <w:rPr>
          <w:rFonts w:ascii="Times New Roman"/>
          <w:b w:val="false"/>
          <w:i w:val="false"/>
          <w:color w:val="000000"/>
          <w:sz w:val="28"/>
        </w:rPr>
        <w:t xml:space="preserve">
           2914.22  -- циклогексанон и метилциклогексаноны </w:t>
      </w:r>
      <w:r>
        <w:br/>
      </w:r>
      <w:r>
        <w:rPr>
          <w:rFonts w:ascii="Times New Roman"/>
          <w:b w:val="false"/>
          <w:i w:val="false"/>
          <w:color w:val="000000"/>
          <w:sz w:val="28"/>
        </w:rPr>
        <w:t xml:space="preserve">
           2914.23  -- иононы и метилиононы </w:t>
      </w:r>
      <w:r>
        <w:br/>
      </w:r>
      <w:r>
        <w:rPr>
          <w:rFonts w:ascii="Times New Roman"/>
          <w:b w:val="false"/>
          <w:i w:val="false"/>
          <w:color w:val="000000"/>
          <w:sz w:val="28"/>
        </w:rPr>
        <w:t xml:space="preserve">
           2914.29  -- прочие </w:t>
      </w:r>
      <w:r>
        <w:br/>
      </w:r>
      <w:r>
        <w:rPr>
          <w:rFonts w:ascii="Times New Roman"/>
          <w:b w:val="false"/>
          <w:i w:val="false"/>
          <w:color w:val="000000"/>
          <w:sz w:val="28"/>
        </w:rPr>
        <w:t xml:space="preserve">
-------------------------------------------------------------------- </w:t>
      </w:r>
    </w:p>
    <w:bookmarkStart w:name="z197" w:id="19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29.14 </w:t>
      </w:r>
      <w:r>
        <w:rPr>
          <w:rFonts w:ascii="Times New Roman"/>
          <w:b w:val="false"/>
          <w:i w:val="false"/>
          <w:color w:val="000000"/>
          <w:vertAlign w:val="subscript"/>
        </w:rPr>
        <w:t xml:space="preserve">2 </w:t>
      </w:r>
      <w:r>
        <w:rPr>
          <w:rFonts w:ascii="Times New Roman"/>
          <w:b/>
          <w:i w:val="false"/>
          <w:color w:val="000000"/>
          <w:sz w:val="28"/>
        </w:rPr>
        <w:t xml:space="preserve">/15    </w:t>
      </w:r>
    </w:p>
    <w:bookmarkEnd w:id="19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кетоны ароматические,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2914.31  -- фенилацетон (фенилпропан-2-он) </w:t>
      </w:r>
      <w:r>
        <w:br/>
      </w:r>
      <w:r>
        <w:rPr>
          <w:rFonts w:ascii="Times New Roman"/>
          <w:b w:val="false"/>
          <w:i w:val="false"/>
          <w:color w:val="000000"/>
          <w:sz w:val="28"/>
        </w:rPr>
        <w:t xml:space="preserve">
           2914.39  -- прочие </w:t>
      </w:r>
      <w:r>
        <w:br/>
      </w:r>
      <w:r>
        <w:rPr>
          <w:rFonts w:ascii="Times New Roman"/>
          <w:b w:val="false"/>
          <w:i w:val="false"/>
          <w:color w:val="000000"/>
          <w:sz w:val="28"/>
        </w:rPr>
        <w:t xml:space="preserve">
           2914.40  - кетоноспирты и кетоноальдегиды </w:t>
      </w:r>
      <w:r>
        <w:br/>
      </w:r>
      <w:r>
        <w:rPr>
          <w:rFonts w:ascii="Times New Roman"/>
          <w:b w:val="false"/>
          <w:i w:val="false"/>
          <w:color w:val="000000"/>
          <w:sz w:val="28"/>
        </w:rPr>
        <w:t xml:space="preserve">
           2914.50  - кетонофенолы и кетоны,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 хиноны: </w:t>
      </w:r>
      <w:r>
        <w:br/>
      </w:r>
      <w:r>
        <w:rPr>
          <w:rFonts w:ascii="Times New Roman"/>
          <w:b w:val="false"/>
          <w:i w:val="false"/>
          <w:color w:val="000000"/>
          <w:sz w:val="28"/>
        </w:rPr>
        <w:t xml:space="preserve">
           2914.61  -- антрахинон </w:t>
      </w:r>
      <w:r>
        <w:br/>
      </w:r>
      <w:r>
        <w:rPr>
          <w:rFonts w:ascii="Times New Roman"/>
          <w:b w:val="false"/>
          <w:i w:val="false"/>
          <w:color w:val="000000"/>
          <w:sz w:val="28"/>
        </w:rPr>
        <w:t xml:space="preserve">
           2914.69  -- прочие </w:t>
      </w:r>
      <w:r>
        <w:br/>
      </w:r>
      <w:r>
        <w:rPr>
          <w:rFonts w:ascii="Times New Roman"/>
          <w:b w:val="false"/>
          <w:i w:val="false"/>
          <w:color w:val="000000"/>
          <w:sz w:val="28"/>
        </w:rPr>
        <w:t xml:space="preserve">
           2914.70  -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p>
    <w:p>
      <w:pPr>
        <w:spacing w:after="0"/>
        <w:ind w:left="0"/>
        <w:jc w:val="both"/>
      </w:pPr>
      <w:r>
        <w:rPr>
          <w:rFonts w:ascii="Times New Roman"/>
          <w:b w:val="false"/>
          <w:i w:val="false"/>
          <w:color w:val="000000"/>
          <w:sz w:val="28"/>
        </w:rPr>
        <w:t xml:space="preserve">                        VII. Кислоты карбоновые и их ангидриды, </w:t>
      </w:r>
      <w:r>
        <w:br/>
      </w:r>
      <w:r>
        <w:rPr>
          <w:rFonts w:ascii="Times New Roman"/>
          <w:b w:val="false"/>
          <w:i w:val="false"/>
          <w:color w:val="000000"/>
          <w:sz w:val="28"/>
        </w:rPr>
        <w:t xml:space="preserve">
                      галогенангидриды, пероксиды, пероксикислоты </w:t>
      </w:r>
      <w:r>
        <w:br/>
      </w:r>
      <w:r>
        <w:rPr>
          <w:rFonts w:ascii="Times New Roman"/>
          <w:b w:val="false"/>
          <w:i w:val="false"/>
          <w:color w:val="000000"/>
          <w:sz w:val="28"/>
        </w:rPr>
        <w:t xml:space="preserve">
                         и их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p>
    <w:p>
      <w:pPr>
        <w:spacing w:after="0"/>
        <w:ind w:left="0"/>
        <w:jc w:val="both"/>
      </w:pPr>
      <w:r>
        <w:rPr>
          <w:rFonts w:ascii="Times New Roman"/>
          <w:b/>
          <w:i w:val="false"/>
          <w:color w:val="000000"/>
          <w:sz w:val="28"/>
        </w:rPr>
        <w:t xml:space="preserve">29.15             Кислоты ациклические монокарбоновые </w:t>
      </w:r>
      <w:r>
        <w:br/>
      </w:r>
      <w:r>
        <w:rPr>
          <w:rFonts w:ascii="Times New Roman"/>
          <w:b w:val="false"/>
          <w:i w:val="false"/>
          <w:color w:val="000000"/>
          <w:sz w:val="28"/>
        </w:rPr>
        <w:t>
</w:t>
      </w:r>
      <w:r>
        <w:rPr>
          <w:rFonts w:ascii="Times New Roman"/>
          <w:b/>
          <w:i w:val="false"/>
          <w:color w:val="000000"/>
          <w:sz w:val="28"/>
        </w:rPr>
        <w:t xml:space="preserve">                  насыщенные и их ангидриды, </w:t>
      </w:r>
      <w:r>
        <w:br/>
      </w:r>
      <w:r>
        <w:rPr>
          <w:rFonts w:ascii="Times New Roman"/>
          <w:b w:val="false"/>
          <w:i w:val="false"/>
          <w:color w:val="000000"/>
          <w:sz w:val="28"/>
        </w:rPr>
        <w:t>
</w:t>
      </w:r>
      <w:r>
        <w:rPr>
          <w:rFonts w:ascii="Times New Roman"/>
          <w:b/>
          <w:i w:val="false"/>
          <w:color w:val="000000"/>
          <w:sz w:val="28"/>
        </w:rPr>
        <w:t xml:space="preserve">                  галогенангидриды, пероксиды и </w:t>
      </w:r>
      <w:r>
        <w:br/>
      </w:r>
      <w:r>
        <w:rPr>
          <w:rFonts w:ascii="Times New Roman"/>
          <w:b w:val="false"/>
          <w:i w:val="false"/>
          <w:color w:val="000000"/>
          <w:sz w:val="28"/>
        </w:rPr>
        <w:t>
</w:t>
      </w:r>
      <w:r>
        <w:rPr>
          <w:rFonts w:ascii="Times New Roman"/>
          <w:b/>
          <w:i w:val="false"/>
          <w:color w:val="000000"/>
          <w:sz w:val="28"/>
        </w:rPr>
        <w:t xml:space="preserve">                  пероксикислоты;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муравьиная кислота, ее соли и сложные эфиры: </w:t>
      </w:r>
      <w:r>
        <w:br/>
      </w:r>
      <w:r>
        <w:rPr>
          <w:rFonts w:ascii="Times New Roman"/>
          <w:b w:val="false"/>
          <w:i w:val="false"/>
          <w:color w:val="000000"/>
          <w:sz w:val="28"/>
        </w:rPr>
        <w:t xml:space="preserve">
           2915.11  -- муравьиная кислота </w:t>
      </w:r>
      <w:r>
        <w:br/>
      </w:r>
      <w:r>
        <w:rPr>
          <w:rFonts w:ascii="Times New Roman"/>
          <w:b w:val="false"/>
          <w:i w:val="false"/>
          <w:color w:val="000000"/>
          <w:sz w:val="28"/>
        </w:rPr>
        <w:t xml:space="preserve">
           2915.12  -- соли муравьиной кислоты </w:t>
      </w:r>
      <w:r>
        <w:br/>
      </w:r>
      <w:r>
        <w:rPr>
          <w:rFonts w:ascii="Times New Roman"/>
          <w:b w:val="false"/>
          <w:i w:val="false"/>
          <w:color w:val="000000"/>
          <w:sz w:val="28"/>
        </w:rPr>
        <w:t xml:space="preserve">
           2915.13  -- эфиры муравьиной кислоты сложные </w:t>
      </w:r>
      <w:r>
        <w:br/>
      </w:r>
      <w:r>
        <w:rPr>
          <w:rFonts w:ascii="Times New Roman"/>
          <w:b w:val="false"/>
          <w:i w:val="false"/>
          <w:color w:val="000000"/>
          <w:sz w:val="28"/>
        </w:rPr>
        <w:t xml:space="preserve">
                    - уксусная кислота и ее соли; уксусный </w:t>
      </w:r>
      <w:r>
        <w:br/>
      </w:r>
      <w:r>
        <w:rPr>
          <w:rFonts w:ascii="Times New Roman"/>
          <w:b w:val="false"/>
          <w:i w:val="false"/>
          <w:color w:val="000000"/>
          <w:sz w:val="28"/>
        </w:rPr>
        <w:t xml:space="preserve">
                      ангидрид: </w:t>
      </w:r>
      <w:r>
        <w:br/>
      </w:r>
      <w:r>
        <w:rPr>
          <w:rFonts w:ascii="Times New Roman"/>
          <w:b w:val="false"/>
          <w:i w:val="false"/>
          <w:color w:val="000000"/>
          <w:sz w:val="28"/>
        </w:rPr>
        <w:t xml:space="preserve">
           2915.21  -- уксусная кислота </w:t>
      </w:r>
      <w:r>
        <w:br/>
      </w:r>
      <w:r>
        <w:rPr>
          <w:rFonts w:ascii="Times New Roman"/>
          <w:b w:val="false"/>
          <w:i w:val="false"/>
          <w:color w:val="000000"/>
          <w:sz w:val="28"/>
        </w:rPr>
        <w:t xml:space="preserve">
           2915.22  -- ацетат натрия </w:t>
      </w:r>
      <w:r>
        <w:br/>
      </w:r>
      <w:r>
        <w:rPr>
          <w:rFonts w:ascii="Times New Roman"/>
          <w:b w:val="false"/>
          <w:i w:val="false"/>
          <w:color w:val="000000"/>
          <w:sz w:val="28"/>
        </w:rPr>
        <w:t xml:space="preserve">
           2915.23  -- ацетаты кобальта </w:t>
      </w:r>
      <w:r>
        <w:br/>
      </w:r>
      <w:r>
        <w:rPr>
          <w:rFonts w:ascii="Times New Roman"/>
          <w:b w:val="false"/>
          <w:i w:val="false"/>
          <w:color w:val="000000"/>
          <w:sz w:val="28"/>
        </w:rPr>
        <w:t xml:space="preserve">
           2915.24  -- уксусный ангидрид </w:t>
      </w:r>
      <w:r>
        <w:br/>
      </w:r>
      <w:r>
        <w:rPr>
          <w:rFonts w:ascii="Times New Roman"/>
          <w:b w:val="false"/>
          <w:i w:val="false"/>
          <w:color w:val="000000"/>
          <w:sz w:val="28"/>
        </w:rPr>
        <w:t xml:space="preserve">
           2915.29  -- прочие </w:t>
      </w:r>
      <w:r>
        <w:br/>
      </w:r>
      <w:r>
        <w:rPr>
          <w:rFonts w:ascii="Times New Roman"/>
          <w:b w:val="false"/>
          <w:i w:val="false"/>
          <w:color w:val="000000"/>
          <w:sz w:val="28"/>
        </w:rPr>
        <w:t xml:space="preserve">
                    - эфиры уксусной кислоты сложные: </w:t>
      </w:r>
      <w:r>
        <w:br/>
      </w:r>
      <w:r>
        <w:rPr>
          <w:rFonts w:ascii="Times New Roman"/>
          <w:b w:val="false"/>
          <w:i w:val="false"/>
          <w:color w:val="000000"/>
          <w:sz w:val="28"/>
        </w:rPr>
        <w:t xml:space="preserve">
           2915.31  -- этилацетат </w:t>
      </w:r>
      <w:r>
        <w:br/>
      </w:r>
      <w:r>
        <w:rPr>
          <w:rFonts w:ascii="Times New Roman"/>
          <w:b w:val="false"/>
          <w:i w:val="false"/>
          <w:color w:val="000000"/>
          <w:sz w:val="28"/>
        </w:rPr>
        <w:t xml:space="preserve">
           2915.32  -- винилацетат </w:t>
      </w:r>
      <w:r>
        <w:br/>
      </w:r>
      <w:r>
        <w:rPr>
          <w:rFonts w:ascii="Times New Roman"/>
          <w:b w:val="false"/>
          <w:i w:val="false"/>
          <w:color w:val="000000"/>
          <w:sz w:val="28"/>
        </w:rPr>
        <w:t xml:space="preserve">
           2915.33  -- </w:t>
      </w:r>
      <w:r>
        <w:rPr>
          <w:rFonts w:ascii="Times New Roman"/>
          <w:b w:val="false"/>
          <w:i/>
          <w:color w:val="000000"/>
          <w:sz w:val="28"/>
        </w:rPr>
        <w:t xml:space="preserve">н </w:t>
      </w:r>
      <w:r>
        <w:rPr>
          <w:rFonts w:ascii="Times New Roman"/>
          <w:b w:val="false"/>
          <w:i w:val="false"/>
          <w:color w:val="000000"/>
          <w:sz w:val="28"/>
        </w:rPr>
        <w:t xml:space="preserve">-бутилацетат </w:t>
      </w:r>
      <w:r>
        <w:br/>
      </w:r>
      <w:r>
        <w:rPr>
          <w:rFonts w:ascii="Times New Roman"/>
          <w:b w:val="false"/>
          <w:i w:val="false"/>
          <w:color w:val="000000"/>
          <w:sz w:val="28"/>
        </w:rPr>
        <w:t xml:space="preserve">
           2915.34  -- изобутилацетат </w:t>
      </w:r>
      <w:r>
        <w:br/>
      </w:r>
      <w:r>
        <w:rPr>
          <w:rFonts w:ascii="Times New Roman"/>
          <w:b w:val="false"/>
          <w:i w:val="false"/>
          <w:color w:val="000000"/>
          <w:sz w:val="28"/>
        </w:rPr>
        <w:t xml:space="preserve">
           2915.35  -- 2-этоксиэтилацетат </w:t>
      </w:r>
      <w:r>
        <w:br/>
      </w:r>
      <w:r>
        <w:rPr>
          <w:rFonts w:ascii="Times New Roman"/>
          <w:b w:val="false"/>
          <w:i w:val="false"/>
          <w:color w:val="000000"/>
          <w:sz w:val="28"/>
        </w:rPr>
        <w:t xml:space="preserve">
           2915.39  -- прочие </w:t>
      </w:r>
      <w:r>
        <w:br/>
      </w:r>
      <w:r>
        <w:rPr>
          <w:rFonts w:ascii="Times New Roman"/>
          <w:b w:val="false"/>
          <w:i w:val="false"/>
          <w:color w:val="000000"/>
          <w:sz w:val="28"/>
        </w:rPr>
        <w:t xml:space="preserve">
           2915.40  - кислоты моно-, ди- или трихлоруксусные, их </w:t>
      </w:r>
      <w:r>
        <w:br/>
      </w:r>
      <w:r>
        <w:rPr>
          <w:rFonts w:ascii="Times New Roman"/>
          <w:b w:val="false"/>
          <w:i w:val="false"/>
          <w:color w:val="000000"/>
          <w:sz w:val="28"/>
        </w:rPr>
        <w:t xml:space="preserve">
                      соли и сложные эфиры </w:t>
      </w:r>
      <w:r>
        <w:br/>
      </w:r>
      <w:r>
        <w:rPr>
          <w:rFonts w:ascii="Times New Roman"/>
          <w:b w:val="false"/>
          <w:i w:val="false"/>
          <w:color w:val="000000"/>
          <w:sz w:val="28"/>
        </w:rPr>
        <w:t xml:space="preserve">
           2915.50  - пропионовая кислота, ее соли и сложные эфиры </w:t>
      </w:r>
      <w:r>
        <w:br/>
      </w:r>
      <w:r>
        <w:rPr>
          <w:rFonts w:ascii="Times New Roman"/>
          <w:b w:val="false"/>
          <w:i w:val="false"/>
          <w:color w:val="000000"/>
          <w:sz w:val="28"/>
        </w:rPr>
        <w:t xml:space="preserve">
           2915.60  - масляные кислоты, валериановые кислоты, их </w:t>
      </w:r>
      <w:r>
        <w:br/>
      </w:r>
      <w:r>
        <w:rPr>
          <w:rFonts w:ascii="Times New Roman"/>
          <w:b w:val="false"/>
          <w:i w:val="false"/>
          <w:color w:val="000000"/>
          <w:sz w:val="28"/>
        </w:rPr>
        <w:t xml:space="preserve">
                      соли и сложные эфиры </w:t>
      </w:r>
      <w:r>
        <w:br/>
      </w:r>
      <w:r>
        <w:rPr>
          <w:rFonts w:ascii="Times New Roman"/>
          <w:b w:val="false"/>
          <w:i w:val="false"/>
          <w:color w:val="000000"/>
          <w:sz w:val="28"/>
        </w:rPr>
        <w:t xml:space="preserve">
           2915.70  - пальмитиновая кислота, стеариновая кислота, </w:t>
      </w:r>
      <w:r>
        <w:br/>
      </w:r>
      <w:r>
        <w:rPr>
          <w:rFonts w:ascii="Times New Roman"/>
          <w:b w:val="false"/>
          <w:i w:val="false"/>
          <w:color w:val="000000"/>
          <w:sz w:val="28"/>
        </w:rPr>
        <w:t xml:space="preserve">
                      их соли и сложные эфиры </w:t>
      </w:r>
      <w:r>
        <w:br/>
      </w:r>
      <w:r>
        <w:rPr>
          <w:rFonts w:ascii="Times New Roman"/>
          <w:b w:val="false"/>
          <w:i w:val="false"/>
          <w:color w:val="000000"/>
          <w:sz w:val="28"/>
        </w:rPr>
        <w:t xml:space="preserve">
           2915.90  - прочие </w:t>
      </w:r>
      <w:r>
        <w:br/>
      </w:r>
      <w:r>
        <w:rPr>
          <w:rFonts w:ascii="Times New Roman"/>
          <w:b w:val="false"/>
          <w:i w:val="false"/>
          <w:color w:val="000000"/>
          <w:sz w:val="28"/>
        </w:rPr>
        <w:t xml:space="preserve">
-------------------------------------------------------------------- </w:t>
      </w:r>
    </w:p>
    <w:bookmarkStart w:name="z198" w:id="19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29.16/17    </w:t>
      </w:r>
    </w:p>
    <w:bookmarkEnd w:id="19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29.16             Кислоты ациклические монокарбоновые </w:t>
      </w:r>
      <w:r>
        <w:br/>
      </w:r>
      <w:r>
        <w:rPr>
          <w:rFonts w:ascii="Times New Roman"/>
          <w:b w:val="false"/>
          <w:i w:val="false"/>
          <w:color w:val="000000"/>
          <w:sz w:val="28"/>
        </w:rPr>
        <w:t>
</w:t>
      </w:r>
      <w:r>
        <w:rPr>
          <w:rFonts w:ascii="Times New Roman"/>
          <w:b/>
          <w:i w:val="false"/>
          <w:color w:val="000000"/>
          <w:sz w:val="28"/>
        </w:rPr>
        <w:t xml:space="preserve">                  ненасыщенные, кислоты циклические </w:t>
      </w:r>
      <w:r>
        <w:br/>
      </w:r>
      <w:r>
        <w:rPr>
          <w:rFonts w:ascii="Times New Roman"/>
          <w:b w:val="false"/>
          <w:i w:val="false"/>
          <w:color w:val="000000"/>
          <w:sz w:val="28"/>
        </w:rPr>
        <w:t>
</w:t>
      </w:r>
      <w:r>
        <w:rPr>
          <w:rFonts w:ascii="Times New Roman"/>
          <w:b/>
          <w:i w:val="false"/>
          <w:color w:val="000000"/>
          <w:sz w:val="28"/>
        </w:rPr>
        <w:t xml:space="preserve">                  монокарбоновые, их ангидриды, </w:t>
      </w:r>
      <w:r>
        <w:br/>
      </w:r>
      <w:r>
        <w:rPr>
          <w:rFonts w:ascii="Times New Roman"/>
          <w:b w:val="false"/>
          <w:i w:val="false"/>
          <w:color w:val="000000"/>
          <w:sz w:val="28"/>
        </w:rPr>
        <w:t>
</w:t>
      </w:r>
      <w:r>
        <w:rPr>
          <w:rFonts w:ascii="Times New Roman"/>
          <w:b/>
          <w:i w:val="false"/>
          <w:color w:val="000000"/>
          <w:sz w:val="28"/>
        </w:rPr>
        <w:t xml:space="preserve">                  галогенангидриды, пероксиды и </w:t>
      </w:r>
      <w:r>
        <w:br/>
      </w:r>
      <w:r>
        <w:rPr>
          <w:rFonts w:ascii="Times New Roman"/>
          <w:b w:val="false"/>
          <w:i w:val="false"/>
          <w:color w:val="000000"/>
          <w:sz w:val="28"/>
        </w:rPr>
        <w:t>
</w:t>
      </w:r>
      <w:r>
        <w:rPr>
          <w:rFonts w:ascii="Times New Roman"/>
          <w:b/>
          <w:i w:val="false"/>
          <w:color w:val="000000"/>
          <w:sz w:val="28"/>
        </w:rPr>
        <w:t xml:space="preserve">                  пероксикислоты;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кислоты ациклические монокарбоновые </w:t>
      </w:r>
      <w:r>
        <w:br/>
      </w:r>
      <w:r>
        <w:rPr>
          <w:rFonts w:ascii="Times New Roman"/>
          <w:b w:val="false"/>
          <w:i w:val="false"/>
          <w:color w:val="000000"/>
          <w:sz w:val="28"/>
        </w:rPr>
        <w:t xml:space="preserve">
                      ненасыщенные, их ангидриды, галогенангидриды, </w:t>
      </w:r>
      <w:r>
        <w:br/>
      </w:r>
      <w:r>
        <w:rPr>
          <w:rFonts w:ascii="Times New Roman"/>
          <w:b w:val="false"/>
          <w:i w:val="false"/>
          <w:color w:val="000000"/>
          <w:sz w:val="28"/>
        </w:rPr>
        <w:t xml:space="preserve">
                      пероксиды, пероксикислоты и производные </w:t>
      </w:r>
      <w:r>
        <w:br/>
      </w:r>
      <w:r>
        <w:rPr>
          <w:rFonts w:ascii="Times New Roman"/>
          <w:b w:val="false"/>
          <w:i w:val="false"/>
          <w:color w:val="000000"/>
          <w:sz w:val="28"/>
        </w:rPr>
        <w:t xml:space="preserve">
                      этих соединений: </w:t>
      </w:r>
      <w:r>
        <w:br/>
      </w:r>
      <w:r>
        <w:rPr>
          <w:rFonts w:ascii="Times New Roman"/>
          <w:b w:val="false"/>
          <w:i w:val="false"/>
          <w:color w:val="000000"/>
          <w:sz w:val="28"/>
        </w:rPr>
        <w:t xml:space="preserve">
           2916.11  -- акриловая кислота и ее соли </w:t>
      </w:r>
      <w:r>
        <w:br/>
      </w:r>
      <w:r>
        <w:rPr>
          <w:rFonts w:ascii="Times New Roman"/>
          <w:b w:val="false"/>
          <w:i w:val="false"/>
          <w:color w:val="000000"/>
          <w:sz w:val="28"/>
        </w:rPr>
        <w:t xml:space="preserve">
           2916.12  -- эфиры акриловой кислоты сложные </w:t>
      </w:r>
      <w:r>
        <w:br/>
      </w:r>
      <w:r>
        <w:rPr>
          <w:rFonts w:ascii="Times New Roman"/>
          <w:b w:val="false"/>
          <w:i w:val="false"/>
          <w:color w:val="000000"/>
          <w:sz w:val="28"/>
        </w:rPr>
        <w:t xml:space="preserve">
           2916.13  -- метакриловая кислота и ее соли </w:t>
      </w:r>
      <w:r>
        <w:br/>
      </w:r>
      <w:r>
        <w:rPr>
          <w:rFonts w:ascii="Times New Roman"/>
          <w:b w:val="false"/>
          <w:i w:val="false"/>
          <w:color w:val="000000"/>
          <w:sz w:val="28"/>
        </w:rPr>
        <w:t xml:space="preserve">
           2916.14  -- эфиры метакриловой кислоты сложные </w:t>
      </w:r>
      <w:r>
        <w:br/>
      </w:r>
      <w:r>
        <w:rPr>
          <w:rFonts w:ascii="Times New Roman"/>
          <w:b w:val="false"/>
          <w:i w:val="false"/>
          <w:color w:val="000000"/>
          <w:sz w:val="28"/>
        </w:rPr>
        <w:t xml:space="preserve">
           2916.15  -- олеиновая, линолевая или линоленовая </w:t>
      </w:r>
      <w:r>
        <w:br/>
      </w:r>
      <w:r>
        <w:rPr>
          <w:rFonts w:ascii="Times New Roman"/>
          <w:b w:val="false"/>
          <w:i w:val="false"/>
          <w:color w:val="000000"/>
          <w:sz w:val="28"/>
        </w:rPr>
        <w:t xml:space="preserve">
                       кислоты, их соли и сложные эфиры </w:t>
      </w:r>
      <w:r>
        <w:br/>
      </w:r>
      <w:r>
        <w:rPr>
          <w:rFonts w:ascii="Times New Roman"/>
          <w:b w:val="false"/>
          <w:i w:val="false"/>
          <w:color w:val="000000"/>
          <w:sz w:val="28"/>
        </w:rPr>
        <w:t xml:space="preserve">
           2916.19  -- прочие </w:t>
      </w:r>
      <w:r>
        <w:br/>
      </w:r>
      <w:r>
        <w:rPr>
          <w:rFonts w:ascii="Times New Roman"/>
          <w:b w:val="false"/>
          <w:i w:val="false"/>
          <w:color w:val="000000"/>
          <w:sz w:val="28"/>
        </w:rPr>
        <w:t xml:space="preserve">
           2916.20  - кислоты циклоалкановые, циклоалкеновые или </w:t>
      </w:r>
      <w:r>
        <w:br/>
      </w:r>
      <w:r>
        <w:rPr>
          <w:rFonts w:ascii="Times New Roman"/>
          <w:b w:val="false"/>
          <w:i w:val="false"/>
          <w:color w:val="000000"/>
          <w:sz w:val="28"/>
        </w:rPr>
        <w:t xml:space="preserve">
                      циклотерпеновые монокарбоновые,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 кислоты ароматические монокарбоновые,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2916.31  -- бензойная кислота, ее соли и сложные эфиры </w:t>
      </w:r>
      <w:r>
        <w:br/>
      </w:r>
      <w:r>
        <w:rPr>
          <w:rFonts w:ascii="Times New Roman"/>
          <w:b w:val="false"/>
          <w:i w:val="false"/>
          <w:color w:val="000000"/>
          <w:sz w:val="28"/>
        </w:rPr>
        <w:t xml:space="preserve">
           2916.32  -- пероксид бензоила и бензоилхлорид </w:t>
      </w:r>
      <w:r>
        <w:br/>
      </w:r>
      <w:r>
        <w:rPr>
          <w:rFonts w:ascii="Times New Roman"/>
          <w:b w:val="false"/>
          <w:i w:val="false"/>
          <w:color w:val="000000"/>
          <w:sz w:val="28"/>
        </w:rPr>
        <w:t xml:space="preserve">
           2916.34  -- фенилуксусная кислота и ее соли </w:t>
      </w:r>
      <w:r>
        <w:br/>
      </w:r>
      <w:r>
        <w:rPr>
          <w:rFonts w:ascii="Times New Roman"/>
          <w:b w:val="false"/>
          <w:i w:val="false"/>
          <w:color w:val="000000"/>
          <w:sz w:val="28"/>
        </w:rPr>
        <w:t xml:space="preserve">
           2916.35  -- эфиры фенилуксусной кислоты сложные </w:t>
      </w:r>
      <w:r>
        <w:br/>
      </w:r>
      <w:r>
        <w:rPr>
          <w:rFonts w:ascii="Times New Roman"/>
          <w:b w:val="false"/>
          <w:i w:val="false"/>
          <w:color w:val="000000"/>
          <w:sz w:val="28"/>
        </w:rPr>
        <w:t xml:space="preserve">
           2916.39  -- прочие </w:t>
      </w:r>
      <w:r>
        <w:br/>
      </w:r>
      <w:r>
        <w:rPr>
          <w:rFonts w:ascii="Times New Roman"/>
          <w:b w:val="false"/>
          <w:i w:val="false"/>
          <w:color w:val="000000"/>
          <w:sz w:val="28"/>
        </w:rPr>
        <w:t>
</w:t>
      </w:r>
      <w:r>
        <w:rPr>
          <w:rFonts w:ascii="Times New Roman"/>
          <w:b/>
          <w:i w:val="false"/>
          <w:color w:val="000000"/>
          <w:sz w:val="28"/>
        </w:rPr>
        <w:t xml:space="preserve">29.17             Кислоты поликарбоновые, их ангидриды, </w:t>
      </w:r>
      <w:r>
        <w:br/>
      </w:r>
      <w:r>
        <w:rPr>
          <w:rFonts w:ascii="Times New Roman"/>
          <w:b w:val="false"/>
          <w:i w:val="false"/>
          <w:color w:val="000000"/>
          <w:sz w:val="28"/>
        </w:rPr>
        <w:t>
</w:t>
      </w:r>
      <w:r>
        <w:rPr>
          <w:rFonts w:ascii="Times New Roman"/>
          <w:b/>
          <w:i w:val="false"/>
          <w:color w:val="000000"/>
          <w:sz w:val="28"/>
        </w:rPr>
        <w:t xml:space="preserve">                  галогенангидриды, пероксиды и </w:t>
      </w:r>
      <w:r>
        <w:br/>
      </w:r>
      <w:r>
        <w:rPr>
          <w:rFonts w:ascii="Times New Roman"/>
          <w:b w:val="false"/>
          <w:i w:val="false"/>
          <w:color w:val="000000"/>
          <w:sz w:val="28"/>
        </w:rPr>
        <w:t>
</w:t>
      </w:r>
      <w:r>
        <w:rPr>
          <w:rFonts w:ascii="Times New Roman"/>
          <w:b/>
          <w:i w:val="false"/>
          <w:color w:val="000000"/>
          <w:sz w:val="28"/>
        </w:rPr>
        <w:t xml:space="preserve">                  пероксикислоты;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кислоты ациклические поликарбоновые,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2917.11  -- щавелевая кислота, ее соли и сложные эфиры </w:t>
      </w:r>
      <w:r>
        <w:br/>
      </w:r>
      <w:r>
        <w:rPr>
          <w:rFonts w:ascii="Times New Roman"/>
          <w:b w:val="false"/>
          <w:i w:val="false"/>
          <w:color w:val="000000"/>
          <w:sz w:val="28"/>
        </w:rPr>
        <w:t xml:space="preserve">
           2917.12  -- адипиновая кислота, ее соли и сложные эфиры </w:t>
      </w:r>
      <w:r>
        <w:br/>
      </w:r>
      <w:r>
        <w:rPr>
          <w:rFonts w:ascii="Times New Roman"/>
          <w:b w:val="false"/>
          <w:i w:val="false"/>
          <w:color w:val="000000"/>
          <w:sz w:val="28"/>
        </w:rPr>
        <w:t xml:space="preserve">
           2917.13  -- азелаиновая кислота и себациновая кислота, </w:t>
      </w:r>
      <w:r>
        <w:br/>
      </w:r>
      <w:r>
        <w:rPr>
          <w:rFonts w:ascii="Times New Roman"/>
          <w:b w:val="false"/>
          <w:i w:val="false"/>
          <w:color w:val="000000"/>
          <w:sz w:val="28"/>
        </w:rPr>
        <w:t xml:space="preserve">
                       их соли и сложные эфиры </w:t>
      </w:r>
      <w:r>
        <w:br/>
      </w:r>
      <w:r>
        <w:rPr>
          <w:rFonts w:ascii="Times New Roman"/>
          <w:b w:val="false"/>
          <w:i w:val="false"/>
          <w:color w:val="000000"/>
          <w:sz w:val="28"/>
        </w:rPr>
        <w:t xml:space="preserve">
           2917.14  -- малеиновый ангидрид </w:t>
      </w:r>
      <w:r>
        <w:br/>
      </w:r>
      <w:r>
        <w:rPr>
          <w:rFonts w:ascii="Times New Roman"/>
          <w:b w:val="false"/>
          <w:i w:val="false"/>
          <w:color w:val="000000"/>
          <w:sz w:val="28"/>
        </w:rPr>
        <w:t xml:space="preserve">
           2917.19  -- прочие </w:t>
      </w:r>
      <w:r>
        <w:br/>
      </w:r>
      <w:r>
        <w:rPr>
          <w:rFonts w:ascii="Times New Roman"/>
          <w:b w:val="false"/>
          <w:i w:val="false"/>
          <w:color w:val="000000"/>
          <w:sz w:val="28"/>
        </w:rPr>
        <w:t xml:space="preserve">
           2917.20  - кислоты циклоалкановые, циклоалкеновые или </w:t>
      </w:r>
      <w:r>
        <w:br/>
      </w:r>
      <w:r>
        <w:rPr>
          <w:rFonts w:ascii="Times New Roman"/>
          <w:b w:val="false"/>
          <w:i w:val="false"/>
          <w:color w:val="000000"/>
          <w:sz w:val="28"/>
        </w:rPr>
        <w:t xml:space="preserve">
                      циклотерпеновые поликарбоновые,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 кислоты ароматические поликарбоновые,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2917.31  -- дибутилортофталаты </w:t>
      </w:r>
      <w:r>
        <w:br/>
      </w:r>
      <w:r>
        <w:rPr>
          <w:rFonts w:ascii="Times New Roman"/>
          <w:b w:val="false"/>
          <w:i w:val="false"/>
          <w:color w:val="000000"/>
          <w:sz w:val="28"/>
        </w:rPr>
        <w:t xml:space="preserve">
           2917.32  -- диоктилортофталаты </w:t>
      </w:r>
      <w:r>
        <w:br/>
      </w:r>
      <w:r>
        <w:rPr>
          <w:rFonts w:ascii="Times New Roman"/>
          <w:b w:val="false"/>
          <w:i w:val="false"/>
          <w:color w:val="000000"/>
          <w:sz w:val="28"/>
        </w:rPr>
        <w:t xml:space="preserve">
           2917.33  -- динонил- или дидецилортофталаты </w:t>
      </w:r>
      <w:r>
        <w:br/>
      </w:r>
      <w:r>
        <w:rPr>
          <w:rFonts w:ascii="Times New Roman"/>
          <w:b w:val="false"/>
          <w:i w:val="false"/>
          <w:color w:val="000000"/>
          <w:sz w:val="28"/>
        </w:rPr>
        <w:t xml:space="preserve">
           2917.34  -- эфиры ортофталевой кислоты сложные прочие </w:t>
      </w:r>
      <w:r>
        <w:br/>
      </w:r>
      <w:r>
        <w:rPr>
          <w:rFonts w:ascii="Times New Roman"/>
          <w:b w:val="false"/>
          <w:i w:val="false"/>
          <w:color w:val="000000"/>
          <w:sz w:val="28"/>
        </w:rPr>
        <w:t xml:space="preserve">
           2917.35  -- фталевый ангидрид </w:t>
      </w:r>
      <w:r>
        <w:br/>
      </w:r>
      <w:r>
        <w:rPr>
          <w:rFonts w:ascii="Times New Roman"/>
          <w:b w:val="false"/>
          <w:i w:val="false"/>
          <w:color w:val="000000"/>
          <w:sz w:val="28"/>
        </w:rPr>
        <w:t xml:space="preserve">
           2917.36  -- терефталевая кислота и ее соли </w:t>
      </w:r>
      <w:r>
        <w:br/>
      </w:r>
      <w:r>
        <w:rPr>
          <w:rFonts w:ascii="Times New Roman"/>
          <w:b w:val="false"/>
          <w:i w:val="false"/>
          <w:color w:val="000000"/>
          <w:sz w:val="28"/>
        </w:rPr>
        <w:t xml:space="preserve">
           2917.37  -- диметилтерефталат </w:t>
      </w:r>
      <w:r>
        <w:br/>
      </w:r>
      <w:r>
        <w:rPr>
          <w:rFonts w:ascii="Times New Roman"/>
          <w:b w:val="false"/>
          <w:i w:val="false"/>
          <w:color w:val="000000"/>
          <w:sz w:val="28"/>
        </w:rPr>
        <w:t xml:space="preserve">
           2917.39  -- прочие </w:t>
      </w:r>
      <w:r>
        <w:br/>
      </w:r>
      <w:r>
        <w:rPr>
          <w:rFonts w:ascii="Times New Roman"/>
          <w:b w:val="false"/>
          <w:i w:val="false"/>
          <w:color w:val="000000"/>
          <w:sz w:val="28"/>
        </w:rPr>
        <w:t xml:space="preserve">
-------------------------------------------------------------------- </w:t>
      </w:r>
    </w:p>
    <w:bookmarkStart w:name="z199" w:id="19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29.18/21 </w:t>
      </w:r>
      <w:r>
        <w:rPr>
          <w:rFonts w:ascii="Times New Roman"/>
          <w:b w:val="false"/>
          <w:i w:val="false"/>
          <w:color w:val="000000"/>
          <w:vertAlign w:val="subscript"/>
        </w:rPr>
        <w:t xml:space="preserve">1 </w:t>
      </w:r>
    </w:p>
    <w:bookmarkEnd w:id="19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29.18 </w:t>
      </w:r>
      <w:r>
        <w:rPr>
          <w:rFonts w:ascii="Times New Roman"/>
          <w:b/>
          <w:i w:val="false"/>
          <w:color w:val="000000"/>
          <w:sz w:val="28"/>
        </w:rPr>
        <w:t xml:space="preserve">              Кислоты карбоновые, содержащие </w:t>
      </w:r>
      <w:r>
        <w:br/>
      </w:r>
      <w:r>
        <w:rPr>
          <w:rFonts w:ascii="Times New Roman"/>
          <w:b w:val="false"/>
          <w:i w:val="false"/>
          <w:color w:val="000000"/>
          <w:sz w:val="28"/>
        </w:rPr>
        <w:t>
</w:t>
      </w:r>
      <w:r>
        <w:rPr>
          <w:rFonts w:ascii="Times New Roman"/>
          <w:b/>
          <w:i w:val="false"/>
          <w:color w:val="000000"/>
          <w:sz w:val="28"/>
        </w:rPr>
        <w:t xml:space="preserve">                  дополнительную кислородсодержащую </w:t>
      </w:r>
      <w:r>
        <w:br/>
      </w:r>
      <w:r>
        <w:rPr>
          <w:rFonts w:ascii="Times New Roman"/>
          <w:b w:val="false"/>
          <w:i w:val="false"/>
          <w:color w:val="000000"/>
          <w:sz w:val="28"/>
        </w:rPr>
        <w:t>
</w:t>
      </w:r>
      <w:r>
        <w:rPr>
          <w:rFonts w:ascii="Times New Roman"/>
          <w:b/>
          <w:i w:val="false"/>
          <w:color w:val="000000"/>
          <w:sz w:val="28"/>
        </w:rPr>
        <w:t xml:space="preserve">                  функциональную группу, и их ангидриды, </w:t>
      </w:r>
      <w:r>
        <w:br/>
      </w:r>
      <w:r>
        <w:rPr>
          <w:rFonts w:ascii="Times New Roman"/>
          <w:b w:val="false"/>
          <w:i w:val="false"/>
          <w:color w:val="000000"/>
          <w:sz w:val="28"/>
        </w:rPr>
        <w:t>
</w:t>
      </w:r>
      <w:r>
        <w:rPr>
          <w:rFonts w:ascii="Times New Roman"/>
          <w:b/>
          <w:i w:val="false"/>
          <w:color w:val="000000"/>
          <w:sz w:val="28"/>
        </w:rPr>
        <w:t xml:space="preserve">                  галогенангидриды, пероксиды и </w:t>
      </w:r>
      <w:r>
        <w:br/>
      </w:r>
      <w:r>
        <w:rPr>
          <w:rFonts w:ascii="Times New Roman"/>
          <w:b w:val="false"/>
          <w:i w:val="false"/>
          <w:color w:val="000000"/>
          <w:sz w:val="28"/>
        </w:rPr>
        <w:t>
</w:t>
      </w:r>
      <w:r>
        <w:rPr>
          <w:rFonts w:ascii="Times New Roman"/>
          <w:b/>
          <w:i w:val="false"/>
          <w:color w:val="000000"/>
          <w:sz w:val="28"/>
        </w:rPr>
        <w:t xml:space="preserve">                  пероксикислоты;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xml:space="preserve">
                    - кислоты карбоновые, содержащие спиртовую </w:t>
      </w:r>
      <w:r>
        <w:br/>
      </w:r>
      <w:r>
        <w:rPr>
          <w:rFonts w:ascii="Times New Roman"/>
          <w:b w:val="false"/>
          <w:i w:val="false"/>
          <w:color w:val="000000"/>
          <w:sz w:val="28"/>
        </w:rPr>
        <w:t xml:space="preserve">
                       группу, но не содержащие другую </w:t>
      </w:r>
      <w:r>
        <w:br/>
      </w:r>
      <w:r>
        <w:rPr>
          <w:rFonts w:ascii="Times New Roman"/>
          <w:b w:val="false"/>
          <w:i w:val="false"/>
          <w:color w:val="000000"/>
          <w:sz w:val="28"/>
        </w:rPr>
        <w:t xml:space="preserve">
                       кислородсодержащую функциональную группу,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2918.11  -- молочная кислота, ее соли и сложные эфиры </w:t>
      </w:r>
      <w:r>
        <w:br/>
      </w:r>
      <w:r>
        <w:rPr>
          <w:rFonts w:ascii="Times New Roman"/>
          <w:b w:val="false"/>
          <w:i w:val="false"/>
          <w:color w:val="000000"/>
          <w:sz w:val="28"/>
        </w:rPr>
        <w:t xml:space="preserve">
           2918.12  -- винная кислота </w:t>
      </w:r>
      <w:r>
        <w:br/>
      </w:r>
      <w:r>
        <w:rPr>
          <w:rFonts w:ascii="Times New Roman"/>
          <w:b w:val="false"/>
          <w:i w:val="false"/>
          <w:color w:val="000000"/>
          <w:sz w:val="28"/>
        </w:rPr>
        <w:t xml:space="preserve">
           2918.13  -- соли и сложные эфиры винной кислоты </w:t>
      </w:r>
      <w:r>
        <w:br/>
      </w:r>
      <w:r>
        <w:rPr>
          <w:rFonts w:ascii="Times New Roman"/>
          <w:b w:val="false"/>
          <w:i w:val="false"/>
          <w:color w:val="000000"/>
          <w:sz w:val="28"/>
        </w:rPr>
        <w:t xml:space="preserve">
           2918.14  -- лимонная кислота </w:t>
      </w:r>
      <w:r>
        <w:br/>
      </w:r>
      <w:r>
        <w:rPr>
          <w:rFonts w:ascii="Times New Roman"/>
          <w:b w:val="false"/>
          <w:i w:val="false"/>
          <w:color w:val="000000"/>
          <w:sz w:val="28"/>
        </w:rPr>
        <w:t xml:space="preserve">
           2918.15  -- соли и сложные эфиры лимонной кислоты </w:t>
      </w:r>
      <w:r>
        <w:br/>
      </w:r>
      <w:r>
        <w:rPr>
          <w:rFonts w:ascii="Times New Roman"/>
          <w:b w:val="false"/>
          <w:i w:val="false"/>
          <w:color w:val="000000"/>
          <w:sz w:val="28"/>
        </w:rPr>
        <w:t xml:space="preserve">
           2918.16  -- глюконовая кислота, ее соли и сложные эфиры </w:t>
      </w:r>
      <w:r>
        <w:br/>
      </w:r>
      <w:r>
        <w:rPr>
          <w:rFonts w:ascii="Times New Roman"/>
          <w:b w:val="false"/>
          <w:i w:val="false"/>
          <w:color w:val="000000"/>
          <w:sz w:val="28"/>
        </w:rPr>
        <w:t xml:space="preserve">
           2918.19  -- прочие </w:t>
      </w:r>
      <w:r>
        <w:br/>
      </w:r>
      <w:r>
        <w:rPr>
          <w:rFonts w:ascii="Times New Roman"/>
          <w:b w:val="false"/>
          <w:i w:val="false"/>
          <w:color w:val="000000"/>
          <w:sz w:val="28"/>
        </w:rPr>
        <w:t xml:space="preserve">
                    - кислоты карбоновые, содержащие фенольную </w:t>
      </w:r>
      <w:r>
        <w:br/>
      </w:r>
      <w:r>
        <w:rPr>
          <w:rFonts w:ascii="Times New Roman"/>
          <w:b w:val="false"/>
          <w:i w:val="false"/>
          <w:color w:val="000000"/>
          <w:sz w:val="28"/>
        </w:rPr>
        <w:t xml:space="preserve">
                      группу, но не содержащие другую </w:t>
      </w:r>
      <w:r>
        <w:br/>
      </w:r>
      <w:r>
        <w:rPr>
          <w:rFonts w:ascii="Times New Roman"/>
          <w:b w:val="false"/>
          <w:i w:val="false"/>
          <w:color w:val="000000"/>
          <w:sz w:val="28"/>
        </w:rPr>
        <w:t xml:space="preserve">
                      кислородсодержащую функциональную группу, их </w:t>
      </w:r>
      <w:r>
        <w:br/>
      </w:r>
      <w:r>
        <w:rPr>
          <w:rFonts w:ascii="Times New Roman"/>
          <w:b w:val="false"/>
          <w:i w:val="false"/>
          <w:color w:val="000000"/>
          <w:sz w:val="28"/>
        </w:rPr>
        <w:t xml:space="preserve">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2918.21  -- салициловая кислота и ее соли </w:t>
      </w:r>
      <w:r>
        <w:br/>
      </w:r>
      <w:r>
        <w:rPr>
          <w:rFonts w:ascii="Times New Roman"/>
          <w:b w:val="false"/>
          <w:i w:val="false"/>
          <w:color w:val="000000"/>
          <w:sz w:val="28"/>
        </w:rPr>
        <w:t xml:space="preserve">
           2918.22  -- </w:t>
      </w:r>
      <w:r>
        <w:rPr>
          <w:rFonts w:ascii="Times New Roman"/>
          <w:b w:val="false"/>
          <w:i/>
          <w:color w:val="000000"/>
          <w:sz w:val="28"/>
        </w:rPr>
        <w:t xml:space="preserve">о </w:t>
      </w:r>
      <w:r>
        <w:rPr>
          <w:rFonts w:ascii="Times New Roman"/>
          <w:b w:val="false"/>
          <w:i w:val="false"/>
          <w:color w:val="000000"/>
          <w:sz w:val="28"/>
        </w:rPr>
        <w:t xml:space="preserve">-ацетилсалициловая кислота, ее соли и </w:t>
      </w:r>
      <w:r>
        <w:br/>
      </w:r>
      <w:r>
        <w:rPr>
          <w:rFonts w:ascii="Times New Roman"/>
          <w:b w:val="false"/>
          <w:i w:val="false"/>
          <w:color w:val="000000"/>
          <w:sz w:val="28"/>
        </w:rPr>
        <w:t xml:space="preserve">
                       сложные эфиры </w:t>
      </w:r>
      <w:r>
        <w:br/>
      </w:r>
      <w:r>
        <w:rPr>
          <w:rFonts w:ascii="Times New Roman"/>
          <w:b w:val="false"/>
          <w:i w:val="false"/>
          <w:color w:val="000000"/>
          <w:sz w:val="28"/>
        </w:rPr>
        <w:t xml:space="preserve">
           2918.23  -- сложные эфиры салициловой кислоты прочие </w:t>
      </w:r>
      <w:r>
        <w:br/>
      </w:r>
      <w:r>
        <w:rPr>
          <w:rFonts w:ascii="Times New Roman"/>
          <w:b w:val="false"/>
          <w:i w:val="false"/>
          <w:color w:val="000000"/>
          <w:sz w:val="28"/>
        </w:rPr>
        <w:t xml:space="preserve">
                       и их соли </w:t>
      </w:r>
      <w:r>
        <w:br/>
      </w:r>
      <w:r>
        <w:rPr>
          <w:rFonts w:ascii="Times New Roman"/>
          <w:b w:val="false"/>
          <w:i w:val="false"/>
          <w:color w:val="000000"/>
          <w:sz w:val="28"/>
        </w:rPr>
        <w:t xml:space="preserve">
           2918.29  -- прочие </w:t>
      </w:r>
      <w:r>
        <w:br/>
      </w:r>
      <w:r>
        <w:rPr>
          <w:rFonts w:ascii="Times New Roman"/>
          <w:b w:val="false"/>
          <w:i w:val="false"/>
          <w:color w:val="000000"/>
          <w:sz w:val="28"/>
        </w:rPr>
        <w:t xml:space="preserve">
           2918.30  - кислоты карбоновые, содержащие альдегидную </w:t>
      </w:r>
      <w:r>
        <w:br/>
      </w:r>
      <w:r>
        <w:rPr>
          <w:rFonts w:ascii="Times New Roman"/>
          <w:b w:val="false"/>
          <w:i w:val="false"/>
          <w:color w:val="000000"/>
          <w:sz w:val="28"/>
        </w:rPr>
        <w:t xml:space="preserve">
                      или кетонную группу, но не содержащие другую </w:t>
      </w:r>
      <w:r>
        <w:br/>
      </w:r>
      <w:r>
        <w:rPr>
          <w:rFonts w:ascii="Times New Roman"/>
          <w:b w:val="false"/>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их ангидриды, галогенангидриды, пероксиды, </w:t>
      </w:r>
      <w:r>
        <w:br/>
      </w:r>
      <w:r>
        <w:rPr>
          <w:rFonts w:ascii="Times New Roman"/>
          <w:b w:val="false"/>
          <w:i w:val="false"/>
          <w:color w:val="000000"/>
          <w:sz w:val="28"/>
        </w:rPr>
        <w:t xml:space="preserve">
                      пероксикислоты и их производные </w:t>
      </w:r>
      <w:r>
        <w:br/>
      </w:r>
      <w:r>
        <w:rPr>
          <w:rFonts w:ascii="Times New Roman"/>
          <w:b w:val="false"/>
          <w:i w:val="false"/>
          <w:color w:val="000000"/>
          <w:sz w:val="28"/>
        </w:rPr>
        <w:t xml:space="preserve">
           2918.90  - прочие </w:t>
      </w:r>
    </w:p>
    <w:p>
      <w:pPr>
        <w:spacing w:after="0"/>
        <w:ind w:left="0"/>
        <w:jc w:val="both"/>
      </w:pPr>
      <w:r>
        <w:rPr>
          <w:rFonts w:ascii="Times New Roman"/>
          <w:b w:val="false"/>
          <w:i w:val="false"/>
          <w:color w:val="000000"/>
          <w:sz w:val="28"/>
        </w:rPr>
        <w:t xml:space="preserve">                       VIII. Сложные эфиры неорганических кислот </w:t>
      </w:r>
      <w:r>
        <w:br/>
      </w:r>
      <w:r>
        <w:rPr>
          <w:rFonts w:ascii="Times New Roman"/>
          <w:b w:val="false"/>
          <w:i w:val="false"/>
          <w:color w:val="000000"/>
          <w:sz w:val="28"/>
        </w:rPr>
        <w:t xml:space="preserve">
                       неметаллов, их соли и их галогенированные, </w:t>
      </w:r>
      <w:r>
        <w:br/>
      </w:r>
      <w:r>
        <w:rPr>
          <w:rFonts w:ascii="Times New Roman"/>
          <w:b w:val="false"/>
          <w:i w:val="false"/>
          <w:color w:val="000000"/>
          <w:sz w:val="28"/>
        </w:rPr>
        <w:t xml:space="preserve">
                            сульфированные, нитрованные или </w:t>
      </w:r>
      <w:r>
        <w:br/>
      </w:r>
      <w:r>
        <w:rPr>
          <w:rFonts w:ascii="Times New Roman"/>
          <w:b w:val="false"/>
          <w:i w:val="false"/>
          <w:color w:val="000000"/>
          <w:sz w:val="28"/>
        </w:rPr>
        <w:t xml:space="preserve">
                              нитрозированные производные </w:t>
      </w:r>
    </w:p>
    <w:p>
      <w:pPr>
        <w:spacing w:after="0"/>
        <w:ind w:left="0"/>
        <w:jc w:val="both"/>
      </w:pPr>
      <w:r>
        <w:rPr>
          <w:rFonts w:ascii="Times New Roman"/>
          <w:b/>
          <w:i w:val="false"/>
          <w:color w:val="000000"/>
          <w:sz w:val="28"/>
        </w:rPr>
        <w:t xml:space="preserve">29.19     </w:t>
      </w:r>
      <w:r>
        <w:rPr>
          <w:rFonts w:ascii="Times New Roman"/>
          <w:b w:val="false"/>
          <w:i w:val="false"/>
          <w:color w:val="000000"/>
          <w:sz w:val="28"/>
        </w:rPr>
        <w:t xml:space="preserve">2919.00  </w:t>
      </w:r>
      <w:r>
        <w:rPr>
          <w:rFonts w:ascii="Times New Roman"/>
          <w:b/>
          <w:i w:val="false"/>
          <w:color w:val="000000"/>
          <w:sz w:val="28"/>
        </w:rPr>
        <w:t xml:space="preserve">Эфиры фосфорной кислоты сложные и их соли, </w:t>
      </w:r>
      <w:r>
        <w:br/>
      </w:r>
      <w:r>
        <w:rPr>
          <w:rFonts w:ascii="Times New Roman"/>
          <w:b w:val="false"/>
          <w:i w:val="false"/>
          <w:color w:val="000000"/>
          <w:sz w:val="28"/>
        </w:rPr>
        <w:t>
</w:t>
      </w:r>
      <w:r>
        <w:rPr>
          <w:rFonts w:ascii="Times New Roman"/>
          <w:b/>
          <w:i w:val="false"/>
          <w:color w:val="000000"/>
          <w:sz w:val="28"/>
        </w:rPr>
        <w:t xml:space="preserve">                  включая лактофосфаты; их галогенированные, </w:t>
      </w:r>
      <w:r>
        <w:br/>
      </w:r>
      <w:r>
        <w:rPr>
          <w:rFonts w:ascii="Times New Roman"/>
          <w:b w:val="false"/>
          <w:i w:val="false"/>
          <w:color w:val="000000"/>
          <w:sz w:val="28"/>
        </w:rPr>
        <w:t>
</w:t>
      </w:r>
      <w:r>
        <w:rPr>
          <w:rFonts w:ascii="Times New Roman"/>
          <w:b/>
          <w:i w:val="false"/>
          <w:color w:val="000000"/>
          <w:sz w:val="28"/>
        </w:rPr>
        <w:t xml:space="preserve">                  сульфированные, нитрованные или </w:t>
      </w:r>
      <w:r>
        <w:br/>
      </w:r>
      <w:r>
        <w:rPr>
          <w:rFonts w:ascii="Times New Roman"/>
          <w:b w:val="false"/>
          <w:i w:val="false"/>
          <w:color w:val="000000"/>
          <w:sz w:val="28"/>
        </w:rPr>
        <w:t>
</w:t>
      </w:r>
      <w:r>
        <w:rPr>
          <w:rFonts w:ascii="Times New Roman"/>
          <w:b/>
          <w:i w:val="false"/>
          <w:color w:val="000000"/>
          <w:sz w:val="28"/>
        </w:rPr>
        <w:t xml:space="preserve">                  нитрозированные производные. </w:t>
      </w:r>
      <w:r>
        <w:br/>
      </w:r>
      <w:r>
        <w:rPr>
          <w:rFonts w:ascii="Times New Roman"/>
          <w:b w:val="false"/>
          <w:i w:val="false"/>
          <w:color w:val="000000"/>
          <w:sz w:val="28"/>
        </w:rPr>
        <w:t>
</w:t>
      </w:r>
      <w:r>
        <w:rPr>
          <w:rFonts w:ascii="Times New Roman"/>
          <w:b/>
          <w:i w:val="false"/>
          <w:color w:val="000000"/>
          <w:sz w:val="28"/>
        </w:rPr>
        <w:t xml:space="preserve">29.20             Сложные эфиры прочих неорганических кислот </w:t>
      </w:r>
      <w:r>
        <w:br/>
      </w:r>
      <w:r>
        <w:rPr>
          <w:rFonts w:ascii="Times New Roman"/>
          <w:b w:val="false"/>
          <w:i w:val="false"/>
          <w:color w:val="000000"/>
          <w:sz w:val="28"/>
        </w:rPr>
        <w:t>
</w:t>
      </w:r>
      <w:r>
        <w:rPr>
          <w:rFonts w:ascii="Times New Roman"/>
          <w:b/>
          <w:i w:val="false"/>
          <w:color w:val="000000"/>
          <w:sz w:val="28"/>
        </w:rPr>
        <w:t xml:space="preserve">                  неметаллов (кроме сложных эфиров </w:t>
      </w:r>
      <w:r>
        <w:br/>
      </w:r>
      <w:r>
        <w:rPr>
          <w:rFonts w:ascii="Times New Roman"/>
          <w:b w:val="false"/>
          <w:i w:val="false"/>
          <w:color w:val="000000"/>
          <w:sz w:val="28"/>
        </w:rPr>
        <w:t>
</w:t>
      </w:r>
      <w:r>
        <w:rPr>
          <w:rFonts w:ascii="Times New Roman"/>
          <w:b/>
          <w:i w:val="false"/>
          <w:color w:val="000000"/>
          <w:sz w:val="28"/>
        </w:rPr>
        <w:t xml:space="preserve">                  галогенводородов) и их соли; их </w:t>
      </w:r>
      <w:r>
        <w:br/>
      </w:r>
      <w:r>
        <w:rPr>
          <w:rFonts w:ascii="Times New Roman"/>
          <w:b w:val="false"/>
          <w:i w:val="false"/>
          <w:color w:val="000000"/>
          <w:sz w:val="28"/>
        </w:rPr>
        <w:t>
</w:t>
      </w:r>
      <w:r>
        <w:rPr>
          <w:rFonts w:ascii="Times New Roman"/>
          <w:b/>
          <w:i w:val="false"/>
          <w:color w:val="000000"/>
          <w:sz w:val="28"/>
        </w:rPr>
        <w:t xml:space="preserve">                  галогенированные, сульфированные, </w:t>
      </w:r>
      <w:r>
        <w:br/>
      </w:r>
      <w:r>
        <w:rPr>
          <w:rFonts w:ascii="Times New Roman"/>
          <w:b w:val="false"/>
          <w:i w:val="false"/>
          <w:color w:val="000000"/>
          <w:sz w:val="28"/>
        </w:rPr>
        <w:t>
</w:t>
      </w:r>
      <w:r>
        <w:rPr>
          <w:rFonts w:ascii="Times New Roman"/>
          <w:b/>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2920.10  - эфиры тиофосфорные сложные (фосфоротиоаты) и </w:t>
      </w:r>
      <w:r>
        <w:br/>
      </w:r>
      <w:r>
        <w:rPr>
          <w:rFonts w:ascii="Times New Roman"/>
          <w:b w:val="false"/>
          <w:i w:val="false"/>
          <w:color w:val="000000"/>
          <w:sz w:val="28"/>
        </w:rPr>
        <w:t xml:space="preserve">
                    их соли; их галогенированные, сульфированные, </w:t>
      </w:r>
      <w:r>
        <w:br/>
      </w:r>
      <w:r>
        <w:rPr>
          <w:rFonts w:ascii="Times New Roman"/>
          <w:b w:val="false"/>
          <w:i w:val="false"/>
          <w:color w:val="000000"/>
          <w:sz w:val="28"/>
        </w:rPr>
        <w:t xml:space="preserve">
                    нитрованные или нитрозированные производные </w:t>
      </w:r>
      <w:r>
        <w:br/>
      </w:r>
      <w:r>
        <w:rPr>
          <w:rFonts w:ascii="Times New Roman"/>
          <w:b w:val="false"/>
          <w:i w:val="false"/>
          <w:color w:val="000000"/>
          <w:sz w:val="28"/>
        </w:rPr>
        <w:t xml:space="preserve">
           2920.90  - прочие </w:t>
      </w:r>
    </w:p>
    <w:p>
      <w:pPr>
        <w:spacing w:after="0"/>
        <w:ind w:left="0"/>
        <w:jc w:val="both"/>
      </w:pPr>
      <w:r>
        <w:rPr>
          <w:rFonts w:ascii="Times New Roman"/>
          <w:b w:val="false"/>
          <w:i w:val="false"/>
          <w:color w:val="000000"/>
          <w:sz w:val="28"/>
        </w:rPr>
        <w:t xml:space="preserve">                         IX. Соединения с азотсодержащей </w:t>
      </w:r>
      <w:r>
        <w:br/>
      </w:r>
      <w:r>
        <w:rPr>
          <w:rFonts w:ascii="Times New Roman"/>
          <w:b w:val="false"/>
          <w:i w:val="false"/>
          <w:color w:val="000000"/>
          <w:sz w:val="28"/>
        </w:rPr>
        <w:t xml:space="preserve">
                              функциональной группой </w:t>
      </w:r>
    </w:p>
    <w:p>
      <w:pPr>
        <w:spacing w:after="0"/>
        <w:ind w:left="0"/>
        <w:jc w:val="both"/>
      </w:pPr>
      <w:r>
        <w:rPr>
          <w:rFonts w:ascii="Times New Roman"/>
          <w:b/>
          <w:i w:val="false"/>
          <w:color w:val="000000"/>
          <w:sz w:val="28"/>
        </w:rPr>
        <w:t xml:space="preserve">29.21             Соединения с аминной функциональной группой: </w:t>
      </w:r>
      <w:r>
        <w:br/>
      </w:r>
      <w:r>
        <w:rPr>
          <w:rFonts w:ascii="Times New Roman"/>
          <w:b w:val="false"/>
          <w:i w:val="false"/>
          <w:color w:val="000000"/>
          <w:sz w:val="28"/>
        </w:rPr>
        <w:t xml:space="preserve">
                    - моноамины ациклические и их производные;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2921.11  -- метиламин, ди- или триметиламим и их соли </w:t>
      </w:r>
      <w:r>
        <w:br/>
      </w:r>
      <w:r>
        <w:rPr>
          <w:rFonts w:ascii="Times New Roman"/>
          <w:b w:val="false"/>
          <w:i w:val="false"/>
          <w:color w:val="000000"/>
          <w:sz w:val="28"/>
        </w:rPr>
        <w:t xml:space="preserve">
-------------------------------------------------------------------- </w:t>
      </w:r>
    </w:p>
    <w:bookmarkStart w:name="z200" w:id="19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29.21 </w:t>
      </w:r>
      <w:r>
        <w:rPr>
          <w:rFonts w:ascii="Times New Roman"/>
          <w:b w:val="false"/>
          <w:i w:val="false"/>
          <w:color w:val="000000"/>
          <w:vertAlign w:val="subscript"/>
        </w:rPr>
        <w:t xml:space="preserve">2 </w:t>
      </w:r>
      <w:r>
        <w:rPr>
          <w:rFonts w:ascii="Times New Roman"/>
          <w:b/>
          <w:i w:val="false"/>
          <w:color w:val="000000"/>
          <w:sz w:val="28"/>
        </w:rPr>
        <w:t xml:space="preserve">/22 </w:t>
      </w:r>
      <w:r>
        <w:rPr>
          <w:rFonts w:ascii="Times New Roman"/>
          <w:b w:val="false"/>
          <w:i w:val="false"/>
          <w:color w:val="000000"/>
          <w:vertAlign w:val="subscript"/>
        </w:rPr>
        <w:t xml:space="preserve">1   </w:t>
      </w:r>
    </w:p>
    <w:bookmarkEnd w:id="1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2921.12  -- диэтиламин и его соли </w:t>
      </w:r>
      <w:r>
        <w:br/>
      </w:r>
      <w:r>
        <w:rPr>
          <w:rFonts w:ascii="Times New Roman"/>
          <w:b w:val="false"/>
          <w:i w:val="false"/>
          <w:color w:val="000000"/>
          <w:sz w:val="28"/>
        </w:rPr>
        <w:t xml:space="preserve">
           2921.19  -- прочие </w:t>
      </w:r>
      <w:r>
        <w:br/>
      </w:r>
      <w:r>
        <w:rPr>
          <w:rFonts w:ascii="Times New Roman"/>
          <w:b w:val="false"/>
          <w:i w:val="false"/>
          <w:color w:val="000000"/>
          <w:sz w:val="28"/>
        </w:rPr>
        <w:t xml:space="preserve">
                    - полиамины ациклические и их производные;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2921.21  -- этилендиамин и его соли </w:t>
      </w:r>
      <w:r>
        <w:br/>
      </w:r>
      <w:r>
        <w:rPr>
          <w:rFonts w:ascii="Times New Roman"/>
          <w:b w:val="false"/>
          <w:i w:val="false"/>
          <w:color w:val="000000"/>
          <w:sz w:val="28"/>
        </w:rPr>
        <w:t xml:space="preserve">
           2921.22  -- гексаметилендиамин и его соли </w:t>
      </w:r>
      <w:r>
        <w:br/>
      </w:r>
      <w:r>
        <w:rPr>
          <w:rFonts w:ascii="Times New Roman"/>
          <w:b w:val="false"/>
          <w:i w:val="false"/>
          <w:color w:val="000000"/>
          <w:sz w:val="28"/>
        </w:rPr>
        <w:t xml:space="preserve">
           2921.29  -- прочие </w:t>
      </w:r>
      <w:r>
        <w:br/>
      </w:r>
      <w:r>
        <w:rPr>
          <w:rFonts w:ascii="Times New Roman"/>
          <w:b w:val="false"/>
          <w:i w:val="false"/>
          <w:color w:val="000000"/>
          <w:sz w:val="28"/>
        </w:rPr>
        <w:t xml:space="preserve">
           2921.30  - моно- или полиамины циклоалкановые, </w:t>
      </w:r>
      <w:r>
        <w:br/>
      </w:r>
      <w:r>
        <w:rPr>
          <w:rFonts w:ascii="Times New Roman"/>
          <w:b w:val="false"/>
          <w:i w:val="false"/>
          <w:color w:val="000000"/>
          <w:sz w:val="28"/>
        </w:rPr>
        <w:t xml:space="preserve">
                      циклоалкеновые или циклотерпеновые и их </w:t>
      </w:r>
      <w:r>
        <w:br/>
      </w:r>
      <w:r>
        <w:rPr>
          <w:rFonts w:ascii="Times New Roman"/>
          <w:b w:val="false"/>
          <w:i w:val="false"/>
          <w:color w:val="000000"/>
          <w:sz w:val="28"/>
        </w:rPr>
        <w:t xml:space="preserve">
                      производные; соли этих соединений </w:t>
      </w:r>
      <w:r>
        <w:br/>
      </w:r>
      <w:r>
        <w:rPr>
          <w:rFonts w:ascii="Times New Roman"/>
          <w:b w:val="false"/>
          <w:i w:val="false"/>
          <w:color w:val="000000"/>
          <w:sz w:val="28"/>
        </w:rPr>
        <w:t xml:space="preserve">
                    - моноамины ароматические и их производные;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2921.41  -- анилин и его соли </w:t>
      </w:r>
      <w:r>
        <w:br/>
      </w:r>
      <w:r>
        <w:rPr>
          <w:rFonts w:ascii="Times New Roman"/>
          <w:b w:val="false"/>
          <w:i w:val="false"/>
          <w:color w:val="000000"/>
          <w:sz w:val="28"/>
        </w:rPr>
        <w:t xml:space="preserve">
           2921.42  -- производные анилина и их соли </w:t>
      </w:r>
      <w:r>
        <w:br/>
      </w:r>
      <w:r>
        <w:rPr>
          <w:rFonts w:ascii="Times New Roman"/>
          <w:b w:val="false"/>
          <w:i w:val="false"/>
          <w:color w:val="000000"/>
          <w:sz w:val="28"/>
        </w:rPr>
        <w:t xml:space="preserve">
           2921.43  -- толуидины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2921.44  -- дифениламин и его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2921.45  -- 1-нафтиламин ( </w:t>
      </w:r>
      <w:r>
        <w:rPr>
          <w:rFonts w:ascii="Times New Roman"/>
          <w:b w:val="false"/>
          <w:i/>
          <w:color w:val="000000"/>
          <w:sz w:val="28"/>
        </w:rPr>
        <w:t xml:space="preserve">a </w:t>
      </w:r>
      <w:r>
        <w:rPr>
          <w:rFonts w:ascii="Times New Roman"/>
          <w:b w:val="false"/>
          <w:i w:val="false"/>
          <w:color w:val="000000"/>
          <w:sz w:val="28"/>
        </w:rPr>
        <w:t xml:space="preserve">-нафтиламин), 2-нафтиламин </w:t>
      </w:r>
      <w:r>
        <w:br/>
      </w:r>
      <w:r>
        <w:rPr>
          <w:rFonts w:ascii="Times New Roman"/>
          <w:b w:val="false"/>
          <w:i w:val="false"/>
          <w:color w:val="000000"/>
          <w:sz w:val="28"/>
        </w:rPr>
        <w:t xml:space="preserve">
                       ( </w:t>
      </w:r>
      <w:r>
        <w:rPr>
          <w:rFonts w:ascii="Times New Roman"/>
          <w:b w:val="false"/>
          <w:i/>
          <w:color w:val="000000"/>
          <w:sz w:val="28"/>
        </w:rPr>
        <w:t xml:space="preserve">B </w:t>
      </w:r>
      <w:r>
        <w:rPr>
          <w:rFonts w:ascii="Times New Roman"/>
          <w:b w:val="false"/>
          <w:i w:val="false"/>
          <w:color w:val="000000"/>
          <w:sz w:val="28"/>
        </w:rPr>
        <w:t xml:space="preserve">-нафтиламин)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2921.46  -- амфетамин (INN), бензфетамин (INN), </w:t>
      </w:r>
      <w:r>
        <w:br/>
      </w:r>
      <w:r>
        <w:rPr>
          <w:rFonts w:ascii="Times New Roman"/>
          <w:b w:val="false"/>
          <w:i w:val="false"/>
          <w:color w:val="000000"/>
          <w:sz w:val="28"/>
        </w:rPr>
        <w:t xml:space="preserve">
                       дексамфетамин (INN), этиламфетамин (INN), </w:t>
      </w:r>
      <w:r>
        <w:br/>
      </w:r>
      <w:r>
        <w:rPr>
          <w:rFonts w:ascii="Times New Roman"/>
          <w:b w:val="false"/>
          <w:i w:val="false"/>
          <w:color w:val="000000"/>
          <w:sz w:val="28"/>
        </w:rPr>
        <w:t xml:space="preserve">
                       фенкамфамин (INN), лефетамин (INN), </w:t>
      </w:r>
      <w:r>
        <w:br/>
      </w:r>
      <w:r>
        <w:rPr>
          <w:rFonts w:ascii="Times New Roman"/>
          <w:b w:val="false"/>
          <w:i w:val="false"/>
          <w:color w:val="000000"/>
          <w:sz w:val="28"/>
        </w:rPr>
        <w:t xml:space="preserve">
                       левамфетамин (INN), мефенорекс (INN) и </w:t>
      </w:r>
      <w:r>
        <w:br/>
      </w:r>
      <w:r>
        <w:rPr>
          <w:rFonts w:ascii="Times New Roman"/>
          <w:b w:val="false"/>
          <w:i w:val="false"/>
          <w:color w:val="000000"/>
          <w:sz w:val="28"/>
        </w:rPr>
        <w:t xml:space="preserve">
                       фентермин (INN); соли этих соединений </w:t>
      </w:r>
      <w:r>
        <w:br/>
      </w:r>
      <w:r>
        <w:rPr>
          <w:rFonts w:ascii="Times New Roman"/>
          <w:b w:val="false"/>
          <w:i w:val="false"/>
          <w:color w:val="000000"/>
          <w:sz w:val="28"/>
        </w:rPr>
        <w:t xml:space="preserve">
           2921.49  -- прочие </w:t>
      </w:r>
      <w:r>
        <w:br/>
      </w:r>
      <w:r>
        <w:rPr>
          <w:rFonts w:ascii="Times New Roman"/>
          <w:b w:val="false"/>
          <w:i w:val="false"/>
          <w:color w:val="000000"/>
          <w:sz w:val="28"/>
        </w:rPr>
        <w:t xml:space="preserve">
                    -  полиамины ароматические и их производные;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2921.51  -- </w:t>
      </w:r>
      <w:r>
        <w:rPr>
          <w:rFonts w:ascii="Times New Roman"/>
          <w:b w:val="false"/>
          <w:i/>
          <w:color w:val="000000"/>
          <w:sz w:val="28"/>
        </w:rPr>
        <w:t xml:space="preserve">о </w:t>
      </w:r>
      <w:r>
        <w:rPr>
          <w:rFonts w:ascii="Times New Roman"/>
          <w:b w:val="false"/>
          <w:i w:val="false"/>
          <w:color w:val="000000"/>
          <w:sz w:val="28"/>
        </w:rPr>
        <w:t xml:space="preserve">-, </w:t>
      </w:r>
      <w:r>
        <w:rPr>
          <w:rFonts w:ascii="Times New Roman"/>
          <w:b w:val="false"/>
          <w:i/>
          <w:color w:val="000000"/>
          <w:sz w:val="28"/>
        </w:rPr>
        <w:t xml:space="preserve">м </w:t>
      </w:r>
      <w:r>
        <w:rPr>
          <w:rFonts w:ascii="Times New Roman"/>
          <w:b w:val="false"/>
          <w:i w:val="false"/>
          <w:color w:val="000000"/>
          <w:sz w:val="28"/>
        </w:rPr>
        <w:t xml:space="preserve">-, </w:t>
      </w:r>
      <w:r>
        <w:rPr>
          <w:rFonts w:ascii="Times New Roman"/>
          <w:b w:val="false"/>
          <w:i/>
          <w:color w:val="000000"/>
          <w:sz w:val="28"/>
        </w:rPr>
        <w:t xml:space="preserve">n </w:t>
      </w:r>
      <w:r>
        <w:rPr>
          <w:rFonts w:ascii="Times New Roman"/>
          <w:b w:val="false"/>
          <w:i w:val="false"/>
          <w:color w:val="000000"/>
          <w:sz w:val="28"/>
        </w:rPr>
        <w:t xml:space="preserve">-фенилендиамин, диаминотолуолы и их </w:t>
      </w:r>
      <w:r>
        <w:br/>
      </w:r>
      <w:r>
        <w:rPr>
          <w:rFonts w:ascii="Times New Roman"/>
          <w:b w:val="false"/>
          <w:i w:val="false"/>
          <w:color w:val="000000"/>
          <w:sz w:val="28"/>
        </w:rPr>
        <w:t xml:space="preserve">
                       производные; соли этих соединений </w:t>
      </w:r>
      <w:r>
        <w:br/>
      </w:r>
      <w:r>
        <w:rPr>
          <w:rFonts w:ascii="Times New Roman"/>
          <w:b w:val="false"/>
          <w:i w:val="false"/>
          <w:color w:val="000000"/>
          <w:sz w:val="28"/>
        </w:rPr>
        <w:t xml:space="preserve">
           2921.59  -- прочие </w:t>
      </w:r>
      <w:r>
        <w:br/>
      </w:r>
      <w:r>
        <w:rPr>
          <w:rFonts w:ascii="Times New Roman"/>
          <w:b w:val="false"/>
          <w:i w:val="false"/>
          <w:color w:val="000000"/>
          <w:sz w:val="28"/>
        </w:rPr>
        <w:t>
</w:t>
      </w:r>
      <w:r>
        <w:rPr>
          <w:rFonts w:ascii="Times New Roman"/>
          <w:b/>
          <w:i w:val="false"/>
          <w:color w:val="000000"/>
          <w:sz w:val="28"/>
        </w:rPr>
        <w:t xml:space="preserve">29.22             Аминосоединения, включающие </w:t>
      </w:r>
      <w:r>
        <w:br/>
      </w:r>
      <w:r>
        <w:rPr>
          <w:rFonts w:ascii="Times New Roman"/>
          <w:b w:val="false"/>
          <w:i w:val="false"/>
          <w:color w:val="000000"/>
          <w:sz w:val="28"/>
        </w:rPr>
        <w:t>
</w:t>
      </w:r>
      <w:r>
        <w:rPr>
          <w:rFonts w:ascii="Times New Roman"/>
          <w:b/>
          <w:i w:val="false"/>
          <w:color w:val="000000"/>
          <w:sz w:val="28"/>
        </w:rPr>
        <w:t xml:space="preserve">                  кислородсодержащую функциональную группу: </w:t>
      </w:r>
      <w:r>
        <w:br/>
      </w:r>
      <w:r>
        <w:rPr>
          <w:rFonts w:ascii="Times New Roman"/>
          <w:b w:val="false"/>
          <w:i w:val="false"/>
          <w:color w:val="000000"/>
          <w:sz w:val="28"/>
        </w:rPr>
        <w:t xml:space="preserve">
                    - аминоспирты, кроме соединений, содержащих </w:t>
      </w:r>
      <w:r>
        <w:br/>
      </w:r>
      <w:r>
        <w:rPr>
          <w:rFonts w:ascii="Times New Roman"/>
          <w:b w:val="false"/>
          <w:i w:val="false"/>
          <w:color w:val="000000"/>
          <w:sz w:val="28"/>
        </w:rPr>
        <w:t xml:space="preserve">
                      более одного типа кислородсодержащих </w:t>
      </w:r>
      <w:r>
        <w:br/>
      </w:r>
      <w:r>
        <w:rPr>
          <w:rFonts w:ascii="Times New Roman"/>
          <w:b w:val="false"/>
          <w:i w:val="false"/>
          <w:color w:val="000000"/>
          <w:sz w:val="28"/>
        </w:rPr>
        <w:t xml:space="preserve">
                      функциональных групп; их простые и сложные </w:t>
      </w:r>
      <w:r>
        <w:br/>
      </w:r>
      <w:r>
        <w:rPr>
          <w:rFonts w:ascii="Times New Roman"/>
          <w:b w:val="false"/>
          <w:i w:val="false"/>
          <w:color w:val="000000"/>
          <w:sz w:val="28"/>
        </w:rPr>
        <w:t xml:space="preserve">
                      эфиры; соли этих соединений: </w:t>
      </w:r>
      <w:r>
        <w:br/>
      </w:r>
      <w:r>
        <w:rPr>
          <w:rFonts w:ascii="Times New Roman"/>
          <w:b w:val="false"/>
          <w:i w:val="false"/>
          <w:color w:val="000000"/>
          <w:sz w:val="28"/>
        </w:rPr>
        <w:t xml:space="preserve">
           2922.11  -- моноэтаноламин и его соли </w:t>
      </w:r>
      <w:r>
        <w:br/>
      </w:r>
      <w:r>
        <w:rPr>
          <w:rFonts w:ascii="Times New Roman"/>
          <w:b w:val="false"/>
          <w:i w:val="false"/>
          <w:color w:val="000000"/>
          <w:sz w:val="28"/>
        </w:rPr>
        <w:t xml:space="preserve">
           2922.12  -- диэтаноламин и его соли </w:t>
      </w:r>
      <w:r>
        <w:br/>
      </w:r>
      <w:r>
        <w:rPr>
          <w:rFonts w:ascii="Times New Roman"/>
          <w:b w:val="false"/>
          <w:i w:val="false"/>
          <w:color w:val="000000"/>
          <w:sz w:val="28"/>
        </w:rPr>
        <w:t xml:space="preserve">
           2922.13  -- триэтаноламин и его соли </w:t>
      </w:r>
      <w:r>
        <w:br/>
      </w:r>
      <w:r>
        <w:rPr>
          <w:rFonts w:ascii="Times New Roman"/>
          <w:b w:val="false"/>
          <w:i w:val="false"/>
          <w:color w:val="000000"/>
          <w:sz w:val="28"/>
        </w:rPr>
        <w:t xml:space="preserve">
           2922.14  -- декстропропоксифен (INN) и его соли </w:t>
      </w:r>
      <w:r>
        <w:br/>
      </w:r>
      <w:r>
        <w:rPr>
          <w:rFonts w:ascii="Times New Roman"/>
          <w:b w:val="false"/>
          <w:i w:val="false"/>
          <w:color w:val="000000"/>
          <w:sz w:val="28"/>
        </w:rPr>
        <w:t xml:space="preserve">
           2922.19  -- прочие </w:t>
      </w:r>
      <w:r>
        <w:br/>
      </w:r>
      <w:r>
        <w:rPr>
          <w:rFonts w:ascii="Times New Roman"/>
          <w:b w:val="false"/>
          <w:i w:val="false"/>
          <w:color w:val="000000"/>
          <w:sz w:val="28"/>
        </w:rPr>
        <w:t xml:space="preserve">
                    - аминонафтолы и прочие аминофенолы, кроме </w:t>
      </w:r>
      <w:r>
        <w:br/>
      </w:r>
      <w:r>
        <w:rPr>
          <w:rFonts w:ascii="Times New Roman"/>
          <w:b w:val="false"/>
          <w:i w:val="false"/>
          <w:color w:val="000000"/>
          <w:sz w:val="28"/>
        </w:rPr>
        <w:t xml:space="preserve">
                      соединений, содержащих более одного типа </w:t>
      </w:r>
      <w:r>
        <w:br/>
      </w:r>
      <w:r>
        <w:rPr>
          <w:rFonts w:ascii="Times New Roman"/>
          <w:b w:val="false"/>
          <w:i w:val="false"/>
          <w:color w:val="000000"/>
          <w:sz w:val="28"/>
        </w:rPr>
        <w:t xml:space="preserve">
                      кислородсодержащих функциональных групп, </w:t>
      </w:r>
      <w:r>
        <w:br/>
      </w:r>
      <w:r>
        <w:rPr>
          <w:rFonts w:ascii="Times New Roman"/>
          <w:b w:val="false"/>
          <w:i w:val="false"/>
          <w:color w:val="000000"/>
          <w:sz w:val="28"/>
        </w:rPr>
        <w:t xml:space="preserve">
                      их простые и сложные эфиры;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2922.21  -- аминогидроксинафталинсульфокислоты и их соли </w:t>
      </w:r>
      <w:r>
        <w:br/>
      </w:r>
      <w:r>
        <w:rPr>
          <w:rFonts w:ascii="Times New Roman"/>
          <w:b w:val="false"/>
          <w:i w:val="false"/>
          <w:color w:val="000000"/>
          <w:sz w:val="28"/>
        </w:rPr>
        <w:t xml:space="preserve">
           2922.22  -- анизидины, дианизидины, фенетидины и их соли </w:t>
      </w:r>
      <w:r>
        <w:br/>
      </w:r>
      <w:r>
        <w:rPr>
          <w:rFonts w:ascii="Times New Roman"/>
          <w:b w:val="false"/>
          <w:i w:val="false"/>
          <w:color w:val="000000"/>
          <w:sz w:val="28"/>
        </w:rPr>
        <w:t xml:space="preserve">
           2922.29  -- прочие </w:t>
      </w:r>
      <w:r>
        <w:br/>
      </w:r>
      <w:r>
        <w:rPr>
          <w:rFonts w:ascii="Times New Roman"/>
          <w:b w:val="false"/>
          <w:i w:val="false"/>
          <w:color w:val="000000"/>
          <w:sz w:val="28"/>
        </w:rPr>
        <w:t xml:space="preserve">
                    - аминоальдегиды, аминокетоны и аминохиноны, </w:t>
      </w:r>
      <w:r>
        <w:br/>
      </w:r>
      <w:r>
        <w:rPr>
          <w:rFonts w:ascii="Times New Roman"/>
          <w:b w:val="false"/>
          <w:i w:val="false"/>
          <w:color w:val="000000"/>
          <w:sz w:val="28"/>
        </w:rPr>
        <w:t xml:space="preserve">
                      кроме соединений, содержащих более одного </w:t>
      </w:r>
      <w:r>
        <w:br/>
      </w:r>
      <w:r>
        <w:rPr>
          <w:rFonts w:ascii="Times New Roman"/>
          <w:b w:val="false"/>
          <w:i w:val="false"/>
          <w:color w:val="000000"/>
          <w:sz w:val="28"/>
        </w:rPr>
        <w:t xml:space="preserve">
                      типа кислородсодержащих функциональных </w:t>
      </w:r>
      <w:r>
        <w:br/>
      </w:r>
      <w:r>
        <w:rPr>
          <w:rFonts w:ascii="Times New Roman"/>
          <w:b w:val="false"/>
          <w:i w:val="false"/>
          <w:color w:val="000000"/>
          <w:sz w:val="28"/>
        </w:rPr>
        <w:t xml:space="preserve">
                      групп; соли этих соединений: </w:t>
      </w:r>
      <w:r>
        <w:br/>
      </w:r>
      <w:r>
        <w:rPr>
          <w:rFonts w:ascii="Times New Roman"/>
          <w:b w:val="false"/>
          <w:i w:val="false"/>
          <w:color w:val="000000"/>
          <w:sz w:val="28"/>
        </w:rPr>
        <w:t xml:space="preserve">
           2922.31  -- амфепрамон (INN), метадон (INN) и норметадон </w:t>
      </w:r>
      <w:r>
        <w:br/>
      </w:r>
      <w:r>
        <w:rPr>
          <w:rFonts w:ascii="Times New Roman"/>
          <w:b w:val="false"/>
          <w:i w:val="false"/>
          <w:color w:val="000000"/>
          <w:sz w:val="28"/>
        </w:rPr>
        <w:t xml:space="preserve">
                       (INN); соли этих соединений </w:t>
      </w:r>
      <w:r>
        <w:br/>
      </w:r>
      <w:r>
        <w:rPr>
          <w:rFonts w:ascii="Times New Roman"/>
          <w:b w:val="false"/>
          <w:i w:val="false"/>
          <w:color w:val="000000"/>
          <w:sz w:val="28"/>
        </w:rPr>
        <w:t xml:space="preserve">
-------------------------------------------------------------------- </w:t>
      </w:r>
    </w:p>
    <w:bookmarkStart w:name="z201" w:id="19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29.22 </w:t>
      </w:r>
      <w:r>
        <w:rPr>
          <w:rFonts w:ascii="Times New Roman"/>
          <w:b w:val="false"/>
          <w:i w:val="false"/>
          <w:color w:val="000000"/>
          <w:vertAlign w:val="subscript"/>
        </w:rPr>
        <w:t xml:space="preserve">2 </w:t>
      </w:r>
      <w:r>
        <w:rPr>
          <w:rFonts w:ascii="Times New Roman"/>
          <w:b/>
          <w:i w:val="false"/>
          <w:color w:val="000000"/>
          <w:sz w:val="28"/>
        </w:rPr>
        <w:t xml:space="preserve">/26   </w:t>
      </w:r>
    </w:p>
    <w:bookmarkEnd w:id="19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2922.39  -- прочие </w:t>
      </w:r>
      <w:r>
        <w:br/>
      </w:r>
      <w:r>
        <w:rPr>
          <w:rFonts w:ascii="Times New Roman"/>
          <w:b w:val="false"/>
          <w:i w:val="false"/>
          <w:color w:val="000000"/>
          <w:sz w:val="28"/>
        </w:rPr>
        <w:t xml:space="preserve">
                    - аминокислоты, кроме соединений, содержащих </w:t>
      </w:r>
      <w:r>
        <w:br/>
      </w:r>
      <w:r>
        <w:rPr>
          <w:rFonts w:ascii="Times New Roman"/>
          <w:b w:val="false"/>
          <w:i w:val="false"/>
          <w:color w:val="000000"/>
          <w:sz w:val="28"/>
        </w:rPr>
        <w:t xml:space="preserve">
                      более одного типа кислородсодержащих </w:t>
      </w:r>
      <w:r>
        <w:br/>
      </w:r>
      <w:r>
        <w:rPr>
          <w:rFonts w:ascii="Times New Roman"/>
          <w:b w:val="false"/>
          <w:i w:val="false"/>
          <w:color w:val="000000"/>
          <w:sz w:val="28"/>
        </w:rPr>
        <w:t xml:space="preserve">
                      функциональных групп, и их сложные эфиры;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2922.41  -- лизин и его сложные эфиры;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2922.42  -- глутаминовая кислота и ее соли </w:t>
      </w:r>
      <w:r>
        <w:br/>
      </w:r>
      <w:r>
        <w:rPr>
          <w:rFonts w:ascii="Times New Roman"/>
          <w:b w:val="false"/>
          <w:i w:val="false"/>
          <w:color w:val="000000"/>
          <w:sz w:val="28"/>
        </w:rPr>
        <w:t xml:space="preserve">
           2922.43  -- антраниловая кислота и ее соли </w:t>
      </w:r>
      <w:r>
        <w:br/>
      </w:r>
      <w:r>
        <w:rPr>
          <w:rFonts w:ascii="Times New Roman"/>
          <w:b w:val="false"/>
          <w:i w:val="false"/>
          <w:color w:val="000000"/>
          <w:sz w:val="28"/>
        </w:rPr>
        <w:t xml:space="preserve">
           2922.44  -- тилидин (INN) и его соли </w:t>
      </w:r>
      <w:r>
        <w:br/>
      </w:r>
      <w:r>
        <w:rPr>
          <w:rFonts w:ascii="Times New Roman"/>
          <w:b w:val="false"/>
          <w:i w:val="false"/>
          <w:color w:val="000000"/>
          <w:sz w:val="28"/>
        </w:rPr>
        <w:t xml:space="preserve">
           2922.49  -- прочие </w:t>
      </w:r>
      <w:r>
        <w:br/>
      </w:r>
      <w:r>
        <w:rPr>
          <w:rFonts w:ascii="Times New Roman"/>
          <w:b w:val="false"/>
          <w:i w:val="false"/>
          <w:color w:val="000000"/>
          <w:sz w:val="28"/>
        </w:rPr>
        <w:t xml:space="preserve">
           2922.50  - аминоспиртофенолы, аминокислотофенолы и </w:t>
      </w:r>
      <w:r>
        <w:br/>
      </w:r>
      <w:r>
        <w:rPr>
          <w:rFonts w:ascii="Times New Roman"/>
          <w:b w:val="false"/>
          <w:i w:val="false"/>
          <w:color w:val="000000"/>
          <w:sz w:val="28"/>
        </w:rPr>
        <w:t xml:space="preserve">
                      аминосоединения прочие с кислородсодержащими </w:t>
      </w:r>
      <w:r>
        <w:br/>
      </w:r>
      <w:r>
        <w:rPr>
          <w:rFonts w:ascii="Times New Roman"/>
          <w:b w:val="false"/>
          <w:i w:val="false"/>
          <w:color w:val="000000"/>
          <w:sz w:val="28"/>
        </w:rPr>
        <w:t xml:space="preserve">
                      функциональными группами </w:t>
      </w:r>
      <w:r>
        <w:br/>
      </w:r>
      <w:r>
        <w:rPr>
          <w:rFonts w:ascii="Times New Roman"/>
          <w:b w:val="false"/>
          <w:i w:val="false"/>
          <w:color w:val="000000"/>
          <w:sz w:val="28"/>
        </w:rPr>
        <w:t>
</w:t>
      </w:r>
      <w:r>
        <w:rPr>
          <w:rFonts w:ascii="Times New Roman"/>
          <w:b/>
          <w:i w:val="false"/>
          <w:color w:val="000000"/>
          <w:sz w:val="28"/>
        </w:rPr>
        <w:t xml:space="preserve">29.23             Соли и гидроксиды четвертичного аммониевого </w:t>
      </w:r>
      <w:r>
        <w:br/>
      </w:r>
      <w:r>
        <w:rPr>
          <w:rFonts w:ascii="Times New Roman"/>
          <w:b w:val="false"/>
          <w:i w:val="false"/>
          <w:color w:val="000000"/>
          <w:sz w:val="28"/>
        </w:rPr>
        <w:t>
</w:t>
      </w:r>
      <w:r>
        <w:rPr>
          <w:rFonts w:ascii="Times New Roman"/>
          <w:b/>
          <w:i w:val="false"/>
          <w:color w:val="000000"/>
          <w:sz w:val="28"/>
        </w:rPr>
        <w:t xml:space="preserve">                  основания; лецитины и фосфоаминолипиды </w:t>
      </w:r>
      <w:r>
        <w:br/>
      </w:r>
      <w:r>
        <w:rPr>
          <w:rFonts w:ascii="Times New Roman"/>
          <w:b w:val="false"/>
          <w:i w:val="false"/>
          <w:color w:val="000000"/>
          <w:sz w:val="28"/>
        </w:rPr>
        <w:t>
</w:t>
      </w:r>
      <w:r>
        <w:rPr>
          <w:rFonts w:ascii="Times New Roman"/>
          <w:b/>
          <w:i w:val="false"/>
          <w:color w:val="000000"/>
          <w:sz w:val="28"/>
        </w:rPr>
        <w:t xml:space="preserve">                  прочие,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2923.10  - холин и его соли </w:t>
      </w:r>
      <w:r>
        <w:br/>
      </w:r>
      <w:r>
        <w:rPr>
          <w:rFonts w:ascii="Times New Roman"/>
          <w:b w:val="false"/>
          <w:i w:val="false"/>
          <w:color w:val="000000"/>
          <w:sz w:val="28"/>
        </w:rPr>
        <w:t xml:space="preserve">
           2923.20  - лецитины и фосфоаминолипиды прочие </w:t>
      </w:r>
      <w:r>
        <w:br/>
      </w:r>
      <w:r>
        <w:rPr>
          <w:rFonts w:ascii="Times New Roman"/>
          <w:b w:val="false"/>
          <w:i w:val="false"/>
          <w:color w:val="000000"/>
          <w:sz w:val="28"/>
        </w:rPr>
        <w:t xml:space="preserve">
           2923.90  - прочие </w:t>
      </w:r>
      <w:r>
        <w:br/>
      </w:r>
      <w:r>
        <w:rPr>
          <w:rFonts w:ascii="Times New Roman"/>
          <w:b w:val="false"/>
          <w:i w:val="false"/>
          <w:color w:val="000000"/>
          <w:sz w:val="28"/>
        </w:rPr>
        <w:t>
</w:t>
      </w:r>
      <w:r>
        <w:rPr>
          <w:rFonts w:ascii="Times New Roman"/>
          <w:b/>
          <w:i w:val="false"/>
          <w:color w:val="000000"/>
          <w:sz w:val="28"/>
        </w:rPr>
        <w:t xml:space="preserve">29.24             Соединения, содержащие функциональную </w:t>
      </w:r>
      <w:r>
        <w:br/>
      </w:r>
      <w:r>
        <w:rPr>
          <w:rFonts w:ascii="Times New Roman"/>
          <w:b w:val="false"/>
          <w:i w:val="false"/>
          <w:color w:val="000000"/>
          <w:sz w:val="28"/>
        </w:rPr>
        <w:t>
</w:t>
      </w:r>
      <w:r>
        <w:rPr>
          <w:rFonts w:ascii="Times New Roman"/>
          <w:b/>
          <w:i w:val="false"/>
          <w:color w:val="000000"/>
          <w:sz w:val="28"/>
        </w:rPr>
        <w:t xml:space="preserve">                  карбоксамидную группу; соединения угольной </w:t>
      </w:r>
      <w:r>
        <w:br/>
      </w:r>
      <w:r>
        <w:rPr>
          <w:rFonts w:ascii="Times New Roman"/>
          <w:b w:val="false"/>
          <w:i w:val="false"/>
          <w:color w:val="000000"/>
          <w:sz w:val="28"/>
        </w:rPr>
        <w:t>
</w:t>
      </w:r>
      <w:r>
        <w:rPr>
          <w:rFonts w:ascii="Times New Roman"/>
          <w:b/>
          <w:i w:val="false"/>
          <w:color w:val="000000"/>
          <w:sz w:val="28"/>
        </w:rPr>
        <w:t xml:space="preserve">                  кислоты, содержащие функциональную амидную </w:t>
      </w:r>
      <w:r>
        <w:br/>
      </w:r>
      <w:r>
        <w:rPr>
          <w:rFonts w:ascii="Times New Roman"/>
          <w:b w:val="false"/>
          <w:i w:val="false"/>
          <w:color w:val="000000"/>
          <w:sz w:val="28"/>
        </w:rPr>
        <w:t>
</w:t>
      </w:r>
      <w:r>
        <w:rPr>
          <w:rFonts w:ascii="Times New Roman"/>
          <w:b/>
          <w:i w:val="false"/>
          <w:color w:val="000000"/>
          <w:sz w:val="28"/>
        </w:rPr>
        <w:t xml:space="preserve">                  группу: </w:t>
      </w:r>
      <w:r>
        <w:br/>
      </w:r>
      <w:r>
        <w:rPr>
          <w:rFonts w:ascii="Times New Roman"/>
          <w:b w:val="false"/>
          <w:i w:val="false"/>
          <w:color w:val="000000"/>
          <w:sz w:val="28"/>
        </w:rPr>
        <w:t xml:space="preserve">
                    - амиды ациклические (включая карбаматы </w:t>
      </w:r>
      <w:r>
        <w:br/>
      </w:r>
      <w:r>
        <w:rPr>
          <w:rFonts w:ascii="Times New Roman"/>
          <w:b w:val="false"/>
          <w:i w:val="false"/>
          <w:color w:val="000000"/>
          <w:sz w:val="28"/>
        </w:rPr>
        <w:t xml:space="preserve">
                      ациклические)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2924.11  -- мепробамат (INN) </w:t>
      </w:r>
      <w:r>
        <w:br/>
      </w:r>
      <w:r>
        <w:rPr>
          <w:rFonts w:ascii="Times New Roman"/>
          <w:b w:val="false"/>
          <w:i w:val="false"/>
          <w:color w:val="000000"/>
          <w:sz w:val="28"/>
        </w:rPr>
        <w:t xml:space="preserve">
           2924.19  -- прочие </w:t>
      </w:r>
      <w:r>
        <w:br/>
      </w:r>
      <w:r>
        <w:rPr>
          <w:rFonts w:ascii="Times New Roman"/>
          <w:b w:val="false"/>
          <w:i w:val="false"/>
          <w:color w:val="000000"/>
          <w:sz w:val="28"/>
        </w:rPr>
        <w:t xml:space="preserve">
                    - амиды циклические (включая карбаматы </w:t>
      </w:r>
      <w:r>
        <w:br/>
      </w:r>
      <w:r>
        <w:rPr>
          <w:rFonts w:ascii="Times New Roman"/>
          <w:b w:val="false"/>
          <w:i w:val="false"/>
          <w:color w:val="000000"/>
          <w:sz w:val="28"/>
        </w:rPr>
        <w:t xml:space="preserve">
                      циклические)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2924.21  -- уреины и их производные; соли этих соединений </w:t>
      </w:r>
      <w:r>
        <w:br/>
      </w:r>
      <w:r>
        <w:rPr>
          <w:rFonts w:ascii="Times New Roman"/>
          <w:b w:val="false"/>
          <w:i w:val="false"/>
          <w:color w:val="000000"/>
          <w:sz w:val="28"/>
        </w:rPr>
        <w:t xml:space="preserve">
           2924.23  -- 2-ацетамидобензойная кислота </w:t>
      </w:r>
      <w:r>
        <w:br/>
      </w:r>
      <w:r>
        <w:rPr>
          <w:rFonts w:ascii="Times New Roman"/>
          <w:b w:val="false"/>
          <w:i w:val="false"/>
          <w:color w:val="000000"/>
          <w:sz w:val="28"/>
        </w:rPr>
        <w:t xml:space="preserve">
                       (N-ацетилантраниловая кислота) и ее соли </w:t>
      </w:r>
      <w:r>
        <w:br/>
      </w:r>
      <w:r>
        <w:rPr>
          <w:rFonts w:ascii="Times New Roman"/>
          <w:b w:val="false"/>
          <w:i w:val="false"/>
          <w:color w:val="000000"/>
          <w:sz w:val="28"/>
        </w:rPr>
        <w:t xml:space="preserve">
           2924.24  -- этинамат (INN) </w:t>
      </w:r>
      <w:r>
        <w:br/>
      </w:r>
      <w:r>
        <w:rPr>
          <w:rFonts w:ascii="Times New Roman"/>
          <w:b w:val="false"/>
          <w:i w:val="false"/>
          <w:color w:val="000000"/>
          <w:sz w:val="28"/>
        </w:rPr>
        <w:t xml:space="preserve">
           2924.29  -- прочие </w:t>
      </w:r>
      <w:r>
        <w:br/>
      </w:r>
      <w:r>
        <w:rPr>
          <w:rFonts w:ascii="Times New Roman"/>
          <w:b w:val="false"/>
          <w:i w:val="false"/>
          <w:color w:val="000000"/>
          <w:sz w:val="28"/>
        </w:rPr>
        <w:t>
</w:t>
      </w:r>
      <w:r>
        <w:rPr>
          <w:rFonts w:ascii="Times New Roman"/>
          <w:b/>
          <w:i w:val="false"/>
          <w:color w:val="000000"/>
          <w:sz w:val="28"/>
        </w:rPr>
        <w:t xml:space="preserve">29.25             Соединения, содержащие функциональную </w:t>
      </w:r>
      <w:r>
        <w:br/>
      </w:r>
      <w:r>
        <w:rPr>
          <w:rFonts w:ascii="Times New Roman"/>
          <w:b w:val="false"/>
          <w:i w:val="false"/>
          <w:color w:val="000000"/>
          <w:sz w:val="28"/>
        </w:rPr>
        <w:t>
</w:t>
      </w:r>
      <w:r>
        <w:rPr>
          <w:rFonts w:ascii="Times New Roman"/>
          <w:b/>
          <w:i w:val="false"/>
          <w:color w:val="000000"/>
          <w:sz w:val="28"/>
        </w:rPr>
        <w:t xml:space="preserve">                  карбоксимидную группу (включая сахарин и </w:t>
      </w:r>
      <w:r>
        <w:br/>
      </w:r>
      <w:r>
        <w:rPr>
          <w:rFonts w:ascii="Times New Roman"/>
          <w:b w:val="false"/>
          <w:i w:val="false"/>
          <w:color w:val="000000"/>
          <w:sz w:val="28"/>
        </w:rPr>
        <w:t>
</w:t>
      </w:r>
      <w:r>
        <w:rPr>
          <w:rFonts w:ascii="Times New Roman"/>
          <w:b/>
          <w:i w:val="false"/>
          <w:color w:val="000000"/>
          <w:sz w:val="28"/>
        </w:rPr>
        <w:t xml:space="preserve">                  его соли), и соединения, содержащие </w:t>
      </w:r>
      <w:r>
        <w:br/>
      </w:r>
      <w:r>
        <w:rPr>
          <w:rFonts w:ascii="Times New Roman"/>
          <w:b w:val="false"/>
          <w:i w:val="false"/>
          <w:color w:val="000000"/>
          <w:sz w:val="28"/>
        </w:rPr>
        <w:t>
</w:t>
      </w:r>
      <w:r>
        <w:rPr>
          <w:rFonts w:ascii="Times New Roman"/>
          <w:b/>
          <w:i w:val="false"/>
          <w:color w:val="000000"/>
          <w:sz w:val="28"/>
        </w:rPr>
        <w:t xml:space="preserve">                  функциональную иминную группу: </w:t>
      </w:r>
      <w:r>
        <w:br/>
      </w:r>
      <w:r>
        <w:rPr>
          <w:rFonts w:ascii="Times New Roman"/>
          <w:b w:val="false"/>
          <w:i w:val="false"/>
          <w:color w:val="000000"/>
          <w:sz w:val="28"/>
        </w:rPr>
        <w:t xml:space="preserve">
                    - имиды и их производные; соли этих соединений: </w:t>
      </w:r>
      <w:r>
        <w:br/>
      </w:r>
      <w:r>
        <w:rPr>
          <w:rFonts w:ascii="Times New Roman"/>
          <w:b w:val="false"/>
          <w:i w:val="false"/>
          <w:color w:val="000000"/>
          <w:sz w:val="28"/>
        </w:rPr>
        <w:t xml:space="preserve">
           2925.11  -- сахарин и его соли </w:t>
      </w:r>
      <w:r>
        <w:br/>
      </w:r>
      <w:r>
        <w:rPr>
          <w:rFonts w:ascii="Times New Roman"/>
          <w:b w:val="false"/>
          <w:i w:val="false"/>
          <w:color w:val="000000"/>
          <w:sz w:val="28"/>
        </w:rPr>
        <w:t xml:space="preserve">
           2925.12  -- глутетимид (INN) </w:t>
      </w:r>
      <w:r>
        <w:br/>
      </w:r>
      <w:r>
        <w:rPr>
          <w:rFonts w:ascii="Times New Roman"/>
          <w:b w:val="false"/>
          <w:i w:val="false"/>
          <w:color w:val="000000"/>
          <w:sz w:val="28"/>
        </w:rPr>
        <w:t xml:space="preserve">
           2925.19  -- прочие </w:t>
      </w:r>
      <w:r>
        <w:br/>
      </w:r>
      <w:r>
        <w:rPr>
          <w:rFonts w:ascii="Times New Roman"/>
          <w:b w:val="false"/>
          <w:i w:val="false"/>
          <w:color w:val="000000"/>
          <w:sz w:val="28"/>
        </w:rPr>
        <w:t xml:space="preserve">
           2925.20  - имины и их производные; соли этих соединений </w:t>
      </w:r>
      <w:r>
        <w:br/>
      </w:r>
      <w:r>
        <w:rPr>
          <w:rFonts w:ascii="Times New Roman"/>
          <w:b w:val="false"/>
          <w:i w:val="false"/>
          <w:color w:val="000000"/>
          <w:sz w:val="28"/>
        </w:rPr>
        <w:t>
</w:t>
      </w:r>
      <w:r>
        <w:rPr>
          <w:rFonts w:ascii="Times New Roman"/>
          <w:b/>
          <w:i w:val="false"/>
          <w:color w:val="000000"/>
          <w:sz w:val="28"/>
        </w:rPr>
        <w:t xml:space="preserve">29.26             Соединения, содержащие функциональную </w:t>
      </w:r>
      <w:r>
        <w:br/>
      </w:r>
      <w:r>
        <w:rPr>
          <w:rFonts w:ascii="Times New Roman"/>
          <w:b w:val="false"/>
          <w:i w:val="false"/>
          <w:color w:val="000000"/>
          <w:sz w:val="28"/>
        </w:rPr>
        <w:t>
</w:t>
      </w:r>
      <w:r>
        <w:rPr>
          <w:rFonts w:ascii="Times New Roman"/>
          <w:b/>
          <w:i w:val="false"/>
          <w:color w:val="000000"/>
          <w:sz w:val="28"/>
        </w:rPr>
        <w:t xml:space="preserve">                  нитрильную группу: </w:t>
      </w:r>
      <w:r>
        <w:br/>
      </w:r>
      <w:r>
        <w:rPr>
          <w:rFonts w:ascii="Times New Roman"/>
          <w:b w:val="false"/>
          <w:i w:val="false"/>
          <w:color w:val="000000"/>
          <w:sz w:val="28"/>
        </w:rPr>
        <w:t xml:space="preserve">
           2926.10  - акрилонитрил </w:t>
      </w:r>
      <w:r>
        <w:br/>
      </w:r>
      <w:r>
        <w:rPr>
          <w:rFonts w:ascii="Times New Roman"/>
          <w:b w:val="false"/>
          <w:i w:val="false"/>
          <w:color w:val="000000"/>
          <w:sz w:val="28"/>
        </w:rPr>
        <w:t xml:space="preserve">
           2926.20  - 1-цианогуанидин (дициандиамид) </w:t>
      </w:r>
      <w:r>
        <w:br/>
      </w:r>
      <w:r>
        <w:rPr>
          <w:rFonts w:ascii="Times New Roman"/>
          <w:b w:val="false"/>
          <w:i w:val="false"/>
          <w:color w:val="000000"/>
          <w:sz w:val="28"/>
        </w:rPr>
        <w:t xml:space="preserve">
           2926.30  - фенпропорекс (INN) и его соли; метадон (INN) </w:t>
      </w:r>
      <w:r>
        <w:br/>
      </w:r>
      <w:r>
        <w:rPr>
          <w:rFonts w:ascii="Times New Roman"/>
          <w:b w:val="false"/>
          <w:i w:val="false"/>
          <w:color w:val="000000"/>
          <w:sz w:val="28"/>
        </w:rPr>
        <w:t xml:space="preserve">
                      - промежуточный продукт </w:t>
      </w:r>
      <w:r>
        <w:br/>
      </w:r>
      <w:r>
        <w:rPr>
          <w:rFonts w:ascii="Times New Roman"/>
          <w:b w:val="false"/>
          <w:i w:val="false"/>
          <w:color w:val="000000"/>
          <w:sz w:val="28"/>
        </w:rPr>
        <w:t xml:space="preserve">
                      (4-циано-2-диметиламино-4,4-дифенилбутан) </w:t>
      </w:r>
      <w:r>
        <w:br/>
      </w:r>
      <w:r>
        <w:rPr>
          <w:rFonts w:ascii="Times New Roman"/>
          <w:b w:val="false"/>
          <w:i w:val="false"/>
          <w:color w:val="000000"/>
          <w:sz w:val="28"/>
        </w:rPr>
        <w:t xml:space="preserve">
           2926.90  - прочие </w:t>
      </w:r>
      <w:r>
        <w:br/>
      </w:r>
      <w:r>
        <w:rPr>
          <w:rFonts w:ascii="Times New Roman"/>
          <w:b w:val="false"/>
          <w:i w:val="false"/>
          <w:color w:val="000000"/>
          <w:sz w:val="28"/>
        </w:rPr>
        <w:t xml:space="preserve">
-------------------------------------------------------------------- </w:t>
      </w:r>
    </w:p>
    <w:bookmarkStart w:name="z202" w:id="20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29.27/33 </w:t>
      </w:r>
      <w:r>
        <w:rPr>
          <w:rFonts w:ascii="Times New Roman"/>
          <w:b w:val="false"/>
          <w:i w:val="false"/>
          <w:color w:val="000000"/>
          <w:vertAlign w:val="subscript"/>
        </w:rPr>
        <w:t xml:space="preserve">1    </w:t>
      </w:r>
    </w:p>
    <w:bookmarkEnd w:id="20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29.27     </w:t>
      </w:r>
      <w:r>
        <w:rPr>
          <w:rFonts w:ascii="Times New Roman"/>
          <w:b w:val="false"/>
          <w:i w:val="false"/>
          <w:color w:val="000000"/>
          <w:sz w:val="28"/>
        </w:rPr>
        <w:t xml:space="preserve">2927.00  </w:t>
      </w:r>
      <w:r>
        <w:rPr>
          <w:rFonts w:ascii="Times New Roman"/>
          <w:b/>
          <w:i w:val="false"/>
          <w:color w:val="000000"/>
          <w:sz w:val="28"/>
        </w:rPr>
        <w:t xml:space="preserve">Диазо-, азо- или азоксисоединения. </w:t>
      </w:r>
      <w:r>
        <w:br/>
      </w:r>
      <w:r>
        <w:rPr>
          <w:rFonts w:ascii="Times New Roman"/>
          <w:b w:val="false"/>
          <w:i w:val="false"/>
          <w:color w:val="000000"/>
          <w:sz w:val="28"/>
        </w:rPr>
        <w:t>
</w:t>
      </w:r>
      <w:r>
        <w:rPr>
          <w:rFonts w:ascii="Times New Roman"/>
          <w:b/>
          <w:i w:val="false"/>
          <w:color w:val="000000"/>
          <w:sz w:val="28"/>
        </w:rPr>
        <w:t xml:space="preserve">29.28     </w:t>
      </w:r>
      <w:r>
        <w:rPr>
          <w:rFonts w:ascii="Times New Roman"/>
          <w:b w:val="false"/>
          <w:i w:val="false"/>
          <w:color w:val="000000"/>
          <w:sz w:val="28"/>
        </w:rPr>
        <w:t xml:space="preserve">2928.00  </w:t>
      </w:r>
      <w:r>
        <w:rPr>
          <w:rFonts w:ascii="Times New Roman"/>
          <w:b/>
          <w:i w:val="false"/>
          <w:color w:val="000000"/>
          <w:sz w:val="28"/>
        </w:rPr>
        <w:t xml:space="preserve">Производные гидразина или гидроксиламина </w:t>
      </w:r>
      <w:r>
        <w:br/>
      </w:r>
      <w:r>
        <w:rPr>
          <w:rFonts w:ascii="Times New Roman"/>
          <w:b w:val="false"/>
          <w:i w:val="false"/>
          <w:color w:val="000000"/>
          <w:sz w:val="28"/>
        </w:rPr>
        <w:t>
</w:t>
      </w:r>
      <w:r>
        <w:rPr>
          <w:rFonts w:ascii="Times New Roman"/>
          <w:b/>
          <w:i w:val="false"/>
          <w:color w:val="000000"/>
          <w:sz w:val="28"/>
        </w:rPr>
        <w:t xml:space="preserve">                  органические. </w:t>
      </w:r>
      <w:r>
        <w:br/>
      </w:r>
      <w:r>
        <w:rPr>
          <w:rFonts w:ascii="Times New Roman"/>
          <w:b w:val="false"/>
          <w:i w:val="false"/>
          <w:color w:val="000000"/>
          <w:sz w:val="28"/>
        </w:rPr>
        <w:t>
</w:t>
      </w:r>
      <w:r>
        <w:rPr>
          <w:rFonts w:ascii="Times New Roman"/>
          <w:b/>
          <w:i w:val="false"/>
          <w:color w:val="000000"/>
          <w:sz w:val="28"/>
        </w:rPr>
        <w:t xml:space="preserve">29.29             Соединения, содержащие другие </w:t>
      </w:r>
      <w:r>
        <w:br/>
      </w:r>
      <w:r>
        <w:rPr>
          <w:rFonts w:ascii="Times New Roman"/>
          <w:b w:val="false"/>
          <w:i w:val="false"/>
          <w:color w:val="000000"/>
          <w:sz w:val="28"/>
        </w:rPr>
        <w:t>
</w:t>
      </w:r>
      <w:r>
        <w:rPr>
          <w:rFonts w:ascii="Times New Roman"/>
          <w:b/>
          <w:i w:val="false"/>
          <w:color w:val="000000"/>
          <w:sz w:val="28"/>
        </w:rPr>
        <w:t xml:space="preserve">                  азотсодержащие функциональные группы: </w:t>
      </w:r>
      <w:r>
        <w:br/>
      </w:r>
      <w:r>
        <w:rPr>
          <w:rFonts w:ascii="Times New Roman"/>
          <w:b w:val="false"/>
          <w:i w:val="false"/>
          <w:color w:val="000000"/>
          <w:sz w:val="28"/>
        </w:rPr>
        <w:t xml:space="preserve">
           2929.10  - изоцианаты </w:t>
      </w:r>
      <w:r>
        <w:br/>
      </w:r>
      <w:r>
        <w:rPr>
          <w:rFonts w:ascii="Times New Roman"/>
          <w:b w:val="false"/>
          <w:i w:val="false"/>
          <w:color w:val="000000"/>
          <w:sz w:val="28"/>
        </w:rPr>
        <w:t xml:space="preserve">
           2929.90  - прочие </w:t>
      </w:r>
    </w:p>
    <w:p>
      <w:pPr>
        <w:spacing w:after="0"/>
        <w:ind w:left="0"/>
        <w:jc w:val="both"/>
      </w:pPr>
      <w:r>
        <w:rPr>
          <w:rFonts w:ascii="Times New Roman"/>
          <w:b w:val="false"/>
          <w:i w:val="false"/>
          <w:color w:val="000000"/>
          <w:sz w:val="28"/>
        </w:rPr>
        <w:t xml:space="preserve">                          X. Органо-неорганические соединения, </w:t>
      </w:r>
      <w:r>
        <w:br/>
      </w:r>
      <w:r>
        <w:rPr>
          <w:rFonts w:ascii="Times New Roman"/>
          <w:b w:val="false"/>
          <w:i w:val="false"/>
          <w:color w:val="000000"/>
          <w:sz w:val="28"/>
        </w:rPr>
        <w:t xml:space="preserve">
                       гетероциклические соединения, нуклеиновые </w:t>
      </w:r>
      <w:r>
        <w:br/>
      </w:r>
      <w:r>
        <w:rPr>
          <w:rFonts w:ascii="Times New Roman"/>
          <w:b w:val="false"/>
          <w:i w:val="false"/>
          <w:color w:val="000000"/>
          <w:sz w:val="28"/>
        </w:rPr>
        <w:t xml:space="preserve">
                            кислоты и их соли, сульфонамиды </w:t>
      </w:r>
    </w:p>
    <w:p>
      <w:pPr>
        <w:spacing w:after="0"/>
        <w:ind w:left="0"/>
        <w:jc w:val="both"/>
      </w:pPr>
      <w:r>
        <w:rPr>
          <w:rFonts w:ascii="Times New Roman"/>
          <w:b/>
          <w:i w:val="false"/>
          <w:color w:val="000000"/>
          <w:sz w:val="28"/>
        </w:rPr>
        <w:t xml:space="preserve">29.30             Соединения сероорганические: </w:t>
      </w:r>
      <w:r>
        <w:br/>
      </w:r>
      <w:r>
        <w:rPr>
          <w:rFonts w:ascii="Times New Roman"/>
          <w:b w:val="false"/>
          <w:i w:val="false"/>
          <w:color w:val="000000"/>
          <w:sz w:val="28"/>
        </w:rPr>
        <w:t xml:space="preserve">
           2930.10  - дитиокарбонаты (ксантогенаты) </w:t>
      </w:r>
      <w:r>
        <w:br/>
      </w:r>
      <w:r>
        <w:rPr>
          <w:rFonts w:ascii="Times New Roman"/>
          <w:b w:val="false"/>
          <w:i w:val="false"/>
          <w:color w:val="000000"/>
          <w:sz w:val="28"/>
        </w:rPr>
        <w:t xml:space="preserve">
           2930.20  - тиокарбаматы и дитиокарбаматы </w:t>
      </w:r>
      <w:r>
        <w:br/>
      </w:r>
      <w:r>
        <w:rPr>
          <w:rFonts w:ascii="Times New Roman"/>
          <w:b w:val="false"/>
          <w:i w:val="false"/>
          <w:color w:val="000000"/>
          <w:sz w:val="28"/>
        </w:rPr>
        <w:t xml:space="preserve">
           2930.30  - тиурам моно-, ди- или тетрасульфиды </w:t>
      </w:r>
      <w:r>
        <w:br/>
      </w:r>
      <w:r>
        <w:rPr>
          <w:rFonts w:ascii="Times New Roman"/>
          <w:b w:val="false"/>
          <w:i w:val="false"/>
          <w:color w:val="000000"/>
          <w:sz w:val="28"/>
        </w:rPr>
        <w:t xml:space="preserve">
           2930.40  - метионин </w:t>
      </w:r>
      <w:r>
        <w:br/>
      </w:r>
      <w:r>
        <w:rPr>
          <w:rFonts w:ascii="Times New Roman"/>
          <w:b w:val="false"/>
          <w:i w:val="false"/>
          <w:color w:val="000000"/>
          <w:sz w:val="28"/>
        </w:rPr>
        <w:t xml:space="preserve">
           2930.90  - прочие </w:t>
      </w:r>
      <w:r>
        <w:br/>
      </w:r>
      <w:r>
        <w:rPr>
          <w:rFonts w:ascii="Times New Roman"/>
          <w:b w:val="false"/>
          <w:i w:val="false"/>
          <w:color w:val="000000"/>
          <w:sz w:val="28"/>
        </w:rPr>
        <w:t>
</w:t>
      </w:r>
      <w:r>
        <w:rPr>
          <w:rFonts w:ascii="Times New Roman"/>
          <w:b/>
          <w:i w:val="false"/>
          <w:color w:val="000000"/>
          <w:sz w:val="28"/>
        </w:rPr>
        <w:t xml:space="preserve">29.31     </w:t>
      </w:r>
      <w:r>
        <w:rPr>
          <w:rFonts w:ascii="Times New Roman"/>
          <w:b w:val="false"/>
          <w:i w:val="false"/>
          <w:color w:val="000000"/>
          <w:sz w:val="28"/>
        </w:rPr>
        <w:t xml:space="preserve">2931.00  </w:t>
      </w:r>
      <w:r>
        <w:rPr>
          <w:rFonts w:ascii="Times New Roman"/>
          <w:b/>
          <w:i w:val="false"/>
          <w:color w:val="000000"/>
          <w:sz w:val="28"/>
        </w:rPr>
        <w:t xml:space="preserve">Соединения органо-неорганические прочие. </w:t>
      </w:r>
      <w:r>
        <w:br/>
      </w:r>
      <w:r>
        <w:rPr>
          <w:rFonts w:ascii="Times New Roman"/>
          <w:b w:val="false"/>
          <w:i w:val="false"/>
          <w:color w:val="000000"/>
          <w:sz w:val="28"/>
        </w:rPr>
        <w:t>
</w:t>
      </w:r>
      <w:r>
        <w:rPr>
          <w:rFonts w:ascii="Times New Roman"/>
          <w:b/>
          <w:i w:val="false"/>
          <w:color w:val="000000"/>
          <w:sz w:val="28"/>
        </w:rPr>
        <w:t xml:space="preserve">29.32             Соединения гетероциклические, содержащие </w:t>
      </w:r>
      <w:r>
        <w:br/>
      </w:r>
      <w:r>
        <w:rPr>
          <w:rFonts w:ascii="Times New Roman"/>
          <w:b w:val="false"/>
          <w:i w:val="false"/>
          <w:color w:val="000000"/>
          <w:sz w:val="28"/>
        </w:rPr>
        <w:t>
</w:t>
      </w:r>
      <w:r>
        <w:rPr>
          <w:rFonts w:ascii="Times New Roman"/>
          <w:b/>
          <w:i w:val="false"/>
          <w:color w:val="000000"/>
          <w:sz w:val="28"/>
        </w:rPr>
        <w:t xml:space="preserve">                  лишь гетероатом(ы) кислорода: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неконденсированное фурановое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2932.11  -- тетрагидрофуран </w:t>
      </w:r>
      <w:r>
        <w:br/>
      </w:r>
      <w:r>
        <w:rPr>
          <w:rFonts w:ascii="Times New Roman"/>
          <w:b w:val="false"/>
          <w:i w:val="false"/>
          <w:color w:val="000000"/>
          <w:sz w:val="28"/>
        </w:rPr>
        <w:t xml:space="preserve">
           2932.12  -- 2-фуральдегид (фурфурол) </w:t>
      </w:r>
      <w:r>
        <w:br/>
      </w:r>
      <w:r>
        <w:rPr>
          <w:rFonts w:ascii="Times New Roman"/>
          <w:b w:val="false"/>
          <w:i w:val="false"/>
          <w:color w:val="000000"/>
          <w:sz w:val="28"/>
        </w:rPr>
        <w:t xml:space="preserve">
           2932.13  -- спирты фурфуриловый и тетрагидрофурфуриловый </w:t>
      </w:r>
      <w:r>
        <w:br/>
      </w:r>
      <w:r>
        <w:rPr>
          <w:rFonts w:ascii="Times New Roman"/>
          <w:b w:val="false"/>
          <w:i w:val="false"/>
          <w:color w:val="000000"/>
          <w:sz w:val="28"/>
        </w:rPr>
        <w:t xml:space="preserve">
           2932.19  -- прочие </w:t>
      </w:r>
      <w:r>
        <w:br/>
      </w:r>
      <w:r>
        <w:rPr>
          <w:rFonts w:ascii="Times New Roman"/>
          <w:b w:val="false"/>
          <w:i w:val="false"/>
          <w:color w:val="000000"/>
          <w:sz w:val="28"/>
        </w:rPr>
        <w:t xml:space="preserve">
                    - лактоны: </w:t>
      </w:r>
      <w:r>
        <w:br/>
      </w:r>
      <w:r>
        <w:rPr>
          <w:rFonts w:ascii="Times New Roman"/>
          <w:b w:val="false"/>
          <w:i w:val="false"/>
          <w:color w:val="000000"/>
          <w:sz w:val="28"/>
        </w:rPr>
        <w:t xml:space="preserve">
           2932.21  -- кумарин, метилкумарины и этилкумарины </w:t>
      </w:r>
      <w:r>
        <w:br/>
      </w:r>
      <w:r>
        <w:rPr>
          <w:rFonts w:ascii="Times New Roman"/>
          <w:b w:val="false"/>
          <w:i w:val="false"/>
          <w:color w:val="000000"/>
          <w:sz w:val="28"/>
        </w:rPr>
        <w:t xml:space="preserve">
           2932.29  -- лактоны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2932.91  -- изосафрол </w:t>
      </w:r>
      <w:r>
        <w:br/>
      </w:r>
      <w:r>
        <w:rPr>
          <w:rFonts w:ascii="Times New Roman"/>
          <w:b w:val="false"/>
          <w:i w:val="false"/>
          <w:color w:val="000000"/>
          <w:sz w:val="28"/>
        </w:rPr>
        <w:t xml:space="preserve">
           2932.92  -- 1-(1,3-бензодиоксол-5-ил) пропан-2-он </w:t>
      </w:r>
      <w:r>
        <w:br/>
      </w:r>
      <w:r>
        <w:rPr>
          <w:rFonts w:ascii="Times New Roman"/>
          <w:b w:val="false"/>
          <w:i w:val="false"/>
          <w:color w:val="000000"/>
          <w:sz w:val="28"/>
        </w:rPr>
        <w:t xml:space="preserve">
           2932.93  -- пиперональ </w:t>
      </w:r>
      <w:r>
        <w:br/>
      </w:r>
      <w:r>
        <w:rPr>
          <w:rFonts w:ascii="Times New Roman"/>
          <w:b w:val="false"/>
          <w:i w:val="false"/>
          <w:color w:val="000000"/>
          <w:sz w:val="28"/>
        </w:rPr>
        <w:t xml:space="preserve">
           2932.94  -- сафрол </w:t>
      </w:r>
      <w:r>
        <w:br/>
      </w:r>
      <w:r>
        <w:rPr>
          <w:rFonts w:ascii="Times New Roman"/>
          <w:b w:val="false"/>
          <w:i w:val="false"/>
          <w:color w:val="000000"/>
          <w:sz w:val="28"/>
        </w:rPr>
        <w:t xml:space="preserve">
           2932.95  -- тетрагидроканнабинолы (все изомеры) </w:t>
      </w:r>
      <w:r>
        <w:br/>
      </w:r>
      <w:r>
        <w:rPr>
          <w:rFonts w:ascii="Times New Roman"/>
          <w:b w:val="false"/>
          <w:i w:val="false"/>
          <w:color w:val="000000"/>
          <w:sz w:val="28"/>
        </w:rPr>
        <w:t xml:space="preserve">
           2932.99  -- прочие </w:t>
      </w:r>
      <w:r>
        <w:br/>
      </w:r>
      <w:r>
        <w:rPr>
          <w:rFonts w:ascii="Times New Roman"/>
          <w:b w:val="false"/>
          <w:i w:val="false"/>
          <w:color w:val="000000"/>
          <w:sz w:val="28"/>
        </w:rPr>
        <w:t>
</w:t>
      </w:r>
      <w:r>
        <w:rPr>
          <w:rFonts w:ascii="Times New Roman"/>
          <w:b/>
          <w:i w:val="false"/>
          <w:color w:val="000000"/>
          <w:sz w:val="28"/>
        </w:rPr>
        <w:t xml:space="preserve">29.33             Соединения гетероциклические, содержащие </w:t>
      </w:r>
      <w:r>
        <w:br/>
      </w:r>
      <w:r>
        <w:rPr>
          <w:rFonts w:ascii="Times New Roman"/>
          <w:b w:val="false"/>
          <w:i w:val="false"/>
          <w:color w:val="000000"/>
          <w:sz w:val="28"/>
        </w:rPr>
        <w:t>
</w:t>
      </w:r>
      <w:r>
        <w:rPr>
          <w:rFonts w:ascii="Times New Roman"/>
          <w:b/>
          <w:i w:val="false"/>
          <w:color w:val="000000"/>
          <w:sz w:val="28"/>
        </w:rPr>
        <w:t xml:space="preserve">                  лишь гетероатом(ы) азота: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неконденсированное пиразольное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2933.11  -- феназон (антипирин) и его производные </w:t>
      </w:r>
      <w:r>
        <w:br/>
      </w:r>
      <w:r>
        <w:rPr>
          <w:rFonts w:ascii="Times New Roman"/>
          <w:b w:val="false"/>
          <w:i w:val="false"/>
          <w:color w:val="000000"/>
          <w:sz w:val="28"/>
        </w:rPr>
        <w:t xml:space="preserve">
           2933.19  -- прочие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неконденсированное имидазольное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2933.21  -- гидантоин и его производные </w:t>
      </w:r>
      <w:r>
        <w:br/>
      </w:r>
      <w:r>
        <w:rPr>
          <w:rFonts w:ascii="Times New Roman"/>
          <w:b w:val="false"/>
          <w:i w:val="false"/>
          <w:color w:val="000000"/>
          <w:sz w:val="28"/>
        </w:rPr>
        <w:t xml:space="preserve">
           2933.29  -- прочие </w:t>
      </w:r>
      <w:r>
        <w:br/>
      </w:r>
      <w:r>
        <w:rPr>
          <w:rFonts w:ascii="Times New Roman"/>
          <w:b w:val="false"/>
          <w:i w:val="false"/>
          <w:color w:val="000000"/>
          <w:sz w:val="28"/>
        </w:rPr>
        <w:t xml:space="preserve">
-------------------------------------------------------------------- </w:t>
      </w:r>
    </w:p>
    <w:bookmarkStart w:name="z203" w:id="20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29.33 </w:t>
      </w:r>
      <w:r>
        <w:rPr>
          <w:rFonts w:ascii="Times New Roman"/>
          <w:b w:val="false"/>
          <w:i w:val="false"/>
          <w:color w:val="000000"/>
          <w:vertAlign w:val="subscript"/>
        </w:rPr>
        <w:t xml:space="preserve">2        </w:t>
      </w:r>
    </w:p>
    <w:bookmarkEnd w:id="20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неконденсированное пиридиновое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2933.31  -- пиридин и его соли </w:t>
      </w:r>
      <w:r>
        <w:br/>
      </w:r>
      <w:r>
        <w:rPr>
          <w:rFonts w:ascii="Times New Roman"/>
          <w:b w:val="false"/>
          <w:i w:val="false"/>
          <w:color w:val="000000"/>
          <w:sz w:val="28"/>
        </w:rPr>
        <w:t xml:space="preserve">
           2933.32  -- пиперидин и его соли </w:t>
      </w:r>
      <w:r>
        <w:br/>
      </w:r>
      <w:r>
        <w:rPr>
          <w:rFonts w:ascii="Times New Roman"/>
          <w:b w:val="false"/>
          <w:i w:val="false"/>
          <w:color w:val="000000"/>
          <w:sz w:val="28"/>
        </w:rPr>
        <w:t xml:space="preserve">
           2933.33  -- алфентанил (INN), анилеридин (INN), </w:t>
      </w:r>
      <w:r>
        <w:br/>
      </w:r>
      <w:r>
        <w:rPr>
          <w:rFonts w:ascii="Times New Roman"/>
          <w:b w:val="false"/>
          <w:i w:val="false"/>
          <w:color w:val="000000"/>
          <w:sz w:val="28"/>
        </w:rPr>
        <w:t xml:space="preserve">
                       безитрамид (INN), бромазепам (INN), </w:t>
      </w:r>
      <w:r>
        <w:br/>
      </w:r>
      <w:r>
        <w:rPr>
          <w:rFonts w:ascii="Times New Roman"/>
          <w:b w:val="false"/>
          <w:i w:val="false"/>
          <w:color w:val="000000"/>
          <w:sz w:val="28"/>
        </w:rPr>
        <w:t xml:space="preserve">
                       дифеноксин (INN), дифеноксилат (INN), </w:t>
      </w:r>
      <w:r>
        <w:br/>
      </w:r>
      <w:r>
        <w:rPr>
          <w:rFonts w:ascii="Times New Roman"/>
          <w:b w:val="false"/>
          <w:i w:val="false"/>
          <w:color w:val="000000"/>
          <w:sz w:val="28"/>
        </w:rPr>
        <w:t xml:space="preserve">
                       дипипанон (INN), фентанил (INN), кетобемидон </w:t>
      </w:r>
      <w:r>
        <w:br/>
      </w:r>
      <w:r>
        <w:rPr>
          <w:rFonts w:ascii="Times New Roman"/>
          <w:b w:val="false"/>
          <w:i w:val="false"/>
          <w:color w:val="000000"/>
          <w:sz w:val="28"/>
        </w:rPr>
        <w:t xml:space="preserve">
                       (INN), метилфенидат (INN), пентазоцин (INN), </w:t>
      </w:r>
      <w:r>
        <w:br/>
      </w:r>
      <w:r>
        <w:rPr>
          <w:rFonts w:ascii="Times New Roman"/>
          <w:b w:val="false"/>
          <w:i w:val="false"/>
          <w:color w:val="000000"/>
          <w:sz w:val="28"/>
        </w:rPr>
        <w:t xml:space="preserve">
                       петидин (INN), петидин (INN) - промежуточный </w:t>
      </w:r>
      <w:r>
        <w:br/>
      </w:r>
      <w:r>
        <w:rPr>
          <w:rFonts w:ascii="Times New Roman"/>
          <w:b w:val="false"/>
          <w:i w:val="false"/>
          <w:color w:val="000000"/>
          <w:sz w:val="28"/>
        </w:rPr>
        <w:t xml:space="preserve">
                       продукт А, фенциклидин (INN) (PCP), </w:t>
      </w:r>
      <w:r>
        <w:br/>
      </w:r>
      <w:r>
        <w:rPr>
          <w:rFonts w:ascii="Times New Roman"/>
          <w:b w:val="false"/>
          <w:i w:val="false"/>
          <w:color w:val="000000"/>
          <w:sz w:val="28"/>
        </w:rPr>
        <w:t xml:space="preserve">
                       феноперидин (INN), пипрадрол (INN), </w:t>
      </w:r>
      <w:r>
        <w:br/>
      </w:r>
      <w:r>
        <w:rPr>
          <w:rFonts w:ascii="Times New Roman"/>
          <w:b w:val="false"/>
          <w:i w:val="false"/>
          <w:color w:val="000000"/>
          <w:sz w:val="28"/>
        </w:rPr>
        <w:t xml:space="preserve">
                       пиритрамид (INN), пропирам (INN) и </w:t>
      </w:r>
      <w:r>
        <w:br/>
      </w:r>
      <w:r>
        <w:rPr>
          <w:rFonts w:ascii="Times New Roman"/>
          <w:b w:val="false"/>
          <w:i w:val="false"/>
          <w:color w:val="000000"/>
          <w:sz w:val="28"/>
        </w:rPr>
        <w:t xml:space="preserve">
                       тримеперидин (INN); соли этих соединений </w:t>
      </w:r>
      <w:r>
        <w:br/>
      </w:r>
      <w:r>
        <w:rPr>
          <w:rFonts w:ascii="Times New Roman"/>
          <w:b w:val="false"/>
          <w:i w:val="false"/>
          <w:color w:val="000000"/>
          <w:sz w:val="28"/>
        </w:rPr>
        <w:t xml:space="preserve">
           2033.39  -- прочие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хинолиновую или изохинолиновую кольцевую </w:t>
      </w:r>
      <w:r>
        <w:br/>
      </w:r>
      <w:r>
        <w:rPr>
          <w:rFonts w:ascii="Times New Roman"/>
          <w:b w:val="false"/>
          <w:i w:val="false"/>
          <w:color w:val="000000"/>
          <w:sz w:val="28"/>
        </w:rPr>
        <w:t xml:space="preserve">
                      систему (гидрированную или негидрированную), </w:t>
      </w:r>
      <w:r>
        <w:br/>
      </w:r>
      <w:r>
        <w:rPr>
          <w:rFonts w:ascii="Times New Roman"/>
          <w:b w:val="false"/>
          <w:i w:val="false"/>
          <w:color w:val="000000"/>
          <w:sz w:val="28"/>
        </w:rPr>
        <w:t xml:space="preserve">
                      без дальнейшей конденсации: </w:t>
      </w:r>
      <w:r>
        <w:br/>
      </w:r>
      <w:r>
        <w:rPr>
          <w:rFonts w:ascii="Times New Roman"/>
          <w:b w:val="false"/>
          <w:i w:val="false"/>
          <w:color w:val="000000"/>
          <w:sz w:val="28"/>
        </w:rPr>
        <w:t xml:space="preserve">
           2933.41  -- леворфанол (INN) и его соли </w:t>
      </w:r>
      <w:r>
        <w:br/>
      </w:r>
      <w:r>
        <w:rPr>
          <w:rFonts w:ascii="Times New Roman"/>
          <w:b w:val="false"/>
          <w:i w:val="false"/>
          <w:color w:val="000000"/>
          <w:sz w:val="28"/>
        </w:rPr>
        <w:t xml:space="preserve">
           2933.49  -- прочие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пиримидиновое кольцо (гидрированное или </w:t>
      </w:r>
      <w:r>
        <w:br/>
      </w:r>
      <w:r>
        <w:rPr>
          <w:rFonts w:ascii="Times New Roman"/>
          <w:b w:val="false"/>
          <w:i w:val="false"/>
          <w:color w:val="000000"/>
          <w:sz w:val="28"/>
        </w:rPr>
        <w:t xml:space="preserve">
                      негидрированное) или пиперазиновое кольцо: </w:t>
      </w:r>
      <w:r>
        <w:br/>
      </w:r>
      <w:r>
        <w:rPr>
          <w:rFonts w:ascii="Times New Roman"/>
          <w:b w:val="false"/>
          <w:i w:val="false"/>
          <w:color w:val="000000"/>
          <w:sz w:val="28"/>
        </w:rPr>
        <w:t xml:space="preserve">
           2933.52  -- малонилмочевина (барбитуровая кислота) и ее </w:t>
      </w:r>
      <w:r>
        <w:br/>
      </w:r>
      <w:r>
        <w:rPr>
          <w:rFonts w:ascii="Times New Roman"/>
          <w:b w:val="false"/>
          <w:i w:val="false"/>
          <w:color w:val="000000"/>
          <w:sz w:val="28"/>
        </w:rPr>
        <w:t xml:space="preserve">
                       соли </w:t>
      </w:r>
      <w:r>
        <w:br/>
      </w:r>
      <w:r>
        <w:rPr>
          <w:rFonts w:ascii="Times New Roman"/>
          <w:b w:val="false"/>
          <w:i w:val="false"/>
          <w:color w:val="000000"/>
          <w:sz w:val="28"/>
        </w:rPr>
        <w:t xml:space="preserve">
           2933.53  -- аллобарбитал (INN), амобарбитал (INN), </w:t>
      </w:r>
      <w:r>
        <w:br/>
      </w:r>
      <w:r>
        <w:rPr>
          <w:rFonts w:ascii="Times New Roman"/>
          <w:b w:val="false"/>
          <w:i w:val="false"/>
          <w:color w:val="000000"/>
          <w:sz w:val="28"/>
        </w:rPr>
        <w:t xml:space="preserve">
                       барбитал (INN), буталбитал (INN), </w:t>
      </w:r>
      <w:r>
        <w:br/>
      </w:r>
      <w:r>
        <w:rPr>
          <w:rFonts w:ascii="Times New Roman"/>
          <w:b w:val="false"/>
          <w:i w:val="false"/>
          <w:color w:val="000000"/>
          <w:sz w:val="28"/>
        </w:rPr>
        <w:t xml:space="preserve">
                       бутобарбитал, циклобарбитал (INN), </w:t>
      </w:r>
      <w:r>
        <w:br/>
      </w:r>
      <w:r>
        <w:rPr>
          <w:rFonts w:ascii="Times New Roman"/>
          <w:b w:val="false"/>
          <w:i w:val="false"/>
          <w:color w:val="000000"/>
          <w:sz w:val="28"/>
        </w:rPr>
        <w:t xml:space="preserve">
                       метилфенобарбитал (INN), пентобарбитал </w:t>
      </w:r>
      <w:r>
        <w:br/>
      </w:r>
      <w:r>
        <w:rPr>
          <w:rFonts w:ascii="Times New Roman"/>
          <w:b w:val="false"/>
          <w:i w:val="false"/>
          <w:color w:val="000000"/>
          <w:sz w:val="28"/>
        </w:rPr>
        <w:t xml:space="preserve">
                       (INN), фенобарбитал (INN), секбутабарбитал </w:t>
      </w:r>
      <w:r>
        <w:br/>
      </w:r>
      <w:r>
        <w:rPr>
          <w:rFonts w:ascii="Times New Roman"/>
          <w:b w:val="false"/>
          <w:i w:val="false"/>
          <w:color w:val="000000"/>
          <w:sz w:val="28"/>
        </w:rPr>
        <w:t xml:space="preserve">
                       (INN), секобарбитал (INN) и винилбитал </w:t>
      </w:r>
      <w:r>
        <w:br/>
      </w:r>
      <w:r>
        <w:rPr>
          <w:rFonts w:ascii="Times New Roman"/>
          <w:b w:val="false"/>
          <w:i w:val="false"/>
          <w:color w:val="000000"/>
          <w:sz w:val="28"/>
        </w:rPr>
        <w:t xml:space="preserve">
                       (INN); соли этих соединений </w:t>
      </w:r>
      <w:r>
        <w:br/>
      </w:r>
      <w:r>
        <w:rPr>
          <w:rFonts w:ascii="Times New Roman"/>
          <w:b w:val="false"/>
          <w:i w:val="false"/>
          <w:color w:val="000000"/>
          <w:sz w:val="28"/>
        </w:rPr>
        <w:t xml:space="preserve">
           2933.54  -- прочие производные малонилмочевины </w:t>
      </w:r>
      <w:r>
        <w:br/>
      </w:r>
      <w:r>
        <w:rPr>
          <w:rFonts w:ascii="Times New Roman"/>
          <w:b w:val="false"/>
          <w:i w:val="false"/>
          <w:color w:val="000000"/>
          <w:sz w:val="28"/>
        </w:rPr>
        <w:t xml:space="preserve">
                       (барбитуровой кислоты); соли этих соединений </w:t>
      </w:r>
      <w:r>
        <w:br/>
      </w:r>
      <w:r>
        <w:rPr>
          <w:rFonts w:ascii="Times New Roman"/>
          <w:b w:val="false"/>
          <w:i w:val="false"/>
          <w:color w:val="000000"/>
          <w:sz w:val="28"/>
        </w:rPr>
        <w:t xml:space="preserve">
           2933.55  -- лопразолам (INN), меклоквалон (INN), </w:t>
      </w:r>
      <w:r>
        <w:br/>
      </w:r>
      <w:r>
        <w:rPr>
          <w:rFonts w:ascii="Times New Roman"/>
          <w:b w:val="false"/>
          <w:i w:val="false"/>
          <w:color w:val="000000"/>
          <w:sz w:val="28"/>
        </w:rPr>
        <w:t xml:space="preserve">
                       метаквалон (INN) и зипепрол (INN);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2933.59  -- прочие </w:t>
      </w:r>
      <w:r>
        <w:br/>
      </w:r>
      <w:r>
        <w:rPr>
          <w:rFonts w:ascii="Times New Roman"/>
          <w:b w:val="false"/>
          <w:i w:val="false"/>
          <w:color w:val="000000"/>
          <w:sz w:val="28"/>
        </w:rPr>
        <w:t xml:space="preserve">
                    - соединения, содержащие в структуре </w:t>
      </w:r>
      <w:r>
        <w:br/>
      </w:r>
      <w:r>
        <w:rPr>
          <w:rFonts w:ascii="Times New Roman"/>
          <w:b w:val="false"/>
          <w:i w:val="false"/>
          <w:color w:val="000000"/>
          <w:sz w:val="28"/>
        </w:rPr>
        <w:t xml:space="preserve">
                      неконденсированное триазиновое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2933.61  -- меламин </w:t>
      </w:r>
      <w:r>
        <w:br/>
      </w:r>
      <w:r>
        <w:rPr>
          <w:rFonts w:ascii="Times New Roman"/>
          <w:b w:val="false"/>
          <w:i w:val="false"/>
          <w:color w:val="000000"/>
          <w:sz w:val="28"/>
        </w:rPr>
        <w:t xml:space="preserve">
           2933.69  -- прочие </w:t>
      </w:r>
      <w:r>
        <w:br/>
      </w:r>
      <w:r>
        <w:rPr>
          <w:rFonts w:ascii="Times New Roman"/>
          <w:b w:val="false"/>
          <w:i w:val="false"/>
          <w:color w:val="000000"/>
          <w:sz w:val="28"/>
        </w:rPr>
        <w:t xml:space="preserve">
                    - лактамы: </w:t>
      </w:r>
      <w:r>
        <w:br/>
      </w:r>
      <w:r>
        <w:rPr>
          <w:rFonts w:ascii="Times New Roman"/>
          <w:b w:val="false"/>
          <w:i w:val="false"/>
          <w:color w:val="000000"/>
          <w:sz w:val="28"/>
        </w:rPr>
        <w:t xml:space="preserve">
           2933.71  -- 6-гексанлактам (Е-капролактам) </w:t>
      </w:r>
      <w:r>
        <w:br/>
      </w:r>
      <w:r>
        <w:rPr>
          <w:rFonts w:ascii="Times New Roman"/>
          <w:b w:val="false"/>
          <w:i w:val="false"/>
          <w:color w:val="000000"/>
          <w:sz w:val="28"/>
        </w:rPr>
        <w:t xml:space="preserve">
           2933.72  -- клобазам (INN) и метиприлон (INN) </w:t>
      </w:r>
      <w:r>
        <w:br/>
      </w:r>
      <w:r>
        <w:rPr>
          <w:rFonts w:ascii="Times New Roman"/>
          <w:b w:val="false"/>
          <w:i w:val="false"/>
          <w:color w:val="000000"/>
          <w:sz w:val="28"/>
        </w:rPr>
        <w:t xml:space="preserve">
           2933.79  -- лактамы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 </w:t>
      </w:r>
    </w:p>
    <w:bookmarkStart w:name="z204" w:id="20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29.33 </w:t>
      </w:r>
      <w:r>
        <w:rPr>
          <w:rFonts w:ascii="Times New Roman"/>
          <w:b w:val="false"/>
          <w:i w:val="false"/>
          <w:color w:val="000000"/>
          <w:vertAlign w:val="subscript"/>
        </w:rPr>
        <w:t xml:space="preserve">3 </w:t>
      </w:r>
      <w:r>
        <w:rPr>
          <w:rFonts w:ascii="Times New Roman"/>
          <w:b/>
          <w:i w:val="false"/>
          <w:color w:val="000000"/>
          <w:sz w:val="28"/>
        </w:rPr>
        <w:t xml:space="preserve">/36   </w:t>
      </w:r>
    </w:p>
    <w:bookmarkEnd w:id="20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2933.91  -- алпразолам (INN), камазепам (INN), </w:t>
      </w:r>
      <w:r>
        <w:br/>
      </w:r>
      <w:r>
        <w:rPr>
          <w:rFonts w:ascii="Times New Roman"/>
          <w:b w:val="false"/>
          <w:i w:val="false"/>
          <w:color w:val="000000"/>
          <w:sz w:val="28"/>
        </w:rPr>
        <w:t xml:space="preserve">
                       хлордиазепоксид (INN), клоназепам (INN), </w:t>
      </w:r>
      <w:r>
        <w:br/>
      </w:r>
      <w:r>
        <w:rPr>
          <w:rFonts w:ascii="Times New Roman"/>
          <w:b w:val="false"/>
          <w:i w:val="false"/>
          <w:color w:val="000000"/>
          <w:sz w:val="28"/>
        </w:rPr>
        <w:t xml:space="preserve">
                       клоразепат (INN), делоразепам (INN), </w:t>
      </w:r>
      <w:r>
        <w:br/>
      </w:r>
      <w:r>
        <w:rPr>
          <w:rFonts w:ascii="Times New Roman"/>
          <w:b w:val="false"/>
          <w:i w:val="false"/>
          <w:color w:val="000000"/>
          <w:sz w:val="28"/>
        </w:rPr>
        <w:t xml:space="preserve">
                       диазепам (INN), эстазолам (INN), </w:t>
      </w:r>
      <w:r>
        <w:br/>
      </w:r>
      <w:r>
        <w:rPr>
          <w:rFonts w:ascii="Times New Roman"/>
          <w:b w:val="false"/>
          <w:i w:val="false"/>
          <w:color w:val="000000"/>
          <w:sz w:val="28"/>
        </w:rPr>
        <w:t xml:space="preserve">
                       этиллофлазепат (INN), флудиазепам (INN), </w:t>
      </w:r>
      <w:r>
        <w:br/>
      </w:r>
      <w:r>
        <w:rPr>
          <w:rFonts w:ascii="Times New Roman"/>
          <w:b w:val="false"/>
          <w:i w:val="false"/>
          <w:color w:val="000000"/>
          <w:sz w:val="28"/>
        </w:rPr>
        <w:t xml:space="preserve">
                       флунитразепам (INN), флуразепам (INN), </w:t>
      </w:r>
      <w:r>
        <w:br/>
      </w:r>
      <w:r>
        <w:rPr>
          <w:rFonts w:ascii="Times New Roman"/>
          <w:b w:val="false"/>
          <w:i w:val="false"/>
          <w:color w:val="000000"/>
          <w:sz w:val="28"/>
        </w:rPr>
        <w:t xml:space="preserve">
                       галазепам (INN), лоразепам (INN), </w:t>
      </w:r>
      <w:r>
        <w:br/>
      </w:r>
      <w:r>
        <w:rPr>
          <w:rFonts w:ascii="Times New Roman"/>
          <w:b w:val="false"/>
          <w:i w:val="false"/>
          <w:color w:val="000000"/>
          <w:sz w:val="28"/>
        </w:rPr>
        <w:t xml:space="preserve">
                       лорметазепам (INN), мазиндол (INN), </w:t>
      </w:r>
      <w:r>
        <w:br/>
      </w:r>
      <w:r>
        <w:rPr>
          <w:rFonts w:ascii="Times New Roman"/>
          <w:b w:val="false"/>
          <w:i w:val="false"/>
          <w:color w:val="000000"/>
          <w:sz w:val="28"/>
        </w:rPr>
        <w:t xml:space="preserve">
                       медазепам (INN), мидазолам (INN), </w:t>
      </w:r>
      <w:r>
        <w:br/>
      </w:r>
      <w:r>
        <w:rPr>
          <w:rFonts w:ascii="Times New Roman"/>
          <w:b w:val="false"/>
          <w:i w:val="false"/>
          <w:color w:val="000000"/>
          <w:sz w:val="28"/>
        </w:rPr>
        <w:t xml:space="preserve">
                       ниметазепам (INN), нитразепам (INN), </w:t>
      </w:r>
      <w:r>
        <w:br/>
      </w:r>
      <w:r>
        <w:rPr>
          <w:rFonts w:ascii="Times New Roman"/>
          <w:b w:val="false"/>
          <w:i w:val="false"/>
          <w:color w:val="000000"/>
          <w:sz w:val="28"/>
        </w:rPr>
        <w:t xml:space="preserve">
                       нордазепам (INN), оксазепам (INN), пиназепам </w:t>
      </w:r>
      <w:r>
        <w:br/>
      </w:r>
      <w:r>
        <w:rPr>
          <w:rFonts w:ascii="Times New Roman"/>
          <w:b w:val="false"/>
          <w:i w:val="false"/>
          <w:color w:val="000000"/>
          <w:sz w:val="28"/>
        </w:rPr>
        <w:t xml:space="preserve">
                       (INN), празепам (INN), пировалерон (INN), </w:t>
      </w:r>
      <w:r>
        <w:br/>
      </w:r>
      <w:r>
        <w:rPr>
          <w:rFonts w:ascii="Times New Roman"/>
          <w:b w:val="false"/>
          <w:i w:val="false"/>
          <w:color w:val="000000"/>
          <w:sz w:val="28"/>
        </w:rPr>
        <w:t xml:space="preserve">
                       темазепам (INN), тетразепам (INN) и </w:t>
      </w:r>
      <w:r>
        <w:br/>
      </w:r>
      <w:r>
        <w:rPr>
          <w:rFonts w:ascii="Times New Roman"/>
          <w:b w:val="false"/>
          <w:i w:val="false"/>
          <w:color w:val="000000"/>
          <w:sz w:val="28"/>
        </w:rPr>
        <w:t xml:space="preserve">
                       триазолам (INN); соли этих соединений </w:t>
      </w:r>
      <w:r>
        <w:br/>
      </w:r>
      <w:r>
        <w:rPr>
          <w:rFonts w:ascii="Times New Roman"/>
          <w:b w:val="false"/>
          <w:i w:val="false"/>
          <w:color w:val="000000"/>
          <w:sz w:val="28"/>
        </w:rPr>
        <w:t xml:space="preserve">
           2933.99  -- прочие </w:t>
      </w:r>
      <w:r>
        <w:br/>
      </w:r>
      <w:r>
        <w:rPr>
          <w:rFonts w:ascii="Times New Roman"/>
          <w:b w:val="false"/>
          <w:i w:val="false"/>
          <w:color w:val="000000"/>
          <w:sz w:val="28"/>
        </w:rPr>
        <w:t>
</w:t>
      </w:r>
      <w:r>
        <w:rPr>
          <w:rFonts w:ascii="Times New Roman"/>
          <w:b/>
          <w:i w:val="false"/>
          <w:color w:val="000000"/>
          <w:sz w:val="28"/>
        </w:rPr>
        <w:t xml:space="preserve">29.34             Нуклеиновые кислоты и их соли,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гетероциклические </w:t>
      </w:r>
      <w:r>
        <w:br/>
      </w:r>
      <w:r>
        <w:rPr>
          <w:rFonts w:ascii="Times New Roman"/>
          <w:b w:val="false"/>
          <w:i w:val="false"/>
          <w:color w:val="000000"/>
          <w:sz w:val="28"/>
        </w:rPr>
        <w:t>
</w:t>
      </w:r>
      <w:r>
        <w:rPr>
          <w:rFonts w:ascii="Times New Roman"/>
          <w:b/>
          <w:i w:val="false"/>
          <w:color w:val="000000"/>
          <w:sz w:val="28"/>
        </w:rPr>
        <w:t xml:space="preserve">                  соединения прочие: </w:t>
      </w:r>
      <w:r>
        <w:br/>
      </w:r>
      <w:r>
        <w:rPr>
          <w:rFonts w:ascii="Times New Roman"/>
          <w:b w:val="false"/>
          <w:i w:val="false"/>
          <w:color w:val="000000"/>
          <w:sz w:val="28"/>
        </w:rPr>
        <w:t xml:space="preserve">
           2934.10  - соединения, содержащие в структуре </w:t>
      </w:r>
      <w:r>
        <w:br/>
      </w:r>
      <w:r>
        <w:rPr>
          <w:rFonts w:ascii="Times New Roman"/>
          <w:b w:val="false"/>
          <w:i w:val="false"/>
          <w:color w:val="000000"/>
          <w:sz w:val="28"/>
        </w:rPr>
        <w:t xml:space="preserve">
                      неконденсированное тиазольное кольцо </w:t>
      </w:r>
      <w:r>
        <w:br/>
      </w:r>
      <w:r>
        <w:rPr>
          <w:rFonts w:ascii="Times New Roman"/>
          <w:b w:val="false"/>
          <w:i w:val="false"/>
          <w:color w:val="000000"/>
          <w:sz w:val="28"/>
        </w:rPr>
        <w:t xml:space="preserve">
                      (гидрированное или негидрированное) </w:t>
      </w:r>
      <w:r>
        <w:br/>
      </w:r>
      <w:r>
        <w:rPr>
          <w:rFonts w:ascii="Times New Roman"/>
          <w:b w:val="false"/>
          <w:i w:val="false"/>
          <w:color w:val="000000"/>
          <w:sz w:val="28"/>
        </w:rPr>
        <w:t xml:space="preserve">
           2934.20  - соединения, содержащие в структуре </w:t>
      </w:r>
      <w:r>
        <w:br/>
      </w:r>
      <w:r>
        <w:rPr>
          <w:rFonts w:ascii="Times New Roman"/>
          <w:b w:val="false"/>
          <w:i w:val="false"/>
          <w:color w:val="000000"/>
          <w:sz w:val="28"/>
        </w:rPr>
        <w:t xml:space="preserve">
                      бензотиазольную кольцевую систему </w:t>
      </w:r>
      <w:r>
        <w:br/>
      </w:r>
      <w:r>
        <w:rPr>
          <w:rFonts w:ascii="Times New Roman"/>
          <w:b w:val="false"/>
          <w:i w:val="false"/>
          <w:color w:val="000000"/>
          <w:sz w:val="28"/>
        </w:rPr>
        <w:t xml:space="preserve">
                      (гидрированную или негидрированную), без </w:t>
      </w:r>
      <w:r>
        <w:br/>
      </w:r>
      <w:r>
        <w:rPr>
          <w:rFonts w:ascii="Times New Roman"/>
          <w:b w:val="false"/>
          <w:i w:val="false"/>
          <w:color w:val="000000"/>
          <w:sz w:val="28"/>
        </w:rPr>
        <w:t xml:space="preserve">
                      дальнейшей конденсации </w:t>
      </w:r>
      <w:r>
        <w:br/>
      </w:r>
      <w:r>
        <w:rPr>
          <w:rFonts w:ascii="Times New Roman"/>
          <w:b w:val="false"/>
          <w:i w:val="false"/>
          <w:color w:val="000000"/>
          <w:sz w:val="28"/>
        </w:rPr>
        <w:t xml:space="preserve">
           2934.30  - соединения, содержащие в структуре </w:t>
      </w:r>
      <w:r>
        <w:br/>
      </w:r>
      <w:r>
        <w:rPr>
          <w:rFonts w:ascii="Times New Roman"/>
          <w:b w:val="false"/>
          <w:i w:val="false"/>
          <w:color w:val="000000"/>
          <w:sz w:val="28"/>
        </w:rPr>
        <w:t xml:space="preserve">
                      фенотиазиновую кольцевую систему </w:t>
      </w:r>
      <w:r>
        <w:br/>
      </w:r>
      <w:r>
        <w:rPr>
          <w:rFonts w:ascii="Times New Roman"/>
          <w:b w:val="false"/>
          <w:i w:val="false"/>
          <w:color w:val="000000"/>
          <w:sz w:val="28"/>
        </w:rPr>
        <w:t xml:space="preserve">
                      (гидрированную или негидрированную), без </w:t>
      </w:r>
      <w:r>
        <w:br/>
      </w:r>
      <w:r>
        <w:rPr>
          <w:rFonts w:ascii="Times New Roman"/>
          <w:b w:val="false"/>
          <w:i w:val="false"/>
          <w:color w:val="000000"/>
          <w:sz w:val="28"/>
        </w:rPr>
        <w:t xml:space="preserve">
                      дальнейшей конденсации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2934.91  -- аминорекс (INN), бротизолам (INN), </w:t>
      </w:r>
      <w:r>
        <w:br/>
      </w:r>
      <w:r>
        <w:rPr>
          <w:rFonts w:ascii="Times New Roman"/>
          <w:b w:val="false"/>
          <w:i w:val="false"/>
          <w:color w:val="000000"/>
          <w:sz w:val="28"/>
        </w:rPr>
        <w:t xml:space="preserve">
                       клотиазепам (INN), клоксазолам (INN), </w:t>
      </w:r>
      <w:r>
        <w:br/>
      </w:r>
      <w:r>
        <w:rPr>
          <w:rFonts w:ascii="Times New Roman"/>
          <w:b w:val="false"/>
          <w:i w:val="false"/>
          <w:color w:val="000000"/>
          <w:sz w:val="28"/>
        </w:rPr>
        <w:t xml:space="preserve">
                       декстроморамид (INN), галоксазолам (INN), </w:t>
      </w:r>
      <w:r>
        <w:br/>
      </w:r>
      <w:r>
        <w:rPr>
          <w:rFonts w:ascii="Times New Roman"/>
          <w:b w:val="false"/>
          <w:i w:val="false"/>
          <w:color w:val="000000"/>
          <w:sz w:val="28"/>
        </w:rPr>
        <w:t xml:space="preserve">
                       кетазолам (INN), мезокарб (INN), оксазолам </w:t>
      </w:r>
      <w:r>
        <w:br/>
      </w:r>
      <w:r>
        <w:rPr>
          <w:rFonts w:ascii="Times New Roman"/>
          <w:b w:val="false"/>
          <w:i w:val="false"/>
          <w:color w:val="000000"/>
          <w:sz w:val="28"/>
        </w:rPr>
        <w:t xml:space="preserve">
                       (INN), пемолин (INN), фендиметразин (INN), </w:t>
      </w:r>
      <w:r>
        <w:br/>
      </w:r>
      <w:r>
        <w:rPr>
          <w:rFonts w:ascii="Times New Roman"/>
          <w:b w:val="false"/>
          <w:i w:val="false"/>
          <w:color w:val="000000"/>
          <w:sz w:val="28"/>
        </w:rPr>
        <w:t xml:space="preserve">
                       фенметразин (INN) и суфентанил (INN);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2934.99  -- прочие </w:t>
      </w:r>
      <w:r>
        <w:br/>
      </w:r>
      <w:r>
        <w:rPr>
          <w:rFonts w:ascii="Times New Roman"/>
          <w:b w:val="false"/>
          <w:i w:val="false"/>
          <w:color w:val="000000"/>
          <w:sz w:val="28"/>
        </w:rPr>
        <w:t>
</w:t>
      </w:r>
      <w:r>
        <w:rPr>
          <w:rFonts w:ascii="Times New Roman"/>
          <w:b/>
          <w:i w:val="false"/>
          <w:color w:val="000000"/>
          <w:sz w:val="28"/>
        </w:rPr>
        <w:t xml:space="preserve">29.35     </w:t>
      </w:r>
      <w:r>
        <w:rPr>
          <w:rFonts w:ascii="Times New Roman"/>
          <w:b w:val="false"/>
          <w:i w:val="false"/>
          <w:color w:val="000000"/>
          <w:sz w:val="28"/>
        </w:rPr>
        <w:t xml:space="preserve">2935.00  </w:t>
      </w:r>
      <w:r>
        <w:rPr>
          <w:rFonts w:ascii="Times New Roman"/>
          <w:b/>
          <w:i w:val="false"/>
          <w:color w:val="000000"/>
          <w:sz w:val="28"/>
        </w:rPr>
        <w:t xml:space="preserve">Сульфонамиды. </w:t>
      </w:r>
    </w:p>
    <w:p>
      <w:pPr>
        <w:spacing w:after="0"/>
        <w:ind w:left="0"/>
        <w:jc w:val="both"/>
      </w:pPr>
      <w:r>
        <w:rPr>
          <w:rFonts w:ascii="Times New Roman"/>
          <w:b w:val="false"/>
          <w:i w:val="false"/>
          <w:color w:val="000000"/>
          <w:sz w:val="28"/>
        </w:rPr>
        <w:t xml:space="preserve">                          XI. Провитамины, витамины и гормоны </w:t>
      </w:r>
    </w:p>
    <w:p>
      <w:pPr>
        <w:spacing w:after="0"/>
        <w:ind w:left="0"/>
        <w:jc w:val="both"/>
      </w:pPr>
      <w:r>
        <w:rPr>
          <w:rFonts w:ascii="Times New Roman"/>
          <w:b/>
          <w:i w:val="false"/>
          <w:color w:val="000000"/>
          <w:sz w:val="28"/>
        </w:rPr>
        <w:t xml:space="preserve">29.36             Провитамины и витамины, природные или </w:t>
      </w:r>
      <w:r>
        <w:br/>
      </w:r>
      <w:r>
        <w:rPr>
          <w:rFonts w:ascii="Times New Roman"/>
          <w:b w:val="false"/>
          <w:i w:val="false"/>
          <w:color w:val="000000"/>
          <w:sz w:val="28"/>
        </w:rPr>
        <w:t>
</w:t>
      </w:r>
      <w:r>
        <w:rPr>
          <w:rFonts w:ascii="Times New Roman"/>
          <w:b/>
          <w:i w:val="false"/>
          <w:color w:val="000000"/>
          <w:sz w:val="28"/>
        </w:rPr>
        <w:t xml:space="preserve">                  синтезированные (включая природные </w:t>
      </w:r>
      <w:r>
        <w:br/>
      </w:r>
      <w:r>
        <w:rPr>
          <w:rFonts w:ascii="Times New Roman"/>
          <w:b w:val="false"/>
          <w:i w:val="false"/>
          <w:color w:val="000000"/>
          <w:sz w:val="28"/>
        </w:rPr>
        <w:t>
</w:t>
      </w:r>
      <w:r>
        <w:rPr>
          <w:rFonts w:ascii="Times New Roman"/>
          <w:b/>
          <w:i w:val="false"/>
          <w:color w:val="000000"/>
          <w:sz w:val="28"/>
        </w:rPr>
        <w:t xml:space="preserve">                  концентраты), их производные, используемые </w:t>
      </w:r>
      <w:r>
        <w:br/>
      </w:r>
      <w:r>
        <w:rPr>
          <w:rFonts w:ascii="Times New Roman"/>
          <w:b w:val="false"/>
          <w:i w:val="false"/>
          <w:color w:val="000000"/>
          <w:sz w:val="28"/>
        </w:rPr>
        <w:t>
</w:t>
      </w:r>
      <w:r>
        <w:rPr>
          <w:rFonts w:ascii="Times New Roman"/>
          <w:b/>
          <w:i w:val="false"/>
          <w:color w:val="000000"/>
          <w:sz w:val="28"/>
        </w:rPr>
        <w:t xml:space="preserve">                  в основном в качестве витаминов, и смеси </w:t>
      </w:r>
      <w:r>
        <w:br/>
      </w:r>
      <w:r>
        <w:rPr>
          <w:rFonts w:ascii="Times New Roman"/>
          <w:b w:val="false"/>
          <w:i w:val="false"/>
          <w:color w:val="000000"/>
          <w:sz w:val="28"/>
        </w:rPr>
        <w:t>
</w:t>
      </w:r>
      <w:r>
        <w:rPr>
          <w:rFonts w:ascii="Times New Roman"/>
          <w:b/>
          <w:i w:val="false"/>
          <w:color w:val="000000"/>
          <w:sz w:val="28"/>
        </w:rPr>
        <w:t xml:space="preserve">                  этих соединений, в том числе в любом </w:t>
      </w:r>
      <w:r>
        <w:br/>
      </w:r>
      <w:r>
        <w:rPr>
          <w:rFonts w:ascii="Times New Roman"/>
          <w:b w:val="false"/>
          <w:i w:val="false"/>
          <w:color w:val="000000"/>
          <w:sz w:val="28"/>
        </w:rPr>
        <w:t>
</w:t>
      </w:r>
      <w:r>
        <w:rPr>
          <w:rFonts w:ascii="Times New Roman"/>
          <w:b/>
          <w:i w:val="false"/>
          <w:color w:val="000000"/>
          <w:sz w:val="28"/>
        </w:rPr>
        <w:t xml:space="preserve">                  растворителе: </w:t>
      </w:r>
      <w:r>
        <w:br/>
      </w:r>
      <w:r>
        <w:rPr>
          <w:rFonts w:ascii="Times New Roman"/>
          <w:b w:val="false"/>
          <w:i w:val="false"/>
          <w:color w:val="000000"/>
          <w:sz w:val="28"/>
        </w:rPr>
        <w:t xml:space="preserve">
           2936.10  - провитамины в чистом виде </w:t>
      </w:r>
      <w:r>
        <w:br/>
      </w:r>
      <w:r>
        <w:rPr>
          <w:rFonts w:ascii="Times New Roman"/>
          <w:b w:val="false"/>
          <w:i w:val="false"/>
          <w:color w:val="000000"/>
          <w:sz w:val="28"/>
        </w:rPr>
        <w:t xml:space="preserve">
                    - витамины и их производные в чистом виде: </w:t>
      </w:r>
      <w:r>
        <w:br/>
      </w:r>
      <w:r>
        <w:rPr>
          <w:rFonts w:ascii="Times New Roman"/>
          <w:b w:val="false"/>
          <w:i w:val="false"/>
          <w:color w:val="000000"/>
          <w:sz w:val="28"/>
        </w:rPr>
        <w:t xml:space="preserve">
           2936.21  -- витамины А и их производные </w:t>
      </w:r>
      <w:r>
        <w:br/>
      </w:r>
      <w:r>
        <w:rPr>
          <w:rFonts w:ascii="Times New Roman"/>
          <w:b w:val="false"/>
          <w:i w:val="false"/>
          <w:color w:val="000000"/>
          <w:sz w:val="28"/>
        </w:rPr>
        <w:t xml:space="preserve">
           2936.22  -- витамин В </w:t>
      </w:r>
      <w:r>
        <w:rPr>
          <w:rFonts w:ascii="Times New Roman"/>
          <w:b w:val="false"/>
          <w:i w:val="false"/>
          <w:color w:val="000000"/>
          <w:vertAlign w:val="subscript"/>
        </w:rPr>
        <w:t xml:space="preserve">1 </w:t>
      </w:r>
      <w:r>
        <w:rPr>
          <w:rFonts w:ascii="Times New Roman"/>
          <w:b w:val="false"/>
          <w:i w:val="false"/>
          <w:color w:val="000000"/>
          <w:sz w:val="28"/>
        </w:rPr>
        <w:t xml:space="preserve">и его производные </w:t>
      </w:r>
      <w:r>
        <w:br/>
      </w:r>
      <w:r>
        <w:rPr>
          <w:rFonts w:ascii="Times New Roman"/>
          <w:b w:val="false"/>
          <w:i w:val="false"/>
          <w:color w:val="000000"/>
          <w:sz w:val="28"/>
        </w:rPr>
        <w:t xml:space="preserve">
           2936.23  -- витамин В </w:t>
      </w:r>
      <w:r>
        <w:rPr>
          <w:rFonts w:ascii="Times New Roman"/>
          <w:b w:val="false"/>
          <w:i w:val="false"/>
          <w:color w:val="000000"/>
          <w:vertAlign w:val="subscript"/>
        </w:rPr>
        <w:t xml:space="preserve">2 </w:t>
      </w:r>
      <w:r>
        <w:rPr>
          <w:rFonts w:ascii="Times New Roman"/>
          <w:b w:val="false"/>
          <w:i w:val="false"/>
          <w:color w:val="000000"/>
          <w:sz w:val="28"/>
        </w:rPr>
        <w:t xml:space="preserve">и его производные </w:t>
      </w:r>
      <w:r>
        <w:br/>
      </w:r>
      <w:r>
        <w:rPr>
          <w:rFonts w:ascii="Times New Roman"/>
          <w:b w:val="false"/>
          <w:i w:val="false"/>
          <w:color w:val="000000"/>
          <w:sz w:val="28"/>
        </w:rPr>
        <w:t xml:space="preserve">
           2936.24  -- кислота D- или DL-пантотеновая (витамин B </w:t>
      </w:r>
      <w:r>
        <w:rPr>
          <w:rFonts w:ascii="Times New Roman"/>
          <w:b w:val="false"/>
          <w:i w:val="false"/>
          <w:color w:val="000000"/>
          <w:vertAlign w:val="subscript"/>
        </w:rPr>
        <w:t xml:space="preserve">3 </w:t>
      </w:r>
      <w:r>
        <w:br/>
      </w:r>
      <w:r>
        <w:rPr>
          <w:rFonts w:ascii="Times New Roman"/>
          <w:b w:val="false"/>
          <w:i w:val="false"/>
          <w:color w:val="000000"/>
          <w:sz w:val="28"/>
        </w:rPr>
        <w:t xml:space="preserve">
                       или витамин В </w:t>
      </w:r>
      <w:r>
        <w:rPr>
          <w:rFonts w:ascii="Times New Roman"/>
          <w:b w:val="false"/>
          <w:i w:val="false"/>
          <w:color w:val="000000"/>
          <w:vertAlign w:val="subscript"/>
        </w:rPr>
        <w:t xml:space="preserve">5 </w:t>
      </w:r>
      <w:r>
        <w:rPr>
          <w:rFonts w:ascii="Times New Roman"/>
          <w:b w:val="false"/>
          <w:i w:val="false"/>
          <w:color w:val="000000"/>
          <w:sz w:val="28"/>
        </w:rPr>
        <w:t xml:space="preserve">) ее производные </w:t>
      </w:r>
      <w:r>
        <w:br/>
      </w:r>
      <w:r>
        <w:rPr>
          <w:rFonts w:ascii="Times New Roman"/>
          <w:b w:val="false"/>
          <w:i w:val="false"/>
          <w:color w:val="000000"/>
          <w:sz w:val="28"/>
        </w:rPr>
        <w:t xml:space="preserve">
           2936.25  -- витамин В </w:t>
      </w:r>
      <w:r>
        <w:rPr>
          <w:rFonts w:ascii="Times New Roman"/>
          <w:b w:val="false"/>
          <w:i w:val="false"/>
          <w:color w:val="000000"/>
          <w:vertAlign w:val="subscript"/>
        </w:rPr>
        <w:t xml:space="preserve">6 </w:t>
      </w:r>
      <w:r>
        <w:rPr>
          <w:rFonts w:ascii="Times New Roman"/>
          <w:b w:val="false"/>
          <w:i w:val="false"/>
          <w:color w:val="000000"/>
          <w:sz w:val="28"/>
        </w:rPr>
        <w:t xml:space="preserve">и его производные </w:t>
      </w:r>
      <w:r>
        <w:br/>
      </w:r>
      <w:r>
        <w:rPr>
          <w:rFonts w:ascii="Times New Roman"/>
          <w:b w:val="false"/>
          <w:i w:val="false"/>
          <w:color w:val="000000"/>
          <w:sz w:val="28"/>
        </w:rPr>
        <w:t xml:space="preserve">
           2936.26  -- витамин В </w:t>
      </w:r>
      <w:r>
        <w:rPr>
          <w:rFonts w:ascii="Times New Roman"/>
          <w:b w:val="false"/>
          <w:i w:val="false"/>
          <w:color w:val="000000"/>
          <w:vertAlign w:val="subscript"/>
        </w:rPr>
        <w:t xml:space="preserve">12 </w:t>
      </w:r>
      <w:r>
        <w:rPr>
          <w:rFonts w:ascii="Times New Roman"/>
          <w:b w:val="false"/>
          <w:i w:val="false"/>
          <w:color w:val="000000"/>
          <w:sz w:val="28"/>
        </w:rPr>
        <w:t xml:space="preserve">и его производные </w:t>
      </w:r>
      <w:r>
        <w:br/>
      </w:r>
      <w:r>
        <w:rPr>
          <w:rFonts w:ascii="Times New Roman"/>
          <w:b w:val="false"/>
          <w:i w:val="false"/>
          <w:color w:val="000000"/>
          <w:sz w:val="28"/>
        </w:rPr>
        <w:t xml:space="preserve">
           2936.27  -- витамин С и его производные </w:t>
      </w:r>
      <w:r>
        <w:br/>
      </w:r>
      <w:r>
        <w:rPr>
          <w:rFonts w:ascii="Times New Roman"/>
          <w:b w:val="false"/>
          <w:i w:val="false"/>
          <w:color w:val="000000"/>
          <w:sz w:val="28"/>
        </w:rPr>
        <w:t xml:space="preserve">
           2936.28  -- витамин Е и его производные </w:t>
      </w:r>
      <w:r>
        <w:br/>
      </w:r>
      <w:r>
        <w:rPr>
          <w:rFonts w:ascii="Times New Roman"/>
          <w:b w:val="false"/>
          <w:i w:val="false"/>
          <w:color w:val="000000"/>
          <w:sz w:val="28"/>
        </w:rPr>
        <w:t xml:space="preserve">
           2936.29  -- витамины прочие и их производные </w:t>
      </w:r>
      <w:r>
        <w:br/>
      </w:r>
      <w:r>
        <w:rPr>
          <w:rFonts w:ascii="Times New Roman"/>
          <w:b w:val="false"/>
          <w:i w:val="false"/>
          <w:color w:val="000000"/>
          <w:sz w:val="28"/>
        </w:rPr>
        <w:t xml:space="preserve">
           2936.90  - прочие, включая природные концентраты </w:t>
      </w:r>
      <w:r>
        <w:br/>
      </w:r>
      <w:r>
        <w:rPr>
          <w:rFonts w:ascii="Times New Roman"/>
          <w:b w:val="false"/>
          <w:i w:val="false"/>
          <w:color w:val="000000"/>
          <w:sz w:val="28"/>
        </w:rPr>
        <w:t xml:space="preserve">
-------------------------------------------------------------------- </w:t>
      </w:r>
    </w:p>
    <w:bookmarkStart w:name="z205" w:id="20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29.37/39 </w:t>
      </w:r>
      <w:r>
        <w:rPr>
          <w:rFonts w:ascii="Times New Roman"/>
          <w:b w:val="false"/>
          <w:i w:val="false"/>
          <w:color w:val="000000"/>
          <w:vertAlign w:val="subscript"/>
        </w:rPr>
        <w:t xml:space="preserve">1    </w:t>
      </w:r>
    </w:p>
    <w:bookmarkEnd w:id="2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29.37             Гормоны, простагландины, тромбоксаны и </w:t>
      </w:r>
      <w:r>
        <w:br/>
      </w:r>
      <w:r>
        <w:rPr>
          <w:rFonts w:ascii="Times New Roman"/>
          <w:b w:val="false"/>
          <w:i w:val="false"/>
          <w:color w:val="000000"/>
          <w:sz w:val="28"/>
        </w:rPr>
        <w:t>
</w:t>
      </w:r>
      <w:r>
        <w:rPr>
          <w:rFonts w:ascii="Times New Roman"/>
          <w:b/>
          <w:i w:val="false"/>
          <w:color w:val="000000"/>
          <w:sz w:val="28"/>
        </w:rPr>
        <w:t xml:space="preserve">                  лейкотриены, природные или синтезированные; </w:t>
      </w:r>
      <w:r>
        <w:br/>
      </w:r>
      <w:r>
        <w:rPr>
          <w:rFonts w:ascii="Times New Roman"/>
          <w:b w:val="false"/>
          <w:i w:val="false"/>
          <w:color w:val="000000"/>
          <w:sz w:val="28"/>
        </w:rPr>
        <w:t>
</w:t>
      </w:r>
      <w:r>
        <w:rPr>
          <w:rFonts w:ascii="Times New Roman"/>
          <w:b/>
          <w:i w:val="false"/>
          <w:color w:val="000000"/>
          <w:sz w:val="28"/>
        </w:rPr>
        <w:t xml:space="preserve">                  их производные и структурные аналоги, </w:t>
      </w:r>
      <w:r>
        <w:br/>
      </w:r>
      <w:r>
        <w:rPr>
          <w:rFonts w:ascii="Times New Roman"/>
          <w:b w:val="false"/>
          <w:i w:val="false"/>
          <w:color w:val="000000"/>
          <w:sz w:val="28"/>
        </w:rPr>
        <w:t>
</w:t>
      </w:r>
      <w:r>
        <w:rPr>
          <w:rFonts w:ascii="Times New Roman"/>
          <w:b/>
          <w:i w:val="false"/>
          <w:color w:val="000000"/>
          <w:sz w:val="28"/>
        </w:rPr>
        <w:t xml:space="preserve">                  включающие цепочечные модифицированные </w:t>
      </w:r>
      <w:r>
        <w:br/>
      </w:r>
      <w:r>
        <w:rPr>
          <w:rFonts w:ascii="Times New Roman"/>
          <w:b w:val="false"/>
          <w:i w:val="false"/>
          <w:color w:val="000000"/>
          <w:sz w:val="28"/>
        </w:rPr>
        <w:t>
</w:t>
      </w:r>
      <w:r>
        <w:rPr>
          <w:rFonts w:ascii="Times New Roman"/>
          <w:b/>
          <w:i w:val="false"/>
          <w:color w:val="000000"/>
          <w:sz w:val="28"/>
        </w:rPr>
        <w:t xml:space="preserve">                  полипептиды, используемые в основном в </w:t>
      </w:r>
      <w:r>
        <w:br/>
      </w:r>
      <w:r>
        <w:rPr>
          <w:rFonts w:ascii="Times New Roman"/>
          <w:b w:val="false"/>
          <w:i w:val="false"/>
          <w:color w:val="000000"/>
          <w:sz w:val="28"/>
        </w:rPr>
        <w:t>
</w:t>
      </w:r>
      <w:r>
        <w:rPr>
          <w:rFonts w:ascii="Times New Roman"/>
          <w:b/>
          <w:i w:val="false"/>
          <w:color w:val="000000"/>
          <w:sz w:val="28"/>
        </w:rPr>
        <w:t xml:space="preserve">                  качестве гормонов: </w:t>
      </w:r>
      <w:r>
        <w:br/>
      </w:r>
      <w:r>
        <w:rPr>
          <w:rFonts w:ascii="Times New Roman"/>
          <w:b w:val="false"/>
          <w:i w:val="false"/>
          <w:color w:val="000000"/>
          <w:sz w:val="28"/>
        </w:rPr>
        <w:t xml:space="preserve">
                    - полипептидные гормоны, белковые гормоны и </w:t>
      </w:r>
      <w:r>
        <w:br/>
      </w:r>
      <w:r>
        <w:rPr>
          <w:rFonts w:ascii="Times New Roman"/>
          <w:b w:val="false"/>
          <w:i w:val="false"/>
          <w:color w:val="000000"/>
          <w:sz w:val="28"/>
        </w:rPr>
        <w:t xml:space="preserve">
                      гликопротеиновые гормоны, их производные и </w:t>
      </w:r>
      <w:r>
        <w:br/>
      </w:r>
      <w:r>
        <w:rPr>
          <w:rFonts w:ascii="Times New Roman"/>
          <w:b w:val="false"/>
          <w:i w:val="false"/>
          <w:color w:val="000000"/>
          <w:sz w:val="28"/>
        </w:rPr>
        <w:t xml:space="preserve">
                      структурные аналоги: </w:t>
      </w:r>
      <w:r>
        <w:br/>
      </w:r>
      <w:r>
        <w:rPr>
          <w:rFonts w:ascii="Times New Roman"/>
          <w:b w:val="false"/>
          <w:i w:val="false"/>
          <w:color w:val="000000"/>
          <w:sz w:val="28"/>
        </w:rPr>
        <w:t xml:space="preserve">
           2937.11  -- соматотропин, его производные и структурные </w:t>
      </w:r>
      <w:r>
        <w:br/>
      </w:r>
      <w:r>
        <w:rPr>
          <w:rFonts w:ascii="Times New Roman"/>
          <w:b w:val="false"/>
          <w:i w:val="false"/>
          <w:color w:val="000000"/>
          <w:sz w:val="28"/>
        </w:rPr>
        <w:t xml:space="preserve">
                       аналоги </w:t>
      </w:r>
      <w:r>
        <w:br/>
      </w:r>
      <w:r>
        <w:rPr>
          <w:rFonts w:ascii="Times New Roman"/>
          <w:b w:val="false"/>
          <w:i w:val="false"/>
          <w:color w:val="000000"/>
          <w:sz w:val="28"/>
        </w:rPr>
        <w:t xml:space="preserve">
           2937.12  -- инсулин и его соли </w:t>
      </w:r>
      <w:r>
        <w:br/>
      </w:r>
      <w:r>
        <w:rPr>
          <w:rFonts w:ascii="Times New Roman"/>
          <w:b w:val="false"/>
          <w:i w:val="false"/>
          <w:color w:val="000000"/>
          <w:sz w:val="28"/>
        </w:rPr>
        <w:t xml:space="preserve">
           2937.19  -- прочие </w:t>
      </w:r>
      <w:r>
        <w:br/>
      </w:r>
      <w:r>
        <w:rPr>
          <w:rFonts w:ascii="Times New Roman"/>
          <w:b w:val="false"/>
          <w:i w:val="false"/>
          <w:color w:val="000000"/>
          <w:sz w:val="28"/>
        </w:rPr>
        <w:t xml:space="preserve">
                    - стероидные гормоны, их производные и </w:t>
      </w:r>
      <w:r>
        <w:br/>
      </w:r>
      <w:r>
        <w:rPr>
          <w:rFonts w:ascii="Times New Roman"/>
          <w:b w:val="false"/>
          <w:i w:val="false"/>
          <w:color w:val="000000"/>
          <w:sz w:val="28"/>
        </w:rPr>
        <w:t xml:space="preserve">
                      структурные аналоги: </w:t>
      </w:r>
      <w:r>
        <w:br/>
      </w:r>
      <w:r>
        <w:rPr>
          <w:rFonts w:ascii="Times New Roman"/>
          <w:b w:val="false"/>
          <w:i w:val="false"/>
          <w:color w:val="000000"/>
          <w:sz w:val="28"/>
        </w:rPr>
        <w:t xml:space="preserve">
           2937.21  -- кортизон, гидрокортизон, преднизон </w:t>
      </w:r>
      <w:r>
        <w:br/>
      </w:r>
      <w:r>
        <w:rPr>
          <w:rFonts w:ascii="Times New Roman"/>
          <w:b w:val="false"/>
          <w:i w:val="false"/>
          <w:color w:val="000000"/>
          <w:sz w:val="28"/>
        </w:rPr>
        <w:t xml:space="preserve">
                       (дегидрокортизон) и преднизолон </w:t>
      </w:r>
      <w:r>
        <w:br/>
      </w:r>
      <w:r>
        <w:rPr>
          <w:rFonts w:ascii="Times New Roman"/>
          <w:b w:val="false"/>
          <w:i w:val="false"/>
          <w:color w:val="000000"/>
          <w:sz w:val="28"/>
        </w:rPr>
        <w:t xml:space="preserve">
                       (дегидрогидрокортизон) </w:t>
      </w:r>
      <w:r>
        <w:br/>
      </w:r>
      <w:r>
        <w:rPr>
          <w:rFonts w:ascii="Times New Roman"/>
          <w:b w:val="false"/>
          <w:i w:val="false"/>
          <w:color w:val="000000"/>
          <w:sz w:val="28"/>
        </w:rPr>
        <w:t xml:space="preserve">
           2937.22  -- галогенированные производные </w:t>
      </w:r>
      <w:r>
        <w:br/>
      </w:r>
      <w:r>
        <w:rPr>
          <w:rFonts w:ascii="Times New Roman"/>
          <w:b w:val="false"/>
          <w:i w:val="false"/>
          <w:color w:val="000000"/>
          <w:sz w:val="28"/>
        </w:rPr>
        <w:t xml:space="preserve">
                       кортикостероидных гормонов </w:t>
      </w:r>
      <w:r>
        <w:br/>
      </w:r>
      <w:r>
        <w:rPr>
          <w:rFonts w:ascii="Times New Roman"/>
          <w:b w:val="false"/>
          <w:i w:val="false"/>
          <w:color w:val="000000"/>
          <w:sz w:val="28"/>
        </w:rPr>
        <w:t xml:space="preserve">
           2937.23  -- эстрогены и прогестины </w:t>
      </w:r>
      <w:r>
        <w:br/>
      </w:r>
      <w:r>
        <w:rPr>
          <w:rFonts w:ascii="Times New Roman"/>
          <w:b w:val="false"/>
          <w:i w:val="false"/>
          <w:color w:val="000000"/>
          <w:sz w:val="28"/>
        </w:rPr>
        <w:t xml:space="preserve">
           2937.29  -- прочие </w:t>
      </w:r>
      <w:r>
        <w:br/>
      </w:r>
      <w:r>
        <w:rPr>
          <w:rFonts w:ascii="Times New Roman"/>
          <w:b w:val="false"/>
          <w:i w:val="false"/>
          <w:color w:val="000000"/>
          <w:sz w:val="28"/>
        </w:rPr>
        <w:t xml:space="preserve">
                    - катехоламины, их производные и структурные </w:t>
      </w:r>
      <w:r>
        <w:br/>
      </w:r>
      <w:r>
        <w:rPr>
          <w:rFonts w:ascii="Times New Roman"/>
          <w:b w:val="false"/>
          <w:i w:val="false"/>
          <w:color w:val="000000"/>
          <w:sz w:val="28"/>
        </w:rPr>
        <w:t xml:space="preserve">
                      аналоги: </w:t>
      </w:r>
      <w:r>
        <w:br/>
      </w:r>
      <w:r>
        <w:rPr>
          <w:rFonts w:ascii="Times New Roman"/>
          <w:b w:val="false"/>
          <w:i w:val="false"/>
          <w:color w:val="000000"/>
          <w:sz w:val="28"/>
        </w:rPr>
        <w:t xml:space="preserve">
           2937.31  -- эпинефрин </w:t>
      </w:r>
      <w:r>
        <w:br/>
      </w:r>
      <w:r>
        <w:rPr>
          <w:rFonts w:ascii="Times New Roman"/>
          <w:b w:val="false"/>
          <w:i w:val="false"/>
          <w:color w:val="000000"/>
          <w:sz w:val="28"/>
        </w:rPr>
        <w:t xml:space="preserve">
           2937.39  -- прочие </w:t>
      </w:r>
      <w:r>
        <w:br/>
      </w:r>
      <w:r>
        <w:rPr>
          <w:rFonts w:ascii="Times New Roman"/>
          <w:b w:val="false"/>
          <w:i w:val="false"/>
          <w:color w:val="000000"/>
          <w:sz w:val="28"/>
        </w:rPr>
        <w:t xml:space="preserve">
           2937.40  - производные аминокислот </w:t>
      </w:r>
      <w:r>
        <w:br/>
      </w:r>
      <w:r>
        <w:rPr>
          <w:rFonts w:ascii="Times New Roman"/>
          <w:b w:val="false"/>
          <w:i w:val="false"/>
          <w:color w:val="000000"/>
          <w:sz w:val="28"/>
        </w:rPr>
        <w:t xml:space="preserve">
           2937.50  - простагландины, тромбоксаны и лейкотриены, их </w:t>
      </w:r>
      <w:r>
        <w:br/>
      </w:r>
      <w:r>
        <w:rPr>
          <w:rFonts w:ascii="Times New Roman"/>
          <w:b w:val="false"/>
          <w:i w:val="false"/>
          <w:color w:val="000000"/>
          <w:sz w:val="28"/>
        </w:rPr>
        <w:t xml:space="preserve">
                      производные и структурные аналоги </w:t>
      </w:r>
      <w:r>
        <w:br/>
      </w:r>
      <w:r>
        <w:rPr>
          <w:rFonts w:ascii="Times New Roman"/>
          <w:b w:val="false"/>
          <w:i w:val="false"/>
          <w:color w:val="000000"/>
          <w:sz w:val="28"/>
        </w:rPr>
        <w:t xml:space="preserve">
           2937.90  - прочие </w:t>
      </w:r>
    </w:p>
    <w:p>
      <w:pPr>
        <w:spacing w:after="0"/>
        <w:ind w:left="0"/>
        <w:jc w:val="both"/>
      </w:pPr>
      <w:r>
        <w:rPr>
          <w:rFonts w:ascii="Times New Roman"/>
          <w:b w:val="false"/>
          <w:i w:val="false"/>
          <w:color w:val="000000"/>
          <w:sz w:val="28"/>
        </w:rPr>
        <w:t xml:space="preserve">                       XII. Гликозиды и алкалоиды растительного </w:t>
      </w:r>
      <w:r>
        <w:br/>
      </w:r>
      <w:r>
        <w:rPr>
          <w:rFonts w:ascii="Times New Roman"/>
          <w:b w:val="false"/>
          <w:i w:val="false"/>
          <w:color w:val="000000"/>
          <w:sz w:val="28"/>
        </w:rPr>
        <w:t xml:space="preserve">
                     происхождения, природные или синтезированные, </w:t>
      </w:r>
      <w:r>
        <w:br/>
      </w:r>
      <w:r>
        <w:rPr>
          <w:rFonts w:ascii="Times New Roman"/>
          <w:b w:val="false"/>
          <w:i w:val="false"/>
          <w:color w:val="000000"/>
          <w:sz w:val="28"/>
        </w:rPr>
        <w:t xml:space="preserve">
                          их соли, простые и сложные эфиры и </w:t>
      </w:r>
      <w:r>
        <w:br/>
      </w:r>
      <w:r>
        <w:rPr>
          <w:rFonts w:ascii="Times New Roman"/>
          <w:b w:val="false"/>
          <w:i w:val="false"/>
          <w:color w:val="000000"/>
          <w:sz w:val="28"/>
        </w:rPr>
        <w:t xml:space="preserve">
                                   прочие производные </w:t>
      </w:r>
    </w:p>
    <w:p>
      <w:pPr>
        <w:spacing w:after="0"/>
        <w:ind w:left="0"/>
        <w:jc w:val="both"/>
      </w:pPr>
      <w:r>
        <w:rPr>
          <w:rFonts w:ascii="Times New Roman"/>
          <w:b/>
          <w:i w:val="false"/>
          <w:color w:val="000000"/>
          <w:sz w:val="28"/>
        </w:rPr>
        <w:t xml:space="preserve">29.38             Гликозиды, природные или синтезированные, </w:t>
      </w:r>
      <w:r>
        <w:br/>
      </w:r>
      <w:r>
        <w:rPr>
          <w:rFonts w:ascii="Times New Roman"/>
          <w:b w:val="false"/>
          <w:i w:val="false"/>
          <w:color w:val="000000"/>
          <w:sz w:val="28"/>
        </w:rPr>
        <w:t>
</w:t>
      </w:r>
      <w:r>
        <w:rPr>
          <w:rFonts w:ascii="Times New Roman"/>
          <w:b/>
          <w:i w:val="false"/>
          <w:color w:val="000000"/>
          <w:sz w:val="28"/>
        </w:rPr>
        <w:t xml:space="preserve">                  их соли, простые и сложные эфиры и прочие </w:t>
      </w:r>
      <w:r>
        <w:br/>
      </w:r>
      <w:r>
        <w:rPr>
          <w:rFonts w:ascii="Times New Roman"/>
          <w:b w:val="false"/>
          <w:i w:val="false"/>
          <w:color w:val="000000"/>
          <w:sz w:val="28"/>
        </w:rPr>
        <w:t>
</w:t>
      </w:r>
      <w:r>
        <w:rPr>
          <w:rFonts w:ascii="Times New Roman"/>
          <w:b/>
          <w:i w:val="false"/>
          <w:color w:val="000000"/>
          <w:sz w:val="28"/>
        </w:rPr>
        <w:t xml:space="preserve">                  производные: </w:t>
      </w:r>
      <w:r>
        <w:br/>
      </w:r>
      <w:r>
        <w:rPr>
          <w:rFonts w:ascii="Times New Roman"/>
          <w:b w:val="false"/>
          <w:i w:val="false"/>
          <w:color w:val="000000"/>
          <w:sz w:val="28"/>
        </w:rPr>
        <w:t xml:space="preserve">
           2938.10  - рутозид (рутин) и его производные </w:t>
      </w:r>
      <w:r>
        <w:br/>
      </w:r>
      <w:r>
        <w:rPr>
          <w:rFonts w:ascii="Times New Roman"/>
          <w:b w:val="false"/>
          <w:i w:val="false"/>
          <w:color w:val="000000"/>
          <w:sz w:val="28"/>
        </w:rPr>
        <w:t xml:space="preserve">
           2938.90  - прочие </w:t>
      </w:r>
      <w:r>
        <w:br/>
      </w:r>
      <w:r>
        <w:rPr>
          <w:rFonts w:ascii="Times New Roman"/>
          <w:b w:val="false"/>
          <w:i w:val="false"/>
          <w:color w:val="000000"/>
          <w:sz w:val="28"/>
        </w:rPr>
        <w:t>
</w:t>
      </w:r>
      <w:r>
        <w:rPr>
          <w:rFonts w:ascii="Times New Roman"/>
          <w:b/>
          <w:i w:val="false"/>
          <w:color w:val="000000"/>
          <w:sz w:val="28"/>
        </w:rPr>
        <w:t xml:space="preserve">29.39             Алкалоиды растительного происхождения, </w:t>
      </w:r>
      <w:r>
        <w:br/>
      </w:r>
      <w:r>
        <w:rPr>
          <w:rFonts w:ascii="Times New Roman"/>
          <w:b w:val="false"/>
          <w:i w:val="false"/>
          <w:color w:val="000000"/>
          <w:sz w:val="28"/>
        </w:rPr>
        <w:t>
</w:t>
      </w:r>
      <w:r>
        <w:rPr>
          <w:rFonts w:ascii="Times New Roman"/>
          <w:b/>
          <w:i w:val="false"/>
          <w:color w:val="000000"/>
          <w:sz w:val="28"/>
        </w:rPr>
        <w:t xml:space="preserve">                  природные или синтезированные, их соли, </w:t>
      </w:r>
      <w:r>
        <w:br/>
      </w:r>
      <w:r>
        <w:rPr>
          <w:rFonts w:ascii="Times New Roman"/>
          <w:b w:val="false"/>
          <w:i w:val="false"/>
          <w:color w:val="000000"/>
          <w:sz w:val="28"/>
        </w:rPr>
        <w:t>
</w:t>
      </w:r>
      <w:r>
        <w:rPr>
          <w:rFonts w:ascii="Times New Roman"/>
          <w:b/>
          <w:i w:val="false"/>
          <w:color w:val="000000"/>
          <w:sz w:val="28"/>
        </w:rPr>
        <w:t xml:space="preserve">                  простые и сложные эфиры и прочие </w:t>
      </w:r>
      <w:r>
        <w:br/>
      </w:r>
      <w:r>
        <w:rPr>
          <w:rFonts w:ascii="Times New Roman"/>
          <w:b w:val="false"/>
          <w:i w:val="false"/>
          <w:color w:val="000000"/>
          <w:sz w:val="28"/>
        </w:rPr>
        <w:t>
</w:t>
      </w:r>
      <w:r>
        <w:rPr>
          <w:rFonts w:ascii="Times New Roman"/>
          <w:b/>
          <w:i w:val="false"/>
          <w:color w:val="000000"/>
          <w:sz w:val="28"/>
        </w:rPr>
        <w:t xml:space="preserve">                  производные: </w:t>
      </w:r>
      <w:r>
        <w:br/>
      </w:r>
      <w:r>
        <w:rPr>
          <w:rFonts w:ascii="Times New Roman"/>
          <w:b w:val="false"/>
          <w:i w:val="false"/>
          <w:color w:val="000000"/>
          <w:sz w:val="28"/>
        </w:rPr>
        <w:t xml:space="preserve">
                    - алкалоиды опия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2939.11  -- концентраты из маковой соломки; бупренорфин </w:t>
      </w:r>
      <w:r>
        <w:br/>
      </w:r>
      <w:r>
        <w:rPr>
          <w:rFonts w:ascii="Times New Roman"/>
          <w:b w:val="false"/>
          <w:i w:val="false"/>
          <w:color w:val="000000"/>
          <w:sz w:val="28"/>
        </w:rPr>
        <w:t xml:space="preserve">
                       (INN), кодеин, дигидрокодеин (INN), </w:t>
      </w:r>
      <w:r>
        <w:br/>
      </w:r>
      <w:r>
        <w:rPr>
          <w:rFonts w:ascii="Times New Roman"/>
          <w:b w:val="false"/>
          <w:i w:val="false"/>
          <w:color w:val="000000"/>
          <w:sz w:val="28"/>
        </w:rPr>
        <w:t xml:space="preserve">
                       этилморфин, эторфин (INN), героин, </w:t>
      </w:r>
      <w:r>
        <w:br/>
      </w:r>
      <w:r>
        <w:rPr>
          <w:rFonts w:ascii="Times New Roman"/>
          <w:b w:val="false"/>
          <w:i w:val="false"/>
          <w:color w:val="000000"/>
          <w:sz w:val="28"/>
        </w:rPr>
        <w:t xml:space="preserve">
                       гидрокодон (INN), гидроморфон (INN), морфин, </w:t>
      </w:r>
      <w:r>
        <w:br/>
      </w:r>
      <w:r>
        <w:rPr>
          <w:rFonts w:ascii="Times New Roman"/>
          <w:b w:val="false"/>
          <w:i w:val="false"/>
          <w:color w:val="000000"/>
          <w:sz w:val="28"/>
        </w:rPr>
        <w:t xml:space="preserve">
                       никоморфин (INN), оксикодон (INN), </w:t>
      </w:r>
      <w:r>
        <w:br/>
      </w:r>
      <w:r>
        <w:rPr>
          <w:rFonts w:ascii="Times New Roman"/>
          <w:b w:val="false"/>
          <w:i w:val="false"/>
          <w:color w:val="000000"/>
          <w:sz w:val="28"/>
        </w:rPr>
        <w:t xml:space="preserve">
                       оксиморфон (INN), фолкодин (INN), тебакон </w:t>
      </w:r>
      <w:r>
        <w:br/>
      </w:r>
      <w:r>
        <w:rPr>
          <w:rFonts w:ascii="Times New Roman"/>
          <w:b w:val="false"/>
          <w:i w:val="false"/>
          <w:color w:val="000000"/>
          <w:sz w:val="28"/>
        </w:rPr>
        <w:t xml:space="preserve">
                       (INN) и тебаин; соли этих соединений </w:t>
      </w:r>
      <w:r>
        <w:br/>
      </w:r>
      <w:r>
        <w:rPr>
          <w:rFonts w:ascii="Times New Roman"/>
          <w:b w:val="false"/>
          <w:i w:val="false"/>
          <w:color w:val="000000"/>
          <w:sz w:val="28"/>
        </w:rPr>
        <w:t xml:space="preserve">
           2939.19  -- прочие </w:t>
      </w:r>
      <w:r>
        <w:br/>
      </w:r>
      <w:r>
        <w:rPr>
          <w:rFonts w:ascii="Times New Roman"/>
          <w:b w:val="false"/>
          <w:i w:val="false"/>
          <w:color w:val="000000"/>
          <w:sz w:val="28"/>
        </w:rPr>
        <w:t xml:space="preserve">
                    - алкалоиды, выделенные из коры хинного дерева, </w:t>
      </w:r>
      <w:r>
        <w:br/>
      </w:r>
      <w:r>
        <w:rPr>
          <w:rFonts w:ascii="Times New Roman"/>
          <w:b w:val="false"/>
          <w:i w:val="false"/>
          <w:color w:val="000000"/>
          <w:sz w:val="28"/>
        </w:rPr>
        <w:t xml:space="preserve">
                      и их производные; соли этих соединений: </w:t>
      </w:r>
      <w:r>
        <w:br/>
      </w:r>
      <w:r>
        <w:rPr>
          <w:rFonts w:ascii="Times New Roman"/>
          <w:b w:val="false"/>
          <w:i w:val="false"/>
          <w:color w:val="000000"/>
          <w:sz w:val="28"/>
        </w:rPr>
        <w:t xml:space="preserve">
           2939.21  -- хинин и его соли </w:t>
      </w:r>
      <w:r>
        <w:br/>
      </w:r>
      <w:r>
        <w:rPr>
          <w:rFonts w:ascii="Times New Roman"/>
          <w:b w:val="false"/>
          <w:i w:val="false"/>
          <w:color w:val="000000"/>
          <w:sz w:val="28"/>
        </w:rPr>
        <w:t xml:space="preserve">
           2934.29  -- прочие </w:t>
      </w:r>
      <w:r>
        <w:br/>
      </w:r>
      <w:r>
        <w:rPr>
          <w:rFonts w:ascii="Times New Roman"/>
          <w:b w:val="false"/>
          <w:i w:val="false"/>
          <w:color w:val="000000"/>
          <w:sz w:val="28"/>
        </w:rPr>
        <w:t xml:space="preserve">
-------------------------------------------------------------------- </w:t>
      </w:r>
    </w:p>
    <w:bookmarkStart w:name="z206" w:id="20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29    </w:t>
      </w:r>
      <w:r>
        <w:br/>
      </w:r>
      <w:r>
        <w:rPr>
          <w:rFonts w:ascii="Times New Roman"/>
          <w:b w:val="false"/>
          <w:i w:val="false"/>
          <w:color w:val="000000"/>
          <w:sz w:val="28"/>
        </w:rPr>
        <w:t>
</w:t>
      </w:r>
      <w:r>
        <w:rPr>
          <w:rFonts w:ascii="Times New Roman"/>
          <w:b/>
          <w:i w:val="false"/>
          <w:color w:val="000000"/>
          <w:sz w:val="28"/>
        </w:rPr>
        <w:t xml:space="preserve">29.39 </w:t>
      </w:r>
      <w:r>
        <w:rPr>
          <w:rFonts w:ascii="Times New Roman"/>
          <w:b w:val="false"/>
          <w:i w:val="false"/>
          <w:color w:val="000000"/>
          <w:vertAlign w:val="subscript"/>
        </w:rPr>
        <w:t xml:space="preserve">2 </w:t>
      </w:r>
      <w:r>
        <w:rPr>
          <w:rFonts w:ascii="Times New Roman"/>
          <w:b/>
          <w:i w:val="false"/>
          <w:color w:val="000000"/>
          <w:sz w:val="28"/>
        </w:rPr>
        <w:t xml:space="preserve">/42    </w:t>
      </w:r>
    </w:p>
    <w:bookmarkEnd w:id="2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2939.30  - кофеин и его соли </w:t>
      </w:r>
      <w:r>
        <w:br/>
      </w:r>
      <w:r>
        <w:rPr>
          <w:rFonts w:ascii="Times New Roman"/>
          <w:b w:val="false"/>
          <w:i w:val="false"/>
          <w:color w:val="000000"/>
          <w:sz w:val="28"/>
        </w:rPr>
        <w:t xml:space="preserve">
                    - эфедрины и их соли: </w:t>
      </w:r>
      <w:r>
        <w:br/>
      </w:r>
      <w:r>
        <w:rPr>
          <w:rFonts w:ascii="Times New Roman"/>
          <w:b w:val="false"/>
          <w:i w:val="false"/>
          <w:color w:val="000000"/>
          <w:sz w:val="28"/>
        </w:rPr>
        <w:t xml:space="preserve">
           2939.41  -- эфедрин и его соли </w:t>
      </w:r>
      <w:r>
        <w:br/>
      </w:r>
      <w:r>
        <w:rPr>
          <w:rFonts w:ascii="Times New Roman"/>
          <w:b w:val="false"/>
          <w:i w:val="false"/>
          <w:color w:val="000000"/>
          <w:sz w:val="28"/>
        </w:rPr>
        <w:t xml:space="preserve">
           2939.42  -- псевдоэфедрин (INN) и его соли </w:t>
      </w:r>
      <w:r>
        <w:br/>
      </w:r>
      <w:r>
        <w:rPr>
          <w:rFonts w:ascii="Times New Roman"/>
          <w:b w:val="false"/>
          <w:i w:val="false"/>
          <w:color w:val="000000"/>
          <w:sz w:val="28"/>
        </w:rPr>
        <w:t xml:space="preserve">
           2939.43  -- катин (INN) и его соли </w:t>
      </w:r>
      <w:r>
        <w:br/>
      </w:r>
      <w:r>
        <w:rPr>
          <w:rFonts w:ascii="Times New Roman"/>
          <w:b w:val="false"/>
          <w:i w:val="false"/>
          <w:color w:val="000000"/>
          <w:sz w:val="28"/>
        </w:rPr>
        <w:t xml:space="preserve">
           2939.49  -- прочие </w:t>
      </w:r>
      <w:r>
        <w:br/>
      </w:r>
      <w:r>
        <w:rPr>
          <w:rFonts w:ascii="Times New Roman"/>
          <w:b w:val="false"/>
          <w:i w:val="false"/>
          <w:color w:val="000000"/>
          <w:sz w:val="28"/>
        </w:rPr>
        <w:t xml:space="preserve">
                    - теофиллин и аминофиллин </w:t>
      </w:r>
      <w:r>
        <w:br/>
      </w:r>
      <w:r>
        <w:rPr>
          <w:rFonts w:ascii="Times New Roman"/>
          <w:b w:val="false"/>
          <w:i w:val="false"/>
          <w:color w:val="000000"/>
          <w:sz w:val="28"/>
        </w:rPr>
        <w:t xml:space="preserve">
                      (теофиллинэтилендиамин) и их производные; </w:t>
      </w:r>
      <w:r>
        <w:br/>
      </w:r>
      <w:r>
        <w:rPr>
          <w:rFonts w:ascii="Times New Roman"/>
          <w:b w:val="false"/>
          <w:i w:val="false"/>
          <w:color w:val="000000"/>
          <w:sz w:val="28"/>
        </w:rPr>
        <w:t xml:space="preserve">
                      соли этих соединений: </w:t>
      </w:r>
      <w:r>
        <w:br/>
      </w:r>
      <w:r>
        <w:rPr>
          <w:rFonts w:ascii="Times New Roman"/>
          <w:b w:val="false"/>
          <w:i w:val="false"/>
          <w:color w:val="000000"/>
          <w:sz w:val="28"/>
        </w:rPr>
        <w:t xml:space="preserve">
           2939.51  -- фенетиллин (INN) и его соли </w:t>
      </w:r>
      <w:r>
        <w:br/>
      </w:r>
      <w:r>
        <w:rPr>
          <w:rFonts w:ascii="Times New Roman"/>
          <w:b w:val="false"/>
          <w:i w:val="false"/>
          <w:color w:val="000000"/>
          <w:sz w:val="28"/>
        </w:rPr>
        <w:t xml:space="preserve">
           2939.59  -- прочие </w:t>
      </w:r>
      <w:r>
        <w:br/>
      </w:r>
      <w:r>
        <w:rPr>
          <w:rFonts w:ascii="Times New Roman"/>
          <w:b w:val="false"/>
          <w:i w:val="false"/>
          <w:color w:val="000000"/>
          <w:sz w:val="28"/>
        </w:rPr>
        <w:t xml:space="preserve">
                    - алкалоиды спорыньи ржи и их производные; соли </w:t>
      </w:r>
      <w:r>
        <w:br/>
      </w:r>
      <w:r>
        <w:rPr>
          <w:rFonts w:ascii="Times New Roman"/>
          <w:b w:val="false"/>
          <w:i w:val="false"/>
          <w:color w:val="000000"/>
          <w:sz w:val="28"/>
        </w:rPr>
        <w:t xml:space="preserve">
                      этих соединений: </w:t>
      </w:r>
      <w:r>
        <w:br/>
      </w:r>
      <w:r>
        <w:rPr>
          <w:rFonts w:ascii="Times New Roman"/>
          <w:b w:val="false"/>
          <w:i w:val="false"/>
          <w:color w:val="000000"/>
          <w:sz w:val="28"/>
        </w:rPr>
        <w:t xml:space="preserve">
           2939.61  -- эргометрин (INN) и его соли </w:t>
      </w:r>
      <w:r>
        <w:br/>
      </w:r>
      <w:r>
        <w:rPr>
          <w:rFonts w:ascii="Times New Roman"/>
          <w:b w:val="false"/>
          <w:i w:val="false"/>
          <w:color w:val="000000"/>
          <w:sz w:val="28"/>
        </w:rPr>
        <w:t xml:space="preserve">
           2939.62  -- эрготамин (INN) и его соли </w:t>
      </w:r>
      <w:r>
        <w:br/>
      </w:r>
      <w:r>
        <w:rPr>
          <w:rFonts w:ascii="Times New Roman"/>
          <w:b w:val="false"/>
          <w:i w:val="false"/>
          <w:color w:val="000000"/>
          <w:sz w:val="28"/>
        </w:rPr>
        <w:t xml:space="preserve">
           2939.63  -- лизергиновая кислота и ее соли </w:t>
      </w:r>
      <w:r>
        <w:br/>
      </w:r>
      <w:r>
        <w:rPr>
          <w:rFonts w:ascii="Times New Roman"/>
          <w:b w:val="false"/>
          <w:i w:val="false"/>
          <w:color w:val="000000"/>
          <w:sz w:val="28"/>
        </w:rPr>
        <w:t xml:space="preserve">
           2939.69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2939.91  -- кокаин, экгонин, левометамфетамин, </w:t>
      </w:r>
      <w:r>
        <w:br/>
      </w:r>
      <w:r>
        <w:rPr>
          <w:rFonts w:ascii="Times New Roman"/>
          <w:b w:val="false"/>
          <w:i w:val="false"/>
          <w:color w:val="000000"/>
          <w:sz w:val="28"/>
        </w:rPr>
        <w:t xml:space="preserve">
                       метамфетамин (INN), рацемат метамфетамина; </w:t>
      </w:r>
      <w:r>
        <w:br/>
      </w:r>
      <w:r>
        <w:rPr>
          <w:rFonts w:ascii="Times New Roman"/>
          <w:b w:val="false"/>
          <w:i w:val="false"/>
          <w:color w:val="000000"/>
          <w:sz w:val="28"/>
        </w:rPr>
        <w:t xml:space="preserve">
                       соли, сложные эфиры и их прочие производные </w:t>
      </w:r>
      <w:r>
        <w:br/>
      </w:r>
      <w:r>
        <w:rPr>
          <w:rFonts w:ascii="Times New Roman"/>
          <w:b w:val="false"/>
          <w:i w:val="false"/>
          <w:color w:val="000000"/>
          <w:sz w:val="28"/>
        </w:rPr>
        <w:t xml:space="preserve">
           2939.99  -- прочие </w:t>
      </w:r>
    </w:p>
    <w:p>
      <w:pPr>
        <w:spacing w:after="0"/>
        <w:ind w:left="0"/>
        <w:jc w:val="both"/>
      </w:pPr>
      <w:r>
        <w:rPr>
          <w:rFonts w:ascii="Times New Roman"/>
          <w:b w:val="false"/>
          <w:i w:val="false"/>
          <w:color w:val="000000"/>
          <w:sz w:val="28"/>
        </w:rPr>
        <w:t xml:space="preserve">                         XIII. Органические соединения прочие </w:t>
      </w:r>
    </w:p>
    <w:p>
      <w:pPr>
        <w:spacing w:after="0"/>
        <w:ind w:left="0"/>
        <w:jc w:val="both"/>
      </w:pPr>
      <w:r>
        <w:rPr>
          <w:rFonts w:ascii="Times New Roman"/>
          <w:b/>
          <w:i w:val="false"/>
          <w:color w:val="000000"/>
          <w:sz w:val="28"/>
        </w:rPr>
        <w:t xml:space="preserve">29.40             Сахара химически чистые, кроме сахарозы, </w:t>
      </w:r>
      <w:r>
        <w:br/>
      </w:r>
      <w:r>
        <w:rPr>
          <w:rFonts w:ascii="Times New Roman"/>
          <w:b w:val="false"/>
          <w:i w:val="false"/>
          <w:color w:val="000000"/>
          <w:sz w:val="28"/>
        </w:rPr>
        <w:t>
</w:t>
      </w:r>
      <w:r>
        <w:rPr>
          <w:rFonts w:ascii="Times New Roman"/>
          <w:b/>
          <w:i w:val="false"/>
          <w:color w:val="000000"/>
          <w:sz w:val="28"/>
        </w:rPr>
        <w:t xml:space="preserve">                  лактозы, мальтозы, глюкозы и фруктозы; </w:t>
      </w:r>
      <w:r>
        <w:br/>
      </w:r>
      <w:r>
        <w:rPr>
          <w:rFonts w:ascii="Times New Roman"/>
          <w:b w:val="false"/>
          <w:i w:val="false"/>
          <w:color w:val="000000"/>
          <w:sz w:val="28"/>
        </w:rPr>
        <w:t>
</w:t>
      </w:r>
      <w:r>
        <w:rPr>
          <w:rFonts w:ascii="Times New Roman"/>
          <w:b/>
          <w:i w:val="false"/>
          <w:color w:val="000000"/>
          <w:sz w:val="28"/>
        </w:rPr>
        <w:t xml:space="preserve">                  простые эфиры сахаров, ацетали сахаров и </w:t>
      </w:r>
      <w:r>
        <w:br/>
      </w:r>
      <w:r>
        <w:rPr>
          <w:rFonts w:ascii="Times New Roman"/>
          <w:b w:val="false"/>
          <w:i w:val="false"/>
          <w:color w:val="000000"/>
          <w:sz w:val="28"/>
        </w:rPr>
        <w:t>
</w:t>
      </w:r>
      <w:r>
        <w:rPr>
          <w:rFonts w:ascii="Times New Roman"/>
          <w:b/>
          <w:i w:val="false"/>
          <w:color w:val="000000"/>
          <w:sz w:val="28"/>
        </w:rPr>
        <w:t xml:space="preserve">                  сложные эфиры сахаров, их соли, кроме </w:t>
      </w:r>
      <w:r>
        <w:br/>
      </w:r>
      <w:r>
        <w:rPr>
          <w:rFonts w:ascii="Times New Roman"/>
          <w:b w:val="false"/>
          <w:i w:val="false"/>
          <w:color w:val="000000"/>
          <w:sz w:val="28"/>
        </w:rPr>
        <w:t>
</w:t>
      </w:r>
      <w:r>
        <w:rPr>
          <w:rFonts w:ascii="Times New Roman"/>
          <w:b/>
          <w:i w:val="false"/>
          <w:color w:val="000000"/>
          <w:sz w:val="28"/>
        </w:rPr>
        <w:t xml:space="preserve">                  продуктов товарной позиции 29.37, 29.38 или </w:t>
      </w:r>
      <w:r>
        <w:br/>
      </w:r>
      <w:r>
        <w:rPr>
          <w:rFonts w:ascii="Times New Roman"/>
          <w:b w:val="false"/>
          <w:i w:val="false"/>
          <w:color w:val="000000"/>
          <w:sz w:val="28"/>
        </w:rPr>
        <w:t>
</w:t>
      </w:r>
      <w:r>
        <w:rPr>
          <w:rFonts w:ascii="Times New Roman"/>
          <w:b/>
          <w:i w:val="false"/>
          <w:color w:val="000000"/>
          <w:sz w:val="28"/>
        </w:rPr>
        <w:t xml:space="preserve">                  29.39. </w:t>
      </w:r>
      <w:r>
        <w:br/>
      </w:r>
      <w:r>
        <w:rPr>
          <w:rFonts w:ascii="Times New Roman"/>
          <w:b w:val="false"/>
          <w:i w:val="false"/>
          <w:color w:val="000000"/>
          <w:sz w:val="28"/>
        </w:rPr>
        <w:t>
</w:t>
      </w:r>
      <w:r>
        <w:rPr>
          <w:rFonts w:ascii="Times New Roman"/>
          <w:b/>
          <w:i w:val="false"/>
          <w:color w:val="000000"/>
          <w:sz w:val="28"/>
        </w:rPr>
        <w:t xml:space="preserve">29.41             Антибиотики: </w:t>
      </w:r>
      <w:r>
        <w:br/>
      </w:r>
      <w:r>
        <w:rPr>
          <w:rFonts w:ascii="Times New Roman"/>
          <w:b w:val="false"/>
          <w:i w:val="false"/>
          <w:color w:val="000000"/>
          <w:sz w:val="28"/>
        </w:rPr>
        <w:t xml:space="preserve">
           2941.10  - пенициллины и их производные, имеющие </w:t>
      </w:r>
      <w:r>
        <w:br/>
      </w:r>
      <w:r>
        <w:rPr>
          <w:rFonts w:ascii="Times New Roman"/>
          <w:b w:val="false"/>
          <w:i w:val="false"/>
          <w:color w:val="000000"/>
          <w:sz w:val="28"/>
        </w:rPr>
        <w:t xml:space="preserve">
                      структуру пенициллановой кислоты;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2941.20  - стрептомицины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2941.30  - тетрациклины и их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2941.40  - хлорамфеникол и его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2941.50  - эритромицин и его производные; соли этих </w:t>
      </w:r>
      <w:r>
        <w:br/>
      </w:r>
      <w:r>
        <w:rPr>
          <w:rFonts w:ascii="Times New Roman"/>
          <w:b w:val="false"/>
          <w:i w:val="false"/>
          <w:color w:val="000000"/>
          <w:sz w:val="28"/>
        </w:rPr>
        <w:t xml:space="preserve">
                      соединений </w:t>
      </w:r>
      <w:r>
        <w:br/>
      </w:r>
      <w:r>
        <w:rPr>
          <w:rFonts w:ascii="Times New Roman"/>
          <w:b w:val="false"/>
          <w:i w:val="false"/>
          <w:color w:val="000000"/>
          <w:sz w:val="28"/>
        </w:rPr>
        <w:t xml:space="preserve">
           2941.90  - прочие </w:t>
      </w:r>
      <w:r>
        <w:br/>
      </w:r>
      <w:r>
        <w:rPr>
          <w:rFonts w:ascii="Times New Roman"/>
          <w:b w:val="false"/>
          <w:i w:val="false"/>
          <w:color w:val="000000"/>
          <w:sz w:val="28"/>
        </w:rPr>
        <w:t>
</w:t>
      </w:r>
      <w:r>
        <w:rPr>
          <w:rFonts w:ascii="Times New Roman"/>
          <w:b/>
          <w:i w:val="false"/>
          <w:color w:val="000000"/>
          <w:sz w:val="28"/>
        </w:rPr>
        <w:t xml:space="preserve">29.42     </w:t>
      </w:r>
      <w:r>
        <w:rPr>
          <w:rFonts w:ascii="Times New Roman"/>
          <w:b w:val="false"/>
          <w:i w:val="false"/>
          <w:color w:val="000000"/>
          <w:sz w:val="28"/>
        </w:rPr>
        <w:t xml:space="preserve">2942.00  </w:t>
      </w:r>
      <w:r>
        <w:rPr>
          <w:rFonts w:ascii="Times New Roman"/>
          <w:b/>
          <w:i w:val="false"/>
          <w:color w:val="000000"/>
          <w:sz w:val="28"/>
        </w:rPr>
        <w:t xml:space="preserve">Соединения органические прочие. </w:t>
      </w:r>
      <w:r>
        <w:br/>
      </w:r>
      <w:r>
        <w:rPr>
          <w:rFonts w:ascii="Times New Roman"/>
          <w:b w:val="false"/>
          <w:i w:val="false"/>
          <w:color w:val="000000"/>
          <w:sz w:val="28"/>
        </w:rPr>
        <w:t xml:space="preserve">
-------------------------------------------------------------------- </w:t>
      </w:r>
    </w:p>
    <w:bookmarkStart w:name="z207" w:id="20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30   </w:t>
      </w:r>
      <w:r>
        <w:br/>
      </w:r>
      <w:r>
        <w:rPr>
          <w:rFonts w:ascii="Times New Roman"/>
          <w:b w:val="false"/>
          <w:i w:val="false"/>
          <w:color w:val="000000"/>
          <w:sz w:val="28"/>
        </w:rPr>
        <w:t>
</w:t>
      </w:r>
      <w:r>
        <w:rPr>
          <w:rFonts w:ascii="Times New Roman"/>
          <w:b/>
          <w:i w:val="false"/>
          <w:color w:val="000000"/>
          <w:sz w:val="28"/>
        </w:rPr>
        <w:t xml:space="preserve">Примечания  </w:t>
      </w:r>
    </w:p>
    <w:bookmarkEnd w:id="205"/>
    <w:bookmarkStart w:name="z208" w:id="206"/>
    <w:p>
      <w:pPr>
        <w:spacing w:after="0"/>
        <w:ind w:left="0"/>
        <w:jc w:val="left"/>
      </w:pPr>
      <w:r>
        <w:rPr>
          <w:rFonts w:ascii="Times New Roman"/>
          <w:b/>
          <w:i w:val="false"/>
          <w:color w:val="000000"/>
        </w:rPr>
        <w:t xml:space="preserve"> 
Группа 30 </w:t>
      </w:r>
      <w:r>
        <w:br/>
      </w:r>
      <w:r>
        <w:rPr>
          <w:rFonts w:ascii="Times New Roman"/>
          <w:b/>
          <w:i w:val="false"/>
          <w:color w:val="000000"/>
        </w:rPr>
        <w:t xml:space="preserve">
Фармацевтическая продукция </w:t>
      </w:r>
    </w:p>
    <w:bookmarkEnd w:id="206"/>
    <w:bookmarkStart w:name="z209" w:id="20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пищевые продукты или напитки (например, диетические, диабетические или обогащенные питательными добавками пищевые продукты, пищевые добавки, тонизирующие напитки и минеральные воды), кроме питательных препаратов для внутривенного введения (раздел IV); </w:t>
      </w:r>
      <w:r>
        <w:br/>
      </w:r>
      <w:r>
        <w:rPr>
          <w:rFonts w:ascii="Times New Roman"/>
          <w:b w:val="false"/>
          <w:i w:val="false"/>
          <w:color w:val="000000"/>
          <w:sz w:val="28"/>
        </w:rPr>
        <w:t xml:space="preserve">
      (б) специально кальцинированные или мелко измельченные гипсы для использования в стоматологии (товарная позиция 25.20); </w:t>
      </w:r>
      <w:r>
        <w:br/>
      </w:r>
      <w:r>
        <w:rPr>
          <w:rFonts w:ascii="Times New Roman"/>
          <w:b w:val="false"/>
          <w:i w:val="false"/>
          <w:color w:val="000000"/>
          <w:sz w:val="28"/>
        </w:rPr>
        <w:t xml:space="preserve">
      (в) водные дистилляты или водные растворы эфирных масел, предназначенные для медицинских целей (товарная позиция 33.01); </w:t>
      </w:r>
      <w:r>
        <w:br/>
      </w:r>
      <w:r>
        <w:rPr>
          <w:rFonts w:ascii="Times New Roman"/>
          <w:b w:val="false"/>
          <w:i w:val="false"/>
          <w:color w:val="000000"/>
          <w:sz w:val="28"/>
        </w:rPr>
        <w:t xml:space="preserve">
      (г) препараты товарных позиций 33.03-33.07, в том числе обладающие терапевтическими или профилактическими свойствами; </w:t>
      </w:r>
      <w:r>
        <w:br/>
      </w:r>
      <w:r>
        <w:rPr>
          <w:rFonts w:ascii="Times New Roman"/>
          <w:b w:val="false"/>
          <w:i w:val="false"/>
          <w:color w:val="000000"/>
          <w:sz w:val="28"/>
        </w:rPr>
        <w:t xml:space="preserve">
      (д) мыло или другие продукты товарной позиции 34.01, содержащие медикаментозные добавки; </w:t>
      </w:r>
      <w:r>
        <w:br/>
      </w:r>
      <w:r>
        <w:rPr>
          <w:rFonts w:ascii="Times New Roman"/>
          <w:b w:val="false"/>
          <w:i w:val="false"/>
          <w:color w:val="000000"/>
          <w:sz w:val="28"/>
        </w:rPr>
        <w:t xml:space="preserve">
      (е) средства на основе гипса для использования в стоматологии (товарная позиция 34.07); или </w:t>
      </w:r>
      <w:r>
        <w:br/>
      </w:r>
      <w:r>
        <w:rPr>
          <w:rFonts w:ascii="Times New Roman"/>
          <w:b w:val="false"/>
          <w:i w:val="false"/>
          <w:color w:val="000000"/>
          <w:sz w:val="28"/>
        </w:rPr>
        <w:t xml:space="preserve">
      (ж) альбумин крови, не подготовленный для терапевтических или профилактических целей (товарная позиция 35.02). </w:t>
      </w:r>
      <w:r>
        <w:br/>
      </w:r>
      <w:r>
        <w:rPr>
          <w:rFonts w:ascii="Times New Roman"/>
          <w:b w:val="false"/>
          <w:i w:val="false"/>
          <w:color w:val="000000"/>
          <w:sz w:val="28"/>
        </w:rPr>
        <w:t xml:space="preserve">
      2.- В формулировке товарной позиции 30.02 термин "модифицированные иммунологические продукты" относится только к моноклональным антителам (MABs), фрагментам антител, конъюгатам антител и конъюгатам фрагментов антител. </w:t>
      </w:r>
      <w:r>
        <w:br/>
      </w:r>
      <w:r>
        <w:rPr>
          <w:rFonts w:ascii="Times New Roman"/>
          <w:b w:val="false"/>
          <w:i w:val="false"/>
          <w:color w:val="000000"/>
          <w:sz w:val="28"/>
        </w:rPr>
        <w:t xml:space="preserve">
      3.- В товарных позициях 30.03 и 30.04 и примечании 4г к данной группе следует понимать: </w:t>
      </w:r>
      <w:r>
        <w:br/>
      </w:r>
      <w:r>
        <w:rPr>
          <w:rFonts w:ascii="Times New Roman"/>
          <w:b w:val="false"/>
          <w:i w:val="false"/>
          <w:color w:val="000000"/>
          <w:sz w:val="28"/>
        </w:rPr>
        <w:t xml:space="preserve">
      (a) под несмешанными продуктами: </w:t>
      </w:r>
      <w:r>
        <w:br/>
      </w:r>
      <w:r>
        <w:rPr>
          <w:rFonts w:ascii="Times New Roman"/>
          <w:b w:val="false"/>
          <w:i w:val="false"/>
          <w:color w:val="000000"/>
          <w:sz w:val="28"/>
        </w:rPr>
        <w:t xml:space="preserve">
      (1) несмешанные продукты, растворенные в воде; </w:t>
      </w:r>
      <w:r>
        <w:br/>
      </w:r>
      <w:r>
        <w:rPr>
          <w:rFonts w:ascii="Times New Roman"/>
          <w:b w:val="false"/>
          <w:i w:val="false"/>
          <w:color w:val="000000"/>
          <w:sz w:val="28"/>
        </w:rPr>
        <w:t xml:space="preserve">
      (2) все товары, включаемые в группу 28 или 29; и </w:t>
      </w:r>
      <w:r>
        <w:br/>
      </w:r>
      <w:r>
        <w:rPr>
          <w:rFonts w:ascii="Times New Roman"/>
          <w:b w:val="false"/>
          <w:i w:val="false"/>
          <w:color w:val="000000"/>
          <w:sz w:val="28"/>
        </w:rPr>
        <w:t xml:space="preserve">
      (3) простые растительные экстракты, включенные в товарную позицию 13.02, но стандартизованные или растворенные в любом растворителе; </w:t>
      </w:r>
      <w:r>
        <w:br/>
      </w:r>
      <w:r>
        <w:rPr>
          <w:rFonts w:ascii="Times New Roman"/>
          <w:b w:val="false"/>
          <w:i w:val="false"/>
          <w:color w:val="000000"/>
          <w:sz w:val="28"/>
        </w:rPr>
        <w:t xml:space="preserve">
      (б) под смешанными продуктами: </w:t>
      </w:r>
      <w:r>
        <w:br/>
      </w:r>
      <w:r>
        <w:rPr>
          <w:rFonts w:ascii="Times New Roman"/>
          <w:b w:val="false"/>
          <w:i w:val="false"/>
          <w:color w:val="000000"/>
          <w:sz w:val="28"/>
        </w:rPr>
        <w:t xml:space="preserve">
      (1) коллоидные растворы и суспензии (кроме коллоидной серы); </w:t>
      </w:r>
      <w:r>
        <w:br/>
      </w:r>
      <w:r>
        <w:rPr>
          <w:rFonts w:ascii="Times New Roman"/>
          <w:b w:val="false"/>
          <w:i w:val="false"/>
          <w:color w:val="000000"/>
          <w:sz w:val="28"/>
        </w:rPr>
        <w:t xml:space="preserve">
      (2) растительные экстракты, полученные обработкой смесей растительного сырья; и </w:t>
      </w:r>
      <w:r>
        <w:br/>
      </w:r>
      <w:r>
        <w:rPr>
          <w:rFonts w:ascii="Times New Roman"/>
          <w:b w:val="false"/>
          <w:i w:val="false"/>
          <w:color w:val="000000"/>
          <w:sz w:val="28"/>
        </w:rPr>
        <w:t xml:space="preserve">
      (3) соли и концентраты, полученные выпариванием природных минеральных вод. </w:t>
      </w:r>
      <w:r>
        <w:br/>
      </w:r>
      <w:r>
        <w:rPr>
          <w:rFonts w:ascii="Times New Roman"/>
          <w:b w:val="false"/>
          <w:i w:val="false"/>
          <w:color w:val="000000"/>
          <w:sz w:val="28"/>
        </w:rPr>
        <w:t xml:space="preserve">
      4.- В товарную позицию 30.06 включаются лишь следующие продукты, которые должны включаться в эту и ни в какую другую товарную позицию Номенклатуры: </w:t>
      </w:r>
      <w:r>
        <w:br/>
      </w:r>
      <w:r>
        <w:rPr>
          <w:rFonts w:ascii="Times New Roman"/>
          <w:b w:val="false"/>
          <w:i w:val="false"/>
          <w:color w:val="000000"/>
          <w:sz w:val="28"/>
        </w:rPr>
        <w:t xml:space="preserve">
      (а) стерильный хирургический кетгут, аналогичные стерильные материалы для наложения швов и стерильные адгезивные ткани для хирургического закрытия ран; </w:t>
      </w:r>
      <w:r>
        <w:br/>
      </w:r>
      <w:r>
        <w:rPr>
          <w:rFonts w:ascii="Times New Roman"/>
          <w:b w:val="false"/>
          <w:i w:val="false"/>
          <w:color w:val="000000"/>
          <w:sz w:val="28"/>
        </w:rPr>
        <w:t xml:space="preserve">
      (б) стерильная ламинария и стерильные тампоны из ламинарии; </w:t>
      </w:r>
      <w:r>
        <w:br/>
      </w:r>
      <w:r>
        <w:rPr>
          <w:rFonts w:ascii="Times New Roman"/>
          <w:b w:val="false"/>
          <w:i w:val="false"/>
          <w:color w:val="000000"/>
          <w:sz w:val="28"/>
        </w:rPr>
        <w:t xml:space="preserve">
      (в) стерильные абсорбирующие хирургические или стоматологические кровоостанавливающие средства (гемостатики); </w:t>
      </w:r>
      <w:r>
        <w:br/>
      </w:r>
      <w:r>
        <w:rPr>
          <w:rFonts w:ascii="Times New Roman"/>
          <w:b w:val="false"/>
          <w:i w:val="false"/>
          <w:color w:val="000000"/>
          <w:sz w:val="28"/>
        </w:rPr>
        <w:t xml:space="preserve">
      (г) контрастные препараты для рентгенографических обследований и диагностические реагенты, предназначенные для введения больным, а именно несмешанные вещества в дозированных формах или вещества, состоящие из двух или более компонентов, смешанных для подобного использования; </w:t>
      </w:r>
      <w:r>
        <w:br/>
      </w:r>
      <w:r>
        <w:rPr>
          <w:rFonts w:ascii="Times New Roman"/>
          <w:b w:val="false"/>
          <w:i w:val="false"/>
          <w:color w:val="000000"/>
          <w:sz w:val="28"/>
        </w:rPr>
        <w:t xml:space="preserve">
      (д) реагенты для определения группы крови; </w:t>
      </w:r>
      <w:r>
        <w:br/>
      </w:r>
      <w:r>
        <w:rPr>
          <w:rFonts w:ascii="Times New Roman"/>
          <w:b w:val="false"/>
          <w:i w:val="false"/>
          <w:color w:val="000000"/>
          <w:sz w:val="28"/>
        </w:rPr>
        <w:t xml:space="preserve">
      (е) зубные цементы и прочие материалы для пломбирования зубов; цементы, реконструирующие кость; </w:t>
      </w:r>
      <w:r>
        <w:br/>
      </w:r>
      <w:r>
        <w:rPr>
          <w:rFonts w:ascii="Times New Roman"/>
          <w:b w:val="false"/>
          <w:i w:val="false"/>
          <w:color w:val="000000"/>
          <w:sz w:val="28"/>
        </w:rPr>
        <w:t xml:space="preserve">
      (ж) санитарные сумки и наборы для оказания первой помощи; и </w:t>
      </w:r>
      <w:r>
        <w:br/>
      </w:r>
      <w:r>
        <w:rPr>
          <w:rFonts w:ascii="Times New Roman"/>
          <w:b w:val="false"/>
          <w:i w:val="false"/>
          <w:color w:val="000000"/>
          <w:sz w:val="28"/>
        </w:rPr>
        <w:t xml:space="preserve">
      (з) химические контрацептивные средства на основе гормонов, прочих соединений товарной позиции 29.37 или спермицидов; </w:t>
      </w:r>
      <w:r>
        <w:br/>
      </w:r>
      <w:r>
        <w:rPr>
          <w:rFonts w:ascii="Times New Roman"/>
          <w:b w:val="false"/>
          <w:i w:val="false"/>
          <w:color w:val="000000"/>
          <w:sz w:val="28"/>
        </w:rPr>
        <w:t xml:space="preserve">
      (и) препараты в виде геля, предназначенные для использования в медицине или ветеринарии в качестве смазки для частей тела в процессе хирургических операций или физических исследований или в качестве связующего агента между телом и медицинскими инструментами; и </w:t>
      </w:r>
      <w:r>
        <w:br/>
      </w:r>
      <w:r>
        <w:rPr>
          <w:rFonts w:ascii="Times New Roman"/>
          <w:b w:val="false"/>
          <w:i w:val="false"/>
          <w:color w:val="000000"/>
          <w:sz w:val="28"/>
        </w:rPr>
        <w:t xml:space="preserve">
      (к) непригодные фармацевтические средства, то есть фармацевтические продукты, которые не пригодны для использования по первоначальному назначению, например, вследствие истечения их срока годности. </w:t>
      </w:r>
    </w:p>
    <w:bookmarkEnd w:id="207"/>
    <w:bookmarkStart w:name="z210" w:id="2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30   </w:t>
      </w:r>
      <w:r>
        <w:br/>
      </w:r>
      <w:r>
        <w:rPr>
          <w:rFonts w:ascii="Times New Roman"/>
          <w:b w:val="false"/>
          <w:i w:val="false"/>
          <w:color w:val="000000"/>
          <w:sz w:val="28"/>
        </w:rPr>
        <w:t>
</w:t>
      </w:r>
      <w:r>
        <w:rPr>
          <w:rFonts w:ascii="Times New Roman"/>
          <w:b/>
          <w:i w:val="false"/>
          <w:color w:val="000000"/>
          <w:sz w:val="28"/>
        </w:rPr>
        <w:t xml:space="preserve">30.01/04 </w:t>
      </w:r>
      <w:r>
        <w:rPr>
          <w:rFonts w:ascii="Times New Roman"/>
          <w:b w:val="false"/>
          <w:i w:val="false"/>
          <w:color w:val="000000"/>
          <w:vertAlign w:val="subscript"/>
        </w:rPr>
        <w:t xml:space="preserve">1    </w:t>
      </w:r>
    </w:p>
    <w:bookmarkEnd w:id="20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30.01             Железы и прочие органы, предназначенные для </w:t>
      </w:r>
      <w:r>
        <w:br/>
      </w:r>
      <w:r>
        <w:rPr>
          <w:rFonts w:ascii="Times New Roman"/>
          <w:b w:val="false"/>
          <w:i w:val="false"/>
          <w:color w:val="000000"/>
          <w:sz w:val="28"/>
        </w:rPr>
        <w:t>
</w:t>
      </w:r>
      <w:r>
        <w:rPr>
          <w:rFonts w:ascii="Times New Roman"/>
          <w:b/>
          <w:i w:val="false"/>
          <w:color w:val="000000"/>
          <w:sz w:val="28"/>
        </w:rPr>
        <w:t xml:space="preserve">                  органотерапии, высушенные, измельченные или </w:t>
      </w:r>
      <w:r>
        <w:br/>
      </w:r>
      <w:r>
        <w:rPr>
          <w:rFonts w:ascii="Times New Roman"/>
          <w:b w:val="false"/>
          <w:i w:val="false"/>
          <w:color w:val="000000"/>
          <w:sz w:val="28"/>
        </w:rPr>
        <w:t>
</w:t>
      </w:r>
      <w:r>
        <w:rPr>
          <w:rFonts w:ascii="Times New Roman"/>
          <w:b/>
          <w:i w:val="false"/>
          <w:color w:val="000000"/>
          <w:sz w:val="28"/>
        </w:rPr>
        <w:t xml:space="preserve">                  не измельченные в порошок; экстракты желез </w:t>
      </w:r>
      <w:r>
        <w:br/>
      </w:r>
      <w:r>
        <w:rPr>
          <w:rFonts w:ascii="Times New Roman"/>
          <w:b w:val="false"/>
          <w:i w:val="false"/>
          <w:color w:val="000000"/>
          <w:sz w:val="28"/>
        </w:rPr>
        <w:t>
</w:t>
      </w:r>
      <w:r>
        <w:rPr>
          <w:rFonts w:ascii="Times New Roman"/>
          <w:b/>
          <w:i w:val="false"/>
          <w:color w:val="000000"/>
          <w:sz w:val="28"/>
        </w:rPr>
        <w:t xml:space="preserve">                  или прочих органов или их секретов, </w:t>
      </w:r>
      <w:r>
        <w:br/>
      </w:r>
      <w:r>
        <w:rPr>
          <w:rFonts w:ascii="Times New Roman"/>
          <w:b w:val="false"/>
          <w:i w:val="false"/>
          <w:color w:val="000000"/>
          <w:sz w:val="28"/>
        </w:rPr>
        <w:t>
</w:t>
      </w:r>
      <w:r>
        <w:rPr>
          <w:rFonts w:ascii="Times New Roman"/>
          <w:b/>
          <w:i w:val="false"/>
          <w:color w:val="000000"/>
          <w:sz w:val="28"/>
        </w:rPr>
        <w:t xml:space="preserve">                  предназначенные для органотерапии; гепарин </w:t>
      </w:r>
      <w:r>
        <w:br/>
      </w:r>
      <w:r>
        <w:rPr>
          <w:rFonts w:ascii="Times New Roman"/>
          <w:b w:val="false"/>
          <w:i w:val="false"/>
          <w:color w:val="000000"/>
          <w:sz w:val="28"/>
        </w:rPr>
        <w:t>
</w:t>
      </w:r>
      <w:r>
        <w:rPr>
          <w:rFonts w:ascii="Times New Roman"/>
          <w:b/>
          <w:i w:val="false"/>
          <w:color w:val="000000"/>
          <w:sz w:val="28"/>
        </w:rPr>
        <w:t xml:space="preserve">                  и его соли; прочие вещества человеческого </w:t>
      </w:r>
      <w:r>
        <w:br/>
      </w:r>
      <w:r>
        <w:rPr>
          <w:rFonts w:ascii="Times New Roman"/>
          <w:b w:val="false"/>
          <w:i w:val="false"/>
          <w:color w:val="000000"/>
          <w:sz w:val="28"/>
        </w:rPr>
        <w:t>
</w:t>
      </w:r>
      <w:r>
        <w:rPr>
          <w:rFonts w:ascii="Times New Roman"/>
          <w:b/>
          <w:i w:val="false"/>
          <w:color w:val="000000"/>
          <w:sz w:val="28"/>
        </w:rPr>
        <w:t xml:space="preserve">                  или животного происхождения, </w:t>
      </w:r>
      <w:r>
        <w:br/>
      </w:r>
      <w:r>
        <w:rPr>
          <w:rFonts w:ascii="Times New Roman"/>
          <w:b w:val="false"/>
          <w:i w:val="false"/>
          <w:color w:val="000000"/>
          <w:sz w:val="28"/>
        </w:rPr>
        <w:t>
</w:t>
      </w:r>
      <w:r>
        <w:rPr>
          <w:rFonts w:ascii="Times New Roman"/>
          <w:b/>
          <w:i w:val="false"/>
          <w:color w:val="000000"/>
          <w:sz w:val="28"/>
        </w:rPr>
        <w:t xml:space="preserve">                  предназначенные для терапевтических или </w:t>
      </w:r>
      <w:r>
        <w:br/>
      </w:r>
      <w:r>
        <w:rPr>
          <w:rFonts w:ascii="Times New Roman"/>
          <w:b w:val="false"/>
          <w:i w:val="false"/>
          <w:color w:val="000000"/>
          <w:sz w:val="28"/>
        </w:rPr>
        <w:t>
</w:t>
      </w:r>
      <w:r>
        <w:rPr>
          <w:rFonts w:ascii="Times New Roman"/>
          <w:b/>
          <w:i w:val="false"/>
          <w:color w:val="000000"/>
          <w:sz w:val="28"/>
        </w:rPr>
        <w:t xml:space="preserve">                  профилактических целей,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3001.10  - железы и прочие органы, высушенные, </w:t>
      </w:r>
      <w:r>
        <w:br/>
      </w:r>
      <w:r>
        <w:rPr>
          <w:rFonts w:ascii="Times New Roman"/>
          <w:b w:val="false"/>
          <w:i w:val="false"/>
          <w:color w:val="000000"/>
          <w:sz w:val="28"/>
        </w:rPr>
        <w:t xml:space="preserve">
                      измельченные или не измельченные в порошок </w:t>
      </w:r>
      <w:r>
        <w:br/>
      </w:r>
      <w:r>
        <w:rPr>
          <w:rFonts w:ascii="Times New Roman"/>
          <w:b w:val="false"/>
          <w:i w:val="false"/>
          <w:color w:val="000000"/>
          <w:sz w:val="28"/>
        </w:rPr>
        <w:t xml:space="preserve">
           3001.20  - экстракты желез или прочих органов или их </w:t>
      </w:r>
      <w:r>
        <w:br/>
      </w:r>
      <w:r>
        <w:rPr>
          <w:rFonts w:ascii="Times New Roman"/>
          <w:b w:val="false"/>
          <w:i w:val="false"/>
          <w:color w:val="000000"/>
          <w:sz w:val="28"/>
        </w:rPr>
        <w:t xml:space="preserve">
                      секретов </w:t>
      </w:r>
      <w:r>
        <w:br/>
      </w:r>
      <w:r>
        <w:rPr>
          <w:rFonts w:ascii="Times New Roman"/>
          <w:b w:val="false"/>
          <w:i w:val="false"/>
          <w:color w:val="000000"/>
          <w:sz w:val="28"/>
        </w:rPr>
        <w:t xml:space="preserve">
           3001.90  - прочие </w:t>
      </w:r>
      <w:r>
        <w:br/>
      </w:r>
      <w:r>
        <w:rPr>
          <w:rFonts w:ascii="Times New Roman"/>
          <w:b w:val="false"/>
          <w:i w:val="false"/>
          <w:color w:val="000000"/>
          <w:sz w:val="28"/>
        </w:rPr>
        <w:t>
</w:t>
      </w:r>
      <w:r>
        <w:rPr>
          <w:rFonts w:ascii="Times New Roman"/>
          <w:b/>
          <w:i w:val="false"/>
          <w:color w:val="000000"/>
          <w:sz w:val="28"/>
        </w:rPr>
        <w:t xml:space="preserve">30.02             Кровь человеческая; кровь животных, </w:t>
      </w:r>
      <w:r>
        <w:br/>
      </w:r>
      <w:r>
        <w:rPr>
          <w:rFonts w:ascii="Times New Roman"/>
          <w:b w:val="false"/>
          <w:i w:val="false"/>
          <w:color w:val="000000"/>
          <w:sz w:val="28"/>
        </w:rPr>
        <w:t>
</w:t>
      </w:r>
      <w:r>
        <w:rPr>
          <w:rFonts w:ascii="Times New Roman"/>
          <w:b/>
          <w:i w:val="false"/>
          <w:color w:val="000000"/>
          <w:sz w:val="28"/>
        </w:rPr>
        <w:t xml:space="preserve">                  приготовленная для использования в </w:t>
      </w:r>
      <w:r>
        <w:br/>
      </w:r>
      <w:r>
        <w:rPr>
          <w:rFonts w:ascii="Times New Roman"/>
          <w:b w:val="false"/>
          <w:i w:val="false"/>
          <w:color w:val="000000"/>
          <w:sz w:val="28"/>
        </w:rPr>
        <w:t>
</w:t>
      </w:r>
      <w:r>
        <w:rPr>
          <w:rFonts w:ascii="Times New Roman"/>
          <w:b/>
          <w:i w:val="false"/>
          <w:color w:val="000000"/>
          <w:sz w:val="28"/>
        </w:rPr>
        <w:t xml:space="preserve">                  терапевтических, профилактических или </w:t>
      </w:r>
      <w:r>
        <w:br/>
      </w:r>
      <w:r>
        <w:rPr>
          <w:rFonts w:ascii="Times New Roman"/>
          <w:b w:val="false"/>
          <w:i w:val="false"/>
          <w:color w:val="000000"/>
          <w:sz w:val="28"/>
        </w:rPr>
        <w:t>
</w:t>
      </w:r>
      <w:r>
        <w:rPr>
          <w:rFonts w:ascii="Times New Roman"/>
          <w:b/>
          <w:i w:val="false"/>
          <w:color w:val="000000"/>
          <w:sz w:val="28"/>
        </w:rPr>
        <w:t xml:space="preserve">                  диагностических целях; сыворотки иммунные и </w:t>
      </w:r>
      <w:r>
        <w:br/>
      </w:r>
      <w:r>
        <w:rPr>
          <w:rFonts w:ascii="Times New Roman"/>
          <w:b w:val="false"/>
          <w:i w:val="false"/>
          <w:color w:val="000000"/>
          <w:sz w:val="28"/>
        </w:rPr>
        <w:t>
</w:t>
      </w:r>
      <w:r>
        <w:rPr>
          <w:rFonts w:ascii="Times New Roman"/>
          <w:b/>
          <w:i w:val="false"/>
          <w:color w:val="000000"/>
          <w:sz w:val="28"/>
        </w:rPr>
        <w:t xml:space="preserve">                  фракции крови прочие и модифицированные </w:t>
      </w:r>
      <w:r>
        <w:br/>
      </w:r>
      <w:r>
        <w:rPr>
          <w:rFonts w:ascii="Times New Roman"/>
          <w:b w:val="false"/>
          <w:i w:val="false"/>
          <w:color w:val="000000"/>
          <w:sz w:val="28"/>
        </w:rPr>
        <w:t>
</w:t>
      </w:r>
      <w:r>
        <w:rPr>
          <w:rFonts w:ascii="Times New Roman"/>
          <w:b/>
          <w:i w:val="false"/>
          <w:color w:val="000000"/>
          <w:sz w:val="28"/>
        </w:rPr>
        <w:t xml:space="preserve">                  иммунологические продукты, в том числе </w:t>
      </w:r>
      <w:r>
        <w:br/>
      </w:r>
      <w:r>
        <w:rPr>
          <w:rFonts w:ascii="Times New Roman"/>
          <w:b w:val="false"/>
          <w:i w:val="false"/>
          <w:color w:val="000000"/>
          <w:sz w:val="28"/>
        </w:rPr>
        <w:t>
</w:t>
      </w:r>
      <w:r>
        <w:rPr>
          <w:rFonts w:ascii="Times New Roman"/>
          <w:b/>
          <w:i w:val="false"/>
          <w:color w:val="000000"/>
          <w:sz w:val="28"/>
        </w:rPr>
        <w:t xml:space="preserve">                  полученные методами биотехнологии; вакцины, </w:t>
      </w:r>
      <w:r>
        <w:br/>
      </w:r>
      <w:r>
        <w:rPr>
          <w:rFonts w:ascii="Times New Roman"/>
          <w:b w:val="false"/>
          <w:i w:val="false"/>
          <w:color w:val="000000"/>
          <w:sz w:val="28"/>
        </w:rPr>
        <w:t>
</w:t>
      </w:r>
      <w:r>
        <w:rPr>
          <w:rFonts w:ascii="Times New Roman"/>
          <w:b/>
          <w:i w:val="false"/>
          <w:color w:val="000000"/>
          <w:sz w:val="28"/>
        </w:rPr>
        <w:t xml:space="preserve">                  токсины, культуры микроорганизмов (кроме </w:t>
      </w:r>
      <w:r>
        <w:br/>
      </w:r>
      <w:r>
        <w:rPr>
          <w:rFonts w:ascii="Times New Roman"/>
          <w:b w:val="false"/>
          <w:i w:val="false"/>
          <w:color w:val="000000"/>
          <w:sz w:val="28"/>
        </w:rPr>
        <w:t>
</w:t>
      </w:r>
      <w:r>
        <w:rPr>
          <w:rFonts w:ascii="Times New Roman"/>
          <w:b/>
          <w:i w:val="false"/>
          <w:color w:val="000000"/>
          <w:sz w:val="28"/>
        </w:rPr>
        <w:t xml:space="preserve">                  дрожжей) и аналогичные продукты: </w:t>
      </w:r>
      <w:r>
        <w:br/>
      </w:r>
      <w:r>
        <w:rPr>
          <w:rFonts w:ascii="Times New Roman"/>
          <w:b w:val="false"/>
          <w:i w:val="false"/>
          <w:color w:val="000000"/>
          <w:sz w:val="28"/>
        </w:rPr>
        <w:t xml:space="preserve">
           3002.10  - сыворотки иммунные и фракции крови прочие и </w:t>
      </w:r>
      <w:r>
        <w:br/>
      </w:r>
      <w:r>
        <w:rPr>
          <w:rFonts w:ascii="Times New Roman"/>
          <w:b w:val="false"/>
          <w:i w:val="false"/>
          <w:color w:val="000000"/>
          <w:sz w:val="28"/>
        </w:rPr>
        <w:t xml:space="preserve">
                      модифицированные иммунологические продукты, в </w:t>
      </w:r>
      <w:r>
        <w:br/>
      </w:r>
      <w:r>
        <w:rPr>
          <w:rFonts w:ascii="Times New Roman"/>
          <w:b w:val="false"/>
          <w:i w:val="false"/>
          <w:color w:val="000000"/>
          <w:sz w:val="28"/>
        </w:rPr>
        <w:t xml:space="preserve">
                      том числе полученные методами биотехнологии </w:t>
      </w:r>
      <w:r>
        <w:br/>
      </w:r>
      <w:r>
        <w:rPr>
          <w:rFonts w:ascii="Times New Roman"/>
          <w:b w:val="false"/>
          <w:i w:val="false"/>
          <w:color w:val="000000"/>
          <w:sz w:val="28"/>
        </w:rPr>
        <w:t xml:space="preserve">
           3002.20  - вакцины для людей </w:t>
      </w:r>
      <w:r>
        <w:br/>
      </w:r>
      <w:r>
        <w:rPr>
          <w:rFonts w:ascii="Times New Roman"/>
          <w:b w:val="false"/>
          <w:i w:val="false"/>
          <w:color w:val="000000"/>
          <w:sz w:val="28"/>
        </w:rPr>
        <w:t xml:space="preserve">
           3002.30  - вакцины ветеринарные </w:t>
      </w:r>
      <w:r>
        <w:br/>
      </w:r>
      <w:r>
        <w:rPr>
          <w:rFonts w:ascii="Times New Roman"/>
          <w:b w:val="false"/>
          <w:i w:val="false"/>
          <w:color w:val="000000"/>
          <w:sz w:val="28"/>
        </w:rPr>
        <w:t xml:space="preserve">
           3002.90  - прочие </w:t>
      </w:r>
      <w:r>
        <w:br/>
      </w:r>
      <w:r>
        <w:rPr>
          <w:rFonts w:ascii="Times New Roman"/>
          <w:b w:val="false"/>
          <w:i w:val="false"/>
          <w:color w:val="000000"/>
          <w:sz w:val="28"/>
        </w:rPr>
        <w:t>
</w:t>
      </w:r>
      <w:r>
        <w:rPr>
          <w:rFonts w:ascii="Times New Roman"/>
          <w:b/>
          <w:i w:val="false"/>
          <w:color w:val="000000"/>
          <w:sz w:val="28"/>
        </w:rPr>
        <w:t xml:space="preserve">30.03             Лекарственные средства (кроме товаров </w:t>
      </w:r>
      <w:r>
        <w:br/>
      </w:r>
      <w:r>
        <w:rPr>
          <w:rFonts w:ascii="Times New Roman"/>
          <w:b w:val="false"/>
          <w:i w:val="false"/>
          <w:color w:val="000000"/>
          <w:sz w:val="28"/>
        </w:rPr>
        <w:t>
</w:t>
      </w:r>
      <w:r>
        <w:rPr>
          <w:rFonts w:ascii="Times New Roman"/>
          <w:b/>
          <w:i w:val="false"/>
          <w:color w:val="000000"/>
          <w:sz w:val="28"/>
        </w:rPr>
        <w:t xml:space="preserve">                  товарной позиции 30.02, 30.05 или 30.06), </w:t>
      </w:r>
      <w:r>
        <w:br/>
      </w:r>
      <w:r>
        <w:rPr>
          <w:rFonts w:ascii="Times New Roman"/>
          <w:b w:val="false"/>
          <w:i w:val="false"/>
          <w:color w:val="000000"/>
          <w:sz w:val="28"/>
        </w:rPr>
        <w:t>
</w:t>
      </w:r>
      <w:r>
        <w:rPr>
          <w:rFonts w:ascii="Times New Roman"/>
          <w:b/>
          <w:i w:val="false"/>
          <w:color w:val="000000"/>
          <w:sz w:val="28"/>
        </w:rPr>
        <w:t xml:space="preserve">                  состоящие из смеси двух или более </w:t>
      </w:r>
      <w:r>
        <w:br/>
      </w:r>
      <w:r>
        <w:rPr>
          <w:rFonts w:ascii="Times New Roman"/>
          <w:b w:val="false"/>
          <w:i w:val="false"/>
          <w:color w:val="000000"/>
          <w:sz w:val="28"/>
        </w:rPr>
        <w:t>
</w:t>
      </w:r>
      <w:r>
        <w:rPr>
          <w:rFonts w:ascii="Times New Roman"/>
          <w:b/>
          <w:i w:val="false"/>
          <w:color w:val="000000"/>
          <w:sz w:val="28"/>
        </w:rPr>
        <w:t xml:space="preserve">                  компонентов, для использования в </w:t>
      </w:r>
      <w:r>
        <w:br/>
      </w:r>
      <w:r>
        <w:rPr>
          <w:rFonts w:ascii="Times New Roman"/>
          <w:b w:val="false"/>
          <w:i w:val="false"/>
          <w:color w:val="000000"/>
          <w:sz w:val="28"/>
        </w:rPr>
        <w:t>
</w:t>
      </w:r>
      <w:r>
        <w:rPr>
          <w:rFonts w:ascii="Times New Roman"/>
          <w:b/>
          <w:i w:val="false"/>
          <w:color w:val="000000"/>
          <w:sz w:val="28"/>
        </w:rPr>
        <w:t xml:space="preserve">                  терапевтических или профилактических целях, </w:t>
      </w:r>
      <w:r>
        <w:br/>
      </w:r>
      <w:r>
        <w:rPr>
          <w:rFonts w:ascii="Times New Roman"/>
          <w:b w:val="false"/>
          <w:i w:val="false"/>
          <w:color w:val="000000"/>
          <w:sz w:val="28"/>
        </w:rPr>
        <w:t>
</w:t>
      </w:r>
      <w:r>
        <w:rPr>
          <w:rFonts w:ascii="Times New Roman"/>
          <w:b/>
          <w:i w:val="false"/>
          <w:color w:val="000000"/>
          <w:sz w:val="28"/>
        </w:rPr>
        <w:t xml:space="preserve">                  но не расфасованные в виде дозированных </w:t>
      </w:r>
      <w:r>
        <w:br/>
      </w:r>
      <w:r>
        <w:rPr>
          <w:rFonts w:ascii="Times New Roman"/>
          <w:b w:val="false"/>
          <w:i w:val="false"/>
          <w:color w:val="000000"/>
          <w:sz w:val="28"/>
        </w:rPr>
        <w:t>
</w:t>
      </w:r>
      <w:r>
        <w:rPr>
          <w:rFonts w:ascii="Times New Roman"/>
          <w:b/>
          <w:i w:val="false"/>
          <w:color w:val="000000"/>
          <w:sz w:val="28"/>
        </w:rPr>
        <w:t xml:space="preserve">                  лекарственных форм или в упаковки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3003.10  - содержащие пенициллины или их производные, </w:t>
      </w:r>
      <w:r>
        <w:br/>
      </w:r>
      <w:r>
        <w:rPr>
          <w:rFonts w:ascii="Times New Roman"/>
          <w:b w:val="false"/>
          <w:i w:val="false"/>
          <w:color w:val="000000"/>
          <w:sz w:val="28"/>
        </w:rPr>
        <w:t xml:space="preserve">
                      имеющие структуру пенициллановой кислоты, или </w:t>
      </w:r>
      <w:r>
        <w:br/>
      </w:r>
      <w:r>
        <w:rPr>
          <w:rFonts w:ascii="Times New Roman"/>
          <w:b w:val="false"/>
          <w:i w:val="false"/>
          <w:color w:val="000000"/>
          <w:sz w:val="28"/>
        </w:rPr>
        <w:t xml:space="preserve">
                      содержащие стрептомицины или их производные </w:t>
      </w:r>
      <w:r>
        <w:br/>
      </w:r>
      <w:r>
        <w:rPr>
          <w:rFonts w:ascii="Times New Roman"/>
          <w:b w:val="false"/>
          <w:i w:val="false"/>
          <w:color w:val="000000"/>
          <w:sz w:val="28"/>
        </w:rPr>
        <w:t xml:space="preserve">
           3003.20  - содержащие прочие антибиотики </w:t>
      </w:r>
      <w:r>
        <w:br/>
      </w:r>
      <w:r>
        <w:rPr>
          <w:rFonts w:ascii="Times New Roman"/>
          <w:b w:val="false"/>
          <w:i w:val="false"/>
          <w:color w:val="000000"/>
          <w:sz w:val="28"/>
        </w:rPr>
        <w:t xml:space="preserve">
                    - содержащие гормоны или прочие соединения </w:t>
      </w:r>
      <w:r>
        <w:br/>
      </w:r>
      <w:r>
        <w:rPr>
          <w:rFonts w:ascii="Times New Roman"/>
          <w:b w:val="false"/>
          <w:i w:val="false"/>
          <w:color w:val="000000"/>
          <w:sz w:val="28"/>
        </w:rPr>
        <w:t xml:space="preserve">
                      товарной позиции 29.37, но не содержащие </w:t>
      </w:r>
      <w:r>
        <w:br/>
      </w:r>
      <w:r>
        <w:rPr>
          <w:rFonts w:ascii="Times New Roman"/>
          <w:b w:val="false"/>
          <w:i w:val="false"/>
          <w:color w:val="000000"/>
          <w:sz w:val="28"/>
        </w:rPr>
        <w:t xml:space="preserve">
                      антибиотиков: </w:t>
      </w:r>
      <w:r>
        <w:br/>
      </w:r>
      <w:r>
        <w:rPr>
          <w:rFonts w:ascii="Times New Roman"/>
          <w:b w:val="false"/>
          <w:i w:val="false"/>
          <w:color w:val="000000"/>
          <w:sz w:val="28"/>
        </w:rPr>
        <w:t xml:space="preserve">
           3003.31  -- содержащие инсулин </w:t>
      </w:r>
      <w:r>
        <w:br/>
      </w:r>
      <w:r>
        <w:rPr>
          <w:rFonts w:ascii="Times New Roman"/>
          <w:b w:val="false"/>
          <w:i w:val="false"/>
          <w:color w:val="000000"/>
          <w:sz w:val="28"/>
        </w:rPr>
        <w:t xml:space="preserve">
           3003.39  -- прочие </w:t>
      </w:r>
      <w:r>
        <w:br/>
      </w:r>
      <w:r>
        <w:rPr>
          <w:rFonts w:ascii="Times New Roman"/>
          <w:b w:val="false"/>
          <w:i w:val="false"/>
          <w:color w:val="000000"/>
          <w:sz w:val="28"/>
        </w:rPr>
        <w:t xml:space="preserve">
           3001.40  - содержащие алкалоиды или их производные, но </w:t>
      </w:r>
      <w:r>
        <w:br/>
      </w:r>
      <w:r>
        <w:rPr>
          <w:rFonts w:ascii="Times New Roman"/>
          <w:b w:val="false"/>
          <w:i w:val="false"/>
          <w:color w:val="000000"/>
          <w:sz w:val="28"/>
        </w:rPr>
        <w:t xml:space="preserve">
                      не содержащие гормонов или прочих соединений </w:t>
      </w:r>
      <w:r>
        <w:br/>
      </w:r>
      <w:r>
        <w:rPr>
          <w:rFonts w:ascii="Times New Roman"/>
          <w:b w:val="false"/>
          <w:i w:val="false"/>
          <w:color w:val="000000"/>
          <w:sz w:val="28"/>
        </w:rPr>
        <w:t xml:space="preserve">
                      товарной позиции 29.37 или антибиотиков </w:t>
      </w:r>
      <w:r>
        <w:br/>
      </w:r>
      <w:r>
        <w:rPr>
          <w:rFonts w:ascii="Times New Roman"/>
          <w:b w:val="false"/>
          <w:i w:val="false"/>
          <w:color w:val="000000"/>
          <w:sz w:val="28"/>
        </w:rPr>
        <w:t xml:space="preserve">
           3001.90  - прочие </w:t>
      </w:r>
      <w:r>
        <w:br/>
      </w:r>
      <w:r>
        <w:rPr>
          <w:rFonts w:ascii="Times New Roman"/>
          <w:b w:val="false"/>
          <w:i w:val="false"/>
          <w:color w:val="000000"/>
          <w:sz w:val="28"/>
        </w:rPr>
        <w:t>
</w:t>
      </w:r>
      <w:r>
        <w:rPr>
          <w:rFonts w:ascii="Times New Roman"/>
          <w:b/>
          <w:i w:val="false"/>
          <w:color w:val="000000"/>
          <w:sz w:val="28"/>
        </w:rPr>
        <w:t xml:space="preserve">30.04             Лекарственные средства (кроме товаров </w:t>
      </w:r>
      <w:r>
        <w:br/>
      </w:r>
      <w:r>
        <w:rPr>
          <w:rFonts w:ascii="Times New Roman"/>
          <w:b w:val="false"/>
          <w:i w:val="false"/>
          <w:color w:val="000000"/>
          <w:sz w:val="28"/>
        </w:rPr>
        <w:t>
</w:t>
      </w:r>
      <w:r>
        <w:rPr>
          <w:rFonts w:ascii="Times New Roman"/>
          <w:b/>
          <w:i w:val="false"/>
          <w:color w:val="000000"/>
          <w:sz w:val="28"/>
        </w:rPr>
        <w:t xml:space="preserve">                  товарной позиции 30.02, 30.05 или 30.06), </w:t>
      </w:r>
      <w:r>
        <w:br/>
      </w:r>
      <w:r>
        <w:rPr>
          <w:rFonts w:ascii="Times New Roman"/>
          <w:b w:val="false"/>
          <w:i w:val="false"/>
          <w:color w:val="000000"/>
          <w:sz w:val="28"/>
        </w:rPr>
        <w:t>
</w:t>
      </w:r>
      <w:r>
        <w:rPr>
          <w:rFonts w:ascii="Times New Roman"/>
          <w:b/>
          <w:i w:val="false"/>
          <w:color w:val="000000"/>
          <w:sz w:val="28"/>
        </w:rPr>
        <w:t xml:space="preserve">                  состоящие из смешанных или несмешанных </w:t>
      </w:r>
      <w:r>
        <w:br/>
      </w:r>
      <w:r>
        <w:rPr>
          <w:rFonts w:ascii="Times New Roman"/>
          <w:b w:val="false"/>
          <w:i w:val="false"/>
          <w:color w:val="000000"/>
          <w:sz w:val="28"/>
        </w:rPr>
        <w:t>
</w:t>
      </w:r>
      <w:r>
        <w:rPr>
          <w:rFonts w:ascii="Times New Roman"/>
          <w:b/>
          <w:i w:val="false"/>
          <w:color w:val="000000"/>
          <w:sz w:val="28"/>
        </w:rPr>
        <w:t xml:space="preserve">                  продуктов, для использования в </w:t>
      </w:r>
      <w:r>
        <w:br/>
      </w:r>
      <w:r>
        <w:rPr>
          <w:rFonts w:ascii="Times New Roman"/>
          <w:b w:val="false"/>
          <w:i w:val="false"/>
          <w:color w:val="000000"/>
          <w:sz w:val="28"/>
        </w:rPr>
        <w:t>
</w:t>
      </w:r>
      <w:r>
        <w:rPr>
          <w:rFonts w:ascii="Times New Roman"/>
          <w:b/>
          <w:i w:val="false"/>
          <w:color w:val="000000"/>
          <w:sz w:val="28"/>
        </w:rPr>
        <w:t xml:space="preserve">                  терапевтических или профилактических целях, </w:t>
      </w:r>
      <w:r>
        <w:br/>
      </w:r>
      <w:r>
        <w:rPr>
          <w:rFonts w:ascii="Times New Roman"/>
          <w:b w:val="false"/>
          <w:i w:val="false"/>
          <w:color w:val="000000"/>
          <w:sz w:val="28"/>
        </w:rPr>
        <w:t>
</w:t>
      </w:r>
      <w:r>
        <w:rPr>
          <w:rFonts w:ascii="Times New Roman"/>
          <w:b/>
          <w:i w:val="false"/>
          <w:color w:val="000000"/>
          <w:sz w:val="28"/>
        </w:rPr>
        <w:t xml:space="preserve">                  расфасованные в виде дозированных </w:t>
      </w:r>
      <w:r>
        <w:br/>
      </w:r>
      <w:r>
        <w:rPr>
          <w:rFonts w:ascii="Times New Roman"/>
          <w:b w:val="false"/>
          <w:i w:val="false"/>
          <w:color w:val="000000"/>
          <w:sz w:val="28"/>
        </w:rPr>
        <w:t>
</w:t>
      </w:r>
      <w:r>
        <w:rPr>
          <w:rFonts w:ascii="Times New Roman"/>
          <w:b/>
          <w:i w:val="false"/>
          <w:color w:val="000000"/>
          <w:sz w:val="28"/>
        </w:rPr>
        <w:t xml:space="preserve">                  лекарственных форм (включая лекарственные </w:t>
      </w:r>
      <w:r>
        <w:br/>
      </w:r>
      <w:r>
        <w:rPr>
          <w:rFonts w:ascii="Times New Roman"/>
          <w:b w:val="false"/>
          <w:i w:val="false"/>
          <w:color w:val="000000"/>
          <w:sz w:val="28"/>
        </w:rPr>
        <w:t>
</w:t>
      </w:r>
      <w:r>
        <w:rPr>
          <w:rFonts w:ascii="Times New Roman"/>
          <w:b/>
          <w:i w:val="false"/>
          <w:color w:val="000000"/>
          <w:sz w:val="28"/>
        </w:rPr>
        <w:t xml:space="preserve">                  средства в форме трансдермальных систем) </w:t>
      </w:r>
      <w:r>
        <w:br/>
      </w:r>
      <w:r>
        <w:rPr>
          <w:rFonts w:ascii="Times New Roman"/>
          <w:b w:val="false"/>
          <w:i w:val="false"/>
          <w:color w:val="000000"/>
          <w:sz w:val="28"/>
        </w:rPr>
        <w:t>
</w:t>
      </w:r>
      <w:r>
        <w:rPr>
          <w:rFonts w:ascii="Times New Roman"/>
          <w:b/>
          <w:i w:val="false"/>
          <w:color w:val="000000"/>
          <w:sz w:val="28"/>
        </w:rPr>
        <w:t xml:space="preserve">                  или в упаковки для розничной продажи: </w:t>
      </w:r>
      <w:r>
        <w:br/>
      </w:r>
      <w:r>
        <w:rPr>
          <w:rFonts w:ascii="Times New Roman"/>
          <w:b w:val="false"/>
          <w:i w:val="false"/>
          <w:color w:val="000000"/>
          <w:sz w:val="28"/>
        </w:rPr>
        <w:t xml:space="preserve">
           3004.10  - содержащие пенициллины или их производные, </w:t>
      </w:r>
      <w:r>
        <w:br/>
      </w:r>
      <w:r>
        <w:rPr>
          <w:rFonts w:ascii="Times New Roman"/>
          <w:b w:val="false"/>
          <w:i w:val="false"/>
          <w:color w:val="000000"/>
          <w:sz w:val="28"/>
        </w:rPr>
        <w:t xml:space="preserve">
                      имеющие структуру пенициллановой кислоты, или </w:t>
      </w:r>
      <w:r>
        <w:br/>
      </w:r>
      <w:r>
        <w:rPr>
          <w:rFonts w:ascii="Times New Roman"/>
          <w:b w:val="false"/>
          <w:i w:val="false"/>
          <w:color w:val="000000"/>
          <w:sz w:val="28"/>
        </w:rPr>
        <w:t xml:space="preserve">
                      содержащие стрептомицины или их производные </w:t>
      </w:r>
      <w:r>
        <w:br/>
      </w:r>
      <w:r>
        <w:rPr>
          <w:rFonts w:ascii="Times New Roman"/>
          <w:b w:val="false"/>
          <w:i w:val="false"/>
          <w:color w:val="000000"/>
          <w:sz w:val="28"/>
        </w:rPr>
        <w:t xml:space="preserve">
           3004.20  - содержащие прочие антибиотики </w:t>
      </w:r>
      <w:r>
        <w:br/>
      </w:r>
      <w:r>
        <w:rPr>
          <w:rFonts w:ascii="Times New Roman"/>
          <w:b w:val="false"/>
          <w:i w:val="false"/>
          <w:color w:val="000000"/>
          <w:sz w:val="28"/>
        </w:rPr>
        <w:t xml:space="preserve">
                    - содержащие гормоны или прочие соединения </w:t>
      </w:r>
      <w:r>
        <w:br/>
      </w:r>
      <w:r>
        <w:rPr>
          <w:rFonts w:ascii="Times New Roman"/>
          <w:b w:val="false"/>
          <w:i w:val="false"/>
          <w:color w:val="000000"/>
          <w:sz w:val="28"/>
        </w:rPr>
        <w:t xml:space="preserve">
                      товарной позиции 29.37, но не содержащие </w:t>
      </w:r>
      <w:r>
        <w:br/>
      </w:r>
      <w:r>
        <w:rPr>
          <w:rFonts w:ascii="Times New Roman"/>
          <w:b w:val="false"/>
          <w:i w:val="false"/>
          <w:color w:val="000000"/>
          <w:sz w:val="28"/>
        </w:rPr>
        <w:t xml:space="preserve">
                      антибиотиков: </w:t>
      </w:r>
      <w:r>
        <w:br/>
      </w:r>
      <w:r>
        <w:rPr>
          <w:rFonts w:ascii="Times New Roman"/>
          <w:b w:val="false"/>
          <w:i w:val="false"/>
          <w:color w:val="000000"/>
          <w:sz w:val="28"/>
        </w:rPr>
        <w:t xml:space="preserve">
           3004.31  -- содержащие инсулин </w:t>
      </w:r>
      <w:r>
        <w:br/>
      </w:r>
      <w:r>
        <w:rPr>
          <w:rFonts w:ascii="Times New Roman"/>
          <w:b w:val="false"/>
          <w:i w:val="false"/>
          <w:color w:val="000000"/>
          <w:sz w:val="28"/>
        </w:rPr>
        <w:t xml:space="preserve">
-------------------------------------------------------------------- </w:t>
      </w:r>
    </w:p>
    <w:bookmarkStart w:name="z211" w:id="20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30   </w:t>
      </w:r>
      <w:r>
        <w:br/>
      </w:r>
      <w:r>
        <w:rPr>
          <w:rFonts w:ascii="Times New Roman"/>
          <w:b w:val="false"/>
          <w:i w:val="false"/>
          <w:color w:val="000000"/>
          <w:sz w:val="28"/>
        </w:rPr>
        <w:t>
</w:t>
      </w:r>
      <w:r>
        <w:rPr>
          <w:rFonts w:ascii="Times New Roman"/>
          <w:b/>
          <w:i w:val="false"/>
          <w:color w:val="000000"/>
          <w:sz w:val="28"/>
        </w:rPr>
        <w:t xml:space="preserve">30.04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20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3004.32  -- содержащие кортикостероидные гормоны, их </w:t>
      </w:r>
      <w:r>
        <w:br/>
      </w:r>
      <w:r>
        <w:rPr>
          <w:rFonts w:ascii="Times New Roman"/>
          <w:b w:val="false"/>
          <w:i w:val="false"/>
          <w:color w:val="000000"/>
          <w:sz w:val="28"/>
        </w:rPr>
        <w:t xml:space="preserve">
                       производные и структурные аналоги </w:t>
      </w:r>
      <w:r>
        <w:br/>
      </w:r>
      <w:r>
        <w:rPr>
          <w:rFonts w:ascii="Times New Roman"/>
          <w:b w:val="false"/>
          <w:i w:val="false"/>
          <w:color w:val="000000"/>
          <w:sz w:val="28"/>
        </w:rPr>
        <w:t xml:space="preserve">
           3004.39  -- прочие </w:t>
      </w:r>
      <w:r>
        <w:br/>
      </w:r>
      <w:r>
        <w:rPr>
          <w:rFonts w:ascii="Times New Roman"/>
          <w:b w:val="false"/>
          <w:i w:val="false"/>
          <w:color w:val="000000"/>
          <w:sz w:val="28"/>
        </w:rPr>
        <w:t xml:space="preserve">
           3004.40  - содержащие алкалоиды или их производные, но </w:t>
      </w:r>
      <w:r>
        <w:br/>
      </w:r>
      <w:r>
        <w:rPr>
          <w:rFonts w:ascii="Times New Roman"/>
          <w:b w:val="false"/>
          <w:i w:val="false"/>
          <w:color w:val="000000"/>
          <w:sz w:val="28"/>
        </w:rPr>
        <w:t xml:space="preserve">
                      не содержащие гормонов, прочих соединений </w:t>
      </w:r>
      <w:r>
        <w:br/>
      </w:r>
      <w:r>
        <w:rPr>
          <w:rFonts w:ascii="Times New Roman"/>
          <w:b w:val="false"/>
          <w:i w:val="false"/>
          <w:color w:val="000000"/>
          <w:sz w:val="28"/>
        </w:rPr>
        <w:t xml:space="preserve">
                      товарной позиции 29.37 или антибиотиков </w:t>
      </w:r>
      <w:r>
        <w:br/>
      </w:r>
      <w:r>
        <w:rPr>
          <w:rFonts w:ascii="Times New Roman"/>
          <w:b w:val="false"/>
          <w:i w:val="false"/>
          <w:color w:val="000000"/>
          <w:sz w:val="28"/>
        </w:rPr>
        <w:t xml:space="preserve">
           3004.50  - лекарственные средства прочие, содержащие </w:t>
      </w:r>
      <w:r>
        <w:br/>
      </w:r>
      <w:r>
        <w:rPr>
          <w:rFonts w:ascii="Times New Roman"/>
          <w:b w:val="false"/>
          <w:i w:val="false"/>
          <w:color w:val="000000"/>
          <w:sz w:val="28"/>
        </w:rPr>
        <w:t xml:space="preserve">
                      витамины или другие соединения товарной </w:t>
      </w:r>
      <w:r>
        <w:br/>
      </w:r>
      <w:r>
        <w:rPr>
          <w:rFonts w:ascii="Times New Roman"/>
          <w:b w:val="false"/>
          <w:i w:val="false"/>
          <w:color w:val="000000"/>
          <w:sz w:val="28"/>
        </w:rPr>
        <w:t xml:space="preserve">
                      позиции 29.36 </w:t>
      </w:r>
      <w:r>
        <w:br/>
      </w:r>
      <w:r>
        <w:rPr>
          <w:rFonts w:ascii="Times New Roman"/>
          <w:b w:val="false"/>
          <w:i w:val="false"/>
          <w:color w:val="000000"/>
          <w:sz w:val="28"/>
        </w:rPr>
        <w:t xml:space="preserve">
           3004.90  - прочие </w:t>
      </w:r>
      <w:r>
        <w:br/>
      </w:r>
      <w:r>
        <w:rPr>
          <w:rFonts w:ascii="Times New Roman"/>
          <w:b w:val="false"/>
          <w:i w:val="false"/>
          <w:color w:val="000000"/>
          <w:sz w:val="28"/>
        </w:rPr>
        <w:t>
</w:t>
      </w:r>
      <w:r>
        <w:rPr>
          <w:rFonts w:ascii="Times New Roman"/>
          <w:b/>
          <w:i w:val="false"/>
          <w:color w:val="000000"/>
          <w:sz w:val="28"/>
        </w:rPr>
        <w:t xml:space="preserve">30.05             Вата, марля, бинты и аналогичные изделия </w:t>
      </w:r>
      <w:r>
        <w:br/>
      </w:r>
      <w:r>
        <w:rPr>
          <w:rFonts w:ascii="Times New Roman"/>
          <w:b w:val="false"/>
          <w:i w:val="false"/>
          <w:color w:val="000000"/>
          <w:sz w:val="28"/>
        </w:rPr>
        <w:t>
</w:t>
      </w:r>
      <w:r>
        <w:rPr>
          <w:rFonts w:ascii="Times New Roman"/>
          <w:b/>
          <w:i w:val="false"/>
          <w:color w:val="000000"/>
          <w:sz w:val="28"/>
        </w:rPr>
        <w:t xml:space="preserve">                  (например, перевязочный материал, </w:t>
      </w:r>
      <w:r>
        <w:br/>
      </w:r>
      <w:r>
        <w:rPr>
          <w:rFonts w:ascii="Times New Roman"/>
          <w:b w:val="false"/>
          <w:i w:val="false"/>
          <w:color w:val="000000"/>
          <w:sz w:val="28"/>
        </w:rPr>
        <w:t>
</w:t>
      </w:r>
      <w:r>
        <w:rPr>
          <w:rFonts w:ascii="Times New Roman"/>
          <w:b/>
          <w:i w:val="false"/>
          <w:color w:val="000000"/>
          <w:sz w:val="28"/>
        </w:rPr>
        <w:t xml:space="preserve">                  лейкопластыри, припарки), пропитанные или </w:t>
      </w:r>
      <w:r>
        <w:br/>
      </w:r>
      <w:r>
        <w:rPr>
          <w:rFonts w:ascii="Times New Roman"/>
          <w:b w:val="false"/>
          <w:i w:val="false"/>
          <w:color w:val="000000"/>
          <w:sz w:val="28"/>
        </w:rPr>
        <w:t>
</w:t>
      </w:r>
      <w:r>
        <w:rPr>
          <w:rFonts w:ascii="Times New Roman"/>
          <w:b/>
          <w:i w:val="false"/>
          <w:color w:val="000000"/>
          <w:sz w:val="28"/>
        </w:rPr>
        <w:t xml:space="preserve">                  покрытые фармацевтическими веществами или </w:t>
      </w:r>
      <w:r>
        <w:br/>
      </w:r>
      <w:r>
        <w:rPr>
          <w:rFonts w:ascii="Times New Roman"/>
          <w:b w:val="false"/>
          <w:i w:val="false"/>
          <w:color w:val="000000"/>
          <w:sz w:val="28"/>
        </w:rPr>
        <w:t>
</w:t>
      </w:r>
      <w:r>
        <w:rPr>
          <w:rFonts w:ascii="Times New Roman"/>
          <w:b/>
          <w:i w:val="false"/>
          <w:color w:val="000000"/>
          <w:sz w:val="28"/>
        </w:rPr>
        <w:t xml:space="preserve">                  расфасованные в формы или упаковки для </w:t>
      </w:r>
      <w:r>
        <w:br/>
      </w:r>
      <w:r>
        <w:rPr>
          <w:rFonts w:ascii="Times New Roman"/>
          <w:b w:val="false"/>
          <w:i w:val="false"/>
          <w:color w:val="000000"/>
          <w:sz w:val="28"/>
        </w:rPr>
        <w:t>
</w:t>
      </w:r>
      <w:r>
        <w:rPr>
          <w:rFonts w:ascii="Times New Roman"/>
          <w:b/>
          <w:i w:val="false"/>
          <w:color w:val="000000"/>
          <w:sz w:val="28"/>
        </w:rPr>
        <w:t xml:space="preserve">                  розничной продажи, предназначенные для </w:t>
      </w:r>
      <w:r>
        <w:br/>
      </w:r>
      <w:r>
        <w:rPr>
          <w:rFonts w:ascii="Times New Roman"/>
          <w:b w:val="false"/>
          <w:i w:val="false"/>
          <w:color w:val="000000"/>
          <w:sz w:val="28"/>
        </w:rPr>
        <w:t>
</w:t>
      </w:r>
      <w:r>
        <w:rPr>
          <w:rFonts w:ascii="Times New Roman"/>
          <w:b/>
          <w:i w:val="false"/>
          <w:color w:val="000000"/>
          <w:sz w:val="28"/>
        </w:rPr>
        <w:t xml:space="preserve">                  использования в медицине, хирургии, </w:t>
      </w:r>
      <w:r>
        <w:br/>
      </w:r>
      <w:r>
        <w:rPr>
          <w:rFonts w:ascii="Times New Roman"/>
          <w:b w:val="false"/>
          <w:i w:val="false"/>
          <w:color w:val="000000"/>
          <w:sz w:val="28"/>
        </w:rPr>
        <w:t>
</w:t>
      </w:r>
      <w:r>
        <w:rPr>
          <w:rFonts w:ascii="Times New Roman"/>
          <w:b/>
          <w:i w:val="false"/>
          <w:color w:val="000000"/>
          <w:sz w:val="28"/>
        </w:rPr>
        <w:t xml:space="preserve">                  стоматологии или ветеринарии: </w:t>
      </w:r>
      <w:r>
        <w:br/>
      </w:r>
      <w:r>
        <w:rPr>
          <w:rFonts w:ascii="Times New Roman"/>
          <w:b w:val="false"/>
          <w:i w:val="false"/>
          <w:color w:val="000000"/>
          <w:sz w:val="28"/>
        </w:rPr>
        <w:t xml:space="preserve">
           3005.10  - материал перевязочный адгезивный и прочие </w:t>
      </w:r>
      <w:r>
        <w:br/>
      </w:r>
      <w:r>
        <w:rPr>
          <w:rFonts w:ascii="Times New Roman"/>
          <w:b w:val="false"/>
          <w:i w:val="false"/>
          <w:color w:val="000000"/>
          <w:sz w:val="28"/>
        </w:rPr>
        <w:t xml:space="preserve">
                      материалы, имеющие липкую поверхность </w:t>
      </w:r>
      <w:r>
        <w:br/>
      </w:r>
      <w:r>
        <w:rPr>
          <w:rFonts w:ascii="Times New Roman"/>
          <w:b w:val="false"/>
          <w:i w:val="false"/>
          <w:color w:val="000000"/>
          <w:sz w:val="28"/>
        </w:rPr>
        <w:t xml:space="preserve">
           3004.90  - прочие </w:t>
      </w:r>
      <w:r>
        <w:br/>
      </w:r>
      <w:r>
        <w:rPr>
          <w:rFonts w:ascii="Times New Roman"/>
          <w:b w:val="false"/>
          <w:i w:val="false"/>
          <w:color w:val="000000"/>
          <w:sz w:val="28"/>
        </w:rPr>
        <w:t>
</w:t>
      </w:r>
      <w:r>
        <w:rPr>
          <w:rFonts w:ascii="Times New Roman"/>
          <w:b/>
          <w:i w:val="false"/>
          <w:color w:val="000000"/>
          <w:sz w:val="28"/>
        </w:rPr>
        <w:t xml:space="preserve">30.06             Фармацевтическая продукция, упомянутая в </w:t>
      </w:r>
      <w:r>
        <w:br/>
      </w:r>
      <w:r>
        <w:rPr>
          <w:rFonts w:ascii="Times New Roman"/>
          <w:b w:val="false"/>
          <w:i w:val="false"/>
          <w:color w:val="000000"/>
          <w:sz w:val="28"/>
        </w:rPr>
        <w:t>
</w:t>
      </w:r>
      <w:r>
        <w:rPr>
          <w:rFonts w:ascii="Times New Roman"/>
          <w:b/>
          <w:i w:val="false"/>
          <w:color w:val="000000"/>
          <w:sz w:val="28"/>
        </w:rPr>
        <w:t xml:space="preserve">                  примечании 4 к данной группе: </w:t>
      </w:r>
      <w:r>
        <w:br/>
      </w:r>
      <w:r>
        <w:rPr>
          <w:rFonts w:ascii="Times New Roman"/>
          <w:b w:val="false"/>
          <w:i w:val="false"/>
          <w:color w:val="000000"/>
          <w:sz w:val="28"/>
        </w:rPr>
        <w:t xml:space="preserve">
           3006.10  - кетгут хирургический стерильный, аналогичные </w:t>
      </w:r>
      <w:r>
        <w:br/>
      </w:r>
      <w:r>
        <w:rPr>
          <w:rFonts w:ascii="Times New Roman"/>
          <w:b w:val="false"/>
          <w:i w:val="false"/>
          <w:color w:val="000000"/>
          <w:sz w:val="28"/>
        </w:rPr>
        <w:t xml:space="preserve">
                      стерильные материалы для наложения швов и </w:t>
      </w:r>
      <w:r>
        <w:br/>
      </w:r>
      <w:r>
        <w:rPr>
          <w:rFonts w:ascii="Times New Roman"/>
          <w:b w:val="false"/>
          <w:i w:val="false"/>
          <w:color w:val="000000"/>
          <w:sz w:val="28"/>
        </w:rPr>
        <w:t xml:space="preserve">
                      стерильные адгезивные ткани для </w:t>
      </w:r>
      <w:r>
        <w:br/>
      </w:r>
      <w:r>
        <w:rPr>
          <w:rFonts w:ascii="Times New Roman"/>
          <w:b w:val="false"/>
          <w:i w:val="false"/>
          <w:color w:val="000000"/>
          <w:sz w:val="28"/>
        </w:rPr>
        <w:t xml:space="preserve">
                      хирургического закрытия ран; ламинария </w:t>
      </w:r>
      <w:r>
        <w:br/>
      </w:r>
      <w:r>
        <w:rPr>
          <w:rFonts w:ascii="Times New Roman"/>
          <w:b w:val="false"/>
          <w:i w:val="false"/>
          <w:color w:val="000000"/>
          <w:sz w:val="28"/>
        </w:rPr>
        <w:t xml:space="preserve">
                      стерильная и тампоны из ламинарии стерильные; </w:t>
      </w:r>
      <w:r>
        <w:br/>
      </w:r>
      <w:r>
        <w:rPr>
          <w:rFonts w:ascii="Times New Roman"/>
          <w:b w:val="false"/>
          <w:i w:val="false"/>
          <w:color w:val="000000"/>
          <w:sz w:val="28"/>
        </w:rPr>
        <w:t xml:space="preserve">
                      стерильные абсорбирующие хирургические или </w:t>
      </w:r>
      <w:r>
        <w:br/>
      </w:r>
      <w:r>
        <w:rPr>
          <w:rFonts w:ascii="Times New Roman"/>
          <w:b w:val="false"/>
          <w:i w:val="false"/>
          <w:color w:val="000000"/>
          <w:sz w:val="28"/>
        </w:rPr>
        <w:t xml:space="preserve">
                      стоматологические кровоостанавливающие </w:t>
      </w:r>
      <w:r>
        <w:br/>
      </w:r>
      <w:r>
        <w:rPr>
          <w:rFonts w:ascii="Times New Roman"/>
          <w:b w:val="false"/>
          <w:i w:val="false"/>
          <w:color w:val="000000"/>
          <w:sz w:val="28"/>
        </w:rPr>
        <w:t xml:space="preserve">
                      средства (гемостатики) </w:t>
      </w:r>
      <w:r>
        <w:br/>
      </w:r>
      <w:r>
        <w:rPr>
          <w:rFonts w:ascii="Times New Roman"/>
          <w:b w:val="false"/>
          <w:i w:val="false"/>
          <w:color w:val="000000"/>
          <w:sz w:val="28"/>
        </w:rPr>
        <w:t xml:space="preserve">
           3006.20  - реагенты для определения группы крови </w:t>
      </w:r>
      <w:r>
        <w:br/>
      </w:r>
      <w:r>
        <w:rPr>
          <w:rFonts w:ascii="Times New Roman"/>
          <w:b w:val="false"/>
          <w:i w:val="false"/>
          <w:color w:val="000000"/>
          <w:sz w:val="28"/>
        </w:rPr>
        <w:t xml:space="preserve">
           3006.30  - препараты контрастные для рентгенографических </w:t>
      </w:r>
      <w:r>
        <w:br/>
      </w:r>
      <w:r>
        <w:rPr>
          <w:rFonts w:ascii="Times New Roman"/>
          <w:b w:val="false"/>
          <w:i w:val="false"/>
          <w:color w:val="000000"/>
          <w:sz w:val="28"/>
        </w:rPr>
        <w:t xml:space="preserve">
                      обследований; реагенты диагностические, </w:t>
      </w:r>
      <w:r>
        <w:br/>
      </w:r>
      <w:r>
        <w:rPr>
          <w:rFonts w:ascii="Times New Roman"/>
          <w:b w:val="false"/>
          <w:i w:val="false"/>
          <w:color w:val="000000"/>
          <w:sz w:val="28"/>
        </w:rPr>
        <w:t xml:space="preserve">
                      предназначенные для введения больным </w:t>
      </w:r>
      <w:r>
        <w:br/>
      </w:r>
      <w:r>
        <w:rPr>
          <w:rFonts w:ascii="Times New Roman"/>
          <w:b w:val="false"/>
          <w:i w:val="false"/>
          <w:color w:val="000000"/>
          <w:sz w:val="28"/>
        </w:rPr>
        <w:t xml:space="preserve">
           3006.40  - цементы зубные и материалы для пломбирования </w:t>
      </w:r>
      <w:r>
        <w:br/>
      </w:r>
      <w:r>
        <w:rPr>
          <w:rFonts w:ascii="Times New Roman"/>
          <w:b w:val="false"/>
          <w:i w:val="false"/>
          <w:color w:val="000000"/>
          <w:sz w:val="28"/>
        </w:rPr>
        <w:t xml:space="preserve">
                      зубов прочие; цементы, реконструирующие кость </w:t>
      </w:r>
      <w:r>
        <w:br/>
      </w:r>
      <w:r>
        <w:rPr>
          <w:rFonts w:ascii="Times New Roman"/>
          <w:b w:val="false"/>
          <w:i w:val="false"/>
          <w:color w:val="000000"/>
          <w:sz w:val="28"/>
        </w:rPr>
        <w:t xml:space="preserve">
           3006.50  - сумки санитарные и наборы для оказания первой </w:t>
      </w:r>
      <w:r>
        <w:br/>
      </w:r>
      <w:r>
        <w:rPr>
          <w:rFonts w:ascii="Times New Roman"/>
          <w:b w:val="false"/>
          <w:i w:val="false"/>
          <w:color w:val="000000"/>
          <w:sz w:val="28"/>
        </w:rPr>
        <w:t xml:space="preserve">
                      помощи </w:t>
      </w:r>
      <w:r>
        <w:br/>
      </w:r>
      <w:r>
        <w:rPr>
          <w:rFonts w:ascii="Times New Roman"/>
          <w:b w:val="false"/>
          <w:i w:val="false"/>
          <w:color w:val="000000"/>
          <w:sz w:val="28"/>
        </w:rPr>
        <w:t xml:space="preserve">
           3006.60  - средства химические контрацептивные на основе </w:t>
      </w:r>
      <w:r>
        <w:br/>
      </w:r>
      <w:r>
        <w:rPr>
          <w:rFonts w:ascii="Times New Roman"/>
          <w:b w:val="false"/>
          <w:i w:val="false"/>
          <w:color w:val="000000"/>
          <w:sz w:val="28"/>
        </w:rPr>
        <w:t xml:space="preserve">
                      гормонов, прочих соединений товарной позиции </w:t>
      </w:r>
      <w:r>
        <w:br/>
      </w:r>
      <w:r>
        <w:rPr>
          <w:rFonts w:ascii="Times New Roman"/>
          <w:b w:val="false"/>
          <w:i w:val="false"/>
          <w:color w:val="000000"/>
          <w:sz w:val="28"/>
        </w:rPr>
        <w:t xml:space="preserve">
                      29.37 или спермицидов </w:t>
      </w:r>
      <w:r>
        <w:br/>
      </w:r>
      <w:r>
        <w:rPr>
          <w:rFonts w:ascii="Times New Roman"/>
          <w:b w:val="false"/>
          <w:i w:val="false"/>
          <w:color w:val="000000"/>
          <w:sz w:val="28"/>
        </w:rPr>
        <w:t xml:space="preserve">
           3006.70  - препараты в виде геля, предназначенные для </w:t>
      </w:r>
      <w:r>
        <w:br/>
      </w:r>
      <w:r>
        <w:rPr>
          <w:rFonts w:ascii="Times New Roman"/>
          <w:b w:val="false"/>
          <w:i w:val="false"/>
          <w:color w:val="000000"/>
          <w:sz w:val="28"/>
        </w:rPr>
        <w:t xml:space="preserve">
                      использования в медицине или ветеринарии в </w:t>
      </w:r>
      <w:r>
        <w:br/>
      </w:r>
      <w:r>
        <w:rPr>
          <w:rFonts w:ascii="Times New Roman"/>
          <w:b w:val="false"/>
          <w:i w:val="false"/>
          <w:color w:val="000000"/>
          <w:sz w:val="28"/>
        </w:rPr>
        <w:t xml:space="preserve">
                      качестве смазки для частей тела в процессе </w:t>
      </w:r>
      <w:r>
        <w:br/>
      </w:r>
      <w:r>
        <w:rPr>
          <w:rFonts w:ascii="Times New Roman"/>
          <w:b w:val="false"/>
          <w:i w:val="false"/>
          <w:color w:val="000000"/>
          <w:sz w:val="28"/>
        </w:rPr>
        <w:t xml:space="preserve">
                      хирургических операций или физических </w:t>
      </w:r>
      <w:r>
        <w:br/>
      </w:r>
      <w:r>
        <w:rPr>
          <w:rFonts w:ascii="Times New Roman"/>
          <w:b w:val="false"/>
          <w:i w:val="false"/>
          <w:color w:val="000000"/>
          <w:sz w:val="28"/>
        </w:rPr>
        <w:t xml:space="preserve">
                      исследований или в качестве связующего агента </w:t>
      </w:r>
      <w:r>
        <w:br/>
      </w:r>
      <w:r>
        <w:rPr>
          <w:rFonts w:ascii="Times New Roman"/>
          <w:b w:val="false"/>
          <w:i w:val="false"/>
          <w:color w:val="000000"/>
          <w:sz w:val="28"/>
        </w:rPr>
        <w:t xml:space="preserve">
                      между телом и медицинскими инструментами </w:t>
      </w:r>
      <w:r>
        <w:br/>
      </w:r>
      <w:r>
        <w:rPr>
          <w:rFonts w:ascii="Times New Roman"/>
          <w:b w:val="false"/>
          <w:i w:val="false"/>
          <w:color w:val="000000"/>
          <w:sz w:val="28"/>
        </w:rPr>
        <w:t xml:space="preserve">
           3006.80  - фармацевтические отходы </w:t>
      </w:r>
      <w:r>
        <w:br/>
      </w:r>
      <w:r>
        <w:rPr>
          <w:rFonts w:ascii="Times New Roman"/>
          <w:b w:val="false"/>
          <w:i w:val="false"/>
          <w:color w:val="000000"/>
          <w:sz w:val="28"/>
        </w:rPr>
        <w:t xml:space="preserve">
------------------------------------------------------------------- </w:t>
      </w:r>
    </w:p>
    <w:bookmarkStart w:name="z212" w:id="21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31   </w:t>
      </w:r>
      <w:r>
        <w:br/>
      </w:r>
      <w:r>
        <w:rPr>
          <w:rFonts w:ascii="Times New Roman"/>
          <w:b w:val="false"/>
          <w:i w:val="false"/>
          <w:color w:val="000000"/>
          <w:sz w:val="28"/>
        </w:rPr>
        <w:t>
</w:t>
      </w:r>
      <w:r>
        <w:rPr>
          <w:rFonts w:ascii="Times New Roman"/>
          <w:b/>
          <w:i w:val="false"/>
          <w:color w:val="000000"/>
          <w:sz w:val="28"/>
        </w:rPr>
        <w:t xml:space="preserve">Примечания  </w:t>
      </w:r>
    </w:p>
    <w:bookmarkEnd w:id="210"/>
    <w:bookmarkStart w:name="z213" w:id="211"/>
    <w:p>
      <w:pPr>
        <w:spacing w:after="0"/>
        <w:ind w:left="0"/>
        <w:jc w:val="left"/>
      </w:pPr>
      <w:r>
        <w:rPr>
          <w:rFonts w:ascii="Times New Roman"/>
          <w:b/>
          <w:i w:val="false"/>
          <w:color w:val="000000"/>
        </w:rPr>
        <w:t xml:space="preserve"> 
Группа 31 </w:t>
      </w:r>
      <w:r>
        <w:br/>
      </w:r>
      <w:r>
        <w:rPr>
          <w:rFonts w:ascii="Times New Roman"/>
          <w:b/>
          <w:i w:val="false"/>
          <w:color w:val="000000"/>
        </w:rPr>
        <w:t xml:space="preserve">
Удобрения </w:t>
      </w:r>
    </w:p>
    <w:bookmarkEnd w:id="211"/>
    <w:bookmarkStart w:name="z214" w:id="21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кровь животных (товарная позиция 05.11); </w:t>
      </w:r>
      <w:r>
        <w:br/>
      </w:r>
      <w:r>
        <w:rPr>
          <w:rFonts w:ascii="Times New Roman"/>
          <w:b w:val="false"/>
          <w:i w:val="false"/>
          <w:color w:val="000000"/>
          <w:sz w:val="28"/>
        </w:rPr>
        <w:t xml:space="preserve">
      (б) отдельные соединения определенного химического состава (кроме указанных в примечаниях 2А, 3А, 4А или 5); или </w:t>
      </w:r>
      <w:r>
        <w:br/>
      </w:r>
      <w:r>
        <w:rPr>
          <w:rFonts w:ascii="Times New Roman"/>
          <w:b w:val="false"/>
          <w:i w:val="false"/>
          <w:color w:val="000000"/>
          <w:sz w:val="28"/>
        </w:rPr>
        <w:t xml:space="preserve">
      (в) искусственно выращенные кристаллы хлорида калия (кроме оптических элементов) каждый массой не менее 2,5 г, включаемые в товарную позицию 38.24; оптические элементы хлорида калия (товарная позиция 90.01). </w:t>
      </w:r>
      <w:r>
        <w:br/>
      </w:r>
      <w:r>
        <w:rPr>
          <w:rFonts w:ascii="Times New Roman"/>
          <w:b w:val="false"/>
          <w:i w:val="false"/>
          <w:color w:val="000000"/>
          <w:sz w:val="28"/>
        </w:rPr>
        <w:t xml:space="preserve">
      2.- В товарную позицию 31.02 включаются лишь следующие товары при условии, что они не расфасованы в формы или упаковки, как предусмотрено в товарной позиции 31.05: </w:t>
      </w:r>
      <w:r>
        <w:br/>
      </w:r>
      <w:r>
        <w:rPr>
          <w:rFonts w:ascii="Times New Roman"/>
          <w:b w:val="false"/>
          <w:i w:val="false"/>
          <w:color w:val="000000"/>
          <w:sz w:val="28"/>
        </w:rPr>
        <w:t xml:space="preserve">
      (A) Товары, которые соответствуют тому или иному описанию, приведенному ниже: </w:t>
      </w:r>
      <w:r>
        <w:br/>
      </w:r>
      <w:r>
        <w:rPr>
          <w:rFonts w:ascii="Times New Roman"/>
          <w:b w:val="false"/>
          <w:i w:val="false"/>
          <w:color w:val="000000"/>
          <w:sz w:val="28"/>
        </w:rPr>
        <w:t xml:space="preserve">
      (i) нитрат натрия с примесями или без примесей; </w:t>
      </w:r>
      <w:r>
        <w:br/>
      </w:r>
      <w:r>
        <w:rPr>
          <w:rFonts w:ascii="Times New Roman"/>
          <w:b w:val="false"/>
          <w:i w:val="false"/>
          <w:color w:val="000000"/>
          <w:sz w:val="28"/>
        </w:rPr>
        <w:t xml:space="preserve">
      (ii) нитрат аммония с примесями или без примесей; </w:t>
      </w:r>
      <w:r>
        <w:br/>
      </w:r>
      <w:r>
        <w:rPr>
          <w:rFonts w:ascii="Times New Roman"/>
          <w:b w:val="false"/>
          <w:i w:val="false"/>
          <w:color w:val="000000"/>
          <w:sz w:val="28"/>
        </w:rPr>
        <w:t xml:space="preserve">
      (iii) двойные соли сульфата аммония и нитрата аммония с примесями или без примесей; </w:t>
      </w:r>
      <w:r>
        <w:br/>
      </w:r>
      <w:r>
        <w:rPr>
          <w:rFonts w:ascii="Times New Roman"/>
          <w:b w:val="false"/>
          <w:i w:val="false"/>
          <w:color w:val="000000"/>
          <w:sz w:val="28"/>
        </w:rPr>
        <w:t xml:space="preserve">
      (iv) сульфат аммония с примесями или без примесей; </w:t>
      </w:r>
      <w:r>
        <w:br/>
      </w:r>
      <w:r>
        <w:rPr>
          <w:rFonts w:ascii="Times New Roman"/>
          <w:b w:val="false"/>
          <w:i w:val="false"/>
          <w:color w:val="000000"/>
          <w:sz w:val="28"/>
        </w:rPr>
        <w:t xml:space="preserve">
      (v) двойные соли с примесями или без примесей, смеси нитратов кальция и аммония; </w:t>
      </w:r>
      <w:r>
        <w:br/>
      </w:r>
      <w:r>
        <w:rPr>
          <w:rFonts w:ascii="Times New Roman"/>
          <w:b w:val="false"/>
          <w:i w:val="false"/>
          <w:color w:val="000000"/>
          <w:sz w:val="28"/>
        </w:rPr>
        <w:t xml:space="preserve">
      (vi) двойные соли с примесями или без примесей, смеси нитратов кальция и магния; </w:t>
      </w:r>
      <w:r>
        <w:br/>
      </w:r>
      <w:r>
        <w:rPr>
          <w:rFonts w:ascii="Times New Roman"/>
          <w:b w:val="false"/>
          <w:i w:val="false"/>
          <w:color w:val="000000"/>
          <w:sz w:val="28"/>
        </w:rPr>
        <w:t xml:space="preserve">
      (vii) цианамид кальция с примесями, без примесей или обработанный маслом; </w:t>
      </w:r>
      <w:r>
        <w:br/>
      </w:r>
      <w:r>
        <w:rPr>
          <w:rFonts w:ascii="Times New Roman"/>
          <w:b w:val="false"/>
          <w:i w:val="false"/>
          <w:color w:val="000000"/>
          <w:sz w:val="28"/>
        </w:rPr>
        <w:t xml:space="preserve">
      (viii) мочевина с примесями или без примесей. </w:t>
      </w:r>
      <w:r>
        <w:br/>
      </w:r>
      <w:r>
        <w:rPr>
          <w:rFonts w:ascii="Times New Roman"/>
          <w:b w:val="false"/>
          <w:i w:val="false"/>
          <w:color w:val="000000"/>
          <w:sz w:val="28"/>
        </w:rPr>
        <w:t xml:space="preserve">
      (Б) Удобрения, состоящие из смесей любых веществ, указанных в примечании 2А. </w:t>
      </w:r>
      <w:r>
        <w:br/>
      </w:r>
      <w:r>
        <w:rPr>
          <w:rFonts w:ascii="Times New Roman"/>
          <w:b w:val="false"/>
          <w:i w:val="false"/>
          <w:color w:val="000000"/>
          <w:sz w:val="28"/>
        </w:rPr>
        <w:t xml:space="preserve">
      (B) Удобрения, состоящие из хлорида аммония или любого другого вещества, указанного в примечании 2А или 2Б, смешанного с мелом, гипсом или другими неорганическими веществами, не являющимися удобрениями. </w:t>
      </w:r>
      <w:r>
        <w:br/>
      </w:r>
      <w:r>
        <w:rPr>
          <w:rFonts w:ascii="Times New Roman"/>
          <w:b w:val="false"/>
          <w:i w:val="false"/>
          <w:color w:val="000000"/>
          <w:sz w:val="28"/>
        </w:rPr>
        <w:t xml:space="preserve">
      (Г) Жидкие удобрения, состоящие из товаров, отмеченных в примечании 2А(ii) или 2A(viii), или смеси этих товаров в водном или аммиачном растворе. </w:t>
      </w:r>
      <w:r>
        <w:br/>
      </w:r>
      <w:r>
        <w:rPr>
          <w:rFonts w:ascii="Times New Roman"/>
          <w:b w:val="false"/>
          <w:i w:val="false"/>
          <w:color w:val="000000"/>
          <w:sz w:val="28"/>
        </w:rPr>
        <w:t xml:space="preserve">
      3.- В товарную позицию 31.03 включаются лишь следующие товары при условии, что они не расфасованы в формы или упаковки, как предусмотрено в товарной позиции 31.05: </w:t>
      </w:r>
      <w:r>
        <w:br/>
      </w:r>
      <w:r>
        <w:rPr>
          <w:rFonts w:ascii="Times New Roman"/>
          <w:b w:val="false"/>
          <w:i w:val="false"/>
          <w:color w:val="000000"/>
          <w:sz w:val="28"/>
        </w:rPr>
        <w:t xml:space="preserve">
      (A) Товары, которые соответствуют тому или иному описанию, приведенному ниже: </w:t>
      </w:r>
      <w:r>
        <w:br/>
      </w:r>
      <w:r>
        <w:rPr>
          <w:rFonts w:ascii="Times New Roman"/>
          <w:b w:val="false"/>
          <w:i w:val="false"/>
          <w:color w:val="000000"/>
          <w:sz w:val="28"/>
        </w:rPr>
        <w:t xml:space="preserve">
      (i) основной шлак; </w:t>
      </w:r>
      <w:r>
        <w:br/>
      </w:r>
      <w:r>
        <w:rPr>
          <w:rFonts w:ascii="Times New Roman"/>
          <w:b w:val="false"/>
          <w:i w:val="false"/>
          <w:color w:val="000000"/>
          <w:sz w:val="28"/>
        </w:rPr>
        <w:t xml:space="preserve">
      (ii) природные фосфаты, включаемые в товарную позицию 25.10, кальцинированные или обработанные при температуре, большей, чем необходимо для удаления примесей; </w:t>
      </w:r>
      <w:r>
        <w:br/>
      </w:r>
      <w:r>
        <w:rPr>
          <w:rFonts w:ascii="Times New Roman"/>
          <w:b w:val="false"/>
          <w:i w:val="false"/>
          <w:color w:val="000000"/>
          <w:sz w:val="28"/>
        </w:rPr>
        <w:t xml:space="preserve">
      (iii) суперфосфат (простой, двойной или тройной); </w:t>
      </w:r>
      <w:r>
        <w:br/>
      </w:r>
      <w:r>
        <w:rPr>
          <w:rFonts w:ascii="Times New Roman"/>
          <w:b w:val="false"/>
          <w:i w:val="false"/>
          <w:color w:val="000000"/>
          <w:sz w:val="28"/>
        </w:rPr>
        <w:t xml:space="preserve">
      (iv) водородфосфат кальция, содержащий не менее 0,2 мас.% фтора в пересчете на сухой безводный продукт. </w:t>
      </w:r>
      <w:r>
        <w:br/>
      </w:r>
      <w:r>
        <w:rPr>
          <w:rFonts w:ascii="Times New Roman"/>
          <w:b w:val="false"/>
          <w:i w:val="false"/>
          <w:color w:val="000000"/>
          <w:sz w:val="28"/>
        </w:rPr>
        <w:t xml:space="preserve">
      (Б) Удобрения, состоящие из смесей любых товаров, и указанных в примечании 3А, без учета предельного содержания фтора. </w:t>
      </w:r>
      <w:r>
        <w:br/>
      </w:r>
      <w:r>
        <w:rPr>
          <w:rFonts w:ascii="Times New Roman"/>
          <w:b w:val="false"/>
          <w:i w:val="false"/>
          <w:color w:val="000000"/>
          <w:sz w:val="28"/>
        </w:rPr>
        <w:t xml:space="preserve">
      (B) Удобрения, состоящие из любых товаров, указанных в примечании 3А или 3Б, без учета предельного содержания фтора, смешанных с мелом, гипсом или другими неорганическими веществами, не являющимися удобрениями. </w:t>
      </w:r>
      <w:r>
        <w:br/>
      </w:r>
      <w:r>
        <w:rPr>
          <w:rFonts w:ascii="Times New Roman"/>
          <w:b w:val="false"/>
          <w:i w:val="false"/>
          <w:color w:val="000000"/>
          <w:sz w:val="28"/>
        </w:rPr>
        <w:t xml:space="preserve">
      4.- В товарную позицию 31.04 включаются лишь следующие товары при условии, что они не расфасованы в формы или упаковки, как предусмотрено в товарной позиции 31.05: </w:t>
      </w:r>
      <w:r>
        <w:br/>
      </w:r>
      <w:r>
        <w:rPr>
          <w:rFonts w:ascii="Times New Roman"/>
          <w:b w:val="false"/>
          <w:i w:val="false"/>
          <w:color w:val="000000"/>
          <w:sz w:val="28"/>
        </w:rPr>
        <w:t xml:space="preserve">
      (А) Товары, которые соответствуют тому или иному описанию, приведенному ниже: </w:t>
      </w:r>
      <w:r>
        <w:br/>
      </w:r>
      <w:r>
        <w:rPr>
          <w:rFonts w:ascii="Times New Roman"/>
          <w:b w:val="false"/>
          <w:i w:val="false"/>
          <w:color w:val="000000"/>
          <w:sz w:val="28"/>
        </w:rPr>
        <w:t xml:space="preserve">
      (i) необработанные калийные соли (например, карналлит, каинит и сильвит); </w:t>
      </w:r>
      <w:r>
        <w:br/>
      </w:r>
      <w:r>
        <w:rPr>
          <w:rFonts w:ascii="Times New Roman"/>
          <w:b w:val="false"/>
          <w:i w:val="false"/>
          <w:color w:val="000000"/>
          <w:sz w:val="28"/>
        </w:rPr>
        <w:t xml:space="preserve">
      (ii) хлорид калия с примесями или без примесей, за исключением упомянутого выше в примечании 1в; </w:t>
      </w:r>
      <w:r>
        <w:br/>
      </w:r>
      <w:r>
        <w:rPr>
          <w:rFonts w:ascii="Times New Roman"/>
          <w:b w:val="false"/>
          <w:i w:val="false"/>
          <w:color w:val="000000"/>
          <w:sz w:val="28"/>
        </w:rPr>
        <w:t xml:space="preserve">
      (iii) сульфат калия с примесями или без примесей; </w:t>
      </w:r>
      <w:r>
        <w:br/>
      </w:r>
      <w:r>
        <w:rPr>
          <w:rFonts w:ascii="Times New Roman"/>
          <w:b w:val="false"/>
          <w:i w:val="false"/>
          <w:color w:val="000000"/>
          <w:sz w:val="28"/>
        </w:rPr>
        <w:t xml:space="preserve">
      (iv) сульфат калия-магния с примесями или без примесей. </w:t>
      </w:r>
      <w:r>
        <w:br/>
      </w:r>
      <w:r>
        <w:rPr>
          <w:rFonts w:ascii="Times New Roman"/>
          <w:b w:val="false"/>
          <w:i w:val="false"/>
          <w:color w:val="000000"/>
          <w:sz w:val="28"/>
        </w:rPr>
        <w:t xml:space="preserve">
      (Б) Удобрения, состоящие из смеси любых веществ, указанных выше в примечании 4А. </w:t>
      </w:r>
    </w:p>
    <w:bookmarkEnd w:id="212"/>
    <w:bookmarkStart w:name="z215" w:id="21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31   </w:t>
      </w:r>
      <w:r>
        <w:br/>
      </w:r>
      <w:r>
        <w:rPr>
          <w:rFonts w:ascii="Times New Roman"/>
          <w:b w:val="false"/>
          <w:i w:val="false"/>
          <w:color w:val="000000"/>
          <w:sz w:val="28"/>
        </w:rPr>
        <w:t>
</w:t>
      </w:r>
      <w:r>
        <w:rPr>
          <w:rFonts w:ascii="Times New Roman"/>
          <w:b/>
          <w:i w:val="false"/>
          <w:color w:val="000000"/>
          <w:sz w:val="28"/>
        </w:rPr>
        <w:t xml:space="preserve">31.01/05 </w:t>
      </w:r>
      <w:r>
        <w:rPr>
          <w:rFonts w:ascii="Times New Roman"/>
          <w:b w:val="false"/>
          <w:i w:val="false"/>
          <w:color w:val="000000"/>
          <w:vertAlign w:val="subscript"/>
        </w:rPr>
        <w:t xml:space="preserve">1    </w:t>
      </w:r>
    </w:p>
    <w:bookmarkEnd w:id="213"/>
    <w:p>
      <w:pPr>
        <w:spacing w:after="0"/>
        <w:ind w:left="0"/>
        <w:jc w:val="both"/>
      </w:pPr>
      <w:r>
        <w:rPr>
          <w:rFonts w:ascii="Times New Roman"/>
          <w:b w:val="false"/>
          <w:i w:val="false"/>
          <w:color w:val="000000"/>
          <w:sz w:val="28"/>
        </w:rPr>
        <w:t xml:space="preserve">      5.- Диводородфосфат аммония (фосфат моноаммония) и водородфосфат диаммония (фосфат диаммония), с примесями или без примесей, а также смеси этих веществ должны включаться в товарную позицию 31.05. </w:t>
      </w:r>
      <w:r>
        <w:br/>
      </w:r>
      <w:r>
        <w:rPr>
          <w:rFonts w:ascii="Times New Roman"/>
          <w:b w:val="false"/>
          <w:i w:val="false"/>
          <w:color w:val="000000"/>
          <w:sz w:val="28"/>
        </w:rPr>
        <w:t xml:space="preserve">
      6.- В товарной позиции 31.05 под термином "удобрения прочие" понимаются только товары, используемые как удобрения и содержащие в качестве основного компонента, по крайней мере, один из следующих питательных элементов: азот, фосфор или калий.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31.01     </w:t>
      </w:r>
      <w:r>
        <w:rPr>
          <w:rFonts w:ascii="Times New Roman"/>
          <w:b w:val="false"/>
          <w:i w:val="false"/>
          <w:color w:val="000000"/>
          <w:sz w:val="28"/>
        </w:rPr>
        <w:t xml:space="preserve">3101.00  </w:t>
      </w:r>
      <w:r>
        <w:rPr>
          <w:rFonts w:ascii="Times New Roman"/>
          <w:b/>
          <w:i w:val="false"/>
          <w:color w:val="000000"/>
          <w:sz w:val="28"/>
        </w:rPr>
        <w:t xml:space="preserve">Удобрения животного или растительного </w:t>
      </w:r>
      <w:r>
        <w:br/>
      </w:r>
      <w:r>
        <w:rPr>
          <w:rFonts w:ascii="Times New Roman"/>
          <w:b w:val="false"/>
          <w:i w:val="false"/>
          <w:color w:val="000000"/>
          <w:sz w:val="28"/>
        </w:rPr>
        <w:t>
</w:t>
      </w:r>
      <w:r>
        <w:rPr>
          <w:rFonts w:ascii="Times New Roman"/>
          <w:b/>
          <w:i w:val="false"/>
          <w:color w:val="000000"/>
          <w:sz w:val="28"/>
        </w:rPr>
        <w:t xml:space="preserve">                  происхождения, смешанные или несмешанные, </w:t>
      </w:r>
      <w:r>
        <w:br/>
      </w:r>
      <w:r>
        <w:rPr>
          <w:rFonts w:ascii="Times New Roman"/>
          <w:b w:val="false"/>
          <w:i w:val="false"/>
          <w:color w:val="000000"/>
          <w:sz w:val="28"/>
        </w:rPr>
        <w:t>
</w:t>
      </w:r>
      <w:r>
        <w:rPr>
          <w:rFonts w:ascii="Times New Roman"/>
          <w:b/>
          <w:i w:val="false"/>
          <w:color w:val="000000"/>
          <w:sz w:val="28"/>
        </w:rPr>
        <w:t xml:space="preserve">                  химически обработанные или необработанные; </w:t>
      </w:r>
      <w:r>
        <w:br/>
      </w:r>
      <w:r>
        <w:rPr>
          <w:rFonts w:ascii="Times New Roman"/>
          <w:b w:val="false"/>
          <w:i w:val="false"/>
          <w:color w:val="000000"/>
          <w:sz w:val="28"/>
        </w:rPr>
        <w:t>
</w:t>
      </w:r>
      <w:r>
        <w:rPr>
          <w:rFonts w:ascii="Times New Roman"/>
          <w:b/>
          <w:i w:val="false"/>
          <w:color w:val="000000"/>
          <w:sz w:val="28"/>
        </w:rPr>
        <w:t xml:space="preserve">                  удобрения, полученные смешиванием или </w:t>
      </w:r>
      <w:r>
        <w:br/>
      </w:r>
      <w:r>
        <w:rPr>
          <w:rFonts w:ascii="Times New Roman"/>
          <w:b w:val="false"/>
          <w:i w:val="false"/>
          <w:color w:val="000000"/>
          <w:sz w:val="28"/>
        </w:rPr>
        <w:t>
</w:t>
      </w:r>
      <w:r>
        <w:rPr>
          <w:rFonts w:ascii="Times New Roman"/>
          <w:b/>
          <w:i w:val="false"/>
          <w:color w:val="000000"/>
          <w:sz w:val="28"/>
        </w:rPr>
        <w:t xml:space="preserve">                  химической обработкой продуктов </w:t>
      </w:r>
      <w:r>
        <w:br/>
      </w:r>
      <w:r>
        <w:rPr>
          <w:rFonts w:ascii="Times New Roman"/>
          <w:b w:val="false"/>
          <w:i w:val="false"/>
          <w:color w:val="000000"/>
          <w:sz w:val="28"/>
        </w:rPr>
        <w:t>
</w:t>
      </w:r>
      <w:r>
        <w:rPr>
          <w:rFonts w:ascii="Times New Roman"/>
          <w:b/>
          <w:i w:val="false"/>
          <w:color w:val="000000"/>
          <w:sz w:val="28"/>
        </w:rPr>
        <w:t xml:space="preserve">                  растительного или животного происхождения. </w:t>
      </w:r>
      <w:r>
        <w:br/>
      </w:r>
      <w:r>
        <w:rPr>
          <w:rFonts w:ascii="Times New Roman"/>
          <w:b w:val="false"/>
          <w:i w:val="false"/>
          <w:color w:val="000000"/>
          <w:sz w:val="28"/>
        </w:rPr>
        <w:t>
</w:t>
      </w:r>
      <w:r>
        <w:rPr>
          <w:rFonts w:ascii="Times New Roman"/>
          <w:b/>
          <w:i w:val="false"/>
          <w:color w:val="000000"/>
          <w:sz w:val="28"/>
        </w:rPr>
        <w:t xml:space="preserve">31.02             Удобрения минеральные или химические, </w:t>
      </w:r>
      <w:r>
        <w:br/>
      </w:r>
      <w:r>
        <w:rPr>
          <w:rFonts w:ascii="Times New Roman"/>
          <w:b w:val="false"/>
          <w:i w:val="false"/>
          <w:color w:val="000000"/>
          <w:sz w:val="28"/>
        </w:rPr>
        <w:t>
</w:t>
      </w:r>
      <w:r>
        <w:rPr>
          <w:rFonts w:ascii="Times New Roman"/>
          <w:b/>
          <w:i w:val="false"/>
          <w:color w:val="000000"/>
          <w:sz w:val="28"/>
        </w:rPr>
        <w:t xml:space="preserve">                  азотные: </w:t>
      </w:r>
      <w:r>
        <w:br/>
      </w:r>
      <w:r>
        <w:rPr>
          <w:rFonts w:ascii="Times New Roman"/>
          <w:b w:val="false"/>
          <w:i w:val="false"/>
          <w:color w:val="000000"/>
          <w:sz w:val="28"/>
        </w:rPr>
        <w:t xml:space="preserve">
           3102.10  - мочевина, в том числе в водном растворе </w:t>
      </w:r>
      <w:r>
        <w:br/>
      </w:r>
      <w:r>
        <w:rPr>
          <w:rFonts w:ascii="Times New Roman"/>
          <w:b w:val="false"/>
          <w:i w:val="false"/>
          <w:color w:val="000000"/>
          <w:sz w:val="28"/>
        </w:rPr>
        <w:t xml:space="preserve">
                    - сульфат аммония; двойные соли и смеси </w:t>
      </w:r>
      <w:r>
        <w:br/>
      </w:r>
      <w:r>
        <w:rPr>
          <w:rFonts w:ascii="Times New Roman"/>
          <w:b w:val="false"/>
          <w:i w:val="false"/>
          <w:color w:val="000000"/>
          <w:sz w:val="28"/>
        </w:rPr>
        <w:t xml:space="preserve">
                      сульфата аммония и нитрата аммония: </w:t>
      </w:r>
      <w:r>
        <w:br/>
      </w:r>
      <w:r>
        <w:rPr>
          <w:rFonts w:ascii="Times New Roman"/>
          <w:b w:val="false"/>
          <w:i w:val="false"/>
          <w:color w:val="000000"/>
          <w:sz w:val="28"/>
        </w:rPr>
        <w:t xml:space="preserve">
           3102.21  -- сульфат аммония </w:t>
      </w:r>
      <w:r>
        <w:br/>
      </w:r>
      <w:r>
        <w:rPr>
          <w:rFonts w:ascii="Times New Roman"/>
          <w:b w:val="false"/>
          <w:i w:val="false"/>
          <w:color w:val="000000"/>
          <w:sz w:val="28"/>
        </w:rPr>
        <w:t xml:space="preserve">
           3102.29  -- прочие </w:t>
      </w:r>
      <w:r>
        <w:br/>
      </w:r>
      <w:r>
        <w:rPr>
          <w:rFonts w:ascii="Times New Roman"/>
          <w:b w:val="false"/>
          <w:i w:val="false"/>
          <w:color w:val="000000"/>
          <w:sz w:val="28"/>
        </w:rPr>
        <w:t xml:space="preserve">
           3102.30  - нитрат аммония, в том числе в водном растворе </w:t>
      </w:r>
      <w:r>
        <w:br/>
      </w:r>
      <w:r>
        <w:rPr>
          <w:rFonts w:ascii="Times New Roman"/>
          <w:b w:val="false"/>
          <w:i w:val="false"/>
          <w:color w:val="000000"/>
          <w:sz w:val="28"/>
        </w:rPr>
        <w:t xml:space="preserve">
           3102.40  - смеси нитрата аммония с карбонатом кальция </w:t>
      </w:r>
      <w:r>
        <w:br/>
      </w:r>
      <w:r>
        <w:rPr>
          <w:rFonts w:ascii="Times New Roman"/>
          <w:b w:val="false"/>
          <w:i w:val="false"/>
          <w:color w:val="000000"/>
          <w:sz w:val="28"/>
        </w:rPr>
        <w:t xml:space="preserve">
                      или прочими неорганическими веществами, не </w:t>
      </w:r>
      <w:r>
        <w:br/>
      </w:r>
      <w:r>
        <w:rPr>
          <w:rFonts w:ascii="Times New Roman"/>
          <w:b w:val="false"/>
          <w:i w:val="false"/>
          <w:color w:val="000000"/>
          <w:sz w:val="28"/>
        </w:rPr>
        <w:t xml:space="preserve">
                      являющимися удобрениями </w:t>
      </w:r>
      <w:r>
        <w:br/>
      </w:r>
      <w:r>
        <w:rPr>
          <w:rFonts w:ascii="Times New Roman"/>
          <w:b w:val="false"/>
          <w:i w:val="false"/>
          <w:color w:val="000000"/>
          <w:sz w:val="28"/>
        </w:rPr>
        <w:t xml:space="preserve">
           3102.50  - нитрат натрия </w:t>
      </w:r>
      <w:r>
        <w:br/>
      </w:r>
      <w:r>
        <w:rPr>
          <w:rFonts w:ascii="Times New Roman"/>
          <w:b w:val="false"/>
          <w:i w:val="false"/>
          <w:color w:val="000000"/>
          <w:sz w:val="28"/>
        </w:rPr>
        <w:t xml:space="preserve">
           3102.60  - двойные соли и смеси нитрата кальция и </w:t>
      </w:r>
      <w:r>
        <w:br/>
      </w:r>
      <w:r>
        <w:rPr>
          <w:rFonts w:ascii="Times New Roman"/>
          <w:b w:val="false"/>
          <w:i w:val="false"/>
          <w:color w:val="000000"/>
          <w:sz w:val="28"/>
        </w:rPr>
        <w:t xml:space="preserve">
                      нитрата аммония </w:t>
      </w:r>
      <w:r>
        <w:br/>
      </w:r>
      <w:r>
        <w:rPr>
          <w:rFonts w:ascii="Times New Roman"/>
          <w:b w:val="false"/>
          <w:i w:val="false"/>
          <w:color w:val="000000"/>
          <w:sz w:val="28"/>
        </w:rPr>
        <w:t xml:space="preserve">
           3102.70  - цианамид кальция </w:t>
      </w:r>
      <w:r>
        <w:br/>
      </w:r>
      <w:r>
        <w:rPr>
          <w:rFonts w:ascii="Times New Roman"/>
          <w:b w:val="false"/>
          <w:i w:val="false"/>
          <w:color w:val="000000"/>
          <w:sz w:val="28"/>
        </w:rPr>
        <w:t xml:space="preserve">
           3102.80  - смеси мочевины и нитрата аммония в водном или </w:t>
      </w:r>
      <w:r>
        <w:br/>
      </w:r>
      <w:r>
        <w:rPr>
          <w:rFonts w:ascii="Times New Roman"/>
          <w:b w:val="false"/>
          <w:i w:val="false"/>
          <w:color w:val="000000"/>
          <w:sz w:val="28"/>
        </w:rPr>
        <w:t xml:space="preserve">
                      аммиачном растворе </w:t>
      </w:r>
      <w:r>
        <w:br/>
      </w:r>
      <w:r>
        <w:rPr>
          <w:rFonts w:ascii="Times New Roman"/>
          <w:b w:val="false"/>
          <w:i w:val="false"/>
          <w:color w:val="000000"/>
          <w:sz w:val="28"/>
        </w:rPr>
        <w:t xml:space="preserve">
           3102.90  - прочие, включая смеси, не поименованные в </w:t>
      </w:r>
      <w:r>
        <w:br/>
      </w:r>
      <w:r>
        <w:rPr>
          <w:rFonts w:ascii="Times New Roman"/>
          <w:b w:val="false"/>
          <w:i w:val="false"/>
          <w:color w:val="000000"/>
          <w:sz w:val="28"/>
        </w:rPr>
        <w:t xml:space="preserve">
                      предыдущих субпозициях </w:t>
      </w:r>
      <w:r>
        <w:br/>
      </w:r>
      <w:r>
        <w:rPr>
          <w:rFonts w:ascii="Times New Roman"/>
          <w:b w:val="false"/>
          <w:i w:val="false"/>
          <w:color w:val="000000"/>
          <w:sz w:val="28"/>
        </w:rPr>
        <w:t>
</w:t>
      </w:r>
      <w:r>
        <w:rPr>
          <w:rFonts w:ascii="Times New Roman"/>
          <w:b/>
          <w:i w:val="false"/>
          <w:color w:val="000000"/>
          <w:sz w:val="28"/>
        </w:rPr>
        <w:t xml:space="preserve">31.03             Удобрения минеральные или химические, </w:t>
      </w:r>
      <w:r>
        <w:br/>
      </w:r>
      <w:r>
        <w:rPr>
          <w:rFonts w:ascii="Times New Roman"/>
          <w:b w:val="false"/>
          <w:i w:val="false"/>
          <w:color w:val="000000"/>
          <w:sz w:val="28"/>
        </w:rPr>
        <w:t>
</w:t>
      </w:r>
      <w:r>
        <w:rPr>
          <w:rFonts w:ascii="Times New Roman"/>
          <w:b/>
          <w:i w:val="false"/>
          <w:color w:val="000000"/>
          <w:sz w:val="28"/>
        </w:rPr>
        <w:t xml:space="preserve">                  фосфорные: </w:t>
      </w:r>
      <w:r>
        <w:br/>
      </w:r>
      <w:r>
        <w:rPr>
          <w:rFonts w:ascii="Times New Roman"/>
          <w:b w:val="false"/>
          <w:i w:val="false"/>
          <w:color w:val="000000"/>
          <w:sz w:val="28"/>
        </w:rPr>
        <w:t xml:space="preserve">
           3103.10  - суперфосфаты </w:t>
      </w:r>
      <w:r>
        <w:br/>
      </w:r>
      <w:r>
        <w:rPr>
          <w:rFonts w:ascii="Times New Roman"/>
          <w:b w:val="false"/>
          <w:i w:val="false"/>
          <w:color w:val="000000"/>
          <w:sz w:val="28"/>
        </w:rPr>
        <w:t xml:space="preserve">
           3103.20  - основной шлак </w:t>
      </w:r>
      <w:r>
        <w:br/>
      </w:r>
      <w:r>
        <w:rPr>
          <w:rFonts w:ascii="Times New Roman"/>
          <w:b w:val="false"/>
          <w:i w:val="false"/>
          <w:color w:val="000000"/>
          <w:sz w:val="28"/>
        </w:rPr>
        <w:t xml:space="preserve">
           3103.90  - прочие </w:t>
      </w:r>
      <w:r>
        <w:br/>
      </w:r>
      <w:r>
        <w:rPr>
          <w:rFonts w:ascii="Times New Roman"/>
          <w:b w:val="false"/>
          <w:i w:val="false"/>
          <w:color w:val="000000"/>
          <w:sz w:val="28"/>
        </w:rPr>
        <w:t>
</w:t>
      </w:r>
      <w:r>
        <w:rPr>
          <w:rFonts w:ascii="Times New Roman"/>
          <w:b/>
          <w:i w:val="false"/>
          <w:color w:val="000000"/>
          <w:sz w:val="28"/>
        </w:rPr>
        <w:t xml:space="preserve">31.04             Удобрения минеральные или химические, </w:t>
      </w:r>
      <w:r>
        <w:br/>
      </w:r>
      <w:r>
        <w:rPr>
          <w:rFonts w:ascii="Times New Roman"/>
          <w:b w:val="false"/>
          <w:i w:val="false"/>
          <w:color w:val="000000"/>
          <w:sz w:val="28"/>
        </w:rPr>
        <w:t>
</w:t>
      </w:r>
      <w:r>
        <w:rPr>
          <w:rFonts w:ascii="Times New Roman"/>
          <w:b/>
          <w:i w:val="false"/>
          <w:color w:val="000000"/>
          <w:sz w:val="28"/>
        </w:rPr>
        <w:t xml:space="preserve">                  калийные: </w:t>
      </w:r>
      <w:r>
        <w:br/>
      </w:r>
      <w:r>
        <w:rPr>
          <w:rFonts w:ascii="Times New Roman"/>
          <w:b w:val="false"/>
          <w:i w:val="false"/>
          <w:color w:val="000000"/>
          <w:sz w:val="28"/>
        </w:rPr>
        <w:t xml:space="preserve">
           3104.10  - карналлит, сильвит и прочие природные соли </w:t>
      </w:r>
      <w:r>
        <w:br/>
      </w:r>
      <w:r>
        <w:rPr>
          <w:rFonts w:ascii="Times New Roman"/>
          <w:b w:val="false"/>
          <w:i w:val="false"/>
          <w:color w:val="000000"/>
          <w:sz w:val="28"/>
        </w:rPr>
        <w:t xml:space="preserve">
                      калия </w:t>
      </w:r>
      <w:r>
        <w:br/>
      </w:r>
      <w:r>
        <w:rPr>
          <w:rFonts w:ascii="Times New Roman"/>
          <w:b w:val="false"/>
          <w:i w:val="false"/>
          <w:color w:val="000000"/>
          <w:sz w:val="28"/>
        </w:rPr>
        <w:t xml:space="preserve">
           3104.20  - хлорид калия </w:t>
      </w:r>
      <w:r>
        <w:br/>
      </w:r>
      <w:r>
        <w:rPr>
          <w:rFonts w:ascii="Times New Roman"/>
          <w:b w:val="false"/>
          <w:i w:val="false"/>
          <w:color w:val="000000"/>
          <w:sz w:val="28"/>
        </w:rPr>
        <w:t xml:space="preserve">
           3104.30  - сульфат калия </w:t>
      </w:r>
      <w:r>
        <w:br/>
      </w:r>
      <w:r>
        <w:rPr>
          <w:rFonts w:ascii="Times New Roman"/>
          <w:b w:val="false"/>
          <w:i w:val="false"/>
          <w:color w:val="000000"/>
          <w:sz w:val="28"/>
        </w:rPr>
        <w:t xml:space="preserve">
           3104.90  - прочие </w:t>
      </w:r>
      <w:r>
        <w:br/>
      </w:r>
      <w:r>
        <w:rPr>
          <w:rFonts w:ascii="Times New Roman"/>
          <w:b w:val="false"/>
          <w:i w:val="false"/>
          <w:color w:val="000000"/>
          <w:sz w:val="28"/>
        </w:rPr>
        <w:t>
</w:t>
      </w:r>
      <w:r>
        <w:rPr>
          <w:rFonts w:ascii="Times New Roman"/>
          <w:b/>
          <w:i w:val="false"/>
          <w:color w:val="000000"/>
          <w:sz w:val="28"/>
        </w:rPr>
        <w:t xml:space="preserve">31.05             Удобрения минеральные или химические, </w:t>
      </w:r>
      <w:r>
        <w:br/>
      </w:r>
      <w:r>
        <w:rPr>
          <w:rFonts w:ascii="Times New Roman"/>
          <w:b w:val="false"/>
          <w:i w:val="false"/>
          <w:color w:val="000000"/>
          <w:sz w:val="28"/>
        </w:rPr>
        <w:t>
</w:t>
      </w:r>
      <w:r>
        <w:rPr>
          <w:rFonts w:ascii="Times New Roman"/>
          <w:b/>
          <w:i w:val="false"/>
          <w:color w:val="000000"/>
          <w:sz w:val="28"/>
        </w:rPr>
        <w:t xml:space="preserve">                  содержащие два или три питательных </w:t>
      </w:r>
      <w:r>
        <w:br/>
      </w:r>
      <w:r>
        <w:rPr>
          <w:rFonts w:ascii="Times New Roman"/>
          <w:b w:val="false"/>
          <w:i w:val="false"/>
          <w:color w:val="000000"/>
          <w:sz w:val="28"/>
        </w:rPr>
        <w:t>
</w:t>
      </w:r>
      <w:r>
        <w:rPr>
          <w:rFonts w:ascii="Times New Roman"/>
          <w:b/>
          <w:i w:val="false"/>
          <w:color w:val="000000"/>
          <w:sz w:val="28"/>
        </w:rPr>
        <w:t xml:space="preserve">                  элемента: азот, фосфор и калий; удобрения </w:t>
      </w:r>
      <w:r>
        <w:br/>
      </w:r>
      <w:r>
        <w:rPr>
          <w:rFonts w:ascii="Times New Roman"/>
          <w:b w:val="false"/>
          <w:i w:val="false"/>
          <w:color w:val="000000"/>
          <w:sz w:val="28"/>
        </w:rPr>
        <w:t>
</w:t>
      </w:r>
      <w:r>
        <w:rPr>
          <w:rFonts w:ascii="Times New Roman"/>
          <w:b/>
          <w:i w:val="false"/>
          <w:color w:val="000000"/>
          <w:sz w:val="28"/>
        </w:rPr>
        <w:t xml:space="preserve">                  прочие; товары данной группы в таблетках </w:t>
      </w:r>
      <w:r>
        <w:br/>
      </w:r>
      <w:r>
        <w:rPr>
          <w:rFonts w:ascii="Times New Roman"/>
          <w:b w:val="false"/>
          <w:i w:val="false"/>
          <w:color w:val="000000"/>
          <w:sz w:val="28"/>
        </w:rPr>
        <w:t>
</w:t>
      </w:r>
      <w:r>
        <w:rPr>
          <w:rFonts w:ascii="Times New Roman"/>
          <w:b/>
          <w:i w:val="false"/>
          <w:color w:val="000000"/>
          <w:sz w:val="28"/>
        </w:rPr>
        <w:t xml:space="preserve">                  или аналогичных формах или в упаковках, </w:t>
      </w:r>
      <w:r>
        <w:br/>
      </w:r>
      <w:r>
        <w:rPr>
          <w:rFonts w:ascii="Times New Roman"/>
          <w:b w:val="false"/>
          <w:i w:val="false"/>
          <w:color w:val="000000"/>
          <w:sz w:val="28"/>
        </w:rPr>
        <w:t>
</w:t>
      </w:r>
      <w:r>
        <w:rPr>
          <w:rFonts w:ascii="Times New Roman"/>
          <w:b/>
          <w:i w:val="false"/>
          <w:color w:val="000000"/>
          <w:sz w:val="28"/>
        </w:rPr>
        <w:t xml:space="preserve">                  брутто-масса которых не превышает 10 кг: </w:t>
      </w:r>
      <w:r>
        <w:br/>
      </w:r>
      <w:r>
        <w:rPr>
          <w:rFonts w:ascii="Times New Roman"/>
          <w:b w:val="false"/>
          <w:i w:val="false"/>
          <w:color w:val="000000"/>
          <w:sz w:val="28"/>
        </w:rPr>
        <w:t xml:space="preserve">
           3105.10  - товары данной группы в таблетках или </w:t>
      </w:r>
      <w:r>
        <w:br/>
      </w:r>
      <w:r>
        <w:rPr>
          <w:rFonts w:ascii="Times New Roman"/>
          <w:b w:val="false"/>
          <w:i w:val="false"/>
          <w:color w:val="000000"/>
          <w:sz w:val="28"/>
        </w:rPr>
        <w:t xml:space="preserve">
                      аналогичных формах или в упаковках, </w:t>
      </w:r>
      <w:r>
        <w:br/>
      </w:r>
      <w:r>
        <w:rPr>
          <w:rFonts w:ascii="Times New Roman"/>
          <w:b w:val="false"/>
          <w:i w:val="false"/>
          <w:color w:val="000000"/>
          <w:sz w:val="28"/>
        </w:rPr>
        <w:t xml:space="preserve">
                      брутто-масса которых не превышает 10 кг </w:t>
      </w:r>
      <w:r>
        <w:br/>
      </w:r>
      <w:r>
        <w:rPr>
          <w:rFonts w:ascii="Times New Roman"/>
          <w:b w:val="false"/>
          <w:i w:val="false"/>
          <w:color w:val="000000"/>
          <w:sz w:val="28"/>
        </w:rPr>
        <w:t xml:space="preserve">
------------------------------------------------------------------- </w:t>
      </w:r>
    </w:p>
    <w:bookmarkStart w:name="z216" w:id="21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31  </w:t>
      </w:r>
      <w:r>
        <w:br/>
      </w:r>
      <w:r>
        <w:rPr>
          <w:rFonts w:ascii="Times New Roman"/>
          <w:b w:val="false"/>
          <w:i w:val="false"/>
          <w:color w:val="000000"/>
          <w:sz w:val="28"/>
        </w:rPr>
        <w:t>
</w:t>
      </w:r>
      <w:r>
        <w:rPr>
          <w:rFonts w:ascii="Times New Roman"/>
          <w:b/>
          <w:i w:val="false"/>
          <w:color w:val="000000"/>
          <w:sz w:val="28"/>
        </w:rPr>
        <w:t xml:space="preserve">31.05 </w:t>
      </w:r>
      <w:r>
        <w:rPr>
          <w:rFonts w:ascii="Times New Roman"/>
          <w:b w:val="false"/>
          <w:i w:val="false"/>
          <w:color w:val="000000"/>
          <w:vertAlign w:val="subscript"/>
        </w:rPr>
        <w:t xml:space="preserve">2       </w:t>
      </w:r>
    </w:p>
    <w:bookmarkEnd w:id="2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3105.20  - удобрения минеральные или химические, </w:t>
      </w:r>
      <w:r>
        <w:br/>
      </w:r>
      <w:r>
        <w:rPr>
          <w:rFonts w:ascii="Times New Roman"/>
          <w:b w:val="false"/>
          <w:i w:val="false"/>
          <w:color w:val="000000"/>
          <w:sz w:val="28"/>
        </w:rPr>
        <w:t xml:space="preserve">
                      содержащие три питательных элемента: азот, </w:t>
      </w:r>
      <w:r>
        <w:br/>
      </w:r>
      <w:r>
        <w:rPr>
          <w:rFonts w:ascii="Times New Roman"/>
          <w:b w:val="false"/>
          <w:i w:val="false"/>
          <w:color w:val="000000"/>
          <w:sz w:val="28"/>
        </w:rPr>
        <w:t xml:space="preserve">
                      фосфор и калий </w:t>
      </w:r>
      <w:r>
        <w:br/>
      </w:r>
      <w:r>
        <w:rPr>
          <w:rFonts w:ascii="Times New Roman"/>
          <w:b w:val="false"/>
          <w:i w:val="false"/>
          <w:color w:val="000000"/>
          <w:sz w:val="28"/>
        </w:rPr>
        <w:t xml:space="preserve">
           3105.30  - водородфосфат диаммония (фосфат диаммония) </w:t>
      </w:r>
      <w:r>
        <w:br/>
      </w:r>
      <w:r>
        <w:rPr>
          <w:rFonts w:ascii="Times New Roman"/>
          <w:b w:val="false"/>
          <w:i w:val="false"/>
          <w:color w:val="000000"/>
          <w:sz w:val="28"/>
        </w:rPr>
        <w:t xml:space="preserve">
           3105.40  - диводородфосфат аммония (фосфат моноаммония) </w:t>
      </w:r>
      <w:r>
        <w:br/>
      </w:r>
      <w:r>
        <w:rPr>
          <w:rFonts w:ascii="Times New Roman"/>
          <w:b w:val="false"/>
          <w:i w:val="false"/>
          <w:color w:val="000000"/>
          <w:sz w:val="28"/>
        </w:rPr>
        <w:t xml:space="preserve">
                      и его смеси с водородфосфатом аммония </w:t>
      </w:r>
      <w:r>
        <w:br/>
      </w:r>
      <w:r>
        <w:rPr>
          <w:rFonts w:ascii="Times New Roman"/>
          <w:b w:val="false"/>
          <w:i w:val="false"/>
          <w:color w:val="000000"/>
          <w:sz w:val="28"/>
        </w:rPr>
        <w:t xml:space="preserve">
                      (фосфатом диаммония) </w:t>
      </w:r>
      <w:r>
        <w:br/>
      </w:r>
      <w:r>
        <w:rPr>
          <w:rFonts w:ascii="Times New Roman"/>
          <w:b w:val="false"/>
          <w:i w:val="false"/>
          <w:color w:val="000000"/>
          <w:sz w:val="28"/>
        </w:rPr>
        <w:t xml:space="preserve">
                    - удобрения минеральные или химические прочие, </w:t>
      </w:r>
      <w:r>
        <w:br/>
      </w:r>
      <w:r>
        <w:rPr>
          <w:rFonts w:ascii="Times New Roman"/>
          <w:b w:val="false"/>
          <w:i w:val="false"/>
          <w:color w:val="000000"/>
          <w:sz w:val="28"/>
        </w:rPr>
        <w:t xml:space="preserve">
                      содержащие два питательных элемента: азот и </w:t>
      </w:r>
      <w:r>
        <w:br/>
      </w:r>
      <w:r>
        <w:rPr>
          <w:rFonts w:ascii="Times New Roman"/>
          <w:b w:val="false"/>
          <w:i w:val="false"/>
          <w:color w:val="000000"/>
          <w:sz w:val="28"/>
        </w:rPr>
        <w:t xml:space="preserve">
                      фосфор: </w:t>
      </w:r>
      <w:r>
        <w:br/>
      </w:r>
      <w:r>
        <w:rPr>
          <w:rFonts w:ascii="Times New Roman"/>
          <w:b w:val="false"/>
          <w:i w:val="false"/>
          <w:color w:val="000000"/>
          <w:sz w:val="28"/>
        </w:rPr>
        <w:t xml:space="preserve">
           3105.51  -- содержащие нитраты и фосфаты </w:t>
      </w:r>
      <w:r>
        <w:br/>
      </w:r>
      <w:r>
        <w:rPr>
          <w:rFonts w:ascii="Times New Roman"/>
          <w:b w:val="false"/>
          <w:i w:val="false"/>
          <w:color w:val="000000"/>
          <w:sz w:val="28"/>
        </w:rPr>
        <w:t xml:space="preserve">
           3105.59  -- прочие </w:t>
      </w:r>
      <w:r>
        <w:br/>
      </w:r>
      <w:r>
        <w:rPr>
          <w:rFonts w:ascii="Times New Roman"/>
          <w:b w:val="false"/>
          <w:i w:val="false"/>
          <w:color w:val="000000"/>
          <w:sz w:val="28"/>
        </w:rPr>
        <w:t xml:space="preserve">
           3105.60  - удобрения минеральные или химические, </w:t>
      </w:r>
      <w:r>
        <w:br/>
      </w:r>
      <w:r>
        <w:rPr>
          <w:rFonts w:ascii="Times New Roman"/>
          <w:b w:val="false"/>
          <w:i w:val="false"/>
          <w:color w:val="000000"/>
          <w:sz w:val="28"/>
        </w:rPr>
        <w:t xml:space="preserve">
                      содержащие два питательных элемента: фосфор и </w:t>
      </w:r>
      <w:r>
        <w:br/>
      </w:r>
      <w:r>
        <w:rPr>
          <w:rFonts w:ascii="Times New Roman"/>
          <w:b w:val="false"/>
          <w:i w:val="false"/>
          <w:color w:val="000000"/>
          <w:sz w:val="28"/>
        </w:rPr>
        <w:t xml:space="preserve">
                      калий </w:t>
      </w:r>
      <w:r>
        <w:br/>
      </w:r>
      <w:r>
        <w:rPr>
          <w:rFonts w:ascii="Times New Roman"/>
          <w:b w:val="false"/>
          <w:i w:val="false"/>
          <w:color w:val="000000"/>
          <w:sz w:val="28"/>
        </w:rPr>
        <w:t xml:space="preserve">
           3105.90  - прочие </w:t>
      </w:r>
      <w:r>
        <w:br/>
      </w:r>
      <w:r>
        <w:rPr>
          <w:rFonts w:ascii="Times New Roman"/>
          <w:b w:val="false"/>
          <w:i w:val="false"/>
          <w:color w:val="000000"/>
          <w:sz w:val="28"/>
        </w:rPr>
        <w:t xml:space="preserve">
-------------------------------------------------------------------- </w:t>
      </w:r>
    </w:p>
    <w:bookmarkStart w:name="z217" w:id="21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32   </w:t>
      </w:r>
      <w:r>
        <w:br/>
      </w:r>
      <w:r>
        <w:rPr>
          <w:rFonts w:ascii="Times New Roman"/>
          <w:b w:val="false"/>
          <w:i w:val="false"/>
          <w:color w:val="000000"/>
          <w:sz w:val="28"/>
        </w:rPr>
        <w:t>
</w:t>
      </w:r>
      <w:r>
        <w:rPr>
          <w:rFonts w:ascii="Times New Roman"/>
          <w:b/>
          <w:i w:val="false"/>
          <w:color w:val="000000"/>
          <w:sz w:val="28"/>
        </w:rPr>
        <w:t xml:space="preserve">32.01/02    </w:t>
      </w:r>
    </w:p>
    <w:bookmarkEnd w:id="215"/>
    <w:bookmarkStart w:name="z218" w:id="216"/>
    <w:p>
      <w:pPr>
        <w:spacing w:after="0"/>
        <w:ind w:left="0"/>
        <w:jc w:val="left"/>
      </w:pPr>
      <w:r>
        <w:rPr>
          <w:rFonts w:ascii="Times New Roman"/>
          <w:b/>
          <w:i w:val="false"/>
          <w:color w:val="000000"/>
        </w:rPr>
        <w:t xml:space="preserve"> 
Группа 32 </w:t>
      </w:r>
      <w:r>
        <w:br/>
      </w:r>
      <w:r>
        <w:rPr>
          <w:rFonts w:ascii="Times New Roman"/>
          <w:b/>
          <w:i w:val="false"/>
          <w:color w:val="000000"/>
        </w:rPr>
        <w:t xml:space="preserve">
Экстракты дубильные или красильные; таннины и их </w:t>
      </w:r>
      <w:r>
        <w:br/>
      </w:r>
      <w:r>
        <w:rPr>
          <w:rFonts w:ascii="Times New Roman"/>
          <w:b/>
          <w:i w:val="false"/>
          <w:color w:val="000000"/>
        </w:rPr>
        <w:t xml:space="preserve">
производные; красители, пигменты и прочие красящие </w:t>
      </w:r>
      <w:r>
        <w:br/>
      </w:r>
      <w:r>
        <w:rPr>
          <w:rFonts w:ascii="Times New Roman"/>
          <w:b/>
          <w:i w:val="false"/>
          <w:color w:val="000000"/>
        </w:rPr>
        <w:t xml:space="preserve">
вещества; краски и лаки; шпатлевки и прочие мастики; типографская краска, чернила, тушь </w:t>
      </w:r>
    </w:p>
    <w:bookmarkEnd w:id="216"/>
    <w:bookmarkStart w:name="z219" w:id="21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отдельные элементы или соединения определенного химического состава (за исключением продуктов, включенных в товарную позицию 32.03 или 32.04, неорганических продуктов, используемых в качестве люминофоров (товарная позиция 32.06), стекла, полученного из плавленого кварца или других плавленых кремнеземов в формах, указанных в товарной позиции 32.07, а также красителей и прочих красящих веществ, расфасованных в формы или упаковки для розничной продажи товарной позиции 32.12); </w:t>
      </w:r>
      <w:r>
        <w:br/>
      </w:r>
      <w:r>
        <w:rPr>
          <w:rFonts w:ascii="Times New Roman"/>
          <w:b w:val="false"/>
          <w:i w:val="false"/>
          <w:color w:val="000000"/>
          <w:sz w:val="28"/>
        </w:rPr>
        <w:t xml:space="preserve">
      (б) таннаты или прочие таннинные производные продуктов товарных позиций 29.36-29.39, 29.41 или 35.01-35.04; или </w:t>
      </w:r>
      <w:r>
        <w:br/>
      </w:r>
      <w:r>
        <w:rPr>
          <w:rFonts w:ascii="Times New Roman"/>
          <w:b w:val="false"/>
          <w:i w:val="false"/>
          <w:color w:val="000000"/>
          <w:sz w:val="28"/>
        </w:rPr>
        <w:t xml:space="preserve">
      (в) мастики асфальтовые или другие битумные мастики (товарная позиция 27.15). </w:t>
      </w:r>
      <w:r>
        <w:br/>
      </w:r>
      <w:r>
        <w:rPr>
          <w:rFonts w:ascii="Times New Roman"/>
          <w:b w:val="false"/>
          <w:i w:val="false"/>
          <w:color w:val="000000"/>
          <w:sz w:val="28"/>
        </w:rPr>
        <w:t xml:space="preserve">
      2.- В товарную позицию 32.04 включаются смеси стабилизированных солей диазония и компоненты для получения азокрасителей. </w:t>
      </w:r>
      <w:r>
        <w:br/>
      </w:r>
      <w:r>
        <w:rPr>
          <w:rFonts w:ascii="Times New Roman"/>
          <w:b w:val="false"/>
          <w:i w:val="false"/>
          <w:color w:val="000000"/>
          <w:sz w:val="28"/>
        </w:rPr>
        <w:t xml:space="preserve">
      3.- В товарные позиции 32.03-32.06 включаются продукты, изготовленные на основе красящих веществ (включая в случае товарной позиции 32.06 красящие пигменты товарной позиции 25.30 или группы 28, металлические хлопья или металлические порошки), используемые для крашения любого материала или в качестве компонентов при производстве красящих средств. В эти товарные позиции не включаются, однако, пигменты, диспергированные в неводных средах, жидкие или пастообразные, используемые при производстве красок, включая эмали (товарная позиция 32.12) или иные продукты товарных позиций 32.07-32.10, 32.12, 32.13 и 32.15. </w:t>
      </w:r>
      <w:r>
        <w:br/>
      </w:r>
      <w:r>
        <w:rPr>
          <w:rFonts w:ascii="Times New Roman"/>
          <w:b w:val="false"/>
          <w:i w:val="false"/>
          <w:color w:val="000000"/>
          <w:sz w:val="28"/>
        </w:rPr>
        <w:t xml:space="preserve">
      4.- В товарную позицию 32.08 включаются растворы (кроме коллодиев), состоящие из любых продуктов товарных позиций 39.01-39.13 в летучих органических растворителях, если содержание растворителя превышает 50% массы раствора. </w:t>
      </w:r>
      <w:r>
        <w:br/>
      </w:r>
      <w:r>
        <w:rPr>
          <w:rFonts w:ascii="Times New Roman"/>
          <w:b w:val="false"/>
          <w:i w:val="false"/>
          <w:color w:val="000000"/>
          <w:sz w:val="28"/>
        </w:rPr>
        <w:t xml:space="preserve">
      5.- Термин "красящее вещество" в пределах данной группы не относится к продуктам, используемым в качестве наполнителей масляных красок независимо от того, пригодны они или не пригодны для клеевых красок. </w:t>
      </w:r>
      <w:r>
        <w:br/>
      </w:r>
      <w:r>
        <w:rPr>
          <w:rFonts w:ascii="Times New Roman"/>
          <w:b w:val="false"/>
          <w:i w:val="false"/>
          <w:color w:val="000000"/>
          <w:sz w:val="28"/>
        </w:rPr>
        <w:t xml:space="preserve">
      6.- Термин "фольга для тиснения" в товарной позиции 32.12 означает только тонкие листовые материалы, используемые для нанесения оттисков, например, на обложках книг или шляпных лентах, и состоящие из: </w:t>
      </w:r>
      <w:r>
        <w:br/>
      </w:r>
      <w:r>
        <w:rPr>
          <w:rFonts w:ascii="Times New Roman"/>
          <w:b w:val="false"/>
          <w:i w:val="false"/>
          <w:color w:val="000000"/>
          <w:sz w:val="28"/>
        </w:rPr>
        <w:t xml:space="preserve">
      (а) металлического порошка (включая порошок драгоценного металла) или пигмента, агломерированного клеем, желатином или иным связующим веществом; или </w:t>
      </w:r>
      <w:r>
        <w:br/>
      </w:r>
      <w:r>
        <w:rPr>
          <w:rFonts w:ascii="Times New Roman"/>
          <w:b w:val="false"/>
          <w:i w:val="false"/>
          <w:color w:val="000000"/>
          <w:sz w:val="28"/>
        </w:rPr>
        <w:t xml:space="preserve">
      (б) металла (включая драгоценный металл) или пигмента, нанесенного на листовую подложку из любого материала. </w:t>
      </w:r>
    </w:p>
    <w:bookmarkEnd w:id="2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32.01             Экстракты дубильные растительного </w:t>
      </w:r>
      <w:r>
        <w:br/>
      </w:r>
      <w:r>
        <w:rPr>
          <w:rFonts w:ascii="Times New Roman"/>
          <w:b w:val="false"/>
          <w:i w:val="false"/>
          <w:color w:val="000000"/>
          <w:sz w:val="28"/>
        </w:rPr>
        <w:t>
</w:t>
      </w:r>
      <w:r>
        <w:rPr>
          <w:rFonts w:ascii="Times New Roman"/>
          <w:b/>
          <w:i w:val="false"/>
          <w:color w:val="000000"/>
          <w:sz w:val="28"/>
        </w:rPr>
        <w:t xml:space="preserve">                  происхождения; таннины и их соли, эфиры </w:t>
      </w:r>
      <w:r>
        <w:br/>
      </w:r>
      <w:r>
        <w:rPr>
          <w:rFonts w:ascii="Times New Roman"/>
          <w:b w:val="false"/>
          <w:i w:val="false"/>
          <w:color w:val="000000"/>
          <w:sz w:val="28"/>
        </w:rPr>
        <w:t>
</w:t>
      </w:r>
      <w:r>
        <w:rPr>
          <w:rFonts w:ascii="Times New Roman"/>
          <w:b/>
          <w:i w:val="false"/>
          <w:color w:val="000000"/>
          <w:sz w:val="28"/>
        </w:rPr>
        <w:t xml:space="preserve">                  простые и сложные и прочие производные: </w:t>
      </w:r>
      <w:r>
        <w:br/>
      </w:r>
      <w:r>
        <w:rPr>
          <w:rFonts w:ascii="Times New Roman"/>
          <w:b w:val="false"/>
          <w:i w:val="false"/>
          <w:color w:val="000000"/>
          <w:sz w:val="28"/>
        </w:rPr>
        <w:t xml:space="preserve">
           3201.10  - экстракт квебрахо </w:t>
      </w:r>
      <w:r>
        <w:br/>
      </w:r>
      <w:r>
        <w:rPr>
          <w:rFonts w:ascii="Times New Roman"/>
          <w:b w:val="false"/>
          <w:i w:val="false"/>
          <w:color w:val="000000"/>
          <w:sz w:val="28"/>
        </w:rPr>
        <w:t xml:space="preserve">
           3201.20  - экстракт акации </w:t>
      </w:r>
      <w:r>
        <w:br/>
      </w:r>
      <w:r>
        <w:rPr>
          <w:rFonts w:ascii="Times New Roman"/>
          <w:b w:val="false"/>
          <w:i w:val="false"/>
          <w:color w:val="000000"/>
          <w:sz w:val="28"/>
        </w:rPr>
        <w:t xml:space="preserve">
           3201.90  - прочие </w:t>
      </w:r>
      <w:r>
        <w:br/>
      </w:r>
      <w:r>
        <w:rPr>
          <w:rFonts w:ascii="Times New Roman"/>
          <w:b w:val="false"/>
          <w:i w:val="false"/>
          <w:color w:val="000000"/>
          <w:sz w:val="28"/>
        </w:rPr>
        <w:t>
</w:t>
      </w:r>
      <w:r>
        <w:rPr>
          <w:rFonts w:ascii="Times New Roman"/>
          <w:b/>
          <w:i w:val="false"/>
          <w:color w:val="000000"/>
          <w:sz w:val="28"/>
        </w:rPr>
        <w:t xml:space="preserve">32.02             Органические дубильные вещества </w:t>
      </w:r>
      <w:r>
        <w:br/>
      </w:r>
      <w:r>
        <w:rPr>
          <w:rFonts w:ascii="Times New Roman"/>
          <w:b w:val="false"/>
          <w:i w:val="false"/>
          <w:color w:val="000000"/>
          <w:sz w:val="28"/>
        </w:rPr>
        <w:t>
</w:t>
      </w:r>
      <w:r>
        <w:rPr>
          <w:rFonts w:ascii="Times New Roman"/>
          <w:b/>
          <w:i w:val="false"/>
          <w:color w:val="000000"/>
          <w:sz w:val="28"/>
        </w:rPr>
        <w:t xml:space="preserve">                  синтетические; неорганические дубильные </w:t>
      </w:r>
      <w:r>
        <w:br/>
      </w:r>
      <w:r>
        <w:rPr>
          <w:rFonts w:ascii="Times New Roman"/>
          <w:b w:val="false"/>
          <w:i w:val="false"/>
          <w:color w:val="000000"/>
          <w:sz w:val="28"/>
        </w:rPr>
        <w:t>
</w:t>
      </w:r>
      <w:r>
        <w:rPr>
          <w:rFonts w:ascii="Times New Roman"/>
          <w:b/>
          <w:i w:val="false"/>
          <w:color w:val="000000"/>
          <w:sz w:val="28"/>
        </w:rPr>
        <w:t xml:space="preserve">                  вещества; препараты для дубления, </w:t>
      </w:r>
      <w:r>
        <w:br/>
      </w:r>
      <w:r>
        <w:rPr>
          <w:rFonts w:ascii="Times New Roman"/>
          <w:b w:val="false"/>
          <w:i w:val="false"/>
          <w:color w:val="000000"/>
          <w:sz w:val="28"/>
        </w:rPr>
        <w:t>
</w:t>
      </w:r>
      <w:r>
        <w:rPr>
          <w:rFonts w:ascii="Times New Roman"/>
          <w:b/>
          <w:i w:val="false"/>
          <w:color w:val="000000"/>
          <w:sz w:val="28"/>
        </w:rPr>
        <w:t xml:space="preserve">                  содержащие или не содержащие природные </w:t>
      </w:r>
      <w:r>
        <w:br/>
      </w:r>
      <w:r>
        <w:rPr>
          <w:rFonts w:ascii="Times New Roman"/>
          <w:b w:val="false"/>
          <w:i w:val="false"/>
          <w:color w:val="000000"/>
          <w:sz w:val="28"/>
        </w:rPr>
        <w:t>
</w:t>
      </w:r>
      <w:r>
        <w:rPr>
          <w:rFonts w:ascii="Times New Roman"/>
          <w:b/>
          <w:i w:val="false"/>
          <w:color w:val="000000"/>
          <w:sz w:val="28"/>
        </w:rPr>
        <w:t xml:space="preserve">                  дубильные вещества; ферментные препараты </w:t>
      </w:r>
      <w:r>
        <w:br/>
      </w:r>
      <w:r>
        <w:rPr>
          <w:rFonts w:ascii="Times New Roman"/>
          <w:b w:val="false"/>
          <w:i w:val="false"/>
          <w:color w:val="000000"/>
          <w:sz w:val="28"/>
        </w:rPr>
        <w:t>
</w:t>
      </w:r>
      <w:r>
        <w:rPr>
          <w:rFonts w:ascii="Times New Roman"/>
          <w:b/>
          <w:i w:val="false"/>
          <w:color w:val="000000"/>
          <w:sz w:val="28"/>
        </w:rPr>
        <w:t xml:space="preserve">                  для предварительного дубления: </w:t>
      </w:r>
      <w:r>
        <w:br/>
      </w:r>
      <w:r>
        <w:rPr>
          <w:rFonts w:ascii="Times New Roman"/>
          <w:b w:val="false"/>
          <w:i w:val="false"/>
          <w:color w:val="000000"/>
          <w:sz w:val="28"/>
        </w:rPr>
        <w:t xml:space="preserve">
           3202.10  - органические дубильные вещества синтетические </w:t>
      </w:r>
      <w:r>
        <w:br/>
      </w:r>
      <w:r>
        <w:rPr>
          <w:rFonts w:ascii="Times New Roman"/>
          <w:b w:val="false"/>
          <w:i w:val="false"/>
          <w:color w:val="000000"/>
          <w:sz w:val="28"/>
        </w:rPr>
        <w:t xml:space="preserve">
           3202.90  - прочие </w:t>
      </w:r>
      <w:r>
        <w:br/>
      </w:r>
      <w:r>
        <w:rPr>
          <w:rFonts w:ascii="Times New Roman"/>
          <w:b w:val="false"/>
          <w:i w:val="false"/>
          <w:color w:val="000000"/>
          <w:sz w:val="28"/>
        </w:rPr>
        <w:t xml:space="preserve">
------------------------------------------------------------------- </w:t>
      </w:r>
    </w:p>
    <w:bookmarkStart w:name="z220" w:id="21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32   </w:t>
      </w:r>
      <w:r>
        <w:br/>
      </w:r>
      <w:r>
        <w:rPr>
          <w:rFonts w:ascii="Times New Roman"/>
          <w:b w:val="false"/>
          <w:i w:val="false"/>
          <w:color w:val="000000"/>
          <w:sz w:val="28"/>
        </w:rPr>
        <w:t>
</w:t>
      </w:r>
      <w:r>
        <w:rPr>
          <w:rFonts w:ascii="Times New Roman"/>
          <w:b/>
          <w:i w:val="false"/>
          <w:color w:val="000000"/>
          <w:sz w:val="28"/>
        </w:rPr>
        <w:t xml:space="preserve">32.03/06 </w:t>
      </w:r>
      <w:r>
        <w:rPr>
          <w:rFonts w:ascii="Times New Roman"/>
          <w:b w:val="false"/>
          <w:i w:val="false"/>
          <w:color w:val="000000"/>
          <w:vertAlign w:val="subscript"/>
        </w:rPr>
        <w:t xml:space="preserve">1    </w:t>
      </w:r>
    </w:p>
    <w:bookmarkEnd w:id="2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32.03     </w:t>
      </w:r>
      <w:r>
        <w:rPr>
          <w:rFonts w:ascii="Times New Roman"/>
          <w:b w:val="false"/>
          <w:i w:val="false"/>
          <w:color w:val="000000"/>
          <w:sz w:val="28"/>
        </w:rPr>
        <w:t xml:space="preserve">3203.00  </w:t>
      </w:r>
      <w:r>
        <w:rPr>
          <w:rFonts w:ascii="Times New Roman"/>
          <w:b/>
          <w:i w:val="false"/>
          <w:color w:val="000000"/>
          <w:sz w:val="28"/>
        </w:rPr>
        <w:t xml:space="preserve">Красящие вещества растительного или </w:t>
      </w:r>
      <w:r>
        <w:br/>
      </w:r>
      <w:r>
        <w:rPr>
          <w:rFonts w:ascii="Times New Roman"/>
          <w:b w:val="false"/>
          <w:i w:val="false"/>
          <w:color w:val="000000"/>
          <w:sz w:val="28"/>
        </w:rPr>
        <w:t>
</w:t>
      </w:r>
      <w:r>
        <w:rPr>
          <w:rFonts w:ascii="Times New Roman"/>
          <w:b/>
          <w:i w:val="false"/>
          <w:color w:val="000000"/>
          <w:sz w:val="28"/>
        </w:rPr>
        <w:t xml:space="preserve">                  животного происхождения (включая красящие </w:t>
      </w:r>
      <w:r>
        <w:br/>
      </w:r>
      <w:r>
        <w:rPr>
          <w:rFonts w:ascii="Times New Roman"/>
          <w:b w:val="false"/>
          <w:i w:val="false"/>
          <w:color w:val="000000"/>
          <w:sz w:val="28"/>
        </w:rPr>
        <w:t>
</w:t>
      </w:r>
      <w:r>
        <w:rPr>
          <w:rFonts w:ascii="Times New Roman"/>
          <w:b/>
          <w:i w:val="false"/>
          <w:color w:val="000000"/>
          <w:sz w:val="28"/>
        </w:rPr>
        <w:t xml:space="preserve">                  экстракты, кроме животного угля),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препараты, </w:t>
      </w:r>
      <w:r>
        <w:br/>
      </w:r>
      <w:r>
        <w:rPr>
          <w:rFonts w:ascii="Times New Roman"/>
          <w:b w:val="false"/>
          <w:i w:val="false"/>
          <w:color w:val="000000"/>
          <w:sz w:val="28"/>
        </w:rPr>
        <w:t>
</w:t>
      </w:r>
      <w:r>
        <w:rPr>
          <w:rFonts w:ascii="Times New Roman"/>
          <w:b/>
          <w:i w:val="false"/>
          <w:color w:val="000000"/>
          <w:sz w:val="28"/>
        </w:rPr>
        <w:t xml:space="preserve">                  изготовленные на основе красящих веществ </w:t>
      </w:r>
      <w:r>
        <w:br/>
      </w:r>
      <w:r>
        <w:rPr>
          <w:rFonts w:ascii="Times New Roman"/>
          <w:b w:val="false"/>
          <w:i w:val="false"/>
          <w:color w:val="000000"/>
          <w:sz w:val="28"/>
        </w:rPr>
        <w:t>
</w:t>
      </w:r>
      <w:r>
        <w:rPr>
          <w:rFonts w:ascii="Times New Roman"/>
          <w:b/>
          <w:i w:val="false"/>
          <w:color w:val="000000"/>
          <w:sz w:val="28"/>
        </w:rPr>
        <w:t xml:space="preserve">                  растительного или животного происхождения, </w:t>
      </w:r>
      <w:r>
        <w:br/>
      </w:r>
      <w:r>
        <w:rPr>
          <w:rFonts w:ascii="Times New Roman"/>
          <w:b w:val="false"/>
          <w:i w:val="false"/>
          <w:color w:val="000000"/>
          <w:sz w:val="28"/>
        </w:rPr>
        <w:t>
</w:t>
      </w:r>
      <w:r>
        <w:rPr>
          <w:rFonts w:ascii="Times New Roman"/>
          <w:b/>
          <w:i w:val="false"/>
          <w:color w:val="000000"/>
          <w:sz w:val="28"/>
        </w:rPr>
        <w:t xml:space="preserve">                  указанные в примечании 3 к данной группе. </w:t>
      </w:r>
      <w:r>
        <w:br/>
      </w:r>
      <w:r>
        <w:rPr>
          <w:rFonts w:ascii="Times New Roman"/>
          <w:b w:val="false"/>
          <w:i w:val="false"/>
          <w:color w:val="000000"/>
          <w:sz w:val="28"/>
        </w:rPr>
        <w:t>
</w:t>
      </w:r>
      <w:r>
        <w:rPr>
          <w:rFonts w:ascii="Times New Roman"/>
          <w:b/>
          <w:i w:val="false"/>
          <w:color w:val="000000"/>
          <w:sz w:val="28"/>
        </w:rPr>
        <w:t xml:space="preserve">32.04             Органические красящие вещества </w:t>
      </w:r>
      <w:r>
        <w:br/>
      </w:r>
      <w:r>
        <w:rPr>
          <w:rFonts w:ascii="Times New Roman"/>
          <w:b w:val="false"/>
          <w:i w:val="false"/>
          <w:color w:val="000000"/>
          <w:sz w:val="28"/>
        </w:rPr>
        <w:t>
</w:t>
      </w:r>
      <w:r>
        <w:rPr>
          <w:rFonts w:ascii="Times New Roman"/>
          <w:b/>
          <w:i w:val="false"/>
          <w:color w:val="000000"/>
          <w:sz w:val="28"/>
        </w:rPr>
        <w:t xml:space="preserve">                  синтетические,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w:t>
      </w:r>
      <w:r>
        <w:br/>
      </w:r>
      <w:r>
        <w:rPr>
          <w:rFonts w:ascii="Times New Roman"/>
          <w:b w:val="false"/>
          <w:i w:val="false"/>
          <w:color w:val="000000"/>
          <w:sz w:val="28"/>
        </w:rPr>
        <w:t>
</w:t>
      </w:r>
      <w:r>
        <w:rPr>
          <w:rFonts w:ascii="Times New Roman"/>
          <w:b/>
          <w:i w:val="false"/>
          <w:color w:val="000000"/>
          <w:sz w:val="28"/>
        </w:rPr>
        <w:t xml:space="preserve">                  препараты, изготовленные на основе </w:t>
      </w:r>
      <w:r>
        <w:br/>
      </w:r>
      <w:r>
        <w:rPr>
          <w:rFonts w:ascii="Times New Roman"/>
          <w:b w:val="false"/>
          <w:i w:val="false"/>
          <w:color w:val="000000"/>
          <w:sz w:val="28"/>
        </w:rPr>
        <w:t>
</w:t>
      </w:r>
      <w:r>
        <w:rPr>
          <w:rFonts w:ascii="Times New Roman"/>
          <w:b/>
          <w:i w:val="false"/>
          <w:color w:val="000000"/>
          <w:sz w:val="28"/>
        </w:rPr>
        <w:t xml:space="preserve">                  синтетических органических красящих </w:t>
      </w:r>
      <w:r>
        <w:br/>
      </w:r>
      <w:r>
        <w:rPr>
          <w:rFonts w:ascii="Times New Roman"/>
          <w:b w:val="false"/>
          <w:i w:val="false"/>
          <w:color w:val="000000"/>
          <w:sz w:val="28"/>
        </w:rPr>
        <w:t>
</w:t>
      </w:r>
      <w:r>
        <w:rPr>
          <w:rFonts w:ascii="Times New Roman"/>
          <w:b/>
          <w:i w:val="false"/>
          <w:color w:val="000000"/>
          <w:sz w:val="28"/>
        </w:rPr>
        <w:t xml:space="preserve">                  веществ, указанные в примечании 3 к данной </w:t>
      </w:r>
      <w:r>
        <w:br/>
      </w:r>
      <w:r>
        <w:rPr>
          <w:rFonts w:ascii="Times New Roman"/>
          <w:b w:val="false"/>
          <w:i w:val="false"/>
          <w:color w:val="000000"/>
          <w:sz w:val="28"/>
        </w:rPr>
        <w:t>
</w:t>
      </w:r>
      <w:r>
        <w:rPr>
          <w:rFonts w:ascii="Times New Roman"/>
          <w:b/>
          <w:i w:val="false"/>
          <w:color w:val="000000"/>
          <w:sz w:val="28"/>
        </w:rPr>
        <w:t xml:space="preserve">                  группе; синтетические органические </w:t>
      </w:r>
      <w:r>
        <w:br/>
      </w:r>
      <w:r>
        <w:rPr>
          <w:rFonts w:ascii="Times New Roman"/>
          <w:b w:val="false"/>
          <w:i w:val="false"/>
          <w:color w:val="000000"/>
          <w:sz w:val="28"/>
        </w:rPr>
        <w:t>
</w:t>
      </w:r>
      <w:r>
        <w:rPr>
          <w:rFonts w:ascii="Times New Roman"/>
          <w:b/>
          <w:i w:val="false"/>
          <w:color w:val="000000"/>
          <w:sz w:val="28"/>
        </w:rPr>
        <w:t xml:space="preserve">                  продукты, используемые в качестве </w:t>
      </w:r>
      <w:r>
        <w:br/>
      </w:r>
      <w:r>
        <w:rPr>
          <w:rFonts w:ascii="Times New Roman"/>
          <w:b w:val="false"/>
          <w:i w:val="false"/>
          <w:color w:val="000000"/>
          <w:sz w:val="28"/>
        </w:rPr>
        <w:t>
</w:t>
      </w:r>
      <w:r>
        <w:rPr>
          <w:rFonts w:ascii="Times New Roman"/>
          <w:b/>
          <w:i w:val="false"/>
          <w:color w:val="000000"/>
          <w:sz w:val="28"/>
        </w:rPr>
        <w:t xml:space="preserve">                  оптических отбеливателей или люминофоров, </w:t>
      </w:r>
      <w:r>
        <w:br/>
      </w:r>
      <w:r>
        <w:rPr>
          <w:rFonts w:ascii="Times New Roman"/>
          <w:b w:val="false"/>
          <w:i w:val="false"/>
          <w:color w:val="000000"/>
          <w:sz w:val="28"/>
        </w:rPr>
        <w:t>
</w:t>
      </w:r>
      <w:r>
        <w:rPr>
          <w:rFonts w:ascii="Times New Roman"/>
          <w:b/>
          <w:i w:val="false"/>
          <w:color w:val="000000"/>
          <w:sz w:val="28"/>
        </w:rPr>
        <w:t xml:space="preserve">                  определенного или неопределенного </w:t>
      </w:r>
      <w:r>
        <w:br/>
      </w:r>
      <w:r>
        <w:rPr>
          <w:rFonts w:ascii="Times New Roman"/>
          <w:b w:val="false"/>
          <w:i w:val="false"/>
          <w:color w:val="000000"/>
          <w:sz w:val="28"/>
        </w:rPr>
        <w:t>
</w:t>
      </w:r>
      <w:r>
        <w:rPr>
          <w:rFonts w:ascii="Times New Roman"/>
          <w:b/>
          <w:i w:val="false"/>
          <w:color w:val="000000"/>
          <w:sz w:val="28"/>
        </w:rPr>
        <w:t xml:space="preserve">                  химического состава: </w:t>
      </w:r>
      <w:r>
        <w:br/>
      </w:r>
      <w:r>
        <w:rPr>
          <w:rFonts w:ascii="Times New Roman"/>
          <w:b w:val="false"/>
          <w:i w:val="false"/>
          <w:color w:val="000000"/>
          <w:sz w:val="28"/>
        </w:rPr>
        <w:t xml:space="preserve">
                    - органические красящие вещества синтетические </w:t>
      </w:r>
      <w:r>
        <w:br/>
      </w:r>
      <w:r>
        <w:rPr>
          <w:rFonts w:ascii="Times New Roman"/>
          <w:b w:val="false"/>
          <w:i w:val="false"/>
          <w:color w:val="000000"/>
          <w:sz w:val="28"/>
        </w:rPr>
        <w:t xml:space="preserve">
                      и препараты, изготовленные на их основе, </w:t>
      </w:r>
      <w:r>
        <w:br/>
      </w:r>
      <w:r>
        <w:rPr>
          <w:rFonts w:ascii="Times New Roman"/>
          <w:b w:val="false"/>
          <w:i w:val="false"/>
          <w:color w:val="000000"/>
          <w:sz w:val="28"/>
        </w:rPr>
        <w:t xml:space="preserve">
                      указанные в примечании 3 к данной группе: </w:t>
      </w:r>
      <w:r>
        <w:br/>
      </w:r>
      <w:r>
        <w:rPr>
          <w:rFonts w:ascii="Times New Roman"/>
          <w:b w:val="false"/>
          <w:i w:val="false"/>
          <w:color w:val="000000"/>
          <w:sz w:val="28"/>
        </w:rPr>
        <w:t xml:space="preserve">
           3204.11  -- красители дисперсные и препараты, </w:t>
      </w:r>
      <w:r>
        <w:br/>
      </w:r>
      <w:r>
        <w:rPr>
          <w:rFonts w:ascii="Times New Roman"/>
          <w:b w:val="false"/>
          <w:i w:val="false"/>
          <w:color w:val="000000"/>
          <w:sz w:val="28"/>
        </w:rPr>
        <w:t xml:space="preserve">
                       изготовленные на их основе </w:t>
      </w:r>
      <w:r>
        <w:br/>
      </w:r>
      <w:r>
        <w:rPr>
          <w:rFonts w:ascii="Times New Roman"/>
          <w:b w:val="false"/>
          <w:i w:val="false"/>
          <w:color w:val="000000"/>
          <w:sz w:val="28"/>
        </w:rPr>
        <w:t xml:space="preserve">
           3204.12  -- красители кислотные, предварительно </w:t>
      </w:r>
      <w:r>
        <w:br/>
      </w:r>
      <w:r>
        <w:rPr>
          <w:rFonts w:ascii="Times New Roman"/>
          <w:b w:val="false"/>
          <w:i w:val="false"/>
          <w:color w:val="000000"/>
          <w:sz w:val="28"/>
        </w:rPr>
        <w:t xml:space="preserve">
                       металлизированные или неметаллизированные, и </w:t>
      </w:r>
      <w:r>
        <w:br/>
      </w:r>
      <w:r>
        <w:rPr>
          <w:rFonts w:ascii="Times New Roman"/>
          <w:b w:val="false"/>
          <w:i w:val="false"/>
          <w:color w:val="000000"/>
          <w:sz w:val="28"/>
        </w:rPr>
        <w:t xml:space="preserve">
                       препараты, изготовленные на их основе; </w:t>
      </w:r>
      <w:r>
        <w:br/>
      </w:r>
      <w:r>
        <w:rPr>
          <w:rFonts w:ascii="Times New Roman"/>
          <w:b w:val="false"/>
          <w:i w:val="false"/>
          <w:color w:val="000000"/>
          <w:sz w:val="28"/>
        </w:rPr>
        <w:t xml:space="preserve">
                       красители протравные и препараты, </w:t>
      </w:r>
      <w:r>
        <w:br/>
      </w:r>
      <w:r>
        <w:rPr>
          <w:rFonts w:ascii="Times New Roman"/>
          <w:b w:val="false"/>
          <w:i w:val="false"/>
          <w:color w:val="000000"/>
          <w:sz w:val="28"/>
        </w:rPr>
        <w:t xml:space="preserve">
                       изготовленные на их основе </w:t>
      </w:r>
      <w:r>
        <w:br/>
      </w:r>
      <w:r>
        <w:rPr>
          <w:rFonts w:ascii="Times New Roman"/>
          <w:b w:val="false"/>
          <w:i w:val="false"/>
          <w:color w:val="000000"/>
          <w:sz w:val="28"/>
        </w:rPr>
        <w:t xml:space="preserve">
           3204.13  -- красители основные и препараты, </w:t>
      </w:r>
      <w:r>
        <w:br/>
      </w:r>
      <w:r>
        <w:rPr>
          <w:rFonts w:ascii="Times New Roman"/>
          <w:b w:val="false"/>
          <w:i w:val="false"/>
          <w:color w:val="000000"/>
          <w:sz w:val="28"/>
        </w:rPr>
        <w:t xml:space="preserve">
                       изготовленные на их основе </w:t>
      </w:r>
      <w:r>
        <w:br/>
      </w:r>
      <w:r>
        <w:rPr>
          <w:rFonts w:ascii="Times New Roman"/>
          <w:b w:val="false"/>
          <w:i w:val="false"/>
          <w:color w:val="000000"/>
          <w:sz w:val="28"/>
        </w:rPr>
        <w:t xml:space="preserve">
           3204.14  -- красители прямые и препараты, изготовленные </w:t>
      </w:r>
      <w:r>
        <w:br/>
      </w:r>
      <w:r>
        <w:rPr>
          <w:rFonts w:ascii="Times New Roman"/>
          <w:b w:val="false"/>
          <w:i w:val="false"/>
          <w:color w:val="000000"/>
          <w:sz w:val="28"/>
        </w:rPr>
        <w:t xml:space="preserve">
                       на их основе </w:t>
      </w:r>
      <w:r>
        <w:br/>
      </w:r>
      <w:r>
        <w:rPr>
          <w:rFonts w:ascii="Times New Roman"/>
          <w:b w:val="false"/>
          <w:i w:val="false"/>
          <w:color w:val="000000"/>
          <w:sz w:val="28"/>
        </w:rPr>
        <w:t xml:space="preserve">
           3204.15  -- красители кубовые (в том числе используемые </w:t>
      </w:r>
      <w:r>
        <w:br/>
      </w:r>
      <w:r>
        <w:rPr>
          <w:rFonts w:ascii="Times New Roman"/>
          <w:b w:val="false"/>
          <w:i w:val="false"/>
          <w:color w:val="000000"/>
          <w:sz w:val="28"/>
        </w:rPr>
        <w:t xml:space="preserve">
                       в качестве пигментов) и препараты, </w:t>
      </w:r>
      <w:r>
        <w:br/>
      </w:r>
      <w:r>
        <w:rPr>
          <w:rFonts w:ascii="Times New Roman"/>
          <w:b w:val="false"/>
          <w:i w:val="false"/>
          <w:color w:val="000000"/>
          <w:sz w:val="28"/>
        </w:rPr>
        <w:t xml:space="preserve">
                       изготовленные на их основе </w:t>
      </w:r>
      <w:r>
        <w:br/>
      </w:r>
      <w:r>
        <w:rPr>
          <w:rFonts w:ascii="Times New Roman"/>
          <w:b w:val="false"/>
          <w:i w:val="false"/>
          <w:color w:val="000000"/>
          <w:sz w:val="28"/>
        </w:rPr>
        <w:t xml:space="preserve">
           3204.16  -- красители химически активные и препараты, </w:t>
      </w:r>
      <w:r>
        <w:br/>
      </w:r>
      <w:r>
        <w:rPr>
          <w:rFonts w:ascii="Times New Roman"/>
          <w:b w:val="false"/>
          <w:i w:val="false"/>
          <w:color w:val="000000"/>
          <w:sz w:val="28"/>
        </w:rPr>
        <w:t xml:space="preserve">
                       изготовленные на их основе </w:t>
      </w:r>
      <w:r>
        <w:br/>
      </w:r>
      <w:r>
        <w:rPr>
          <w:rFonts w:ascii="Times New Roman"/>
          <w:b w:val="false"/>
          <w:i w:val="false"/>
          <w:color w:val="000000"/>
          <w:sz w:val="28"/>
        </w:rPr>
        <w:t xml:space="preserve">
           3204.17  -- пигменты и препараты, изготовленные на их </w:t>
      </w:r>
      <w:r>
        <w:br/>
      </w:r>
      <w:r>
        <w:rPr>
          <w:rFonts w:ascii="Times New Roman"/>
          <w:b w:val="false"/>
          <w:i w:val="false"/>
          <w:color w:val="000000"/>
          <w:sz w:val="28"/>
        </w:rPr>
        <w:t xml:space="preserve">
                       основе </w:t>
      </w:r>
      <w:r>
        <w:br/>
      </w:r>
      <w:r>
        <w:rPr>
          <w:rFonts w:ascii="Times New Roman"/>
          <w:b w:val="false"/>
          <w:i w:val="false"/>
          <w:color w:val="000000"/>
          <w:sz w:val="28"/>
        </w:rPr>
        <w:t xml:space="preserve">
           3204.19  -- прочие (в том числе смеси двух или более </w:t>
      </w:r>
      <w:r>
        <w:br/>
      </w:r>
      <w:r>
        <w:rPr>
          <w:rFonts w:ascii="Times New Roman"/>
          <w:b w:val="false"/>
          <w:i w:val="false"/>
          <w:color w:val="000000"/>
          <w:sz w:val="28"/>
        </w:rPr>
        <w:t xml:space="preserve">
                       красящих веществ субпозиций 3204.11-3204.19) </w:t>
      </w:r>
      <w:r>
        <w:br/>
      </w:r>
      <w:r>
        <w:rPr>
          <w:rFonts w:ascii="Times New Roman"/>
          <w:b w:val="false"/>
          <w:i w:val="false"/>
          <w:color w:val="000000"/>
          <w:sz w:val="28"/>
        </w:rPr>
        <w:t xml:space="preserve">
           3204.20  - органические продукты синтетические, </w:t>
      </w:r>
      <w:r>
        <w:br/>
      </w:r>
      <w:r>
        <w:rPr>
          <w:rFonts w:ascii="Times New Roman"/>
          <w:b w:val="false"/>
          <w:i w:val="false"/>
          <w:color w:val="000000"/>
          <w:sz w:val="28"/>
        </w:rPr>
        <w:t xml:space="preserve">
                      используемые в качестве оптических </w:t>
      </w:r>
      <w:r>
        <w:br/>
      </w:r>
      <w:r>
        <w:rPr>
          <w:rFonts w:ascii="Times New Roman"/>
          <w:b w:val="false"/>
          <w:i w:val="false"/>
          <w:color w:val="000000"/>
          <w:sz w:val="28"/>
        </w:rPr>
        <w:t xml:space="preserve">
                      отбеливателей </w:t>
      </w:r>
      <w:r>
        <w:br/>
      </w:r>
      <w:r>
        <w:rPr>
          <w:rFonts w:ascii="Times New Roman"/>
          <w:b w:val="false"/>
          <w:i w:val="false"/>
          <w:color w:val="000000"/>
          <w:sz w:val="28"/>
        </w:rPr>
        <w:t xml:space="preserve">
           3204.90  - прочие </w:t>
      </w:r>
      <w:r>
        <w:br/>
      </w:r>
      <w:r>
        <w:rPr>
          <w:rFonts w:ascii="Times New Roman"/>
          <w:b w:val="false"/>
          <w:i w:val="false"/>
          <w:color w:val="000000"/>
          <w:sz w:val="28"/>
        </w:rPr>
        <w:t>
</w:t>
      </w:r>
      <w:r>
        <w:rPr>
          <w:rFonts w:ascii="Times New Roman"/>
          <w:b/>
          <w:i w:val="false"/>
          <w:color w:val="000000"/>
          <w:sz w:val="28"/>
        </w:rPr>
        <w:t xml:space="preserve">32.05     </w:t>
      </w:r>
      <w:r>
        <w:rPr>
          <w:rFonts w:ascii="Times New Roman"/>
          <w:b w:val="false"/>
          <w:i w:val="false"/>
          <w:color w:val="000000"/>
          <w:sz w:val="28"/>
        </w:rPr>
        <w:t xml:space="preserve">3205.00  </w:t>
      </w:r>
      <w:r>
        <w:rPr>
          <w:rFonts w:ascii="Times New Roman"/>
          <w:b/>
          <w:i w:val="false"/>
          <w:color w:val="000000"/>
          <w:sz w:val="28"/>
        </w:rPr>
        <w:t xml:space="preserve">Цветные лаки; препараты на основе цветных </w:t>
      </w:r>
      <w:r>
        <w:br/>
      </w:r>
      <w:r>
        <w:rPr>
          <w:rFonts w:ascii="Times New Roman"/>
          <w:b w:val="false"/>
          <w:i w:val="false"/>
          <w:color w:val="000000"/>
          <w:sz w:val="28"/>
        </w:rPr>
        <w:t>
</w:t>
      </w:r>
      <w:r>
        <w:rPr>
          <w:rFonts w:ascii="Times New Roman"/>
          <w:b/>
          <w:i w:val="false"/>
          <w:color w:val="000000"/>
          <w:sz w:val="28"/>
        </w:rPr>
        <w:t xml:space="preserve">                  лаков, указанные в примечании 3 к данной </w:t>
      </w:r>
      <w:r>
        <w:br/>
      </w:r>
      <w:r>
        <w:rPr>
          <w:rFonts w:ascii="Times New Roman"/>
          <w:b w:val="false"/>
          <w:i w:val="false"/>
          <w:color w:val="000000"/>
          <w:sz w:val="28"/>
        </w:rPr>
        <w:t>
</w:t>
      </w:r>
      <w:r>
        <w:rPr>
          <w:rFonts w:ascii="Times New Roman"/>
          <w:b/>
          <w:i w:val="false"/>
          <w:color w:val="000000"/>
          <w:sz w:val="28"/>
        </w:rPr>
        <w:t xml:space="preserve">                  группе. </w:t>
      </w:r>
      <w:r>
        <w:br/>
      </w:r>
      <w:r>
        <w:rPr>
          <w:rFonts w:ascii="Times New Roman"/>
          <w:b w:val="false"/>
          <w:i w:val="false"/>
          <w:color w:val="000000"/>
          <w:sz w:val="28"/>
        </w:rPr>
        <w:t>
</w:t>
      </w:r>
      <w:r>
        <w:rPr>
          <w:rFonts w:ascii="Times New Roman"/>
          <w:b/>
          <w:i w:val="false"/>
          <w:color w:val="000000"/>
          <w:sz w:val="28"/>
        </w:rPr>
        <w:t xml:space="preserve">32.06             Красящие вещества прочие; препараты, </w:t>
      </w:r>
      <w:r>
        <w:br/>
      </w:r>
      <w:r>
        <w:rPr>
          <w:rFonts w:ascii="Times New Roman"/>
          <w:b w:val="false"/>
          <w:i w:val="false"/>
          <w:color w:val="000000"/>
          <w:sz w:val="28"/>
        </w:rPr>
        <w:t>
</w:t>
      </w:r>
      <w:r>
        <w:rPr>
          <w:rFonts w:ascii="Times New Roman"/>
          <w:b/>
          <w:i w:val="false"/>
          <w:color w:val="000000"/>
          <w:sz w:val="28"/>
        </w:rPr>
        <w:t xml:space="preserve">                  указанные в примечании 3 к данной группе, </w:t>
      </w:r>
      <w:r>
        <w:br/>
      </w:r>
      <w:r>
        <w:rPr>
          <w:rFonts w:ascii="Times New Roman"/>
          <w:b w:val="false"/>
          <w:i w:val="false"/>
          <w:color w:val="000000"/>
          <w:sz w:val="28"/>
        </w:rPr>
        <w:t>
</w:t>
      </w:r>
      <w:r>
        <w:rPr>
          <w:rFonts w:ascii="Times New Roman"/>
          <w:b/>
          <w:i w:val="false"/>
          <w:color w:val="000000"/>
          <w:sz w:val="28"/>
        </w:rPr>
        <w:t xml:space="preserve">                  отличные от препаратов товарной позиции </w:t>
      </w:r>
      <w:r>
        <w:br/>
      </w:r>
      <w:r>
        <w:rPr>
          <w:rFonts w:ascii="Times New Roman"/>
          <w:b w:val="false"/>
          <w:i w:val="false"/>
          <w:color w:val="000000"/>
          <w:sz w:val="28"/>
        </w:rPr>
        <w:t>
</w:t>
      </w:r>
      <w:r>
        <w:rPr>
          <w:rFonts w:ascii="Times New Roman"/>
          <w:b/>
          <w:i w:val="false"/>
          <w:color w:val="000000"/>
          <w:sz w:val="28"/>
        </w:rPr>
        <w:t xml:space="preserve">                  32.03, 32.04 или 32.05; неорганические </w:t>
      </w:r>
      <w:r>
        <w:br/>
      </w:r>
      <w:r>
        <w:rPr>
          <w:rFonts w:ascii="Times New Roman"/>
          <w:b w:val="false"/>
          <w:i w:val="false"/>
          <w:color w:val="000000"/>
          <w:sz w:val="28"/>
        </w:rPr>
        <w:t>
</w:t>
      </w:r>
      <w:r>
        <w:rPr>
          <w:rFonts w:ascii="Times New Roman"/>
          <w:b/>
          <w:i w:val="false"/>
          <w:color w:val="000000"/>
          <w:sz w:val="28"/>
        </w:rPr>
        <w:t xml:space="preserve">                  продукты, используемые в качестве </w:t>
      </w:r>
      <w:r>
        <w:br/>
      </w:r>
      <w:r>
        <w:rPr>
          <w:rFonts w:ascii="Times New Roman"/>
          <w:b w:val="false"/>
          <w:i w:val="false"/>
          <w:color w:val="000000"/>
          <w:sz w:val="28"/>
        </w:rPr>
        <w:t>
</w:t>
      </w:r>
      <w:r>
        <w:rPr>
          <w:rFonts w:ascii="Times New Roman"/>
          <w:b/>
          <w:i w:val="false"/>
          <w:color w:val="000000"/>
          <w:sz w:val="28"/>
        </w:rPr>
        <w:t xml:space="preserve">                  люминофоров, определенного или </w:t>
      </w:r>
      <w:r>
        <w:br/>
      </w:r>
      <w:r>
        <w:rPr>
          <w:rFonts w:ascii="Times New Roman"/>
          <w:b w:val="false"/>
          <w:i w:val="false"/>
          <w:color w:val="000000"/>
          <w:sz w:val="28"/>
        </w:rPr>
        <w:t>
</w:t>
      </w:r>
      <w:r>
        <w:rPr>
          <w:rFonts w:ascii="Times New Roman"/>
          <w:b/>
          <w:i w:val="false"/>
          <w:color w:val="000000"/>
          <w:sz w:val="28"/>
        </w:rPr>
        <w:t xml:space="preserve">                  неопределенного химического состава: </w:t>
      </w:r>
      <w:r>
        <w:br/>
      </w:r>
      <w:r>
        <w:rPr>
          <w:rFonts w:ascii="Times New Roman"/>
          <w:b w:val="false"/>
          <w:i w:val="false"/>
          <w:color w:val="000000"/>
          <w:sz w:val="28"/>
        </w:rPr>
        <w:t xml:space="preserve">
                    - пигменты и препараты, изготовленные на основе </w:t>
      </w:r>
      <w:r>
        <w:br/>
      </w:r>
      <w:r>
        <w:rPr>
          <w:rFonts w:ascii="Times New Roman"/>
          <w:b w:val="false"/>
          <w:i w:val="false"/>
          <w:color w:val="000000"/>
          <w:sz w:val="28"/>
        </w:rPr>
        <w:t xml:space="preserve">
                      диоксида титана: </w:t>
      </w:r>
      <w:r>
        <w:br/>
      </w:r>
      <w:r>
        <w:rPr>
          <w:rFonts w:ascii="Times New Roman"/>
          <w:b w:val="false"/>
          <w:i w:val="false"/>
          <w:color w:val="000000"/>
          <w:sz w:val="28"/>
        </w:rPr>
        <w:t xml:space="preserve">
           3206.11  -- содержащие 80 мас.% или более диоксида </w:t>
      </w:r>
      <w:r>
        <w:br/>
      </w:r>
      <w:r>
        <w:rPr>
          <w:rFonts w:ascii="Times New Roman"/>
          <w:b w:val="false"/>
          <w:i w:val="false"/>
          <w:color w:val="000000"/>
          <w:sz w:val="28"/>
        </w:rPr>
        <w:t xml:space="preserve">
                       титана в пересчете на сухое вещество </w:t>
      </w:r>
      <w:r>
        <w:br/>
      </w:r>
      <w:r>
        <w:rPr>
          <w:rFonts w:ascii="Times New Roman"/>
          <w:b w:val="false"/>
          <w:i w:val="false"/>
          <w:color w:val="000000"/>
          <w:sz w:val="28"/>
        </w:rPr>
        <w:t xml:space="preserve">
           3206.19  -- прочие </w:t>
      </w:r>
      <w:r>
        <w:br/>
      </w:r>
      <w:r>
        <w:rPr>
          <w:rFonts w:ascii="Times New Roman"/>
          <w:b w:val="false"/>
          <w:i w:val="false"/>
          <w:color w:val="000000"/>
          <w:sz w:val="28"/>
        </w:rPr>
        <w:t xml:space="preserve">
           3206.20  - пигменты и препараты, изготовленные на основе </w:t>
      </w:r>
      <w:r>
        <w:br/>
      </w:r>
      <w:r>
        <w:rPr>
          <w:rFonts w:ascii="Times New Roman"/>
          <w:b w:val="false"/>
          <w:i w:val="false"/>
          <w:color w:val="000000"/>
          <w:sz w:val="28"/>
        </w:rPr>
        <w:t xml:space="preserve">
                      соединений хрома </w:t>
      </w:r>
      <w:r>
        <w:br/>
      </w:r>
      <w:r>
        <w:rPr>
          <w:rFonts w:ascii="Times New Roman"/>
          <w:b w:val="false"/>
          <w:i w:val="false"/>
          <w:color w:val="000000"/>
          <w:sz w:val="28"/>
        </w:rPr>
        <w:t xml:space="preserve">
           3206.30  - пигменты и препараты, изготовленные на основе </w:t>
      </w:r>
      <w:r>
        <w:br/>
      </w:r>
      <w:r>
        <w:rPr>
          <w:rFonts w:ascii="Times New Roman"/>
          <w:b w:val="false"/>
          <w:i w:val="false"/>
          <w:color w:val="000000"/>
          <w:sz w:val="28"/>
        </w:rPr>
        <w:t xml:space="preserve">
                      соединений кадмия </w:t>
      </w:r>
      <w:r>
        <w:br/>
      </w:r>
      <w:r>
        <w:rPr>
          <w:rFonts w:ascii="Times New Roman"/>
          <w:b w:val="false"/>
          <w:i w:val="false"/>
          <w:color w:val="000000"/>
          <w:sz w:val="28"/>
        </w:rPr>
        <w:t xml:space="preserve">
                    - прочие красящие вещества и препараты: </w:t>
      </w:r>
      <w:r>
        <w:br/>
      </w:r>
      <w:r>
        <w:rPr>
          <w:rFonts w:ascii="Times New Roman"/>
          <w:b w:val="false"/>
          <w:i w:val="false"/>
          <w:color w:val="000000"/>
          <w:sz w:val="28"/>
        </w:rPr>
        <w:t xml:space="preserve">
           3206.41  -- ультрамарин и препараты, изготовленные на </w:t>
      </w:r>
      <w:r>
        <w:br/>
      </w:r>
      <w:r>
        <w:rPr>
          <w:rFonts w:ascii="Times New Roman"/>
          <w:b w:val="false"/>
          <w:i w:val="false"/>
          <w:color w:val="000000"/>
          <w:sz w:val="28"/>
        </w:rPr>
        <w:t xml:space="preserve">
                       его основе </w:t>
      </w:r>
      <w:r>
        <w:br/>
      </w:r>
      <w:r>
        <w:rPr>
          <w:rFonts w:ascii="Times New Roman"/>
          <w:b w:val="false"/>
          <w:i w:val="false"/>
          <w:color w:val="000000"/>
          <w:sz w:val="28"/>
        </w:rPr>
        <w:t xml:space="preserve">
           3206.42  -- литопон и прочие пигменты и препараты, </w:t>
      </w:r>
      <w:r>
        <w:br/>
      </w:r>
      <w:r>
        <w:rPr>
          <w:rFonts w:ascii="Times New Roman"/>
          <w:b w:val="false"/>
          <w:i w:val="false"/>
          <w:color w:val="000000"/>
          <w:sz w:val="28"/>
        </w:rPr>
        <w:t xml:space="preserve">
                       изготовленные на основе сульфида цинка </w:t>
      </w:r>
      <w:r>
        <w:br/>
      </w:r>
      <w:r>
        <w:rPr>
          <w:rFonts w:ascii="Times New Roman"/>
          <w:b w:val="false"/>
          <w:i w:val="false"/>
          <w:color w:val="000000"/>
          <w:sz w:val="28"/>
        </w:rPr>
        <w:t xml:space="preserve">
------------------------------------------------------------------- </w:t>
      </w:r>
    </w:p>
    <w:bookmarkStart w:name="z221" w:id="2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32   </w:t>
      </w:r>
      <w:r>
        <w:br/>
      </w:r>
      <w:r>
        <w:rPr>
          <w:rFonts w:ascii="Times New Roman"/>
          <w:b w:val="false"/>
          <w:i w:val="false"/>
          <w:color w:val="000000"/>
          <w:sz w:val="28"/>
        </w:rPr>
        <w:t>
</w:t>
      </w:r>
      <w:r>
        <w:rPr>
          <w:rFonts w:ascii="Times New Roman"/>
          <w:b/>
          <w:i w:val="false"/>
          <w:color w:val="000000"/>
          <w:sz w:val="28"/>
        </w:rPr>
        <w:t xml:space="preserve">32.06 </w:t>
      </w:r>
      <w:r>
        <w:rPr>
          <w:rFonts w:ascii="Times New Roman"/>
          <w:b w:val="false"/>
          <w:i w:val="false"/>
          <w:color w:val="000000"/>
          <w:vertAlign w:val="subscript"/>
        </w:rPr>
        <w:t xml:space="preserve">2 </w:t>
      </w:r>
      <w:r>
        <w:rPr>
          <w:rFonts w:ascii="Times New Roman"/>
          <w:b/>
          <w:i w:val="false"/>
          <w:color w:val="000000"/>
          <w:sz w:val="28"/>
        </w:rPr>
        <w:t xml:space="preserve">/13   </w:t>
      </w:r>
    </w:p>
    <w:bookmarkEnd w:id="2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3206.43  -- пигменты и препараты, изготовленные на </w:t>
      </w:r>
      <w:r>
        <w:br/>
      </w:r>
      <w:r>
        <w:rPr>
          <w:rFonts w:ascii="Times New Roman"/>
          <w:b w:val="false"/>
          <w:i w:val="false"/>
          <w:color w:val="000000"/>
          <w:sz w:val="28"/>
        </w:rPr>
        <w:t xml:space="preserve">
                       основе гексацианоферратов (ферроцианидов или </w:t>
      </w:r>
      <w:r>
        <w:br/>
      </w:r>
      <w:r>
        <w:rPr>
          <w:rFonts w:ascii="Times New Roman"/>
          <w:b w:val="false"/>
          <w:i w:val="false"/>
          <w:color w:val="000000"/>
          <w:sz w:val="28"/>
        </w:rPr>
        <w:t xml:space="preserve">
                       феррицианидов) </w:t>
      </w:r>
      <w:r>
        <w:br/>
      </w:r>
      <w:r>
        <w:rPr>
          <w:rFonts w:ascii="Times New Roman"/>
          <w:b w:val="false"/>
          <w:i w:val="false"/>
          <w:color w:val="000000"/>
          <w:sz w:val="28"/>
        </w:rPr>
        <w:t xml:space="preserve">
           3206.49  -- прочие </w:t>
      </w:r>
      <w:r>
        <w:br/>
      </w:r>
      <w:r>
        <w:rPr>
          <w:rFonts w:ascii="Times New Roman"/>
          <w:b w:val="false"/>
          <w:i w:val="false"/>
          <w:color w:val="000000"/>
          <w:sz w:val="28"/>
        </w:rPr>
        <w:t xml:space="preserve">
           3206.50  - неорганические продукты, используемые в </w:t>
      </w:r>
      <w:r>
        <w:br/>
      </w:r>
      <w:r>
        <w:rPr>
          <w:rFonts w:ascii="Times New Roman"/>
          <w:b w:val="false"/>
          <w:i w:val="false"/>
          <w:color w:val="000000"/>
          <w:sz w:val="28"/>
        </w:rPr>
        <w:t xml:space="preserve">
                      качестве люминофоров </w:t>
      </w:r>
      <w:r>
        <w:br/>
      </w:r>
      <w:r>
        <w:rPr>
          <w:rFonts w:ascii="Times New Roman"/>
          <w:b w:val="false"/>
          <w:i w:val="false"/>
          <w:color w:val="000000"/>
          <w:sz w:val="28"/>
        </w:rPr>
        <w:t>
</w:t>
      </w:r>
      <w:r>
        <w:rPr>
          <w:rFonts w:ascii="Times New Roman"/>
          <w:b/>
          <w:i w:val="false"/>
          <w:color w:val="000000"/>
          <w:sz w:val="28"/>
        </w:rPr>
        <w:t xml:space="preserve">32.07             Готовые пигменты, глушители стекла и </w:t>
      </w:r>
      <w:r>
        <w:br/>
      </w:r>
      <w:r>
        <w:rPr>
          <w:rFonts w:ascii="Times New Roman"/>
          <w:b w:val="false"/>
          <w:i w:val="false"/>
          <w:color w:val="000000"/>
          <w:sz w:val="28"/>
        </w:rPr>
        <w:t>
</w:t>
      </w:r>
      <w:r>
        <w:rPr>
          <w:rFonts w:ascii="Times New Roman"/>
          <w:b/>
          <w:i w:val="false"/>
          <w:color w:val="000000"/>
          <w:sz w:val="28"/>
        </w:rPr>
        <w:t xml:space="preserve">                  готовые краски, эмали и глазури </w:t>
      </w:r>
      <w:r>
        <w:br/>
      </w:r>
      <w:r>
        <w:rPr>
          <w:rFonts w:ascii="Times New Roman"/>
          <w:b w:val="false"/>
          <w:i w:val="false"/>
          <w:color w:val="000000"/>
          <w:sz w:val="28"/>
        </w:rPr>
        <w:t>
</w:t>
      </w:r>
      <w:r>
        <w:rPr>
          <w:rFonts w:ascii="Times New Roman"/>
          <w:b/>
          <w:i w:val="false"/>
          <w:color w:val="000000"/>
          <w:sz w:val="28"/>
        </w:rPr>
        <w:t xml:space="preserve">                  стекловидные, ангобы (шликеры), глянцы </w:t>
      </w:r>
      <w:r>
        <w:br/>
      </w:r>
      <w:r>
        <w:rPr>
          <w:rFonts w:ascii="Times New Roman"/>
          <w:b w:val="false"/>
          <w:i w:val="false"/>
          <w:color w:val="000000"/>
          <w:sz w:val="28"/>
        </w:rPr>
        <w:t>
</w:t>
      </w:r>
      <w:r>
        <w:rPr>
          <w:rFonts w:ascii="Times New Roman"/>
          <w:b/>
          <w:i w:val="false"/>
          <w:color w:val="000000"/>
          <w:sz w:val="28"/>
        </w:rPr>
        <w:t xml:space="preserve">                  жидкие и аналогичные препараты, </w:t>
      </w:r>
      <w:r>
        <w:br/>
      </w:r>
      <w:r>
        <w:rPr>
          <w:rFonts w:ascii="Times New Roman"/>
          <w:b w:val="false"/>
          <w:i w:val="false"/>
          <w:color w:val="000000"/>
          <w:sz w:val="28"/>
        </w:rPr>
        <w:t>
</w:t>
      </w:r>
      <w:r>
        <w:rPr>
          <w:rFonts w:ascii="Times New Roman"/>
          <w:b/>
          <w:i w:val="false"/>
          <w:color w:val="000000"/>
          <w:sz w:val="28"/>
        </w:rPr>
        <w:t xml:space="preserve">                  используемые при производстве керамики, </w:t>
      </w:r>
      <w:r>
        <w:br/>
      </w:r>
      <w:r>
        <w:rPr>
          <w:rFonts w:ascii="Times New Roman"/>
          <w:b w:val="false"/>
          <w:i w:val="false"/>
          <w:color w:val="000000"/>
          <w:sz w:val="28"/>
        </w:rPr>
        <w:t>
</w:t>
      </w:r>
      <w:r>
        <w:rPr>
          <w:rFonts w:ascii="Times New Roman"/>
          <w:b/>
          <w:i w:val="false"/>
          <w:color w:val="000000"/>
          <w:sz w:val="28"/>
        </w:rPr>
        <w:t xml:space="preserve">                  эмали или стекла; фритта стекловидная и </w:t>
      </w:r>
      <w:r>
        <w:br/>
      </w:r>
      <w:r>
        <w:rPr>
          <w:rFonts w:ascii="Times New Roman"/>
          <w:b w:val="false"/>
          <w:i w:val="false"/>
          <w:color w:val="000000"/>
          <w:sz w:val="28"/>
        </w:rPr>
        <w:t>
</w:t>
      </w:r>
      <w:r>
        <w:rPr>
          <w:rFonts w:ascii="Times New Roman"/>
          <w:b/>
          <w:i w:val="false"/>
          <w:color w:val="000000"/>
          <w:sz w:val="28"/>
        </w:rPr>
        <w:t xml:space="preserve">                  стекло прочее в порошке, гранулах или </w:t>
      </w:r>
      <w:r>
        <w:br/>
      </w:r>
      <w:r>
        <w:rPr>
          <w:rFonts w:ascii="Times New Roman"/>
          <w:b w:val="false"/>
          <w:i w:val="false"/>
          <w:color w:val="000000"/>
          <w:sz w:val="28"/>
        </w:rPr>
        <w:t>
</w:t>
      </w:r>
      <w:r>
        <w:rPr>
          <w:rFonts w:ascii="Times New Roman"/>
          <w:b/>
          <w:i w:val="false"/>
          <w:color w:val="000000"/>
          <w:sz w:val="28"/>
        </w:rPr>
        <w:t xml:space="preserve">                  хлопьях: </w:t>
      </w:r>
      <w:r>
        <w:br/>
      </w:r>
      <w:r>
        <w:rPr>
          <w:rFonts w:ascii="Times New Roman"/>
          <w:b w:val="false"/>
          <w:i w:val="false"/>
          <w:color w:val="000000"/>
          <w:sz w:val="28"/>
        </w:rPr>
        <w:t xml:space="preserve">
           3207.10  - готовые пигменты, глушители стекла, готовые </w:t>
      </w:r>
      <w:r>
        <w:br/>
      </w:r>
      <w:r>
        <w:rPr>
          <w:rFonts w:ascii="Times New Roman"/>
          <w:b w:val="false"/>
          <w:i w:val="false"/>
          <w:color w:val="000000"/>
          <w:sz w:val="28"/>
        </w:rPr>
        <w:t xml:space="preserve">
                      краски и аналогичные препараты </w:t>
      </w:r>
      <w:r>
        <w:br/>
      </w:r>
      <w:r>
        <w:rPr>
          <w:rFonts w:ascii="Times New Roman"/>
          <w:b w:val="false"/>
          <w:i w:val="false"/>
          <w:color w:val="000000"/>
          <w:sz w:val="28"/>
        </w:rPr>
        <w:t xml:space="preserve">
           3207.20  - эмали и глазури стекловидные, ангобы </w:t>
      </w:r>
      <w:r>
        <w:br/>
      </w:r>
      <w:r>
        <w:rPr>
          <w:rFonts w:ascii="Times New Roman"/>
          <w:b w:val="false"/>
          <w:i w:val="false"/>
          <w:color w:val="000000"/>
          <w:sz w:val="28"/>
        </w:rPr>
        <w:t xml:space="preserve">
                      (шликеры) и аналогичные препараты </w:t>
      </w:r>
      <w:r>
        <w:br/>
      </w:r>
      <w:r>
        <w:rPr>
          <w:rFonts w:ascii="Times New Roman"/>
          <w:b w:val="false"/>
          <w:i w:val="false"/>
          <w:color w:val="000000"/>
          <w:sz w:val="28"/>
        </w:rPr>
        <w:t xml:space="preserve">
           3207.30  - глянцы жидкие и аналогичные препараты </w:t>
      </w:r>
      <w:r>
        <w:br/>
      </w:r>
      <w:r>
        <w:rPr>
          <w:rFonts w:ascii="Times New Roman"/>
          <w:b w:val="false"/>
          <w:i w:val="false"/>
          <w:color w:val="000000"/>
          <w:sz w:val="28"/>
        </w:rPr>
        <w:t xml:space="preserve">
           3207.40  - фритта стекловидная и прочее стекло в </w:t>
      </w:r>
      <w:r>
        <w:br/>
      </w:r>
      <w:r>
        <w:rPr>
          <w:rFonts w:ascii="Times New Roman"/>
          <w:b w:val="false"/>
          <w:i w:val="false"/>
          <w:color w:val="000000"/>
          <w:sz w:val="28"/>
        </w:rPr>
        <w:t xml:space="preserve">
                      порошке, гранулах или хлопьях </w:t>
      </w:r>
      <w:r>
        <w:br/>
      </w:r>
      <w:r>
        <w:rPr>
          <w:rFonts w:ascii="Times New Roman"/>
          <w:b w:val="false"/>
          <w:i w:val="false"/>
          <w:color w:val="000000"/>
          <w:sz w:val="28"/>
        </w:rPr>
        <w:t>
</w:t>
      </w:r>
      <w:r>
        <w:rPr>
          <w:rFonts w:ascii="Times New Roman"/>
          <w:b/>
          <w:i w:val="false"/>
          <w:color w:val="000000"/>
          <w:sz w:val="28"/>
        </w:rPr>
        <w:t xml:space="preserve">32.08             Краски и лаки (включая эмали и политуры) на </w:t>
      </w:r>
      <w:r>
        <w:br/>
      </w:r>
      <w:r>
        <w:rPr>
          <w:rFonts w:ascii="Times New Roman"/>
          <w:b w:val="false"/>
          <w:i w:val="false"/>
          <w:color w:val="000000"/>
          <w:sz w:val="28"/>
        </w:rPr>
        <w:t>
</w:t>
      </w:r>
      <w:r>
        <w:rPr>
          <w:rFonts w:ascii="Times New Roman"/>
          <w:b/>
          <w:i w:val="false"/>
          <w:color w:val="000000"/>
          <w:sz w:val="28"/>
        </w:rPr>
        <w:t xml:space="preserve">                  основе синтетических полимеров или </w:t>
      </w:r>
      <w:r>
        <w:br/>
      </w:r>
      <w:r>
        <w:rPr>
          <w:rFonts w:ascii="Times New Roman"/>
          <w:b w:val="false"/>
          <w:i w:val="false"/>
          <w:color w:val="000000"/>
          <w:sz w:val="28"/>
        </w:rPr>
        <w:t>
</w:t>
      </w:r>
      <w:r>
        <w:rPr>
          <w:rFonts w:ascii="Times New Roman"/>
          <w:b/>
          <w:i w:val="false"/>
          <w:color w:val="000000"/>
          <w:sz w:val="28"/>
        </w:rPr>
        <w:t xml:space="preserve">                  химически модифицированных природных </w:t>
      </w:r>
      <w:r>
        <w:br/>
      </w:r>
      <w:r>
        <w:rPr>
          <w:rFonts w:ascii="Times New Roman"/>
          <w:b w:val="false"/>
          <w:i w:val="false"/>
          <w:color w:val="000000"/>
          <w:sz w:val="28"/>
        </w:rPr>
        <w:t>
</w:t>
      </w:r>
      <w:r>
        <w:rPr>
          <w:rFonts w:ascii="Times New Roman"/>
          <w:b/>
          <w:i w:val="false"/>
          <w:color w:val="000000"/>
          <w:sz w:val="28"/>
        </w:rPr>
        <w:t xml:space="preserve">                  полимеров, диспергированные или </w:t>
      </w:r>
      <w:r>
        <w:br/>
      </w:r>
      <w:r>
        <w:rPr>
          <w:rFonts w:ascii="Times New Roman"/>
          <w:b w:val="false"/>
          <w:i w:val="false"/>
          <w:color w:val="000000"/>
          <w:sz w:val="28"/>
        </w:rPr>
        <w:t>
</w:t>
      </w:r>
      <w:r>
        <w:rPr>
          <w:rFonts w:ascii="Times New Roman"/>
          <w:b/>
          <w:i w:val="false"/>
          <w:color w:val="000000"/>
          <w:sz w:val="28"/>
        </w:rPr>
        <w:t xml:space="preserve">                  растворенные в неводной среде; растворы, </w:t>
      </w:r>
      <w:r>
        <w:br/>
      </w:r>
      <w:r>
        <w:rPr>
          <w:rFonts w:ascii="Times New Roman"/>
          <w:b w:val="false"/>
          <w:i w:val="false"/>
          <w:color w:val="000000"/>
          <w:sz w:val="28"/>
        </w:rPr>
        <w:t>
</w:t>
      </w:r>
      <w:r>
        <w:rPr>
          <w:rFonts w:ascii="Times New Roman"/>
          <w:b/>
          <w:i w:val="false"/>
          <w:color w:val="000000"/>
          <w:sz w:val="28"/>
        </w:rPr>
        <w:t xml:space="preserve">                  указанные в примечании 4 к данной группе: </w:t>
      </w:r>
      <w:r>
        <w:br/>
      </w:r>
      <w:r>
        <w:rPr>
          <w:rFonts w:ascii="Times New Roman"/>
          <w:b w:val="false"/>
          <w:i w:val="false"/>
          <w:color w:val="000000"/>
          <w:sz w:val="28"/>
        </w:rPr>
        <w:t xml:space="preserve">
           3208.10  - на основе сложных полиэфиров </w:t>
      </w:r>
      <w:r>
        <w:br/>
      </w:r>
      <w:r>
        <w:rPr>
          <w:rFonts w:ascii="Times New Roman"/>
          <w:b w:val="false"/>
          <w:i w:val="false"/>
          <w:color w:val="000000"/>
          <w:sz w:val="28"/>
        </w:rPr>
        <w:t xml:space="preserve">
           3208.20  - на основе акриловых или виниловых полимеров </w:t>
      </w:r>
      <w:r>
        <w:br/>
      </w:r>
      <w:r>
        <w:rPr>
          <w:rFonts w:ascii="Times New Roman"/>
          <w:b w:val="false"/>
          <w:i w:val="false"/>
          <w:color w:val="000000"/>
          <w:sz w:val="28"/>
        </w:rPr>
        <w:t xml:space="preserve">
           3208.90  - прочие </w:t>
      </w:r>
      <w:r>
        <w:br/>
      </w:r>
      <w:r>
        <w:rPr>
          <w:rFonts w:ascii="Times New Roman"/>
          <w:b w:val="false"/>
          <w:i w:val="false"/>
          <w:color w:val="000000"/>
          <w:sz w:val="28"/>
        </w:rPr>
        <w:t>
</w:t>
      </w:r>
      <w:r>
        <w:rPr>
          <w:rFonts w:ascii="Times New Roman"/>
          <w:b/>
          <w:i w:val="false"/>
          <w:color w:val="000000"/>
          <w:sz w:val="28"/>
        </w:rPr>
        <w:t xml:space="preserve">32.09             Краски и лаки (включая эмали и политуры) на </w:t>
      </w:r>
      <w:r>
        <w:br/>
      </w:r>
      <w:r>
        <w:rPr>
          <w:rFonts w:ascii="Times New Roman"/>
          <w:b w:val="false"/>
          <w:i w:val="false"/>
          <w:color w:val="000000"/>
          <w:sz w:val="28"/>
        </w:rPr>
        <w:t>
</w:t>
      </w:r>
      <w:r>
        <w:rPr>
          <w:rFonts w:ascii="Times New Roman"/>
          <w:b/>
          <w:i w:val="false"/>
          <w:color w:val="000000"/>
          <w:sz w:val="28"/>
        </w:rPr>
        <w:t xml:space="preserve">                  основе синтетических полимеров или </w:t>
      </w:r>
      <w:r>
        <w:br/>
      </w:r>
      <w:r>
        <w:rPr>
          <w:rFonts w:ascii="Times New Roman"/>
          <w:b w:val="false"/>
          <w:i w:val="false"/>
          <w:color w:val="000000"/>
          <w:sz w:val="28"/>
        </w:rPr>
        <w:t>
</w:t>
      </w:r>
      <w:r>
        <w:rPr>
          <w:rFonts w:ascii="Times New Roman"/>
          <w:b/>
          <w:i w:val="false"/>
          <w:color w:val="000000"/>
          <w:sz w:val="28"/>
        </w:rPr>
        <w:t xml:space="preserve">                  химически модифицированных природных </w:t>
      </w:r>
      <w:r>
        <w:br/>
      </w:r>
      <w:r>
        <w:rPr>
          <w:rFonts w:ascii="Times New Roman"/>
          <w:b w:val="false"/>
          <w:i w:val="false"/>
          <w:color w:val="000000"/>
          <w:sz w:val="28"/>
        </w:rPr>
        <w:t>
</w:t>
      </w:r>
      <w:r>
        <w:rPr>
          <w:rFonts w:ascii="Times New Roman"/>
          <w:b/>
          <w:i w:val="false"/>
          <w:color w:val="000000"/>
          <w:sz w:val="28"/>
        </w:rPr>
        <w:t xml:space="preserve">                  полимеров, диспергированные или </w:t>
      </w:r>
      <w:r>
        <w:br/>
      </w:r>
      <w:r>
        <w:rPr>
          <w:rFonts w:ascii="Times New Roman"/>
          <w:b w:val="false"/>
          <w:i w:val="false"/>
          <w:color w:val="000000"/>
          <w:sz w:val="28"/>
        </w:rPr>
        <w:t>
</w:t>
      </w:r>
      <w:r>
        <w:rPr>
          <w:rFonts w:ascii="Times New Roman"/>
          <w:b/>
          <w:i w:val="false"/>
          <w:color w:val="000000"/>
          <w:sz w:val="28"/>
        </w:rPr>
        <w:t xml:space="preserve">                  растворенные в водном среде: </w:t>
      </w:r>
      <w:r>
        <w:br/>
      </w:r>
      <w:r>
        <w:rPr>
          <w:rFonts w:ascii="Times New Roman"/>
          <w:b w:val="false"/>
          <w:i w:val="false"/>
          <w:color w:val="000000"/>
          <w:sz w:val="28"/>
        </w:rPr>
        <w:t xml:space="preserve">
           3209.10  - на основе акриловых или виниловых полимеров </w:t>
      </w:r>
      <w:r>
        <w:br/>
      </w:r>
      <w:r>
        <w:rPr>
          <w:rFonts w:ascii="Times New Roman"/>
          <w:b w:val="false"/>
          <w:i w:val="false"/>
          <w:color w:val="000000"/>
          <w:sz w:val="28"/>
        </w:rPr>
        <w:t xml:space="preserve">
           3209.90  - прочие </w:t>
      </w:r>
      <w:r>
        <w:br/>
      </w:r>
      <w:r>
        <w:rPr>
          <w:rFonts w:ascii="Times New Roman"/>
          <w:b w:val="false"/>
          <w:i w:val="false"/>
          <w:color w:val="000000"/>
          <w:sz w:val="28"/>
        </w:rPr>
        <w:t>
</w:t>
      </w:r>
      <w:r>
        <w:rPr>
          <w:rFonts w:ascii="Times New Roman"/>
          <w:b/>
          <w:i w:val="false"/>
          <w:color w:val="000000"/>
          <w:sz w:val="28"/>
        </w:rPr>
        <w:t xml:space="preserve">32.10     </w:t>
      </w:r>
      <w:r>
        <w:rPr>
          <w:rFonts w:ascii="Times New Roman"/>
          <w:b w:val="false"/>
          <w:i w:val="false"/>
          <w:color w:val="000000"/>
          <w:sz w:val="28"/>
        </w:rPr>
        <w:t xml:space="preserve">3210.00  </w:t>
      </w:r>
      <w:r>
        <w:rPr>
          <w:rFonts w:ascii="Times New Roman"/>
          <w:b/>
          <w:i w:val="false"/>
          <w:color w:val="000000"/>
          <w:sz w:val="28"/>
        </w:rPr>
        <w:t xml:space="preserve">Краски и лаки прочие (включая эмали, </w:t>
      </w:r>
      <w:r>
        <w:br/>
      </w:r>
      <w:r>
        <w:rPr>
          <w:rFonts w:ascii="Times New Roman"/>
          <w:b w:val="false"/>
          <w:i w:val="false"/>
          <w:color w:val="000000"/>
          <w:sz w:val="28"/>
        </w:rPr>
        <w:t>
</w:t>
      </w:r>
      <w:r>
        <w:rPr>
          <w:rFonts w:ascii="Times New Roman"/>
          <w:b/>
          <w:i w:val="false"/>
          <w:color w:val="000000"/>
          <w:sz w:val="28"/>
        </w:rPr>
        <w:t xml:space="preserve">                  политуры и клеевые краски); готовые водные </w:t>
      </w:r>
      <w:r>
        <w:br/>
      </w:r>
      <w:r>
        <w:rPr>
          <w:rFonts w:ascii="Times New Roman"/>
          <w:b w:val="false"/>
          <w:i w:val="false"/>
          <w:color w:val="000000"/>
          <w:sz w:val="28"/>
        </w:rPr>
        <w:t>
</w:t>
      </w:r>
      <w:r>
        <w:rPr>
          <w:rFonts w:ascii="Times New Roman"/>
          <w:b/>
          <w:i w:val="false"/>
          <w:color w:val="000000"/>
          <w:sz w:val="28"/>
        </w:rPr>
        <w:t xml:space="preserve">                  пигменты, используемые для отделки кож. </w:t>
      </w:r>
      <w:r>
        <w:br/>
      </w:r>
      <w:r>
        <w:rPr>
          <w:rFonts w:ascii="Times New Roman"/>
          <w:b w:val="false"/>
          <w:i w:val="false"/>
          <w:color w:val="000000"/>
          <w:sz w:val="28"/>
        </w:rPr>
        <w:t>
</w:t>
      </w:r>
      <w:r>
        <w:rPr>
          <w:rFonts w:ascii="Times New Roman"/>
          <w:b/>
          <w:i w:val="false"/>
          <w:color w:val="000000"/>
          <w:sz w:val="28"/>
        </w:rPr>
        <w:t xml:space="preserve">32.11     </w:t>
      </w:r>
      <w:r>
        <w:rPr>
          <w:rFonts w:ascii="Times New Roman"/>
          <w:b w:val="false"/>
          <w:i w:val="false"/>
          <w:color w:val="000000"/>
          <w:sz w:val="28"/>
        </w:rPr>
        <w:t xml:space="preserve">3211.00  </w:t>
      </w:r>
      <w:r>
        <w:rPr>
          <w:rFonts w:ascii="Times New Roman"/>
          <w:b/>
          <w:i w:val="false"/>
          <w:color w:val="000000"/>
          <w:sz w:val="28"/>
        </w:rPr>
        <w:t xml:space="preserve">Готовые сиккативы. </w:t>
      </w:r>
      <w:r>
        <w:br/>
      </w:r>
      <w:r>
        <w:rPr>
          <w:rFonts w:ascii="Times New Roman"/>
          <w:b w:val="false"/>
          <w:i w:val="false"/>
          <w:color w:val="000000"/>
          <w:sz w:val="28"/>
        </w:rPr>
        <w:t>
</w:t>
      </w:r>
      <w:r>
        <w:rPr>
          <w:rFonts w:ascii="Times New Roman"/>
          <w:b/>
          <w:i w:val="false"/>
          <w:color w:val="000000"/>
          <w:sz w:val="28"/>
        </w:rPr>
        <w:t xml:space="preserve">32.12             Пигменты (включая металлические порошки и </w:t>
      </w:r>
      <w:r>
        <w:br/>
      </w:r>
      <w:r>
        <w:rPr>
          <w:rFonts w:ascii="Times New Roman"/>
          <w:b w:val="false"/>
          <w:i w:val="false"/>
          <w:color w:val="000000"/>
          <w:sz w:val="28"/>
        </w:rPr>
        <w:t>
</w:t>
      </w:r>
      <w:r>
        <w:rPr>
          <w:rFonts w:ascii="Times New Roman"/>
          <w:b/>
          <w:i w:val="false"/>
          <w:color w:val="000000"/>
          <w:sz w:val="28"/>
        </w:rPr>
        <w:t xml:space="preserve">                  хлопья), диспергированные в неводных </w:t>
      </w:r>
      <w:r>
        <w:br/>
      </w:r>
      <w:r>
        <w:rPr>
          <w:rFonts w:ascii="Times New Roman"/>
          <w:b w:val="false"/>
          <w:i w:val="false"/>
          <w:color w:val="000000"/>
          <w:sz w:val="28"/>
        </w:rPr>
        <w:t>
</w:t>
      </w:r>
      <w:r>
        <w:rPr>
          <w:rFonts w:ascii="Times New Roman"/>
          <w:b/>
          <w:i w:val="false"/>
          <w:color w:val="000000"/>
          <w:sz w:val="28"/>
        </w:rPr>
        <w:t xml:space="preserve">                  средах, жидкие или пастообразные, </w:t>
      </w:r>
      <w:r>
        <w:br/>
      </w:r>
      <w:r>
        <w:rPr>
          <w:rFonts w:ascii="Times New Roman"/>
          <w:b w:val="false"/>
          <w:i w:val="false"/>
          <w:color w:val="000000"/>
          <w:sz w:val="28"/>
        </w:rPr>
        <w:t>
</w:t>
      </w:r>
      <w:r>
        <w:rPr>
          <w:rFonts w:ascii="Times New Roman"/>
          <w:b/>
          <w:i w:val="false"/>
          <w:color w:val="000000"/>
          <w:sz w:val="28"/>
        </w:rPr>
        <w:t xml:space="preserve">                  используемые при производстве красок </w:t>
      </w:r>
      <w:r>
        <w:br/>
      </w:r>
      <w:r>
        <w:rPr>
          <w:rFonts w:ascii="Times New Roman"/>
          <w:b w:val="false"/>
          <w:i w:val="false"/>
          <w:color w:val="000000"/>
          <w:sz w:val="28"/>
        </w:rPr>
        <w:t>
</w:t>
      </w:r>
      <w:r>
        <w:rPr>
          <w:rFonts w:ascii="Times New Roman"/>
          <w:b/>
          <w:i w:val="false"/>
          <w:color w:val="000000"/>
          <w:sz w:val="28"/>
        </w:rPr>
        <w:t xml:space="preserve">                  (включая эмали); фольга для тиснения; </w:t>
      </w:r>
      <w:r>
        <w:br/>
      </w:r>
      <w:r>
        <w:rPr>
          <w:rFonts w:ascii="Times New Roman"/>
          <w:b w:val="false"/>
          <w:i w:val="false"/>
          <w:color w:val="000000"/>
          <w:sz w:val="28"/>
        </w:rPr>
        <w:t>
</w:t>
      </w:r>
      <w:r>
        <w:rPr>
          <w:rFonts w:ascii="Times New Roman"/>
          <w:b/>
          <w:i w:val="false"/>
          <w:color w:val="000000"/>
          <w:sz w:val="28"/>
        </w:rPr>
        <w:t xml:space="preserve">                  красители и прочие красящие вещества, </w:t>
      </w:r>
      <w:r>
        <w:br/>
      </w:r>
      <w:r>
        <w:rPr>
          <w:rFonts w:ascii="Times New Roman"/>
          <w:b w:val="false"/>
          <w:i w:val="false"/>
          <w:color w:val="000000"/>
          <w:sz w:val="28"/>
        </w:rPr>
        <w:t>
</w:t>
      </w:r>
      <w:r>
        <w:rPr>
          <w:rFonts w:ascii="Times New Roman"/>
          <w:b/>
          <w:i w:val="false"/>
          <w:color w:val="000000"/>
          <w:sz w:val="28"/>
        </w:rPr>
        <w:t xml:space="preserve">                  расфасованные в формы или упаковки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3212.10  - фольга для тиснения </w:t>
      </w:r>
      <w:r>
        <w:br/>
      </w:r>
      <w:r>
        <w:rPr>
          <w:rFonts w:ascii="Times New Roman"/>
          <w:b w:val="false"/>
          <w:i w:val="false"/>
          <w:color w:val="000000"/>
          <w:sz w:val="28"/>
        </w:rPr>
        <w:t xml:space="preserve">
           3212.90  - прочие </w:t>
      </w:r>
      <w:r>
        <w:br/>
      </w:r>
      <w:r>
        <w:rPr>
          <w:rFonts w:ascii="Times New Roman"/>
          <w:b w:val="false"/>
          <w:i w:val="false"/>
          <w:color w:val="000000"/>
          <w:sz w:val="28"/>
        </w:rPr>
        <w:t>
</w:t>
      </w:r>
      <w:r>
        <w:rPr>
          <w:rFonts w:ascii="Times New Roman"/>
          <w:b/>
          <w:i w:val="false"/>
          <w:color w:val="000000"/>
          <w:sz w:val="28"/>
        </w:rPr>
        <w:t xml:space="preserve">32.13             Краски художественные, используемые </w:t>
      </w:r>
      <w:r>
        <w:br/>
      </w:r>
      <w:r>
        <w:rPr>
          <w:rFonts w:ascii="Times New Roman"/>
          <w:b w:val="false"/>
          <w:i w:val="false"/>
          <w:color w:val="000000"/>
          <w:sz w:val="28"/>
        </w:rPr>
        <w:t>
</w:t>
      </w:r>
      <w:r>
        <w:rPr>
          <w:rFonts w:ascii="Times New Roman"/>
          <w:b/>
          <w:i w:val="false"/>
          <w:color w:val="000000"/>
          <w:sz w:val="28"/>
        </w:rPr>
        <w:t xml:space="preserve">                  художниками, студентами или для оформления </w:t>
      </w:r>
      <w:r>
        <w:br/>
      </w:r>
      <w:r>
        <w:rPr>
          <w:rFonts w:ascii="Times New Roman"/>
          <w:b w:val="false"/>
          <w:i w:val="false"/>
          <w:color w:val="000000"/>
          <w:sz w:val="28"/>
        </w:rPr>
        <w:t>
</w:t>
      </w:r>
      <w:r>
        <w:rPr>
          <w:rFonts w:ascii="Times New Roman"/>
          <w:b/>
          <w:i w:val="false"/>
          <w:color w:val="000000"/>
          <w:sz w:val="28"/>
        </w:rPr>
        <w:t xml:space="preserve">                  вывесок, модифицирующие оттенки, краски для </w:t>
      </w:r>
      <w:r>
        <w:br/>
      </w:r>
      <w:r>
        <w:rPr>
          <w:rFonts w:ascii="Times New Roman"/>
          <w:b w:val="false"/>
          <w:i w:val="false"/>
          <w:color w:val="000000"/>
          <w:sz w:val="28"/>
        </w:rPr>
        <w:t>
</w:t>
      </w:r>
      <w:r>
        <w:rPr>
          <w:rFonts w:ascii="Times New Roman"/>
          <w:b/>
          <w:i w:val="false"/>
          <w:color w:val="000000"/>
          <w:sz w:val="28"/>
        </w:rPr>
        <w:t xml:space="preserve">                  досуга и аналогичные продукты в таблетках, </w:t>
      </w:r>
      <w:r>
        <w:br/>
      </w:r>
      <w:r>
        <w:rPr>
          <w:rFonts w:ascii="Times New Roman"/>
          <w:b w:val="false"/>
          <w:i w:val="false"/>
          <w:color w:val="000000"/>
          <w:sz w:val="28"/>
        </w:rPr>
        <w:t>
</w:t>
      </w:r>
      <w:r>
        <w:rPr>
          <w:rFonts w:ascii="Times New Roman"/>
          <w:b/>
          <w:i w:val="false"/>
          <w:color w:val="000000"/>
          <w:sz w:val="28"/>
        </w:rPr>
        <w:t xml:space="preserve">                  тюбиках, банках, флаконах, лотках или в </w:t>
      </w:r>
      <w:r>
        <w:br/>
      </w:r>
      <w:r>
        <w:rPr>
          <w:rFonts w:ascii="Times New Roman"/>
          <w:b w:val="false"/>
          <w:i w:val="false"/>
          <w:color w:val="000000"/>
          <w:sz w:val="28"/>
        </w:rPr>
        <w:t>
</w:t>
      </w:r>
      <w:r>
        <w:rPr>
          <w:rFonts w:ascii="Times New Roman"/>
          <w:b/>
          <w:i w:val="false"/>
          <w:color w:val="000000"/>
          <w:sz w:val="28"/>
        </w:rPr>
        <w:t xml:space="preserve">                  аналогичных формах или упаковках: </w:t>
      </w:r>
      <w:r>
        <w:br/>
      </w:r>
      <w:r>
        <w:rPr>
          <w:rFonts w:ascii="Times New Roman"/>
          <w:b w:val="false"/>
          <w:i w:val="false"/>
          <w:color w:val="000000"/>
          <w:sz w:val="28"/>
        </w:rPr>
        <w:t xml:space="preserve">
           3213.10  - краски в наборах </w:t>
      </w:r>
      <w:r>
        <w:br/>
      </w:r>
      <w:r>
        <w:rPr>
          <w:rFonts w:ascii="Times New Roman"/>
          <w:b w:val="false"/>
          <w:i w:val="false"/>
          <w:color w:val="000000"/>
          <w:sz w:val="28"/>
        </w:rPr>
        <w:t xml:space="preserve">
           3213.90  - прочие </w:t>
      </w:r>
      <w:r>
        <w:br/>
      </w:r>
      <w:r>
        <w:rPr>
          <w:rFonts w:ascii="Times New Roman"/>
          <w:b w:val="false"/>
          <w:i w:val="false"/>
          <w:color w:val="000000"/>
          <w:sz w:val="28"/>
        </w:rPr>
        <w:t xml:space="preserve">
------------------------------------------------------------------- </w:t>
      </w:r>
    </w:p>
    <w:bookmarkStart w:name="z222" w:id="2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32   </w:t>
      </w:r>
      <w:r>
        <w:br/>
      </w:r>
      <w:r>
        <w:rPr>
          <w:rFonts w:ascii="Times New Roman"/>
          <w:b w:val="false"/>
          <w:i w:val="false"/>
          <w:color w:val="000000"/>
          <w:sz w:val="28"/>
        </w:rPr>
        <w:t>
</w:t>
      </w:r>
      <w:r>
        <w:rPr>
          <w:rFonts w:ascii="Times New Roman"/>
          <w:b/>
          <w:i w:val="false"/>
          <w:color w:val="000000"/>
          <w:sz w:val="28"/>
        </w:rPr>
        <w:t xml:space="preserve">32.14/15    </w:t>
      </w:r>
    </w:p>
    <w:bookmarkEnd w:id="2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32.14             Замазки стекольная и садовая, цементы </w:t>
      </w:r>
      <w:r>
        <w:br/>
      </w:r>
      <w:r>
        <w:rPr>
          <w:rFonts w:ascii="Times New Roman"/>
          <w:b w:val="false"/>
          <w:i w:val="false"/>
          <w:color w:val="000000"/>
          <w:sz w:val="28"/>
        </w:rPr>
        <w:t>
</w:t>
      </w:r>
      <w:r>
        <w:rPr>
          <w:rFonts w:ascii="Times New Roman"/>
          <w:b/>
          <w:i w:val="false"/>
          <w:color w:val="000000"/>
          <w:sz w:val="28"/>
        </w:rPr>
        <w:t xml:space="preserve">                  смоляные, составы для уплотнения и прочие </w:t>
      </w:r>
      <w:r>
        <w:br/>
      </w:r>
      <w:r>
        <w:rPr>
          <w:rFonts w:ascii="Times New Roman"/>
          <w:b w:val="false"/>
          <w:i w:val="false"/>
          <w:color w:val="000000"/>
          <w:sz w:val="28"/>
        </w:rPr>
        <w:t>
</w:t>
      </w:r>
      <w:r>
        <w:rPr>
          <w:rFonts w:ascii="Times New Roman"/>
          <w:b/>
          <w:i w:val="false"/>
          <w:color w:val="000000"/>
          <w:sz w:val="28"/>
        </w:rPr>
        <w:t xml:space="preserve">                  мастики; шпатлевки для малярных работ; </w:t>
      </w:r>
      <w:r>
        <w:br/>
      </w:r>
      <w:r>
        <w:rPr>
          <w:rFonts w:ascii="Times New Roman"/>
          <w:b w:val="false"/>
          <w:i w:val="false"/>
          <w:color w:val="000000"/>
          <w:sz w:val="28"/>
        </w:rPr>
        <w:t>
</w:t>
      </w:r>
      <w:r>
        <w:rPr>
          <w:rFonts w:ascii="Times New Roman"/>
          <w:b/>
          <w:i w:val="false"/>
          <w:color w:val="000000"/>
          <w:sz w:val="28"/>
        </w:rPr>
        <w:t xml:space="preserve">                  неогнеупорные составы для подготовки </w:t>
      </w:r>
      <w:r>
        <w:br/>
      </w:r>
      <w:r>
        <w:rPr>
          <w:rFonts w:ascii="Times New Roman"/>
          <w:b w:val="false"/>
          <w:i w:val="false"/>
          <w:color w:val="000000"/>
          <w:sz w:val="28"/>
        </w:rPr>
        <w:t>
</w:t>
      </w:r>
      <w:r>
        <w:rPr>
          <w:rFonts w:ascii="Times New Roman"/>
          <w:b/>
          <w:i w:val="false"/>
          <w:color w:val="000000"/>
          <w:sz w:val="28"/>
        </w:rPr>
        <w:t xml:space="preserve">                  поверхностей фасадов, внутренних стен </w:t>
      </w:r>
      <w:r>
        <w:br/>
      </w:r>
      <w:r>
        <w:rPr>
          <w:rFonts w:ascii="Times New Roman"/>
          <w:b w:val="false"/>
          <w:i w:val="false"/>
          <w:color w:val="000000"/>
          <w:sz w:val="28"/>
        </w:rPr>
        <w:t>
</w:t>
      </w:r>
      <w:r>
        <w:rPr>
          <w:rFonts w:ascii="Times New Roman"/>
          <w:b/>
          <w:i w:val="false"/>
          <w:color w:val="000000"/>
          <w:sz w:val="28"/>
        </w:rPr>
        <w:t xml:space="preserve">                  зданий, полов, потолков или аналогичные: </w:t>
      </w:r>
      <w:r>
        <w:br/>
      </w:r>
      <w:r>
        <w:rPr>
          <w:rFonts w:ascii="Times New Roman"/>
          <w:b w:val="false"/>
          <w:i w:val="false"/>
          <w:color w:val="000000"/>
          <w:sz w:val="28"/>
        </w:rPr>
        <w:t xml:space="preserve">
           3214.10  - замазки стекольная и садовая, цементы </w:t>
      </w:r>
      <w:r>
        <w:br/>
      </w:r>
      <w:r>
        <w:rPr>
          <w:rFonts w:ascii="Times New Roman"/>
          <w:b w:val="false"/>
          <w:i w:val="false"/>
          <w:color w:val="000000"/>
          <w:sz w:val="28"/>
        </w:rPr>
        <w:t xml:space="preserve">
                      смоляные, составы для уплотнения и прочие </w:t>
      </w:r>
      <w:r>
        <w:br/>
      </w:r>
      <w:r>
        <w:rPr>
          <w:rFonts w:ascii="Times New Roman"/>
          <w:b w:val="false"/>
          <w:i w:val="false"/>
          <w:color w:val="000000"/>
          <w:sz w:val="28"/>
        </w:rPr>
        <w:t xml:space="preserve">
                      мастики; шпатлевки для малярных работ </w:t>
      </w:r>
      <w:r>
        <w:br/>
      </w:r>
      <w:r>
        <w:rPr>
          <w:rFonts w:ascii="Times New Roman"/>
          <w:b w:val="false"/>
          <w:i w:val="false"/>
          <w:color w:val="000000"/>
          <w:sz w:val="28"/>
        </w:rPr>
        <w:t xml:space="preserve">
           3214.90  - прочие </w:t>
      </w:r>
      <w:r>
        <w:br/>
      </w:r>
      <w:r>
        <w:rPr>
          <w:rFonts w:ascii="Times New Roman"/>
          <w:b w:val="false"/>
          <w:i w:val="false"/>
          <w:color w:val="000000"/>
          <w:sz w:val="28"/>
        </w:rPr>
        <w:t>
</w:t>
      </w:r>
      <w:r>
        <w:rPr>
          <w:rFonts w:ascii="Times New Roman"/>
          <w:b/>
          <w:i w:val="false"/>
          <w:color w:val="000000"/>
          <w:sz w:val="28"/>
        </w:rPr>
        <w:t xml:space="preserve">32.15             Краска типографская, чернила или тушь для </w:t>
      </w:r>
      <w:r>
        <w:br/>
      </w:r>
      <w:r>
        <w:rPr>
          <w:rFonts w:ascii="Times New Roman"/>
          <w:b w:val="false"/>
          <w:i w:val="false"/>
          <w:color w:val="000000"/>
          <w:sz w:val="28"/>
        </w:rPr>
        <w:t>
</w:t>
      </w:r>
      <w:r>
        <w:rPr>
          <w:rFonts w:ascii="Times New Roman"/>
          <w:b/>
          <w:i w:val="false"/>
          <w:color w:val="000000"/>
          <w:sz w:val="28"/>
        </w:rPr>
        <w:t xml:space="preserve">                  письма или рисования и прочие чернила, </w:t>
      </w:r>
      <w:r>
        <w:br/>
      </w:r>
      <w:r>
        <w:rPr>
          <w:rFonts w:ascii="Times New Roman"/>
          <w:b w:val="false"/>
          <w:i w:val="false"/>
          <w:color w:val="000000"/>
          <w:sz w:val="28"/>
        </w:rPr>
        <w:t>
</w:t>
      </w:r>
      <w:r>
        <w:rPr>
          <w:rFonts w:ascii="Times New Roman"/>
          <w:b/>
          <w:i w:val="false"/>
          <w:color w:val="000000"/>
          <w:sz w:val="28"/>
        </w:rPr>
        <w:t xml:space="preserve">                  концентрированные или неконцентрированные, </w:t>
      </w:r>
      <w:r>
        <w:br/>
      </w:r>
      <w:r>
        <w:rPr>
          <w:rFonts w:ascii="Times New Roman"/>
          <w:b w:val="false"/>
          <w:i w:val="false"/>
          <w:color w:val="000000"/>
          <w:sz w:val="28"/>
        </w:rPr>
        <w:t>
</w:t>
      </w:r>
      <w:r>
        <w:rPr>
          <w:rFonts w:ascii="Times New Roman"/>
          <w:b/>
          <w:i w:val="false"/>
          <w:color w:val="000000"/>
          <w:sz w:val="28"/>
        </w:rPr>
        <w:t xml:space="preserve">                  твердые или нетвердые: </w:t>
      </w:r>
      <w:r>
        <w:br/>
      </w:r>
      <w:r>
        <w:rPr>
          <w:rFonts w:ascii="Times New Roman"/>
          <w:b w:val="false"/>
          <w:i w:val="false"/>
          <w:color w:val="000000"/>
          <w:sz w:val="28"/>
        </w:rPr>
        <w:t xml:space="preserve">
                    - краска типографская: </w:t>
      </w:r>
      <w:r>
        <w:br/>
      </w:r>
      <w:r>
        <w:rPr>
          <w:rFonts w:ascii="Times New Roman"/>
          <w:b w:val="false"/>
          <w:i w:val="false"/>
          <w:color w:val="000000"/>
          <w:sz w:val="28"/>
        </w:rPr>
        <w:t xml:space="preserve">
           3215.11  -- черная </w:t>
      </w:r>
      <w:r>
        <w:br/>
      </w:r>
      <w:r>
        <w:rPr>
          <w:rFonts w:ascii="Times New Roman"/>
          <w:b w:val="false"/>
          <w:i w:val="false"/>
          <w:color w:val="000000"/>
          <w:sz w:val="28"/>
        </w:rPr>
        <w:t xml:space="preserve">
           3215.19  -- прочая </w:t>
      </w:r>
      <w:r>
        <w:br/>
      </w:r>
      <w:r>
        <w:rPr>
          <w:rFonts w:ascii="Times New Roman"/>
          <w:b w:val="false"/>
          <w:i w:val="false"/>
          <w:color w:val="000000"/>
          <w:sz w:val="28"/>
        </w:rPr>
        <w:t xml:space="preserve">
           3215.90  - прочие </w:t>
      </w:r>
      <w:r>
        <w:br/>
      </w:r>
      <w:r>
        <w:rPr>
          <w:rFonts w:ascii="Times New Roman"/>
          <w:b w:val="false"/>
          <w:i w:val="false"/>
          <w:color w:val="000000"/>
          <w:sz w:val="28"/>
        </w:rPr>
        <w:t xml:space="preserve">
------------------------------------------------------------------- </w:t>
      </w:r>
    </w:p>
    <w:bookmarkStart w:name="z223" w:id="22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33  </w:t>
      </w:r>
      <w:r>
        <w:br/>
      </w:r>
      <w:r>
        <w:rPr>
          <w:rFonts w:ascii="Times New Roman"/>
          <w:b w:val="false"/>
          <w:i w:val="false"/>
          <w:color w:val="000000"/>
          <w:sz w:val="28"/>
        </w:rPr>
        <w:t>
</w:t>
      </w:r>
      <w:r>
        <w:rPr>
          <w:rFonts w:ascii="Times New Roman"/>
          <w:b/>
          <w:i w:val="false"/>
          <w:color w:val="000000"/>
          <w:sz w:val="28"/>
        </w:rPr>
        <w:t xml:space="preserve">33.01 </w:t>
      </w:r>
      <w:r>
        <w:rPr>
          <w:rFonts w:ascii="Times New Roman"/>
          <w:b w:val="false"/>
          <w:i w:val="false"/>
          <w:color w:val="000000"/>
          <w:vertAlign w:val="subscript"/>
        </w:rPr>
        <w:t xml:space="preserve">1    </w:t>
      </w:r>
    </w:p>
    <w:bookmarkEnd w:id="221"/>
    <w:bookmarkStart w:name="z224" w:id="222"/>
    <w:p>
      <w:pPr>
        <w:spacing w:after="0"/>
        <w:ind w:left="0"/>
        <w:jc w:val="left"/>
      </w:pPr>
      <w:r>
        <w:rPr>
          <w:rFonts w:ascii="Times New Roman"/>
          <w:b/>
          <w:i w:val="false"/>
          <w:color w:val="000000"/>
        </w:rPr>
        <w:t xml:space="preserve"> 
  Группа 33 </w:t>
      </w:r>
      <w:r>
        <w:br/>
      </w:r>
      <w:r>
        <w:rPr>
          <w:rFonts w:ascii="Times New Roman"/>
          <w:b/>
          <w:i w:val="false"/>
          <w:color w:val="000000"/>
        </w:rPr>
        <w:t xml:space="preserve">
Эфирные масла и резиноиды; парфюмерные, </w:t>
      </w:r>
      <w:r>
        <w:br/>
      </w:r>
      <w:r>
        <w:rPr>
          <w:rFonts w:ascii="Times New Roman"/>
          <w:b/>
          <w:i w:val="false"/>
          <w:color w:val="000000"/>
        </w:rPr>
        <w:t xml:space="preserve">
косметические или туалетные средства </w:t>
      </w:r>
    </w:p>
    <w:bookmarkEnd w:id="222"/>
    <w:bookmarkStart w:name="z225" w:id="22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природные живицы или растительные экстракты товарной позиции 13.01 или 13.02; </w:t>
      </w:r>
      <w:r>
        <w:br/>
      </w:r>
      <w:r>
        <w:rPr>
          <w:rFonts w:ascii="Times New Roman"/>
          <w:b w:val="false"/>
          <w:i w:val="false"/>
          <w:color w:val="000000"/>
          <w:sz w:val="28"/>
        </w:rPr>
        <w:t xml:space="preserve">
      (б) мыло или другие продукты товарной позиции 34.01; или </w:t>
      </w:r>
      <w:r>
        <w:br/>
      </w:r>
      <w:r>
        <w:rPr>
          <w:rFonts w:ascii="Times New Roman"/>
          <w:b w:val="false"/>
          <w:i w:val="false"/>
          <w:color w:val="000000"/>
          <w:sz w:val="28"/>
        </w:rPr>
        <w:t xml:space="preserve">
      (в) живичный, древесный или сульфатный скипидар, или прочие продукты товарной позиции 38.05. </w:t>
      </w:r>
      <w:r>
        <w:br/>
      </w:r>
      <w:r>
        <w:rPr>
          <w:rFonts w:ascii="Times New Roman"/>
          <w:b w:val="false"/>
          <w:i w:val="false"/>
          <w:color w:val="000000"/>
          <w:sz w:val="28"/>
        </w:rPr>
        <w:t xml:space="preserve">
      2.- Термин "душистые вещества" в товарной позиции 33.02 относится только к веществам товарной позиции 33.01, душистым компонентам, выделенным из этих веществ, или синтетическим ароматическим веществам. </w:t>
      </w:r>
      <w:r>
        <w:br/>
      </w:r>
      <w:r>
        <w:rPr>
          <w:rFonts w:ascii="Times New Roman"/>
          <w:b w:val="false"/>
          <w:i w:val="false"/>
          <w:color w:val="000000"/>
          <w:sz w:val="28"/>
        </w:rPr>
        <w:t xml:space="preserve">
      3.- В товарные позиции 33.03-33.07 включаются, </w:t>
      </w:r>
      <w:r>
        <w:rPr>
          <w:rFonts w:ascii="Times New Roman"/>
          <w:b w:val="false"/>
          <w:i/>
          <w:color w:val="000000"/>
          <w:sz w:val="28"/>
        </w:rPr>
        <w:t xml:space="preserve">inter alia </w:t>
      </w:r>
      <w:r>
        <w:rPr>
          <w:rFonts w:ascii="Times New Roman"/>
          <w:b w:val="false"/>
          <w:i w:val="false"/>
          <w:color w:val="000000"/>
          <w:sz w:val="28"/>
        </w:rPr>
        <w:t xml:space="preserve">, смешанные или несмешанные продукты (кроме водных дистиллятов и водных растворов эфирных масел), пригодные для использования в качестве товаров этих товарных позиций и расфасованные обычным для таких целей образом для розничной продажи. </w:t>
      </w:r>
      <w:r>
        <w:br/>
      </w:r>
      <w:r>
        <w:rPr>
          <w:rFonts w:ascii="Times New Roman"/>
          <w:b w:val="false"/>
          <w:i w:val="false"/>
          <w:color w:val="000000"/>
          <w:sz w:val="28"/>
        </w:rPr>
        <w:t xml:space="preserve">
      4.- Термин "парфюмерные, косметические или туалетные средства" в товарной позиции 33.07 означает, </w:t>
      </w:r>
      <w:r>
        <w:rPr>
          <w:rFonts w:ascii="Times New Roman"/>
          <w:b w:val="false"/>
          <w:i/>
          <w:color w:val="000000"/>
          <w:sz w:val="28"/>
        </w:rPr>
        <w:t xml:space="preserve">inter alia </w:t>
      </w:r>
      <w:r>
        <w:rPr>
          <w:rFonts w:ascii="Times New Roman"/>
          <w:b w:val="false"/>
          <w:i w:val="false"/>
          <w:color w:val="000000"/>
          <w:sz w:val="28"/>
        </w:rPr>
        <w:t xml:space="preserve">, следующие продукты: пакетики с пахучими веществами; благовония, распространяющие запах при горении; ароматизированные салфетки и бумагу, пропитанную или покрытую косметическим составом; растворы для хранения контактных линз или глазных протезов; вату, войлок или фетр и нетканые материалы, пропитанные, покрытые или опрысканные парфюмерными или косметическими средствами; туалетные средства для животных. </w:t>
      </w:r>
    </w:p>
    <w:bookmarkEnd w:id="2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33.01             Масла эфирные (содержащие или не содержащие </w:t>
      </w:r>
      <w:r>
        <w:br/>
      </w:r>
      <w:r>
        <w:rPr>
          <w:rFonts w:ascii="Times New Roman"/>
          <w:b w:val="false"/>
          <w:i w:val="false"/>
          <w:color w:val="000000"/>
          <w:sz w:val="28"/>
        </w:rPr>
        <w:t>
</w:t>
      </w:r>
      <w:r>
        <w:rPr>
          <w:rFonts w:ascii="Times New Roman"/>
          <w:b/>
          <w:i w:val="false"/>
          <w:color w:val="000000"/>
          <w:sz w:val="28"/>
        </w:rPr>
        <w:t xml:space="preserve">                  терпены), включая конкреты и абсолюты; </w:t>
      </w:r>
      <w:r>
        <w:br/>
      </w:r>
      <w:r>
        <w:rPr>
          <w:rFonts w:ascii="Times New Roman"/>
          <w:b w:val="false"/>
          <w:i w:val="false"/>
          <w:color w:val="000000"/>
          <w:sz w:val="28"/>
        </w:rPr>
        <w:t>
</w:t>
      </w:r>
      <w:r>
        <w:rPr>
          <w:rFonts w:ascii="Times New Roman"/>
          <w:b/>
          <w:i w:val="false"/>
          <w:color w:val="000000"/>
          <w:sz w:val="28"/>
        </w:rPr>
        <w:t xml:space="preserve">                  резиноиды; экстрагированные эфирные масла; </w:t>
      </w:r>
      <w:r>
        <w:br/>
      </w:r>
      <w:r>
        <w:rPr>
          <w:rFonts w:ascii="Times New Roman"/>
          <w:b w:val="false"/>
          <w:i w:val="false"/>
          <w:color w:val="000000"/>
          <w:sz w:val="28"/>
        </w:rPr>
        <w:t>
</w:t>
      </w:r>
      <w:r>
        <w:rPr>
          <w:rFonts w:ascii="Times New Roman"/>
          <w:b/>
          <w:i w:val="false"/>
          <w:color w:val="000000"/>
          <w:sz w:val="28"/>
        </w:rPr>
        <w:t xml:space="preserve">                  концентраты эфирных масел в жирах, </w:t>
      </w:r>
      <w:r>
        <w:br/>
      </w:r>
      <w:r>
        <w:rPr>
          <w:rFonts w:ascii="Times New Roman"/>
          <w:b w:val="false"/>
          <w:i w:val="false"/>
          <w:color w:val="000000"/>
          <w:sz w:val="28"/>
        </w:rPr>
        <w:t>
</w:t>
      </w:r>
      <w:r>
        <w:rPr>
          <w:rFonts w:ascii="Times New Roman"/>
          <w:b/>
          <w:i w:val="false"/>
          <w:color w:val="000000"/>
          <w:sz w:val="28"/>
        </w:rPr>
        <w:t xml:space="preserve">                  нелетучих маслах, восках или аналогичных </w:t>
      </w:r>
      <w:r>
        <w:br/>
      </w:r>
      <w:r>
        <w:rPr>
          <w:rFonts w:ascii="Times New Roman"/>
          <w:b w:val="false"/>
          <w:i w:val="false"/>
          <w:color w:val="000000"/>
          <w:sz w:val="28"/>
        </w:rPr>
        <w:t>
</w:t>
      </w:r>
      <w:r>
        <w:rPr>
          <w:rFonts w:ascii="Times New Roman"/>
          <w:b/>
          <w:i w:val="false"/>
          <w:color w:val="000000"/>
          <w:sz w:val="28"/>
        </w:rPr>
        <w:t xml:space="preserve">                  продуктах, получаемые методом анфлеража или </w:t>
      </w:r>
      <w:r>
        <w:br/>
      </w:r>
      <w:r>
        <w:rPr>
          <w:rFonts w:ascii="Times New Roman"/>
          <w:b w:val="false"/>
          <w:i w:val="false"/>
          <w:color w:val="000000"/>
          <w:sz w:val="28"/>
        </w:rPr>
        <w:t>
</w:t>
      </w:r>
      <w:r>
        <w:rPr>
          <w:rFonts w:ascii="Times New Roman"/>
          <w:b/>
          <w:i w:val="false"/>
          <w:color w:val="000000"/>
          <w:sz w:val="28"/>
        </w:rPr>
        <w:t xml:space="preserve">                  мацерацией; терпеновые побочные продукты </w:t>
      </w:r>
      <w:r>
        <w:br/>
      </w:r>
      <w:r>
        <w:rPr>
          <w:rFonts w:ascii="Times New Roman"/>
          <w:b w:val="false"/>
          <w:i w:val="false"/>
          <w:color w:val="000000"/>
          <w:sz w:val="28"/>
        </w:rPr>
        <w:t>
</w:t>
      </w:r>
      <w:r>
        <w:rPr>
          <w:rFonts w:ascii="Times New Roman"/>
          <w:b/>
          <w:i w:val="false"/>
          <w:color w:val="000000"/>
          <w:sz w:val="28"/>
        </w:rPr>
        <w:t xml:space="preserve">                  детерпенизации эфирных масел; водные </w:t>
      </w:r>
      <w:r>
        <w:br/>
      </w:r>
      <w:r>
        <w:rPr>
          <w:rFonts w:ascii="Times New Roman"/>
          <w:b w:val="false"/>
          <w:i w:val="false"/>
          <w:color w:val="000000"/>
          <w:sz w:val="28"/>
        </w:rPr>
        <w:t>
</w:t>
      </w:r>
      <w:r>
        <w:rPr>
          <w:rFonts w:ascii="Times New Roman"/>
          <w:b/>
          <w:i w:val="false"/>
          <w:color w:val="000000"/>
          <w:sz w:val="28"/>
        </w:rPr>
        <w:t xml:space="preserve">                  дистилляты и водные растворы эфирных масел: </w:t>
      </w:r>
      <w:r>
        <w:br/>
      </w:r>
      <w:r>
        <w:rPr>
          <w:rFonts w:ascii="Times New Roman"/>
          <w:b w:val="false"/>
          <w:i w:val="false"/>
          <w:color w:val="000000"/>
          <w:sz w:val="28"/>
        </w:rPr>
        <w:t xml:space="preserve">
                  - эфирные масла цитрусовых плодов: </w:t>
      </w:r>
      <w:r>
        <w:br/>
      </w:r>
      <w:r>
        <w:rPr>
          <w:rFonts w:ascii="Times New Roman"/>
          <w:b w:val="false"/>
          <w:i w:val="false"/>
          <w:color w:val="000000"/>
          <w:sz w:val="28"/>
        </w:rPr>
        <w:t xml:space="preserve">
           3301.11  -- бергамотное </w:t>
      </w:r>
      <w:r>
        <w:br/>
      </w:r>
      <w:r>
        <w:rPr>
          <w:rFonts w:ascii="Times New Roman"/>
          <w:b w:val="false"/>
          <w:i w:val="false"/>
          <w:color w:val="000000"/>
          <w:sz w:val="28"/>
        </w:rPr>
        <w:t xml:space="preserve">
           3301.12  -- апельсиновое </w:t>
      </w:r>
      <w:r>
        <w:br/>
      </w:r>
      <w:r>
        <w:rPr>
          <w:rFonts w:ascii="Times New Roman"/>
          <w:b w:val="false"/>
          <w:i w:val="false"/>
          <w:color w:val="000000"/>
          <w:sz w:val="28"/>
        </w:rPr>
        <w:t xml:space="preserve">
           3301.13  -- лимонное </w:t>
      </w:r>
      <w:r>
        <w:br/>
      </w:r>
      <w:r>
        <w:rPr>
          <w:rFonts w:ascii="Times New Roman"/>
          <w:b w:val="false"/>
          <w:i w:val="false"/>
          <w:color w:val="000000"/>
          <w:sz w:val="28"/>
        </w:rPr>
        <w:t xml:space="preserve">
           3301.14  -- лаймовое </w:t>
      </w:r>
      <w:r>
        <w:br/>
      </w:r>
      <w:r>
        <w:rPr>
          <w:rFonts w:ascii="Times New Roman"/>
          <w:b w:val="false"/>
          <w:i w:val="false"/>
          <w:color w:val="000000"/>
          <w:sz w:val="28"/>
        </w:rPr>
        <w:t xml:space="preserve">
           3301.19  -- прочие </w:t>
      </w:r>
      <w:r>
        <w:br/>
      </w:r>
      <w:r>
        <w:rPr>
          <w:rFonts w:ascii="Times New Roman"/>
          <w:b w:val="false"/>
          <w:i w:val="false"/>
          <w:color w:val="000000"/>
          <w:sz w:val="28"/>
        </w:rPr>
        <w:t xml:space="preserve">
                    - эфирные масла, кроме эфирных масел </w:t>
      </w:r>
      <w:r>
        <w:br/>
      </w:r>
      <w:r>
        <w:rPr>
          <w:rFonts w:ascii="Times New Roman"/>
          <w:b w:val="false"/>
          <w:i w:val="false"/>
          <w:color w:val="000000"/>
          <w:sz w:val="28"/>
        </w:rPr>
        <w:t xml:space="preserve">
                      цитрусовых плодов: </w:t>
      </w:r>
      <w:r>
        <w:br/>
      </w:r>
      <w:r>
        <w:rPr>
          <w:rFonts w:ascii="Times New Roman"/>
          <w:b w:val="false"/>
          <w:i w:val="false"/>
          <w:color w:val="000000"/>
          <w:sz w:val="28"/>
        </w:rPr>
        <w:t xml:space="preserve">
           3301.21   -- гераниевое </w:t>
      </w:r>
      <w:r>
        <w:br/>
      </w:r>
      <w:r>
        <w:rPr>
          <w:rFonts w:ascii="Times New Roman"/>
          <w:b w:val="false"/>
          <w:i w:val="false"/>
          <w:color w:val="000000"/>
          <w:sz w:val="28"/>
        </w:rPr>
        <w:t xml:space="preserve">
           3301.22  -- жасминовое </w:t>
      </w:r>
      <w:r>
        <w:br/>
      </w:r>
      <w:r>
        <w:rPr>
          <w:rFonts w:ascii="Times New Roman"/>
          <w:b w:val="false"/>
          <w:i w:val="false"/>
          <w:color w:val="000000"/>
          <w:sz w:val="28"/>
        </w:rPr>
        <w:t xml:space="preserve">
           3301.23  -- лавандовое или лавандиновое </w:t>
      </w:r>
      <w:r>
        <w:br/>
      </w:r>
      <w:r>
        <w:rPr>
          <w:rFonts w:ascii="Times New Roman"/>
          <w:b w:val="false"/>
          <w:i w:val="false"/>
          <w:color w:val="000000"/>
          <w:sz w:val="28"/>
        </w:rPr>
        <w:t xml:space="preserve">
           3301.24  -- мяты перечной ( </w:t>
      </w:r>
      <w:r>
        <w:rPr>
          <w:rFonts w:ascii="Times New Roman"/>
          <w:b w:val="false"/>
          <w:i/>
          <w:color w:val="000000"/>
          <w:sz w:val="28"/>
        </w:rPr>
        <w:t xml:space="preserve">Mentha piperita </w:t>
      </w:r>
      <w:r>
        <w:rPr>
          <w:rFonts w:ascii="Times New Roman"/>
          <w:b w:val="false"/>
          <w:i w:val="false"/>
          <w:color w:val="000000"/>
          <w:sz w:val="28"/>
        </w:rPr>
        <w:t xml:space="preserve">) </w:t>
      </w:r>
      <w:r>
        <w:br/>
      </w:r>
      <w:r>
        <w:rPr>
          <w:rFonts w:ascii="Times New Roman"/>
          <w:b w:val="false"/>
          <w:i w:val="false"/>
          <w:color w:val="000000"/>
          <w:sz w:val="28"/>
        </w:rPr>
        <w:t xml:space="preserve">
           3301.25  -- прочих видов мяты </w:t>
      </w:r>
      <w:r>
        <w:br/>
      </w:r>
      <w:r>
        <w:rPr>
          <w:rFonts w:ascii="Times New Roman"/>
          <w:b w:val="false"/>
          <w:i w:val="false"/>
          <w:color w:val="000000"/>
          <w:sz w:val="28"/>
        </w:rPr>
        <w:t xml:space="preserve">
           3301.26  -- ветиверии </w:t>
      </w:r>
      <w:r>
        <w:br/>
      </w:r>
      <w:r>
        <w:rPr>
          <w:rFonts w:ascii="Times New Roman"/>
          <w:b w:val="false"/>
          <w:i w:val="false"/>
          <w:color w:val="000000"/>
          <w:sz w:val="28"/>
        </w:rPr>
        <w:t xml:space="preserve">
           3301.29  -- прочие </w:t>
      </w:r>
      <w:r>
        <w:br/>
      </w:r>
      <w:r>
        <w:rPr>
          <w:rFonts w:ascii="Times New Roman"/>
          <w:b w:val="false"/>
          <w:i w:val="false"/>
          <w:color w:val="000000"/>
          <w:sz w:val="28"/>
        </w:rPr>
        <w:t xml:space="preserve">
------------------------------------------------------------------- </w:t>
      </w:r>
    </w:p>
    <w:bookmarkStart w:name="z226" w:id="22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33   </w:t>
      </w:r>
      <w:r>
        <w:br/>
      </w:r>
      <w:r>
        <w:rPr>
          <w:rFonts w:ascii="Times New Roman"/>
          <w:b w:val="false"/>
          <w:i w:val="false"/>
          <w:color w:val="000000"/>
          <w:sz w:val="28"/>
        </w:rPr>
        <w:t>
</w:t>
      </w:r>
      <w:r>
        <w:rPr>
          <w:rFonts w:ascii="Times New Roman"/>
          <w:b/>
          <w:i w:val="false"/>
          <w:color w:val="000000"/>
          <w:sz w:val="28"/>
        </w:rPr>
        <w:t xml:space="preserve">33.01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22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3301.30  - резиноиды </w:t>
      </w:r>
      <w:r>
        <w:br/>
      </w:r>
      <w:r>
        <w:rPr>
          <w:rFonts w:ascii="Times New Roman"/>
          <w:b w:val="false"/>
          <w:i w:val="false"/>
          <w:color w:val="000000"/>
          <w:sz w:val="28"/>
        </w:rPr>
        <w:t xml:space="preserve">
           3301.90  - прочие </w:t>
      </w:r>
      <w:r>
        <w:br/>
      </w:r>
      <w:r>
        <w:rPr>
          <w:rFonts w:ascii="Times New Roman"/>
          <w:b w:val="false"/>
          <w:i w:val="false"/>
          <w:color w:val="000000"/>
          <w:sz w:val="28"/>
        </w:rPr>
        <w:t>
</w:t>
      </w:r>
      <w:r>
        <w:rPr>
          <w:rFonts w:ascii="Times New Roman"/>
          <w:b/>
          <w:i w:val="false"/>
          <w:color w:val="000000"/>
          <w:sz w:val="28"/>
        </w:rPr>
        <w:t xml:space="preserve">33.02             Смеси душистых веществ и смеси (включая </w:t>
      </w:r>
      <w:r>
        <w:br/>
      </w:r>
      <w:r>
        <w:rPr>
          <w:rFonts w:ascii="Times New Roman"/>
          <w:b w:val="false"/>
          <w:i w:val="false"/>
          <w:color w:val="000000"/>
          <w:sz w:val="28"/>
        </w:rPr>
        <w:t>
</w:t>
      </w:r>
      <w:r>
        <w:rPr>
          <w:rFonts w:ascii="Times New Roman"/>
          <w:b/>
          <w:i w:val="false"/>
          <w:color w:val="000000"/>
          <w:sz w:val="28"/>
        </w:rPr>
        <w:t xml:space="preserve">                  спиртовые растворы) на основе одного или </w:t>
      </w:r>
      <w:r>
        <w:br/>
      </w:r>
      <w:r>
        <w:rPr>
          <w:rFonts w:ascii="Times New Roman"/>
          <w:b w:val="false"/>
          <w:i w:val="false"/>
          <w:color w:val="000000"/>
          <w:sz w:val="28"/>
        </w:rPr>
        <w:t>
</w:t>
      </w:r>
      <w:r>
        <w:rPr>
          <w:rFonts w:ascii="Times New Roman"/>
          <w:b/>
          <w:i w:val="false"/>
          <w:color w:val="000000"/>
          <w:sz w:val="28"/>
        </w:rPr>
        <w:t xml:space="preserve">                  более таких веществ, используемые в </w:t>
      </w:r>
      <w:r>
        <w:br/>
      </w:r>
      <w:r>
        <w:rPr>
          <w:rFonts w:ascii="Times New Roman"/>
          <w:b w:val="false"/>
          <w:i w:val="false"/>
          <w:color w:val="000000"/>
          <w:sz w:val="28"/>
        </w:rPr>
        <w:t>
</w:t>
      </w:r>
      <w:r>
        <w:rPr>
          <w:rFonts w:ascii="Times New Roman"/>
          <w:b/>
          <w:i w:val="false"/>
          <w:color w:val="000000"/>
          <w:sz w:val="28"/>
        </w:rPr>
        <w:t xml:space="preserve">                  качестве промышленного сырья; прочие </w:t>
      </w:r>
      <w:r>
        <w:br/>
      </w:r>
      <w:r>
        <w:rPr>
          <w:rFonts w:ascii="Times New Roman"/>
          <w:b w:val="false"/>
          <w:i w:val="false"/>
          <w:color w:val="000000"/>
          <w:sz w:val="28"/>
        </w:rPr>
        <w:t>
</w:t>
      </w:r>
      <w:r>
        <w:rPr>
          <w:rFonts w:ascii="Times New Roman"/>
          <w:b/>
          <w:i w:val="false"/>
          <w:color w:val="000000"/>
          <w:sz w:val="28"/>
        </w:rPr>
        <w:t xml:space="preserve">                  препараты на основе душистых веществ, </w:t>
      </w:r>
      <w:r>
        <w:br/>
      </w:r>
      <w:r>
        <w:rPr>
          <w:rFonts w:ascii="Times New Roman"/>
          <w:b w:val="false"/>
          <w:i w:val="false"/>
          <w:color w:val="000000"/>
          <w:sz w:val="28"/>
        </w:rPr>
        <w:t>
</w:t>
      </w:r>
      <w:r>
        <w:rPr>
          <w:rFonts w:ascii="Times New Roman"/>
          <w:b/>
          <w:i w:val="false"/>
          <w:color w:val="000000"/>
          <w:sz w:val="28"/>
        </w:rPr>
        <w:t xml:space="preserve">                  используемые для производства напитков: </w:t>
      </w:r>
      <w:r>
        <w:br/>
      </w:r>
      <w:r>
        <w:rPr>
          <w:rFonts w:ascii="Times New Roman"/>
          <w:b w:val="false"/>
          <w:i w:val="false"/>
          <w:color w:val="000000"/>
          <w:sz w:val="28"/>
        </w:rPr>
        <w:t xml:space="preserve">
           3302.10  - используемые в пищевой промышленности или </w:t>
      </w:r>
      <w:r>
        <w:br/>
      </w:r>
      <w:r>
        <w:rPr>
          <w:rFonts w:ascii="Times New Roman"/>
          <w:b w:val="false"/>
          <w:i w:val="false"/>
          <w:color w:val="000000"/>
          <w:sz w:val="28"/>
        </w:rPr>
        <w:t xml:space="preserve">
                      для производства напитков </w:t>
      </w:r>
      <w:r>
        <w:br/>
      </w:r>
      <w:r>
        <w:rPr>
          <w:rFonts w:ascii="Times New Roman"/>
          <w:b w:val="false"/>
          <w:i w:val="false"/>
          <w:color w:val="000000"/>
          <w:sz w:val="28"/>
        </w:rPr>
        <w:t xml:space="preserve">
           3302.90  - прочие </w:t>
      </w:r>
      <w:r>
        <w:br/>
      </w:r>
      <w:r>
        <w:rPr>
          <w:rFonts w:ascii="Times New Roman"/>
          <w:b w:val="false"/>
          <w:i w:val="false"/>
          <w:color w:val="000000"/>
          <w:sz w:val="28"/>
        </w:rPr>
        <w:t>
</w:t>
      </w:r>
      <w:r>
        <w:rPr>
          <w:rFonts w:ascii="Times New Roman"/>
          <w:b/>
          <w:i w:val="false"/>
          <w:color w:val="000000"/>
          <w:sz w:val="28"/>
        </w:rPr>
        <w:t xml:space="preserve">33.03 </w:t>
      </w:r>
      <w:r>
        <w:rPr>
          <w:rFonts w:ascii="Times New Roman"/>
          <w:b w:val="false"/>
          <w:i w:val="false"/>
          <w:color w:val="000000"/>
          <w:sz w:val="28"/>
        </w:rPr>
        <w:t xml:space="preserve">     3303.00  </w:t>
      </w:r>
      <w:r>
        <w:rPr>
          <w:rFonts w:ascii="Times New Roman"/>
          <w:b/>
          <w:i w:val="false"/>
          <w:color w:val="000000"/>
          <w:sz w:val="28"/>
        </w:rPr>
        <w:t xml:space="preserve">Духи и туалетная вода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33.04             Косметические средства или средства для </w:t>
      </w:r>
      <w:r>
        <w:br/>
      </w:r>
      <w:r>
        <w:rPr>
          <w:rFonts w:ascii="Times New Roman"/>
          <w:b w:val="false"/>
          <w:i w:val="false"/>
          <w:color w:val="000000"/>
          <w:sz w:val="28"/>
        </w:rPr>
        <w:t>
</w:t>
      </w:r>
      <w:r>
        <w:rPr>
          <w:rFonts w:ascii="Times New Roman"/>
          <w:b/>
          <w:i w:val="false"/>
          <w:color w:val="000000"/>
          <w:sz w:val="28"/>
        </w:rPr>
        <w:t xml:space="preserve">                  макияжа и средства для ухода за кожей </w:t>
      </w:r>
      <w:r>
        <w:br/>
      </w:r>
      <w:r>
        <w:rPr>
          <w:rFonts w:ascii="Times New Roman"/>
          <w:b w:val="false"/>
          <w:i w:val="false"/>
          <w:color w:val="000000"/>
          <w:sz w:val="28"/>
        </w:rPr>
        <w:t>
</w:t>
      </w:r>
      <w:r>
        <w:rPr>
          <w:rFonts w:ascii="Times New Roman"/>
          <w:b/>
          <w:i w:val="false"/>
          <w:color w:val="000000"/>
          <w:sz w:val="28"/>
        </w:rPr>
        <w:t xml:space="preserve">                  (кроме лекарственных), включая средства </w:t>
      </w:r>
      <w:r>
        <w:br/>
      </w:r>
      <w:r>
        <w:rPr>
          <w:rFonts w:ascii="Times New Roman"/>
          <w:b w:val="false"/>
          <w:i w:val="false"/>
          <w:color w:val="000000"/>
          <w:sz w:val="28"/>
        </w:rPr>
        <w:t>
</w:t>
      </w:r>
      <w:r>
        <w:rPr>
          <w:rFonts w:ascii="Times New Roman"/>
          <w:b/>
          <w:i w:val="false"/>
          <w:color w:val="000000"/>
          <w:sz w:val="28"/>
        </w:rPr>
        <w:t xml:space="preserve">                  против загара или для загара; средства для </w:t>
      </w:r>
      <w:r>
        <w:br/>
      </w:r>
      <w:r>
        <w:rPr>
          <w:rFonts w:ascii="Times New Roman"/>
          <w:b w:val="false"/>
          <w:i w:val="false"/>
          <w:color w:val="000000"/>
          <w:sz w:val="28"/>
        </w:rPr>
        <w:t>
</w:t>
      </w:r>
      <w:r>
        <w:rPr>
          <w:rFonts w:ascii="Times New Roman"/>
          <w:b/>
          <w:i w:val="false"/>
          <w:color w:val="000000"/>
          <w:sz w:val="28"/>
        </w:rPr>
        <w:t xml:space="preserve">                  маникюра или педикюра: </w:t>
      </w:r>
      <w:r>
        <w:br/>
      </w:r>
      <w:r>
        <w:rPr>
          <w:rFonts w:ascii="Times New Roman"/>
          <w:b w:val="false"/>
          <w:i w:val="false"/>
          <w:color w:val="000000"/>
          <w:sz w:val="28"/>
        </w:rPr>
        <w:t xml:space="preserve">
           3304.10  - средства для макияжа губ </w:t>
      </w:r>
      <w:r>
        <w:br/>
      </w:r>
      <w:r>
        <w:rPr>
          <w:rFonts w:ascii="Times New Roman"/>
          <w:b w:val="false"/>
          <w:i w:val="false"/>
          <w:color w:val="000000"/>
          <w:sz w:val="28"/>
        </w:rPr>
        <w:t xml:space="preserve">
           3304.20  - средства для макияжа глаз </w:t>
      </w:r>
      <w:r>
        <w:br/>
      </w:r>
      <w:r>
        <w:rPr>
          <w:rFonts w:ascii="Times New Roman"/>
          <w:b w:val="false"/>
          <w:i w:val="false"/>
          <w:color w:val="000000"/>
          <w:sz w:val="28"/>
        </w:rPr>
        <w:t xml:space="preserve">
           3304.30  - средства для маникюра или педикюра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3304.91  -- пудра (включая компактную) </w:t>
      </w:r>
      <w:r>
        <w:br/>
      </w:r>
      <w:r>
        <w:rPr>
          <w:rFonts w:ascii="Times New Roman"/>
          <w:b w:val="false"/>
          <w:i w:val="false"/>
          <w:color w:val="000000"/>
          <w:sz w:val="28"/>
        </w:rPr>
        <w:t xml:space="preserve">
           3304.99  -- прочие </w:t>
      </w:r>
      <w:r>
        <w:br/>
      </w:r>
      <w:r>
        <w:rPr>
          <w:rFonts w:ascii="Times New Roman"/>
          <w:b w:val="false"/>
          <w:i w:val="false"/>
          <w:color w:val="000000"/>
          <w:sz w:val="28"/>
        </w:rPr>
        <w:t>
</w:t>
      </w:r>
      <w:r>
        <w:rPr>
          <w:rFonts w:ascii="Times New Roman"/>
          <w:b/>
          <w:i w:val="false"/>
          <w:color w:val="000000"/>
          <w:sz w:val="28"/>
        </w:rPr>
        <w:t xml:space="preserve">33.05             Средства для волос: </w:t>
      </w:r>
      <w:r>
        <w:br/>
      </w:r>
      <w:r>
        <w:rPr>
          <w:rFonts w:ascii="Times New Roman"/>
          <w:b w:val="false"/>
          <w:i w:val="false"/>
          <w:color w:val="000000"/>
          <w:sz w:val="28"/>
        </w:rPr>
        <w:t xml:space="preserve">
           3305.10  - шампуни </w:t>
      </w:r>
      <w:r>
        <w:br/>
      </w:r>
      <w:r>
        <w:rPr>
          <w:rFonts w:ascii="Times New Roman"/>
          <w:b w:val="false"/>
          <w:i w:val="false"/>
          <w:color w:val="000000"/>
          <w:sz w:val="28"/>
        </w:rPr>
        <w:t xml:space="preserve">
           3305.20  - средства для перманентной завивки или </w:t>
      </w:r>
      <w:r>
        <w:br/>
      </w:r>
      <w:r>
        <w:rPr>
          <w:rFonts w:ascii="Times New Roman"/>
          <w:b w:val="false"/>
          <w:i w:val="false"/>
          <w:color w:val="000000"/>
          <w:sz w:val="28"/>
        </w:rPr>
        <w:t xml:space="preserve">
                      распрямления волос </w:t>
      </w:r>
      <w:r>
        <w:br/>
      </w:r>
      <w:r>
        <w:rPr>
          <w:rFonts w:ascii="Times New Roman"/>
          <w:b w:val="false"/>
          <w:i w:val="false"/>
          <w:color w:val="000000"/>
          <w:sz w:val="28"/>
        </w:rPr>
        <w:t xml:space="preserve">
           3305.30  - лаки для волос </w:t>
      </w:r>
      <w:r>
        <w:br/>
      </w:r>
      <w:r>
        <w:rPr>
          <w:rFonts w:ascii="Times New Roman"/>
          <w:b w:val="false"/>
          <w:i w:val="false"/>
          <w:color w:val="000000"/>
          <w:sz w:val="28"/>
        </w:rPr>
        <w:t xml:space="preserve">
           3305.90  - прочие </w:t>
      </w:r>
      <w:r>
        <w:br/>
      </w:r>
      <w:r>
        <w:rPr>
          <w:rFonts w:ascii="Times New Roman"/>
          <w:b w:val="false"/>
          <w:i w:val="false"/>
          <w:color w:val="000000"/>
          <w:sz w:val="28"/>
        </w:rPr>
        <w:t>
</w:t>
      </w:r>
      <w:r>
        <w:rPr>
          <w:rFonts w:ascii="Times New Roman"/>
          <w:b/>
          <w:i w:val="false"/>
          <w:color w:val="000000"/>
          <w:sz w:val="28"/>
        </w:rPr>
        <w:t xml:space="preserve">33.06             Средства для гигиены полости рта или зубов, </w:t>
      </w:r>
      <w:r>
        <w:br/>
      </w:r>
      <w:r>
        <w:rPr>
          <w:rFonts w:ascii="Times New Roman"/>
          <w:b w:val="false"/>
          <w:i w:val="false"/>
          <w:color w:val="000000"/>
          <w:sz w:val="28"/>
        </w:rPr>
        <w:t>
</w:t>
      </w:r>
      <w:r>
        <w:rPr>
          <w:rFonts w:ascii="Times New Roman"/>
          <w:b/>
          <w:i w:val="false"/>
          <w:color w:val="000000"/>
          <w:sz w:val="28"/>
        </w:rPr>
        <w:t xml:space="preserve">                  включая фиксирующие порошки и пасты для </w:t>
      </w:r>
      <w:r>
        <w:br/>
      </w:r>
      <w:r>
        <w:rPr>
          <w:rFonts w:ascii="Times New Roman"/>
          <w:b w:val="false"/>
          <w:i w:val="false"/>
          <w:color w:val="000000"/>
          <w:sz w:val="28"/>
        </w:rPr>
        <w:t>
</w:t>
      </w:r>
      <w:r>
        <w:rPr>
          <w:rFonts w:ascii="Times New Roman"/>
          <w:b/>
          <w:i w:val="false"/>
          <w:color w:val="000000"/>
          <w:sz w:val="28"/>
        </w:rPr>
        <w:t xml:space="preserve">                  зубных протезов; нитки, используемые для </w:t>
      </w:r>
      <w:r>
        <w:br/>
      </w:r>
      <w:r>
        <w:rPr>
          <w:rFonts w:ascii="Times New Roman"/>
          <w:b w:val="false"/>
          <w:i w:val="false"/>
          <w:color w:val="000000"/>
          <w:sz w:val="28"/>
        </w:rPr>
        <w:t>
</w:t>
      </w:r>
      <w:r>
        <w:rPr>
          <w:rFonts w:ascii="Times New Roman"/>
          <w:b/>
          <w:i w:val="false"/>
          <w:color w:val="000000"/>
          <w:sz w:val="28"/>
        </w:rPr>
        <w:t xml:space="preserve">                  очистки межзубных промежутков (зубной </w:t>
      </w:r>
      <w:r>
        <w:br/>
      </w:r>
      <w:r>
        <w:rPr>
          <w:rFonts w:ascii="Times New Roman"/>
          <w:b w:val="false"/>
          <w:i w:val="false"/>
          <w:color w:val="000000"/>
          <w:sz w:val="28"/>
        </w:rPr>
        <w:t>
</w:t>
      </w:r>
      <w:r>
        <w:rPr>
          <w:rFonts w:ascii="Times New Roman"/>
          <w:b/>
          <w:i w:val="false"/>
          <w:color w:val="000000"/>
          <w:sz w:val="28"/>
        </w:rPr>
        <w:t xml:space="preserve">                  шелк), в индивидуальной упаковке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3306.10  - средства для чистки зубов </w:t>
      </w:r>
      <w:r>
        <w:br/>
      </w:r>
      <w:r>
        <w:rPr>
          <w:rFonts w:ascii="Times New Roman"/>
          <w:b w:val="false"/>
          <w:i w:val="false"/>
          <w:color w:val="000000"/>
          <w:sz w:val="28"/>
        </w:rPr>
        <w:t xml:space="preserve">
           3306.20  - нитки, используемые для очистки </w:t>
      </w:r>
      <w:r>
        <w:br/>
      </w:r>
      <w:r>
        <w:rPr>
          <w:rFonts w:ascii="Times New Roman"/>
          <w:b w:val="false"/>
          <w:i w:val="false"/>
          <w:color w:val="000000"/>
          <w:sz w:val="28"/>
        </w:rPr>
        <w:t xml:space="preserve">
                      межзубных промежутков (зубной шелк) </w:t>
      </w:r>
      <w:r>
        <w:br/>
      </w:r>
      <w:r>
        <w:rPr>
          <w:rFonts w:ascii="Times New Roman"/>
          <w:b w:val="false"/>
          <w:i w:val="false"/>
          <w:color w:val="000000"/>
          <w:sz w:val="28"/>
        </w:rPr>
        <w:t xml:space="preserve">
           3306.90  - прочие </w:t>
      </w:r>
      <w:r>
        <w:br/>
      </w:r>
      <w:r>
        <w:rPr>
          <w:rFonts w:ascii="Times New Roman"/>
          <w:b w:val="false"/>
          <w:i w:val="false"/>
          <w:color w:val="000000"/>
          <w:sz w:val="28"/>
        </w:rPr>
        <w:t>
</w:t>
      </w:r>
      <w:r>
        <w:rPr>
          <w:rFonts w:ascii="Times New Roman"/>
          <w:b/>
          <w:i w:val="false"/>
          <w:color w:val="000000"/>
          <w:sz w:val="28"/>
        </w:rPr>
        <w:t xml:space="preserve">33.07             Средства, используемые до, во время или </w:t>
      </w:r>
      <w:r>
        <w:br/>
      </w:r>
      <w:r>
        <w:rPr>
          <w:rFonts w:ascii="Times New Roman"/>
          <w:b w:val="false"/>
          <w:i w:val="false"/>
          <w:color w:val="000000"/>
          <w:sz w:val="28"/>
        </w:rPr>
        <w:t>
</w:t>
      </w:r>
      <w:r>
        <w:rPr>
          <w:rFonts w:ascii="Times New Roman"/>
          <w:b/>
          <w:i w:val="false"/>
          <w:color w:val="000000"/>
          <w:sz w:val="28"/>
        </w:rPr>
        <w:t xml:space="preserve">                  после бритья, дезодоранты индивидуального </w:t>
      </w:r>
      <w:r>
        <w:br/>
      </w:r>
      <w:r>
        <w:rPr>
          <w:rFonts w:ascii="Times New Roman"/>
          <w:b w:val="false"/>
          <w:i w:val="false"/>
          <w:color w:val="000000"/>
          <w:sz w:val="28"/>
        </w:rPr>
        <w:t>
</w:t>
      </w:r>
      <w:r>
        <w:rPr>
          <w:rFonts w:ascii="Times New Roman"/>
          <w:b/>
          <w:i w:val="false"/>
          <w:color w:val="000000"/>
          <w:sz w:val="28"/>
        </w:rPr>
        <w:t xml:space="preserve">                  назначения, составы для принятия ванн, </w:t>
      </w:r>
      <w:r>
        <w:br/>
      </w:r>
      <w:r>
        <w:rPr>
          <w:rFonts w:ascii="Times New Roman"/>
          <w:b w:val="false"/>
          <w:i w:val="false"/>
          <w:color w:val="000000"/>
          <w:sz w:val="28"/>
        </w:rPr>
        <w:t>
</w:t>
      </w:r>
      <w:r>
        <w:rPr>
          <w:rFonts w:ascii="Times New Roman"/>
          <w:b/>
          <w:i w:val="false"/>
          <w:color w:val="000000"/>
          <w:sz w:val="28"/>
        </w:rPr>
        <w:t xml:space="preserve">                  средства для удаления волос и прочие </w:t>
      </w:r>
      <w:r>
        <w:br/>
      </w:r>
      <w:r>
        <w:rPr>
          <w:rFonts w:ascii="Times New Roman"/>
          <w:b w:val="false"/>
          <w:i w:val="false"/>
          <w:color w:val="000000"/>
          <w:sz w:val="28"/>
        </w:rPr>
        <w:t>
</w:t>
      </w:r>
      <w:r>
        <w:rPr>
          <w:rFonts w:ascii="Times New Roman"/>
          <w:b/>
          <w:i w:val="false"/>
          <w:color w:val="000000"/>
          <w:sz w:val="28"/>
        </w:rPr>
        <w:t xml:space="preserve">                  парфюмерные, косметические или туалетные </w:t>
      </w:r>
      <w:r>
        <w:br/>
      </w:r>
      <w:r>
        <w:rPr>
          <w:rFonts w:ascii="Times New Roman"/>
          <w:b w:val="false"/>
          <w:i w:val="false"/>
          <w:color w:val="000000"/>
          <w:sz w:val="28"/>
        </w:rPr>
        <w:t>
</w:t>
      </w:r>
      <w:r>
        <w:rPr>
          <w:rFonts w:ascii="Times New Roman"/>
          <w:b/>
          <w:i w:val="false"/>
          <w:color w:val="000000"/>
          <w:sz w:val="28"/>
        </w:rPr>
        <w:t xml:space="preserve">                  средства,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дезодоранты для </w:t>
      </w:r>
      <w:r>
        <w:br/>
      </w:r>
      <w:r>
        <w:rPr>
          <w:rFonts w:ascii="Times New Roman"/>
          <w:b w:val="false"/>
          <w:i w:val="false"/>
          <w:color w:val="000000"/>
          <w:sz w:val="28"/>
        </w:rPr>
        <w:t>
</w:t>
      </w:r>
      <w:r>
        <w:rPr>
          <w:rFonts w:ascii="Times New Roman"/>
          <w:b/>
          <w:i w:val="false"/>
          <w:color w:val="000000"/>
          <w:sz w:val="28"/>
        </w:rPr>
        <w:t xml:space="preserve">                  помещений, ароматизированные или </w:t>
      </w:r>
      <w:r>
        <w:br/>
      </w:r>
      <w:r>
        <w:rPr>
          <w:rFonts w:ascii="Times New Roman"/>
          <w:b w:val="false"/>
          <w:i w:val="false"/>
          <w:color w:val="000000"/>
          <w:sz w:val="28"/>
        </w:rPr>
        <w:t>
</w:t>
      </w:r>
      <w:r>
        <w:rPr>
          <w:rFonts w:ascii="Times New Roman"/>
          <w:b/>
          <w:i w:val="false"/>
          <w:color w:val="000000"/>
          <w:sz w:val="28"/>
        </w:rPr>
        <w:t xml:space="preserve">                  неароматизированные, обладающие или не </w:t>
      </w:r>
      <w:r>
        <w:br/>
      </w:r>
      <w:r>
        <w:rPr>
          <w:rFonts w:ascii="Times New Roman"/>
          <w:b w:val="false"/>
          <w:i w:val="false"/>
          <w:color w:val="000000"/>
          <w:sz w:val="28"/>
        </w:rPr>
        <w:t>
</w:t>
      </w:r>
      <w:r>
        <w:rPr>
          <w:rFonts w:ascii="Times New Roman"/>
          <w:b/>
          <w:i w:val="false"/>
          <w:color w:val="000000"/>
          <w:sz w:val="28"/>
        </w:rPr>
        <w:t xml:space="preserve">                  обладающие дезинфицирующими свойствами: </w:t>
      </w:r>
      <w:r>
        <w:br/>
      </w:r>
      <w:r>
        <w:rPr>
          <w:rFonts w:ascii="Times New Roman"/>
          <w:b w:val="false"/>
          <w:i w:val="false"/>
          <w:color w:val="000000"/>
          <w:sz w:val="28"/>
        </w:rPr>
        <w:t xml:space="preserve">
           3307.10  - средства, используемые до, во время или </w:t>
      </w:r>
      <w:r>
        <w:br/>
      </w:r>
      <w:r>
        <w:rPr>
          <w:rFonts w:ascii="Times New Roman"/>
          <w:b w:val="false"/>
          <w:i w:val="false"/>
          <w:color w:val="000000"/>
          <w:sz w:val="28"/>
        </w:rPr>
        <w:t xml:space="preserve">
                      после бритья </w:t>
      </w:r>
      <w:r>
        <w:br/>
      </w:r>
      <w:r>
        <w:rPr>
          <w:rFonts w:ascii="Times New Roman"/>
          <w:b w:val="false"/>
          <w:i w:val="false"/>
          <w:color w:val="000000"/>
          <w:sz w:val="28"/>
        </w:rPr>
        <w:t xml:space="preserve">
           3307.20  - дезодоранты и антиперспиранты </w:t>
      </w:r>
      <w:r>
        <w:br/>
      </w:r>
      <w:r>
        <w:rPr>
          <w:rFonts w:ascii="Times New Roman"/>
          <w:b w:val="false"/>
          <w:i w:val="false"/>
          <w:color w:val="000000"/>
          <w:sz w:val="28"/>
        </w:rPr>
        <w:t xml:space="preserve">
                      индивидуального назначения </w:t>
      </w:r>
      <w:r>
        <w:br/>
      </w:r>
      <w:r>
        <w:rPr>
          <w:rFonts w:ascii="Times New Roman"/>
          <w:b w:val="false"/>
          <w:i w:val="false"/>
          <w:color w:val="000000"/>
          <w:sz w:val="28"/>
        </w:rPr>
        <w:t xml:space="preserve">
------------------------------------------------------------------- </w:t>
      </w:r>
    </w:p>
    <w:bookmarkStart w:name="z227" w:id="22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33   </w:t>
      </w:r>
      <w:r>
        <w:br/>
      </w:r>
      <w:r>
        <w:rPr>
          <w:rFonts w:ascii="Times New Roman"/>
          <w:b w:val="false"/>
          <w:i w:val="false"/>
          <w:color w:val="000000"/>
          <w:sz w:val="28"/>
        </w:rPr>
        <w:t>
</w:t>
      </w:r>
      <w:r>
        <w:rPr>
          <w:rFonts w:ascii="Times New Roman"/>
          <w:b/>
          <w:i w:val="false"/>
          <w:color w:val="000000"/>
          <w:sz w:val="28"/>
        </w:rPr>
        <w:t xml:space="preserve">33.07 </w:t>
      </w:r>
      <w:r>
        <w:rPr>
          <w:rFonts w:ascii="Times New Roman"/>
          <w:b w:val="false"/>
          <w:i w:val="false"/>
          <w:color w:val="000000"/>
          <w:vertAlign w:val="subscript"/>
        </w:rPr>
        <w:t xml:space="preserve">2 </w:t>
      </w:r>
    </w:p>
    <w:bookmarkEnd w:id="22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3307.30  - ароматизированные соли и прочие составы </w:t>
      </w:r>
      <w:r>
        <w:br/>
      </w:r>
      <w:r>
        <w:rPr>
          <w:rFonts w:ascii="Times New Roman"/>
          <w:b w:val="false"/>
          <w:i w:val="false"/>
          <w:color w:val="000000"/>
          <w:sz w:val="28"/>
        </w:rPr>
        <w:t xml:space="preserve">
                      для принятия ванн </w:t>
      </w:r>
      <w:r>
        <w:br/>
      </w:r>
      <w:r>
        <w:rPr>
          <w:rFonts w:ascii="Times New Roman"/>
          <w:b w:val="false"/>
          <w:i w:val="false"/>
          <w:color w:val="000000"/>
          <w:sz w:val="28"/>
        </w:rPr>
        <w:t xml:space="preserve">
                    - средства для ароматизации или </w:t>
      </w:r>
      <w:r>
        <w:br/>
      </w:r>
      <w:r>
        <w:rPr>
          <w:rFonts w:ascii="Times New Roman"/>
          <w:b w:val="false"/>
          <w:i w:val="false"/>
          <w:color w:val="000000"/>
          <w:sz w:val="28"/>
        </w:rPr>
        <w:t xml:space="preserve">
                      дезодорирования воздуха помещений, </w:t>
      </w:r>
      <w:r>
        <w:br/>
      </w:r>
      <w:r>
        <w:rPr>
          <w:rFonts w:ascii="Times New Roman"/>
          <w:b w:val="false"/>
          <w:i w:val="false"/>
          <w:color w:val="000000"/>
          <w:sz w:val="28"/>
        </w:rPr>
        <w:t xml:space="preserve">
                      включая благовония для религиозных </w:t>
      </w:r>
      <w:r>
        <w:br/>
      </w:r>
      <w:r>
        <w:rPr>
          <w:rFonts w:ascii="Times New Roman"/>
          <w:b w:val="false"/>
          <w:i w:val="false"/>
          <w:color w:val="000000"/>
          <w:sz w:val="28"/>
        </w:rPr>
        <w:t xml:space="preserve">
                      обрядов: </w:t>
      </w:r>
      <w:r>
        <w:br/>
      </w:r>
      <w:r>
        <w:rPr>
          <w:rFonts w:ascii="Times New Roman"/>
          <w:b w:val="false"/>
          <w:i w:val="false"/>
          <w:color w:val="000000"/>
          <w:sz w:val="28"/>
        </w:rPr>
        <w:t xml:space="preserve">
           3307.41  -- "агарбатти" и прочие благовония, </w:t>
      </w:r>
      <w:r>
        <w:br/>
      </w:r>
      <w:r>
        <w:rPr>
          <w:rFonts w:ascii="Times New Roman"/>
          <w:b w:val="false"/>
          <w:i w:val="false"/>
          <w:color w:val="000000"/>
          <w:sz w:val="28"/>
        </w:rPr>
        <w:t xml:space="preserve">
                       распространяющие запах при горении </w:t>
      </w:r>
      <w:r>
        <w:br/>
      </w:r>
      <w:r>
        <w:rPr>
          <w:rFonts w:ascii="Times New Roman"/>
          <w:b w:val="false"/>
          <w:i w:val="false"/>
          <w:color w:val="000000"/>
          <w:sz w:val="28"/>
        </w:rPr>
        <w:t xml:space="preserve">
           3307.49  -- прочие </w:t>
      </w:r>
      <w:r>
        <w:br/>
      </w:r>
      <w:r>
        <w:rPr>
          <w:rFonts w:ascii="Times New Roman"/>
          <w:b w:val="false"/>
          <w:i w:val="false"/>
          <w:color w:val="000000"/>
          <w:sz w:val="28"/>
        </w:rPr>
        <w:t xml:space="preserve">
           3307.90  - прочие </w:t>
      </w:r>
      <w:r>
        <w:br/>
      </w:r>
      <w:r>
        <w:rPr>
          <w:rFonts w:ascii="Times New Roman"/>
          <w:b w:val="false"/>
          <w:i w:val="false"/>
          <w:color w:val="000000"/>
          <w:sz w:val="28"/>
        </w:rPr>
        <w:t xml:space="preserve">
------------------------------------------------------------------- </w:t>
      </w:r>
    </w:p>
    <w:bookmarkStart w:name="z228" w:id="22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34  </w:t>
      </w:r>
      <w:r>
        <w:br/>
      </w:r>
      <w:r>
        <w:rPr>
          <w:rFonts w:ascii="Times New Roman"/>
          <w:b w:val="false"/>
          <w:i w:val="false"/>
          <w:color w:val="000000"/>
          <w:sz w:val="28"/>
        </w:rPr>
        <w:t>
</w:t>
      </w:r>
      <w:r>
        <w:rPr>
          <w:rFonts w:ascii="Times New Roman"/>
          <w:b/>
          <w:i w:val="false"/>
          <w:color w:val="000000"/>
          <w:sz w:val="28"/>
        </w:rPr>
        <w:t xml:space="preserve">34.01 </w:t>
      </w:r>
      <w:r>
        <w:rPr>
          <w:rFonts w:ascii="Times New Roman"/>
          <w:b w:val="false"/>
          <w:i w:val="false"/>
          <w:color w:val="000000"/>
          <w:vertAlign w:val="subscript"/>
        </w:rPr>
        <w:t xml:space="preserve">1 </w:t>
      </w:r>
    </w:p>
    <w:bookmarkEnd w:id="226"/>
    <w:bookmarkStart w:name="z229" w:id="227"/>
    <w:p>
      <w:pPr>
        <w:spacing w:after="0"/>
        <w:ind w:left="0"/>
        <w:jc w:val="left"/>
      </w:pPr>
      <w:r>
        <w:rPr>
          <w:rFonts w:ascii="Times New Roman"/>
          <w:b/>
          <w:i w:val="false"/>
          <w:color w:val="000000"/>
        </w:rPr>
        <w:t xml:space="preserve"> 
     Группа 34 </w:t>
      </w:r>
      <w:r>
        <w:br/>
      </w:r>
      <w:r>
        <w:rPr>
          <w:rFonts w:ascii="Times New Roman"/>
          <w:b/>
          <w:i w:val="false"/>
          <w:color w:val="000000"/>
        </w:rPr>
        <w:t xml:space="preserve">
Мыло, поверхностно-активные органические вещества, </w:t>
      </w:r>
      <w:r>
        <w:br/>
      </w:r>
      <w:r>
        <w:rPr>
          <w:rFonts w:ascii="Times New Roman"/>
          <w:b/>
          <w:i w:val="false"/>
          <w:color w:val="000000"/>
        </w:rPr>
        <w:t xml:space="preserve">
моющие средства, смазочные материалы, искусственные и </w:t>
      </w:r>
      <w:r>
        <w:br/>
      </w:r>
      <w:r>
        <w:rPr>
          <w:rFonts w:ascii="Times New Roman"/>
          <w:b/>
          <w:i w:val="false"/>
          <w:color w:val="000000"/>
        </w:rPr>
        <w:t xml:space="preserve">
готовые воски, составы для чистки или полировки, свечи </w:t>
      </w:r>
      <w:r>
        <w:br/>
      </w:r>
      <w:r>
        <w:rPr>
          <w:rFonts w:ascii="Times New Roman"/>
          <w:b/>
          <w:i w:val="false"/>
          <w:color w:val="000000"/>
        </w:rPr>
        <w:t xml:space="preserve">
и аналогичные изделия, пасты для лепки, пластилин, </w:t>
      </w:r>
      <w:r>
        <w:br/>
      </w:r>
      <w:r>
        <w:rPr>
          <w:rFonts w:ascii="Times New Roman"/>
          <w:b/>
          <w:i w:val="false"/>
          <w:color w:val="000000"/>
        </w:rPr>
        <w:t xml:space="preserve">
"зубоврачебный воск" и зубоврачебные составы на основе гипса </w:t>
      </w:r>
    </w:p>
    <w:bookmarkEnd w:id="227"/>
    <w:bookmarkStart w:name="z230" w:id="22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пищевые смеси или готовые продукты, полученные на основе животных или растительных жиров или масел, используемые для смазки форм (товарная позиция 15.17); </w:t>
      </w:r>
      <w:r>
        <w:br/>
      </w:r>
      <w:r>
        <w:rPr>
          <w:rFonts w:ascii="Times New Roman"/>
          <w:b w:val="false"/>
          <w:i w:val="false"/>
          <w:color w:val="000000"/>
          <w:sz w:val="28"/>
        </w:rPr>
        <w:t xml:space="preserve">
      (б) отдельные соединения определенного химического состава; или </w:t>
      </w:r>
      <w:r>
        <w:br/>
      </w:r>
      <w:r>
        <w:rPr>
          <w:rFonts w:ascii="Times New Roman"/>
          <w:b w:val="false"/>
          <w:i w:val="false"/>
          <w:color w:val="000000"/>
          <w:sz w:val="28"/>
        </w:rPr>
        <w:t xml:space="preserve">
      (в) шампуни, средства для чистки зубов, кремы и пены для бритья или составы для принятия ванн, содержащие мыло или другие органические поверхностно-активные вещества (товарная позиция 33.05, 33.06 или 33.07). </w:t>
      </w:r>
      <w:r>
        <w:br/>
      </w:r>
      <w:r>
        <w:rPr>
          <w:rFonts w:ascii="Times New Roman"/>
          <w:b w:val="false"/>
          <w:i w:val="false"/>
          <w:color w:val="000000"/>
          <w:sz w:val="28"/>
        </w:rPr>
        <w:t xml:space="preserve">
      2.- В товарной позиции 34.01 под термином "мыло" понимается только растворимое в воде мыло. Мыло и другие продукты товарной позиции 34.01 могут иметь добавки (например, дезинфицирующие средства, абразивные порошки, наполнители или лекарственные средства). Продукты, содержащие абразивные порошки, включаются в товарную позицию 34.01 только в форме брусков, кусков или в виде формованных изделий. Эти же продукты в других формах включаются в товарную позицию 34.05 как "чистящие порошки и аналогичные средства". </w:t>
      </w:r>
      <w:r>
        <w:br/>
      </w:r>
      <w:r>
        <w:rPr>
          <w:rFonts w:ascii="Times New Roman"/>
          <w:b w:val="false"/>
          <w:i w:val="false"/>
          <w:color w:val="000000"/>
          <w:sz w:val="28"/>
        </w:rPr>
        <w:t xml:space="preserve">
      3.- В товарной позиции 34.02 "поверхностно-активные органические вещества" означают продукты, которые при смешивании с водой при концентрации 0,5%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и выдерживании в течение 1 часа при той же температуре: </w:t>
      </w:r>
      <w:r>
        <w:br/>
      </w:r>
      <w:r>
        <w:rPr>
          <w:rFonts w:ascii="Times New Roman"/>
          <w:b w:val="false"/>
          <w:i w:val="false"/>
          <w:color w:val="000000"/>
          <w:sz w:val="28"/>
        </w:rPr>
        <w:t xml:space="preserve">
      (а) дают прозрачную или полупрозрачную жидкость или стабильную эмульсию без выпадения нерастворимого вещества; и </w:t>
      </w:r>
      <w:r>
        <w:br/>
      </w:r>
      <w:r>
        <w:rPr>
          <w:rFonts w:ascii="Times New Roman"/>
          <w:b w:val="false"/>
          <w:i w:val="false"/>
          <w:color w:val="000000"/>
          <w:sz w:val="28"/>
        </w:rPr>
        <w:t xml:space="preserve">
      (б) снижают поверхностное натяжение воды до 4,5 х 10 </w:t>
      </w:r>
      <w:r>
        <w:rPr>
          <w:rFonts w:ascii="Times New Roman"/>
          <w:b w:val="false"/>
          <w:i w:val="false"/>
          <w:color w:val="000000"/>
          <w:vertAlign w:val="superscript"/>
        </w:rPr>
        <w:t xml:space="preserve">-2 </w:t>
      </w:r>
      <w:r>
        <w:rPr>
          <w:rFonts w:ascii="Times New Roman"/>
          <w:b w:val="false"/>
          <w:i w:val="false"/>
          <w:color w:val="000000"/>
          <w:sz w:val="28"/>
        </w:rPr>
        <w:t xml:space="preserve">Н/м (45 дин/см) или менее. </w:t>
      </w:r>
      <w:r>
        <w:br/>
      </w:r>
      <w:r>
        <w:rPr>
          <w:rFonts w:ascii="Times New Roman"/>
          <w:b w:val="false"/>
          <w:i w:val="false"/>
          <w:color w:val="000000"/>
          <w:sz w:val="28"/>
        </w:rPr>
        <w:t xml:space="preserve">
      4.- В товарной позиции 34.03 термин "нефть и нефтепродукты, полученные из битуминозных пород" означает продукты, которые указаны в примечании 2 к группе 27. </w:t>
      </w:r>
      <w:r>
        <w:br/>
      </w:r>
      <w:r>
        <w:rPr>
          <w:rFonts w:ascii="Times New Roman"/>
          <w:b w:val="false"/>
          <w:i w:val="false"/>
          <w:color w:val="000000"/>
          <w:sz w:val="28"/>
        </w:rPr>
        <w:t xml:space="preserve">
      5.- В товарной позиции 34.04, учитывая исключения, указанные ниже, термин "воски искусственные и готовые воски" означает только: </w:t>
      </w:r>
      <w:r>
        <w:br/>
      </w:r>
      <w:r>
        <w:rPr>
          <w:rFonts w:ascii="Times New Roman"/>
          <w:b w:val="false"/>
          <w:i w:val="false"/>
          <w:color w:val="000000"/>
          <w:sz w:val="28"/>
        </w:rPr>
        <w:t xml:space="preserve">
      (A) органические продукты воскообразного характера, полученные химическим путем, растворимые или не растворимые в воде; </w:t>
      </w:r>
      <w:r>
        <w:br/>
      </w:r>
      <w:r>
        <w:rPr>
          <w:rFonts w:ascii="Times New Roman"/>
          <w:b w:val="false"/>
          <w:i w:val="false"/>
          <w:color w:val="000000"/>
          <w:sz w:val="28"/>
        </w:rPr>
        <w:t xml:space="preserve">
      (Б) продукты, полученные при смешивании различных видов воска; </w:t>
      </w:r>
      <w:r>
        <w:br/>
      </w:r>
      <w:r>
        <w:rPr>
          <w:rFonts w:ascii="Times New Roman"/>
          <w:b w:val="false"/>
          <w:i w:val="false"/>
          <w:color w:val="000000"/>
          <w:sz w:val="28"/>
        </w:rPr>
        <w:t xml:space="preserve">
      (B) продукты воскообразного характера на основе одного или нескольких видов воска, и содержащие жиры, смолы, минеральные вещества или другие материалы. </w:t>
      </w:r>
      <w:r>
        <w:br/>
      </w:r>
      <w:r>
        <w:rPr>
          <w:rFonts w:ascii="Times New Roman"/>
          <w:b w:val="false"/>
          <w:i w:val="false"/>
          <w:color w:val="000000"/>
          <w:sz w:val="28"/>
        </w:rPr>
        <w:t xml:space="preserve">
      В данную товарную позицию не включаются: </w:t>
      </w:r>
      <w:r>
        <w:br/>
      </w:r>
      <w:r>
        <w:rPr>
          <w:rFonts w:ascii="Times New Roman"/>
          <w:b w:val="false"/>
          <w:i w:val="false"/>
          <w:color w:val="000000"/>
          <w:sz w:val="28"/>
        </w:rPr>
        <w:t xml:space="preserve">
      (а) продукты товарной позиции 15.16, 34.02 или 38.23, даже если они имеют воскообразный характер; </w:t>
      </w:r>
      <w:r>
        <w:br/>
      </w:r>
      <w:r>
        <w:rPr>
          <w:rFonts w:ascii="Times New Roman"/>
          <w:b w:val="false"/>
          <w:i w:val="false"/>
          <w:color w:val="000000"/>
          <w:sz w:val="28"/>
        </w:rPr>
        <w:t xml:space="preserve">
      (б) несмешанные воски товарной позиции 15.21 животного или растительного происхождения, очищенные или неочищенные, окрашенные или неокрашенные; </w:t>
      </w:r>
      <w:r>
        <w:br/>
      </w:r>
      <w:r>
        <w:rPr>
          <w:rFonts w:ascii="Times New Roman"/>
          <w:b w:val="false"/>
          <w:i w:val="false"/>
          <w:color w:val="000000"/>
          <w:sz w:val="28"/>
        </w:rPr>
        <w:t xml:space="preserve">
      (в) минеральные воски или аналогичные продукты товарной позиции 27.12, смешанные или несмешанные или просто окрашенные или неокрашенные; или </w:t>
      </w:r>
      <w:r>
        <w:br/>
      </w:r>
      <w:r>
        <w:rPr>
          <w:rFonts w:ascii="Times New Roman"/>
          <w:b w:val="false"/>
          <w:i w:val="false"/>
          <w:color w:val="000000"/>
          <w:sz w:val="28"/>
        </w:rPr>
        <w:t xml:space="preserve">
      (г) воски, смешанные с жидкой средой, диспергированные или растворенные в ней (товарные позиции 34.05, 38.09 и т.д.). </w:t>
      </w:r>
    </w:p>
    <w:bookmarkEnd w:id="2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34.01             Мыло; поверхностно-активные органические </w:t>
      </w:r>
      <w:r>
        <w:br/>
      </w:r>
      <w:r>
        <w:rPr>
          <w:rFonts w:ascii="Times New Roman"/>
          <w:b w:val="false"/>
          <w:i w:val="false"/>
          <w:color w:val="000000"/>
          <w:sz w:val="28"/>
        </w:rPr>
        <w:t>
</w:t>
      </w:r>
      <w:r>
        <w:rPr>
          <w:rFonts w:ascii="Times New Roman"/>
          <w:b/>
          <w:i w:val="false"/>
          <w:color w:val="000000"/>
          <w:sz w:val="28"/>
        </w:rPr>
        <w:t xml:space="preserve">                  вещества и средства, применяемые в качестве </w:t>
      </w:r>
      <w:r>
        <w:br/>
      </w:r>
      <w:r>
        <w:rPr>
          <w:rFonts w:ascii="Times New Roman"/>
          <w:b w:val="false"/>
          <w:i w:val="false"/>
          <w:color w:val="000000"/>
          <w:sz w:val="28"/>
        </w:rPr>
        <w:t>
</w:t>
      </w:r>
      <w:r>
        <w:rPr>
          <w:rFonts w:ascii="Times New Roman"/>
          <w:b/>
          <w:i w:val="false"/>
          <w:color w:val="000000"/>
          <w:sz w:val="28"/>
        </w:rPr>
        <w:t xml:space="preserve">                  мыла, в форме брусков, кусков или в виде </w:t>
      </w:r>
      <w:r>
        <w:br/>
      </w:r>
      <w:r>
        <w:rPr>
          <w:rFonts w:ascii="Times New Roman"/>
          <w:b w:val="false"/>
          <w:i w:val="false"/>
          <w:color w:val="000000"/>
          <w:sz w:val="28"/>
        </w:rPr>
        <w:t>
</w:t>
      </w:r>
      <w:r>
        <w:rPr>
          <w:rFonts w:ascii="Times New Roman"/>
          <w:b/>
          <w:i w:val="false"/>
          <w:color w:val="000000"/>
          <w:sz w:val="28"/>
        </w:rPr>
        <w:t xml:space="preserve">                  формованных изделий, содержащие или не </w:t>
      </w:r>
      <w:r>
        <w:br/>
      </w:r>
      <w:r>
        <w:rPr>
          <w:rFonts w:ascii="Times New Roman"/>
          <w:b w:val="false"/>
          <w:i w:val="false"/>
          <w:color w:val="000000"/>
          <w:sz w:val="28"/>
        </w:rPr>
        <w:t>
</w:t>
      </w:r>
      <w:r>
        <w:rPr>
          <w:rFonts w:ascii="Times New Roman"/>
          <w:b/>
          <w:i w:val="false"/>
          <w:color w:val="000000"/>
          <w:sz w:val="28"/>
        </w:rPr>
        <w:t xml:space="preserve">                  содержащие мыло; поверхностно-активные </w:t>
      </w:r>
      <w:r>
        <w:br/>
      </w:r>
      <w:r>
        <w:rPr>
          <w:rFonts w:ascii="Times New Roman"/>
          <w:b w:val="false"/>
          <w:i w:val="false"/>
          <w:color w:val="000000"/>
          <w:sz w:val="28"/>
        </w:rPr>
        <w:t>
</w:t>
      </w:r>
      <w:r>
        <w:rPr>
          <w:rFonts w:ascii="Times New Roman"/>
          <w:b/>
          <w:i w:val="false"/>
          <w:color w:val="000000"/>
          <w:sz w:val="28"/>
        </w:rPr>
        <w:t xml:space="preserve">                  органические вещества и средства для мытья </w:t>
      </w:r>
      <w:r>
        <w:br/>
      </w:r>
      <w:r>
        <w:rPr>
          <w:rFonts w:ascii="Times New Roman"/>
          <w:b w:val="false"/>
          <w:i w:val="false"/>
          <w:color w:val="000000"/>
          <w:sz w:val="28"/>
        </w:rPr>
        <w:t>
</w:t>
      </w:r>
      <w:r>
        <w:rPr>
          <w:rFonts w:ascii="Times New Roman"/>
          <w:b/>
          <w:i w:val="false"/>
          <w:color w:val="000000"/>
          <w:sz w:val="28"/>
        </w:rPr>
        <w:t xml:space="preserve">                  кожи в виде жидкости или крема и </w:t>
      </w:r>
      <w:r>
        <w:br/>
      </w:r>
      <w:r>
        <w:rPr>
          <w:rFonts w:ascii="Times New Roman"/>
          <w:b w:val="false"/>
          <w:i w:val="false"/>
          <w:color w:val="000000"/>
          <w:sz w:val="28"/>
        </w:rPr>
        <w:t>
</w:t>
      </w:r>
      <w:r>
        <w:rPr>
          <w:rFonts w:ascii="Times New Roman"/>
          <w:b/>
          <w:i w:val="false"/>
          <w:color w:val="000000"/>
          <w:sz w:val="28"/>
        </w:rPr>
        <w:t xml:space="preserve">                  расфасованные для розничной продажи, </w:t>
      </w:r>
      <w:r>
        <w:br/>
      </w:r>
      <w:r>
        <w:rPr>
          <w:rFonts w:ascii="Times New Roman"/>
          <w:b w:val="false"/>
          <w:i w:val="false"/>
          <w:color w:val="000000"/>
          <w:sz w:val="28"/>
        </w:rPr>
        <w:t>
</w:t>
      </w:r>
      <w:r>
        <w:rPr>
          <w:rFonts w:ascii="Times New Roman"/>
          <w:b/>
          <w:i w:val="false"/>
          <w:color w:val="000000"/>
          <w:sz w:val="28"/>
        </w:rPr>
        <w:t xml:space="preserve">                  содержащие или не содержащие мыло; бумага, </w:t>
      </w:r>
      <w:r>
        <w:br/>
      </w:r>
      <w:r>
        <w:rPr>
          <w:rFonts w:ascii="Times New Roman"/>
          <w:b w:val="false"/>
          <w:i w:val="false"/>
          <w:color w:val="000000"/>
          <w:sz w:val="28"/>
        </w:rPr>
        <w:t>
</w:t>
      </w:r>
      <w:r>
        <w:rPr>
          <w:rFonts w:ascii="Times New Roman"/>
          <w:b/>
          <w:i w:val="false"/>
          <w:color w:val="000000"/>
          <w:sz w:val="28"/>
        </w:rPr>
        <w:t xml:space="preserve">                  вата, войлок или фетр и нетканые материалы, </w:t>
      </w:r>
      <w:r>
        <w:br/>
      </w:r>
      <w:r>
        <w:rPr>
          <w:rFonts w:ascii="Times New Roman"/>
          <w:b w:val="false"/>
          <w:i w:val="false"/>
          <w:color w:val="000000"/>
          <w:sz w:val="28"/>
        </w:rPr>
        <w:t>
</w:t>
      </w:r>
      <w:r>
        <w:rPr>
          <w:rFonts w:ascii="Times New Roman"/>
          <w:b/>
          <w:i w:val="false"/>
          <w:color w:val="000000"/>
          <w:sz w:val="28"/>
        </w:rPr>
        <w:t xml:space="preserve">                  пропитанные или покрытые мылом или моющим </w:t>
      </w:r>
      <w:r>
        <w:br/>
      </w:r>
      <w:r>
        <w:rPr>
          <w:rFonts w:ascii="Times New Roman"/>
          <w:b w:val="false"/>
          <w:i w:val="false"/>
          <w:color w:val="000000"/>
          <w:sz w:val="28"/>
        </w:rPr>
        <w:t>
</w:t>
      </w:r>
      <w:r>
        <w:rPr>
          <w:rFonts w:ascii="Times New Roman"/>
          <w:b/>
          <w:i w:val="false"/>
          <w:color w:val="000000"/>
          <w:sz w:val="28"/>
        </w:rPr>
        <w:t xml:space="preserve">                  средством: </w:t>
      </w:r>
      <w:r>
        <w:br/>
      </w:r>
      <w:r>
        <w:rPr>
          <w:rFonts w:ascii="Times New Roman"/>
          <w:b w:val="false"/>
          <w:i w:val="false"/>
          <w:color w:val="000000"/>
          <w:sz w:val="28"/>
        </w:rPr>
        <w:t xml:space="preserve">
------------------------------------------------------------------- </w:t>
      </w:r>
    </w:p>
    <w:bookmarkStart w:name="z231" w:id="22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34  </w:t>
      </w:r>
      <w:r>
        <w:br/>
      </w:r>
      <w:r>
        <w:rPr>
          <w:rFonts w:ascii="Times New Roman"/>
          <w:b w:val="false"/>
          <w:i w:val="false"/>
          <w:color w:val="000000"/>
          <w:sz w:val="28"/>
        </w:rPr>
        <w:t>
</w:t>
      </w:r>
      <w:r>
        <w:rPr>
          <w:rFonts w:ascii="Times New Roman"/>
          <w:b/>
          <w:i w:val="false"/>
          <w:color w:val="000000"/>
          <w:sz w:val="28"/>
        </w:rPr>
        <w:t xml:space="preserve">34.01 </w:t>
      </w:r>
      <w:r>
        <w:rPr>
          <w:rFonts w:ascii="Times New Roman"/>
          <w:b w:val="false"/>
          <w:i w:val="false"/>
          <w:color w:val="000000"/>
          <w:vertAlign w:val="subscript"/>
        </w:rPr>
        <w:t xml:space="preserve">2 </w:t>
      </w:r>
      <w:r>
        <w:rPr>
          <w:rFonts w:ascii="Times New Roman"/>
          <w:b/>
          <w:i w:val="false"/>
          <w:color w:val="000000"/>
          <w:sz w:val="28"/>
        </w:rPr>
        <w:t xml:space="preserve">/04 </w:t>
      </w:r>
    </w:p>
    <w:bookmarkEnd w:id="22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мыло и поверхностно-активные органические </w:t>
      </w:r>
      <w:r>
        <w:br/>
      </w:r>
      <w:r>
        <w:rPr>
          <w:rFonts w:ascii="Times New Roman"/>
          <w:b w:val="false"/>
          <w:i w:val="false"/>
          <w:color w:val="000000"/>
          <w:sz w:val="28"/>
        </w:rPr>
        <w:t xml:space="preserve">
                      вещества и средства в форме брусков, </w:t>
      </w:r>
      <w:r>
        <w:br/>
      </w:r>
      <w:r>
        <w:rPr>
          <w:rFonts w:ascii="Times New Roman"/>
          <w:b w:val="false"/>
          <w:i w:val="false"/>
          <w:color w:val="000000"/>
          <w:sz w:val="28"/>
        </w:rPr>
        <w:t xml:space="preserve">
                      кусков или в виде формованных изделий </w:t>
      </w:r>
      <w:r>
        <w:br/>
      </w:r>
      <w:r>
        <w:rPr>
          <w:rFonts w:ascii="Times New Roman"/>
          <w:b w:val="false"/>
          <w:i w:val="false"/>
          <w:color w:val="000000"/>
          <w:sz w:val="28"/>
        </w:rPr>
        <w:t xml:space="preserve">
                      и бумага, вата, войлок или фетр и </w:t>
      </w:r>
      <w:r>
        <w:br/>
      </w:r>
      <w:r>
        <w:rPr>
          <w:rFonts w:ascii="Times New Roman"/>
          <w:b w:val="false"/>
          <w:i w:val="false"/>
          <w:color w:val="000000"/>
          <w:sz w:val="28"/>
        </w:rPr>
        <w:t xml:space="preserve">
                      нетканые материалы, пропитанные или </w:t>
      </w:r>
      <w:r>
        <w:br/>
      </w:r>
      <w:r>
        <w:rPr>
          <w:rFonts w:ascii="Times New Roman"/>
          <w:b w:val="false"/>
          <w:i w:val="false"/>
          <w:color w:val="000000"/>
          <w:sz w:val="28"/>
        </w:rPr>
        <w:t xml:space="preserve">
                      покрытые мылом или моющим средством: </w:t>
      </w:r>
      <w:r>
        <w:br/>
      </w:r>
      <w:r>
        <w:rPr>
          <w:rFonts w:ascii="Times New Roman"/>
          <w:b w:val="false"/>
          <w:i w:val="false"/>
          <w:color w:val="000000"/>
          <w:sz w:val="28"/>
        </w:rPr>
        <w:t xml:space="preserve">
           3401.11  -- мыло туалетное (включая мыло, содержащее </w:t>
      </w:r>
      <w:r>
        <w:br/>
      </w:r>
      <w:r>
        <w:rPr>
          <w:rFonts w:ascii="Times New Roman"/>
          <w:b w:val="false"/>
          <w:i w:val="false"/>
          <w:color w:val="000000"/>
          <w:sz w:val="28"/>
        </w:rPr>
        <w:t xml:space="preserve">
                       лекарственные средства) </w:t>
      </w:r>
      <w:r>
        <w:br/>
      </w:r>
      <w:r>
        <w:rPr>
          <w:rFonts w:ascii="Times New Roman"/>
          <w:b w:val="false"/>
          <w:i w:val="false"/>
          <w:color w:val="000000"/>
          <w:sz w:val="28"/>
        </w:rPr>
        <w:t xml:space="preserve">
           3401.19  -- прочие </w:t>
      </w:r>
      <w:r>
        <w:br/>
      </w:r>
      <w:r>
        <w:rPr>
          <w:rFonts w:ascii="Times New Roman"/>
          <w:b w:val="false"/>
          <w:i w:val="false"/>
          <w:color w:val="000000"/>
          <w:sz w:val="28"/>
        </w:rPr>
        <w:t xml:space="preserve">
           3401.20  - мыло в прочих формах </w:t>
      </w:r>
      <w:r>
        <w:br/>
      </w:r>
      <w:r>
        <w:rPr>
          <w:rFonts w:ascii="Times New Roman"/>
          <w:b w:val="false"/>
          <w:i w:val="false"/>
          <w:color w:val="000000"/>
          <w:sz w:val="28"/>
        </w:rPr>
        <w:t xml:space="preserve">
           3401.30  - поверхностно-активные органические </w:t>
      </w:r>
      <w:r>
        <w:br/>
      </w:r>
      <w:r>
        <w:rPr>
          <w:rFonts w:ascii="Times New Roman"/>
          <w:b w:val="false"/>
          <w:i w:val="false"/>
          <w:color w:val="000000"/>
          <w:sz w:val="28"/>
        </w:rPr>
        <w:t xml:space="preserve">
                      вещества и средства для мытья кожи </w:t>
      </w:r>
      <w:r>
        <w:br/>
      </w:r>
      <w:r>
        <w:rPr>
          <w:rFonts w:ascii="Times New Roman"/>
          <w:b w:val="false"/>
          <w:i w:val="false"/>
          <w:color w:val="000000"/>
          <w:sz w:val="28"/>
        </w:rPr>
        <w:t xml:space="preserve">
                      в виде жидкости или крема и расфасованные </w:t>
      </w:r>
      <w:r>
        <w:br/>
      </w:r>
      <w:r>
        <w:rPr>
          <w:rFonts w:ascii="Times New Roman"/>
          <w:b w:val="false"/>
          <w:i w:val="false"/>
          <w:color w:val="000000"/>
          <w:sz w:val="28"/>
        </w:rPr>
        <w:t xml:space="preserve">
                      для розничной продажи, содержащие или не </w:t>
      </w:r>
      <w:r>
        <w:br/>
      </w:r>
      <w:r>
        <w:rPr>
          <w:rFonts w:ascii="Times New Roman"/>
          <w:b w:val="false"/>
          <w:i w:val="false"/>
          <w:color w:val="000000"/>
          <w:sz w:val="28"/>
        </w:rPr>
        <w:t xml:space="preserve">
                      содержащие мыло </w:t>
      </w:r>
      <w:r>
        <w:br/>
      </w:r>
      <w:r>
        <w:rPr>
          <w:rFonts w:ascii="Times New Roman"/>
          <w:b w:val="false"/>
          <w:i w:val="false"/>
          <w:color w:val="000000"/>
          <w:sz w:val="28"/>
        </w:rPr>
        <w:t>
</w:t>
      </w:r>
      <w:r>
        <w:rPr>
          <w:rFonts w:ascii="Times New Roman"/>
          <w:b/>
          <w:i w:val="false"/>
          <w:color w:val="000000"/>
          <w:sz w:val="28"/>
        </w:rPr>
        <w:t xml:space="preserve">34.02             Вещества поверхностно-активные </w:t>
      </w:r>
      <w:r>
        <w:br/>
      </w:r>
      <w:r>
        <w:rPr>
          <w:rFonts w:ascii="Times New Roman"/>
          <w:b w:val="false"/>
          <w:i w:val="false"/>
          <w:color w:val="000000"/>
          <w:sz w:val="28"/>
        </w:rPr>
        <w:t>
</w:t>
      </w:r>
      <w:r>
        <w:rPr>
          <w:rFonts w:ascii="Times New Roman"/>
          <w:b/>
          <w:i w:val="false"/>
          <w:color w:val="000000"/>
          <w:sz w:val="28"/>
        </w:rPr>
        <w:t xml:space="preserve">                  органические (кроме мыла); </w:t>
      </w:r>
      <w:r>
        <w:br/>
      </w:r>
      <w:r>
        <w:rPr>
          <w:rFonts w:ascii="Times New Roman"/>
          <w:b w:val="false"/>
          <w:i w:val="false"/>
          <w:color w:val="000000"/>
          <w:sz w:val="28"/>
        </w:rPr>
        <w:t>
</w:t>
      </w:r>
      <w:r>
        <w:rPr>
          <w:rFonts w:ascii="Times New Roman"/>
          <w:b/>
          <w:i w:val="false"/>
          <w:color w:val="000000"/>
          <w:sz w:val="28"/>
        </w:rPr>
        <w:t xml:space="preserve">                  поверхностно-активные средства, моющие </w:t>
      </w:r>
      <w:r>
        <w:br/>
      </w:r>
      <w:r>
        <w:rPr>
          <w:rFonts w:ascii="Times New Roman"/>
          <w:b w:val="false"/>
          <w:i w:val="false"/>
          <w:color w:val="000000"/>
          <w:sz w:val="28"/>
        </w:rPr>
        <w:t>
</w:t>
      </w:r>
      <w:r>
        <w:rPr>
          <w:rFonts w:ascii="Times New Roman"/>
          <w:b/>
          <w:i w:val="false"/>
          <w:color w:val="000000"/>
          <w:sz w:val="28"/>
        </w:rPr>
        <w:t xml:space="preserve">                  средства (включая вспомогательные моющие </w:t>
      </w:r>
      <w:r>
        <w:br/>
      </w:r>
      <w:r>
        <w:rPr>
          <w:rFonts w:ascii="Times New Roman"/>
          <w:b w:val="false"/>
          <w:i w:val="false"/>
          <w:color w:val="000000"/>
          <w:sz w:val="28"/>
        </w:rPr>
        <w:t>
</w:t>
      </w:r>
      <w:r>
        <w:rPr>
          <w:rFonts w:ascii="Times New Roman"/>
          <w:b/>
          <w:i w:val="false"/>
          <w:color w:val="000000"/>
          <w:sz w:val="28"/>
        </w:rPr>
        <w:t xml:space="preserve">                  средства) и средства чистящие, </w:t>
      </w:r>
      <w:r>
        <w:br/>
      </w:r>
      <w:r>
        <w:rPr>
          <w:rFonts w:ascii="Times New Roman"/>
          <w:b w:val="false"/>
          <w:i w:val="false"/>
          <w:color w:val="000000"/>
          <w:sz w:val="28"/>
        </w:rPr>
        <w:t>
</w:t>
      </w:r>
      <w:r>
        <w:rPr>
          <w:rFonts w:ascii="Times New Roman"/>
          <w:b/>
          <w:i w:val="false"/>
          <w:color w:val="000000"/>
          <w:sz w:val="28"/>
        </w:rPr>
        <w:t xml:space="preserve">                  содержащие или не содержащие мыло </w:t>
      </w:r>
      <w:r>
        <w:br/>
      </w:r>
      <w:r>
        <w:rPr>
          <w:rFonts w:ascii="Times New Roman"/>
          <w:b w:val="false"/>
          <w:i w:val="false"/>
          <w:color w:val="000000"/>
          <w:sz w:val="28"/>
        </w:rPr>
        <w:t>
</w:t>
      </w:r>
      <w:r>
        <w:rPr>
          <w:rFonts w:ascii="Times New Roman"/>
          <w:b/>
          <w:i w:val="false"/>
          <w:color w:val="000000"/>
          <w:sz w:val="28"/>
        </w:rPr>
        <w:t xml:space="preserve">                    (кроме средств товарной позиции 34.01): </w:t>
      </w:r>
      <w:r>
        <w:br/>
      </w:r>
      <w:r>
        <w:rPr>
          <w:rFonts w:ascii="Times New Roman"/>
          <w:b w:val="false"/>
          <w:i w:val="false"/>
          <w:color w:val="000000"/>
          <w:sz w:val="28"/>
        </w:rPr>
        <w:t xml:space="preserve">
                    - вещества поверхностно-активные </w:t>
      </w:r>
      <w:r>
        <w:br/>
      </w:r>
      <w:r>
        <w:rPr>
          <w:rFonts w:ascii="Times New Roman"/>
          <w:b w:val="false"/>
          <w:i w:val="false"/>
          <w:color w:val="000000"/>
          <w:sz w:val="28"/>
        </w:rPr>
        <w:t xml:space="preserve">
                      органические, расфасованные или не </w:t>
      </w:r>
      <w:r>
        <w:br/>
      </w:r>
      <w:r>
        <w:rPr>
          <w:rFonts w:ascii="Times New Roman"/>
          <w:b w:val="false"/>
          <w:i w:val="false"/>
          <w:color w:val="000000"/>
          <w:sz w:val="28"/>
        </w:rPr>
        <w:t xml:space="preserve">
                      расфасованные для розничной продажи: </w:t>
      </w:r>
      <w:r>
        <w:br/>
      </w:r>
      <w:r>
        <w:rPr>
          <w:rFonts w:ascii="Times New Roman"/>
          <w:b w:val="false"/>
          <w:i w:val="false"/>
          <w:color w:val="000000"/>
          <w:sz w:val="28"/>
        </w:rPr>
        <w:t xml:space="preserve">
           3402.11  -- анионные </w:t>
      </w:r>
      <w:r>
        <w:br/>
      </w:r>
      <w:r>
        <w:rPr>
          <w:rFonts w:ascii="Times New Roman"/>
          <w:b w:val="false"/>
          <w:i w:val="false"/>
          <w:color w:val="000000"/>
          <w:sz w:val="28"/>
        </w:rPr>
        <w:t xml:space="preserve">
           3402.12  -- катионные </w:t>
      </w:r>
      <w:r>
        <w:br/>
      </w:r>
      <w:r>
        <w:rPr>
          <w:rFonts w:ascii="Times New Roman"/>
          <w:b w:val="false"/>
          <w:i w:val="false"/>
          <w:color w:val="000000"/>
          <w:sz w:val="28"/>
        </w:rPr>
        <w:t xml:space="preserve">
           3402.13  -- неионогенные </w:t>
      </w:r>
      <w:r>
        <w:br/>
      </w:r>
      <w:r>
        <w:rPr>
          <w:rFonts w:ascii="Times New Roman"/>
          <w:b w:val="false"/>
          <w:i w:val="false"/>
          <w:color w:val="000000"/>
          <w:sz w:val="28"/>
        </w:rPr>
        <w:t xml:space="preserve">
           3402.19  -- прочие </w:t>
      </w:r>
      <w:r>
        <w:br/>
      </w:r>
      <w:r>
        <w:rPr>
          <w:rFonts w:ascii="Times New Roman"/>
          <w:b w:val="false"/>
          <w:i w:val="false"/>
          <w:color w:val="000000"/>
          <w:sz w:val="28"/>
        </w:rPr>
        <w:t xml:space="preserve">
           3402.20  - средства, расфасованные для розничной </w:t>
      </w:r>
      <w:r>
        <w:br/>
      </w:r>
      <w:r>
        <w:rPr>
          <w:rFonts w:ascii="Times New Roman"/>
          <w:b w:val="false"/>
          <w:i w:val="false"/>
          <w:color w:val="000000"/>
          <w:sz w:val="28"/>
        </w:rPr>
        <w:t xml:space="preserve">
                      продажи </w:t>
      </w:r>
      <w:r>
        <w:br/>
      </w:r>
      <w:r>
        <w:rPr>
          <w:rFonts w:ascii="Times New Roman"/>
          <w:b w:val="false"/>
          <w:i w:val="false"/>
          <w:color w:val="000000"/>
          <w:sz w:val="28"/>
        </w:rPr>
        <w:t xml:space="preserve">
           3402.90  - прочие </w:t>
      </w:r>
      <w:r>
        <w:br/>
      </w:r>
      <w:r>
        <w:rPr>
          <w:rFonts w:ascii="Times New Roman"/>
          <w:b w:val="false"/>
          <w:i w:val="false"/>
          <w:color w:val="000000"/>
          <w:sz w:val="28"/>
        </w:rPr>
        <w:t>
</w:t>
      </w:r>
      <w:r>
        <w:rPr>
          <w:rFonts w:ascii="Times New Roman"/>
          <w:b/>
          <w:i w:val="false"/>
          <w:color w:val="000000"/>
          <w:sz w:val="28"/>
        </w:rPr>
        <w:t xml:space="preserve">34.03             Материалы смазочные (включая </w:t>
      </w:r>
      <w:r>
        <w:br/>
      </w:r>
      <w:r>
        <w:rPr>
          <w:rFonts w:ascii="Times New Roman"/>
          <w:b w:val="false"/>
          <w:i w:val="false"/>
          <w:color w:val="000000"/>
          <w:sz w:val="28"/>
        </w:rPr>
        <w:t>
</w:t>
      </w:r>
      <w:r>
        <w:rPr>
          <w:rFonts w:ascii="Times New Roman"/>
          <w:b/>
          <w:i w:val="false"/>
          <w:color w:val="000000"/>
          <w:sz w:val="28"/>
        </w:rPr>
        <w:t xml:space="preserve">                  смазочно-охлаждающие эмульсии для </w:t>
      </w:r>
      <w:r>
        <w:br/>
      </w:r>
      <w:r>
        <w:rPr>
          <w:rFonts w:ascii="Times New Roman"/>
          <w:b w:val="false"/>
          <w:i w:val="false"/>
          <w:color w:val="000000"/>
          <w:sz w:val="28"/>
        </w:rPr>
        <w:t>
</w:t>
      </w:r>
      <w:r>
        <w:rPr>
          <w:rFonts w:ascii="Times New Roman"/>
          <w:b/>
          <w:i w:val="false"/>
          <w:color w:val="000000"/>
          <w:sz w:val="28"/>
        </w:rPr>
        <w:t xml:space="preserve">                  режущих инструментов, средства для </w:t>
      </w:r>
      <w:r>
        <w:br/>
      </w:r>
      <w:r>
        <w:rPr>
          <w:rFonts w:ascii="Times New Roman"/>
          <w:b w:val="false"/>
          <w:i w:val="false"/>
          <w:color w:val="000000"/>
          <w:sz w:val="28"/>
        </w:rPr>
        <w:t>
</w:t>
      </w:r>
      <w:r>
        <w:rPr>
          <w:rFonts w:ascii="Times New Roman"/>
          <w:b/>
          <w:i w:val="false"/>
          <w:color w:val="000000"/>
          <w:sz w:val="28"/>
        </w:rPr>
        <w:t xml:space="preserve">                  облегчения вывинчивания болтов или гаек, </w:t>
      </w:r>
      <w:r>
        <w:br/>
      </w:r>
      <w:r>
        <w:rPr>
          <w:rFonts w:ascii="Times New Roman"/>
          <w:b w:val="false"/>
          <w:i w:val="false"/>
          <w:color w:val="000000"/>
          <w:sz w:val="28"/>
        </w:rPr>
        <w:t>
</w:t>
      </w:r>
      <w:r>
        <w:rPr>
          <w:rFonts w:ascii="Times New Roman"/>
          <w:b/>
          <w:i w:val="false"/>
          <w:color w:val="000000"/>
          <w:sz w:val="28"/>
        </w:rPr>
        <w:t xml:space="preserve">                  средства для удаления ржавчины или </w:t>
      </w:r>
      <w:r>
        <w:br/>
      </w:r>
      <w:r>
        <w:rPr>
          <w:rFonts w:ascii="Times New Roman"/>
          <w:b w:val="false"/>
          <w:i w:val="false"/>
          <w:color w:val="000000"/>
          <w:sz w:val="28"/>
        </w:rPr>
        <w:t>
</w:t>
      </w:r>
      <w:r>
        <w:rPr>
          <w:rFonts w:ascii="Times New Roman"/>
          <w:b/>
          <w:i w:val="false"/>
          <w:color w:val="000000"/>
          <w:sz w:val="28"/>
        </w:rPr>
        <w:t xml:space="preserve">                  антикоррозионные средства и препараты </w:t>
      </w:r>
      <w:r>
        <w:br/>
      </w:r>
      <w:r>
        <w:rPr>
          <w:rFonts w:ascii="Times New Roman"/>
          <w:b w:val="false"/>
          <w:i w:val="false"/>
          <w:color w:val="000000"/>
          <w:sz w:val="28"/>
        </w:rPr>
        <w:t>
</w:t>
      </w:r>
      <w:r>
        <w:rPr>
          <w:rFonts w:ascii="Times New Roman"/>
          <w:b/>
          <w:i w:val="false"/>
          <w:color w:val="000000"/>
          <w:sz w:val="28"/>
        </w:rPr>
        <w:t xml:space="preserve">                  для облегчения выемки изделий из форм, </w:t>
      </w:r>
      <w:r>
        <w:br/>
      </w:r>
      <w:r>
        <w:rPr>
          <w:rFonts w:ascii="Times New Roman"/>
          <w:b w:val="false"/>
          <w:i w:val="false"/>
          <w:color w:val="000000"/>
          <w:sz w:val="28"/>
        </w:rPr>
        <w:t>
</w:t>
      </w:r>
      <w:r>
        <w:rPr>
          <w:rFonts w:ascii="Times New Roman"/>
          <w:b/>
          <w:i w:val="false"/>
          <w:color w:val="000000"/>
          <w:sz w:val="28"/>
        </w:rPr>
        <w:t xml:space="preserve">                  изготовленные на основе смазок) и </w:t>
      </w:r>
      <w:r>
        <w:br/>
      </w:r>
      <w:r>
        <w:rPr>
          <w:rFonts w:ascii="Times New Roman"/>
          <w:b w:val="false"/>
          <w:i w:val="false"/>
          <w:color w:val="000000"/>
          <w:sz w:val="28"/>
        </w:rPr>
        <w:t>
</w:t>
      </w:r>
      <w:r>
        <w:rPr>
          <w:rFonts w:ascii="Times New Roman"/>
          <w:b/>
          <w:i w:val="false"/>
          <w:color w:val="000000"/>
          <w:sz w:val="28"/>
        </w:rPr>
        <w:t xml:space="preserve">                  средства, используемые для масляной </w:t>
      </w:r>
      <w:r>
        <w:br/>
      </w:r>
      <w:r>
        <w:rPr>
          <w:rFonts w:ascii="Times New Roman"/>
          <w:b w:val="false"/>
          <w:i w:val="false"/>
          <w:color w:val="000000"/>
          <w:sz w:val="28"/>
        </w:rPr>
        <w:t>
</w:t>
      </w:r>
      <w:r>
        <w:rPr>
          <w:rFonts w:ascii="Times New Roman"/>
          <w:b/>
          <w:i w:val="false"/>
          <w:color w:val="000000"/>
          <w:sz w:val="28"/>
        </w:rPr>
        <w:t xml:space="preserve">                  или жировой обработки текстильных </w:t>
      </w:r>
      <w:r>
        <w:br/>
      </w:r>
      <w:r>
        <w:rPr>
          <w:rFonts w:ascii="Times New Roman"/>
          <w:b w:val="false"/>
          <w:i w:val="false"/>
          <w:color w:val="000000"/>
          <w:sz w:val="28"/>
        </w:rPr>
        <w:t>
</w:t>
      </w:r>
      <w:r>
        <w:rPr>
          <w:rFonts w:ascii="Times New Roman"/>
          <w:b/>
          <w:i w:val="false"/>
          <w:color w:val="000000"/>
          <w:sz w:val="28"/>
        </w:rPr>
        <w:t xml:space="preserve">                  материалов, кожи, меха или прочих </w:t>
      </w:r>
      <w:r>
        <w:br/>
      </w:r>
      <w:r>
        <w:rPr>
          <w:rFonts w:ascii="Times New Roman"/>
          <w:b w:val="false"/>
          <w:i w:val="false"/>
          <w:color w:val="000000"/>
          <w:sz w:val="28"/>
        </w:rPr>
        <w:t>
</w:t>
      </w:r>
      <w:r>
        <w:rPr>
          <w:rFonts w:ascii="Times New Roman"/>
          <w:b/>
          <w:i w:val="false"/>
          <w:color w:val="000000"/>
          <w:sz w:val="28"/>
        </w:rPr>
        <w:t xml:space="preserve">                  материалов, кроме средств, содержащих </w:t>
      </w:r>
      <w:r>
        <w:br/>
      </w:r>
      <w:r>
        <w:rPr>
          <w:rFonts w:ascii="Times New Roman"/>
          <w:b w:val="false"/>
          <w:i w:val="false"/>
          <w:color w:val="000000"/>
          <w:sz w:val="28"/>
        </w:rPr>
        <w:t>
</w:t>
      </w:r>
      <w:r>
        <w:rPr>
          <w:rFonts w:ascii="Times New Roman"/>
          <w:b/>
          <w:i w:val="false"/>
          <w:color w:val="000000"/>
          <w:sz w:val="28"/>
        </w:rPr>
        <w:t xml:space="preserve">                  в качестве основных компонентов </w:t>
      </w:r>
      <w:r>
        <w:br/>
      </w:r>
      <w:r>
        <w:rPr>
          <w:rFonts w:ascii="Times New Roman"/>
          <w:b w:val="false"/>
          <w:i w:val="false"/>
          <w:color w:val="000000"/>
          <w:sz w:val="28"/>
        </w:rPr>
        <w:t>
</w:t>
      </w:r>
      <w:r>
        <w:rPr>
          <w:rFonts w:ascii="Times New Roman"/>
          <w:b/>
          <w:i w:val="false"/>
          <w:color w:val="000000"/>
          <w:sz w:val="28"/>
        </w:rPr>
        <w:t xml:space="preserve">                  70 мас.% или более нефти или </w:t>
      </w:r>
      <w:r>
        <w:br/>
      </w:r>
      <w:r>
        <w:rPr>
          <w:rFonts w:ascii="Times New Roman"/>
          <w:b w:val="false"/>
          <w:i w:val="false"/>
          <w:color w:val="000000"/>
          <w:sz w:val="28"/>
        </w:rPr>
        <w:t>
</w:t>
      </w:r>
      <w:r>
        <w:rPr>
          <w:rFonts w:ascii="Times New Roman"/>
          <w:b/>
          <w:i w:val="false"/>
          <w:color w:val="000000"/>
          <w:sz w:val="28"/>
        </w:rPr>
        <w:t xml:space="preserve">                  нефтепродуктов, полученных из </w:t>
      </w:r>
      <w:r>
        <w:br/>
      </w:r>
      <w:r>
        <w:rPr>
          <w:rFonts w:ascii="Times New Roman"/>
          <w:b w:val="false"/>
          <w:i w:val="false"/>
          <w:color w:val="000000"/>
          <w:sz w:val="28"/>
        </w:rPr>
        <w:t>
</w:t>
      </w:r>
      <w:r>
        <w:rPr>
          <w:rFonts w:ascii="Times New Roman"/>
          <w:b/>
          <w:i w:val="false"/>
          <w:color w:val="000000"/>
          <w:sz w:val="28"/>
        </w:rPr>
        <w:t xml:space="preserve">                  битуминозных пород: </w:t>
      </w:r>
      <w:r>
        <w:br/>
      </w:r>
      <w:r>
        <w:rPr>
          <w:rFonts w:ascii="Times New Roman"/>
          <w:b w:val="false"/>
          <w:i w:val="false"/>
          <w:color w:val="000000"/>
          <w:sz w:val="28"/>
        </w:rPr>
        <w:t xml:space="preserve">
                    - содержащие нефть или нефтепродукты, </w:t>
      </w:r>
      <w:r>
        <w:br/>
      </w:r>
      <w:r>
        <w:rPr>
          <w:rFonts w:ascii="Times New Roman"/>
          <w:b w:val="false"/>
          <w:i w:val="false"/>
          <w:color w:val="000000"/>
          <w:sz w:val="28"/>
        </w:rPr>
        <w:t xml:space="preserve">
                      полученные из битуминозных пород: </w:t>
      </w:r>
      <w:r>
        <w:br/>
      </w:r>
      <w:r>
        <w:rPr>
          <w:rFonts w:ascii="Times New Roman"/>
          <w:b w:val="false"/>
          <w:i w:val="false"/>
          <w:color w:val="000000"/>
          <w:sz w:val="28"/>
        </w:rPr>
        <w:t xml:space="preserve">
           3403.11  -- средства для обработки текстильных </w:t>
      </w:r>
      <w:r>
        <w:br/>
      </w:r>
      <w:r>
        <w:rPr>
          <w:rFonts w:ascii="Times New Roman"/>
          <w:b w:val="false"/>
          <w:i w:val="false"/>
          <w:color w:val="000000"/>
          <w:sz w:val="28"/>
        </w:rPr>
        <w:t xml:space="preserve">
                       материалов, кожи, меха или прочих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3403.19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3403.91  -- средства для обработки текстильных </w:t>
      </w:r>
      <w:r>
        <w:br/>
      </w:r>
      <w:r>
        <w:rPr>
          <w:rFonts w:ascii="Times New Roman"/>
          <w:b w:val="false"/>
          <w:i w:val="false"/>
          <w:color w:val="000000"/>
          <w:sz w:val="28"/>
        </w:rPr>
        <w:t xml:space="preserve">
                       материалов, кожи, меха или прочих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3403.99  -- прочие </w:t>
      </w:r>
      <w:r>
        <w:br/>
      </w:r>
      <w:r>
        <w:rPr>
          <w:rFonts w:ascii="Times New Roman"/>
          <w:b w:val="false"/>
          <w:i w:val="false"/>
          <w:color w:val="000000"/>
          <w:sz w:val="28"/>
        </w:rPr>
        <w:t>
</w:t>
      </w:r>
      <w:r>
        <w:rPr>
          <w:rFonts w:ascii="Times New Roman"/>
          <w:b/>
          <w:i w:val="false"/>
          <w:color w:val="000000"/>
          <w:sz w:val="28"/>
        </w:rPr>
        <w:t xml:space="preserve">34.04             Воск и искусственные и готовые воски: </w:t>
      </w:r>
      <w:r>
        <w:br/>
      </w:r>
      <w:r>
        <w:rPr>
          <w:rFonts w:ascii="Times New Roman"/>
          <w:b w:val="false"/>
          <w:i w:val="false"/>
          <w:color w:val="000000"/>
          <w:sz w:val="28"/>
        </w:rPr>
        <w:t xml:space="preserve">
           3404.10  - из химически модифицированного лигнита </w:t>
      </w:r>
      <w:r>
        <w:br/>
      </w:r>
      <w:r>
        <w:rPr>
          <w:rFonts w:ascii="Times New Roman"/>
          <w:b w:val="false"/>
          <w:i w:val="false"/>
          <w:color w:val="000000"/>
          <w:sz w:val="28"/>
        </w:rPr>
        <w:t xml:space="preserve">
           3404.20  - из полиоксиэтилена (полиэтиленгликоля) </w:t>
      </w:r>
      <w:r>
        <w:br/>
      </w:r>
      <w:r>
        <w:rPr>
          <w:rFonts w:ascii="Times New Roman"/>
          <w:b w:val="false"/>
          <w:i w:val="false"/>
          <w:color w:val="000000"/>
          <w:sz w:val="28"/>
        </w:rPr>
        <w:t xml:space="preserve">
           3404.90  - прочие </w:t>
      </w:r>
      <w:r>
        <w:br/>
      </w:r>
      <w:r>
        <w:rPr>
          <w:rFonts w:ascii="Times New Roman"/>
          <w:b w:val="false"/>
          <w:i w:val="false"/>
          <w:color w:val="000000"/>
          <w:sz w:val="28"/>
        </w:rPr>
        <w:t xml:space="preserve">
------------------------------------------------------------------- </w:t>
      </w:r>
    </w:p>
    <w:bookmarkStart w:name="z232" w:id="2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34  </w:t>
      </w:r>
      <w:r>
        <w:br/>
      </w:r>
      <w:r>
        <w:rPr>
          <w:rFonts w:ascii="Times New Roman"/>
          <w:b w:val="false"/>
          <w:i w:val="false"/>
          <w:color w:val="000000"/>
          <w:sz w:val="28"/>
        </w:rPr>
        <w:t>
</w:t>
      </w:r>
      <w:r>
        <w:rPr>
          <w:rFonts w:ascii="Times New Roman"/>
          <w:b/>
          <w:i w:val="false"/>
          <w:color w:val="000000"/>
          <w:sz w:val="28"/>
        </w:rPr>
        <w:t xml:space="preserve">34.05/07   </w:t>
      </w:r>
    </w:p>
    <w:bookmarkEnd w:id="2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34.05             Ваксы и кремы для обуви, полироли и </w:t>
      </w:r>
      <w:r>
        <w:br/>
      </w:r>
      <w:r>
        <w:rPr>
          <w:rFonts w:ascii="Times New Roman"/>
          <w:b w:val="false"/>
          <w:i w:val="false"/>
          <w:color w:val="000000"/>
          <w:sz w:val="28"/>
        </w:rPr>
        <w:t>
</w:t>
      </w:r>
      <w:r>
        <w:rPr>
          <w:rFonts w:ascii="Times New Roman"/>
          <w:b/>
          <w:i w:val="false"/>
          <w:color w:val="000000"/>
          <w:sz w:val="28"/>
        </w:rPr>
        <w:t xml:space="preserve">                  мастики для мебели, полов, автомобильных </w:t>
      </w:r>
      <w:r>
        <w:br/>
      </w:r>
      <w:r>
        <w:rPr>
          <w:rFonts w:ascii="Times New Roman"/>
          <w:b w:val="false"/>
          <w:i w:val="false"/>
          <w:color w:val="000000"/>
          <w:sz w:val="28"/>
        </w:rPr>
        <w:t>
</w:t>
      </w:r>
      <w:r>
        <w:rPr>
          <w:rFonts w:ascii="Times New Roman"/>
          <w:b/>
          <w:i w:val="false"/>
          <w:color w:val="000000"/>
          <w:sz w:val="28"/>
        </w:rPr>
        <w:t xml:space="preserve">                  кузовов, стекла или металла, чистящие </w:t>
      </w:r>
      <w:r>
        <w:br/>
      </w:r>
      <w:r>
        <w:rPr>
          <w:rFonts w:ascii="Times New Roman"/>
          <w:b w:val="false"/>
          <w:i w:val="false"/>
          <w:color w:val="000000"/>
          <w:sz w:val="28"/>
        </w:rPr>
        <w:t>
</w:t>
      </w:r>
      <w:r>
        <w:rPr>
          <w:rFonts w:ascii="Times New Roman"/>
          <w:b/>
          <w:i w:val="false"/>
          <w:color w:val="000000"/>
          <w:sz w:val="28"/>
        </w:rPr>
        <w:t xml:space="preserve">                  пасты и порошки и аналогичные средства </w:t>
      </w:r>
      <w:r>
        <w:br/>
      </w:r>
      <w:r>
        <w:rPr>
          <w:rFonts w:ascii="Times New Roman"/>
          <w:b w:val="false"/>
          <w:i w:val="false"/>
          <w:color w:val="000000"/>
          <w:sz w:val="28"/>
        </w:rPr>
        <w:t>
</w:t>
      </w:r>
      <w:r>
        <w:rPr>
          <w:rFonts w:ascii="Times New Roman"/>
          <w:b/>
          <w:i w:val="false"/>
          <w:color w:val="000000"/>
          <w:sz w:val="28"/>
        </w:rPr>
        <w:t xml:space="preserve">                  (в том числе бумага, вата, войлок или </w:t>
      </w:r>
      <w:r>
        <w:br/>
      </w:r>
      <w:r>
        <w:rPr>
          <w:rFonts w:ascii="Times New Roman"/>
          <w:b w:val="false"/>
          <w:i w:val="false"/>
          <w:color w:val="000000"/>
          <w:sz w:val="28"/>
        </w:rPr>
        <w:t>
</w:t>
      </w:r>
      <w:r>
        <w:rPr>
          <w:rFonts w:ascii="Times New Roman"/>
          <w:b/>
          <w:i w:val="false"/>
          <w:color w:val="000000"/>
          <w:sz w:val="28"/>
        </w:rPr>
        <w:t xml:space="preserve">                  фетр, нетканые материалы, пористые </w:t>
      </w:r>
      <w:r>
        <w:br/>
      </w:r>
      <w:r>
        <w:rPr>
          <w:rFonts w:ascii="Times New Roman"/>
          <w:b w:val="false"/>
          <w:i w:val="false"/>
          <w:color w:val="000000"/>
          <w:sz w:val="28"/>
        </w:rPr>
        <w:t>
</w:t>
      </w:r>
      <w:r>
        <w:rPr>
          <w:rFonts w:ascii="Times New Roman"/>
          <w:b/>
          <w:i w:val="false"/>
          <w:color w:val="000000"/>
          <w:sz w:val="28"/>
        </w:rPr>
        <w:t xml:space="preserve">                  пластмассы или пористая резина, </w:t>
      </w:r>
      <w:r>
        <w:br/>
      </w:r>
      <w:r>
        <w:rPr>
          <w:rFonts w:ascii="Times New Roman"/>
          <w:b w:val="false"/>
          <w:i w:val="false"/>
          <w:color w:val="000000"/>
          <w:sz w:val="28"/>
        </w:rPr>
        <w:t>
</w:t>
      </w:r>
      <w:r>
        <w:rPr>
          <w:rFonts w:ascii="Times New Roman"/>
          <w:b/>
          <w:i w:val="false"/>
          <w:color w:val="000000"/>
          <w:sz w:val="28"/>
        </w:rPr>
        <w:t xml:space="preserve">                  пропитанные или покрытые такими </w:t>
      </w:r>
      <w:r>
        <w:br/>
      </w:r>
      <w:r>
        <w:rPr>
          <w:rFonts w:ascii="Times New Roman"/>
          <w:b w:val="false"/>
          <w:i w:val="false"/>
          <w:color w:val="000000"/>
          <w:sz w:val="28"/>
        </w:rPr>
        <w:t>
</w:t>
      </w:r>
      <w:r>
        <w:rPr>
          <w:rFonts w:ascii="Times New Roman"/>
          <w:b/>
          <w:i w:val="false"/>
          <w:color w:val="000000"/>
          <w:sz w:val="28"/>
        </w:rPr>
        <w:t xml:space="preserve">                  средствами), кроме восков товарной </w:t>
      </w:r>
      <w:r>
        <w:br/>
      </w:r>
      <w:r>
        <w:rPr>
          <w:rFonts w:ascii="Times New Roman"/>
          <w:b w:val="false"/>
          <w:i w:val="false"/>
          <w:color w:val="000000"/>
          <w:sz w:val="28"/>
        </w:rPr>
        <w:t>
</w:t>
      </w:r>
      <w:r>
        <w:rPr>
          <w:rFonts w:ascii="Times New Roman"/>
          <w:b/>
          <w:i w:val="false"/>
          <w:color w:val="000000"/>
          <w:sz w:val="28"/>
        </w:rPr>
        <w:t xml:space="preserve">                  позиции 34.04: </w:t>
      </w:r>
      <w:r>
        <w:br/>
      </w:r>
      <w:r>
        <w:rPr>
          <w:rFonts w:ascii="Times New Roman"/>
          <w:b w:val="false"/>
          <w:i w:val="false"/>
          <w:color w:val="000000"/>
          <w:sz w:val="28"/>
        </w:rPr>
        <w:t xml:space="preserve">
           3405.10  - ваксы, кремы и аналогичные средства </w:t>
      </w:r>
      <w:r>
        <w:br/>
      </w:r>
      <w:r>
        <w:rPr>
          <w:rFonts w:ascii="Times New Roman"/>
          <w:b w:val="false"/>
          <w:i w:val="false"/>
          <w:color w:val="000000"/>
          <w:sz w:val="28"/>
        </w:rPr>
        <w:t xml:space="preserve">
                      для обуви или кожи </w:t>
      </w:r>
      <w:r>
        <w:br/>
      </w:r>
      <w:r>
        <w:rPr>
          <w:rFonts w:ascii="Times New Roman"/>
          <w:b w:val="false"/>
          <w:i w:val="false"/>
          <w:color w:val="000000"/>
          <w:sz w:val="28"/>
        </w:rPr>
        <w:t xml:space="preserve">
           3405.20  - полироли, мастики и аналогичные </w:t>
      </w:r>
      <w:r>
        <w:br/>
      </w:r>
      <w:r>
        <w:rPr>
          <w:rFonts w:ascii="Times New Roman"/>
          <w:b w:val="false"/>
          <w:i w:val="false"/>
          <w:color w:val="000000"/>
          <w:sz w:val="28"/>
        </w:rPr>
        <w:t xml:space="preserve">
                      средства для ухода за деревянной мебелью, </w:t>
      </w:r>
      <w:r>
        <w:br/>
      </w:r>
      <w:r>
        <w:rPr>
          <w:rFonts w:ascii="Times New Roman"/>
          <w:b w:val="false"/>
          <w:i w:val="false"/>
          <w:color w:val="000000"/>
          <w:sz w:val="28"/>
        </w:rPr>
        <w:t xml:space="preserve">
                      полами или прочими изделиями из дерева </w:t>
      </w:r>
      <w:r>
        <w:br/>
      </w:r>
      <w:r>
        <w:rPr>
          <w:rFonts w:ascii="Times New Roman"/>
          <w:b w:val="false"/>
          <w:i w:val="false"/>
          <w:color w:val="000000"/>
          <w:sz w:val="28"/>
        </w:rPr>
        <w:t xml:space="preserve">
           3405.30  - полироли и аналогичные средства для </w:t>
      </w:r>
      <w:r>
        <w:br/>
      </w:r>
      <w:r>
        <w:rPr>
          <w:rFonts w:ascii="Times New Roman"/>
          <w:b w:val="false"/>
          <w:i w:val="false"/>
          <w:color w:val="000000"/>
          <w:sz w:val="28"/>
        </w:rPr>
        <w:t xml:space="preserve">
                      автомобильных кузовов, кроме полирующих </w:t>
      </w:r>
      <w:r>
        <w:br/>
      </w:r>
      <w:r>
        <w:rPr>
          <w:rFonts w:ascii="Times New Roman"/>
          <w:b w:val="false"/>
          <w:i w:val="false"/>
          <w:color w:val="000000"/>
          <w:sz w:val="28"/>
        </w:rPr>
        <w:t xml:space="preserve">
                      средств для металлов </w:t>
      </w:r>
      <w:r>
        <w:br/>
      </w:r>
      <w:r>
        <w:rPr>
          <w:rFonts w:ascii="Times New Roman"/>
          <w:b w:val="false"/>
          <w:i w:val="false"/>
          <w:color w:val="000000"/>
          <w:sz w:val="28"/>
        </w:rPr>
        <w:t xml:space="preserve">
           3405.40  - чистящие пасты и порошки и прочие </w:t>
      </w:r>
      <w:r>
        <w:br/>
      </w:r>
      <w:r>
        <w:rPr>
          <w:rFonts w:ascii="Times New Roman"/>
          <w:b w:val="false"/>
          <w:i w:val="false"/>
          <w:color w:val="000000"/>
          <w:sz w:val="28"/>
        </w:rPr>
        <w:t xml:space="preserve">
                      чистящие средства </w:t>
      </w:r>
      <w:r>
        <w:br/>
      </w:r>
      <w:r>
        <w:rPr>
          <w:rFonts w:ascii="Times New Roman"/>
          <w:b w:val="false"/>
          <w:i w:val="false"/>
          <w:color w:val="000000"/>
          <w:sz w:val="28"/>
        </w:rPr>
        <w:t xml:space="preserve">
           3405.90  - прочие </w:t>
      </w:r>
      <w:r>
        <w:br/>
      </w:r>
      <w:r>
        <w:rPr>
          <w:rFonts w:ascii="Times New Roman"/>
          <w:b w:val="false"/>
          <w:i w:val="false"/>
          <w:color w:val="000000"/>
          <w:sz w:val="28"/>
        </w:rPr>
        <w:t>
</w:t>
      </w:r>
      <w:r>
        <w:rPr>
          <w:rFonts w:ascii="Times New Roman"/>
          <w:b/>
          <w:i w:val="false"/>
          <w:color w:val="000000"/>
          <w:sz w:val="28"/>
        </w:rPr>
        <w:t xml:space="preserve">34.06 </w:t>
      </w:r>
      <w:r>
        <w:rPr>
          <w:rFonts w:ascii="Times New Roman"/>
          <w:b w:val="false"/>
          <w:i w:val="false"/>
          <w:color w:val="000000"/>
          <w:sz w:val="28"/>
        </w:rPr>
        <w:t xml:space="preserve">      3406.00  </w:t>
      </w:r>
      <w:r>
        <w:rPr>
          <w:rFonts w:ascii="Times New Roman"/>
          <w:b/>
          <w:i w:val="false"/>
          <w:color w:val="000000"/>
          <w:sz w:val="28"/>
        </w:rPr>
        <w:t xml:space="preserve">Свечи, тонкие восковые свечки и </w:t>
      </w:r>
      <w:r>
        <w:br/>
      </w:r>
      <w:r>
        <w:rPr>
          <w:rFonts w:ascii="Times New Roman"/>
          <w:b w:val="false"/>
          <w:i w:val="false"/>
          <w:color w:val="000000"/>
          <w:sz w:val="28"/>
        </w:rPr>
        <w:t>
</w:t>
      </w:r>
      <w:r>
        <w:rPr>
          <w:rFonts w:ascii="Times New Roman"/>
          <w:b/>
          <w:i w:val="false"/>
          <w:color w:val="000000"/>
          <w:sz w:val="28"/>
        </w:rPr>
        <w:t xml:space="preserve">                   аналогичные изделия. </w:t>
      </w:r>
      <w:r>
        <w:br/>
      </w:r>
      <w:r>
        <w:rPr>
          <w:rFonts w:ascii="Times New Roman"/>
          <w:b w:val="false"/>
          <w:i w:val="false"/>
          <w:color w:val="000000"/>
          <w:sz w:val="28"/>
        </w:rPr>
        <w:t>
</w:t>
      </w:r>
      <w:r>
        <w:rPr>
          <w:rFonts w:ascii="Times New Roman"/>
          <w:b/>
          <w:i w:val="false"/>
          <w:color w:val="000000"/>
          <w:sz w:val="28"/>
        </w:rPr>
        <w:t xml:space="preserve">34.07 </w:t>
      </w:r>
      <w:r>
        <w:rPr>
          <w:rFonts w:ascii="Times New Roman"/>
          <w:b w:val="false"/>
          <w:i w:val="false"/>
          <w:color w:val="000000"/>
          <w:sz w:val="28"/>
        </w:rPr>
        <w:t xml:space="preserve">      3407.00  </w:t>
      </w:r>
      <w:r>
        <w:rPr>
          <w:rFonts w:ascii="Times New Roman"/>
          <w:b/>
          <w:i w:val="false"/>
          <w:color w:val="000000"/>
          <w:sz w:val="28"/>
        </w:rPr>
        <w:t xml:space="preserve">Пасты для лепки, включая пластилин для </w:t>
      </w:r>
      <w:r>
        <w:br/>
      </w:r>
      <w:r>
        <w:rPr>
          <w:rFonts w:ascii="Times New Roman"/>
          <w:b w:val="false"/>
          <w:i w:val="false"/>
          <w:color w:val="000000"/>
          <w:sz w:val="28"/>
        </w:rPr>
        <w:t>
</w:t>
      </w:r>
      <w:r>
        <w:rPr>
          <w:rFonts w:ascii="Times New Roman"/>
          <w:b/>
          <w:i w:val="false"/>
          <w:color w:val="000000"/>
          <w:sz w:val="28"/>
        </w:rPr>
        <w:t xml:space="preserve">                   детской лепки; "зубоврачебный воск" </w:t>
      </w:r>
      <w:r>
        <w:br/>
      </w:r>
      <w:r>
        <w:rPr>
          <w:rFonts w:ascii="Times New Roman"/>
          <w:b w:val="false"/>
          <w:i w:val="false"/>
          <w:color w:val="000000"/>
          <w:sz w:val="28"/>
        </w:rPr>
        <w:t>
</w:t>
      </w:r>
      <w:r>
        <w:rPr>
          <w:rFonts w:ascii="Times New Roman"/>
          <w:b/>
          <w:i w:val="false"/>
          <w:color w:val="000000"/>
          <w:sz w:val="28"/>
        </w:rPr>
        <w:t xml:space="preserve">                   или составы для получения слепков зубов, </w:t>
      </w:r>
      <w:r>
        <w:br/>
      </w:r>
      <w:r>
        <w:rPr>
          <w:rFonts w:ascii="Times New Roman"/>
          <w:b w:val="false"/>
          <w:i w:val="false"/>
          <w:color w:val="000000"/>
          <w:sz w:val="28"/>
        </w:rPr>
        <w:t>
</w:t>
      </w:r>
      <w:r>
        <w:rPr>
          <w:rFonts w:ascii="Times New Roman"/>
          <w:b/>
          <w:i w:val="false"/>
          <w:color w:val="000000"/>
          <w:sz w:val="28"/>
        </w:rPr>
        <w:t xml:space="preserve">                   расфасованные в наборы, в упаковки для </w:t>
      </w:r>
      <w:r>
        <w:br/>
      </w:r>
      <w:r>
        <w:rPr>
          <w:rFonts w:ascii="Times New Roman"/>
          <w:b w:val="false"/>
          <w:i w:val="false"/>
          <w:color w:val="000000"/>
          <w:sz w:val="28"/>
        </w:rPr>
        <w:t>
</w:t>
      </w:r>
      <w:r>
        <w:rPr>
          <w:rFonts w:ascii="Times New Roman"/>
          <w:b/>
          <w:i w:val="false"/>
          <w:color w:val="000000"/>
          <w:sz w:val="28"/>
        </w:rPr>
        <w:t xml:space="preserve">                   розничной продажи или в виде плиток, </w:t>
      </w:r>
      <w:r>
        <w:br/>
      </w:r>
      <w:r>
        <w:rPr>
          <w:rFonts w:ascii="Times New Roman"/>
          <w:b w:val="false"/>
          <w:i w:val="false"/>
          <w:color w:val="000000"/>
          <w:sz w:val="28"/>
        </w:rPr>
        <w:t>
</w:t>
      </w:r>
      <w:r>
        <w:rPr>
          <w:rFonts w:ascii="Times New Roman"/>
          <w:b/>
          <w:i w:val="false"/>
          <w:color w:val="000000"/>
          <w:sz w:val="28"/>
        </w:rPr>
        <w:t xml:space="preserve">                   в форме подков, в брусках или аналогичных </w:t>
      </w:r>
      <w:r>
        <w:br/>
      </w:r>
      <w:r>
        <w:rPr>
          <w:rFonts w:ascii="Times New Roman"/>
          <w:b w:val="false"/>
          <w:i w:val="false"/>
          <w:color w:val="000000"/>
          <w:sz w:val="28"/>
        </w:rPr>
        <w:t>
</w:t>
      </w:r>
      <w:r>
        <w:rPr>
          <w:rFonts w:ascii="Times New Roman"/>
          <w:b/>
          <w:i w:val="false"/>
          <w:color w:val="000000"/>
          <w:sz w:val="28"/>
        </w:rPr>
        <w:t xml:space="preserve">                   формах; составы для зубоврачебных целей </w:t>
      </w:r>
      <w:r>
        <w:br/>
      </w:r>
      <w:r>
        <w:rPr>
          <w:rFonts w:ascii="Times New Roman"/>
          <w:b w:val="false"/>
          <w:i w:val="false"/>
          <w:color w:val="000000"/>
          <w:sz w:val="28"/>
        </w:rPr>
        <w:t>
</w:t>
      </w:r>
      <w:r>
        <w:rPr>
          <w:rFonts w:ascii="Times New Roman"/>
          <w:b/>
          <w:i w:val="false"/>
          <w:color w:val="000000"/>
          <w:sz w:val="28"/>
        </w:rPr>
        <w:t xml:space="preserve">                   прочие на основе гипса (кальцинированного </w:t>
      </w:r>
      <w:r>
        <w:br/>
      </w:r>
      <w:r>
        <w:rPr>
          <w:rFonts w:ascii="Times New Roman"/>
          <w:b w:val="false"/>
          <w:i w:val="false"/>
          <w:color w:val="000000"/>
          <w:sz w:val="28"/>
        </w:rPr>
        <w:t>
</w:t>
      </w:r>
      <w:r>
        <w:rPr>
          <w:rFonts w:ascii="Times New Roman"/>
          <w:b/>
          <w:i w:val="false"/>
          <w:color w:val="000000"/>
          <w:sz w:val="28"/>
        </w:rPr>
        <w:t xml:space="preserve">                   гипса или сульфата кальция). </w:t>
      </w:r>
      <w:r>
        <w:br/>
      </w:r>
      <w:r>
        <w:rPr>
          <w:rFonts w:ascii="Times New Roman"/>
          <w:b w:val="false"/>
          <w:i w:val="false"/>
          <w:color w:val="000000"/>
          <w:sz w:val="28"/>
        </w:rPr>
        <w:t xml:space="preserve">
------------------------------------------------------------------- </w:t>
      </w:r>
    </w:p>
    <w:bookmarkStart w:name="z233" w:id="2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35   </w:t>
      </w:r>
      <w:r>
        <w:br/>
      </w:r>
      <w:r>
        <w:rPr>
          <w:rFonts w:ascii="Times New Roman"/>
          <w:b w:val="false"/>
          <w:i w:val="false"/>
          <w:color w:val="000000"/>
          <w:sz w:val="28"/>
        </w:rPr>
        <w:t>
</w:t>
      </w:r>
      <w:r>
        <w:rPr>
          <w:rFonts w:ascii="Times New Roman"/>
          <w:b/>
          <w:i w:val="false"/>
          <w:color w:val="000000"/>
          <w:sz w:val="28"/>
        </w:rPr>
        <w:t xml:space="preserve">35.01/04    </w:t>
      </w:r>
    </w:p>
    <w:bookmarkEnd w:id="231"/>
    <w:bookmarkStart w:name="z234" w:id="232"/>
    <w:p>
      <w:pPr>
        <w:spacing w:after="0"/>
        <w:ind w:left="0"/>
        <w:jc w:val="left"/>
      </w:pPr>
      <w:r>
        <w:rPr>
          <w:rFonts w:ascii="Times New Roman"/>
          <w:b/>
          <w:i w:val="false"/>
          <w:color w:val="000000"/>
        </w:rPr>
        <w:t xml:space="preserve"> 
Группа 35 </w:t>
      </w:r>
      <w:r>
        <w:br/>
      </w:r>
      <w:r>
        <w:rPr>
          <w:rFonts w:ascii="Times New Roman"/>
          <w:b/>
          <w:i w:val="false"/>
          <w:color w:val="000000"/>
        </w:rPr>
        <w:t xml:space="preserve">
Белковые вещества; модифицированные крахмалы; </w:t>
      </w:r>
      <w:r>
        <w:br/>
      </w:r>
      <w:r>
        <w:rPr>
          <w:rFonts w:ascii="Times New Roman"/>
          <w:b/>
          <w:i w:val="false"/>
          <w:color w:val="000000"/>
        </w:rPr>
        <w:t xml:space="preserve">
клеи; ферменты </w:t>
      </w:r>
    </w:p>
    <w:bookmarkEnd w:id="232"/>
    <w:bookmarkStart w:name="z235" w:id="23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дрожжи (товарная позиция 21.02); </w:t>
      </w:r>
      <w:r>
        <w:br/>
      </w:r>
      <w:r>
        <w:rPr>
          <w:rFonts w:ascii="Times New Roman"/>
          <w:b w:val="false"/>
          <w:i w:val="false"/>
          <w:color w:val="000000"/>
          <w:sz w:val="28"/>
        </w:rPr>
        <w:t xml:space="preserve">
      (б) фракции крови (кроме альбумина, выделенного из сыворотки крови, не предназначенного для терапевтических или профилактических целей), лекарственные средства или другая продукция группы 30; </w:t>
      </w:r>
      <w:r>
        <w:br/>
      </w:r>
      <w:r>
        <w:rPr>
          <w:rFonts w:ascii="Times New Roman"/>
          <w:b w:val="false"/>
          <w:i w:val="false"/>
          <w:color w:val="000000"/>
          <w:sz w:val="28"/>
        </w:rPr>
        <w:t xml:space="preserve">
      (в) ферментные препараты для предварительного дубления (товарная позиция 32.02); </w:t>
      </w:r>
      <w:r>
        <w:br/>
      </w:r>
      <w:r>
        <w:rPr>
          <w:rFonts w:ascii="Times New Roman"/>
          <w:b w:val="false"/>
          <w:i w:val="false"/>
          <w:color w:val="000000"/>
          <w:sz w:val="28"/>
        </w:rPr>
        <w:t xml:space="preserve">
      (г) ферментные препараты для отмачивания или промывки и другие продукты группы 34; </w:t>
      </w:r>
      <w:r>
        <w:br/>
      </w:r>
      <w:r>
        <w:rPr>
          <w:rFonts w:ascii="Times New Roman"/>
          <w:b w:val="false"/>
          <w:i w:val="false"/>
          <w:color w:val="000000"/>
          <w:sz w:val="28"/>
        </w:rPr>
        <w:t xml:space="preserve">
      (д) отвержденные протеины (товарная позиция 39.13); или </w:t>
      </w:r>
      <w:r>
        <w:br/>
      </w:r>
      <w:r>
        <w:rPr>
          <w:rFonts w:ascii="Times New Roman"/>
          <w:b w:val="false"/>
          <w:i w:val="false"/>
          <w:color w:val="000000"/>
          <w:sz w:val="28"/>
        </w:rPr>
        <w:t xml:space="preserve">
      (е) продукты из желатина для полиграфической промышленности (группа 49). </w:t>
      </w:r>
      <w:r>
        <w:br/>
      </w:r>
      <w:r>
        <w:rPr>
          <w:rFonts w:ascii="Times New Roman"/>
          <w:b w:val="false"/>
          <w:i w:val="false"/>
          <w:color w:val="000000"/>
          <w:sz w:val="28"/>
        </w:rPr>
        <w:t xml:space="preserve">
      2.- В товарной позиции 35.05 термин "декстрины" относится к продуктам расщепления крахмала с содержанием редуцирующего сахара декстрозы в сухом веществе не более 10%. </w:t>
      </w:r>
      <w:r>
        <w:br/>
      </w:r>
      <w:r>
        <w:rPr>
          <w:rFonts w:ascii="Times New Roman"/>
          <w:b w:val="false"/>
          <w:i w:val="false"/>
          <w:color w:val="000000"/>
          <w:sz w:val="28"/>
        </w:rPr>
        <w:t xml:space="preserve">
      Такие продукты с содержанием редуцирующего сахара более 10% включаются в товарную позицию 17.02. </w:t>
      </w:r>
    </w:p>
    <w:bookmarkEnd w:id="2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35.01             Казеин, казеинаты и прочие производные </w:t>
      </w:r>
      <w:r>
        <w:br/>
      </w:r>
      <w:r>
        <w:rPr>
          <w:rFonts w:ascii="Times New Roman"/>
          <w:b w:val="false"/>
          <w:i w:val="false"/>
          <w:color w:val="000000"/>
          <w:sz w:val="28"/>
        </w:rPr>
        <w:t>
</w:t>
      </w:r>
      <w:r>
        <w:rPr>
          <w:rFonts w:ascii="Times New Roman"/>
          <w:b/>
          <w:i w:val="false"/>
          <w:color w:val="000000"/>
          <w:sz w:val="28"/>
        </w:rPr>
        <w:t xml:space="preserve">                  казеина; клеи казеиновые: </w:t>
      </w:r>
      <w:r>
        <w:br/>
      </w:r>
      <w:r>
        <w:rPr>
          <w:rFonts w:ascii="Times New Roman"/>
          <w:b w:val="false"/>
          <w:i w:val="false"/>
          <w:color w:val="000000"/>
          <w:sz w:val="28"/>
        </w:rPr>
        <w:t xml:space="preserve">
           3501.10  - казеин </w:t>
      </w:r>
      <w:r>
        <w:br/>
      </w:r>
      <w:r>
        <w:rPr>
          <w:rFonts w:ascii="Times New Roman"/>
          <w:b w:val="false"/>
          <w:i w:val="false"/>
          <w:color w:val="000000"/>
          <w:sz w:val="28"/>
        </w:rPr>
        <w:t xml:space="preserve">
           3501.90  - прочие </w:t>
      </w:r>
      <w:r>
        <w:br/>
      </w:r>
      <w:r>
        <w:rPr>
          <w:rFonts w:ascii="Times New Roman"/>
          <w:b w:val="false"/>
          <w:i w:val="false"/>
          <w:color w:val="000000"/>
          <w:sz w:val="28"/>
        </w:rPr>
        <w:t>
</w:t>
      </w:r>
      <w:r>
        <w:rPr>
          <w:rFonts w:ascii="Times New Roman"/>
          <w:b/>
          <w:i w:val="false"/>
          <w:color w:val="000000"/>
          <w:sz w:val="28"/>
        </w:rPr>
        <w:t xml:space="preserve">35.02             Альбумины (включая концентраты двух или </w:t>
      </w:r>
      <w:r>
        <w:br/>
      </w:r>
      <w:r>
        <w:rPr>
          <w:rFonts w:ascii="Times New Roman"/>
          <w:b w:val="false"/>
          <w:i w:val="false"/>
          <w:color w:val="000000"/>
          <w:sz w:val="28"/>
        </w:rPr>
        <w:t>
</w:t>
      </w:r>
      <w:r>
        <w:rPr>
          <w:rFonts w:ascii="Times New Roman"/>
          <w:b/>
          <w:i w:val="false"/>
          <w:color w:val="000000"/>
          <w:sz w:val="28"/>
        </w:rPr>
        <w:t xml:space="preserve">                  более сывороточных белков, содержащих </w:t>
      </w:r>
      <w:r>
        <w:br/>
      </w:r>
      <w:r>
        <w:rPr>
          <w:rFonts w:ascii="Times New Roman"/>
          <w:b w:val="false"/>
          <w:i w:val="false"/>
          <w:color w:val="000000"/>
          <w:sz w:val="28"/>
        </w:rPr>
        <w:t>
</w:t>
      </w:r>
      <w:r>
        <w:rPr>
          <w:rFonts w:ascii="Times New Roman"/>
          <w:b/>
          <w:i w:val="false"/>
          <w:color w:val="000000"/>
          <w:sz w:val="28"/>
        </w:rPr>
        <w:t xml:space="preserve">                  более 80 мас.% сывороточных белков в </w:t>
      </w:r>
      <w:r>
        <w:br/>
      </w:r>
      <w:r>
        <w:rPr>
          <w:rFonts w:ascii="Times New Roman"/>
          <w:b w:val="false"/>
          <w:i w:val="false"/>
          <w:color w:val="000000"/>
          <w:sz w:val="28"/>
        </w:rPr>
        <w:t>
</w:t>
      </w:r>
      <w:r>
        <w:rPr>
          <w:rFonts w:ascii="Times New Roman"/>
          <w:b/>
          <w:i w:val="false"/>
          <w:color w:val="000000"/>
          <w:sz w:val="28"/>
        </w:rPr>
        <w:t xml:space="preserve">                  пересчете на сухое вещество), альбуминаты </w:t>
      </w:r>
      <w:r>
        <w:br/>
      </w:r>
      <w:r>
        <w:rPr>
          <w:rFonts w:ascii="Times New Roman"/>
          <w:b w:val="false"/>
          <w:i w:val="false"/>
          <w:color w:val="000000"/>
          <w:sz w:val="28"/>
        </w:rPr>
        <w:t>
</w:t>
      </w:r>
      <w:r>
        <w:rPr>
          <w:rFonts w:ascii="Times New Roman"/>
          <w:b/>
          <w:i w:val="false"/>
          <w:color w:val="000000"/>
          <w:sz w:val="28"/>
        </w:rPr>
        <w:t xml:space="preserve">                  и прочие производные альбумина: </w:t>
      </w:r>
      <w:r>
        <w:br/>
      </w:r>
      <w:r>
        <w:rPr>
          <w:rFonts w:ascii="Times New Roman"/>
          <w:b w:val="false"/>
          <w:i w:val="false"/>
          <w:color w:val="000000"/>
          <w:sz w:val="28"/>
        </w:rPr>
        <w:t xml:space="preserve">
                    - альбумин яичный: </w:t>
      </w:r>
      <w:r>
        <w:br/>
      </w:r>
      <w:r>
        <w:rPr>
          <w:rFonts w:ascii="Times New Roman"/>
          <w:b w:val="false"/>
          <w:i w:val="false"/>
          <w:color w:val="000000"/>
          <w:sz w:val="28"/>
        </w:rPr>
        <w:t xml:space="preserve">
           3502.11  -- высушенный </w:t>
      </w:r>
      <w:r>
        <w:br/>
      </w:r>
      <w:r>
        <w:rPr>
          <w:rFonts w:ascii="Times New Roman"/>
          <w:b w:val="false"/>
          <w:i w:val="false"/>
          <w:color w:val="000000"/>
          <w:sz w:val="28"/>
        </w:rPr>
        <w:t xml:space="preserve">
           3502.19  -- прочий </w:t>
      </w:r>
      <w:r>
        <w:br/>
      </w:r>
      <w:r>
        <w:rPr>
          <w:rFonts w:ascii="Times New Roman"/>
          <w:b w:val="false"/>
          <w:i w:val="false"/>
          <w:color w:val="000000"/>
          <w:sz w:val="28"/>
        </w:rPr>
        <w:t xml:space="preserve">
           3502.20  - альбумин молочный, включая концентраты </w:t>
      </w:r>
      <w:r>
        <w:br/>
      </w:r>
      <w:r>
        <w:rPr>
          <w:rFonts w:ascii="Times New Roman"/>
          <w:b w:val="false"/>
          <w:i w:val="false"/>
          <w:color w:val="000000"/>
          <w:sz w:val="28"/>
        </w:rPr>
        <w:t xml:space="preserve">
                      двух или более сывороточных белков </w:t>
      </w:r>
      <w:r>
        <w:br/>
      </w:r>
      <w:r>
        <w:rPr>
          <w:rFonts w:ascii="Times New Roman"/>
          <w:b w:val="false"/>
          <w:i w:val="false"/>
          <w:color w:val="000000"/>
          <w:sz w:val="28"/>
        </w:rPr>
        <w:t xml:space="preserve">
           3502.90  - прочие </w:t>
      </w:r>
      <w:r>
        <w:br/>
      </w:r>
      <w:r>
        <w:rPr>
          <w:rFonts w:ascii="Times New Roman"/>
          <w:b w:val="false"/>
          <w:i w:val="false"/>
          <w:color w:val="000000"/>
          <w:sz w:val="28"/>
        </w:rPr>
        <w:t>
</w:t>
      </w:r>
      <w:r>
        <w:rPr>
          <w:rFonts w:ascii="Times New Roman"/>
          <w:b/>
          <w:i w:val="false"/>
          <w:color w:val="000000"/>
          <w:sz w:val="28"/>
        </w:rPr>
        <w:t xml:space="preserve">35.03 </w:t>
      </w:r>
      <w:r>
        <w:rPr>
          <w:rFonts w:ascii="Times New Roman"/>
          <w:b w:val="false"/>
          <w:i w:val="false"/>
          <w:color w:val="000000"/>
          <w:sz w:val="28"/>
        </w:rPr>
        <w:t xml:space="preserve">      3503.00  </w:t>
      </w:r>
      <w:r>
        <w:rPr>
          <w:rFonts w:ascii="Times New Roman"/>
          <w:b/>
          <w:i w:val="false"/>
          <w:color w:val="000000"/>
          <w:sz w:val="28"/>
        </w:rPr>
        <w:t xml:space="preserve">Желатин (в том числе в прямоугольных </w:t>
      </w:r>
      <w:r>
        <w:br/>
      </w:r>
      <w:r>
        <w:rPr>
          <w:rFonts w:ascii="Times New Roman"/>
          <w:b w:val="false"/>
          <w:i w:val="false"/>
          <w:color w:val="000000"/>
          <w:sz w:val="28"/>
        </w:rPr>
        <w:t>
</w:t>
      </w:r>
      <w:r>
        <w:rPr>
          <w:rFonts w:ascii="Times New Roman"/>
          <w:b/>
          <w:i w:val="false"/>
          <w:color w:val="000000"/>
          <w:sz w:val="28"/>
        </w:rPr>
        <w:t xml:space="preserve">                   (включая квадратные) листах, </w:t>
      </w:r>
      <w:r>
        <w:br/>
      </w:r>
      <w:r>
        <w:rPr>
          <w:rFonts w:ascii="Times New Roman"/>
          <w:b w:val="false"/>
          <w:i w:val="false"/>
          <w:color w:val="000000"/>
          <w:sz w:val="28"/>
        </w:rPr>
        <w:t>
</w:t>
      </w:r>
      <w:r>
        <w:rPr>
          <w:rFonts w:ascii="Times New Roman"/>
          <w:b/>
          <w:i w:val="false"/>
          <w:color w:val="000000"/>
          <w:sz w:val="28"/>
        </w:rPr>
        <w:t xml:space="preserve">                   с поверхностной обработкой или без </w:t>
      </w:r>
      <w:r>
        <w:br/>
      </w:r>
      <w:r>
        <w:rPr>
          <w:rFonts w:ascii="Times New Roman"/>
          <w:b w:val="false"/>
          <w:i w:val="false"/>
          <w:color w:val="000000"/>
          <w:sz w:val="28"/>
        </w:rPr>
        <w:t>
</w:t>
      </w:r>
      <w:r>
        <w:rPr>
          <w:rFonts w:ascii="Times New Roman"/>
          <w:b/>
          <w:i w:val="false"/>
          <w:color w:val="000000"/>
          <w:sz w:val="28"/>
        </w:rPr>
        <w:t xml:space="preserve">                   обработки, окрашенный или неокрашенный) </w:t>
      </w:r>
      <w:r>
        <w:br/>
      </w:r>
      <w:r>
        <w:rPr>
          <w:rFonts w:ascii="Times New Roman"/>
          <w:b w:val="false"/>
          <w:i w:val="false"/>
          <w:color w:val="000000"/>
          <w:sz w:val="28"/>
        </w:rPr>
        <w:t>
</w:t>
      </w:r>
      <w:r>
        <w:rPr>
          <w:rFonts w:ascii="Times New Roman"/>
          <w:b/>
          <w:i w:val="false"/>
          <w:color w:val="000000"/>
          <w:sz w:val="28"/>
        </w:rPr>
        <w:t xml:space="preserve">                   и производные желатина; клей рыбий; </w:t>
      </w:r>
      <w:r>
        <w:br/>
      </w:r>
      <w:r>
        <w:rPr>
          <w:rFonts w:ascii="Times New Roman"/>
          <w:b w:val="false"/>
          <w:i w:val="false"/>
          <w:color w:val="000000"/>
          <w:sz w:val="28"/>
        </w:rPr>
        <w:t>
</w:t>
      </w:r>
      <w:r>
        <w:rPr>
          <w:rFonts w:ascii="Times New Roman"/>
          <w:b/>
          <w:i w:val="false"/>
          <w:color w:val="000000"/>
          <w:sz w:val="28"/>
        </w:rPr>
        <w:t xml:space="preserve">                   клеи прочие животного происхождения, </w:t>
      </w:r>
      <w:r>
        <w:br/>
      </w:r>
      <w:r>
        <w:rPr>
          <w:rFonts w:ascii="Times New Roman"/>
          <w:b w:val="false"/>
          <w:i w:val="false"/>
          <w:color w:val="000000"/>
          <w:sz w:val="28"/>
        </w:rPr>
        <w:t>
</w:t>
      </w:r>
      <w:r>
        <w:rPr>
          <w:rFonts w:ascii="Times New Roman"/>
          <w:b/>
          <w:i w:val="false"/>
          <w:color w:val="000000"/>
          <w:sz w:val="28"/>
        </w:rPr>
        <w:t xml:space="preserve">                   кроме казеиновых товарной позиции 35.01. </w:t>
      </w:r>
      <w:r>
        <w:br/>
      </w:r>
      <w:r>
        <w:rPr>
          <w:rFonts w:ascii="Times New Roman"/>
          <w:b w:val="false"/>
          <w:i w:val="false"/>
          <w:color w:val="000000"/>
          <w:sz w:val="28"/>
        </w:rPr>
        <w:t>
</w:t>
      </w:r>
      <w:r>
        <w:rPr>
          <w:rFonts w:ascii="Times New Roman"/>
          <w:b/>
          <w:i w:val="false"/>
          <w:color w:val="000000"/>
          <w:sz w:val="28"/>
        </w:rPr>
        <w:t xml:space="preserve">35.04 </w:t>
      </w:r>
      <w:r>
        <w:rPr>
          <w:rFonts w:ascii="Times New Roman"/>
          <w:b w:val="false"/>
          <w:i w:val="false"/>
          <w:color w:val="000000"/>
          <w:sz w:val="28"/>
        </w:rPr>
        <w:t xml:space="preserve">      3504.00  </w:t>
      </w:r>
      <w:r>
        <w:rPr>
          <w:rFonts w:ascii="Times New Roman"/>
          <w:b/>
          <w:i w:val="false"/>
          <w:color w:val="000000"/>
          <w:sz w:val="28"/>
        </w:rPr>
        <w:t xml:space="preserve">Пептоны и их производные; белковые </w:t>
      </w:r>
      <w:r>
        <w:br/>
      </w:r>
      <w:r>
        <w:rPr>
          <w:rFonts w:ascii="Times New Roman"/>
          <w:b w:val="false"/>
          <w:i w:val="false"/>
          <w:color w:val="000000"/>
          <w:sz w:val="28"/>
        </w:rPr>
        <w:t>
</w:t>
      </w:r>
      <w:r>
        <w:rPr>
          <w:rFonts w:ascii="Times New Roman"/>
          <w:b/>
          <w:i w:val="false"/>
          <w:color w:val="000000"/>
          <w:sz w:val="28"/>
        </w:rPr>
        <w:t xml:space="preserve">                   вещества прочие и их производные,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порошок из кожи, или голья, </w:t>
      </w:r>
      <w:r>
        <w:br/>
      </w:r>
      <w:r>
        <w:rPr>
          <w:rFonts w:ascii="Times New Roman"/>
          <w:b w:val="false"/>
          <w:i w:val="false"/>
          <w:color w:val="000000"/>
          <w:sz w:val="28"/>
        </w:rPr>
        <w:t>
</w:t>
      </w:r>
      <w:r>
        <w:rPr>
          <w:rFonts w:ascii="Times New Roman"/>
          <w:b/>
          <w:i w:val="false"/>
          <w:color w:val="000000"/>
          <w:sz w:val="28"/>
        </w:rPr>
        <w:t xml:space="preserve">                   хромированный или нехромированный. </w:t>
      </w:r>
      <w:r>
        <w:br/>
      </w:r>
      <w:r>
        <w:rPr>
          <w:rFonts w:ascii="Times New Roman"/>
          <w:b w:val="false"/>
          <w:i w:val="false"/>
          <w:color w:val="000000"/>
          <w:sz w:val="28"/>
        </w:rPr>
        <w:t xml:space="preserve">
------------------------------------------------------------------- </w:t>
      </w:r>
    </w:p>
    <w:bookmarkStart w:name="z236" w:id="23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35  </w:t>
      </w:r>
      <w:r>
        <w:br/>
      </w:r>
      <w:r>
        <w:rPr>
          <w:rFonts w:ascii="Times New Roman"/>
          <w:b w:val="false"/>
          <w:i w:val="false"/>
          <w:color w:val="000000"/>
          <w:sz w:val="28"/>
        </w:rPr>
        <w:t>
</w:t>
      </w:r>
      <w:r>
        <w:rPr>
          <w:rFonts w:ascii="Times New Roman"/>
          <w:b/>
          <w:i w:val="false"/>
          <w:color w:val="000000"/>
          <w:sz w:val="28"/>
        </w:rPr>
        <w:t xml:space="preserve">35.05/07   </w:t>
      </w:r>
    </w:p>
    <w:bookmarkEnd w:id="2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35.05             Декстрины и прочие модифицированные </w:t>
      </w:r>
      <w:r>
        <w:br/>
      </w:r>
      <w:r>
        <w:rPr>
          <w:rFonts w:ascii="Times New Roman"/>
          <w:b w:val="false"/>
          <w:i w:val="false"/>
          <w:color w:val="000000"/>
          <w:sz w:val="28"/>
        </w:rPr>
        <w:t>
</w:t>
      </w:r>
      <w:r>
        <w:rPr>
          <w:rFonts w:ascii="Times New Roman"/>
          <w:b/>
          <w:i w:val="false"/>
          <w:color w:val="000000"/>
          <w:sz w:val="28"/>
        </w:rPr>
        <w:t xml:space="preserve">                  крахмалы (например, крахмалы, </w:t>
      </w:r>
      <w:r>
        <w:br/>
      </w:r>
      <w:r>
        <w:rPr>
          <w:rFonts w:ascii="Times New Roman"/>
          <w:b w:val="false"/>
          <w:i w:val="false"/>
          <w:color w:val="000000"/>
          <w:sz w:val="28"/>
        </w:rPr>
        <w:t>
</w:t>
      </w:r>
      <w:r>
        <w:rPr>
          <w:rFonts w:ascii="Times New Roman"/>
          <w:b/>
          <w:i w:val="false"/>
          <w:color w:val="000000"/>
          <w:sz w:val="28"/>
        </w:rPr>
        <w:t xml:space="preserve">                  предварительно желатинизированные или </w:t>
      </w:r>
      <w:r>
        <w:br/>
      </w:r>
      <w:r>
        <w:rPr>
          <w:rFonts w:ascii="Times New Roman"/>
          <w:b w:val="false"/>
          <w:i w:val="false"/>
          <w:color w:val="000000"/>
          <w:sz w:val="28"/>
        </w:rPr>
        <w:t>
</w:t>
      </w:r>
      <w:r>
        <w:rPr>
          <w:rFonts w:ascii="Times New Roman"/>
          <w:b/>
          <w:i w:val="false"/>
          <w:color w:val="000000"/>
          <w:sz w:val="28"/>
        </w:rPr>
        <w:t xml:space="preserve">                  превращенные в сложный эфир); клеи, </w:t>
      </w:r>
      <w:r>
        <w:br/>
      </w:r>
      <w:r>
        <w:rPr>
          <w:rFonts w:ascii="Times New Roman"/>
          <w:b w:val="false"/>
          <w:i w:val="false"/>
          <w:color w:val="000000"/>
          <w:sz w:val="28"/>
        </w:rPr>
        <w:t>
</w:t>
      </w:r>
      <w:r>
        <w:rPr>
          <w:rFonts w:ascii="Times New Roman"/>
          <w:b/>
          <w:i w:val="false"/>
          <w:color w:val="000000"/>
          <w:sz w:val="28"/>
        </w:rPr>
        <w:t xml:space="preserve">                  полученные на основе крахмалов или </w:t>
      </w:r>
      <w:r>
        <w:br/>
      </w:r>
      <w:r>
        <w:rPr>
          <w:rFonts w:ascii="Times New Roman"/>
          <w:b w:val="false"/>
          <w:i w:val="false"/>
          <w:color w:val="000000"/>
          <w:sz w:val="28"/>
        </w:rPr>
        <w:t>
</w:t>
      </w:r>
      <w:r>
        <w:rPr>
          <w:rFonts w:ascii="Times New Roman"/>
          <w:b/>
          <w:i w:val="false"/>
          <w:color w:val="000000"/>
          <w:sz w:val="28"/>
        </w:rPr>
        <w:t xml:space="preserve">                  декстринов или прочих модифицированных </w:t>
      </w:r>
      <w:r>
        <w:br/>
      </w:r>
      <w:r>
        <w:rPr>
          <w:rFonts w:ascii="Times New Roman"/>
          <w:b w:val="false"/>
          <w:i w:val="false"/>
          <w:color w:val="000000"/>
          <w:sz w:val="28"/>
        </w:rPr>
        <w:t>
</w:t>
      </w:r>
      <w:r>
        <w:rPr>
          <w:rFonts w:ascii="Times New Roman"/>
          <w:b/>
          <w:i w:val="false"/>
          <w:color w:val="000000"/>
          <w:sz w:val="28"/>
        </w:rPr>
        <w:t xml:space="preserve">                  крахмалов: </w:t>
      </w:r>
      <w:r>
        <w:br/>
      </w:r>
      <w:r>
        <w:rPr>
          <w:rFonts w:ascii="Times New Roman"/>
          <w:b w:val="false"/>
          <w:i w:val="false"/>
          <w:color w:val="000000"/>
          <w:sz w:val="28"/>
        </w:rPr>
        <w:t xml:space="preserve">
           3505.10  - декстрины и прочие модифицированные </w:t>
      </w:r>
      <w:r>
        <w:br/>
      </w:r>
      <w:r>
        <w:rPr>
          <w:rFonts w:ascii="Times New Roman"/>
          <w:b w:val="false"/>
          <w:i w:val="false"/>
          <w:color w:val="000000"/>
          <w:sz w:val="28"/>
        </w:rPr>
        <w:t xml:space="preserve">
                      крахмалы </w:t>
      </w:r>
      <w:r>
        <w:br/>
      </w:r>
      <w:r>
        <w:rPr>
          <w:rFonts w:ascii="Times New Roman"/>
          <w:b w:val="false"/>
          <w:i w:val="false"/>
          <w:color w:val="000000"/>
          <w:sz w:val="28"/>
        </w:rPr>
        <w:t xml:space="preserve">
           3505.20  - клеи </w:t>
      </w:r>
      <w:r>
        <w:br/>
      </w:r>
      <w:r>
        <w:rPr>
          <w:rFonts w:ascii="Times New Roman"/>
          <w:b w:val="false"/>
          <w:i w:val="false"/>
          <w:color w:val="000000"/>
          <w:sz w:val="28"/>
        </w:rPr>
        <w:t>
</w:t>
      </w:r>
      <w:r>
        <w:rPr>
          <w:rFonts w:ascii="Times New Roman"/>
          <w:b/>
          <w:i w:val="false"/>
          <w:color w:val="000000"/>
          <w:sz w:val="28"/>
        </w:rPr>
        <w:t xml:space="preserve">35.06             Готовые клеи и прочие готовые адгезивы,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продукты, пригодные для </w:t>
      </w:r>
      <w:r>
        <w:br/>
      </w:r>
      <w:r>
        <w:rPr>
          <w:rFonts w:ascii="Times New Roman"/>
          <w:b w:val="false"/>
          <w:i w:val="false"/>
          <w:color w:val="000000"/>
          <w:sz w:val="28"/>
        </w:rPr>
        <w:t>
</w:t>
      </w:r>
      <w:r>
        <w:rPr>
          <w:rFonts w:ascii="Times New Roman"/>
          <w:b/>
          <w:i w:val="false"/>
          <w:color w:val="000000"/>
          <w:sz w:val="28"/>
        </w:rPr>
        <w:t xml:space="preserve">                  использования в качестве клеев или </w:t>
      </w:r>
      <w:r>
        <w:br/>
      </w:r>
      <w:r>
        <w:rPr>
          <w:rFonts w:ascii="Times New Roman"/>
          <w:b w:val="false"/>
          <w:i w:val="false"/>
          <w:color w:val="000000"/>
          <w:sz w:val="28"/>
        </w:rPr>
        <w:t>
</w:t>
      </w:r>
      <w:r>
        <w:rPr>
          <w:rFonts w:ascii="Times New Roman"/>
          <w:b/>
          <w:i w:val="false"/>
          <w:color w:val="000000"/>
          <w:sz w:val="28"/>
        </w:rPr>
        <w:t xml:space="preserve">                  адгезивов, расфасованные для розничной </w:t>
      </w:r>
      <w:r>
        <w:br/>
      </w:r>
      <w:r>
        <w:rPr>
          <w:rFonts w:ascii="Times New Roman"/>
          <w:b w:val="false"/>
          <w:i w:val="false"/>
          <w:color w:val="000000"/>
          <w:sz w:val="28"/>
        </w:rPr>
        <w:t>
</w:t>
      </w:r>
      <w:r>
        <w:rPr>
          <w:rFonts w:ascii="Times New Roman"/>
          <w:b/>
          <w:i w:val="false"/>
          <w:color w:val="000000"/>
          <w:sz w:val="28"/>
        </w:rPr>
        <w:t xml:space="preserve">                  продажи в качестве клеев или адгезивов, </w:t>
      </w:r>
      <w:r>
        <w:br/>
      </w:r>
      <w:r>
        <w:rPr>
          <w:rFonts w:ascii="Times New Roman"/>
          <w:b w:val="false"/>
          <w:i w:val="false"/>
          <w:color w:val="000000"/>
          <w:sz w:val="28"/>
        </w:rPr>
        <w:t>
</w:t>
      </w:r>
      <w:r>
        <w:rPr>
          <w:rFonts w:ascii="Times New Roman"/>
          <w:b/>
          <w:i w:val="false"/>
          <w:color w:val="000000"/>
          <w:sz w:val="28"/>
        </w:rPr>
        <w:t xml:space="preserve">                  нетто-массой не более 1 кг: </w:t>
      </w:r>
      <w:r>
        <w:br/>
      </w:r>
      <w:r>
        <w:rPr>
          <w:rFonts w:ascii="Times New Roman"/>
          <w:b w:val="false"/>
          <w:i w:val="false"/>
          <w:color w:val="000000"/>
          <w:sz w:val="28"/>
        </w:rPr>
        <w:t xml:space="preserve">
           3506.10  - продукты, пригодные для использования </w:t>
      </w:r>
      <w:r>
        <w:br/>
      </w:r>
      <w:r>
        <w:rPr>
          <w:rFonts w:ascii="Times New Roman"/>
          <w:b w:val="false"/>
          <w:i w:val="false"/>
          <w:color w:val="000000"/>
          <w:sz w:val="28"/>
        </w:rPr>
        <w:t xml:space="preserve">
                      в качестве клеев или адгезивов, </w:t>
      </w:r>
      <w:r>
        <w:br/>
      </w:r>
      <w:r>
        <w:rPr>
          <w:rFonts w:ascii="Times New Roman"/>
          <w:b w:val="false"/>
          <w:i w:val="false"/>
          <w:color w:val="000000"/>
          <w:sz w:val="28"/>
        </w:rPr>
        <w:t xml:space="preserve">
                      расфасованные для розничной продажи </w:t>
      </w:r>
      <w:r>
        <w:br/>
      </w:r>
      <w:r>
        <w:rPr>
          <w:rFonts w:ascii="Times New Roman"/>
          <w:b w:val="false"/>
          <w:i w:val="false"/>
          <w:color w:val="000000"/>
          <w:sz w:val="28"/>
        </w:rPr>
        <w:t xml:space="preserve">
                      в качестве клеев или адгезивов, </w:t>
      </w:r>
      <w:r>
        <w:br/>
      </w:r>
      <w:r>
        <w:rPr>
          <w:rFonts w:ascii="Times New Roman"/>
          <w:b w:val="false"/>
          <w:i w:val="false"/>
          <w:color w:val="000000"/>
          <w:sz w:val="28"/>
        </w:rPr>
        <w:t xml:space="preserve">
                      нетто-массой не более 1 кг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3506.91  -- адгезивы на основе полимеров товарных </w:t>
      </w:r>
      <w:r>
        <w:br/>
      </w:r>
      <w:r>
        <w:rPr>
          <w:rFonts w:ascii="Times New Roman"/>
          <w:b w:val="false"/>
          <w:i w:val="false"/>
          <w:color w:val="000000"/>
          <w:sz w:val="28"/>
        </w:rPr>
        <w:t xml:space="preserve">
                       позиций 39.01-39.13 или каучука </w:t>
      </w:r>
      <w:r>
        <w:br/>
      </w:r>
      <w:r>
        <w:rPr>
          <w:rFonts w:ascii="Times New Roman"/>
          <w:b w:val="false"/>
          <w:i w:val="false"/>
          <w:color w:val="000000"/>
          <w:sz w:val="28"/>
        </w:rPr>
        <w:t xml:space="preserve">
           3506.99  -- прочие </w:t>
      </w:r>
      <w:r>
        <w:br/>
      </w:r>
      <w:r>
        <w:rPr>
          <w:rFonts w:ascii="Times New Roman"/>
          <w:b w:val="false"/>
          <w:i w:val="false"/>
          <w:color w:val="000000"/>
          <w:sz w:val="28"/>
        </w:rPr>
        <w:t>
</w:t>
      </w:r>
      <w:r>
        <w:rPr>
          <w:rFonts w:ascii="Times New Roman"/>
          <w:b/>
          <w:i w:val="false"/>
          <w:color w:val="000000"/>
          <w:sz w:val="28"/>
        </w:rPr>
        <w:t xml:space="preserve">35.07             Ферменты; ферментные препараты,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xml:space="preserve">
           3507.10  - реннин и его концентраты </w:t>
      </w:r>
      <w:r>
        <w:br/>
      </w:r>
      <w:r>
        <w:rPr>
          <w:rFonts w:ascii="Times New Roman"/>
          <w:b w:val="false"/>
          <w:i w:val="false"/>
          <w:color w:val="000000"/>
          <w:sz w:val="28"/>
        </w:rPr>
        <w:t xml:space="preserve">
           3507.90  - прочие </w:t>
      </w:r>
      <w:r>
        <w:br/>
      </w:r>
      <w:r>
        <w:rPr>
          <w:rFonts w:ascii="Times New Roman"/>
          <w:b w:val="false"/>
          <w:i w:val="false"/>
          <w:color w:val="000000"/>
          <w:sz w:val="28"/>
        </w:rPr>
        <w:t xml:space="preserve">
------------------------------------------------------------------- </w:t>
      </w:r>
    </w:p>
    <w:bookmarkStart w:name="z237" w:id="23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36  </w:t>
      </w:r>
      <w:r>
        <w:br/>
      </w:r>
      <w:r>
        <w:rPr>
          <w:rFonts w:ascii="Times New Roman"/>
          <w:b w:val="false"/>
          <w:i w:val="false"/>
          <w:color w:val="000000"/>
          <w:sz w:val="28"/>
        </w:rPr>
        <w:t>
</w:t>
      </w:r>
      <w:r>
        <w:rPr>
          <w:rFonts w:ascii="Times New Roman"/>
          <w:b/>
          <w:i w:val="false"/>
          <w:color w:val="000000"/>
          <w:sz w:val="28"/>
        </w:rPr>
        <w:t xml:space="preserve">36.01/06   </w:t>
      </w:r>
    </w:p>
    <w:bookmarkEnd w:id="235"/>
    <w:bookmarkStart w:name="z238" w:id="236"/>
    <w:p>
      <w:pPr>
        <w:spacing w:after="0"/>
        <w:ind w:left="0"/>
        <w:jc w:val="left"/>
      </w:pPr>
      <w:r>
        <w:rPr>
          <w:rFonts w:ascii="Times New Roman"/>
          <w:b/>
          <w:i w:val="false"/>
          <w:color w:val="000000"/>
        </w:rPr>
        <w:t xml:space="preserve"> 
Группа 36 </w:t>
      </w:r>
      <w:r>
        <w:br/>
      </w:r>
      <w:r>
        <w:rPr>
          <w:rFonts w:ascii="Times New Roman"/>
          <w:b/>
          <w:i w:val="false"/>
          <w:color w:val="000000"/>
        </w:rPr>
        <w:t xml:space="preserve">
Взрывчатые вещества; пиротехнические изделия; спички; </w:t>
      </w:r>
      <w:r>
        <w:br/>
      </w:r>
      <w:r>
        <w:rPr>
          <w:rFonts w:ascii="Times New Roman"/>
          <w:b/>
          <w:i w:val="false"/>
          <w:color w:val="000000"/>
        </w:rPr>
        <w:t xml:space="preserve">
пирофорные сплавы; некоторые горючие вещества </w:t>
      </w:r>
    </w:p>
    <w:bookmarkEnd w:id="236"/>
    <w:bookmarkStart w:name="z239" w:id="23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отдельные соединения определенного химического состава, кроме соединений, описанных ниже в примечании 2а или 2б. </w:t>
      </w:r>
      <w:r>
        <w:br/>
      </w:r>
      <w:r>
        <w:rPr>
          <w:rFonts w:ascii="Times New Roman"/>
          <w:b w:val="false"/>
          <w:i w:val="false"/>
          <w:color w:val="000000"/>
          <w:sz w:val="28"/>
        </w:rPr>
        <w:t xml:space="preserve">
      2.- Термин "изделия из горючих материалов" в товарной позиции 36.06 применяется только к следующим продуктам: </w:t>
      </w:r>
      <w:r>
        <w:br/>
      </w:r>
      <w:r>
        <w:rPr>
          <w:rFonts w:ascii="Times New Roman"/>
          <w:b w:val="false"/>
          <w:i w:val="false"/>
          <w:color w:val="000000"/>
          <w:sz w:val="28"/>
        </w:rPr>
        <w:t xml:space="preserve">
      (а) метальдегид, гексаметилентетрамин и аналогичные вещества, расфасованные в формы (например, таблетки, палочки или аналогичные формы) для использования в качестве топлива; горючее на основе спирта и аналогичное твердое или полутвердое готовое топливо; </w:t>
      </w:r>
      <w:r>
        <w:br/>
      </w:r>
      <w:r>
        <w:rPr>
          <w:rFonts w:ascii="Times New Roman"/>
          <w:b w:val="false"/>
          <w:i w:val="false"/>
          <w:color w:val="000000"/>
          <w:sz w:val="28"/>
        </w:rPr>
        <w:t xml:space="preserve">
      (б) топливо жидкое или сжиженное газообразное в контейнерах емкостью не более 300 см </w:t>
      </w:r>
      <w:r>
        <w:rPr>
          <w:rFonts w:ascii="Times New Roman"/>
          <w:b w:val="false"/>
          <w:i w:val="false"/>
          <w:color w:val="000000"/>
          <w:vertAlign w:val="superscript"/>
        </w:rPr>
        <w:t xml:space="preserve">3 </w:t>
      </w:r>
      <w:r>
        <w:rPr>
          <w:rFonts w:ascii="Times New Roman"/>
          <w:b w:val="false"/>
          <w:i w:val="false"/>
          <w:color w:val="000000"/>
          <w:sz w:val="28"/>
        </w:rPr>
        <w:t xml:space="preserve">, используемое для заполнения или повторной заправки сигаретных или аналогичных зажигалок; и </w:t>
      </w:r>
      <w:r>
        <w:br/>
      </w:r>
      <w:r>
        <w:rPr>
          <w:rFonts w:ascii="Times New Roman"/>
          <w:b w:val="false"/>
          <w:i w:val="false"/>
          <w:color w:val="000000"/>
          <w:sz w:val="28"/>
        </w:rPr>
        <w:t xml:space="preserve">
      (в) смоляные факелы, фитили и аналогичные изделия. </w:t>
      </w:r>
    </w:p>
    <w:bookmarkEnd w:id="2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36.01 </w:t>
      </w:r>
      <w:r>
        <w:rPr>
          <w:rFonts w:ascii="Times New Roman"/>
          <w:b w:val="false"/>
          <w:i w:val="false"/>
          <w:color w:val="000000"/>
          <w:sz w:val="28"/>
        </w:rPr>
        <w:t xml:space="preserve">      3601.00 </w:t>
      </w:r>
      <w:r>
        <w:rPr>
          <w:rFonts w:ascii="Times New Roman"/>
          <w:b/>
          <w:i w:val="false"/>
          <w:color w:val="000000"/>
          <w:sz w:val="28"/>
        </w:rPr>
        <w:t xml:space="preserve">Порох. </w:t>
      </w:r>
      <w:r>
        <w:br/>
      </w:r>
      <w:r>
        <w:rPr>
          <w:rFonts w:ascii="Times New Roman"/>
          <w:b w:val="false"/>
          <w:i w:val="false"/>
          <w:color w:val="000000"/>
          <w:sz w:val="28"/>
        </w:rPr>
        <w:t>
</w:t>
      </w:r>
      <w:r>
        <w:rPr>
          <w:rFonts w:ascii="Times New Roman"/>
          <w:b/>
          <w:i w:val="false"/>
          <w:color w:val="000000"/>
          <w:sz w:val="28"/>
        </w:rPr>
        <w:t xml:space="preserve">36.02 </w:t>
      </w:r>
      <w:r>
        <w:rPr>
          <w:rFonts w:ascii="Times New Roman"/>
          <w:b w:val="false"/>
          <w:i w:val="false"/>
          <w:color w:val="000000"/>
          <w:sz w:val="28"/>
        </w:rPr>
        <w:t xml:space="preserve">      3602.00 </w:t>
      </w:r>
      <w:r>
        <w:rPr>
          <w:rFonts w:ascii="Times New Roman"/>
          <w:b/>
          <w:i w:val="false"/>
          <w:color w:val="000000"/>
          <w:sz w:val="28"/>
        </w:rPr>
        <w:t xml:space="preserve">Вещества взрывчатые готовые, кроме </w:t>
      </w:r>
      <w:r>
        <w:br/>
      </w:r>
      <w:r>
        <w:rPr>
          <w:rFonts w:ascii="Times New Roman"/>
          <w:b w:val="false"/>
          <w:i w:val="false"/>
          <w:color w:val="000000"/>
          <w:sz w:val="28"/>
        </w:rPr>
        <w:t>
</w:t>
      </w:r>
      <w:r>
        <w:rPr>
          <w:rFonts w:ascii="Times New Roman"/>
          <w:b/>
          <w:i w:val="false"/>
          <w:color w:val="000000"/>
          <w:sz w:val="28"/>
        </w:rPr>
        <w:t xml:space="preserve">                  пороха. </w:t>
      </w:r>
      <w:r>
        <w:br/>
      </w:r>
      <w:r>
        <w:rPr>
          <w:rFonts w:ascii="Times New Roman"/>
          <w:b w:val="false"/>
          <w:i w:val="false"/>
          <w:color w:val="000000"/>
          <w:sz w:val="28"/>
        </w:rPr>
        <w:t>
</w:t>
      </w:r>
      <w:r>
        <w:rPr>
          <w:rFonts w:ascii="Times New Roman"/>
          <w:b/>
          <w:i w:val="false"/>
          <w:color w:val="000000"/>
          <w:sz w:val="28"/>
        </w:rPr>
        <w:t xml:space="preserve">36.03     </w:t>
      </w:r>
      <w:r>
        <w:rPr>
          <w:rFonts w:ascii="Times New Roman"/>
          <w:b w:val="false"/>
          <w:i w:val="false"/>
          <w:color w:val="000000"/>
          <w:sz w:val="28"/>
        </w:rPr>
        <w:t xml:space="preserve">3603.00  </w:t>
      </w:r>
      <w:r>
        <w:rPr>
          <w:rFonts w:ascii="Times New Roman"/>
          <w:b/>
          <w:i w:val="false"/>
          <w:color w:val="000000"/>
          <w:sz w:val="28"/>
        </w:rPr>
        <w:t xml:space="preserve">Шнуры бикфордовы; шнуры детонирующие; </w:t>
      </w:r>
      <w:r>
        <w:br/>
      </w:r>
      <w:r>
        <w:rPr>
          <w:rFonts w:ascii="Times New Roman"/>
          <w:b w:val="false"/>
          <w:i w:val="false"/>
          <w:color w:val="000000"/>
          <w:sz w:val="28"/>
        </w:rPr>
        <w:t>
</w:t>
      </w:r>
      <w:r>
        <w:rPr>
          <w:rFonts w:ascii="Times New Roman"/>
          <w:b/>
          <w:i w:val="false"/>
          <w:color w:val="000000"/>
          <w:sz w:val="28"/>
        </w:rPr>
        <w:t xml:space="preserve">                  капсюли ударные или детонирующие; </w:t>
      </w:r>
      <w:r>
        <w:br/>
      </w:r>
      <w:r>
        <w:rPr>
          <w:rFonts w:ascii="Times New Roman"/>
          <w:b w:val="false"/>
          <w:i w:val="false"/>
          <w:color w:val="000000"/>
          <w:sz w:val="28"/>
        </w:rPr>
        <w:t>
</w:t>
      </w:r>
      <w:r>
        <w:rPr>
          <w:rFonts w:ascii="Times New Roman"/>
          <w:b/>
          <w:i w:val="false"/>
          <w:color w:val="000000"/>
          <w:sz w:val="28"/>
        </w:rPr>
        <w:t xml:space="preserve">                  запалы; электродетонаторы. </w:t>
      </w:r>
      <w:r>
        <w:br/>
      </w:r>
      <w:r>
        <w:rPr>
          <w:rFonts w:ascii="Times New Roman"/>
          <w:b w:val="false"/>
          <w:i w:val="false"/>
          <w:color w:val="000000"/>
          <w:sz w:val="28"/>
        </w:rPr>
        <w:t>
</w:t>
      </w:r>
      <w:r>
        <w:rPr>
          <w:rFonts w:ascii="Times New Roman"/>
          <w:b/>
          <w:i w:val="false"/>
          <w:color w:val="000000"/>
          <w:sz w:val="28"/>
        </w:rPr>
        <w:t xml:space="preserve">36.04             Фейерверки, ракеты сигнальные, дождевые </w:t>
      </w:r>
      <w:r>
        <w:br/>
      </w:r>
      <w:r>
        <w:rPr>
          <w:rFonts w:ascii="Times New Roman"/>
          <w:b w:val="false"/>
          <w:i w:val="false"/>
          <w:color w:val="000000"/>
          <w:sz w:val="28"/>
        </w:rPr>
        <w:t>
</w:t>
      </w:r>
      <w:r>
        <w:rPr>
          <w:rFonts w:ascii="Times New Roman"/>
          <w:b/>
          <w:i w:val="false"/>
          <w:color w:val="000000"/>
          <w:sz w:val="28"/>
        </w:rPr>
        <w:t xml:space="preserve">                  ракеты, сигналы противотуманные и изделия </w:t>
      </w:r>
      <w:r>
        <w:br/>
      </w:r>
      <w:r>
        <w:rPr>
          <w:rFonts w:ascii="Times New Roman"/>
          <w:b w:val="false"/>
          <w:i w:val="false"/>
          <w:color w:val="000000"/>
          <w:sz w:val="28"/>
        </w:rPr>
        <w:t>
</w:t>
      </w:r>
      <w:r>
        <w:rPr>
          <w:rFonts w:ascii="Times New Roman"/>
          <w:b/>
          <w:i w:val="false"/>
          <w:color w:val="000000"/>
          <w:sz w:val="28"/>
        </w:rPr>
        <w:t xml:space="preserve">                  пиротехнические прочие: </w:t>
      </w:r>
      <w:r>
        <w:br/>
      </w:r>
      <w:r>
        <w:rPr>
          <w:rFonts w:ascii="Times New Roman"/>
          <w:b w:val="false"/>
          <w:i w:val="false"/>
          <w:color w:val="000000"/>
          <w:sz w:val="28"/>
        </w:rPr>
        <w:t xml:space="preserve">
           3604.10  - фейерверки </w:t>
      </w:r>
      <w:r>
        <w:br/>
      </w:r>
      <w:r>
        <w:rPr>
          <w:rFonts w:ascii="Times New Roman"/>
          <w:b w:val="false"/>
          <w:i w:val="false"/>
          <w:color w:val="000000"/>
          <w:sz w:val="28"/>
        </w:rPr>
        <w:t xml:space="preserve">
           3604.90  - прочие </w:t>
      </w:r>
      <w:r>
        <w:br/>
      </w:r>
      <w:r>
        <w:rPr>
          <w:rFonts w:ascii="Times New Roman"/>
          <w:b w:val="false"/>
          <w:i w:val="false"/>
          <w:color w:val="000000"/>
          <w:sz w:val="28"/>
        </w:rPr>
        <w:t>
</w:t>
      </w:r>
      <w:r>
        <w:rPr>
          <w:rFonts w:ascii="Times New Roman"/>
          <w:b/>
          <w:i w:val="false"/>
          <w:color w:val="000000"/>
          <w:sz w:val="28"/>
        </w:rPr>
        <w:t xml:space="preserve">36.05 </w:t>
      </w:r>
      <w:r>
        <w:rPr>
          <w:rFonts w:ascii="Times New Roman"/>
          <w:b w:val="false"/>
          <w:i w:val="false"/>
          <w:color w:val="000000"/>
          <w:sz w:val="28"/>
        </w:rPr>
        <w:t xml:space="preserve">     3605.00  </w:t>
      </w:r>
      <w:r>
        <w:rPr>
          <w:rFonts w:ascii="Times New Roman"/>
          <w:b/>
          <w:i w:val="false"/>
          <w:color w:val="000000"/>
          <w:sz w:val="28"/>
        </w:rPr>
        <w:t xml:space="preserve">Спички, кроме пиротехнических изделий </w:t>
      </w:r>
      <w:r>
        <w:br/>
      </w:r>
      <w:r>
        <w:rPr>
          <w:rFonts w:ascii="Times New Roman"/>
          <w:b w:val="false"/>
          <w:i w:val="false"/>
          <w:color w:val="000000"/>
          <w:sz w:val="28"/>
        </w:rPr>
        <w:t>
</w:t>
      </w:r>
      <w:r>
        <w:rPr>
          <w:rFonts w:ascii="Times New Roman"/>
          <w:b/>
          <w:i w:val="false"/>
          <w:color w:val="000000"/>
          <w:sz w:val="28"/>
        </w:rPr>
        <w:t xml:space="preserve">                  товарной позиции 36.04. </w:t>
      </w:r>
      <w:r>
        <w:br/>
      </w:r>
      <w:r>
        <w:rPr>
          <w:rFonts w:ascii="Times New Roman"/>
          <w:b w:val="false"/>
          <w:i w:val="false"/>
          <w:color w:val="000000"/>
          <w:sz w:val="28"/>
        </w:rPr>
        <w:t>
</w:t>
      </w:r>
      <w:r>
        <w:rPr>
          <w:rFonts w:ascii="Times New Roman"/>
          <w:b/>
          <w:i w:val="false"/>
          <w:color w:val="000000"/>
          <w:sz w:val="28"/>
        </w:rPr>
        <w:t xml:space="preserve">36.06             Ферроцерий и сплавы пирофорные прочие </w:t>
      </w:r>
      <w:r>
        <w:br/>
      </w:r>
      <w:r>
        <w:rPr>
          <w:rFonts w:ascii="Times New Roman"/>
          <w:b w:val="false"/>
          <w:i w:val="false"/>
          <w:color w:val="000000"/>
          <w:sz w:val="28"/>
        </w:rPr>
        <w:t>
</w:t>
      </w:r>
      <w:r>
        <w:rPr>
          <w:rFonts w:ascii="Times New Roman"/>
          <w:b/>
          <w:i w:val="false"/>
          <w:color w:val="000000"/>
          <w:sz w:val="28"/>
        </w:rPr>
        <w:t xml:space="preserve">                  в любых формах; изделия из горючих </w:t>
      </w:r>
      <w:r>
        <w:br/>
      </w:r>
      <w:r>
        <w:rPr>
          <w:rFonts w:ascii="Times New Roman"/>
          <w:b w:val="false"/>
          <w:i w:val="false"/>
          <w:color w:val="000000"/>
          <w:sz w:val="28"/>
        </w:rPr>
        <w:t>
</w:t>
      </w:r>
      <w:r>
        <w:rPr>
          <w:rFonts w:ascii="Times New Roman"/>
          <w:b/>
          <w:i w:val="false"/>
          <w:color w:val="000000"/>
          <w:sz w:val="28"/>
        </w:rPr>
        <w:t xml:space="preserve">                  материалов, указанные в примечании 2 к </w:t>
      </w:r>
      <w:r>
        <w:br/>
      </w:r>
      <w:r>
        <w:rPr>
          <w:rFonts w:ascii="Times New Roman"/>
          <w:b w:val="false"/>
          <w:i w:val="false"/>
          <w:color w:val="000000"/>
          <w:sz w:val="28"/>
        </w:rPr>
        <w:t>
</w:t>
      </w:r>
      <w:r>
        <w:rPr>
          <w:rFonts w:ascii="Times New Roman"/>
          <w:b/>
          <w:i w:val="false"/>
          <w:color w:val="000000"/>
          <w:sz w:val="28"/>
        </w:rPr>
        <w:t xml:space="preserve">                  данной группе: </w:t>
      </w:r>
      <w:r>
        <w:br/>
      </w:r>
      <w:r>
        <w:rPr>
          <w:rFonts w:ascii="Times New Roman"/>
          <w:b w:val="false"/>
          <w:i w:val="false"/>
          <w:color w:val="000000"/>
          <w:sz w:val="28"/>
        </w:rPr>
        <w:t xml:space="preserve">
           3606.10  - топливо жидкое или сжиженное </w:t>
      </w:r>
      <w:r>
        <w:br/>
      </w:r>
      <w:r>
        <w:rPr>
          <w:rFonts w:ascii="Times New Roman"/>
          <w:b w:val="false"/>
          <w:i w:val="false"/>
          <w:color w:val="000000"/>
          <w:sz w:val="28"/>
        </w:rPr>
        <w:t xml:space="preserve">
                      газообразное в контейнерах емкостью не </w:t>
      </w:r>
      <w:r>
        <w:br/>
      </w:r>
      <w:r>
        <w:rPr>
          <w:rFonts w:ascii="Times New Roman"/>
          <w:b w:val="false"/>
          <w:i w:val="false"/>
          <w:color w:val="000000"/>
          <w:sz w:val="28"/>
        </w:rPr>
        <w:t xml:space="preserve">
                      более 300 см </w:t>
      </w:r>
      <w:r>
        <w:rPr>
          <w:rFonts w:ascii="Times New Roman"/>
          <w:b w:val="false"/>
          <w:i w:val="false"/>
          <w:color w:val="000000"/>
          <w:vertAlign w:val="superscript"/>
        </w:rPr>
        <w:t xml:space="preserve">3 </w:t>
      </w:r>
      <w:r>
        <w:rPr>
          <w:rFonts w:ascii="Times New Roman"/>
          <w:b w:val="false"/>
          <w:i w:val="false"/>
          <w:color w:val="000000"/>
          <w:sz w:val="28"/>
        </w:rPr>
        <w:t xml:space="preserve">, используемое для </w:t>
      </w:r>
      <w:r>
        <w:br/>
      </w:r>
      <w:r>
        <w:rPr>
          <w:rFonts w:ascii="Times New Roman"/>
          <w:b w:val="false"/>
          <w:i w:val="false"/>
          <w:color w:val="000000"/>
          <w:sz w:val="28"/>
        </w:rPr>
        <w:t xml:space="preserve">
                      заполнения и повторной заправки </w:t>
      </w:r>
      <w:r>
        <w:br/>
      </w:r>
      <w:r>
        <w:rPr>
          <w:rFonts w:ascii="Times New Roman"/>
          <w:b w:val="false"/>
          <w:i w:val="false"/>
          <w:color w:val="000000"/>
          <w:sz w:val="28"/>
        </w:rPr>
        <w:t xml:space="preserve">
                      сигаретных или аналогичных зажигалок </w:t>
      </w:r>
      <w:r>
        <w:br/>
      </w:r>
      <w:r>
        <w:rPr>
          <w:rFonts w:ascii="Times New Roman"/>
          <w:b w:val="false"/>
          <w:i w:val="false"/>
          <w:color w:val="000000"/>
          <w:sz w:val="28"/>
        </w:rPr>
        <w:t xml:space="preserve">
           3606.90  - прочие </w:t>
      </w:r>
      <w:r>
        <w:br/>
      </w:r>
      <w:r>
        <w:rPr>
          <w:rFonts w:ascii="Times New Roman"/>
          <w:b w:val="false"/>
          <w:i w:val="false"/>
          <w:color w:val="000000"/>
          <w:sz w:val="28"/>
        </w:rPr>
        <w:t xml:space="preserve">
------------------------------------------------------------------- </w:t>
      </w:r>
    </w:p>
    <w:bookmarkStart w:name="z240" w:id="23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37   </w:t>
      </w:r>
      <w:r>
        <w:br/>
      </w:r>
      <w:r>
        <w:rPr>
          <w:rFonts w:ascii="Times New Roman"/>
          <w:b w:val="false"/>
          <w:i w:val="false"/>
          <w:color w:val="000000"/>
          <w:sz w:val="28"/>
        </w:rPr>
        <w:t>
</w:t>
      </w:r>
      <w:r>
        <w:rPr>
          <w:rFonts w:ascii="Times New Roman"/>
          <w:b/>
          <w:i w:val="false"/>
          <w:color w:val="000000"/>
          <w:sz w:val="28"/>
        </w:rPr>
        <w:t xml:space="preserve">37.01/02 </w:t>
      </w:r>
      <w:r>
        <w:rPr>
          <w:rFonts w:ascii="Times New Roman"/>
          <w:b w:val="false"/>
          <w:i w:val="false"/>
          <w:color w:val="000000"/>
          <w:vertAlign w:val="subscript"/>
        </w:rPr>
        <w:t xml:space="preserve">1 </w:t>
      </w:r>
    </w:p>
    <w:bookmarkEnd w:id="238"/>
    <w:bookmarkStart w:name="z241" w:id="239"/>
    <w:p>
      <w:pPr>
        <w:spacing w:after="0"/>
        <w:ind w:left="0"/>
        <w:jc w:val="left"/>
      </w:pPr>
      <w:r>
        <w:rPr>
          <w:rFonts w:ascii="Times New Roman"/>
          <w:b/>
          <w:i w:val="false"/>
          <w:color w:val="000000"/>
        </w:rPr>
        <w:t xml:space="preserve"> 
  Группа 37 </w:t>
      </w:r>
      <w:r>
        <w:br/>
      </w:r>
      <w:r>
        <w:rPr>
          <w:rFonts w:ascii="Times New Roman"/>
          <w:b/>
          <w:i w:val="false"/>
          <w:color w:val="000000"/>
        </w:rPr>
        <w:t xml:space="preserve">
Фото- и кинотовары </w:t>
      </w:r>
    </w:p>
    <w:bookmarkEnd w:id="239"/>
    <w:bookmarkStart w:name="z242" w:id="24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отходы или лом. </w:t>
      </w:r>
      <w:r>
        <w:br/>
      </w:r>
      <w:r>
        <w:rPr>
          <w:rFonts w:ascii="Times New Roman"/>
          <w:b w:val="false"/>
          <w:i w:val="false"/>
          <w:color w:val="000000"/>
          <w:sz w:val="28"/>
        </w:rPr>
        <w:t xml:space="preserve">
      2.- В данной группе термин "фотографический" означает процесс, с помощью которого прямо или косвенно получают видимые изображения посредством действия световых лучей или других излучений на фоточувствительные поверхности. </w:t>
      </w:r>
    </w:p>
    <w:bookmarkEnd w:id="2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37.01             Фотопластинки и фотопленки плоские, </w:t>
      </w:r>
      <w:r>
        <w:br/>
      </w:r>
      <w:r>
        <w:rPr>
          <w:rFonts w:ascii="Times New Roman"/>
          <w:b w:val="false"/>
          <w:i w:val="false"/>
          <w:color w:val="000000"/>
          <w:sz w:val="28"/>
        </w:rPr>
        <w:t>
</w:t>
      </w:r>
      <w:r>
        <w:rPr>
          <w:rFonts w:ascii="Times New Roman"/>
          <w:b/>
          <w:i w:val="false"/>
          <w:color w:val="000000"/>
          <w:sz w:val="28"/>
        </w:rPr>
        <w:t xml:space="preserve">                  сенсибилизированные, неэкспонированные, </w:t>
      </w:r>
      <w:r>
        <w:br/>
      </w:r>
      <w:r>
        <w:rPr>
          <w:rFonts w:ascii="Times New Roman"/>
          <w:b w:val="false"/>
          <w:i w:val="false"/>
          <w:color w:val="000000"/>
          <w:sz w:val="28"/>
        </w:rPr>
        <w:t>
</w:t>
      </w:r>
      <w:r>
        <w:rPr>
          <w:rFonts w:ascii="Times New Roman"/>
          <w:b/>
          <w:i w:val="false"/>
          <w:color w:val="000000"/>
          <w:sz w:val="28"/>
        </w:rPr>
        <w:t xml:space="preserve">                  из любых материалов, кроме бумаги, </w:t>
      </w:r>
      <w:r>
        <w:br/>
      </w:r>
      <w:r>
        <w:rPr>
          <w:rFonts w:ascii="Times New Roman"/>
          <w:b w:val="false"/>
          <w:i w:val="false"/>
          <w:color w:val="000000"/>
          <w:sz w:val="28"/>
        </w:rPr>
        <w:t>
</w:t>
      </w:r>
      <w:r>
        <w:rPr>
          <w:rFonts w:ascii="Times New Roman"/>
          <w:b/>
          <w:i w:val="false"/>
          <w:color w:val="000000"/>
          <w:sz w:val="28"/>
        </w:rPr>
        <w:t xml:space="preserve">                  картона или текстильных; пленки плоские </w:t>
      </w:r>
      <w:r>
        <w:br/>
      </w:r>
      <w:r>
        <w:rPr>
          <w:rFonts w:ascii="Times New Roman"/>
          <w:b w:val="false"/>
          <w:i w:val="false"/>
          <w:color w:val="000000"/>
          <w:sz w:val="28"/>
        </w:rPr>
        <w:t>
</w:t>
      </w:r>
      <w:r>
        <w:rPr>
          <w:rFonts w:ascii="Times New Roman"/>
          <w:b/>
          <w:i w:val="false"/>
          <w:color w:val="000000"/>
          <w:sz w:val="28"/>
        </w:rPr>
        <w:t xml:space="preserve">                  для моментальной фотографии, </w:t>
      </w:r>
      <w:r>
        <w:br/>
      </w:r>
      <w:r>
        <w:rPr>
          <w:rFonts w:ascii="Times New Roman"/>
          <w:b w:val="false"/>
          <w:i w:val="false"/>
          <w:color w:val="000000"/>
          <w:sz w:val="28"/>
        </w:rPr>
        <w:t>
</w:t>
      </w:r>
      <w:r>
        <w:rPr>
          <w:rFonts w:ascii="Times New Roman"/>
          <w:b/>
          <w:i w:val="false"/>
          <w:color w:val="000000"/>
          <w:sz w:val="28"/>
        </w:rPr>
        <w:t xml:space="preserve">                  сенсибилизированные, неэкспонированные, </w:t>
      </w:r>
      <w:r>
        <w:br/>
      </w:r>
      <w:r>
        <w:rPr>
          <w:rFonts w:ascii="Times New Roman"/>
          <w:b w:val="false"/>
          <w:i w:val="false"/>
          <w:color w:val="000000"/>
          <w:sz w:val="28"/>
        </w:rPr>
        <w:t>
</w:t>
      </w:r>
      <w:r>
        <w:rPr>
          <w:rFonts w:ascii="Times New Roman"/>
          <w:b/>
          <w:i w:val="false"/>
          <w:color w:val="000000"/>
          <w:sz w:val="28"/>
        </w:rPr>
        <w:t xml:space="preserve">                    в упаковке или без упаковки: </w:t>
      </w:r>
      <w:r>
        <w:br/>
      </w:r>
      <w:r>
        <w:rPr>
          <w:rFonts w:ascii="Times New Roman"/>
          <w:b w:val="false"/>
          <w:i w:val="false"/>
          <w:color w:val="000000"/>
          <w:sz w:val="28"/>
        </w:rPr>
        <w:t xml:space="preserve">
           3701.10  - рентгеновские </w:t>
      </w:r>
      <w:r>
        <w:br/>
      </w:r>
      <w:r>
        <w:rPr>
          <w:rFonts w:ascii="Times New Roman"/>
          <w:b w:val="false"/>
          <w:i w:val="false"/>
          <w:color w:val="000000"/>
          <w:sz w:val="28"/>
        </w:rPr>
        <w:t xml:space="preserve">
           3701.20  - для моментальной фотографии </w:t>
      </w:r>
      <w:r>
        <w:br/>
      </w:r>
      <w:r>
        <w:rPr>
          <w:rFonts w:ascii="Times New Roman"/>
          <w:b w:val="false"/>
          <w:i w:val="false"/>
          <w:color w:val="000000"/>
          <w:sz w:val="28"/>
        </w:rPr>
        <w:t xml:space="preserve">
           3701.30  - пластинки и пленки прочие, длина </w:t>
      </w:r>
      <w:r>
        <w:br/>
      </w:r>
      <w:r>
        <w:rPr>
          <w:rFonts w:ascii="Times New Roman"/>
          <w:b w:val="false"/>
          <w:i w:val="false"/>
          <w:color w:val="000000"/>
          <w:sz w:val="28"/>
        </w:rPr>
        <w:t xml:space="preserve">
                      любой из сторон которых более 255 мм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3701.91  -- для цветной фотографии (полихромные) </w:t>
      </w:r>
      <w:r>
        <w:br/>
      </w:r>
      <w:r>
        <w:rPr>
          <w:rFonts w:ascii="Times New Roman"/>
          <w:b w:val="false"/>
          <w:i w:val="false"/>
          <w:color w:val="000000"/>
          <w:sz w:val="28"/>
        </w:rPr>
        <w:t xml:space="preserve">
           3701.99  -- прочие </w:t>
      </w:r>
      <w:r>
        <w:br/>
      </w:r>
      <w:r>
        <w:rPr>
          <w:rFonts w:ascii="Times New Roman"/>
          <w:b w:val="false"/>
          <w:i w:val="false"/>
          <w:color w:val="000000"/>
          <w:sz w:val="28"/>
        </w:rPr>
        <w:t>
</w:t>
      </w:r>
      <w:r>
        <w:rPr>
          <w:rFonts w:ascii="Times New Roman"/>
          <w:b/>
          <w:i w:val="false"/>
          <w:color w:val="000000"/>
          <w:sz w:val="28"/>
        </w:rPr>
        <w:t xml:space="preserve">37.02             Фотопленки в рулонах, сенсибилизированные, </w:t>
      </w:r>
      <w:r>
        <w:br/>
      </w:r>
      <w:r>
        <w:rPr>
          <w:rFonts w:ascii="Times New Roman"/>
          <w:b w:val="false"/>
          <w:i w:val="false"/>
          <w:color w:val="000000"/>
          <w:sz w:val="28"/>
        </w:rPr>
        <w:t>
</w:t>
      </w:r>
      <w:r>
        <w:rPr>
          <w:rFonts w:ascii="Times New Roman"/>
          <w:b/>
          <w:i w:val="false"/>
          <w:color w:val="000000"/>
          <w:sz w:val="28"/>
        </w:rPr>
        <w:t xml:space="preserve">                  неэкспонированные, из любых материалов, </w:t>
      </w:r>
      <w:r>
        <w:br/>
      </w:r>
      <w:r>
        <w:rPr>
          <w:rFonts w:ascii="Times New Roman"/>
          <w:b w:val="false"/>
          <w:i w:val="false"/>
          <w:color w:val="000000"/>
          <w:sz w:val="28"/>
        </w:rPr>
        <w:t>
</w:t>
      </w:r>
      <w:r>
        <w:rPr>
          <w:rFonts w:ascii="Times New Roman"/>
          <w:b/>
          <w:i w:val="false"/>
          <w:color w:val="000000"/>
          <w:sz w:val="28"/>
        </w:rPr>
        <w:t xml:space="preserve">                  кроме бумаги, картона или текстильных; </w:t>
      </w:r>
      <w:r>
        <w:br/>
      </w:r>
      <w:r>
        <w:rPr>
          <w:rFonts w:ascii="Times New Roman"/>
          <w:b w:val="false"/>
          <w:i w:val="false"/>
          <w:color w:val="000000"/>
          <w:sz w:val="28"/>
        </w:rPr>
        <w:t>
</w:t>
      </w:r>
      <w:r>
        <w:rPr>
          <w:rFonts w:ascii="Times New Roman"/>
          <w:b/>
          <w:i w:val="false"/>
          <w:color w:val="000000"/>
          <w:sz w:val="28"/>
        </w:rPr>
        <w:t xml:space="preserve">                  пленки для моментальной фотографии </w:t>
      </w:r>
      <w:r>
        <w:br/>
      </w:r>
      <w:r>
        <w:rPr>
          <w:rFonts w:ascii="Times New Roman"/>
          <w:b w:val="false"/>
          <w:i w:val="false"/>
          <w:color w:val="000000"/>
          <w:sz w:val="28"/>
        </w:rPr>
        <w:t>
</w:t>
      </w:r>
      <w:r>
        <w:rPr>
          <w:rFonts w:ascii="Times New Roman"/>
          <w:b/>
          <w:i w:val="false"/>
          <w:color w:val="000000"/>
          <w:sz w:val="28"/>
        </w:rPr>
        <w:t xml:space="preserve">                  в рулонах, сенсибилизированные, </w:t>
      </w:r>
      <w:r>
        <w:br/>
      </w:r>
      <w:r>
        <w:rPr>
          <w:rFonts w:ascii="Times New Roman"/>
          <w:b w:val="false"/>
          <w:i w:val="false"/>
          <w:color w:val="000000"/>
          <w:sz w:val="28"/>
        </w:rPr>
        <w:t>
</w:t>
      </w:r>
      <w:r>
        <w:rPr>
          <w:rFonts w:ascii="Times New Roman"/>
          <w:b/>
          <w:i w:val="false"/>
          <w:color w:val="000000"/>
          <w:sz w:val="28"/>
        </w:rPr>
        <w:t xml:space="preserve">                  неэкспонированные: </w:t>
      </w:r>
      <w:r>
        <w:br/>
      </w:r>
      <w:r>
        <w:rPr>
          <w:rFonts w:ascii="Times New Roman"/>
          <w:b w:val="false"/>
          <w:i w:val="false"/>
          <w:color w:val="000000"/>
          <w:sz w:val="28"/>
        </w:rPr>
        <w:t xml:space="preserve">
           3702.10  - рентгеновские </w:t>
      </w:r>
      <w:r>
        <w:br/>
      </w:r>
      <w:r>
        <w:rPr>
          <w:rFonts w:ascii="Times New Roman"/>
          <w:b w:val="false"/>
          <w:i w:val="false"/>
          <w:color w:val="000000"/>
          <w:sz w:val="28"/>
        </w:rPr>
        <w:t xml:space="preserve">
           3702.20  - для моментальной фотографии </w:t>
      </w:r>
      <w:r>
        <w:br/>
      </w:r>
      <w:r>
        <w:rPr>
          <w:rFonts w:ascii="Times New Roman"/>
          <w:b w:val="false"/>
          <w:i w:val="false"/>
          <w:color w:val="000000"/>
          <w:sz w:val="28"/>
        </w:rPr>
        <w:t xml:space="preserve">
                    - пленка прочая, неперфорированная </w:t>
      </w:r>
      <w:r>
        <w:br/>
      </w:r>
      <w:r>
        <w:rPr>
          <w:rFonts w:ascii="Times New Roman"/>
          <w:b w:val="false"/>
          <w:i w:val="false"/>
          <w:color w:val="000000"/>
          <w:sz w:val="28"/>
        </w:rPr>
        <w:t xml:space="preserve">
                      шириной не более 105 мм: </w:t>
      </w:r>
      <w:r>
        <w:br/>
      </w:r>
      <w:r>
        <w:rPr>
          <w:rFonts w:ascii="Times New Roman"/>
          <w:b w:val="false"/>
          <w:i w:val="false"/>
          <w:color w:val="000000"/>
          <w:sz w:val="28"/>
        </w:rPr>
        <w:t xml:space="preserve">
           3702.31  -- для цветной фотографии (полихромные) </w:t>
      </w:r>
      <w:r>
        <w:br/>
      </w:r>
      <w:r>
        <w:rPr>
          <w:rFonts w:ascii="Times New Roman"/>
          <w:b w:val="false"/>
          <w:i w:val="false"/>
          <w:color w:val="000000"/>
          <w:sz w:val="28"/>
        </w:rPr>
        <w:t xml:space="preserve">
           3702.32  -- прочие, с эмульсией из галогенидов </w:t>
      </w:r>
      <w:r>
        <w:br/>
      </w:r>
      <w:r>
        <w:rPr>
          <w:rFonts w:ascii="Times New Roman"/>
          <w:b w:val="false"/>
          <w:i w:val="false"/>
          <w:color w:val="000000"/>
          <w:sz w:val="28"/>
        </w:rPr>
        <w:t xml:space="preserve">
                       серебра </w:t>
      </w:r>
      <w:r>
        <w:br/>
      </w:r>
      <w:r>
        <w:rPr>
          <w:rFonts w:ascii="Times New Roman"/>
          <w:b w:val="false"/>
          <w:i w:val="false"/>
          <w:color w:val="000000"/>
          <w:sz w:val="28"/>
        </w:rPr>
        <w:t xml:space="preserve">
           3702.39  -- прочие </w:t>
      </w:r>
      <w:r>
        <w:br/>
      </w:r>
      <w:r>
        <w:rPr>
          <w:rFonts w:ascii="Times New Roman"/>
          <w:b w:val="false"/>
          <w:i w:val="false"/>
          <w:color w:val="000000"/>
          <w:sz w:val="28"/>
        </w:rPr>
        <w:t xml:space="preserve">
                    - пленка прочая, неперфорированная </w:t>
      </w:r>
      <w:r>
        <w:br/>
      </w:r>
      <w:r>
        <w:rPr>
          <w:rFonts w:ascii="Times New Roman"/>
          <w:b w:val="false"/>
          <w:i w:val="false"/>
          <w:color w:val="000000"/>
          <w:sz w:val="28"/>
        </w:rPr>
        <w:t xml:space="preserve">
                      шириной более 105 мм: </w:t>
      </w:r>
      <w:r>
        <w:br/>
      </w:r>
      <w:r>
        <w:rPr>
          <w:rFonts w:ascii="Times New Roman"/>
          <w:b w:val="false"/>
          <w:i w:val="false"/>
          <w:color w:val="000000"/>
          <w:sz w:val="28"/>
        </w:rPr>
        <w:t xml:space="preserve">
           3702.41  -- шириной более 610 мм и длиной более </w:t>
      </w:r>
      <w:r>
        <w:br/>
      </w:r>
      <w:r>
        <w:rPr>
          <w:rFonts w:ascii="Times New Roman"/>
          <w:b w:val="false"/>
          <w:i w:val="false"/>
          <w:color w:val="000000"/>
          <w:sz w:val="28"/>
        </w:rPr>
        <w:t xml:space="preserve">
                       200 м для цветной фотографии (полихромные) </w:t>
      </w:r>
      <w:r>
        <w:br/>
      </w:r>
      <w:r>
        <w:rPr>
          <w:rFonts w:ascii="Times New Roman"/>
          <w:b w:val="false"/>
          <w:i w:val="false"/>
          <w:color w:val="000000"/>
          <w:sz w:val="28"/>
        </w:rPr>
        <w:t xml:space="preserve">
           3702.42  -- шириной более 610 мм и длиной более </w:t>
      </w:r>
      <w:r>
        <w:br/>
      </w:r>
      <w:r>
        <w:rPr>
          <w:rFonts w:ascii="Times New Roman"/>
          <w:b w:val="false"/>
          <w:i w:val="false"/>
          <w:color w:val="000000"/>
          <w:sz w:val="28"/>
        </w:rPr>
        <w:t xml:space="preserve">
                       200 м, кроме пленок для цветной </w:t>
      </w:r>
      <w:r>
        <w:br/>
      </w:r>
      <w:r>
        <w:rPr>
          <w:rFonts w:ascii="Times New Roman"/>
          <w:b w:val="false"/>
          <w:i w:val="false"/>
          <w:color w:val="000000"/>
          <w:sz w:val="28"/>
        </w:rPr>
        <w:t xml:space="preserve">
                       фотографии </w:t>
      </w:r>
      <w:r>
        <w:br/>
      </w:r>
      <w:r>
        <w:rPr>
          <w:rFonts w:ascii="Times New Roman"/>
          <w:b w:val="false"/>
          <w:i w:val="false"/>
          <w:color w:val="000000"/>
          <w:sz w:val="28"/>
        </w:rPr>
        <w:t xml:space="preserve">
           3702.43  -- шириной более 610 мм и длиной не более </w:t>
      </w:r>
      <w:r>
        <w:br/>
      </w:r>
      <w:r>
        <w:rPr>
          <w:rFonts w:ascii="Times New Roman"/>
          <w:b w:val="false"/>
          <w:i w:val="false"/>
          <w:color w:val="000000"/>
          <w:sz w:val="28"/>
        </w:rPr>
        <w:t xml:space="preserve">
                       200 м </w:t>
      </w:r>
      <w:r>
        <w:br/>
      </w:r>
      <w:r>
        <w:rPr>
          <w:rFonts w:ascii="Times New Roman"/>
          <w:b w:val="false"/>
          <w:i w:val="false"/>
          <w:color w:val="000000"/>
          <w:sz w:val="28"/>
        </w:rPr>
        <w:t xml:space="preserve">
           3702.44  -- шириной более 105 мм, но не более </w:t>
      </w:r>
      <w:r>
        <w:br/>
      </w:r>
      <w:r>
        <w:rPr>
          <w:rFonts w:ascii="Times New Roman"/>
          <w:b w:val="false"/>
          <w:i w:val="false"/>
          <w:color w:val="000000"/>
          <w:sz w:val="28"/>
        </w:rPr>
        <w:t xml:space="preserve">
                       610 мм </w:t>
      </w:r>
      <w:r>
        <w:br/>
      </w:r>
      <w:r>
        <w:rPr>
          <w:rFonts w:ascii="Times New Roman"/>
          <w:b w:val="false"/>
          <w:i w:val="false"/>
          <w:color w:val="000000"/>
          <w:sz w:val="28"/>
        </w:rPr>
        <w:t xml:space="preserve">
------------------------------------------------------------------- </w:t>
      </w:r>
    </w:p>
    <w:bookmarkStart w:name="z243" w:id="2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37   </w:t>
      </w:r>
      <w:r>
        <w:br/>
      </w:r>
      <w:r>
        <w:rPr>
          <w:rFonts w:ascii="Times New Roman"/>
          <w:b w:val="false"/>
          <w:i w:val="false"/>
          <w:color w:val="000000"/>
          <w:sz w:val="28"/>
        </w:rPr>
        <w:t>
</w:t>
      </w:r>
      <w:r>
        <w:rPr>
          <w:rFonts w:ascii="Times New Roman"/>
          <w:b/>
          <w:i w:val="false"/>
          <w:color w:val="000000"/>
          <w:sz w:val="28"/>
        </w:rPr>
        <w:t xml:space="preserve">37.02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2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пленки для цветной фотографии </w:t>
      </w:r>
      <w:r>
        <w:br/>
      </w:r>
      <w:r>
        <w:rPr>
          <w:rFonts w:ascii="Times New Roman"/>
          <w:b w:val="false"/>
          <w:i w:val="false"/>
          <w:color w:val="000000"/>
          <w:sz w:val="28"/>
        </w:rPr>
        <w:t xml:space="preserve">
                      (полихромные) прочие: </w:t>
      </w:r>
      <w:r>
        <w:br/>
      </w:r>
      <w:r>
        <w:rPr>
          <w:rFonts w:ascii="Times New Roman"/>
          <w:b w:val="false"/>
          <w:i w:val="false"/>
          <w:color w:val="000000"/>
          <w:sz w:val="28"/>
        </w:rPr>
        <w:t xml:space="preserve">
           3702.51  -- шириной не более 16 мм и длиной не </w:t>
      </w:r>
      <w:r>
        <w:br/>
      </w:r>
      <w:r>
        <w:rPr>
          <w:rFonts w:ascii="Times New Roman"/>
          <w:b w:val="false"/>
          <w:i w:val="false"/>
          <w:color w:val="000000"/>
          <w:sz w:val="28"/>
        </w:rPr>
        <w:t xml:space="preserve">
                       более 14 м </w:t>
      </w:r>
      <w:r>
        <w:br/>
      </w:r>
      <w:r>
        <w:rPr>
          <w:rFonts w:ascii="Times New Roman"/>
          <w:b w:val="false"/>
          <w:i w:val="false"/>
          <w:color w:val="000000"/>
          <w:sz w:val="28"/>
        </w:rPr>
        <w:t xml:space="preserve">
           3702.52  -- шириной не более 16 мм и длиной более </w:t>
      </w:r>
      <w:r>
        <w:br/>
      </w:r>
      <w:r>
        <w:rPr>
          <w:rFonts w:ascii="Times New Roman"/>
          <w:b w:val="false"/>
          <w:i w:val="false"/>
          <w:color w:val="000000"/>
          <w:sz w:val="28"/>
        </w:rPr>
        <w:t xml:space="preserve">
                       14 м </w:t>
      </w:r>
      <w:r>
        <w:br/>
      </w:r>
      <w:r>
        <w:rPr>
          <w:rFonts w:ascii="Times New Roman"/>
          <w:b w:val="false"/>
          <w:i w:val="false"/>
          <w:color w:val="000000"/>
          <w:sz w:val="28"/>
        </w:rPr>
        <w:t xml:space="preserve">
           3702.53  -- шириной более 16 мм, но не более </w:t>
      </w:r>
      <w:r>
        <w:br/>
      </w:r>
      <w:r>
        <w:rPr>
          <w:rFonts w:ascii="Times New Roman"/>
          <w:b w:val="false"/>
          <w:i w:val="false"/>
          <w:color w:val="000000"/>
          <w:sz w:val="28"/>
        </w:rPr>
        <w:t xml:space="preserve">
                       35 мм и длиной не более 30 м, </w:t>
      </w:r>
      <w:r>
        <w:br/>
      </w:r>
      <w:r>
        <w:rPr>
          <w:rFonts w:ascii="Times New Roman"/>
          <w:b w:val="false"/>
          <w:i w:val="false"/>
          <w:color w:val="000000"/>
          <w:sz w:val="28"/>
        </w:rPr>
        <w:t xml:space="preserve">
                       предназначенные для диапозитивов </w:t>
      </w:r>
      <w:r>
        <w:br/>
      </w:r>
      <w:r>
        <w:rPr>
          <w:rFonts w:ascii="Times New Roman"/>
          <w:b w:val="false"/>
          <w:i w:val="false"/>
          <w:color w:val="000000"/>
          <w:sz w:val="28"/>
        </w:rPr>
        <w:t xml:space="preserve">
           3702.54  -- шириной более 16 мм, но не более 35 мм </w:t>
      </w:r>
      <w:r>
        <w:br/>
      </w:r>
      <w:r>
        <w:rPr>
          <w:rFonts w:ascii="Times New Roman"/>
          <w:b w:val="false"/>
          <w:i w:val="false"/>
          <w:color w:val="000000"/>
          <w:sz w:val="28"/>
        </w:rPr>
        <w:t xml:space="preserve">
                       и длиной не более 30 м, кроме пленок </w:t>
      </w:r>
      <w:r>
        <w:br/>
      </w:r>
      <w:r>
        <w:rPr>
          <w:rFonts w:ascii="Times New Roman"/>
          <w:b w:val="false"/>
          <w:i w:val="false"/>
          <w:color w:val="000000"/>
          <w:sz w:val="28"/>
        </w:rPr>
        <w:t xml:space="preserve">
                       для диапозитивов </w:t>
      </w:r>
      <w:r>
        <w:br/>
      </w:r>
      <w:r>
        <w:rPr>
          <w:rFonts w:ascii="Times New Roman"/>
          <w:b w:val="false"/>
          <w:i w:val="false"/>
          <w:color w:val="000000"/>
          <w:sz w:val="28"/>
        </w:rPr>
        <w:t xml:space="preserve">
           3702.55  -- шириной более 16 мм, но не более 35 мм </w:t>
      </w:r>
      <w:r>
        <w:br/>
      </w:r>
      <w:r>
        <w:rPr>
          <w:rFonts w:ascii="Times New Roman"/>
          <w:b w:val="false"/>
          <w:i w:val="false"/>
          <w:color w:val="000000"/>
          <w:sz w:val="28"/>
        </w:rPr>
        <w:t xml:space="preserve">
                       и длиной более 30 м </w:t>
      </w:r>
      <w:r>
        <w:br/>
      </w:r>
      <w:r>
        <w:rPr>
          <w:rFonts w:ascii="Times New Roman"/>
          <w:b w:val="false"/>
          <w:i w:val="false"/>
          <w:color w:val="000000"/>
          <w:sz w:val="28"/>
        </w:rPr>
        <w:t xml:space="preserve">
           3702.56  -- шириной более 35 мм </w:t>
      </w:r>
      <w:r>
        <w:br/>
      </w:r>
      <w:r>
        <w:rPr>
          <w:rFonts w:ascii="Times New Roman"/>
          <w:b w:val="false"/>
          <w:i w:val="false"/>
          <w:color w:val="000000"/>
          <w:sz w:val="28"/>
        </w:rPr>
        <w:t xml:space="preserve">
                    - прочая: </w:t>
      </w:r>
      <w:r>
        <w:br/>
      </w:r>
      <w:r>
        <w:rPr>
          <w:rFonts w:ascii="Times New Roman"/>
          <w:b w:val="false"/>
          <w:i w:val="false"/>
          <w:color w:val="000000"/>
          <w:sz w:val="28"/>
        </w:rPr>
        <w:t xml:space="preserve">
           3702.91  -- шириной не более 16 мм </w:t>
      </w:r>
      <w:r>
        <w:br/>
      </w:r>
      <w:r>
        <w:rPr>
          <w:rFonts w:ascii="Times New Roman"/>
          <w:b w:val="false"/>
          <w:i w:val="false"/>
          <w:color w:val="000000"/>
          <w:sz w:val="28"/>
        </w:rPr>
        <w:t xml:space="preserve">
           3702.93  -- шириной более 16 мм, но не более 35 мм </w:t>
      </w:r>
      <w:r>
        <w:br/>
      </w:r>
      <w:r>
        <w:rPr>
          <w:rFonts w:ascii="Times New Roman"/>
          <w:b w:val="false"/>
          <w:i w:val="false"/>
          <w:color w:val="000000"/>
          <w:sz w:val="28"/>
        </w:rPr>
        <w:t xml:space="preserve">
                       и длиной не более 30 м </w:t>
      </w:r>
      <w:r>
        <w:br/>
      </w:r>
      <w:r>
        <w:rPr>
          <w:rFonts w:ascii="Times New Roman"/>
          <w:b w:val="false"/>
          <w:i w:val="false"/>
          <w:color w:val="000000"/>
          <w:sz w:val="28"/>
        </w:rPr>
        <w:t xml:space="preserve">
           3702.94  -- шириной более 16 мм, но не более 35 мм </w:t>
      </w:r>
      <w:r>
        <w:br/>
      </w:r>
      <w:r>
        <w:rPr>
          <w:rFonts w:ascii="Times New Roman"/>
          <w:b w:val="false"/>
          <w:i w:val="false"/>
          <w:color w:val="000000"/>
          <w:sz w:val="28"/>
        </w:rPr>
        <w:t xml:space="preserve">
                       и длиной более 30 м </w:t>
      </w:r>
      <w:r>
        <w:br/>
      </w:r>
      <w:r>
        <w:rPr>
          <w:rFonts w:ascii="Times New Roman"/>
          <w:b w:val="false"/>
          <w:i w:val="false"/>
          <w:color w:val="000000"/>
          <w:sz w:val="28"/>
        </w:rPr>
        <w:t xml:space="preserve">
           3702.95  -- шириной более 35 мм </w:t>
      </w:r>
      <w:r>
        <w:br/>
      </w:r>
      <w:r>
        <w:rPr>
          <w:rFonts w:ascii="Times New Roman"/>
          <w:b w:val="false"/>
          <w:i w:val="false"/>
          <w:color w:val="000000"/>
          <w:sz w:val="28"/>
        </w:rPr>
        <w:t>
</w:t>
      </w:r>
      <w:r>
        <w:rPr>
          <w:rFonts w:ascii="Times New Roman"/>
          <w:b/>
          <w:i w:val="false"/>
          <w:color w:val="000000"/>
          <w:sz w:val="28"/>
        </w:rPr>
        <w:t xml:space="preserve">37.03             Фотографические бумага, картон и </w:t>
      </w:r>
      <w:r>
        <w:br/>
      </w:r>
      <w:r>
        <w:rPr>
          <w:rFonts w:ascii="Times New Roman"/>
          <w:b w:val="false"/>
          <w:i w:val="false"/>
          <w:color w:val="000000"/>
          <w:sz w:val="28"/>
        </w:rPr>
        <w:t>
</w:t>
      </w:r>
      <w:r>
        <w:rPr>
          <w:rFonts w:ascii="Times New Roman"/>
          <w:b/>
          <w:i w:val="false"/>
          <w:color w:val="000000"/>
          <w:sz w:val="28"/>
        </w:rPr>
        <w:t xml:space="preserve">                  текстильные материалы, сенсибилизированные, </w:t>
      </w:r>
      <w:r>
        <w:br/>
      </w:r>
      <w:r>
        <w:rPr>
          <w:rFonts w:ascii="Times New Roman"/>
          <w:b w:val="false"/>
          <w:i w:val="false"/>
          <w:color w:val="000000"/>
          <w:sz w:val="28"/>
        </w:rPr>
        <w:t>
</w:t>
      </w:r>
      <w:r>
        <w:rPr>
          <w:rFonts w:ascii="Times New Roman"/>
          <w:b/>
          <w:i w:val="false"/>
          <w:color w:val="000000"/>
          <w:sz w:val="28"/>
        </w:rPr>
        <w:t xml:space="preserve">                  неэкспонированные: </w:t>
      </w:r>
      <w:r>
        <w:br/>
      </w:r>
      <w:r>
        <w:rPr>
          <w:rFonts w:ascii="Times New Roman"/>
          <w:b w:val="false"/>
          <w:i w:val="false"/>
          <w:color w:val="000000"/>
          <w:sz w:val="28"/>
        </w:rPr>
        <w:t xml:space="preserve">
           3703.10  - в рулонах шириной более 610 мм </w:t>
      </w:r>
      <w:r>
        <w:br/>
      </w:r>
      <w:r>
        <w:rPr>
          <w:rFonts w:ascii="Times New Roman"/>
          <w:b w:val="false"/>
          <w:i w:val="false"/>
          <w:color w:val="000000"/>
          <w:sz w:val="28"/>
        </w:rPr>
        <w:t xml:space="preserve">
           3703.20  - прочие для цветной фотографии </w:t>
      </w:r>
      <w:r>
        <w:br/>
      </w:r>
      <w:r>
        <w:rPr>
          <w:rFonts w:ascii="Times New Roman"/>
          <w:b w:val="false"/>
          <w:i w:val="false"/>
          <w:color w:val="000000"/>
          <w:sz w:val="28"/>
        </w:rPr>
        <w:t xml:space="preserve">
                      (полихромные) </w:t>
      </w:r>
      <w:r>
        <w:br/>
      </w:r>
      <w:r>
        <w:rPr>
          <w:rFonts w:ascii="Times New Roman"/>
          <w:b w:val="false"/>
          <w:i w:val="false"/>
          <w:color w:val="000000"/>
          <w:sz w:val="28"/>
        </w:rPr>
        <w:t xml:space="preserve">
           3703.90  - прочие </w:t>
      </w:r>
      <w:r>
        <w:br/>
      </w:r>
      <w:r>
        <w:rPr>
          <w:rFonts w:ascii="Times New Roman"/>
          <w:b w:val="false"/>
          <w:i w:val="false"/>
          <w:color w:val="000000"/>
          <w:sz w:val="28"/>
        </w:rPr>
        <w:t>
</w:t>
      </w:r>
      <w:r>
        <w:rPr>
          <w:rFonts w:ascii="Times New Roman"/>
          <w:b/>
          <w:i w:val="false"/>
          <w:color w:val="000000"/>
          <w:sz w:val="28"/>
        </w:rPr>
        <w:t xml:space="preserve">37.04 </w:t>
      </w:r>
      <w:r>
        <w:rPr>
          <w:rFonts w:ascii="Times New Roman"/>
          <w:b w:val="false"/>
          <w:i w:val="false"/>
          <w:color w:val="000000"/>
          <w:sz w:val="28"/>
        </w:rPr>
        <w:t xml:space="preserve">     3704.00  </w:t>
      </w:r>
      <w:r>
        <w:rPr>
          <w:rFonts w:ascii="Times New Roman"/>
          <w:b/>
          <w:i w:val="false"/>
          <w:color w:val="000000"/>
          <w:sz w:val="28"/>
        </w:rPr>
        <w:t xml:space="preserve">Фотографические пластинки, пленки, </w:t>
      </w:r>
      <w:r>
        <w:br/>
      </w:r>
      <w:r>
        <w:rPr>
          <w:rFonts w:ascii="Times New Roman"/>
          <w:b w:val="false"/>
          <w:i w:val="false"/>
          <w:color w:val="000000"/>
          <w:sz w:val="28"/>
        </w:rPr>
        <w:t>
</w:t>
      </w:r>
      <w:r>
        <w:rPr>
          <w:rFonts w:ascii="Times New Roman"/>
          <w:b/>
          <w:i w:val="false"/>
          <w:color w:val="000000"/>
          <w:sz w:val="28"/>
        </w:rPr>
        <w:t xml:space="preserve">                  бумага, картон и текстильные материалы, </w:t>
      </w:r>
      <w:r>
        <w:br/>
      </w:r>
      <w:r>
        <w:rPr>
          <w:rFonts w:ascii="Times New Roman"/>
          <w:b w:val="false"/>
          <w:i w:val="false"/>
          <w:color w:val="000000"/>
          <w:sz w:val="28"/>
        </w:rPr>
        <w:t>
</w:t>
      </w:r>
      <w:r>
        <w:rPr>
          <w:rFonts w:ascii="Times New Roman"/>
          <w:b/>
          <w:i w:val="false"/>
          <w:color w:val="000000"/>
          <w:sz w:val="28"/>
        </w:rPr>
        <w:t xml:space="preserve">                  экспонированные, но не проявленные. </w:t>
      </w:r>
      <w:r>
        <w:br/>
      </w:r>
      <w:r>
        <w:rPr>
          <w:rFonts w:ascii="Times New Roman"/>
          <w:b w:val="false"/>
          <w:i w:val="false"/>
          <w:color w:val="000000"/>
          <w:sz w:val="28"/>
        </w:rPr>
        <w:t>
</w:t>
      </w:r>
      <w:r>
        <w:rPr>
          <w:rFonts w:ascii="Times New Roman"/>
          <w:b/>
          <w:i w:val="false"/>
          <w:color w:val="000000"/>
          <w:sz w:val="28"/>
        </w:rPr>
        <w:t xml:space="preserve">37.05             Фотопластинки и фотопленки, </w:t>
      </w:r>
      <w:r>
        <w:br/>
      </w:r>
      <w:r>
        <w:rPr>
          <w:rFonts w:ascii="Times New Roman"/>
          <w:b w:val="false"/>
          <w:i w:val="false"/>
          <w:color w:val="000000"/>
          <w:sz w:val="28"/>
        </w:rPr>
        <w:t>
</w:t>
      </w:r>
      <w:r>
        <w:rPr>
          <w:rFonts w:ascii="Times New Roman"/>
          <w:b/>
          <w:i w:val="false"/>
          <w:color w:val="000000"/>
          <w:sz w:val="28"/>
        </w:rPr>
        <w:t xml:space="preserve">                  экспонированные и проявленные, </w:t>
      </w:r>
      <w:r>
        <w:br/>
      </w:r>
      <w:r>
        <w:rPr>
          <w:rFonts w:ascii="Times New Roman"/>
          <w:b w:val="false"/>
          <w:i w:val="false"/>
          <w:color w:val="000000"/>
          <w:sz w:val="28"/>
        </w:rPr>
        <w:t>
</w:t>
      </w:r>
      <w:r>
        <w:rPr>
          <w:rFonts w:ascii="Times New Roman"/>
          <w:b/>
          <w:i w:val="false"/>
          <w:color w:val="000000"/>
          <w:sz w:val="28"/>
        </w:rPr>
        <w:t xml:space="preserve">                  кроме кинопленки: </w:t>
      </w:r>
      <w:r>
        <w:br/>
      </w:r>
      <w:r>
        <w:rPr>
          <w:rFonts w:ascii="Times New Roman"/>
          <w:b w:val="false"/>
          <w:i w:val="false"/>
          <w:color w:val="000000"/>
          <w:sz w:val="28"/>
        </w:rPr>
        <w:t xml:space="preserve">
           3705.10  - для офсетного воспроизведения </w:t>
      </w:r>
      <w:r>
        <w:br/>
      </w:r>
      <w:r>
        <w:rPr>
          <w:rFonts w:ascii="Times New Roman"/>
          <w:b w:val="false"/>
          <w:i w:val="false"/>
          <w:color w:val="000000"/>
          <w:sz w:val="28"/>
        </w:rPr>
        <w:t xml:space="preserve">
           3705.20  - микропленки </w:t>
      </w:r>
      <w:r>
        <w:br/>
      </w:r>
      <w:r>
        <w:rPr>
          <w:rFonts w:ascii="Times New Roman"/>
          <w:b w:val="false"/>
          <w:i w:val="false"/>
          <w:color w:val="000000"/>
          <w:sz w:val="28"/>
        </w:rPr>
        <w:t xml:space="preserve">
           3705.90  - прочие </w:t>
      </w:r>
      <w:r>
        <w:br/>
      </w:r>
      <w:r>
        <w:rPr>
          <w:rFonts w:ascii="Times New Roman"/>
          <w:b w:val="false"/>
          <w:i w:val="false"/>
          <w:color w:val="000000"/>
          <w:sz w:val="28"/>
        </w:rPr>
        <w:t>
</w:t>
      </w:r>
      <w:r>
        <w:rPr>
          <w:rFonts w:ascii="Times New Roman"/>
          <w:b/>
          <w:i w:val="false"/>
          <w:color w:val="000000"/>
          <w:sz w:val="28"/>
        </w:rPr>
        <w:t xml:space="preserve">37.06             Кинопленка, экспонированная и проявленная, </w:t>
      </w:r>
      <w:r>
        <w:br/>
      </w:r>
      <w:r>
        <w:rPr>
          <w:rFonts w:ascii="Times New Roman"/>
          <w:b w:val="false"/>
          <w:i w:val="false"/>
          <w:color w:val="000000"/>
          <w:sz w:val="28"/>
        </w:rPr>
        <w:t>
</w:t>
      </w:r>
      <w:r>
        <w:rPr>
          <w:rFonts w:ascii="Times New Roman"/>
          <w:b/>
          <w:i w:val="false"/>
          <w:color w:val="000000"/>
          <w:sz w:val="28"/>
        </w:rPr>
        <w:t xml:space="preserve">                  со звуковой дорожкой или без звуковой </w:t>
      </w:r>
      <w:r>
        <w:br/>
      </w:r>
      <w:r>
        <w:rPr>
          <w:rFonts w:ascii="Times New Roman"/>
          <w:b w:val="false"/>
          <w:i w:val="false"/>
          <w:color w:val="000000"/>
          <w:sz w:val="28"/>
        </w:rPr>
        <w:t>
</w:t>
      </w:r>
      <w:r>
        <w:rPr>
          <w:rFonts w:ascii="Times New Roman"/>
          <w:b/>
          <w:i w:val="false"/>
          <w:color w:val="000000"/>
          <w:sz w:val="28"/>
        </w:rPr>
        <w:t xml:space="preserve">                  дорожки, или состоящая только из </w:t>
      </w:r>
      <w:r>
        <w:br/>
      </w:r>
      <w:r>
        <w:rPr>
          <w:rFonts w:ascii="Times New Roman"/>
          <w:b w:val="false"/>
          <w:i w:val="false"/>
          <w:color w:val="000000"/>
          <w:sz w:val="28"/>
        </w:rPr>
        <w:t>
</w:t>
      </w:r>
      <w:r>
        <w:rPr>
          <w:rFonts w:ascii="Times New Roman"/>
          <w:b/>
          <w:i w:val="false"/>
          <w:color w:val="000000"/>
          <w:sz w:val="28"/>
        </w:rPr>
        <w:t xml:space="preserve">                  звуковой дорожки: </w:t>
      </w:r>
      <w:r>
        <w:br/>
      </w:r>
      <w:r>
        <w:rPr>
          <w:rFonts w:ascii="Times New Roman"/>
          <w:b w:val="false"/>
          <w:i w:val="false"/>
          <w:color w:val="000000"/>
          <w:sz w:val="28"/>
        </w:rPr>
        <w:t xml:space="preserve">
           3706.10  - шириной 35 мм или более </w:t>
      </w:r>
      <w:r>
        <w:br/>
      </w:r>
      <w:r>
        <w:rPr>
          <w:rFonts w:ascii="Times New Roman"/>
          <w:b w:val="false"/>
          <w:i w:val="false"/>
          <w:color w:val="000000"/>
          <w:sz w:val="28"/>
        </w:rPr>
        <w:t xml:space="preserve">
           3706.90  - прочая </w:t>
      </w:r>
      <w:r>
        <w:br/>
      </w:r>
      <w:r>
        <w:rPr>
          <w:rFonts w:ascii="Times New Roman"/>
          <w:b w:val="false"/>
          <w:i w:val="false"/>
          <w:color w:val="000000"/>
          <w:sz w:val="28"/>
        </w:rPr>
        <w:t xml:space="preserve">
------------------------------------------------------------------- </w:t>
      </w:r>
    </w:p>
    <w:bookmarkStart w:name="z244" w:id="24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37  </w:t>
      </w:r>
      <w:r>
        <w:br/>
      </w:r>
      <w:r>
        <w:rPr>
          <w:rFonts w:ascii="Times New Roman"/>
          <w:b w:val="false"/>
          <w:i w:val="false"/>
          <w:color w:val="000000"/>
          <w:sz w:val="28"/>
        </w:rPr>
        <w:t>
</w:t>
      </w:r>
      <w:r>
        <w:rPr>
          <w:rFonts w:ascii="Times New Roman"/>
          <w:b/>
          <w:i w:val="false"/>
          <w:color w:val="000000"/>
          <w:sz w:val="28"/>
        </w:rPr>
        <w:t xml:space="preserve">37.07      </w:t>
      </w:r>
    </w:p>
    <w:bookmarkEnd w:id="2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37.07             Фотохимикаты (кроме лаков, клеев, </w:t>
      </w:r>
      <w:r>
        <w:br/>
      </w:r>
      <w:r>
        <w:rPr>
          <w:rFonts w:ascii="Times New Roman"/>
          <w:b w:val="false"/>
          <w:i w:val="false"/>
          <w:color w:val="000000"/>
          <w:sz w:val="28"/>
        </w:rPr>
        <w:t>
</w:t>
      </w:r>
      <w:r>
        <w:rPr>
          <w:rFonts w:ascii="Times New Roman"/>
          <w:b/>
          <w:i w:val="false"/>
          <w:color w:val="000000"/>
          <w:sz w:val="28"/>
        </w:rPr>
        <w:t xml:space="preserve">                  адгезивов и аналогичных средств); </w:t>
      </w:r>
      <w:r>
        <w:br/>
      </w:r>
      <w:r>
        <w:rPr>
          <w:rFonts w:ascii="Times New Roman"/>
          <w:b w:val="false"/>
          <w:i w:val="false"/>
          <w:color w:val="000000"/>
          <w:sz w:val="28"/>
        </w:rPr>
        <w:t>
</w:t>
      </w:r>
      <w:r>
        <w:rPr>
          <w:rFonts w:ascii="Times New Roman"/>
          <w:b/>
          <w:i w:val="false"/>
          <w:color w:val="000000"/>
          <w:sz w:val="28"/>
        </w:rPr>
        <w:t xml:space="preserve">                  продукты несмешанные, используемые для </w:t>
      </w:r>
      <w:r>
        <w:br/>
      </w:r>
      <w:r>
        <w:rPr>
          <w:rFonts w:ascii="Times New Roman"/>
          <w:b w:val="false"/>
          <w:i w:val="false"/>
          <w:color w:val="000000"/>
          <w:sz w:val="28"/>
        </w:rPr>
        <w:t>
</w:t>
      </w:r>
      <w:r>
        <w:rPr>
          <w:rFonts w:ascii="Times New Roman"/>
          <w:b/>
          <w:i w:val="false"/>
          <w:color w:val="000000"/>
          <w:sz w:val="28"/>
        </w:rPr>
        <w:t xml:space="preserve">                  фотографических целей, представленные в </w:t>
      </w:r>
      <w:r>
        <w:br/>
      </w:r>
      <w:r>
        <w:rPr>
          <w:rFonts w:ascii="Times New Roman"/>
          <w:b w:val="false"/>
          <w:i w:val="false"/>
          <w:color w:val="000000"/>
          <w:sz w:val="28"/>
        </w:rPr>
        <w:t>
</w:t>
      </w:r>
      <w:r>
        <w:rPr>
          <w:rFonts w:ascii="Times New Roman"/>
          <w:b/>
          <w:i w:val="false"/>
          <w:color w:val="000000"/>
          <w:sz w:val="28"/>
        </w:rPr>
        <w:t xml:space="preserve">                  отмеренных дозах или упакованные для </w:t>
      </w:r>
      <w:r>
        <w:br/>
      </w:r>
      <w:r>
        <w:rPr>
          <w:rFonts w:ascii="Times New Roman"/>
          <w:b w:val="false"/>
          <w:i w:val="false"/>
          <w:color w:val="000000"/>
          <w:sz w:val="28"/>
        </w:rPr>
        <w:t>
</w:t>
      </w:r>
      <w:r>
        <w:rPr>
          <w:rFonts w:ascii="Times New Roman"/>
          <w:b/>
          <w:i w:val="false"/>
          <w:color w:val="000000"/>
          <w:sz w:val="28"/>
        </w:rPr>
        <w:t xml:space="preserve">                  розничной продажи в готовом к </w:t>
      </w:r>
      <w:r>
        <w:br/>
      </w:r>
      <w:r>
        <w:rPr>
          <w:rFonts w:ascii="Times New Roman"/>
          <w:b w:val="false"/>
          <w:i w:val="false"/>
          <w:color w:val="000000"/>
          <w:sz w:val="28"/>
        </w:rPr>
        <w:t>
</w:t>
      </w:r>
      <w:r>
        <w:rPr>
          <w:rFonts w:ascii="Times New Roman"/>
          <w:b/>
          <w:i w:val="false"/>
          <w:color w:val="000000"/>
          <w:sz w:val="28"/>
        </w:rPr>
        <w:t xml:space="preserve">                  использованию виде: </w:t>
      </w:r>
      <w:r>
        <w:br/>
      </w:r>
      <w:r>
        <w:rPr>
          <w:rFonts w:ascii="Times New Roman"/>
          <w:b w:val="false"/>
          <w:i w:val="false"/>
          <w:color w:val="000000"/>
          <w:sz w:val="28"/>
        </w:rPr>
        <w:t xml:space="preserve">
           3707.10  - эмульсии сенсибилизированные </w:t>
      </w:r>
      <w:r>
        <w:br/>
      </w:r>
      <w:r>
        <w:rPr>
          <w:rFonts w:ascii="Times New Roman"/>
          <w:b w:val="false"/>
          <w:i w:val="false"/>
          <w:color w:val="000000"/>
          <w:sz w:val="28"/>
        </w:rPr>
        <w:t xml:space="preserve">
           3707.90  - прочие </w:t>
      </w:r>
      <w:r>
        <w:br/>
      </w:r>
      <w:r>
        <w:rPr>
          <w:rFonts w:ascii="Times New Roman"/>
          <w:b w:val="false"/>
          <w:i w:val="false"/>
          <w:color w:val="000000"/>
          <w:sz w:val="28"/>
        </w:rPr>
        <w:t xml:space="preserve">
------------------------------------------------------------------- </w:t>
      </w:r>
    </w:p>
    <w:bookmarkStart w:name="z245" w:id="24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Примечания </w:t>
      </w:r>
    </w:p>
    <w:bookmarkEnd w:id="243"/>
    <w:bookmarkStart w:name="z246" w:id="244"/>
    <w:p>
      <w:pPr>
        <w:spacing w:after="0"/>
        <w:ind w:left="0"/>
        <w:jc w:val="left"/>
      </w:pPr>
      <w:r>
        <w:rPr>
          <w:rFonts w:ascii="Times New Roman"/>
          <w:b/>
          <w:i w:val="false"/>
          <w:color w:val="000000"/>
        </w:rPr>
        <w:t xml:space="preserve"> 
Группа 38 </w:t>
      </w:r>
      <w:r>
        <w:br/>
      </w:r>
      <w:r>
        <w:rPr>
          <w:rFonts w:ascii="Times New Roman"/>
          <w:b/>
          <w:i w:val="false"/>
          <w:color w:val="000000"/>
        </w:rPr>
        <w:t xml:space="preserve">
Прочие химические продукты </w:t>
      </w:r>
    </w:p>
    <w:bookmarkEnd w:id="244"/>
    <w:bookmarkStart w:name="z247" w:id="24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отдельные элементы или соединения определенного химического состава за исключением следующих: </w:t>
      </w:r>
      <w:r>
        <w:br/>
      </w:r>
      <w:r>
        <w:rPr>
          <w:rFonts w:ascii="Times New Roman"/>
          <w:b w:val="false"/>
          <w:i w:val="false"/>
          <w:color w:val="000000"/>
          <w:sz w:val="28"/>
        </w:rPr>
        <w:t xml:space="preserve">
      (1) искусственного графита (товарная позиция 38.01); </w:t>
      </w:r>
      <w:r>
        <w:br/>
      </w:r>
      <w:r>
        <w:rPr>
          <w:rFonts w:ascii="Times New Roman"/>
          <w:b w:val="false"/>
          <w:i w:val="false"/>
          <w:color w:val="000000"/>
          <w:sz w:val="28"/>
        </w:rPr>
        <w:t xml:space="preserve">
      (2) инсектицидов, родентицидов, фунгицидов, гербицидов, противовсходовых средств и регуляторов роста растений, дезинфицирующих средств и аналогичных продуктов, расфасованных как описано в товарной позиции 38.08; </w:t>
      </w:r>
      <w:r>
        <w:br/>
      </w:r>
      <w:r>
        <w:rPr>
          <w:rFonts w:ascii="Times New Roman"/>
          <w:b w:val="false"/>
          <w:i w:val="false"/>
          <w:color w:val="000000"/>
          <w:sz w:val="28"/>
        </w:rPr>
        <w:t xml:space="preserve">
      (3) составов, используемых в качестве зарядов огнетушителей или заряженных гранат для тушения пожаров (товарная позиция 38.13); </w:t>
      </w:r>
      <w:r>
        <w:br/>
      </w:r>
      <w:r>
        <w:rPr>
          <w:rFonts w:ascii="Times New Roman"/>
          <w:b w:val="false"/>
          <w:i w:val="false"/>
          <w:color w:val="000000"/>
          <w:sz w:val="28"/>
        </w:rPr>
        <w:t xml:space="preserve">
      (4) сертифицированных эталонных материалов, указанных в примечании 2 к данной группе; </w:t>
      </w:r>
      <w:r>
        <w:br/>
      </w:r>
      <w:r>
        <w:rPr>
          <w:rFonts w:ascii="Times New Roman"/>
          <w:b w:val="false"/>
          <w:i w:val="false"/>
          <w:color w:val="000000"/>
          <w:sz w:val="28"/>
        </w:rPr>
        <w:t xml:space="preserve">
      (5) товаров, указанных в примечании 3а или 3в к данной группе; </w:t>
      </w:r>
      <w:r>
        <w:br/>
      </w:r>
      <w:r>
        <w:rPr>
          <w:rFonts w:ascii="Times New Roman"/>
          <w:b w:val="false"/>
          <w:i w:val="false"/>
          <w:color w:val="000000"/>
          <w:sz w:val="28"/>
        </w:rPr>
        <w:t xml:space="preserve">
      (б) смеси химических веществ с пищевыми продуктами или другими веществами, имеющими пищевую ценность, которые используются в процессе приготовления пищевых продуктов (главным образом товарная позиция 21.06); </w:t>
      </w:r>
      <w:r>
        <w:br/>
      </w:r>
      <w:r>
        <w:rPr>
          <w:rFonts w:ascii="Times New Roman"/>
          <w:b w:val="false"/>
          <w:i w:val="false"/>
          <w:color w:val="000000"/>
          <w:sz w:val="28"/>
        </w:rPr>
        <w:t xml:space="preserve">
      (в) зола и остатки (включая шлам, кроме шлама сточных вод), содержащие металлы, мышьяк или их смеси и удовлетворяющие требованиям примечания 3а или 3б к группе 26 (товарная позиция 26.20); </w:t>
      </w:r>
      <w:r>
        <w:br/>
      </w:r>
      <w:r>
        <w:rPr>
          <w:rFonts w:ascii="Times New Roman"/>
          <w:b w:val="false"/>
          <w:i w:val="false"/>
          <w:color w:val="000000"/>
          <w:sz w:val="28"/>
        </w:rPr>
        <w:t xml:space="preserve">
      (г) лекарственные средства (товарная позиция 30.03 или 30.04); или </w:t>
      </w:r>
      <w:r>
        <w:br/>
      </w:r>
      <w:r>
        <w:rPr>
          <w:rFonts w:ascii="Times New Roman"/>
          <w:b w:val="false"/>
          <w:i w:val="false"/>
          <w:color w:val="000000"/>
          <w:sz w:val="28"/>
        </w:rPr>
        <w:t xml:space="preserve">
      (д) отработанные катализаторы, используемые для извлечения недрагоценных металлов или для производства химических соединений недрагоценных металлов (товарная позиция 26.20), отработанные катализаторы, используемые главным образом для извлечения драгоценных металлов (товарная позиция 71.12), или катализаторы, состоящие из металлов или сплавов металлов в виде, например, тонко измельченного порошка или скелетных катализаторов (раздел XIV или XV). </w:t>
      </w:r>
      <w:r>
        <w:br/>
      </w:r>
      <w:r>
        <w:rPr>
          <w:rFonts w:ascii="Times New Roman"/>
          <w:b w:val="false"/>
          <w:i w:val="false"/>
          <w:color w:val="000000"/>
          <w:sz w:val="28"/>
        </w:rPr>
        <w:t xml:space="preserve">
      2.- (А) В товарной позиции 38.22 термин "сертифицированные эталонные материалы" означает эталонные материалы, снабженные сертификатом, в котором приведены показатели свойств сертифицированных материалов, методы, используемые для определения этих показателей, погрешности измерений каждой величины, и пригодные для аналитических, калибровочных или эталонных целей. </w:t>
      </w:r>
      <w:r>
        <w:br/>
      </w:r>
      <w:r>
        <w:rPr>
          <w:rFonts w:ascii="Times New Roman"/>
          <w:b w:val="false"/>
          <w:i w:val="false"/>
          <w:color w:val="000000"/>
          <w:sz w:val="28"/>
        </w:rPr>
        <w:t xml:space="preserve">
      (Б) За исключением товаров группы 28 или 29 при классификации сертифицированных эталонных материалов товарная позиция 38.22 имеет преимущество перед любой другой товарной позицией Номенклатуры. </w:t>
      </w:r>
      <w:r>
        <w:br/>
      </w:r>
      <w:r>
        <w:rPr>
          <w:rFonts w:ascii="Times New Roman"/>
          <w:b w:val="false"/>
          <w:i w:val="false"/>
          <w:color w:val="000000"/>
          <w:sz w:val="28"/>
        </w:rPr>
        <w:t xml:space="preserve">
      3.- В товарную позицию 38.24 включаются следующие товары, которые не включаются ни в одну из других товарных позиций Номенклатуры: </w:t>
      </w:r>
      <w:r>
        <w:br/>
      </w:r>
      <w:r>
        <w:rPr>
          <w:rFonts w:ascii="Times New Roman"/>
          <w:b w:val="false"/>
          <w:i w:val="false"/>
          <w:color w:val="000000"/>
          <w:sz w:val="28"/>
        </w:rPr>
        <w:t xml:space="preserve">
      (а) искусственно выращенные кристаллы (кроме оптических элементов) оксида магния или галогенидов щелочных или щелочно-земельных металлов с массой каждого кристалла не менее 2,5 г; </w:t>
      </w:r>
      <w:r>
        <w:br/>
      </w:r>
      <w:r>
        <w:rPr>
          <w:rFonts w:ascii="Times New Roman"/>
          <w:b w:val="false"/>
          <w:i w:val="false"/>
          <w:color w:val="000000"/>
          <w:sz w:val="28"/>
        </w:rPr>
        <w:t xml:space="preserve">
      (б) сивушное масло; масло костяного дегтя; </w:t>
      </w:r>
      <w:r>
        <w:br/>
      </w:r>
      <w:r>
        <w:rPr>
          <w:rFonts w:ascii="Times New Roman"/>
          <w:b w:val="false"/>
          <w:i w:val="false"/>
          <w:color w:val="000000"/>
          <w:sz w:val="28"/>
        </w:rPr>
        <w:t xml:space="preserve">
      (в) составы для удаления чернильных пятен, расфасованные в упаковки для розничной продажи; </w:t>
      </w:r>
      <w:r>
        <w:br/>
      </w:r>
      <w:r>
        <w:rPr>
          <w:rFonts w:ascii="Times New Roman"/>
          <w:b w:val="false"/>
          <w:i w:val="false"/>
          <w:color w:val="000000"/>
          <w:sz w:val="28"/>
        </w:rPr>
        <w:t xml:space="preserve">
      (г) составы для исправления печатных текстов и прочие корректурные жидкости, расфасованные в упаковки для розничной продажи; и </w:t>
      </w:r>
      <w:r>
        <w:br/>
      </w:r>
      <w:r>
        <w:rPr>
          <w:rFonts w:ascii="Times New Roman"/>
          <w:b w:val="false"/>
          <w:i w:val="false"/>
          <w:color w:val="000000"/>
          <w:sz w:val="28"/>
        </w:rPr>
        <w:t xml:space="preserve">
      (д) керамические пироэлементы, плавкие (например, конусы Зегера). </w:t>
      </w:r>
      <w:r>
        <w:br/>
      </w:r>
      <w:r>
        <w:rPr>
          <w:rFonts w:ascii="Times New Roman"/>
          <w:b w:val="false"/>
          <w:i w:val="false"/>
          <w:color w:val="000000"/>
          <w:sz w:val="28"/>
        </w:rPr>
        <w:t xml:space="preserve">
      4.- Во всей Номенклатуре термин "отходы городского хозяйства" означает отходы типа собираемых из домов, гостиниц, ресторанов, больниц, магазинов, офисов и т.д., дорожный и тротуарный мусор, а также отходы от строительства и сноса зданий. Обычно отходы городского хозяйства содержат разнообразные материалы, такие как пластмасса, резина, дерево, бумага, ткани, стекло, металлы, пищевые отходы, сломанную мебель и прочие поврежденные или выброшенные за ненадобностью предметы. Однако термин "отходы городского хозяйства" не распространяется на: </w:t>
      </w:r>
      <w:r>
        <w:br/>
      </w:r>
      <w:r>
        <w:rPr>
          <w:rFonts w:ascii="Times New Roman"/>
          <w:b w:val="false"/>
          <w:i w:val="false"/>
          <w:color w:val="000000"/>
          <w:sz w:val="28"/>
        </w:rPr>
        <w:t xml:space="preserve">
      (а) отдельные материалы или предметы, выделенные из отходов, такие как отходы пластмассы, резины, дерева, бумаги, тканей, стекла или металлов и отработавшие батареи, которые попадают в соответствующие им товарные позиции Номенклатуры; </w:t>
      </w:r>
      <w:r>
        <w:br/>
      </w:r>
      <w:r>
        <w:rPr>
          <w:rFonts w:ascii="Times New Roman"/>
          <w:b w:val="false"/>
          <w:i w:val="false"/>
          <w:color w:val="000000"/>
          <w:sz w:val="28"/>
        </w:rPr>
        <w:t xml:space="preserve">
      (б) промышленные отходы; </w:t>
      </w:r>
      <w:r>
        <w:br/>
      </w:r>
      <w:r>
        <w:rPr>
          <w:rFonts w:ascii="Times New Roman"/>
          <w:b w:val="false"/>
          <w:i w:val="false"/>
          <w:color w:val="000000"/>
          <w:sz w:val="28"/>
        </w:rPr>
        <w:t xml:space="preserve">
      (в) непригодные фармацевтические средства, описанные в примечании 4к к группе 30; или </w:t>
      </w:r>
      <w:r>
        <w:br/>
      </w:r>
      <w:r>
        <w:rPr>
          <w:rFonts w:ascii="Times New Roman"/>
          <w:b w:val="false"/>
          <w:i w:val="false"/>
          <w:color w:val="000000"/>
          <w:sz w:val="28"/>
        </w:rPr>
        <w:t xml:space="preserve">
      (г) клинические отходы, описанные в примечании 6а к данной группе. </w:t>
      </w:r>
    </w:p>
    <w:bookmarkEnd w:id="245"/>
    <w:bookmarkStart w:name="z248" w:id="24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38.01/05   </w:t>
      </w:r>
    </w:p>
    <w:bookmarkEnd w:id="246"/>
    <w:p>
      <w:pPr>
        <w:spacing w:after="0"/>
        <w:ind w:left="0"/>
        <w:jc w:val="both"/>
      </w:pPr>
      <w:r>
        <w:rPr>
          <w:rFonts w:ascii="Times New Roman"/>
          <w:b w:val="false"/>
          <w:i w:val="false"/>
          <w:color w:val="000000"/>
          <w:sz w:val="28"/>
        </w:rPr>
        <w:t xml:space="preserve">      5.- В товарной позиции 38.25 термин "шлам сточных вод" означает шлам, образующийся на городских предприятиях по переработке сточных вод, и включает отходы предварительной обработки, промывные воды и нестабилизированный шлам. Стабилизированный шлам в случае, если он пригоден для использования в качестве удобрений, исключается (группа 31). </w:t>
      </w:r>
      <w:r>
        <w:br/>
      </w:r>
      <w:r>
        <w:rPr>
          <w:rFonts w:ascii="Times New Roman"/>
          <w:b w:val="false"/>
          <w:i w:val="false"/>
          <w:color w:val="000000"/>
          <w:sz w:val="28"/>
        </w:rPr>
        <w:t xml:space="preserve">
      6.- В товарной позиции 38.25 термин "отходы прочие" означает: </w:t>
      </w:r>
      <w:r>
        <w:br/>
      </w:r>
      <w:r>
        <w:rPr>
          <w:rFonts w:ascii="Times New Roman"/>
          <w:b w:val="false"/>
          <w:i w:val="false"/>
          <w:color w:val="000000"/>
          <w:sz w:val="28"/>
        </w:rPr>
        <w:t xml:space="preserve">
      (а) клинические отходы, то есть загрязненные отходы, образующиеся в результате научных исследований в области медицины, диагностических, лечебных или других медицинских, хирургических, стоматологических или ветеринарных процедур, которые часто содержат патогены и фармацевтические вещества и требуют специальных процедур по обезвреживанию (например, загрязненная одежда, использованные перчатки и шприцы); </w:t>
      </w:r>
      <w:r>
        <w:br/>
      </w:r>
      <w:r>
        <w:rPr>
          <w:rFonts w:ascii="Times New Roman"/>
          <w:b w:val="false"/>
          <w:i w:val="false"/>
          <w:color w:val="000000"/>
          <w:sz w:val="28"/>
        </w:rPr>
        <w:t xml:space="preserve">
      (б) отработанные органические растворители; </w:t>
      </w:r>
      <w:r>
        <w:br/>
      </w:r>
      <w:r>
        <w:rPr>
          <w:rFonts w:ascii="Times New Roman"/>
          <w:b w:val="false"/>
          <w:i w:val="false"/>
          <w:color w:val="000000"/>
          <w:sz w:val="28"/>
        </w:rPr>
        <w:t xml:space="preserve">
      (в) отработанные растворы для травления металлов, гидравлические жидкости, тормозные жидкости и антифризы; и </w:t>
      </w:r>
      <w:r>
        <w:br/>
      </w:r>
      <w:r>
        <w:rPr>
          <w:rFonts w:ascii="Times New Roman"/>
          <w:b w:val="false"/>
          <w:i w:val="false"/>
          <w:color w:val="000000"/>
          <w:sz w:val="28"/>
        </w:rPr>
        <w:t xml:space="preserve">
      (г) прочие отходы химической или смежных с ней отраслей промышленности. </w:t>
      </w:r>
      <w:r>
        <w:br/>
      </w:r>
      <w:r>
        <w:rPr>
          <w:rFonts w:ascii="Times New Roman"/>
          <w:b w:val="false"/>
          <w:i w:val="false"/>
          <w:color w:val="000000"/>
          <w:sz w:val="28"/>
        </w:rPr>
        <w:t xml:space="preserve">
      Однако термин "отходы прочие" не распространяется на отходы, содержащие преимущественно нефть и нефтепродукты, полученные из битуминозных пород (товарная позиция 27.10). </w:t>
      </w:r>
    </w:p>
    <w:bookmarkStart w:name="z249" w:id="24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3825.41 и 3825.49 термин "отработанные органические растворители" означает отходы, содержащие преимущественно органические растворители, непригодные в существующем виде для дальнейшего использования в качестве первичных продуктов независимо от того, предназначены ли они для регенерации растворителей или не предназначены. </w:t>
      </w:r>
    </w:p>
    <w:bookmarkEnd w:id="2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38.01             Графит искусственный; графит коллоидный </w:t>
      </w:r>
      <w:r>
        <w:br/>
      </w:r>
      <w:r>
        <w:rPr>
          <w:rFonts w:ascii="Times New Roman"/>
          <w:b w:val="false"/>
          <w:i w:val="false"/>
          <w:color w:val="000000"/>
          <w:sz w:val="28"/>
        </w:rPr>
        <w:t>
</w:t>
      </w:r>
      <w:r>
        <w:rPr>
          <w:rFonts w:ascii="Times New Roman"/>
          <w:b/>
          <w:i w:val="false"/>
          <w:color w:val="000000"/>
          <w:sz w:val="28"/>
        </w:rPr>
        <w:t xml:space="preserve">                  или полуколлоидный; продукты, полученные </w:t>
      </w:r>
      <w:r>
        <w:br/>
      </w:r>
      <w:r>
        <w:rPr>
          <w:rFonts w:ascii="Times New Roman"/>
          <w:b w:val="false"/>
          <w:i w:val="false"/>
          <w:color w:val="000000"/>
          <w:sz w:val="28"/>
        </w:rPr>
        <w:t>
</w:t>
      </w:r>
      <w:r>
        <w:rPr>
          <w:rFonts w:ascii="Times New Roman"/>
          <w:b/>
          <w:i w:val="false"/>
          <w:color w:val="000000"/>
          <w:sz w:val="28"/>
        </w:rPr>
        <w:t xml:space="preserve">                  на основе графита или прочего углерода, </w:t>
      </w:r>
      <w:r>
        <w:br/>
      </w:r>
      <w:r>
        <w:rPr>
          <w:rFonts w:ascii="Times New Roman"/>
          <w:b w:val="false"/>
          <w:i w:val="false"/>
          <w:color w:val="000000"/>
          <w:sz w:val="28"/>
        </w:rPr>
        <w:t>
</w:t>
      </w:r>
      <w:r>
        <w:rPr>
          <w:rFonts w:ascii="Times New Roman"/>
          <w:b/>
          <w:i w:val="false"/>
          <w:color w:val="000000"/>
          <w:sz w:val="28"/>
        </w:rPr>
        <w:t xml:space="preserve">                  в виде паст, блоков, пластин или прочих </w:t>
      </w:r>
      <w:r>
        <w:br/>
      </w:r>
      <w:r>
        <w:rPr>
          <w:rFonts w:ascii="Times New Roman"/>
          <w:b w:val="false"/>
          <w:i w:val="false"/>
          <w:color w:val="000000"/>
          <w:sz w:val="28"/>
        </w:rPr>
        <w:t>
</w:t>
      </w:r>
      <w:r>
        <w:rPr>
          <w:rFonts w:ascii="Times New Roman"/>
          <w:b/>
          <w:i w:val="false"/>
          <w:color w:val="000000"/>
          <w:sz w:val="28"/>
        </w:rPr>
        <w:t xml:space="preserve">                  полуфабрикатов: </w:t>
      </w:r>
      <w:r>
        <w:br/>
      </w:r>
      <w:r>
        <w:rPr>
          <w:rFonts w:ascii="Times New Roman"/>
          <w:b w:val="false"/>
          <w:i w:val="false"/>
          <w:color w:val="000000"/>
          <w:sz w:val="28"/>
        </w:rPr>
        <w:t xml:space="preserve">
           3801.10  - графит искусственный </w:t>
      </w:r>
      <w:r>
        <w:br/>
      </w:r>
      <w:r>
        <w:rPr>
          <w:rFonts w:ascii="Times New Roman"/>
          <w:b w:val="false"/>
          <w:i w:val="false"/>
          <w:color w:val="000000"/>
          <w:sz w:val="28"/>
        </w:rPr>
        <w:t xml:space="preserve">
           3801.20  - графит коллоидный или полуколлоидный </w:t>
      </w:r>
      <w:r>
        <w:br/>
      </w:r>
      <w:r>
        <w:rPr>
          <w:rFonts w:ascii="Times New Roman"/>
          <w:b w:val="false"/>
          <w:i w:val="false"/>
          <w:color w:val="000000"/>
          <w:sz w:val="28"/>
        </w:rPr>
        <w:t xml:space="preserve">
           3801.30  - пасты углеродистые для электродов и </w:t>
      </w:r>
      <w:r>
        <w:br/>
      </w:r>
      <w:r>
        <w:rPr>
          <w:rFonts w:ascii="Times New Roman"/>
          <w:b w:val="false"/>
          <w:i w:val="false"/>
          <w:color w:val="000000"/>
          <w:sz w:val="28"/>
        </w:rPr>
        <w:t xml:space="preserve">
                      аналогичные пасты для футеровки печей </w:t>
      </w:r>
      <w:r>
        <w:br/>
      </w:r>
      <w:r>
        <w:rPr>
          <w:rFonts w:ascii="Times New Roman"/>
          <w:b w:val="false"/>
          <w:i w:val="false"/>
          <w:color w:val="000000"/>
          <w:sz w:val="28"/>
        </w:rPr>
        <w:t xml:space="preserve">
           3801.90  - прочие </w:t>
      </w:r>
      <w:r>
        <w:br/>
      </w:r>
      <w:r>
        <w:rPr>
          <w:rFonts w:ascii="Times New Roman"/>
          <w:b w:val="false"/>
          <w:i w:val="false"/>
          <w:color w:val="000000"/>
          <w:sz w:val="28"/>
        </w:rPr>
        <w:t>
</w:t>
      </w:r>
      <w:r>
        <w:rPr>
          <w:rFonts w:ascii="Times New Roman"/>
          <w:b/>
          <w:i w:val="false"/>
          <w:color w:val="000000"/>
          <w:sz w:val="28"/>
        </w:rPr>
        <w:t xml:space="preserve">38.02             Уголь активированный; продукты </w:t>
      </w:r>
      <w:r>
        <w:br/>
      </w:r>
      <w:r>
        <w:rPr>
          <w:rFonts w:ascii="Times New Roman"/>
          <w:b w:val="false"/>
          <w:i w:val="false"/>
          <w:color w:val="000000"/>
          <w:sz w:val="28"/>
        </w:rPr>
        <w:t>
</w:t>
      </w:r>
      <w:r>
        <w:rPr>
          <w:rFonts w:ascii="Times New Roman"/>
          <w:b/>
          <w:i w:val="false"/>
          <w:color w:val="000000"/>
          <w:sz w:val="28"/>
        </w:rPr>
        <w:t xml:space="preserve">                  минеральные природные активированные; </w:t>
      </w:r>
      <w:r>
        <w:br/>
      </w:r>
      <w:r>
        <w:rPr>
          <w:rFonts w:ascii="Times New Roman"/>
          <w:b w:val="false"/>
          <w:i w:val="false"/>
          <w:color w:val="000000"/>
          <w:sz w:val="28"/>
        </w:rPr>
        <w:t>
</w:t>
      </w:r>
      <w:r>
        <w:rPr>
          <w:rFonts w:ascii="Times New Roman"/>
          <w:b/>
          <w:i w:val="false"/>
          <w:color w:val="000000"/>
          <w:sz w:val="28"/>
        </w:rPr>
        <w:t xml:space="preserve">                  уголь животный, включая использованный </w:t>
      </w:r>
      <w:r>
        <w:br/>
      </w:r>
      <w:r>
        <w:rPr>
          <w:rFonts w:ascii="Times New Roman"/>
          <w:b w:val="false"/>
          <w:i w:val="false"/>
          <w:color w:val="000000"/>
          <w:sz w:val="28"/>
        </w:rPr>
        <w:t>
</w:t>
      </w:r>
      <w:r>
        <w:rPr>
          <w:rFonts w:ascii="Times New Roman"/>
          <w:b/>
          <w:i w:val="false"/>
          <w:color w:val="000000"/>
          <w:sz w:val="28"/>
        </w:rPr>
        <w:t xml:space="preserve">                  животный уголь: </w:t>
      </w:r>
      <w:r>
        <w:br/>
      </w:r>
      <w:r>
        <w:rPr>
          <w:rFonts w:ascii="Times New Roman"/>
          <w:b w:val="false"/>
          <w:i w:val="false"/>
          <w:color w:val="000000"/>
          <w:sz w:val="28"/>
        </w:rPr>
        <w:t xml:space="preserve">
           3802.10  - уголь активированный </w:t>
      </w:r>
      <w:r>
        <w:br/>
      </w:r>
      <w:r>
        <w:rPr>
          <w:rFonts w:ascii="Times New Roman"/>
          <w:b w:val="false"/>
          <w:i w:val="false"/>
          <w:color w:val="000000"/>
          <w:sz w:val="28"/>
        </w:rPr>
        <w:t xml:space="preserve">
           3802.90  - прочие </w:t>
      </w:r>
      <w:r>
        <w:br/>
      </w:r>
      <w:r>
        <w:rPr>
          <w:rFonts w:ascii="Times New Roman"/>
          <w:b w:val="false"/>
          <w:i w:val="false"/>
          <w:color w:val="000000"/>
          <w:sz w:val="28"/>
        </w:rPr>
        <w:t>
</w:t>
      </w:r>
      <w:r>
        <w:rPr>
          <w:rFonts w:ascii="Times New Roman"/>
          <w:b/>
          <w:i w:val="false"/>
          <w:color w:val="000000"/>
          <w:sz w:val="28"/>
        </w:rPr>
        <w:t xml:space="preserve">38.03     </w:t>
      </w:r>
      <w:r>
        <w:rPr>
          <w:rFonts w:ascii="Times New Roman"/>
          <w:b w:val="false"/>
          <w:i w:val="false"/>
          <w:color w:val="000000"/>
          <w:sz w:val="28"/>
        </w:rPr>
        <w:t xml:space="preserve">3803.00  </w:t>
      </w:r>
      <w:r>
        <w:rPr>
          <w:rFonts w:ascii="Times New Roman"/>
          <w:b/>
          <w:i w:val="false"/>
          <w:color w:val="000000"/>
          <w:sz w:val="28"/>
        </w:rPr>
        <w:t xml:space="preserve">Масло талловое, рафинированное или </w:t>
      </w:r>
      <w:r>
        <w:br/>
      </w:r>
      <w:r>
        <w:rPr>
          <w:rFonts w:ascii="Times New Roman"/>
          <w:b w:val="false"/>
          <w:i w:val="false"/>
          <w:color w:val="000000"/>
          <w:sz w:val="28"/>
        </w:rPr>
        <w:t>
</w:t>
      </w:r>
      <w:r>
        <w:rPr>
          <w:rFonts w:ascii="Times New Roman"/>
          <w:b/>
          <w:i w:val="false"/>
          <w:color w:val="000000"/>
          <w:sz w:val="28"/>
        </w:rPr>
        <w:t xml:space="preserve">                  нерафинированное. </w:t>
      </w:r>
      <w:r>
        <w:br/>
      </w:r>
      <w:r>
        <w:rPr>
          <w:rFonts w:ascii="Times New Roman"/>
          <w:b w:val="false"/>
          <w:i w:val="false"/>
          <w:color w:val="000000"/>
          <w:sz w:val="28"/>
        </w:rPr>
        <w:t>
</w:t>
      </w:r>
      <w:r>
        <w:rPr>
          <w:rFonts w:ascii="Times New Roman"/>
          <w:b/>
          <w:i w:val="false"/>
          <w:color w:val="000000"/>
          <w:sz w:val="28"/>
        </w:rPr>
        <w:t xml:space="preserve">38.04 </w:t>
      </w:r>
      <w:r>
        <w:rPr>
          <w:rFonts w:ascii="Times New Roman"/>
          <w:b w:val="false"/>
          <w:i w:val="false"/>
          <w:color w:val="000000"/>
          <w:sz w:val="28"/>
        </w:rPr>
        <w:t xml:space="preserve">     3804.00  </w:t>
      </w:r>
      <w:r>
        <w:rPr>
          <w:rFonts w:ascii="Times New Roman"/>
          <w:b/>
          <w:i w:val="false"/>
          <w:color w:val="000000"/>
          <w:sz w:val="28"/>
        </w:rPr>
        <w:t xml:space="preserve">Щелок, остающийся при изготовлении </w:t>
      </w:r>
      <w:r>
        <w:br/>
      </w:r>
      <w:r>
        <w:rPr>
          <w:rFonts w:ascii="Times New Roman"/>
          <w:b w:val="false"/>
          <w:i w:val="false"/>
          <w:color w:val="000000"/>
          <w:sz w:val="28"/>
        </w:rPr>
        <w:t>
</w:t>
      </w:r>
      <w:r>
        <w:rPr>
          <w:rFonts w:ascii="Times New Roman"/>
          <w:b/>
          <w:i w:val="false"/>
          <w:color w:val="000000"/>
          <w:sz w:val="28"/>
        </w:rPr>
        <w:t xml:space="preserve">                  древесной целлюлозы, концентрированный </w:t>
      </w:r>
      <w:r>
        <w:br/>
      </w:r>
      <w:r>
        <w:rPr>
          <w:rFonts w:ascii="Times New Roman"/>
          <w:b w:val="false"/>
          <w:i w:val="false"/>
          <w:color w:val="000000"/>
          <w:sz w:val="28"/>
        </w:rPr>
        <w:t>
</w:t>
      </w:r>
      <w:r>
        <w:rPr>
          <w:rFonts w:ascii="Times New Roman"/>
          <w:b/>
          <w:i w:val="false"/>
          <w:color w:val="000000"/>
          <w:sz w:val="28"/>
        </w:rPr>
        <w:t xml:space="preserve">                  или неконцентрированный, обессахаренный </w:t>
      </w:r>
      <w:r>
        <w:br/>
      </w:r>
      <w:r>
        <w:rPr>
          <w:rFonts w:ascii="Times New Roman"/>
          <w:b w:val="false"/>
          <w:i w:val="false"/>
          <w:color w:val="000000"/>
          <w:sz w:val="28"/>
        </w:rPr>
        <w:t>
</w:t>
      </w:r>
      <w:r>
        <w:rPr>
          <w:rFonts w:ascii="Times New Roman"/>
          <w:b/>
          <w:i w:val="false"/>
          <w:color w:val="000000"/>
          <w:sz w:val="28"/>
        </w:rPr>
        <w:t xml:space="preserve">                  или необессахаренный, химически </w:t>
      </w:r>
      <w:r>
        <w:br/>
      </w:r>
      <w:r>
        <w:rPr>
          <w:rFonts w:ascii="Times New Roman"/>
          <w:b w:val="false"/>
          <w:i w:val="false"/>
          <w:color w:val="000000"/>
          <w:sz w:val="28"/>
        </w:rPr>
        <w:t>
</w:t>
      </w:r>
      <w:r>
        <w:rPr>
          <w:rFonts w:ascii="Times New Roman"/>
          <w:b/>
          <w:i w:val="false"/>
          <w:color w:val="000000"/>
          <w:sz w:val="28"/>
        </w:rPr>
        <w:t xml:space="preserve">                  обработанный или необработанный, включая </w:t>
      </w:r>
      <w:r>
        <w:br/>
      </w:r>
      <w:r>
        <w:rPr>
          <w:rFonts w:ascii="Times New Roman"/>
          <w:b w:val="false"/>
          <w:i w:val="false"/>
          <w:color w:val="000000"/>
          <w:sz w:val="28"/>
        </w:rPr>
        <w:t>
</w:t>
      </w:r>
      <w:r>
        <w:rPr>
          <w:rFonts w:ascii="Times New Roman"/>
          <w:b/>
          <w:i w:val="false"/>
          <w:color w:val="000000"/>
          <w:sz w:val="28"/>
        </w:rPr>
        <w:t xml:space="preserve">                  сульфонаты лигнина, кроме таллового </w:t>
      </w:r>
      <w:r>
        <w:br/>
      </w:r>
      <w:r>
        <w:rPr>
          <w:rFonts w:ascii="Times New Roman"/>
          <w:b w:val="false"/>
          <w:i w:val="false"/>
          <w:color w:val="000000"/>
          <w:sz w:val="28"/>
        </w:rPr>
        <w:t>
</w:t>
      </w:r>
      <w:r>
        <w:rPr>
          <w:rFonts w:ascii="Times New Roman"/>
          <w:b/>
          <w:i w:val="false"/>
          <w:color w:val="000000"/>
          <w:sz w:val="28"/>
        </w:rPr>
        <w:t xml:space="preserve">                  масла товарной позиции 38.03. </w:t>
      </w:r>
      <w:r>
        <w:br/>
      </w:r>
      <w:r>
        <w:rPr>
          <w:rFonts w:ascii="Times New Roman"/>
          <w:b w:val="false"/>
          <w:i w:val="false"/>
          <w:color w:val="000000"/>
          <w:sz w:val="28"/>
        </w:rPr>
        <w:t>
</w:t>
      </w:r>
      <w:r>
        <w:rPr>
          <w:rFonts w:ascii="Times New Roman"/>
          <w:b/>
          <w:i w:val="false"/>
          <w:color w:val="000000"/>
          <w:sz w:val="28"/>
        </w:rPr>
        <w:t xml:space="preserve">38.05             Скипидар живичный, древесный или </w:t>
      </w:r>
      <w:r>
        <w:br/>
      </w:r>
      <w:r>
        <w:rPr>
          <w:rFonts w:ascii="Times New Roman"/>
          <w:b w:val="false"/>
          <w:i w:val="false"/>
          <w:color w:val="000000"/>
          <w:sz w:val="28"/>
        </w:rPr>
        <w:t>
</w:t>
      </w:r>
      <w:r>
        <w:rPr>
          <w:rFonts w:ascii="Times New Roman"/>
          <w:b/>
          <w:i w:val="false"/>
          <w:color w:val="000000"/>
          <w:sz w:val="28"/>
        </w:rPr>
        <w:t xml:space="preserve">                  сульфатный и масла терпеновые прочие, </w:t>
      </w:r>
      <w:r>
        <w:br/>
      </w:r>
      <w:r>
        <w:rPr>
          <w:rFonts w:ascii="Times New Roman"/>
          <w:b w:val="false"/>
          <w:i w:val="false"/>
          <w:color w:val="000000"/>
          <w:sz w:val="28"/>
        </w:rPr>
        <w:t>
</w:t>
      </w:r>
      <w:r>
        <w:rPr>
          <w:rFonts w:ascii="Times New Roman"/>
          <w:b/>
          <w:i w:val="false"/>
          <w:color w:val="000000"/>
          <w:sz w:val="28"/>
        </w:rPr>
        <w:t xml:space="preserve">                  получаемые путем перегонки или другой </w:t>
      </w:r>
      <w:r>
        <w:br/>
      </w:r>
      <w:r>
        <w:rPr>
          <w:rFonts w:ascii="Times New Roman"/>
          <w:b w:val="false"/>
          <w:i w:val="false"/>
          <w:color w:val="000000"/>
          <w:sz w:val="28"/>
        </w:rPr>
        <w:t>
</w:t>
      </w:r>
      <w:r>
        <w:rPr>
          <w:rFonts w:ascii="Times New Roman"/>
          <w:b/>
          <w:i w:val="false"/>
          <w:color w:val="000000"/>
          <w:sz w:val="28"/>
        </w:rPr>
        <w:t xml:space="preserve">                  обработки древесины хвойных пород; </w:t>
      </w:r>
      <w:r>
        <w:br/>
      </w:r>
      <w:r>
        <w:rPr>
          <w:rFonts w:ascii="Times New Roman"/>
          <w:b w:val="false"/>
          <w:i w:val="false"/>
          <w:color w:val="000000"/>
          <w:sz w:val="28"/>
        </w:rPr>
        <w:t>
</w:t>
      </w:r>
      <w:r>
        <w:rPr>
          <w:rFonts w:ascii="Times New Roman"/>
          <w:b/>
          <w:i w:val="false"/>
          <w:color w:val="000000"/>
          <w:sz w:val="28"/>
        </w:rPr>
        <w:t xml:space="preserve">                  дипентен неочищенный; скипидар сульфитный </w:t>
      </w:r>
      <w:r>
        <w:br/>
      </w:r>
      <w:r>
        <w:rPr>
          <w:rFonts w:ascii="Times New Roman"/>
          <w:b w:val="false"/>
          <w:i w:val="false"/>
          <w:color w:val="000000"/>
          <w:sz w:val="28"/>
        </w:rPr>
        <w:t>
</w:t>
      </w:r>
      <w:r>
        <w:rPr>
          <w:rFonts w:ascii="Times New Roman"/>
          <w:b/>
          <w:i w:val="false"/>
          <w:color w:val="000000"/>
          <w:sz w:val="28"/>
        </w:rPr>
        <w:t xml:space="preserve">                  и пара-цимол неочищенный прочий; масло </w:t>
      </w:r>
      <w:r>
        <w:br/>
      </w:r>
      <w:r>
        <w:rPr>
          <w:rFonts w:ascii="Times New Roman"/>
          <w:b w:val="false"/>
          <w:i w:val="false"/>
          <w:color w:val="000000"/>
          <w:sz w:val="28"/>
        </w:rPr>
        <w:t>
</w:t>
      </w:r>
      <w:r>
        <w:rPr>
          <w:rFonts w:ascii="Times New Roman"/>
          <w:b/>
          <w:i w:val="false"/>
          <w:color w:val="000000"/>
          <w:sz w:val="28"/>
        </w:rPr>
        <w:t xml:space="preserve">                  сосновое, содержащее альфа-терпинеол </w:t>
      </w:r>
      <w:r>
        <w:br/>
      </w:r>
      <w:r>
        <w:rPr>
          <w:rFonts w:ascii="Times New Roman"/>
          <w:b w:val="false"/>
          <w:i w:val="false"/>
          <w:color w:val="000000"/>
          <w:sz w:val="28"/>
        </w:rPr>
        <w:t>
</w:t>
      </w:r>
      <w:r>
        <w:rPr>
          <w:rFonts w:ascii="Times New Roman"/>
          <w:b/>
          <w:i w:val="false"/>
          <w:color w:val="000000"/>
          <w:sz w:val="28"/>
        </w:rPr>
        <w:t xml:space="preserve">                  в качестве главного компонента: </w:t>
      </w:r>
      <w:r>
        <w:br/>
      </w:r>
      <w:r>
        <w:rPr>
          <w:rFonts w:ascii="Times New Roman"/>
          <w:b w:val="false"/>
          <w:i w:val="false"/>
          <w:color w:val="000000"/>
          <w:sz w:val="28"/>
        </w:rPr>
        <w:t xml:space="preserve">
           3805.10  - скипидар живичный, древесный или </w:t>
      </w:r>
      <w:r>
        <w:br/>
      </w:r>
      <w:r>
        <w:rPr>
          <w:rFonts w:ascii="Times New Roman"/>
          <w:b w:val="false"/>
          <w:i w:val="false"/>
          <w:color w:val="000000"/>
          <w:sz w:val="28"/>
        </w:rPr>
        <w:t xml:space="preserve">
                      сульфатный </w:t>
      </w:r>
      <w:r>
        <w:br/>
      </w:r>
      <w:r>
        <w:rPr>
          <w:rFonts w:ascii="Times New Roman"/>
          <w:b w:val="false"/>
          <w:i w:val="false"/>
          <w:color w:val="000000"/>
          <w:sz w:val="28"/>
        </w:rPr>
        <w:t xml:space="preserve">
           3805.20  - масло сосновое </w:t>
      </w:r>
      <w:r>
        <w:br/>
      </w:r>
      <w:r>
        <w:rPr>
          <w:rFonts w:ascii="Times New Roman"/>
          <w:b w:val="false"/>
          <w:i w:val="false"/>
          <w:color w:val="000000"/>
          <w:sz w:val="28"/>
        </w:rPr>
        <w:t xml:space="preserve">
           3805.90  - прочие </w:t>
      </w:r>
      <w:r>
        <w:br/>
      </w:r>
      <w:r>
        <w:rPr>
          <w:rFonts w:ascii="Times New Roman"/>
          <w:b w:val="false"/>
          <w:i w:val="false"/>
          <w:color w:val="000000"/>
          <w:sz w:val="28"/>
        </w:rPr>
        <w:t xml:space="preserve">
------------------------------------------------------------------- </w:t>
      </w:r>
    </w:p>
    <w:bookmarkStart w:name="z250" w:id="24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38.06/10  </w:t>
      </w:r>
    </w:p>
    <w:bookmarkEnd w:id="2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38.06             Канифоль и смоляные кислоты, и их </w:t>
      </w:r>
      <w:r>
        <w:br/>
      </w:r>
      <w:r>
        <w:rPr>
          <w:rFonts w:ascii="Times New Roman"/>
          <w:b w:val="false"/>
          <w:i w:val="false"/>
          <w:color w:val="000000"/>
          <w:sz w:val="28"/>
        </w:rPr>
        <w:t>
</w:t>
      </w:r>
      <w:r>
        <w:rPr>
          <w:rFonts w:ascii="Times New Roman"/>
          <w:b/>
          <w:i w:val="false"/>
          <w:color w:val="000000"/>
          <w:sz w:val="28"/>
        </w:rPr>
        <w:t xml:space="preserve">                  производные; спирт канифольный и масла </w:t>
      </w:r>
      <w:r>
        <w:br/>
      </w:r>
      <w:r>
        <w:rPr>
          <w:rFonts w:ascii="Times New Roman"/>
          <w:b w:val="false"/>
          <w:i w:val="false"/>
          <w:color w:val="000000"/>
          <w:sz w:val="28"/>
        </w:rPr>
        <w:t>
</w:t>
      </w:r>
      <w:r>
        <w:rPr>
          <w:rFonts w:ascii="Times New Roman"/>
          <w:b/>
          <w:i w:val="false"/>
          <w:color w:val="000000"/>
          <w:sz w:val="28"/>
        </w:rPr>
        <w:t xml:space="preserve">                  канифольные; переплавленные смолы: </w:t>
      </w:r>
      <w:r>
        <w:br/>
      </w:r>
      <w:r>
        <w:rPr>
          <w:rFonts w:ascii="Times New Roman"/>
          <w:b w:val="false"/>
          <w:i w:val="false"/>
          <w:color w:val="000000"/>
          <w:sz w:val="28"/>
        </w:rPr>
        <w:t xml:space="preserve">
           3806.10  - канифоль и смоляные кислоты </w:t>
      </w:r>
      <w:r>
        <w:br/>
      </w:r>
      <w:r>
        <w:rPr>
          <w:rFonts w:ascii="Times New Roman"/>
          <w:b w:val="false"/>
          <w:i w:val="false"/>
          <w:color w:val="000000"/>
          <w:sz w:val="28"/>
        </w:rPr>
        <w:t xml:space="preserve">
           3806.20  - соли канифоли, смоляных кислот или </w:t>
      </w:r>
      <w:r>
        <w:br/>
      </w:r>
      <w:r>
        <w:rPr>
          <w:rFonts w:ascii="Times New Roman"/>
          <w:b w:val="false"/>
          <w:i w:val="false"/>
          <w:color w:val="000000"/>
          <w:sz w:val="28"/>
        </w:rPr>
        <w:t xml:space="preserve">
                      производных канифоли или смоляных кислот, </w:t>
      </w:r>
      <w:r>
        <w:br/>
      </w:r>
      <w:r>
        <w:rPr>
          <w:rFonts w:ascii="Times New Roman"/>
          <w:b w:val="false"/>
          <w:i w:val="false"/>
          <w:color w:val="000000"/>
          <w:sz w:val="28"/>
        </w:rPr>
        <w:t xml:space="preserve">
                      кроме солей аддуктов канифоли </w:t>
      </w:r>
      <w:r>
        <w:br/>
      </w:r>
      <w:r>
        <w:rPr>
          <w:rFonts w:ascii="Times New Roman"/>
          <w:b w:val="false"/>
          <w:i w:val="false"/>
          <w:color w:val="000000"/>
          <w:sz w:val="28"/>
        </w:rPr>
        <w:t xml:space="preserve">
           3806.30  - смолы сложноэфирные </w:t>
      </w:r>
      <w:r>
        <w:br/>
      </w:r>
      <w:r>
        <w:rPr>
          <w:rFonts w:ascii="Times New Roman"/>
          <w:b w:val="false"/>
          <w:i w:val="false"/>
          <w:color w:val="000000"/>
          <w:sz w:val="28"/>
        </w:rPr>
        <w:t xml:space="preserve">
           3806.90  - прочие </w:t>
      </w:r>
      <w:r>
        <w:br/>
      </w:r>
      <w:r>
        <w:rPr>
          <w:rFonts w:ascii="Times New Roman"/>
          <w:b w:val="false"/>
          <w:i w:val="false"/>
          <w:color w:val="000000"/>
          <w:sz w:val="28"/>
        </w:rPr>
        <w:t>
</w:t>
      </w:r>
      <w:r>
        <w:rPr>
          <w:rFonts w:ascii="Times New Roman"/>
          <w:b/>
          <w:i w:val="false"/>
          <w:color w:val="000000"/>
          <w:sz w:val="28"/>
        </w:rPr>
        <w:t xml:space="preserve">38.07 </w:t>
      </w:r>
      <w:r>
        <w:rPr>
          <w:rFonts w:ascii="Times New Roman"/>
          <w:b w:val="false"/>
          <w:i w:val="false"/>
          <w:color w:val="000000"/>
          <w:sz w:val="28"/>
        </w:rPr>
        <w:t xml:space="preserve">     3807.00  </w:t>
      </w:r>
      <w:r>
        <w:rPr>
          <w:rFonts w:ascii="Times New Roman"/>
          <w:b/>
          <w:i w:val="false"/>
          <w:color w:val="000000"/>
          <w:sz w:val="28"/>
        </w:rPr>
        <w:t xml:space="preserve">Деготь древесный; масла, полученные из </w:t>
      </w:r>
      <w:r>
        <w:br/>
      </w:r>
      <w:r>
        <w:rPr>
          <w:rFonts w:ascii="Times New Roman"/>
          <w:b w:val="false"/>
          <w:i w:val="false"/>
          <w:color w:val="000000"/>
          <w:sz w:val="28"/>
        </w:rPr>
        <w:t>
</w:t>
      </w:r>
      <w:r>
        <w:rPr>
          <w:rFonts w:ascii="Times New Roman"/>
          <w:b/>
          <w:i w:val="false"/>
          <w:color w:val="000000"/>
          <w:sz w:val="28"/>
        </w:rPr>
        <w:t xml:space="preserve">                  древесного дегтя; креозот древесный; </w:t>
      </w:r>
      <w:r>
        <w:br/>
      </w:r>
      <w:r>
        <w:rPr>
          <w:rFonts w:ascii="Times New Roman"/>
          <w:b w:val="false"/>
          <w:i w:val="false"/>
          <w:color w:val="000000"/>
          <w:sz w:val="28"/>
        </w:rPr>
        <w:t>
</w:t>
      </w:r>
      <w:r>
        <w:rPr>
          <w:rFonts w:ascii="Times New Roman"/>
          <w:b/>
          <w:i w:val="false"/>
          <w:color w:val="000000"/>
          <w:sz w:val="28"/>
        </w:rPr>
        <w:t xml:space="preserve">                  нафта древесная; пек растительный; пек </w:t>
      </w:r>
      <w:r>
        <w:br/>
      </w:r>
      <w:r>
        <w:rPr>
          <w:rFonts w:ascii="Times New Roman"/>
          <w:b w:val="false"/>
          <w:i w:val="false"/>
          <w:color w:val="000000"/>
          <w:sz w:val="28"/>
        </w:rPr>
        <w:t>
</w:t>
      </w:r>
      <w:r>
        <w:rPr>
          <w:rFonts w:ascii="Times New Roman"/>
          <w:b/>
          <w:i w:val="false"/>
          <w:color w:val="000000"/>
          <w:sz w:val="28"/>
        </w:rPr>
        <w:t xml:space="preserve">                  пивоваренный и аналогичные продукты на </w:t>
      </w:r>
      <w:r>
        <w:br/>
      </w:r>
      <w:r>
        <w:rPr>
          <w:rFonts w:ascii="Times New Roman"/>
          <w:b w:val="false"/>
          <w:i w:val="false"/>
          <w:color w:val="000000"/>
          <w:sz w:val="28"/>
        </w:rPr>
        <w:t>
</w:t>
      </w:r>
      <w:r>
        <w:rPr>
          <w:rFonts w:ascii="Times New Roman"/>
          <w:b/>
          <w:i w:val="false"/>
          <w:color w:val="000000"/>
          <w:sz w:val="28"/>
        </w:rPr>
        <w:t xml:space="preserve">                  основе канифоли, смоляных кислот или </w:t>
      </w:r>
      <w:r>
        <w:br/>
      </w:r>
      <w:r>
        <w:rPr>
          <w:rFonts w:ascii="Times New Roman"/>
          <w:b w:val="false"/>
          <w:i w:val="false"/>
          <w:color w:val="000000"/>
          <w:sz w:val="28"/>
        </w:rPr>
        <w:t>
</w:t>
      </w:r>
      <w:r>
        <w:rPr>
          <w:rFonts w:ascii="Times New Roman"/>
          <w:b/>
          <w:i w:val="false"/>
          <w:color w:val="000000"/>
          <w:sz w:val="28"/>
        </w:rPr>
        <w:t xml:space="preserve">                  растительного пека. </w:t>
      </w:r>
      <w:r>
        <w:br/>
      </w:r>
      <w:r>
        <w:rPr>
          <w:rFonts w:ascii="Times New Roman"/>
          <w:b w:val="false"/>
          <w:i w:val="false"/>
          <w:color w:val="000000"/>
          <w:sz w:val="28"/>
        </w:rPr>
        <w:t>
</w:t>
      </w:r>
      <w:r>
        <w:rPr>
          <w:rFonts w:ascii="Times New Roman"/>
          <w:b/>
          <w:i w:val="false"/>
          <w:color w:val="000000"/>
          <w:sz w:val="28"/>
        </w:rPr>
        <w:t xml:space="preserve">38.08             Инсектициды, родентициды, фунгициды, </w:t>
      </w:r>
      <w:r>
        <w:br/>
      </w:r>
      <w:r>
        <w:rPr>
          <w:rFonts w:ascii="Times New Roman"/>
          <w:b w:val="false"/>
          <w:i w:val="false"/>
          <w:color w:val="000000"/>
          <w:sz w:val="28"/>
        </w:rPr>
        <w:t>
</w:t>
      </w:r>
      <w:r>
        <w:rPr>
          <w:rFonts w:ascii="Times New Roman"/>
          <w:b/>
          <w:i w:val="false"/>
          <w:color w:val="000000"/>
          <w:sz w:val="28"/>
        </w:rPr>
        <w:t xml:space="preserve">                  гербициды, противовсходовые средства и </w:t>
      </w:r>
      <w:r>
        <w:br/>
      </w:r>
      <w:r>
        <w:rPr>
          <w:rFonts w:ascii="Times New Roman"/>
          <w:b w:val="false"/>
          <w:i w:val="false"/>
          <w:color w:val="000000"/>
          <w:sz w:val="28"/>
        </w:rPr>
        <w:t>
</w:t>
      </w:r>
      <w:r>
        <w:rPr>
          <w:rFonts w:ascii="Times New Roman"/>
          <w:b/>
          <w:i w:val="false"/>
          <w:color w:val="000000"/>
          <w:sz w:val="28"/>
        </w:rPr>
        <w:t xml:space="preserve">                  регуляторы роста растений, средства </w:t>
      </w:r>
      <w:r>
        <w:br/>
      </w:r>
      <w:r>
        <w:rPr>
          <w:rFonts w:ascii="Times New Roman"/>
          <w:b w:val="false"/>
          <w:i w:val="false"/>
          <w:color w:val="000000"/>
          <w:sz w:val="28"/>
        </w:rPr>
        <w:t>
</w:t>
      </w:r>
      <w:r>
        <w:rPr>
          <w:rFonts w:ascii="Times New Roman"/>
          <w:b/>
          <w:i w:val="false"/>
          <w:color w:val="000000"/>
          <w:sz w:val="28"/>
        </w:rPr>
        <w:t xml:space="preserve">                  дезинфицирующие и аналогичные им, </w:t>
      </w:r>
      <w:r>
        <w:br/>
      </w:r>
      <w:r>
        <w:rPr>
          <w:rFonts w:ascii="Times New Roman"/>
          <w:b w:val="false"/>
          <w:i w:val="false"/>
          <w:color w:val="000000"/>
          <w:sz w:val="28"/>
        </w:rPr>
        <w:t>
</w:t>
      </w:r>
      <w:r>
        <w:rPr>
          <w:rFonts w:ascii="Times New Roman"/>
          <w:b/>
          <w:i w:val="false"/>
          <w:color w:val="000000"/>
          <w:sz w:val="28"/>
        </w:rPr>
        <w:t xml:space="preserve">                  расфасованные в формы или упаковки для </w:t>
      </w:r>
      <w:r>
        <w:br/>
      </w:r>
      <w:r>
        <w:rPr>
          <w:rFonts w:ascii="Times New Roman"/>
          <w:b w:val="false"/>
          <w:i w:val="false"/>
          <w:color w:val="000000"/>
          <w:sz w:val="28"/>
        </w:rPr>
        <w:t>
</w:t>
      </w:r>
      <w:r>
        <w:rPr>
          <w:rFonts w:ascii="Times New Roman"/>
          <w:b/>
          <w:i w:val="false"/>
          <w:color w:val="000000"/>
          <w:sz w:val="28"/>
        </w:rPr>
        <w:t xml:space="preserve">                  розничной продажи или представленные </w:t>
      </w:r>
      <w:r>
        <w:br/>
      </w:r>
      <w:r>
        <w:rPr>
          <w:rFonts w:ascii="Times New Roman"/>
          <w:b w:val="false"/>
          <w:i w:val="false"/>
          <w:color w:val="000000"/>
          <w:sz w:val="28"/>
        </w:rPr>
        <w:t>
</w:t>
      </w:r>
      <w:r>
        <w:rPr>
          <w:rFonts w:ascii="Times New Roman"/>
          <w:b/>
          <w:i w:val="false"/>
          <w:color w:val="000000"/>
          <w:sz w:val="28"/>
        </w:rPr>
        <w:t xml:space="preserve">                  в виде готовых препаратов или изделий </w:t>
      </w:r>
      <w:r>
        <w:br/>
      </w:r>
      <w:r>
        <w:rPr>
          <w:rFonts w:ascii="Times New Roman"/>
          <w:b w:val="false"/>
          <w:i w:val="false"/>
          <w:color w:val="000000"/>
          <w:sz w:val="28"/>
        </w:rPr>
        <w:t>
</w:t>
      </w:r>
      <w:r>
        <w:rPr>
          <w:rFonts w:ascii="Times New Roman"/>
          <w:b/>
          <w:i w:val="false"/>
          <w:color w:val="000000"/>
          <w:sz w:val="28"/>
        </w:rPr>
        <w:t xml:space="preserve">                  (например, ленты, обработанные серой, </w:t>
      </w:r>
      <w:r>
        <w:br/>
      </w:r>
      <w:r>
        <w:rPr>
          <w:rFonts w:ascii="Times New Roman"/>
          <w:b w:val="false"/>
          <w:i w:val="false"/>
          <w:color w:val="000000"/>
          <w:sz w:val="28"/>
        </w:rPr>
        <w:t>
</w:t>
      </w:r>
      <w:r>
        <w:rPr>
          <w:rFonts w:ascii="Times New Roman"/>
          <w:b/>
          <w:i w:val="false"/>
          <w:color w:val="000000"/>
          <w:sz w:val="28"/>
        </w:rPr>
        <w:t xml:space="preserve">                  фитили и свечи, и бумага липкая от мух): </w:t>
      </w:r>
      <w:r>
        <w:br/>
      </w:r>
      <w:r>
        <w:rPr>
          <w:rFonts w:ascii="Times New Roman"/>
          <w:b w:val="false"/>
          <w:i w:val="false"/>
          <w:color w:val="000000"/>
          <w:sz w:val="28"/>
        </w:rPr>
        <w:t xml:space="preserve">
           3808.10  - инсектициды </w:t>
      </w:r>
      <w:r>
        <w:br/>
      </w:r>
      <w:r>
        <w:rPr>
          <w:rFonts w:ascii="Times New Roman"/>
          <w:b w:val="false"/>
          <w:i w:val="false"/>
          <w:color w:val="000000"/>
          <w:sz w:val="28"/>
        </w:rPr>
        <w:t xml:space="preserve">
           3808.20  - фунгициды </w:t>
      </w:r>
      <w:r>
        <w:br/>
      </w:r>
      <w:r>
        <w:rPr>
          <w:rFonts w:ascii="Times New Roman"/>
          <w:b w:val="false"/>
          <w:i w:val="false"/>
          <w:color w:val="000000"/>
          <w:sz w:val="28"/>
        </w:rPr>
        <w:t xml:space="preserve">
           3808.30  - гербициды, противовсходовые средства и </w:t>
      </w:r>
      <w:r>
        <w:br/>
      </w:r>
      <w:r>
        <w:rPr>
          <w:rFonts w:ascii="Times New Roman"/>
          <w:b w:val="false"/>
          <w:i w:val="false"/>
          <w:color w:val="000000"/>
          <w:sz w:val="28"/>
        </w:rPr>
        <w:t xml:space="preserve">
                      регуляторы роста растений </w:t>
      </w:r>
      <w:r>
        <w:br/>
      </w:r>
      <w:r>
        <w:rPr>
          <w:rFonts w:ascii="Times New Roman"/>
          <w:b w:val="false"/>
          <w:i w:val="false"/>
          <w:color w:val="000000"/>
          <w:sz w:val="28"/>
        </w:rPr>
        <w:t xml:space="preserve">
           3808.40  - средства дезинфицирующие </w:t>
      </w:r>
      <w:r>
        <w:br/>
      </w:r>
      <w:r>
        <w:rPr>
          <w:rFonts w:ascii="Times New Roman"/>
          <w:b w:val="false"/>
          <w:i w:val="false"/>
          <w:color w:val="000000"/>
          <w:sz w:val="28"/>
        </w:rPr>
        <w:t xml:space="preserve">
           3808.90  - прочие </w:t>
      </w:r>
      <w:r>
        <w:br/>
      </w:r>
      <w:r>
        <w:rPr>
          <w:rFonts w:ascii="Times New Roman"/>
          <w:b w:val="false"/>
          <w:i w:val="false"/>
          <w:color w:val="000000"/>
          <w:sz w:val="28"/>
        </w:rPr>
        <w:t>
</w:t>
      </w:r>
      <w:r>
        <w:rPr>
          <w:rFonts w:ascii="Times New Roman"/>
          <w:b/>
          <w:i w:val="false"/>
          <w:color w:val="000000"/>
          <w:sz w:val="28"/>
        </w:rPr>
        <w:t xml:space="preserve">38.09             Средства отделочные, средства для </w:t>
      </w:r>
      <w:r>
        <w:br/>
      </w:r>
      <w:r>
        <w:rPr>
          <w:rFonts w:ascii="Times New Roman"/>
          <w:b w:val="false"/>
          <w:i w:val="false"/>
          <w:color w:val="000000"/>
          <w:sz w:val="28"/>
        </w:rPr>
        <w:t>
</w:t>
      </w:r>
      <w:r>
        <w:rPr>
          <w:rFonts w:ascii="Times New Roman"/>
          <w:b/>
          <w:i w:val="false"/>
          <w:color w:val="000000"/>
          <w:sz w:val="28"/>
        </w:rPr>
        <w:t xml:space="preserve">                  ускорения крашения или фиксации </w:t>
      </w:r>
      <w:r>
        <w:br/>
      </w:r>
      <w:r>
        <w:rPr>
          <w:rFonts w:ascii="Times New Roman"/>
          <w:b w:val="false"/>
          <w:i w:val="false"/>
          <w:color w:val="000000"/>
          <w:sz w:val="28"/>
        </w:rPr>
        <w:t>
</w:t>
      </w:r>
      <w:r>
        <w:rPr>
          <w:rFonts w:ascii="Times New Roman"/>
          <w:b/>
          <w:i w:val="false"/>
          <w:color w:val="000000"/>
          <w:sz w:val="28"/>
        </w:rPr>
        <w:t xml:space="preserve">                  красителей и продукты прочие и готовые </w:t>
      </w:r>
      <w:r>
        <w:br/>
      </w:r>
      <w:r>
        <w:rPr>
          <w:rFonts w:ascii="Times New Roman"/>
          <w:b w:val="false"/>
          <w:i w:val="false"/>
          <w:color w:val="000000"/>
          <w:sz w:val="28"/>
        </w:rPr>
        <w:t>
</w:t>
      </w:r>
      <w:r>
        <w:rPr>
          <w:rFonts w:ascii="Times New Roman"/>
          <w:b/>
          <w:i w:val="false"/>
          <w:color w:val="000000"/>
          <w:sz w:val="28"/>
        </w:rPr>
        <w:t xml:space="preserve">                  препараты (например, вещества для </w:t>
      </w:r>
      <w:r>
        <w:br/>
      </w:r>
      <w:r>
        <w:rPr>
          <w:rFonts w:ascii="Times New Roman"/>
          <w:b w:val="false"/>
          <w:i w:val="false"/>
          <w:color w:val="000000"/>
          <w:sz w:val="28"/>
        </w:rPr>
        <w:t>
</w:t>
      </w:r>
      <w:r>
        <w:rPr>
          <w:rFonts w:ascii="Times New Roman"/>
          <w:b/>
          <w:i w:val="false"/>
          <w:color w:val="000000"/>
          <w:sz w:val="28"/>
        </w:rPr>
        <w:t xml:space="preserve">                  обработки и протравы), применяемые в </w:t>
      </w:r>
      <w:r>
        <w:br/>
      </w:r>
      <w:r>
        <w:rPr>
          <w:rFonts w:ascii="Times New Roman"/>
          <w:b w:val="false"/>
          <w:i w:val="false"/>
          <w:color w:val="000000"/>
          <w:sz w:val="28"/>
        </w:rPr>
        <w:t>
</w:t>
      </w:r>
      <w:r>
        <w:rPr>
          <w:rFonts w:ascii="Times New Roman"/>
          <w:b/>
          <w:i w:val="false"/>
          <w:color w:val="000000"/>
          <w:sz w:val="28"/>
        </w:rPr>
        <w:t xml:space="preserve">                  текстильной, бумажной, кожевенной </w:t>
      </w:r>
      <w:r>
        <w:br/>
      </w:r>
      <w:r>
        <w:rPr>
          <w:rFonts w:ascii="Times New Roman"/>
          <w:b w:val="false"/>
          <w:i w:val="false"/>
          <w:color w:val="000000"/>
          <w:sz w:val="28"/>
        </w:rPr>
        <w:t>
</w:t>
      </w:r>
      <w:r>
        <w:rPr>
          <w:rFonts w:ascii="Times New Roman"/>
          <w:b/>
          <w:i w:val="false"/>
          <w:color w:val="000000"/>
          <w:sz w:val="28"/>
        </w:rPr>
        <w:t xml:space="preserve">                  промышленности или аналогичных отраслях,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3809.10  - на основе крахмалистых веществ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3809.91  -- используемые в текстильном или подобных </w:t>
      </w:r>
      <w:r>
        <w:br/>
      </w:r>
      <w:r>
        <w:rPr>
          <w:rFonts w:ascii="Times New Roman"/>
          <w:b w:val="false"/>
          <w:i w:val="false"/>
          <w:color w:val="000000"/>
          <w:sz w:val="28"/>
        </w:rPr>
        <w:t xml:space="preserve">
                       производствах </w:t>
      </w:r>
      <w:r>
        <w:br/>
      </w:r>
      <w:r>
        <w:rPr>
          <w:rFonts w:ascii="Times New Roman"/>
          <w:b w:val="false"/>
          <w:i w:val="false"/>
          <w:color w:val="000000"/>
          <w:sz w:val="28"/>
        </w:rPr>
        <w:t xml:space="preserve">
           3809.92  -- используемые в бумажном или подобных </w:t>
      </w:r>
      <w:r>
        <w:br/>
      </w:r>
      <w:r>
        <w:rPr>
          <w:rFonts w:ascii="Times New Roman"/>
          <w:b w:val="false"/>
          <w:i w:val="false"/>
          <w:color w:val="000000"/>
          <w:sz w:val="28"/>
        </w:rPr>
        <w:t xml:space="preserve">
                       производствах </w:t>
      </w:r>
      <w:r>
        <w:br/>
      </w:r>
      <w:r>
        <w:rPr>
          <w:rFonts w:ascii="Times New Roman"/>
          <w:b w:val="false"/>
          <w:i w:val="false"/>
          <w:color w:val="000000"/>
          <w:sz w:val="28"/>
        </w:rPr>
        <w:t xml:space="preserve">
           3809.93  -- используемые в кожевенном или подобных </w:t>
      </w:r>
      <w:r>
        <w:br/>
      </w:r>
      <w:r>
        <w:rPr>
          <w:rFonts w:ascii="Times New Roman"/>
          <w:b w:val="false"/>
          <w:i w:val="false"/>
          <w:color w:val="000000"/>
          <w:sz w:val="28"/>
        </w:rPr>
        <w:t xml:space="preserve">
                       производствах </w:t>
      </w:r>
      <w:r>
        <w:br/>
      </w:r>
      <w:r>
        <w:rPr>
          <w:rFonts w:ascii="Times New Roman"/>
          <w:b w:val="false"/>
          <w:i w:val="false"/>
          <w:color w:val="000000"/>
          <w:sz w:val="28"/>
        </w:rPr>
        <w:t>
</w:t>
      </w:r>
      <w:r>
        <w:rPr>
          <w:rFonts w:ascii="Times New Roman"/>
          <w:b/>
          <w:i w:val="false"/>
          <w:color w:val="000000"/>
          <w:sz w:val="28"/>
        </w:rPr>
        <w:t xml:space="preserve">38.10             Препараты для травления металлических </w:t>
      </w:r>
      <w:r>
        <w:br/>
      </w:r>
      <w:r>
        <w:rPr>
          <w:rFonts w:ascii="Times New Roman"/>
          <w:b w:val="false"/>
          <w:i w:val="false"/>
          <w:color w:val="000000"/>
          <w:sz w:val="28"/>
        </w:rPr>
        <w:t>
</w:t>
      </w:r>
      <w:r>
        <w:rPr>
          <w:rFonts w:ascii="Times New Roman"/>
          <w:b/>
          <w:i w:val="false"/>
          <w:color w:val="000000"/>
          <w:sz w:val="28"/>
        </w:rPr>
        <w:t xml:space="preserve">                  поверхностей; флюсы и препараты </w:t>
      </w:r>
      <w:r>
        <w:br/>
      </w:r>
      <w:r>
        <w:rPr>
          <w:rFonts w:ascii="Times New Roman"/>
          <w:b w:val="false"/>
          <w:i w:val="false"/>
          <w:color w:val="000000"/>
          <w:sz w:val="28"/>
        </w:rPr>
        <w:t>
</w:t>
      </w:r>
      <w:r>
        <w:rPr>
          <w:rFonts w:ascii="Times New Roman"/>
          <w:b/>
          <w:i w:val="false"/>
          <w:color w:val="000000"/>
          <w:sz w:val="28"/>
        </w:rPr>
        <w:t xml:space="preserve">                  вспомогательные прочие для </w:t>
      </w:r>
      <w:r>
        <w:br/>
      </w:r>
      <w:r>
        <w:rPr>
          <w:rFonts w:ascii="Times New Roman"/>
          <w:b w:val="false"/>
          <w:i w:val="false"/>
          <w:color w:val="000000"/>
          <w:sz w:val="28"/>
        </w:rPr>
        <w:t>
</w:t>
      </w:r>
      <w:r>
        <w:rPr>
          <w:rFonts w:ascii="Times New Roman"/>
          <w:b/>
          <w:i w:val="false"/>
          <w:color w:val="000000"/>
          <w:sz w:val="28"/>
        </w:rPr>
        <w:t xml:space="preserve">                  низкотемпературной пайки, </w:t>
      </w:r>
      <w:r>
        <w:br/>
      </w:r>
      <w:r>
        <w:rPr>
          <w:rFonts w:ascii="Times New Roman"/>
          <w:b w:val="false"/>
          <w:i w:val="false"/>
          <w:color w:val="000000"/>
          <w:sz w:val="28"/>
        </w:rPr>
        <w:t>
</w:t>
      </w:r>
      <w:r>
        <w:rPr>
          <w:rFonts w:ascii="Times New Roman"/>
          <w:b/>
          <w:i w:val="false"/>
          <w:color w:val="000000"/>
          <w:sz w:val="28"/>
        </w:rPr>
        <w:t xml:space="preserve">                  высокотемпературной пайки или для сварки; </w:t>
      </w:r>
      <w:r>
        <w:br/>
      </w:r>
      <w:r>
        <w:rPr>
          <w:rFonts w:ascii="Times New Roman"/>
          <w:b w:val="false"/>
          <w:i w:val="false"/>
          <w:color w:val="000000"/>
          <w:sz w:val="28"/>
        </w:rPr>
        <w:t>
</w:t>
      </w:r>
      <w:r>
        <w:rPr>
          <w:rFonts w:ascii="Times New Roman"/>
          <w:b/>
          <w:i w:val="false"/>
          <w:color w:val="000000"/>
          <w:sz w:val="28"/>
        </w:rPr>
        <w:t xml:space="preserve">                  порошки и пасты для низкотемпературной </w:t>
      </w:r>
      <w:r>
        <w:br/>
      </w:r>
      <w:r>
        <w:rPr>
          <w:rFonts w:ascii="Times New Roman"/>
          <w:b w:val="false"/>
          <w:i w:val="false"/>
          <w:color w:val="000000"/>
          <w:sz w:val="28"/>
        </w:rPr>
        <w:t>
</w:t>
      </w:r>
      <w:r>
        <w:rPr>
          <w:rFonts w:ascii="Times New Roman"/>
          <w:b/>
          <w:i w:val="false"/>
          <w:color w:val="000000"/>
          <w:sz w:val="28"/>
        </w:rPr>
        <w:t xml:space="preserve">                  пайки, высокотемпературной пайки или для </w:t>
      </w:r>
      <w:r>
        <w:br/>
      </w:r>
      <w:r>
        <w:rPr>
          <w:rFonts w:ascii="Times New Roman"/>
          <w:b w:val="false"/>
          <w:i w:val="false"/>
          <w:color w:val="000000"/>
          <w:sz w:val="28"/>
        </w:rPr>
        <w:t>
</w:t>
      </w:r>
      <w:r>
        <w:rPr>
          <w:rFonts w:ascii="Times New Roman"/>
          <w:b/>
          <w:i w:val="false"/>
          <w:color w:val="000000"/>
          <w:sz w:val="28"/>
        </w:rPr>
        <w:t xml:space="preserve">                  сварки, состоящие из металла и прочих </w:t>
      </w:r>
      <w:r>
        <w:br/>
      </w:r>
      <w:r>
        <w:rPr>
          <w:rFonts w:ascii="Times New Roman"/>
          <w:b w:val="false"/>
          <w:i w:val="false"/>
          <w:color w:val="000000"/>
          <w:sz w:val="28"/>
        </w:rPr>
        <w:t>
</w:t>
      </w:r>
      <w:r>
        <w:rPr>
          <w:rFonts w:ascii="Times New Roman"/>
          <w:b/>
          <w:i w:val="false"/>
          <w:color w:val="000000"/>
          <w:sz w:val="28"/>
        </w:rPr>
        <w:t xml:space="preserve">                  материалов; материалы, используемые в </w:t>
      </w:r>
      <w:r>
        <w:br/>
      </w:r>
      <w:r>
        <w:rPr>
          <w:rFonts w:ascii="Times New Roman"/>
          <w:b w:val="false"/>
          <w:i w:val="false"/>
          <w:color w:val="000000"/>
          <w:sz w:val="28"/>
        </w:rPr>
        <w:t>
</w:t>
      </w:r>
      <w:r>
        <w:rPr>
          <w:rFonts w:ascii="Times New Roman"/>
          <w:b/>
          <w:i w:val="false"/>
          <w:color w:val="000000"/>
          <w:sz w:val="28"/>
        </w:rPr>
        <w:t xml:space="preserve">                  качестве сердечников или покрытий для </w:t>
      </w:r>
      <w:r>
        <w:br/>
      </w:r>
      <w:r>
        <w:rPr>
          <w:rFonts w:ascii="Times New Roman"/>
          <w:b w:val="false"/>
          <w:i w:val="false"/>
          <w:color w:val="000000"/>
          <w:sz w:val="28"/>
        </w:rPr>
        <w:t>
</w:t>
      </w:r>
      <w:r>
        <w:rPr>
          <w:rFonts w:ascii="Times New Roman"/>
          <w:b/>
          <w:i w:val="false"/>
          <w:color w:val="000000"/>
          <w:sz w:val="28"/>
        </w:rPr>
        <w:t xml:space="preserve">                  сварочных электродов или прутков: </w:t>
      </w:r>
      <w:r>
        <w:br/>
      </w:r>
      <w:r>
        <w:rPr>
          <w:rFonts w:ascii="Times New Roman"/>
          <w:b w:val="false"/>
          <w:i w:val="false"/>
          <w:color w:val="000000"/>
          <w:sz w:val="28"/>
        </w:rPr>
        <w:t xml:space="preserve">
           3810.10  - препараты для травления металлических </w:t>
      </w:r>
      <w:r>
        <w:br/>
      </w:r>
      <w:r>
        <w:rPr>
          <w:rFonts w:ascii="Times New Roman"/>
          <w:b w:val="false"/>
          <w:i w:val="false"/>
          <w:color w:val="000000"/>
          <w:sz w:val="28"/>
        </w:rPr>
        <w:t xml:space="preserve">
                      поверхностей; порошки и пасты для </w:t>
      </w:r>
      <w:r>
        <w:br/>
      </w:r>
      <w:r>
        <w:rPr>
          <w:rFonts w:ascii="Times New Roman"/>
          <w:b w:val="false"/>
          <w:i w:val="false"/>
          <w:color w:val="000000"/>
          <w:sz w:val="28"/>
        </w:rPr>
        <w:t xml:space="preserve">
                      низкотемпературной пайки, высокотемпературной </w:t>
      </w:r>
      <w:r>
        <w:br/>
      </w:r>
      <w:r>
        <w:rPr>
          <w:rFonts w:ascii="Times New Roman"/>
          <w:b w:val="false"/>
          <w:i w:val="false"/>
          <w:color w:val="000000"/>
          <w:sz w:val="28"/>
        </w:rPr>
        <w:t xml:space="preserve">
                      пайки или для сварки, состоящие из </w:t>
      </w:r>
      <w:r>
        <w:br/>
      </w:r>
      <w:r>
        <w:rPr>
          <w:rFonts w:ascii="Times New Roman"/>
          <w:b w:val="false"/>
          <w:i w:val="false"/>
          <w:color w:val="000000"/>
          <w:sz w:val="28"/>
        </w:rPr>
        <w:t xml:space="preserve">
                      металла и прочих материалов </w:t>
      </w:r>
      <w:r>
        <w:br/>
      </w:r>
      <w:r>
        <w:rPr>
          <w:rFonts w:ascii="Times New Roman"/>
          <w:b w:val="false"/>
          <w:i w:val="false"/>
          <w:color w:val="000000"/>
          <w:sz w:val="28"/>
        </w:rPr>
        <w:t xml:space="preserve">
           3810.90  - прочие </w:t>
      </w:r>
      <w:r>
        <w:br/>
      </w:r>
      <w:r>
        <w:rPr>
          <w:rFonts w:ascii="Times New Roman"/>
          <w:b w:val="false"/>
          <w:i w:val="false"/>
          <w:color w:val="000000"/>
          <w:sz w:val="28"/>
        </w:rPr>
        <w:t xml:space="preserve">
------------------------------------------------------------------- </w:t>
      </w:r>
    </w:p>
    <w:bookmarkStart w:name="z251" w:id="24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38.11/18   </w:t>
      </w:r>
    </w:p>
    <w:bookmarkEnd w:id="2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38.11             Антидетонаторы, антиоксиданты, ингибиторы </w:t>
      </w:r>
      <w:r>
        <w:br/>
      </w:r>
      <w:r>
        <w:rPr>
          <w:rFonts w:ascii="Times New Roman"/>
          <w:b w:val="false"/>
          <w:i w:val="false"/>
          <w:color w:val="000000"/>
          <w:sz w:val="28"/>
        </w:rPr>
        <w:t>
</w:t>
      </w:r>
      <w:r>
        <w:rPr>
          <w:rFonts w:ascii="Times New Roman"/>
          <w:b/>
          <w:i w:val="false"/>
          <w:color w:val="000000"/>
          <w:sz w:val="28"/>
        </w:rPr>
        <w:t xml:space="preserve">                  смолообразования, загустители, </w:t>
      </w:r>
      <w:r>
        <w:br/>
      </w:r>
      <w:r>
        <w:rPr>
          <w:rFonts w:ascii="Times New Roman"/>
          <w:b w:val="false"/>
          <w:i w:val="false"/>
          <w:color w:val="000000"/>
          <w:sz w:val="28"/>
        </w:rPr>
        <w:t>
</w:t>
      </w:r>
      <w:r>
        <w:rPr>
          <w:rFonts w:ascii="Times New Roman"/>
          <w:b/>
          <w:i w:val="false"/>
          <w:color w:val="000000"/>
          <w:sz w:val="28"/>
        </w:rPr>
        <w:t xml:space="preserve">                  антикоррозионные вещества и присадки </w:t>
      </w:r>
      <w:r>
        <w:br/>
      </w:r>
      <w:r>
        <w:rPr>
          <w:rFonts w:ascii="Times New Roman"/>
          <w:b w:val="false"/>
          <w:i w:val="false"/>
          <w:color w:val="000000"/>
          <w:sz w:val="28"/>
        </w:rPr>
        <w:t>
</w:t>
      </w:r>
      <w:r>
        <w:rPr>
          <w:rFonts w:ascii="Times New Roman"/>
          <w:b/>
          <w:i w:val="false"/>
          <w:color w:val="000000"/>
          <w:sz w:val="28"/>
        </w:rPr>
        <w:t xml:space="preserve">                  готовые прочие к нефтепродуктам (включая </w:t>
      </w:r>
      <w:r>
        <w:br/>
      </w:r>
      <w:r>
        <w:rPr>
          <w:rFonts w:ascii="Times New Roman"/>
          <w:b w:val="false"/>
          <w:i w:val="false"/>
          <w:color w:val="000000"/>
          <w:sz w:val="28"/>
        </w:rPr>
        <w:t>
</w:t>
      </w:r>
      <w:r>
        <w:rPr>
          <w:rFonts w:ascii="Times New Roman"/>
          <w:b/>
          <w:i w:val="false"/>
          <w:color w:val="000000"/>
          <w:sz w:val="28"/>
        </w:rPr>
        <w:t xml:space="preserve">                  бензин) или другим жидкостям, используемым </w:t>
      </w:r>
      <w:r>
        <w:br/>
      </w:r>
      <w:r>
        <w:rPr>
          <w:rFonts w:ascii="Times New Roman"/>
          <w:b w:val="false"/>
          <w:i w:val="false"/>
          <w:color w:val="000000"/>
          <w:sz w:val="28"/>
        </w:rPr>
        <w:t>
</w:t>
      </w:r>
      <w:r>
        <w:rPr>
          <w:rFonts w:ascii="Times New Roman"/>
          <w:b/>
          <w:i w:val="false"/>
          <w:color w:val="000000"/>
          <w:sz w:val="28"/>
        </w:rPr>
        <w:t xml:space="preserve">                  в тех же целях, что и нефтепродукты: </w:t>
      </w:r>
      <w:r>
        <w:br/>
      </w:r>
      <w:r>
        <w:rPr>
          <w:rFonts w:ascii="Times New Roman"/>
          <w:b w:val="false"/>
          <w:i w:val="false"/>
          <w:color w:val="000000"/>
          <w:sz w:val="28"/>
        </w:rPr>
        <w:t xml:space="preserve">
                    - антидетонаторы: </w:t>
      </w:r>
      <w:r>
        <w:br/>
      </w:r>
      <w:r>
        <w:rPr>
          <w:rFonts w:ascii="Times New Roman"/>
          <w:b w:val="false"/>
          <w:i w:val="false"/>
          <w:color w:val="000000"/>
          <w:sz w:val="28"/>
        </w:rPr>
        <w:t xml:space="preserve">
           3811.11  -- на основе соединений свинца </w:t>
      </w:r>
      <w:r>
        <w:br/>
      </w:r>
      <w:r>
        <w:rPr>
          <w:rFonts w:ascii="Times New Roman"/>
          <w:b w:val="false"/>
          <w:i w:val="false"/>
          <w:color w:val="000000"/>
          <w:sz w:val="28"/>
        </w:rPr>
        <w:t xml:space="preserve">
           3811.19  -- прочие </w:t>
      </w:r>
      <w:r>
        <w:br/>
      </w:r>
      <w:r>
        <w:rPr>
          <w:rFonts w:ascii="Times New Roman"/>
          <w:b w:val="false"/>
          <w:i w:val="false"/>
          <w:color w:val="000000"/>
          <w:sz w:val="28"/>
        </w:rPr>
        <w:t xml:space="preserve">
                    - присадки к смазочным маслам: </w:t>
      </w:r>
      <w:r>
        <w:br/>
      </w:r>
      <w:r>
        <w:rPr>
          <w:rFonts w:ascii="Times New Roman"/>
          <w:b w:val="false"/>
          <w:i w:val="false"/>
          <w:color w:val="000000"/>
          <w:sz w:val="28"/>
        </w:rPr>
        <w:t xml:space="preserve">
           3811.21  -- содержащие нефть или нефтепродукты, </w:t>
      </w:r>
      <w:r>
        <w:br/>
      </w:r>
      <w:r>
        <w:rPr>
          <w:rFonts w:ascii="Times New Roman"/>
          <w:b w:val="false"/>
          <w:i w:val="false"/>
          <w:color w:val="000000"/>
          <w:sz w:val="28"/>
        </w:rPr>
        <w:t xml:space="preserve">
                       полученные из битуминозных пород </w:t>
      </w:r>
      <w:r>
        <w:br/>
      </w:r>
      <w:r>
        <w:rPr>
          <w:rFonts w:ascii="Times New Roman"/>
          <w:b w:val="false"/>
          <w:i w:val="false"/>
          <w:color w:val="000000"/>
          <w:sz w:val="28"/>
        </w:rPr>
        <w:t xml:space="preserve">
           3811.29  -- прочие </w:t>
      </w:r>
      <w:r>
        <w:br/>
      </w:r>
      <w:r>
        <w:rPr>
          <w:rFonts w:ascii="Times New Roman"/>
          <w:b w:val="false"/>
          <w:i w:val="false"/>
          <w:color w:val="000000"/>
          <w:sz w:val="28"/>
        </w:rPr>
        <w:t xml:space="preserve">
           3811.90  - прочие </w:t>
      </w:r>
      <w:r>
        <w:br/>
      </w:r>
      <w:r>
        <w:rPr>
          <w:rFonts w:ascii="Times New Roman"/>
          <w:b w:val="false"/>
          <w:i w:val="false"/>
          <w:color w:val="000000"/>
          <w:sz w:val="28"/>
        </w:rPr>
        <w:t>
</w:t>
      </w:r>
      <w:r>
        <w:rPr>
          <w:rFonts w:ascii="Times New Roman"/>
          <w:b/>
          <w:i w:val="false"/>
          <w:color w:val="000000"/>
          <w:sz w:val="28"/>
        </w:rPr>
        <w:t xml:space="preserve">38.12             Ускорители вулканизации каучука готовые; </w:t>
      </w:r>
      <w:r>
        <w:br/>
      </w:r>
      <w:r>
        <w:rPr>
          <w:rFonts w:ascii="Times New Roman"/>
          <w:b w:val="false"/>
          <w:i w:val="false"/>
          <w:color w:val="000000"/>
          <w:sz w:val="28"/>
        </w:rPr>
        <w:t>
</w:t>
      </w:r>
      <w:r>
        <w:rPr>
          <w:rFonts w:ascii="Times New Roman"/>
          <w:b/>
          <w:i w:val="false"/>
          <w:color w:val="000000"/>
          <w:sz w:val="28"/>
        </w:rPr>
        <w:t xml:space="preserve">                  составные пластификаторы для каучука </w:t>
      </w:r>
      <w:r>
        <w:br/>
      </w:r>
      <w:r>
        <w:rPr>
          <w:rFonts w:ascii="Times New Roman"/>
          <w:b w:val="false"/>
          <w:i w:val="false"/>
          <w:color w:val="000000"/>
          <w:sz w:val="28"/>
        </w:rPr>
        <w:t>
</w:t>
      </w:r>
      <w:r>
        <w:rPr>
          <w:rFonts w:ascii="Times New Roman"/>
          <w:b/>
          <w:i w:val="false"/>
          <w:color w:val="000000"/>
          <w:sz w:val="28"/>
        </w:rPr>
        <w:t xml:space="preserve">                  или пластмасс,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антиоксиданты и стабилизаторы составные </w:t>
      </w:r>
      <w:r>
        <w:br/>
      </w:r>
      <w:r>
        <w:rPr>
          <w:rFonts w:ascii="Times New Roman"/>
          <w:b w:val="false"/>
          <w:i w:val="false"/>
          <w:color w:val="000000"/>
          <w:sz w:val="28"/>
        </w:rPr>
        <w:t>
</w:t>
      </w:r>
      <w:r>
        <w:rPr>
          <w:rFonts w:ascii="Times New Roman"/>
          <w:b/>
          <w:i w:val="false"/>
          <w:color w:val="000000"/>
          <w:sz w:val="28"/>
        </w:rPr>
        <w:t xml:space="preserve">                  прочие для каучука или пластмасс: </w:t>
      </w:r>
      <w:r>
        <w:br/>
      </w:r>
      <w:r>
        <w:rPr>
          <w:rFonts w:ascii="Times New Roman"/>
          <w:b w:val="false"/>
          <w:i w:val="false"/>
          <w:color w:val="000000"/>
          <w:sz w:val="28"/>
        </w:rPr>
        <w:t xml:space="preserve">
           3812.10  - ускорители вулканизации каучука готовые </w:t>
      </w:r>
      <w:r>
        <w:br/>
      </w:r>
      <w:r>
        <w:rPr>
          <w:rFonts w:ascii="Times New Roman"/>
          <w:b w:val="false"/>
          <w:i w:val="false"/>
          <w:color w:val="000000"/>
          <w:sz w:val="28"/>
        </w:rPr>
        <w:t xml:space="preserve">
           3812.20  - пластификаторы составные для каучука </w:t>
      </w:r>
      <w:r>
        <w:br/>
      </w:r>
      <w:r>
        <w:rPr>
          <w:rFonts w:ascii="Times New Roman"/>
          <w:b w:val="false"/>
          <w:i w:val="false"/>
          <w:color w:val="000000"/>
          <w:sz w:val="28"/>
        </w:rPr>
        <w:t xml:space="preserve">
                      или пластмасс </w:t>
      </w:r>
      <w:r>
        <w:br/>
      </w:r>
      <w:r>
        <w:rPr>
          <w:rFonts w:ascii="Times New Roman"/>
          <w:b w:val="false"/>
          <w:i w:val="false"/>
          <w:color w:val="000000"/>
          <w:sz w:val="28"/>
        </w:rPr>
        <w:t xml:space="preserve">
           3812.30  - антиоксиданты и стабилизаторы составные </w:t>
      </w:r>
      <w:r>
        <w:br/>
      </w:r>
      <w:r>
        <w:rPr>
          <w:rFonts w:ascii="Times New Roman"/>
          <w:b w:val="false"/>
          <w:i w:val="false"/>
          <w:color w:val="000000"/>
          <w:sz w:val="28"/>
        </w:rPr>
        <w:t xml:space="preserve">
                      прочие для каучука или пластмасс </w:t>
      </w:r>
      <w:r>
        <w:br/>
      </w:r>
      <w:r>
        <w:rPr>
          <w:rFonts w:ascii="Times New Roman"/>
          <w:b w:val="false"/>
          <w:i w:val="false"/>
          <w:color w:val="000000"/>
          <w:sz w:val="28"/>
        </w:rPr>
        <w:t>
</w:t>
      </w:r>
      <w:r>
        <w:rPr>
          <w:rFonts w:ascii="Times New Roman"/>
          <w:b/>
          <w:i w:val="false"/>
          <w:color w:val="000000"/>
          <w:sz w:val="28"/>
        </w:rPr>
        <w:t xml:space="preserve">38.13 </w:t>
      </w:r>
      <w:r>
        <w:rPr>
          <w:rFonts w:ascii="Times New Roman"/>
          <w:b w:val="false"/>
          <w:i w:val="false"/>
          <w:color w:val="000000"/>
          <w:sz w:val="28"/>
        </w:rPr>
        <w:t xml:space="preserve">      3813.00 </w:t>
      </w:r>
      <w:r>
        <w:rPr>
          <w:rFonts w:ascii="Times New Roman"/>
          <w:b/>
          <w:i w:val="false"/>
          <w:color w:val="000000"/>
          <w:sz w:val="28"/>
        </w:rPr>
        <w:t xml:space="preserve">Составы и заряды для огнетушителей; </w:t>
      </w:r>
      <w:r>
        <w:br/>
      </w:r>
      <w:r>
        <w:rPr>
          <w:rFonts w:ascii="Times New Roman"/>
          <w:b w:val="false"/>
          <w:i w:val="false"/>
          <w:color w:val="000000"/>
          <w:sz w:val="28"/>
        </w:rPr>
        <w:t>
</w:t>
      </w:r>
      <w:r>
        <w:rPr>
          <w:rFonts w:ascii="Times New Roman"/>
          <w:b/>
          <w:i w:val="false"/>
          <w:color w:val="000000"/>
          <w:sz w:val="28"/>
        </w:rPr>
        <w:t xml:space="preserve">                  гранаты для тушения пожаров, заряженные. </w:t>
      </w:r>
      <w:r>
        <w:br/>
      </w:r>
      <w:r>
        <w:rPr>
          <w:rFonts w:ascii="Times New Roman"/>
          <w:b w:val="false"/>
          <w:i w:val="false"/>
          <w:color w:val="000000"/>
          <w:sz w:val="28"/>
        </w:rPr>
        <w:t>
</w:t>
      </w:r>
      <w:r>
        <w:rPr>
          <w:rFonts w:ascii="Times New Roman"/>
          <w:b/>
          <w:i w:val="false"/>
          <w:color w:val="000000"/>
          <w:sz w:val="28"/>
        </w:rPr>
        <w:t xml:space="preserve">38.14 </w:t>
      </w:r>
      <w:r>
        <w:rPr>
          <w:rFonts w:ascii="Times New Roman"/>
          <w:b w:val="false"/>
          <w:i w:val="false"/>
          <w:color w:val="000000"/>
          <w:sz w:val="28"/>
        </w:rPr>
        <w:t xml:space="preserve">      3814.00 </w:t>
      </w:r>
      <w:r>
        <w:rPr>
          <w:rFonts w:ascii="Times New Roman"/>
          <w:b/>
          <w:i w:val="false"/>
          <w:color w:val="000000"/>
          <w:sz w:val="28"/>
        </w:rPr>
        <w:t xml:space="preserve">Растворители и разбавители сложные </w:t>
      </w:r>
      <w:r>
        <w:br/>
      </w:r>
      <w:r>
        <w:rPr>
          <w:rFonts w:ascii="Times New Roman"/>
          <w:b w:val="false"/>
          <w:i w:val="false"/>
          <w:color w:val="000000"/>
          <w:sz w:val="28"/>
        </w:rPr>
        <w:t>
</w:t>
      </w:r>
      <w:r>
        <w:rPr>
          <w:rFonts w:ascii="Times New Roman"/>
          <w:b/>
          <w:i w:val="false"/>
          <w:color w:val="000000"/>
          <w:sz w:val="28"/>
        </w:rPr>
        <w:t xml:space="preserve">                  органические,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готовые </w:t>
      </w:r>
      <w:r>
        <w:br/>
      </w:r>
      <w:r>
        <w:rPr>
          <w:rFonts w:ascii="Times New Roman"/>
          <w:b w:val="false"/>
          <w:i w:val="false"/>
          <w:color w:val="000000"/>
          <w:sz w:val="28"/>
        </w:rPr>
        <w:t>
</w:t>
      </w:r>
      <w:r>
        <w:rPr>
          <w:rFonts w:ascii="Times New Roman"/>
          <w:b/>
          <w:i w:val="false"/>
          <w:color w:val="000000"/>
          <w:sz w:val="28"/>
        </w:rPr>
        <w:t xml:space="preserve">                  составы для удаления красок или лаков. </w:t>
      </w:r>
      <w:r>
        <w:br/>
      </w:r>
      <w:r>
        <w:rPr>
          <w:rFonts w:ascii="Times New Roman"/>
          <w:b w:val="false"/>
          <w:i w:val="false"/>
          <w:color w:val="000000"/>
          <w:sz w:val="28"/>
        </w:rPr>
        <w:t>
</w:t>
      </w:r>
      <w:r>
        <w:rPr>
          <w:rFonts w:ascii="Times New Roman"/>
          <w:b/>
          <w:i w:val="false"/>
          <w:color w:val="000000"/>
          <w:sz w:val="28"/>
        </w:rPr>
        <w:t xml:space="preserve">38.15             Инициаторы реакций, ускорители реакций и </w:t>
      </w:r>
      <w:r>
        <w:br/>
      </w:r>
      <w:r>
        <w:rPr>
          <w:rFonts w:ascii="Times New Roman"/>
          <w:b w:val="false"/>
          <w:i w:val="false"/>
          <w:color w:val="000000"/>
          <w:sz w:val="28"/>
        </w:rPr>
        <w:t>
</w:t>
      </w:r>
      <w:r>
        <w:rPr>
          <w:rFonts w:ascii="Times New Roman"/>
          <w:b/>
          <w:i w:val="false"/>
          <w:color w:val="000000"/>
          <w:sz w:val="28"/>
        </w:rPr>
        <w:t xml:space="preserve">                  катализаторы,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 катализаторы на носителях: </w:t>
      </w:r>
      <w:r>
        <w:br/>
      </w:r>
      <w:r>
        <w:rPr>
          <w:rFonts w:ascii="Times New Roman"/>
          <w:b w:val="false"/>
          <w:i w:val="false"/>
          <w:color w:val="000000"/>
          <w:sz w:val="28"/>
        </w:rPr>
        <w:t xml:space="preserve">
           3815.11  -- содержащие в качестве активного </w:t>
      </w:r>
      <w:r>
        <w:br/>
      </w:r>
      <w:r>
        <w:rPr>
          <w:rFonts w:ascii="Times New Roman"/>
          <w:b w:val="false"/>
          <w:i w:val="false"/>
          <w:color w:val="000000"/>
          <w:sz w:val="28"/>
        </w:rPr>
        <w:t xml:space="preserve">
                       компонента никель или его соединения </w:t>
      </w:r>
      <w:r>
        <w:br/>
      </w:r>
      <w:r>
        <w:rPr>
          <w:rFonts w:ascii="Times New Roman"/>
          <w:b w:val="false"/>
          <w:i w:val="false"/>
          <w:color w:val="000000"/>
          <w:sz w:val="28"/>
        </w:rPr>
        <w:t xml:space="preserve">
           3815.12  -- содержащие в качестве активного </w:t>
      </w:r>
      <w:r>
        <w:br/>
      </w:r>
      <w:r>
        <w:rPr>
          <w:rFonts w:ascii="Times New Roman"/>
          <w:b w:val="false"/>
          <w:i w:val="false"/>
          <w:color w:val="000000"/>
          <w:sz w:val="28"/>
        </w:rPr>
        <w:t xml:space="preserve">
                       компонента драгоценные металлы или их </w:t>
      </w:r>
      <w:r>
        <w:br/>
      </w:r>
      <w:r>
        <w:rPr>
          <w:rFonts w:ascii="Times New Roman"/>
          <w:b w:val="false"/>
          <w:i w:val="false"/>
          <w:color w:val="000000"/>
          <w:sz w:val="28"/>
        </w:rPr>
        <w:t xml:space="preserve">
                       соединения </w:t>
      </w:r>
      <w:r>
        <w:br/>
      </w:r>
      <w:r>
        <w:rPr>
          <w:rFonts w:ascii="Times New Roman"/>
          <w:b w:val="false"/>
          <w:i w:val="false"/>
          <w:color w:val="000000"/>
          <w:sz w:val="28"/>
        </w:rPr>
        <w:t xml:space="preserve">
           3815.19  -- прочие </w:t>
      </w:r>
      <w:r>
        <w:br/>
      </w:r>
      <w:r>
        <w:rPr>
          <w:rFonts w:ascii="Times New Roman"/>
          <w:b w:val="false"/>
          <w:i w:val="false"/>
          <w:color w:val="000000"/>
          <w:sz w:val="28"/>
        </w:rPr>
        <w:t xml:space="preserve">
           3815.90  - прочие </w:t>
      </w:r>
      <w:r>
        <w:br/>
      </w:r>
      <w:r>
        <w:rPr>
          <w:rFonts w:ascii="Times New Roman"/>
          <w:b w:val="false"/>
          <w:i w:val="false"/>
          <w:color w:val="000000"/>
          <w:sz w:val="28"/>
        </w:rPr>
        <w:t>
</w:t>
      </w:r>
      <w:r>
        <w:rPr>
          <w:rFonts w:ascii="Times New Roman"/>
          <w:b/>
          <w:i w:val="false"/>
          <w:color w:val="000000"/>
          <w:sz w:val="28"/>
        </w:rPr>
        <w:t xml:space="preserve">38.16 </w:t>
      </w:r>
      <w:r>
        <w:rPr>
          <w:rFonts w:ascii="Times New Roman"/>
          <w:b w:val="false"/>
          <w:i w:val="false"/>
          <w:color w:val="000000"/>
          <w:sz w:val="28"/>
        </w:rPr>
        <w:t xml:space="preserve">     3816.00  </w:t>
      </w:r>
      <w:r>
        <w:rPr>
          <w:rFonts w:ascii="Times New Roman"/>
          <w:b/>
          <w:i w:val="false"/>
          <w:color w:val="000000"/>
          <w:sz w:val="28"/>
        </w:rPr>
        <w:t xml:space="preserve">Цементы огнеупорные, растворы </w:t>
      </w:r>
      <w:r>
        <w:br/>
      </w:r>
      <w:r>
        <w:rPr>
          <w:rFonts w:ascii="Times New Roman"/>
          <w:b w:val="false"/>
          <w:i w:val="false"/>
          <w:color w:val="000000"/>
          <w:sz w:val="28"/>
        </w:rPr>
        <w:t>
</w:t>
      </w:r>
      <w:r>
        <w:rPr>
          <w:rFonts w:ascii="Times New Roman"/>
          <w:b/>
          <w:i w:val="false"/>
          <w:color w:val="000000"/>
          <w:sz w:val="28"/>
        </w:rPr>
        <w:t xml:space="preserve">                  строительные, бетоны и аналогичные </w:t>
      </w:r>
      <w:r>
        <w:br/>
      </w:r>
      <w:r>
        <w:rPr>
          <w:rFonts w:ascii="Times New Roman"/>
          <w:b w:val="false"/>
          <w:i w:val="false"/>
          <w:color w:val="000000"/>
          <w:sz w:val="28"/>
        </w:rPr>
        <w:t>
</w:t>
      </w:r>
      <w:r>
        <w:rPr>
          <w:rFonts w:ascii="Times New Roman"/>
          <w:b/>
          <w:i w:val="false"/>
          <w:color w:val="000000"/>
          <w:sz w:val="28"/>
        </w:rPr>
        <w:t xml:space="preserve">                  составы, кроме товаров товарной позиции </w:t>
      </w:r>
      <w:r>
        <w:br/>
      </w:r>
      <w:r>
        <w:rPr>
          <w:rFonts w:ascii="Times New Roman"/>
          <w:b w:val="false"/>
          <w:i w:val="false"/>
          <w:color w:val="000000"/>
          <w:sz w:val="28"/>
        </w:rPr>
        <w:t>
</w:t>
      </w:r>
      <w:r>
        <w:rPr>
          <w:rFonts w:ascii="Times New Roman"/>
          <w:b/>
          <w:i w:val="false"/>
          <w:color w:val="000000"/>
          <w:sz w:val="28"/>
        </w:rPr>
        <w:t xml:space="preserve">                  38.01. </w:t>
      </w:r>
      <w:r>
        <w:br/>
      </w:r>
      <w:r>
        <w:rPr>
          <w:rFonts w:ascii="Times New Roman"/>
          <w:b w:val="false"/>
          <w:i w:val="false"/>
          <w:color w:val="000000"/>
          <w:sz w:val="28"/>
        </w:rPr>
        <w:t>
</w:t>
      </w:r>
      <w:r>
        <w:rPr>
          <w:rFonts w:ascii="Times New Roman"/>
          <w:b/>
          <w:i w:val="false"/>
          <w:color w:val="000000"/>
          <w:sz w:val="28"/>
        </w:rPr>
        <w:t xml:space="preserve">38.17 </w:t>
      </w:r>
      <w:r>
        <w:rPr>
          <w:rFonts w:ascii="Times New Roman"/>
          <w:b w:val="false"/>
          <w:i w:val="false"/>
          <w:color w:val="000000"/>
          <w:sz w:val="28"/>
        </w:rPr>
        <w:t xml:space="preserve">     3817.00  </w:t>
      </w:r>
      <w:r>
        <w:rPr>
          <w:rFonts w:ascii="Times New Roman"/>
          <w:b/>
          <w:i w:val="false"/>
          <w:color w:val="000000"/>
          <w:sz w:val="28"/>
        </w:rPr>
        <w:t xml:space="preserve">Алкилбензолы смешанные и алкилнафталины </w:t>
      </w:r>
      <w:r>
        <w:br/>
      </w:r>
      <w:r>
        <w:rPr>
          <w:rFonts w:ascii="Times New Roman"/>
          <w:b w:val="false"/>
          <w:i w:val="false"/>
          <w:color w:val="000000"/>
          <w:sz w:val="28"/>
        </w:rPr>
        <w:t>
</w:t>
      </w:r>
      <w:r>
        <w:rPr>
          <w:rFonts w:ascii="Times New Roman"/>
          <w:b/>
          <w:i w:val="false"/>
          <w:color w:val="000000"/>
          <w:sz w:val="28"/>
        </w:rPr>
        <w:t xml:space="preserve">                  смешанные, кроме продуктов товарной </w:t>
      </w:r>
      <w:r>
        <w:br/>
      </w:r>
      <w:r>
        <w:rPr>
          <w:rFonts w:ascii="Times New Roman"/>
          <w:b w:val="false"/>
          <w:i w:val="false"/>
          <w:color w:val="000000"/>
          <w:sz w:val="28"/>
        </w:rPr>
        <w:t>
</w:t>
      </w:r>
      <w:r>
        <w:rPr>
          <w:rFonts w:ascii="Times New Roman"/>
          <w:b/>
          <w:i w:val="false"/>
          <w:color w:val="000000"/>
          <w:sz w:val="28"/>
        </w:rPr>
        <w:t xml:space="preserve">                  позиции 27.07 или 29.02. </w:t>
      </w:r>
      <w:r>
        <w:br/>
      </w:r>
      <w:r>
        <w:rPr>
          <w:rFonts w:ascii="Times New Roman"/>
          <w:b w:val="false"/>
          <w:i w:val="false"/>
          <w:color w:val="000000"/>
          <w:sz w:val="28"/>
        </w:rPr>
        <w:t>
</w:t>
      </w:r>
      <w:r>
        <w:rPr>
          <w:rFonts w:ascii="Times New Roman"/>
          <w:b/>
          <w:i w:val="false"/>
          <w:color w:val="000000"/>
          <w:sz w:val="28"/>
        </w:rPr>
        <w:t xml:space="preserve">38.18 </w:t>
      </w:r>
      <w:r>
        <w:rPr>
          <w:rFonts w:ascii="Times New Roman"/>
          <w:b w:val="false"/>
          <w:i w:val="false"/>
          <w:color w:val="000000"/>
          <w:sz w:val="28"/>
        </w:rPr>
        <w:t xml:space="preserve">     3818.00  </w:t>
      </w:r>
      <w:r>
        <w:rPr>
          <w:rFonts w:ascii="Times New Roman"/>
          <w:b/>
          <w:i w:val="false"/>
          <w:color w:val="000000"/>
          <w:sz w:val="28"/>
        </w:rPr>
        <w:t xml:space="preserve">Элементы химические легированные, </w:t>
      </w:r>
      <w:r>
        <w:br/>
      </w:r>
      <w:r>
        <w:rPr>
          <w:rFonts w:ascii="Times New Roman"/>
          <w:b w:val="false"/>
          <w:i w:val="false"/>
          <w:color w:val="000000"/>
          <w:sz w:val="28"/>
        </w:rPr>
        <w:t>
</w:t>
      </w:r>
      <w:r>
        <w:rPr>
          <w:rFonts w:ascii="Times New Roman"/>
          <w:b/>
          <w:i w:val="false"/>
          <w:color w:val="000000"/>
          <w:sz w:val="28"/>
        </w:rPr>
        <w:t xml:space="preserve">                  предназначенные для использования в </w:t>
      </w:r>
      <w:r>
        <w:br/>
      </w:r>
      <w:r>
        <w:rPr>
          <w:rFonts w:ascii="Times New Roman"/>
          <w:b w:val="false"/>
          <w:i w:val="false"/>
          <w:color w:val="000000"/>
          <w:sz w:val="28"/>
        </w:rPr>
        <w:t>
</w:t>
      </w:r>
      <w:r>
        <w:rPr>
          <w:rFonts w:ascii="Times New Roman"/>
          <w:b/>
          <w:i w:val="false"/>
          <w:color w:val="000000"/>
          <w:sz w:val="28"/>
        </w:rPr>
        <w:t xml:space="preserve">                  электронике, в форме дисков, пластин или </w:t>
      </w:r>
      <w:r>
        <w:br/>
      </w:r>
      <w:r>
        <w:rPr>
          <w:rFonts w:ascii="Times New Roman"/>
          <w:b w:val="false"/>
          <w:i w:val="false"/>
          <w:color w:val="000000"/>
          <w:sz w:val="28"/>
        </w:rPr>
        <w:t>
</w:t>
      </w:r>
      <w:r>
        <w:rPr>
          <w:rFonts w:ascii="Times New Roman"/>
          <w:b/>
          <w:i w:val="false"/>
          <w:color w:val="000000"/>
          <w:sz w:val="28"/>
        </w:rPr>
        <w:t xml:space="preserve">                  в аналогичных формах; соединения </w:t>
      </w:r>
      <w:r>
        <w:br/>
      </w:r>
      <w:r>
        <w:rPr>
          <w:rFonts w:ascii="Times New Roman"/>
          <w:b w:val="false"/>
          <w:i w:val="false"/>
          <w:color w:val="000000"/>
          <w:sz w:val="28"/>
        </w:rPr>
        <w:t>
</w:t>
      </w:r>
      <w:r>
        <w:rPr>
          <w:rFonts w:ascii="Times New Roman"/>
          <w:b/>
          <w:i w:val="false"/>
          <w:color w:val="000000"/>
          <w:sz w:val="28"/>
        </w:rPr>
        <w:t xml:space="preserve">                  химические легированные, предназначенные </w:t>
      </w:r>
      <w:r>
        <w:br/>
      </w:r>
      <w:r>
        <w:rPr>
          <w:rFonts w:ascii="Times New Roman"/>
          <w:b w:val="false"/>
          <w:i w:val="false"/>
          <w:color w:val="000000"/>
          <w:sz w:val="28"/>
        </w:rPr>
        <w:t>
</w:t>
      </w:r>
      <w:r>
        <w:rPr>
          <w:rFonts w:ascii="Times New Roman"/>
          <w:b/>
          <w:i w:val="false"/>
          <w:color w:val="000000"/>
          <w:sz w:val="28"/>
        </w:rPr>
        <w:t xml:space="preserve">                  для использования в электронике. </w:t>
      </w:r>
      <w:r>
        <w:br/>
      </w:r>
      <w:r>
        <w:rPr>
          <w:rFonts w:ascii="Times New Roman"/>
          <w:b w:val="false"/>
          <w:i w:val="false"/>
          <w:color w:val="000000"/>
          <w:sz w:val="28"/>
        </w:rPr>
        <w:t xml:space="preserve">
------------------------------------------------------------------- </w:t>
      </w:r>
    </w:p>
    <w:bookmarkStart w:name="z252" w:id="2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38.19/25 </w:t>
      </w:r>
      <w:r>
        <w:rPr>
          <w:rFonts w:ascii="Times New Roman"/>
          <w:b w:val="false"/>
          <w:i w:val="false"/>
          <w:color w:val="000000"/>
          <w:vertAlign w:val="subscript"/>
        </w:rPr>
        <w:t xml:space="preserve">1 </w:t>
      </w:r>
    </w:p>
    <w:bookmarkEnd w:id="25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38.19 </w:t>
      </w:r>
      <w:r>
        <w:rPr>
          <w:rFonts w:ascii="Times New Roman"/>
          <w:b w:val="false"/>
          <w:i w:val="false"/>
          <w:color w:val="000000"/>
          <w:sz w:val="28"/>
        </w:rPr>
        <w:t xml:space="preserve">     3819.00  </w:t>
      </w:r>
      <w:r>
        <w:rPr>
          <w:rFonts w:ascii="Times New Roman"/>
          <w:b/>
          <w:i w:val="false"/>
          <w:color w:val="000000"/>
          <w:sz w:val="28"/>
        </w:rPr>
        <w:t xml:space="preserve">Жидкости тормозные гидравлические и </w:t>
      </w:r>
      <w:r>
        <w:br/>
      </w:r>
      <w:r>
        <w:rPr>
          <w:rFonts w:ascii="Times New Roman"/>
          <w:b w:val="false"/>
          <w:i w:val="false"/>
          <w:color w:val="000000"/>
          <w:sz w:val="28"/>
        </w:rPr>
        <w:t>
</w:t>
      </w:r>
      <w:r>
        <w:rPr>
          <w:rFonts w:ascii="Times New Roman"/>
          <w:b/>
          <w:i w:val="false"/>
          <w:color w:val="000000"/>
          <w:sz w:val="28"/>
        </w:rPr>
        <w:t xml:space="preserve">                  жидкости готовые прочие для </w:t>
      </w:r>
      <w:r>
        <w:br/>
      </w:r>
      <w:r>
        <w:rPr>
          <w:rFonts w:ascii="Times New Roman"/>
          <w:b w:val="false"/>
          <w:i w:val="false"/>
          <w:color w:val="000000"/>
          <w:sz w:val="28"/>
        </w:rPr>
        <w:t>
</w:t>
      </w:r>
      <w:r>
        <w:rPr>
          <w:rFonts w:ascii="Times New Roman"/>
          <w:b/>
          <w:i w:val="false"/>
          <w:color w:val="000000"/>
          <w:sz w:val="28"/>
        </w:rPr>
        <w:t xml:space="preserve">                  гидравлических передач, не содержащие или </w:t>
      </w:r>
      <w:r>
        <w:br/>
      </w:r>
      <w:r>
        <w:rPr>
          <w:rFonts w:ascii="Times New Roman"/>
          <w:b w:val="false"/>
          <w:i w:val="false"/>
          <w:color w:val="000000"/>
          <w:sz w:val="28"/>
        </w:rPr>
        <w:t>
</w:t>
      </w:r>
      <w:r>
        <w:rPr>
          <w:rFonts w:ascii="Times New Roman"/>
          <w:b/>
          <w:i w:val="false"/>
          <w:color w:val="000000"/>
          <w:sz w:val="28"/>
        </w:rPr>
        <w:t xml:space="preserve">                  содержащие менее 70 мас.% нефти или </w:t>
      </w:r>
      <w:r>
        <w:br/>
      </w:r>
      <w:r>
        <w:rPr>
          <w:rFonts w:ascii="Times New Roman"/>
          <w:b w:val="false"/>
          <w:i w:val="false"/>
          <w:color w:val="000000"/>
          <w:sz w:val="28"/>
        </w:rPr>
        <w:t>
</w:t>
      </w:r>
      <w:r>
        <w:rPr>
          <w:rFonts w:ascii="Times New Roman"/>
          <w:b/>
          <w:i w:val="false"/>
          <w:color w:val="000000"/>
          <w:sz w:val="28"/>
        </w:rPr>
        <w:t xml:space="preserve">                  нефтепродуктов, полученных из битуминозных </w:t>
      </w:r>
      <w:r>
        <w:br/>
      </w:r>
      <w:r>
        <w:rPr>
          <w:rFonts w:ascii="Times New Roman"/>
          <w:b w:val="false"/>
          <w:i w:val="false"/>
          <w:color w:val="000000"/>
          <w:sz w:val="28"/>
        </w:rPr>
        <w:t>
</w:t>
      </w:r>
      <w:r>
        <w:rPr>
          <w:rFonts w:ascii="Times New Roman"/>
          <w:b/>
          <w:i w:val="false"/>
          <w:color w:val="000000"/>
          <w:sz w:val="28"/>
        </w:rPr>
        <w:t xml:space="preserve">                  пород. </w:t>
      </w:r>
      <w:r>
        <w:br/>
      </w:r>
      <w:r>
        <w:rPr>
          <w:rFonts w:ascii="Times New Roman"/>
          <w:b w:val="false"/>
          <w:i w:val="false"/>
          <w:color w:val="000000"/>
          <w:sz w:val="28"/>
        </w:rPr>
        <w:t>
</w:t>
      </w:r>
      <w:r>
        <w:rPr>
          <w:rFonts w:ascii="Times New Roman"/>
          <w:b/>
          <w:i w:val="false"/>
          <w:color w:val="000000"/>
          <w:sz w:val="28"/>
        </w:rPr>
        <w:t xml:space="preserve">38.20 </w:t>
      </w:r>
      <w:r>
        <w:rPr>
          <w:rFonts w:ascii="Times New Roman"/>
          <w:b w:val="false"/>
          <w:i w:val="false"/>
          <w:color w:val="000000"/>
          <w:sz w:val="28"/>
        </w:rPr>
        <w:t xml:space="preserve">     3820.00  </w:t>
      </w:r>
      <w:r>
        <w:rPr>
          <w:rFonts w:ascii="Times New Roman"/>
          <w:b/>
          <w:i w:val="false"/>
          <w:color w:val="000000"/>
          <w:sz w:val="28"/>
        </w:rPr>
        <w:t xml:space="preserve">Антифризы и жидкости антиобледенительные </w:t>
      </w:r>
      <w:r>
        <w:br/>
      </w:r>
      <w:r>
        <w:rPr>
          <w:rFonts w:ascii="Times New Roman"/>
          <w:b w:val="false"/>
          <w:i w:val="false"/>
          <w:color w:val="000000"/>
          <w:sz w:val="28"/>
        </w:rPr>
        <w:t>
</w:t>
      </w:r>
      <w:r>
        <w:rPr>
          <w:rFonts w:ascii="Times New Roman"/>
          <w:b/>
          <w:i w:val="false"/>
          <w:color w:val="000000"/>
          <w:sz w:val="28"/>
        </w:rPr>
        <w:t xml:space="preserve">                  готовые. </w:t>
      </w:r>
      <w:r>
        <w:br/>
      </w:r>
      <w:r>
        <w:rPr>
          <w:rFonts w:ascii="Times New Roman"/>
          <w:b w:val="false"/>
          <w:i w:val="false"/>
          <w:color w:val="000000"/>
          <w:sz w:val="28"/>
        </w:rPr>
        <w:t>
</w:t>
      </w:r>
      <w:r>
        <w:rPr>
          <w:rFonts w:ascii="Times New Roman"/>
          <w:b/>
          <w:i w:val="false"/>
          <w:color w:val="000000"/>
          <w:sz w:val="28"/>
        </w:rPr>
        <w:t xml:space="preserve">38.21 </w:t>
      </w:r>
      <w:r>
        <w:rPr>
          <w:rFonts w:ascii="Times New Roman"/>
          <w:b w:val="false"/>
          <w:i w:val="false"/>
          <w:color w:val="000000"/>
          <w:sz w:val="28"/>
        </w:rPr>
        <w:t xml:space="preserve">     3821.00  </w:t>
      </w:r>
      <w:r>
        <w:rPr>
          <w:rFonts w:ascii="Times New Roman"/>
          <w:b/>
          <w:i w:val="false"/>
          <w:color w:val="000000"/>
          <w:sz w:val="28"/>
        </w:rPr>
        <w:t xml:space="preserve">Среды культуральные для выращивания </w:t>
      </w:r>
      <w:r>
        <w:br/>
      </w:r>
      <w:r>
        <w:rPr>
          <w:rFonts w:ascii="Times New Roman"/>
          <w:b w:val="false"/>
          <w:i w:val="false"/>
          <w:color w:val="000000"/>
          <w:sz w:val="28"/>
        </w:rPr>
        <w:t>
</w:t>
      </w:r>
      <w:r>
        <w:rPr>
          <w:rFonts w:ascii="Times New Roman"/>
          <w:b/>
          <w:i w:val="false"/>
          <w:color w:val="000000"/>
          <w:sz w:val="28"/>
        </w:rPr>
        <w:t xml:space="preserve">                  микроорганизмов. </w:t>
      </w:r>
      <w:r>
        <w:br/>
      </w:r>
      <w:r>
        <w:rPr>
          <w:rFonts w:ascii="Times New Roman"/>
          <w:b w:val="false"/>
          <w:i w:val="false"/>
          <w:color w:val="000000"/>
          <w:sz w:val="28"/>
        </w:rPr>
        <w:t>
</w:t>
      </w:r>
      <w:r>
        <w:rPr>
          <w:rFonts w:ascii="Times New Roman"/>
          <w:b/>
          <w:i w:val="false"/>
          <w:color w:val="000000"/>
          <w:sz w:val="28"/>
        </w:rPr>
        <w:t xml:space="preserve">39.22 </w:t>
      </w:r>
      <w:r>
        <w:rPr>
          <w:rFonts w:ascii="Times New Roman"/>
          <w:b w:val="false"/>
          <w:i w:val="false"/>
          <w:color w:val="000000"/>
          <w:sz w:val="28"/>
        </w:rPr>
        <w:t xml:space="preserve">     3822.00  </w:t>
      </w:r>
      <w:r>
        <w:rPr>
          <w:rFonts w:ascii="Times New Roman"/>
          <w:b/>
          <w:i w:val="false"/>
          <w:color w:val="000000"/>
          <w:sz w:val="28"/>
        </w:rPr>
        <w:t xml:space="preserve">Реагенты диагностические или лабораторные </w:t>
      </w:r>
      <w:r>
        <w:br/>
      </w:r>
      <w:r>
        <w:rPr>
          <w:rFonts w:ascii="Times New Roman"/>
          <w:b w:val="false"/>
          <w:i w:val="false"/>
          <w:color w:val="000000"/>
          <w:sz w:val="28"/>
        </w:rPr>
        <w:t>
</w:t>
      </w:r>
      <w:r>
        <w:rPr>
          <w:rFonts w:ascii="Times New Roman"/>
          <w:b/>
          <w:i w:val="false"/>
          <w:color w:val="000000"/>
          <w:sz w:val="28"/>
        </w:rPr>
        <w:t xml:space="preserve">                  на подложке, готовые диагностические </w:t>
      </w:r>
      <w:r>
        <w:br/>
      </w:r>
      <w:r>
        <w:rPr>
          <w:rFonts w:ascii="Times New Roman"/>
          <w:b w:val="false"/>
          <w:i w:val="false"/>
          <w:color w:val="000000"/>
          <w:sz w:val="28"/>
        </w:rPr>
        <w:t>
</w:t>
      </w:r>
      <w:r>
        <w:rPr>
          <w:rFonts w:ascii="Times New Roman"/>
          <w:b/>
          <w:i w:val="false"/>
          <w:color w:val="000000"/>
          <w:sz w:val="28"/>
        </w:rPr>
        <w:t xml:space="preserve">                  или лабораторные реагенты на подложке </w:t>
      </w:r>
      <w:r>
        <w:br/>
      </w:r>
      <w:r>
        <w:rPr>
          <w:rFonts w:ascii="Times New Roman"/>
          <w:b w:val="false"/>
          <w:i w:val="false"/>
          <w:color w:val="000000"/>
          <w:sz w:val="28"/>
        </w:rPr>
        <w:t>
</w:t>
      </w:r>
      <w:r>
        <w:rPr>
          <w:rFonts w:ascii="Times New Roman"/>
          <w:b/>
          <w:i w:val="false"/>
          <w:color w:val="000000"/>
          <w:sz w:val="28"/>
        </w:rPr>
        <w:t xml:space="preserve">                  или без нее, кроме товаров товарной </w:t>
      </w:r>
      <w:r>
        <w:br/>
      </w:r>
      <w:r>
        <w:rPr>
          <w:rFonts w:ascii="Times New Roman"/>
          <w:b w:val="false"/>
          <w:i w:val="false"/>
          <w:color w:val="000000"/>
          <w:sz w:val="28"/>
        </w:rPr>
        <w:t>
</w:t>
      </w:r>
      <w:r>
        <w:rPr>
          <w:rFonts w:ascii="Times New Roman"/>
          <w:b/>
          <w:i w:val="false"/>
          <w:color w:val="000000"/>
          <w:sz w:val="28"/>
        </w:rPr>
        <w:t xml:space="preserve">                  позиции 30.02 или 30.06; сертифицированные </w:t>
      </w:r>
      <w:r>
        <w:br/>
      </w:r>
      <w:r>
        <w:rPr>
          <w:rFonts w:ascii="Times New Roman"/>
          <w:b w:val="false"/>
          <w:i w:val="false"/>
          <w:color w:val="000000"/>
          <w:sz w:val="28"/>
        </w:rPr>
        <w:t>
</w:t>
      </w:r>
      <w:r>
        <w:rPr>
          <w:rFonts w:ascii="Times New Roman"/>
          <w:b/>
          <w:i w:val="false"/>
          <w:color w:val="000000"/>
          <w:sz w:val="28"/>
        </w:rPr>
        <w:t xml:space="preserve">                  эталонные материалы. </w:t>
      </w:r>
      <w:r>
        <w:br/>
      </w:r>
      <w:r>
        <w:rPr>
          <w:rFonts w:ascii="Times New Roman"/>
          <w:b w:val="false"/>
          <w:i w:val="false"/>
          <w:color w:val="000000"/>
          <w:sz w:val="28"/>
        </w:rPr>
        <w:t>
</w:t>
      </w:r>
      <w:r>
        <w:rPr>
          <w:rFonts w:ascii="Times New Roman"/>
          <w:b/>
          <w:i w:val="false"/>
          <w:color w:val="000000"/>
          <w:sz w:val="28"/>
        </w:rPr>
        <w:t xml:space="preserve">38.23             Промышленные монокарбоновые жирные </w:t>
      </w:r>
      <w:r>
        <w:br/>
      </w:r>
      <w:r>
        <w:rPr>
          <w:rFonts w:ascii="Times New Roman"/>
          <w:b w:val="false"/>
          <w:i w:val="false"/>
          <w:color w:val="000000"/>
          <w:sz w:val="28"/>
        </w:rPr>
        <w:t>
</w:t>
      </w:r>
      <w:r>
        <w:rPr>
          <w:rFonts w:ascii="Times New Roman"/>
          <w:b/>
          <w:i w:val="false"/>
          <w:color w:val="000000"/>
          <w:sz w:val="28"/>
        </w:rPr>
        <w:t xml:space="preserve">                  кислоты; кислотные масла после </w:t>
      </w:r>
      <w:r>
        <w:br/>
      </w:r>
      <w:r>
        <w:rPr>
          <w:rFonts w:ascii="Times New Roman"/>
          <w:b w:val="false"/>
          <w:i w:val="false"/>
          <w:color w:val="000000"/>
          <w:sz w:val="28"/>
        </w:rPr>
        <w:t>
</w:t>
      </w:r>
      <w:r>
        <w:rPr>
          <w:rFonts w:ascii="Times New Roman"/>
          <w:b/>
          <w:i w:val="false"/>
          <w:color w:val="000000"/>
          <w:sz w:val="28"/>
        </w:rPr>
        <w:t xml:space="preserve">                  рафинирования; промышленные жирные </w:t>
      </w:r>
      <w:r>
        <w:br/>
      </w:r>
      <w:r>
        <w:rPr>
          <w:rFonts w:ascii="Times New Roman"/>
          <w:b w:val="false"/>
          <w:i w:val="false"/>
          <w:color w:val="000000"/>
          <w:sz w:val="28"/>
        </w:rPr>
        <w:t>
</w:t>
      </w:r>
      <w:r>
        <w:rPr>
          <w:rFonts w:ascii="Times New Roman"/>
          <w:b/>
          <w:i w:val="false"/>
          <w:color w:val="000000"/>
          <w:sz w:val="28"/>
        </w:rPr>
        <w:t xml:space="preserve">                  спирты: </w:t>
      </w:r>
      <w:r>
        <w:br/>
      </w:r>
      <w:r>
        <w:rPr>
          <w:rFonts w:ascii="Times New Roman"/>
          <w:b w:val="false"/>
          <w:i w:val="false"/>
          <w:color w:val="000000"/>
          <w:sz w:val="28"/>
        </w:rPr>
        <w:t xml:space="preserve">
                    - промышленные монокарбоновые жирные </w:t>
      </w:r>
      <w:r>
        <w:br/>
      </w:r>
      <w:r>
        <w:rPr>
          <w:rFonts w:ascii="Times New Roman"/>
          <w:b w:val="false"/>
          <w:i w:val="false"/>
          <w:color w:val="000000"/>
          <w:sz w:val="28"/>
        </w:rPr>
        <w:t xml:space="preserve">
                      кислоты; кислотные масла после </w:t>
      </w:r>
      <w:r>
        <w:br/>
      </w:r>
      <w:r>
        <w:rPr>
          <w:rFonts w:ascii="Times New Roman"/>
          <w:b w:val="false"/>
          <w:i w:val="false"/>
          <w:color w:val="000000"/>
          <w:sz w:val="28"/>
        </w:rPr>
        <w:t xml:space="preserve">
                      рафинирования: </w:t>
      </w:r>
      <w:r>
        <w:br/>
      </w:r>
      <w:r>
        <w:rPr>
          <w:rFonts w:ascii="Times New Roman"/>
          <w:b w:val="false"/>
          <w:i w:val="false"/>
          <w:color w:val="000000"/>
          <w:sz w:val="28"/>
        </w:rPr>
        <w:t xml:space="preserve">
           3823.11  -- стеариновая кислота </w:t>
      </w:r>
      <w:r>
        <w:br/>
      </w:r>
      <w:r>
        <w:rPr>
          <w:rFonts w:ascii="Times New Roman"/>
          <w:b w:val="false"/>
          <w:i w:val="false"/>
          <w:color w:val="000000"/>
          <w:sz w:val="28"/>
        </w:rPr>
        <w:t xml:space="preserve">
           3823.12  -- олеиновая кислота </w:t>
      </w:r>
      <w:r>
        <w:br/>
      </w:r>
      <w:r>
        <w:rPr>
          <w:rFonts w:ascii="Times New Roman"/>
          <w:b w:val="false"/>
          <w:i w:val="false"/>
          <w:color w:val="000000"/>
          <w:sz w:val="28"/>
        </w:rPr>
        <w:t xml:space="preserve">
           3823.13  -- жирные кислоты таллового масла </w:t>
      </w:r>
      <w:r>
        <w:br/>
      </w:r>
      <w:r>
        <w:rPr>
          <w:rFonts w:ascii="Times New Roman"/>
          <w:b w:val="false"/>
          <w:i w:val="false"/>
          <w:color w:val="000000"/>
          <w:sz w:val="28"/>
        </w:rPr>
        <w:t xml:space="preserve">
           3823.19  -- прочие </w:t>
      </w:r>
      <w:r>
        <w:br/>
      </w:r>
      <w:r>
        <w:rPr>
          <w:rFonts w:ascii="Times New Roman"/>
          <w:b w:val="false"/>
          <w:i w:val="false"/>
          <w:color w:val="000000"/>
          <w:sz w:val="28"/>
        </w:rPr>
        <w:t xml:space="preserve">
           3823.70  - промышленные жирные спирты </w:t>
      </w:r>
      <w:r>
        <w:br/>
      </w:r>
      <w:r>
        <w:rPr>
          <w:rFonts w:ascii="Times New Roman"/>
          <w:b w:val="false"/>
          <w:i w:val="false"/>
          <w:color w:val="000000"/>
          <w:sz w:val="28"/>
        </w:rPr>
        <w:t>
</w:t>
      </w:r>
      <w:r>
        <w:rPr>
          <w:rFonts w:ascii="Times New Roman"/>
          <w:b/>
          <w:i w:val="false"/>
          <w:color w:val="000000"/>
          <w:sz w:val="28"/>
        </w:rPr>
        <w:t xml:space="preserve">38.24             Готовые связующие вещества для </w:t>
      </w:r>
      <w:r>
        <w:br/>
      </w:r>
      <w:r>
        <w:rPr>
          <w:rFonts w:ascii="Times New Roman"/>
          <w:b w:val="false"/>
          <w:i w:val="false"/>
          <w:color w:val="000000"/>
          <w:sz w:val="28"/>
        </w:rPr>
        <w:t>
</w:t>
      </w:r>
      <w:r>
        <w:rPr>
          <w:rFonts w:ascii="Times New Roman"/>
          <w:b/>
          <w:i w:val="false"/>
          <w:color w:val="000000"/>
          <w:sz w:val="28"/>
        </w:rPr>
        <w:t xml:space="preserve">                  производства литейных форм или литейных </w:t>
      </w:r>
      <w:r>
        <w:br/>
      </w:r>
      <w:r>
        <w:rPr>
          <w:rFonts w:ascii="Times New Roman"/>
          <w:b w:val="false"/>
          <w:i w:val="false"/>
          <w:color w:val="000000"/>
          <w:sz w:val="28"/>
        </w:rPr>
        <w:t>
</w:t>
      </w:r>
      <w:r>
        <w:rPr>
          <w:rFonts w:ascii="Times New Roman"/>
          <w:b/>
          <w:i w:val="false"/>
          <w:color w:val="000000"/>
          <w:sz w:val="28"/>
        </w:rPr>
        <w:t xml:space="preserve">                  стержней; продукты и препараты </w:t>
      </w:r>
      <w:r>
        <w:br/>
      </w:r>
      <w:r>
        <w:rPr>
          <w:rFonts w:ascii="Times New Roman"/>
          <w:b w:val="false"/>
          <w:i w:val="false"/>
          <w:color w:val="000000"/>
          <w:sz w:val="28"/>
        </w:rPr>
        <w:t>
</w:t>
      </w:r>
      <w:r>
        <w:rPr>
          <w:rFonts w:ascii="Times New Roman"/>
          <w:b/>
          <w:i w:val="false"/>
          <w:color w:val="000000"/>
          <w:sz w:val="28"/>
        </w:rPr>
        <w:t xml:space="preserve">                  химические, химической или смежных </w:t>
      </w:r>
      <w:r>
        <w:br/>
      </w:r>
      <w:r>
        <w:rPr>
          <w:rFonts w:ascii="Times New Roman"/>
          <w:b w:val="false"/>
          <w:i w:val="false"/>
          <w:color w:val="000000"/>
          <w:sz w:val="28"/>
        </w:rPr>
        <w:t>
</w:t>
      </w:r>
      <w:r>
        <w:rPr>
          <w:rFonts w:ascii="Times New Roman"/>
          <w:b/>
          <w:i w:val="false"/>
          <w:color w:val="000000"/>
          <w:sz w:val="28"/>
        </w:rPr>
        <w:t xml:space="preserve">                  отраслей промышленности (включая </w:t>
      </w:r>
      <w:r>
        <w:br/>
      </w:r>
      <w:r>
        <w:rPr>
          <w:rFonts w:ascii="Times New Roman"/>
          <w:b w:val="false"/>
          <w:i w:val="false"/>
          <w:color w:val="000000"/>
          <w:sz w:val="28"/>
        </w:rPr>
        <w:t>
</w:t>
      </w:r>
      <w:r>
        <w:rPr>
          <w:rFonts w:ascii="Times New Roman"/>
          <w:b/>
          <w:i w:val="false"/>
          <w:color w:val="000000"/>
          <w:sz w:val="28"/>
        </w:rPr>
        <w:t xml:space="preserve">                  препараты, состоящие из смесей природных </w:t>
      </w:r>
      <w:r>
        <w:br/>
      </w:r>
      <w:r>
        <w:rPr>
          <w:rFonts w:ascii="Times New Roman"/>
          <w:b w:val="false"/>
          <w:i w:val="false"/>
          <w:color w:val="000000"/>
          <w:sz w:val="28"/>
        </w:rPr>
        <w:t>
</w:t>
      </w:r>
      <w:r>
        <w:rPr>
          <w:rFonts w:ascii="Times New Roman"/>
          <w:b/>
          <w:i w:val="false"/>
          <w:color w:val="000000"/>
          <w:sz w:val="28"/>
        </w:rPr>
        <w:t xml:space="preserve">                  продуктов),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3824.10  - готовые связующие вещества для </w:t>
      </w:r>
      <w:r>
        <w:br/>
      </w:r>
      <w:r>
        <w:rPr>
          <w:rFonts w:ascii="Times New Roman"/>
          <w:b w:val="false"/>
          <w:i w:val="false"/>
          <w:color w:val="000000"/>
          <w:sz w:val="28"/>
        </w:rPr>
        <w:t xml:space="preserve">
                      производства литейных форм или </w:t>
      </w:r>
      <w:r>
        <w:br/>
      </w:r>
      <w:r>
        <w:rPr>
          <w:rFonts w:ascii="Times New Roman"/>
          <w:b w:val="false"/>
          <w:i w:val="false"/>
          <w:color w:val="000000"/>
          <w:sz w:val="28"/>
        </w:rPr>
        <w:t xml:space="preserve">
                      литейных стержней </w:t>
      </w:r>
      <w:r>
        <w:br/>
      </w:r>
      <w:r>
        <w:rPr>
          <w:rFonts w:ascii="Times New Roman"/>
          <w:b w:val="false"/>
          <w:i w:val="false"/>
          <w:color w:val="000000"/>
          <w:sz w:val="28"/>
        </w:rPr>
        <w:t xml:space="preserve">
           3824.20  - кислоты нафтеновые, их соли, не </w:t>
      </w:r>
      <w:r>
        <w:br/>
      </w:r>
      <w:r>
        <w:rPr>
          <w:rFonts w:ascii="Times New Roman"/>
          <w:b w:val="false"/>
          <w:i w:val="false"/>
          <w:color w:val="000000"/>
          <w:sz w:val="28"/>
        </w:rPr>
        <w:t xml:space="preserve">
                      растворимые в воде, и их сложные эфиры </w:t>
      </w:r>
      <w:r>
        <w:br/>
      </w:r>
      <w:r>
        <w:rPr>
          <w:rFonts w:ascii="Times New Roman"/>
          <w:b w:val="false"/>
          <w:i w:val="false"/>
          <w:color w:val="000000"/>
          <w:sz w:val="28"/>
        </w:rPr>
        <w:t xml:space="preserve">
           3824.30  - карбиды металлов неагломерированные, </w:t>
      </w:r>
      <w:r>
        <w:br/>
      </w:r>
      <w:r>
        <w:rPr>
          <w:rFonts w:ascii="Times New Roman"/>
          <w:b w:val="false"/>
          <w:i w:val="false"/>
          <w:color w:val="000000"/>
          <w:sz w:val="28"/>
        </w:rPr>
        <w:t xml:space="preserve">
                      смешанные между собой или с другими </w:t>
      </w:r>
      <w:r>
        <w:br/>
      </w:r>
      <w:r>
        <w:rPr>
          <w:rFonts w:ascii="Times New Roman"/>
          <w:b w:val="false"/>
          <w:i w:val="false"/>
          <w:color w:val="000000"/>
          <w:sz w:val="28"/>
        </w:rPr>
        <w:t xml:space="preserve">
                      металлическими связующими веществами </w:t>
      </w:r>
      <w:r>
        <w:br/>
      </w:r>
      <w:r>
        <w:rPr>
          <w:rFonts w:ascii="Times New Roman"/>
          <w:b w:val="false"/>
          <w:i w:val="false"/>
          <w:color w:val="000000"/>
          <w:sz w:val="28"/>
        </w:rPr>
        <w:t xml:space="preserve">
           3824.40  - добавки готовые для цементов, </w:t>
      </w:r>
      <w:r>
        <w:br/>
      </w:r>
      <w:r>
        <w:rPr>
          <w:rFonts w:ascii="Times New Roman"/>
          <w:b w:val="false"/>
          <w:i w:val="false"/>
          <w:color w:val="000000"/>
          <w:sz w:val="28"/>
        </w:rPr>
        <w:t xml:space="preserve">
                      строительных растворов или бетонов </w:t>
      </w:r>
      <w:r>
        <w:br/>
      </w:r>
      <w:r>
        <w:rPr>
          <w:rFonts w:ascii="Times New Roman"/>
          <w:b w:val="false"/>
          <w:i w:val="false"/>
          <w:color w:val="000000"/>
          <w:sz w:val="28"/>
        </w:rPr>
        <w:t xml:space="preserve">
           3824.50  - неогнеупорные строительные растворы </w:t>
      </w:r>
      <w:r>
        <w:br/>
      </w:r>
      <w:r>
        <w:rPr>
          <w:rFonts w:ascii="Times New Roman"/>
          <w:b w:val="false"/>
          <w:i w:val="false"/>
          <w:color w:val="000000"/>
          <w:sz w:val="28"/>
        </w:rPr>
        <w:t xml:space="preserve">
                      и бетоны </w:t>
      </w:r>
      <w:r>
        <w:br/>
      </w:r>
      <w:r>
        <w:rPr>
          <w:rFonts w:ascii="Times New Roman"/>
          <w:b w:val="false"/>
          <w:i w:val="false"/>
          <w:color w:val="000000"/>
          <w:sz w:val="28"/>
        </w:rPr>
        <w:t xml:space="preserve">
           3824.60  - сорбит, кроме сорбита субпозиции 2905.44 </w:t>
      </w:r>
      <w:r>
        <w:br/>
      </w:r>
      <w:r>
        <w:rPr>
          <w:rFonts w:ascii="Times New Roman"/>
          <w:b w:val="false"/>
          <w:i w:val="false"/>
          <w:color w:val="000000"/>
          <w:sz w:val="28"/>
        </w:rPr>
        <w:t xml:space="preserve">
                    - смеси, содержащие пергалогенированные </w:t>
      </w:r>
      <w:r>
        <w:br/>
      </w:r>
      <w:r>
        <w:rPr>
          <w:rFonts w:ascii="Times New Roman"/>
          <w:b w:val="false"/>
          <w:i w:val="false"/>
          <w:color w:val="000000"/>
          <w:sz w:val="28"/>
        </w:rPr>
        <w:t xml:space="preserve">
                      производные ациклических углеводородов </w:t>
      </w:r>
      <w:r>
        <w:br/>
      </w:r>
      <w:r>
        <w:rPr>
          <w:rFonts w:ascii="Times New Roman"/>
          <w:b w:val="false"/>
          <w:i w:val="false"/>
          <w:color w:val="000000"/>
          <w:sz w:val="28"/>
        </w:rPr>
        <w:t xml:space="preserve">
                      с двумя или более различными галогенами: </w:t>
      </w:r>
      <w:r>
        <w:br/>
      </w:r>
      <w:r>
        <w:rPr>
          <w:rFonts w:ascii="Times New Roman"/>
          <w:b w:val="false"/>
          <w:i w:val="false"/>
          <w:color w:val="000000"/>
          <w:sz w:val="28"/>
        </w:rPr>
        <w:t xml:space="preserve">
           3824.71  -- содержащие ациклические углеводороды, </w:t>
      </w:r>
      <w:r>
        <w:br/>
      </w:r>
      <w:r>
        <w:rPr>
          <w:rFonts w:ascii="Times New Roman"/>
          <w:b w:val="false"/>
          <w:i w:val="false"/>
          <w:color w:val="000000"/>
          <w:sz w:val="28"/>
        </w:rPr>
        <w:t xml:space="preserve">
                       пергалогенированные только фтором и </w:t>
      </w:r>
      <w:r>
        <w:br/>
      </w:r>
      <w:r>
        <w:rPr>
          <w:rFonts w:ascii="Times New Roman"/>
          <w:b w:val="false"/>
          <w:i w:val="false"/>
          <w:color w:val="000000"/>
          <w:sz w:val="28"/>
        </w:rPr>
        <w:t xml:space="preserve">
                       хлором </w:t>
      </w:r>
      <w:r>
        <w:br/>
      </w:r>
      <w:r>
        <w:rPr>
          <w:rFonts w:ascii="Times New Roman"/>
          <w:b w:val="false"/>
          <w:i w:val="false"/>
          <w:color w:val="000000"/>
          <w:sz w:val="28"/>
        </w:rPr>
        <w:t xml:space="preserve">
           3824.79  -- прочие </w:t>
      </w:r>
      <w:r>
        <w:br/>
      </w:r>
      <w:r>
        <w:rPr>
          <w:rFonts w:ascii="Times New Roman"/>
          <w:b w:val="false"/>
          <w:i w:val="false"/>
          <w:color w:val="000000"/>
          <w:sz w:val="28"/>
        </w:rPr>
        <w:t xml:space="preserve">
           3824.90  - прочие </w:t>
      </w:r>
      <w:r>
        <w:br/>
      </w:r>
      <w:r>
        <w:rPr>
          <w:rFonts w:ascii="Times New Roman"/>
          <w:b w:val="false"/>
          <w:i w:val="false"/>
          <w:color w:val="000000"/>
          <w:sz w:val="28"/>
        </w:rPr>
        <w:t>
</w:t>
      </w:r>
      <w:r>
        <w:rPr>
          <w:rFonts w:ascii="Times New Roman"/>
          <w:b/>
          <w:i w:val="false"/>
          <w:color w:val="000000"/>
          <w:sz w:val="28"/>
        </w:rPr>
        <w:t xml:space="preserve">38.25             Остаточные продукты химической или </w:t>
      </w:r>
      <w:r>
        <w:br/>
      </w:r>
      <w:r>
        <w:rPr>
          <w:rFonts w:ascii="Times New Roman"/>
          <w:b w:val="false"/>
          <w:i w:val="false"/>
          <w:color w:val="000000"/>
          <w:sz w:val="28"/>
        </w:rPr>
        <w:t>
</w:t>
      </w:r>
      <w:r>
        <w:rPr>
          <w:rFonts w:ascii="Times New Roman"/>
          <w:b/>
          <w:i w:val="false"/>
          <w:color w:val="000000"/>
          <w:sz w:val="28"/>
        </w:rPr>
        <w:t xml:space="preserve">                  смежных отраслей промышленности, в </w:t>
      </w:r>
      <w:r>
        <w:br/>
      </w:r>
      <w:r>
        <w:rPr>
          <w:rFonts w:ascii="Times New Roman"/>
          <w:b w:val="false"/>
          <w:i w:val="false"/>
          <w:color w:val="000000"/>
          <w:sz w:val="28"/>
        </w:rPr>
        <w:t>
</w:t>
      </w:r>
      <w:r>
        <w:rPr>
          <w:rFonts w:ascii="Times New Roman"/>
          <w:b/>
          <w:i w:val="false"/>
          <w:color w:val="000000"/>
          <w:sz w:val="28"/>
        </w:rPr>
        <w:t xml:space="preserve">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отходы городского хозяйства; </w:t>
      </w:r>
      <w:r>
        <w:br/>
      </w:r>
      <w:r>
        <w:rPr>
          <w:rFonts w:ascii="Times New Roman"/>
          <w:b w:val="false"/>
          <w:i w:val="false"/>
          <w:color w:val="000000"/>
          <w:sz w:val="28"/>
        </w:rPr>
        <w:t>
</w:t>
      </w:r>
      <w:r>
        <w:rPr>
          <w:rFonts w:ascii="Times New Roman"/>
          <w:b/>
          <w:i w:val="false"/>
          <w:color w:val="000000"/>
          <w:sz w:val="28"/>
        </w:rPr>
        <w:t xml:space="preserve">                  шлам сточных вод; отходы прочие, указанные </w:t>
      </w:r>
      <w:r>
        <w:br/>
      </w:r>
      <w:r>
        <w:rPr>
          <w:rFonts w:ascii="Times New Roman"/>
          <w:b w:val="false"/>
          <w:i w:val="false"/>
          <w:color w:val="000000"/>
          <w:sz w:val="28"/>
        </w:rPr>
        <w:t>
</w:t>
      </w:r>
      <w:r>
        <w:rPr>
          <w:rFonts w:ascii="Times New Roman"/>
          <w:b/>
          <w:i w:val="false"/>
          <w:color w:val="000000"/>
          <w:sz w:val="28"/>
        </w:rPr>
        <w:t xml:space="preserve">                  в примечании 6 к данной группе: </w:t>
      </w:r>
      <w:r>
        <w:br/>
      </w:r>
      <w:r>
        <w:rPr>
          <w:rFonts w:ascii="Times New Roman"/>
          <w:b w:val="false"/>
          <w:i w:val="false"/>
          <w:color w:val="000000"/>
          <w:sz w:val="28"/>
        </w:rPr>
        <w:t xml:space="preserve">
------------------------------------------------------------------- </w:t>
      </w:r>
    </w:p>
    <w:bookmarkStart w:name="z253" w:id="25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  </w:t>
      </w:r>
      <w:r>
        <w:br/>
      </w:r>
      <w:r>
        <w:rPr>
          <w:rFonts w:ascii="Times New Roman"/>
          <w:b w:val="false"/>
          <w:i w:val="false"/>
          <w:color w:val="000000"/>
          <w:sz w:val="28"/>
        </w:rPr>
        <w:t>
</w:t>
      </w:r>
      <w:r>
        <w:rPr>
          <w:rFonts w:ascii="Times New Roman"/>
          <w:b/>
          <w:i w:val="false"/>
          <w:color w:val="000000"/>
          <w:sz w:val="28"/>
        </w:rPr>
        <w:t xml:space="preserve">Группа 38  </w:t>
      </w:r>
      <w:r>
        <w:br/>
      </w:r>
      <w:r>
        <w:rPr>
          <w:rFonts w:ascii="Times New Roman"/>
          <w:b w:val="false"/>
          <w:i w:val="false"/>
          <w:color w:val="000000"/>
          <w:sz w:val="28"/>
        </w:rPr>
        <w:t>
</w:t>
      </w:r>
      <w:r>
        <w:rPr>
          <w:rFonts w:ascii="Times New Roman"/>
          <w:b/>
          <w:i w:val="false"/>
          <w:color w:val="000000"/>
          <w:sz w:val="28"/>
        </w:rPr>
        <w:t xml:space="preserve">38.25 </w:t>
      </w:r>
      <w:r>
        <w:rPr>
          <w:rFonts w:ascii="Times New Roman"/>
          <w:b w:val="false"/>
          <w:i w:val="false"/>
          <w:color w:val="000000"/>
          <w:vertAlign w:val="subscript"/>
        </w:rPr>
        <w:t xml:space="preserve">2 </w:t>
      </w:r>
    </w:p>
    <w:bookmarkEnd w:id="25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3825.10  - отходы городского хозяйства </w:t>
      </w:r>
      <w:r>
        <w:br/>
      </w:r>
      <w:r>
        <w:rPr>
          <w:rFonts w:ascii="Times New Roman"/>
          <w:b w:val="false"/>
          <w:i w:val="false"/>
          <w:color w:val="000000"/>
          <w:sz w:val="28"/>
        </w:rPr>
        <w:t xml:space="preserve">
           3825.20  - шлам сточных вод </w:t>
      </w:r>
      <w:r>
        <w:br/>
      </w:r>
      <w:r>
        <w:rPr>
          <w:rFonts w:ascii="Times New Roman"/>
          <w:b w:val="false"/>
          <w:i w:val="false"/>
          <w:color w:val="000000"/>
          <w:sz w:val="28"/>
        </w:rPr>
        <w:t xml:space="preserve">
           3825.30  - клинические отходы </w:t>
      </w:r>
      <w:r>
        <w:br/>
      </w:r>
      <w:r>
        <w:rPr>
          <w:rFonts w:ascii="Times New Roman"/>
          <w:b w:val="false"/>
          <w:i w:val="false"/>
          <w:color w:val="000000"/>
          <w:sz w:val="28"/>
        </w:rPr>
        <w:t xml:space="preserve">
                    - отработанные органические растворители: </w:t>
      </w:r>
      <w:r>
        <w:br/>
      </w:r>
      <w:r>
        <w:rPr>
          <w:rFonts w:ascii="Times New Roman"/>
          <w:b w:val="false"/>
          <w:i w:val="false"/>
          <w:color w:val="000000"/>
          <w:sz w:val="28"/>
        </w:rPr>
        <w:t xml:space="preserve">
           3825.41  -- галогенированные </w:t>
      </w:r>
      <w:r>
        <w:br/>
      </w:r>
      <w:r>
        <w:rPr>
          <w:rFonts w:ascii="Times New Roman"/>
          <w:b w:val="false"/>
          <w:i w:val="false"/>
          <w:color w:val="000000"/>
          <w:sz w:val="28"/>
        </w:rPr>
        <w:t xml:space="preserve">
           3825.49  -- прочие </w:t>
      </w:r>
      <w:r>
        <w:br/>
      </w:r>
      <w:r>
        <w:rPr>
          <w:rFonts w:ascii="Times New Roman"/>
          <w:b w:val="false"/>
          <w:i w:val="false"/>
          <w:color w:val="000000"/>
          <w:sz w:val="28"/>
        </w:rPr>
        <w:t xml:space="preserve">
           3825.50  - отработанные растворы для травления </w:t>
      </w:r>
      <w:r>
        <w:br/>
      </w:r>
      <w:r>
        <w:rPr>
          <w:rFonts w:ascii="Times New Roman"/>
          <w:b w:val="false"/>
          <w:i w:val="false"/>
          <w:color w:val="000000"/>
          <w:sz w:val="28"/>
        </w:rPr>
        <w:t xml:space="preserve">
                      металлов, гидравлические жидкости, </w:t>
      </w:r>
      <w:r>
        <w:br/>
      </w:r>
      <w:r>
        <w:rPr>
          <w:rFonts w:ascii="Times New Roman"/>
          <w:b w:val="false"/>
          <w:i w:val="false"/>
          <w:color w:val="000000"/>
          <w:sz w:val="28"/>
        </w:rPr>
        <w:t xml:space="preserve">
                      тормозные жидкости и антифризы </w:t>
      </w:r>
      <w:r>
        <w:br/>
      </w:r>
      <w:r>
        <w:rPr>
          <w:rFonts w:ascii="Times New Roman"/>
          <w:b w:val="false"/>
          <w:i w:val="false"/>
          <w:color w:val="000000"/>
          <w:sz w:val="28"/>
        </w:rPr>
        <w:t xml:space="preserve">
                    - прочие отходы химической или смежных </w:t>
      </w:r>
      <w:r>
        <w:br/>
      </w:r>
      <w:r>
        <w:rPr>
          <w:rFonts w:ascii="Times New Roman"/>
          <w:b w:val="false"/>
          <w:i w:val="false"/>
          <w:color w:val="000000"/>
          <w:sz w:val="28"/>
        </w:rPr>
        <w:t xml:space="preserve">
                      отраслей промышленности: </w:t>
      </w:r>
      <w:r>
        <w:br/>
      </w:r>
      <w:r>
        <w:rPr>
          <w:rFonts w:ascii="Times New Roman"/>
          <w:b w:val="false"/>
          <w:i w:val="false"/>
          <w:color w:val="000000"/>
          <w:sz w:val="28"/>
        </w:rPr>
        <w:t xml:space="preserve">
           3825.61  -- содержащие преимущественно органические </w:t>
      </w:r>
      <w:r>
        <w:br/>
      </w:r>
      <w:r>
        <w:rPr>
          <w:rFonts w:ascii="Times New Roman"/>
          <w:b w:val="false"/>
          <w:i w:val="false"/>
          <w:color w:val="000000"/>
          <w:sz w:val="28"/>
        </w:rPr>
        <w:t xml:space="preserve">
                       составляющие </w:t>
      </w:r>
      <w:r>
        <w:br/>
      </w:r>
      <w:r>
        <w:rPr>
          <w:rFonts w:ascii="Times New Roman"/>
          <w:b w:val="false"/>
          <w:i w:val="false"/>
          <w:color w:val="000000"/>
          <w:sz w:val="28"/>
        </w:rPr>
        <w:t xml:space="preserve">
           3825.69  -- прочие </w:t>
      </w:r>
      <w:r>
        <w:br/>
      </w:r>
      <w:r>
        <w:rPr>
          <w:rFonts w:ascii="Times New Roman"/>
          <w:b w:val="false"/>
          <w:i w:val="false"/>
          <w:color w:val="000000"/>
          <w:sz w:val="28"/>
        </w:rPr>
        <w:t xml:space="preserve">
           3825.90  - прочие </w:t>
      </w:r>
      <w:r>
        <w:br/>
      </w:r>
      <w:r>
        <w:rPr>
          <w:rFonts w:ascii="Times New Roman"/>
          <w:b w:val="false"/>
          <w:i w:val="false"/>
          <w:color w:val="000000"/>
          <w:sz w:val="28"/>
        </w:rPr>
        <w:t xml:space="preserve">
------------------------------------------------------------------- </w:t>
      </w:r>
    </w:p>
    <w:bookmarkStart w:name="z254" w:id="25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252"/>
    <w:bookmarkStart w:name="z255" w:id="253"/>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Пластмассы и изделия из них; </w:t>
      </w:r>
      <w:r>
        <w:br/>
      </w:r>
      <w:r>
        <w:rPr>
          <w:rFonts w:ascii="Times New Roman"/>
          <w:b/>
          <w:i w:val="false"/>
          <w:color w:val="000000"/>
        </w:rPr>
        <w:t xml:space="preserve">
Каучук, резина и изделия из них </w:t>
      </w:r>
    </w:p>
    <w:bookmarkEnd w:id="253"/>
    <w:bookmarkStart w:name="z256" w:id="25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Товары, представленные в комплектах, состоящих из двух или более отдельных компонентов, некоторые или все из которых включаются в данный раздел и предназначены для смешивания с целью получения продукта, включаемого в раздел VI или VII, должны включаться в товарную позицию, соответствующую этому продукту, при условии, что эти компоненты: </w:t>
      </w:r>
      <w:r>
        <w:br/>
      </w:r>
      <w:r>
        <w:rPr>
          <w:rFonts w:ascii="Times New Roman"/>
          <w:b w:val="false"/>
          <w:i w:val="false"/>
          <w:color w:val="000000"/>
          <w:sz w:val="28"/>
        </w:rPr>
        <w:t xml:space="preserve">
      (а) с учетом способа их упаковки явно предназначены для использования совместно без переупаковки; </w:t>
      </w:r>
      <w:r>
        <w:br/>
      </w:r>
      <w:r>
        <w:rPr>
          <w:rFonts w:ascii="Times New Roman"/>
          <w:b w:val="false"/>
          <w:i w:val="false"/>
          <w:color w:val="000000"/>
          <w:sz w:val="28"/>
        </w:rPr>
        <w:t xml:space="preserve">
      (б) поставляются совместно; и </w:t>
      </w:r>
      <w:r>
        <w:br/>
      </w:r>
      <w:r>
        <w:rPr>
          <w:rFonts w:ascii="Times New Roman"/>
          <w:b w:val="false"/>
          <w:i w:val="false"/>
          <w:color w:val="000000"/>
          <w:sz w:val="28"/>
        </w:rPr>
        <w:t xml:space="preserve">
      (в) определяются по их природе или по их соотношениям как дополняющие друг друга. </w:t>
      </w:r>
      <w:r>
        <w:br/>
      </w:r>
      <w:r>
        <w:rPr>
          <w:rFonts w:ascii="Times New Roman"/>
          <w:b w:val="false"/>
          <w:i w:val="false"/>
          <w:color w:val="000000"/>
          <w:sz w:val="28"/>
        </w:rPr>
        <w:t xml:space="preserve">
      2.- За исключением товаров товарной позиции 39.18 или 39.19, пластмассы, каучук и изделия из них с напечатанными узорами, рисунками или изображениями, специально на них нанесенными для их основного назначения, включаются в группу 49. </w:t>
      </w:r>
    </w:p>
    <w:bookmarkEnd w:id="254"/>
    <w:bookmarkStart w:name="z257" w:id="255"/>
    <w:p>
      <w:pPr>
        <w:spacing w:after="0"/>
        <w:ind w:left="0"/>
        <w:jc w:val="left"/>
      </w:pPr>
      <w:r>
        <w:rPr>
          <w:rFonts w:ascii="Times New Roman"/>
          <w:b/>
          <w:i w:val="false"/>
          <w:color w:val="000000"/>
        </w:rPr>
        <w:t xml:space="preserve"> 
Группа 39 </w:t>
      </w:r>
      <w:r>
        <w:br/>
      </w:r>
      <w:r>
        <w:rPr>
          <w:rFonts w:ascii="Times New Roman"/>
          <w:b/>
          <w:i w:val="false"/>
          <w:color w:val="000000"/>
        </w:rPr>
        <w:t xml:space="preserve">
Пластмассы и изделия из них </w:t>
      </w:r>
    </w:p>
    <w:bookmarkEnd w:id="255"/>
    <w:bookmarkStart w:name="z258" w:id="25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Во всей Номенклатуре термин "пластмассы" означает материалы товарных позиций 39.01-39.14, которые способны при полимеризации или на какой-либо последующей стадии принимать заданную форму под влиянием внешнего воздействия (обычно температуры и давления, а при необходимости и с использованием растворителя или пластификатора) и сохранять ее после устранения внешнего воздействия, такого как прессование, литье, экструдирование, каландрирование или другого. </w:t>
      </w:r>
      <w:r>
        <w:br/>
      </w:r>
      <w:r>
        <w:rPr>
          <w:rFonts w:ascii="Times New Roman"/>
          <w:b w:val="false"/>
          <w:i w:val="false"/>
          <w:color w:val="000000"/>
          <w:sz w:val="28"/>
        </w:rPr>
        <w:t xml:space="preserve">
      Во всей Номенклатуре термин "пластмассы" означает также вулканизованное волокно, однако не применяется к материалам, рассматриваемым как текстильные в разделе XI.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воски товарной позиции 27.12 или 34.04; </w:t>
      </w:r>
      <w:r>
        <w:br/>
      </w:r>
      <w:r>
        <w:rPr>
          <w:rFonts w:ascii="Times New Roman"/>
          <w:b w:val="false"/>
          <w:i w:val="false"/>
          <w:color w:val="000000"/>
          <w:sz w:val="28"/>
        </w:rPr>
        <w:t xml:space="preserve">
      (б) отдельные органические соединения определенного химического состава (группа 29); </w:t>
      </w:r>
      <w:r>
        <w:br/>
      </w:r>
      <w:r>
        <w:rPr>
          <w:rFonts w:ascii="Times New Roman"/>
          <w:b w:val="false"/>
          <w:i w:val="false"/>
          <w:color w:val="000000"/>
          <w:sz w:val="28"/>
        </w:rPr>
        <w:t xml:space="preserve">
      (в) гепарин или его соли (товарная позиция 30.01); </w:t>
      </w:r>
      <w:r>
        <w:br/>
      </w:r>
      <w:r>
        <w:rPr>
          <w:rFonts w:ascii="Times New Roman"/>
          <w:b w:val="false"/>
          <w:i w:val="false"/>
          <w:color w:val="000000"/>
          <w:sz w:val="28"/>
        </w:rPr>
        <w:t xml:space="preserve">
      (г) растворы (кроме коллодиев), состоящие из любых продуктов товарных позиций 39.01-39.13 в летучих органических растворителях, при условии, что масса растворителя превышает 50% от массы раствора (товарная позиция 32.08); фольга для тиснения товарной позиции 32.12; </w:t>
      </w:r>
      <w:r>
        <w:br/>
      </w:r>
      <w:r>
        <w:rPr>
          <w:rFonts w:ascii="Times New Roman"/>
          <w:b w:val="false"/>
          <w:i w:val="false"/>
          <w:color w:val="000000"/>
          <w:sz w:val="28"/>
        </w:rPr>
        <w:t xml:space="preserve">
      (д) органические поверхностно-активные вещества или средства товарной позиции 34.02; </w:t>
      </w:r>
      <w:r>
        <w:br/>
      </w:r>
      <w:r>
        <w:rPr>
          <w:rFonts w:ascii="Times New Roman"/>
          <w:b w:val="false"/>
          <w:i w:val="false"/>
          <w:color w:val="000000"/>
          <w:sz w:val="28"/>
        </w:rPr>
        <w:t xml:space="preserve">
      (е) переплавленные смолы или смолы сложноэфирные (товарная позиция 38.06); </w:t>
      </w:r>
      <w:r>
        <w:br/>
      </w:r>
      <w:r>
        <w:rPr>
          <w:rFonts w:ascii="Times New Roman"/>
          <w:b w:val="false"/>
          <w:i w:val="false"/>
          <w:color w:val="000000"/>
          <w:sz w:val="28"/>
        </w:rPr>
        <w:t xml:space="preserve">
      (ж) реагенты диагностические или лабораторные на подложке из пластмасс (товарная позиция 38.22; </w:t>
      </w:r>
      <w:r>
        <w:br/>
      </w:r>
      <w:r>
        <w:rPr>
          <w:rFonts w:ascii="Times New Roman"/>
          <w:b w:val="false"/>
          <w:i w:val="false"/>
          <w:color w:val="000000"/>
          <w:sz w:val="28"/>
        </w:rPr>
        <w:t xml:space="preserve">
      (з) синтетический каучук группы 40 или изделия из него; </w:t>
      </w:r>
      <w:r>
        <w:br/>
      </w:r>
      <w:r>
        <w:rPr>
          <w:rFonts w:ascii="Times New Roman"/>
          <w:b w:val="false"/>
          <w:i w:val="false"/>
          <w:color w:val="000000"/>
          <w:sz w:val="28"/>
        </w:rPr>
        <w:t xml:space="preserve">
      (и) шорно-седельные изделия или упряжь (товарная позиция 42.01) или чемоданы, саквояжи, дамские сумки и прочие изделия товарной позиции 42.02; </w:t>
      </w:r>
      <w:r>
        <w:br/>
      </w:r>
      <w:r>
        <w:rPr>
          <w:rFonts w:ascii="Times New Roman"/>
          <w:b w:val="false"/>
          <w:i w:val="false"/>
          <w:color w:val="000000"/>
          <w:sz w:val="28"/>
        </w:rPr>
        <w:t xml:space="preserve">
      (к) плетеные, корзиночные изделия или прочие изделия группы 46; </w:t>
      </w:r>
      <w:r>
        <w:br/>
      </w:r>
      <w:r>
        <w:rPr>
          <w:rFonts w:ascii="Times New Roman"/>
          <w:b w:val="false"/>
          <w:i w:val="false"/>
          <w:color w:val="000000"/>
          <w:sz w:val="28"/>
        </w:rPr>
        <w:t xml:space="preserve">
      (л) настенные покрытия товарной позиции 48.14; </w:t>
      </w:r>
    </w:p>
    <w:bookmarkEnd w:id="256"/>
    <w:bookmarkStart w:name="z259" w:id="2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257"/>
    <w:p>
      <w:pPr>
        <w:spacing w:after="0"/>
        <w:ind w:left="0"/>
        <w:jc w:val="both"/>
      </w:pPr>
      <w:r>
        <w:rPr>
          <w:rFonts w:ascii="Times New Roman"/>
          <w:b w:val="false"/>
          <w:i w:val="false"/>
          <w:color w:val="000000"/>
          <w:sz w:val="28"/>
        </w:rPr>
        <w:t xml:space="preserve">      (м) товары раздела XI (текстильные материалы и текстильные изделия); </w:t>
      </w:r>
      <w:r>
        <w:br/>
      </w:r>
      <w:r>
        <w:rPr>
          <w:rFonts w:ascii="Times New Roman"/>
          <w:b w:val="false"/>
          <w:i w:val="false"/>
          <w:color w:val="000000"/>
          <w:sz w:val="28"/>
        </w:rPr>
        <w:t xml:space="preserve">
      (н) изделия раздела XII (например, обувь, головные уборы, зонты, солнцезащитные зонты, трости, кнуты, хлысты или их части); </w:t>
      </w:r>
      <w:r>
        <w:br/>
      </w:r>
      <w:r>
        <w:rPr>
          <w:rFonts w:ascii="Times New Roman"/>
          <w:b w:val="false"/>
          <w:i w:val="false"/>
          <w:color w:val="000000"/>
          <w:sz w:val="28"/>
        </w:rPr>
        <w:t xml:space="preserve">
      (о) бижутерия товарной позиции 71.17; </w:t>
      </w:r>
      <w:r>
        <w:br/>
      </w:r>
      <w:r>
        <w:rPr>
          <w:rFonts w:ascii="Times New Roman"/>
          <w:b w:val="false"/>
          <w:i w:val="false"/>
          <w:color w:val="000000"/>
          <w:sz w:val="28"/>
        </w:rPr>
        <w:t xml:space="preserve">
      (п) товары раздела XVI (машины и механические или электрические устройства); </w:t>
      </w:r>
      <w:r>
        <w:br/>
      </w:r>
      <w:r>
        <w:rPr>
          <w:rFonts w:ascii="Times New Roman"/>
          <w:b w:val="false"/>
          <w:i w:val="false"/>
          <w:color w:val="000000"/>
          <w:sz w:val="28"/>
        </w:rPr>
        <w:t xml:space="preserve">
      (р) части летательных аппаратов или транспортных средств раздела XVII; </w:t>
      </w:r>
      <w:r>
        <w:br/>
      </w:r>
      <w:r>
        <w:rPr>
          <w:rFonts w:ascii="Times New Roman"/>
          <w:b w:val="false"/>
          <w:i w:val="false"/>
          <w:color w:val="000000"/>
          <w:sz w:val="28"/>
        </w:rPr>
        <w:t xml:space="preserve">
      (с) изделия группы 90 (например, оптические элементы, оправы для очков, чертежные инструменты); </w:t>
      </w:r>
      <w:r>
        <w:br/>
      </w:r>
      <w:r>
        <w:rPr>
          <w:rFonts w:ascii="Times New Roman"/>
          <w:b w:val="false"/>
          <w:i w:val="false"/>
          <w:color w:val="000000"/>
          <w:sz w:val="28"/>
        </w:rPr>
        <w:t xml:space="preserve">
      (т) изделия группы 91 (например, корпуса часов всех видов); </w:t>
      </w:r>
      <w:r>
        <w:br/>
      </w:r>
      <w:r>
        <w:rPr>
          <w:rFonts w:ascii="Times New Roman"/>
          <w:b w:val="false"/>
          <w:i w:val="false"/>
          <w:color w:val="000000"/>
          <w:sz w:val="28"/>
        </w:rPr>
        <w:t xml:space="preserve">
      (у) изделия группы 92 (например, музыкальные инструменты или их части); </w:t>
      </w:r>
      <w:r>
        <w:br/>
      </w:r>
      <w:r>
        <w:rPr>
          <w:rFonts w:ascii="Times New Roman"/>
          <w:b w:val="false"/>
          <w:i w:val="false"/>
          <w:color w:val="000000"/>
          <w:sz w:val="28"/>
        </w:rPr>
        <w:t xml:space="preserve">
      (ф) изделия группы 94 (например, мебель, лампы и осветительное оборудование, световые вывески, сборные строительные конструкции); </w:t>
      </w:r>
      <w:r>
        <w:br/>
      </w:r>
      <w:r>
        <w:rPr>
          <w:rFonts w:ascii="Times New Roman"/>
          <w:b w:val="false"/>
          <w:i w:val="false"/>
          <w:color w:val="000000"/>
          <w:sz w:val="28"/>
        </w:rPr>
        <w:t xml:space="preserve">
      (х) изделия группы 95 (например, игрушки, игры, спортивный инвентарь); или </w:t>
      </w:r>
      <w:r>
        <w:br/>
      </w:r>
      <w:r>
        <w:rPr>
          <w:rFonts w:ascii="Times New Roman"/>
          <w:b w:val="false"/>
          <w:i w:val="false"/>
          <w:color w:val="000000"/>
          <w:sz w:val="28"/>
        </w:rPr>
        <w:t xml:space="preserve">
      (ц) изделия группы 96 (например, щетки, пуговицы, застежки "молнии", гребенки, мундштуки или чубуки для трубок или аналогичные изделия, части для термосов или аналогичные изделия, ручки, карандаши со вставным грифелем). </w:t>
      </w:r>
      <w:r>
        <w:br/>
      </w:r>
      <w:r>
        <w:rPr>
          <w:rFonts w:ascii="Times New Roman"/>
          <w:b w:val="false"/>
          <w:i w:val="false"/>
          <w:color w:val="000000"/>
          <w:sz w:val="28"/>
        </w:rPr>
        <w:t xml:space="preserve">
      3.- В товарные позиции 39.01-39.11 включаются только следующие продукты химического синтеза: </w:t>
      </w:r>
      <w:r>
        <w:br/>
      </w:r>
      <w:r>
        <w:rPr>
          <w:rFonts w:ascii="Times New Roman"/>
          <w:b w:val="false"/>
          <w:i w:val="false"/>
          <w:color w:val="000000"/>
          <w:sz w:val="28"/>
        </w:rPr>
        <w:t xml:space="preserve">
      (а) жидкие синтетические полиолефины, менее 60 об.% которых перегоняется при 300 </w:t>
      </w:r>
      <w:r>
        <w:rPr>
          <w:rFonts w:ascii="Times New Roman"/>
          <w:b w:val="false"/>
          <w:i w:val="false"/>
          <w:color w:val="000000"/>
          <w:vertAlign w:val="superscript"/>
        </w:rPr>
        <w:t xml:space="preserve">о </w:t>
      </w:r>
      <w:r>
        <w:rPr>
          <w:rFonts w:ascii="Times New Roman"/>
          <w:b w:val="false"/>
          <w:i w:val="false"/>
          <w:color w:val="000000"/>
          <w:sz w:val="28"/>
        </w:rPr>
        <w:t xml:space="preserve">С и давлении 1013 мбар в случае применения перегонки при пониженном давлении (товарные позиции 39.01 и 39.02); </w:t>
      </w:r>
      <w:r>
        <w:br/>
      </w:r>
      <w:r>
        <w:rPr>
          <w:rFonts w:ascii="Times New Roman"/>
          <w:b w:val="false"/>
          <w:i w:val="false"/>
          <w:color w:val="000000"/>
          <w:sz w:val="28"/>
        </w:rPr>
        <w:t xml:space="preserve">
      (б) смолы с низкой степенью полимеризации кумароно-инденового типа (товарная позиция 39.11); </w:t>
      </w:r>
      <w:r>
        <w:br/>
      </w:r>
      <w:r>
        <w:rPr>
          <w:rFonts w:ascii="Times New Roman"/>
          <w:b w:val="false"/>
          <w:i w:val="false"/>
          <w:color w:val="000000"/>
          <w:sz w:val="28"/>
        </w:rPr>
        <w:t xml:space="preserve">
      (в) другие синтетические полимеры, содержащие в среднем по крайней мере 5 мономерных звеньев; </w:t>
      </w:r>
      <w:r>
        <w:br/>
      </w:r>
      <w:r>
        <w:rPr>
          <w:rFonts w:ascii="Times New Roman"/>
          <w:b w:val="false"/>
          <w:i w:val="false"/>
          <w:color w:val="000000"/>
          <w:sz w:val="28"/>
        </w:rPr>
        <w:t xml:space="preserve">
      (г) силиконы (товарная позиция 39.10); </w:t>
      </w:r>
      <w:r>
        <w:br/>
      </w:r>
      <w:r>
        <w:rPr>
          <w:rFonts w:ascii="Times New Roman"/>
          <w:b w:val="false"/>
          <w:i w:val="false"/>
          <w:color w:val="000000"/>
          <w:sz w:val="28"/>
        </w:rPr>
        <w:t xml:space="preserve">
      (д) резолы (товарная позиция 39.09) и другие форполимеры. </w:t>
      </w:r>
      <w:r>
        <w:br/>
      </w:r>
      <w:r>
        <w:rPr>
          <w:rFonts w:ascii="Times New Roman"/>
          <w:b w:val="false"/>
          <w:i w:val="false"/>
          <w:color w:val="000000"/>
          <w:sz w:val="28"/>
        </w:rPr>
        <w:t xml:space="preserve">
      4.- Термин "сополимеры" означает все полимеры, в которых ни одно мономерное звено не составляет 95 мас.% или более от общего содержания полимера. </w:t>
      </w:r>
      <w:r>
        <w:br/>
      </w:r>
      <w:r>
        <w:rPr>
          <w:rFonts w:ascii="Times New Roman"/>
          <w:b w:val="false"/>
          <w:i w:val="false"/>
          <w:color w:val="000000"/>
          <w:sz w:val="28"/>
        </w:rPr>
        <w:t xml:space="preserve">
      В данной группе, если в контексте не оговорено иное, сополимеры (включая сополиконденсаты, продукты аддитивной сополимеризации, блоксополимеры и привитые сополимеры) и смеси полимеров включаются в ту же товарную позицию, что и полимеры сомономерного звена, преобладающего по массе над любым другим индивидуальным сомономерным звеном. В данном примечании сомономерные звенья, образующие полимеры, попадающие в ту же товарную позицию, должны рассматриваться вместе. </w:t>
      </w:r>
      <w:r>
        <w:br/>
      </w:r>
      <w:r>
        <w:rPr>
          <w:rFonts w:ascii="Times New Roman"/>
          <w:b w:val="false"/>
          <w:i w:val="false"/>
          <w:color w:val="000000"/>
          <w:sz w:val="28"/>
        </w:rPr>
        <w:t xml:space="preserve">
      Если не преобладает ни одно сомономерное звено, то сополимеры или полимерные смеси, в зависимости от конкретного случая, должны включаться в товарную позицию, последнюю в порядке возрастания кодов среди рассматриваемых равнозначных товарных позиций. </w:t>
      </w:r>
      <w:r>
        <w:br/>
      </w:r>
      <w:r>
        <w:rPr>
          <w:rFonts w:ascii="Times New Roman"/>
          <w:b w:val="false"/>
          <w:i w:val="false"/>
          <w:color w:val="000000"/>
          <w:sz w:val="28"/>
        </w:rPr>
        <w:t xml:space="preserve">
      5.- Химически модифицированные полимеры, в которых только боковые цепи главной полимерной цепи изменены химическим воздействием, включаются в товарную позицию, соответствующую немодифицированному полимеру. Это условие не относится к привитым сополимерам. </w:t>
      </w:r>
      <w:r>
        <w:br/>
      </w:r>
      <w:r>
        <w:rPr>
          <w:rFonts w:ascii="Times New Roman"/>
          <w:b w:val="false"/>
          <w:i w:val="false"/>
          <w:color w:val="000000"/>
          <w:sz w:val="28"/>
        </w:rPr>
        <w:t xml:space="preserve">
      6.- В товарных позициях 39.01-39.14 термин "первичные формы" означает только следующие формы: </w:t>
      </w:r>
      <w:r>
        <w:br/>
      </w:r>
      <w:r>
        <w:rPr>
          <w:rFonts w:ascii="Times New Roman"/>
          <w:b w:val="false"/>
          <w:i w:val="false"/>
          <w:color w:val="000000"/>
          <w:sz w:val="28"/>
        </w:rPr>
        <w:t xml:space="preserve">
      (а) жидкости и пасты, включая дисперсии (эмульсии, суспензии) и растворы; </w:t>
      </w:r>
      <w:r>
        <w:br/>
      </w:r>
      <w:r>
        <w:rPr>
          <w:rFonts w:ascii="Times New Roman"/>
          <w:b w:val="false"/>
          <w:i w:val="false"/>
          <w:color w:val="000000"/>
          <w:sz w:val="28"/>
        </w:rPr>
        <w:t xml:space="preserve">
      (б) блоки неправильной формы, куски, порошки (включая пресс-порошки), гранулы, хлопья и аналогичные насыпные формы. </w:t>
      </w:r>
      <w:r>
        <w:br/>
      </w:r>
      <w:r>
        <w:rPr>
          <w:rFonts w:ascii="Times New Roman"/>
          <w:b w:val="false"/>
          <w:i w:val="false"/>
          <w:color w:val="000000"/>
          <w:sz w:val="28"/>
        </w:rPr>
        <w:t xml:space="preserve">
      7.- В товарную позицию 39.15 не включаются отходы, обрезки и скрап однородного по составу термопластичного материала, переработанного в исходный материал (товарные позиции 39.01-39.14). </w:t>
      </w:r>
      <w:r>
        <w:br/>
      </w:r>
      <w:r>
        <w:rPr>
          <w:rFonts w:ascii="Times New Roman"/>
          <w:b w:val="false"/>
          <w:i w:val="false"/>
          <w:color w:val="000000"/>
          <w:sz w:val="28"/>
        </w:rPr>
        <w:t xml:space="preserve">
      8.- В товарной позиции 39.17 термин "трубы, трубки и шланги" означает полые изделия или полуфабрикаты, или готовые изделия, обычно используемые для транспортировки, подачи или распределения газов или жидкостей (например, рифленый садовый шланг, перфорированные трубы). Этот термин также означает оболочки для колбасных изделий и другие трубы, принимающие плоскую форму. Однако, за исключением последних, изделия, имеющие внутреннее поперечное сечение иной формы, чем круг, овал, прямоугольник (в котором длина не более чем в 1,5 раза превышает ширину) или правильный многоугольник, рассматриваются не как трубы, трубки и шланги, а как фасонные профили. </w:t>
      </w:r>
      <w:r>
        <w:br/>
      </w:r>
      <w:r>
        <w:rPr>
          <w:rFonts w:ascii="Times New Roman"/>
          <w:b w:val="false"/>
          <w:i w:val="false"/>
          <w:color w:val="000000"/>
          <w:sz w:val="28"/>
        </w:rPr>
        <w:t xml:space="preserve">
      9.- В товарной позиции 39.18 термин "покрытия для стен или потолков из пластмасс" означает изделия в рулонах шириной не менее 45 см, применяемые для декорирования стен или потолков, состоящие из пластмасс, закрепленных на подложке из любого материала, кроме бумаги; при этом слой пластмассы (на лицевой поверхности) обычно декорирован путем тиснения, рифления, окрашивания, нанесения печатного рисунка или иным способом. </w:t>
      </w:r>
    </w:p>
    <w:bookmarkStart w:name="z260" w:id="2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3 </w:t>
      </w:r>
    </w:p>
    <w:bookmarkEnd w:id="258"/>
    <w:p>
      <w:pPr>
        <w:spacing w:after="0"/>
        <w:ind w:left="0"/>
        <w:jc w:val="both"/>
      </w:pPr>
      <w:r>
        <w:rPr>
          <w:rFonts w:ascii="Times New Roman"/>
          <w:b w:val="false"/>
          <w:i w:val="false"/>
          <w:color w:val="000000"/>
          <w:sz w:val="28"/>
        </w:rPr>
        <w:t xml:space="preserve">        10.- B товарных позициях 39.20 и 39.21 термин "плиты, листы, пленка и полосы или ленты" означает только плиты, листы, пленку и полосы или ленты (кроме включаемых в группу 54), а также блоки правильной геометрической формы с рисунком или без рисунка, или с поверхностью, обработанной другим способом, нарезанные или не нарезанные на прямоугольники (включая квадраты), но без дальнейшей обрабоки (даже если в результате подобных операций они становятся готовой продукцией). </w:t>
      </w:r>
      <w:r>
        <w:br/>
      </w:r>
      <w:r>
        <w:rPr>
          <w:rFonts w:ascii="Times New Roman"/>
          <w:b w:val="false"/>
          <w:i w:val="false"/>
          <w:color w:val="000000"/>
          <w:sz w:val="28"/>
        </w:rPr>
        <w:t xml:space="preserve">
      11.- В товарную позицию 39.25 включаются только следующие изделия, не являющиеся продукцией, включаемой в предыдущие товарные позиции подгруппы II данной группы: </w:t>
      </w:r>
      <w:r>
        <w:br/>
      </w:r>
      <w:r>
        <w:rPr>
          <w:rFonts w:ascii="Times New Roman"/>
          <w:b w:val="false"/>
          <w:i w:val="false"/>
          <w:color w:val="000000"/>
          <w:sz w:val="28"/>
        </w:rPr>
        <w:t xml:space="preserve">
      (а) резервуары, баки (включая септик-баки), бочки и аналогичные емкости объемом более 300 л; </w:t>
      </w:r>
      <w:r>
        <w:br/>
      </w:r>
      <w:r>
        <w:rPr>
          <w:rFonts w:ascii="Times New Roman"/>
          <w:b w:val="false"/>
          <w:i w:val="false"/>
          <w:color w:val="000000"/>
          <w:sz w:val="28"/>
        </w:rPr>
        <w:t xml:space="preserve">
      (б) строительные элементы, используемые, например, для полов, стен или перегородок, потолков или крыш; </w:t>
      </w:r>
      <w:r>
        <w:br/>
      </w:r>
      <w:r>
        <w:rPr>
          <w:rFonts w:ascii="Times New Roman"/>
          <w:b w:val="false"/>
          <w:i w:val="false"/>
          <w:color w:val="000000"/>
          <w:sz w:val="28"/>
        </w:rPr>
        <w:t xml:space="preserve">
      (в) водостоки и фитинги к ним; </w:t>
      </w:r>
      <w:r>
        <w:br/>
      </w:r>
      <w:r>
        <w:rPr>
          <w:rFonts w:ascii="Times New Roman"/>
          <w:b w:val="false"/>
          <w:i w:val="false"/>
          <w:color w:val="000000"/>
          <w:sz w:val="28"/>
        </w:rPr>
        <w:t xml:space="preserve">
      (г) двери, окна и рамы к ним и пороги для дверей; </w:t>
      </w:r>
      <w:r>
        <w:br/>
      </w:r>
      <w:r>
        <w:rPr>
          <w:rFonts w:ascii="Times New Roman"/>
          <w:b w:val="false"/>
          <w:i w:val="false"/>
          <w:color w:val="000000"/>
          <w:sz w:val="28"/>
        </w:rPr>
        <w:t xml:space="preserve">
      (д) балконы, балюстрады, заборы, калитки и аналогичные ограждения; </w:t>
      </w:r>
      <w:r>
        <w:br/>
      </w:r>
      <w:r>
        <w:rPr>
          <w:rFonts w:ascii="Times New Roman"/>
          <w:b w:val="false"/>
          <w:i w:val="false"/>
          <w:color w:val="000000"/>
          <w:sz w:val="28"/>
        </w:rPr>
        <w:t xml:space="preserve">
      (е) ставни, шторы (включая венецианские жалюзи) и аналогичные изделия и части и приспособления к ним; </w:t>
      </w:r>
      <w:r>
        <w:br/>
      </w:r>
      <w:r>
        <w:rPr>
          <w:rFonts w:ascii="Times New Roman"/>
          <w:b w:val="false"/>
          <w:i w:val="false"/>
          <w:color w:val="000000"/>
          <w:sz w:val="28"/>
        </w:rPr>
        <w:t xml:space="preserve">
      (ж) крупногабаритные конструкционные элементы стеллажей для сборки и постоянной установки, например, в магазинах, мастерских, складах; </w:t>
      </w:r>
      <w:r>
        <w:br/>
      </w:r>
      <w:r>
        <w:rPr>
          <w:rFonts w:ascii="Times New Roman"/>
          <w:b w:val="false"/>
          <w:i w:val="false"/>
          <w:color w:val="000000"/>
          <w:sz w:val="28"/>
        </w:rPr>
        <w:t xml:space="preserve">
      (з) декоративные архитектурные детали, например, канелюры, купола, голубятни; и </w:t>
      </w:r>
      <w:r>
        <w:br/>
      </w:r>
      <w:r>
        <w:rPr>
          <w:rFonts w:ascii="Times New Roman"/>
          <w:b w:val="false"/>
          <w:i w:val="false"/>
          <w:color w:val="000000"/>
          <w:sz w:val="28"/>
        </w:rPr>
        <w:t xml:space="preserve">
      (и) арматура и фурнитура, предназначенные для стационарной установки в/или на дверях, окнах, лестницах, стенах или других частях зданий, например, кнопки, ручки, крюки, скобы, крючки для полотенец, платы для выключателей и другие защитные платы. </w:t>
      </w:r>
    </w:p>
    <w:bookmarkStart w:name="z261" w:id="25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любую товарную позицию данной группы полимеры (включая сополимеры) и химически модифицированные полимеры должны включаться в соответствии со следующими положениями: </w:t>
      </w:r>
      <w:r>
        <w:br/>
      </w:r>
      <w:r>
        <w:rPr>
          <w:rFonts w:ascii="Times New Roman"/>
          <w:b w:val="false"/>
          <w:i w:val="false"/>
          <w:color w:val="000000"/>
          <w:sz w:val="28"/>
        </w:rPr>
        <w:t xml:space="preserve">
      (а) в случае наличия субпозиции "прочие" на том же уровне: </w:t>
      </w:r>
      <w:r>
        <w:br/>
      </w:r>
      <w:r>
        <w:rPr>
          <w:rFonts w:ascii="Times New Roman"/>
          <w:b w:val="false"/>
          <w:i w:val="false"/>
          <w:color w:val="000000"/>
          <w:sz w:val="28"/>
        </w:rPr>
        <w:t xml:space="preserve">
      (1) в субпозиции "полимеры" наличие префикса "поли" (например, полиэтилен и полиамид-6,6) означает, что основное мономерное звено или мономерные звенья названного полимера, взятые вместе, должны составлять 95 мас.% или более от общего содержания полимера; </w:t>
      </w:r>
      <w:r>
        <w:br/>
      </w:r>
      <w:r>
        <w:rPr>
          <w:rFonts w:ascii="Times New Roman"/>
          <w:b w:val="false"/>
          <w:i w:val="false"/>
          <w:color w:val="000000"/>
          <w:sz w:val="28"/>
        </w:rPr>
        <w:t xml:space="preserve">
      (2) сополимеры субпозиций 3901.30, 3903.20, 3903.30 и 3904.30 должны включаться в те же субпозиции при условии, что сомономерные звенья вышеназванных сополимеров составляют 95 мас.% или более от общего содержания полимера; </w:t>
      </w:r>
      <w:r>
        <w:br/>
      </w:r>
      <w:r>
        <w:rPr>
          <w:rFonts w:ascii="Times New Roman"/>
          <w:b w:val="false"/>
          <w:i w:val="false"/>
          <w:color w:val="000000"/>
          <w:sz w:val="28"/>
        </w:rPr>
        <w:t xml:space="preserve">
      (3) химически модифицированные полимеры должны включаться в субпозицию "прочие" в случае, если химически модифицированные полимеры не включаются в другую, более специфическую, субпозицию; </w:t>
      </w:r>
      <w:r>
        <w:br/>
      </w:r>
      <w:r>
        <w:rPr>
          <w:rFonts w:ascii="Times New Roman"/>
          <w:b w:val="false"/>
          <w:i w:val="false"/>
          <w:color w:val="000000"/>
          <w:sz w:val="28"/>
        </w:rPr>
        <w:t xml:space="preserve">
      (4) полимеры, не приведенные выше в пункте 1, 2 или 3, должны включаться в ту субпозицию из числа оставшихся субпозиций того же уровня, которая включает полимеры мономерного звена, преобладающего по массе над всеми другими индивидуальными сомономерными звеньями. С этой целью основные мономерные звенья полимеров, образующие полимеры, попадающие в одну и ту же субпозицию, должны рассматриваться вместе. Сравниваться должны только те входящие в полимер сомономерные звенья, которые входят в субпозиции одного уровня; </w:t>
      </w:r>
      <w:r>
        <w:br/>
      </w:r>
      <w:r>
        <w:rPr>
          <w:rFonts w:ascii="Times New Roman"/>
          <w:b w:val="false"/>
          <w:i w:val="false"/>
          <w:color w:val="000000"/>
          <w:sz w:val="28"/>
        </w:rPr>
        <w:t xml:space="preserve">
      (б) в случае отсутствия субпозиции "прочие" на том же уровне: </w:t>
      </w:r>
      <w:r>
        <w:br/>
      </w:r>
      <w:r>
        <w:rPr>
          <w:rFonts w:ascii="Times New Roman"/>
          <w:b w:val="false"/>
          <w:i w:val="false"/>
          <w:color w:val="000000"/>
          <w:sz w:val="28"/>
        </w:rPr>
        <w:t xml:space="preserve">
      (1) полимеры должны включаться в субпозицию, включающую полимеры того мономерного звена, которое преобладает по массе, над всеми другими индивидуальными сомономерными звеньями. С этой целью основные мономерные звенья полимеров, попадающие в одну и ту же субпозицию, должны рассматриваться вместе. Сравниваться должны только те входящие в полимер сомономерные звенья, которые входят в субпозиции одного уровня; </w:t>
      </w:r>
      <w:r>
        <w:br/>
      </w:r>
      <w:r>
        <w:rPr>
          <w:rFonts w:ascii="Times New Roman"/>
          <w:b w:val="false"/>
          <w:i w:val="false"/>
          <w:color w:val="000000"/>
          <w:sz w:val="28"/>
        </w:rPr>
        <w:t xml:space="preserve">
      (2) химически модифицированные полимеры должны включаться в субпозицию, соответствующую немодифицированному полимеру. </w:t>
      </w:r>
      <w:r>
        <w:br/>
      </w:r>
      <w:r>
        <w:rPr>
          <w:rFonts w:ascii="Times New Roman"/>
          <w:b w:val="false"/>
          <w:i w:val="false"/>
          <w:color w:val="000000"/>
          <w:sz w:val="28"/>
        </w:rPr>
        <w:t xml:space="preserve">
      Полимерные смеси должны включаться в ту же субпозицию, что и полимеры тех же мономерных звеньев в тех же пропорциях. </w:t>
      </w:r>
      <w:r>
        <w:br/>
      </w:r>
      <w:r>
        <w:rPr>
          <w:rFonts w:ascii="Times New Roman"/>
          <w:b w:val="false"/>
          <w:i w:val="false"/>
          <w:color w:val="000000"/>
          <w:sz w:val="28"/>
        </w:rPr>
        <w:t xml:space="preserve">
      2.- В субпозиции 3920.43 термин "пластификаторы" означает вторичные пластификаторы. </w:t>
      </w:r>
    </w:p>
    <w:bookmarkEnd w:id="259"/>
    <w:bookmarkStart w:name="z262" w:id="26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39.01/05 </w:t>
      </w:r>
      <w:r>
        <w:rPr>
          <w:rFonts w:ascii="Times New Roman"/>
          <w:b w:val="false"/>
          <w:i w:val="false"/>
          <w:color w:val="000000"/>
          <w:vertAlign w:val="subscript"/>
        </w:rPr>
        <w:t xml:space="preserve">1 </w:t>
      </w:r>
    </w:p>
    <w:bookmarkEnd w:id="26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Первичные формы </w:t>
      </w:r>
    </w:p>
    <w:p>
      <w:pPr>
        <w:spacing w:after="0"/>
        <w:ind w:left="0"/>
        <w:jc w:val="both"/>
      </w:pPr>
      <w:r>
        <w:rPr>
          <w:rFonts w:ascii="Times New Roman"/>
          <w:b/>
          <w:i w:val="false"/>
          <w:color w:val="000000"/>
          <w:sz w:val="28"/>
        </w:rPr>
        <w:t xml:space="preserve">39.01             Полимеры этилена в первичных формах: </w:t>
      </w:r>
      <w:r>
        <w:br/>
      </w:r>
      <w:r>
        <w:rPr>
          <w:rFonts w:ascii="Times New Roman"/>
          <w:b w:val="false"/>
          <w:i w:val="false"/>
          <w:color w:val="000000"/>
          <w:sz w:val="28"/>
        </w:rPr>
        <w:t xml:space="preserve">
           3901.10  - полиэтилен с удельным весом менее 0,94 </w:t>
      </w:r>
      <w:r>
        <w:br/>
      </w:r>
      <w:r>
        <w:rPr>
          <w:rFonts w:ascii="Times New Roman"/>
          <w:b w:val="false"/>
          <w:i w:val="false"/>
          <w:color w:val="000000"/>
          <w:sz w:val="28"/>
        </w:rPr>
        <w:t xml:space="preserve">
           3901.20  - полиэтилен с удельным весом 0,94 или более </w:t>
      </w:r>
      <w:r>
        <w:br/>
      </w:r>
      <w:r>
        <w:rPr>
          <w:rFonts w:ascii="Times New Roman"/>
          <w:b w:val="false"/>
          <w:i w:val="false"/>
          <w:color w:val="000000"/>
          <w:sz w:val="28"/>
        </w:rPr>
        <w:t xml:space="preserve">
           3901.30  - сополимеры этилена с винилацетатом </w:t>
      </w:r>
      <w:r>
        <w:br/>
      </w:r>
      <w:r>
        <w:rPr>
          <w:rFonts w:ascii="Times New Roman"/>
          <w:b w:val="false"/>
          <w:i w:val="false"/>
          <w:color w:val="000000"/>
          <w:sz w:val="28"/>
        </w:rPr>
        <w:t xml:space="preserve">
           3901.90  - прочие </w:t>
      </w:r>
      <w:r>
        <w:br/>
      </w:r>
      <w:r>
        <w:rPr>
          <w:rFonts w:ascii="Times New Roman"/>
          <w:b w:val="false"/>
          <w:i w:val="false"/>
          <w:color w:val="000000"/>
          <w:sz w:val="28"/>
        </w:rPr>
        <w:t>
</w:t>
      </w:r>
      <w:r>
        <w:rPr>
          <w:rFonts w:ascii="Times New Roman"/>
          <w:b/>
          <w:i w:val="false"/>
          <w:color w:val="000000"/>
          <w:sz w:val="28"/>
        </w:rPr>
        <w:t xml:space="preserve">39.02             Полимеры пропилена или прочих олефинов в </w:t>
      </w:r>
      <w:r>
        <w:br/>
      </w:r>
      <w:r>
        <w:rPr>
          <w:rFonts w:ascii="Times New Roman"/>
          <w:b w:val="false"/>
          <w:i w:val="false"/>
          <w:color w:val="000000"/>
          <w:sz w:val="28"/>
        </w:rPr>
        <w:t>
</w:t>
      </w:r>
      <w:r>
        <w:rPr>
          <w:rFonts w:ascii="Times New Roman"/>
          <w:b/>
          <w:i w:val="false"/>
          <w:color w:val="000000"/>
          <w:sz w:val="28"/>
        </w:rPr>
        <w:t xml:space="preserve">                  первичных формах: </w:t>
      </w:r>
      <w:r>
        <w:br/>
      </w:r>
      <w:r>
        <w:rPr>
          <w:rFonts w:ascii="Times New Roman"/>
          <w:b w:val="false"/>
          <w:i w:val="false"/>
          <w:color w:val="000000"/>
          <w:sz w:val="28"/>
        </w:rPr>
        <w:t xml:space="preserve">
           3902.10  - полипропилен </w:t>
      </w:r>
      <w:r>
        <w:br/>
      </w:r>
      <w:r>
        <w:rPr>
          <w:rFonts w:ascii="Times New Roman"/>
          <w:b w:val="false"/>
          <w:i w:val="false"/>
          <w:color w:val="000000"/>
          <w:sz w:val="28"/>
        </w:rPr>
        <w:t xml:space="preserve">
           3902.20  - полиизобутилен </w:t>
      </w:r>
      <w:r>
        <w:br/>
      </w:r>
      <w:r>
        <w:rPr>
          <w:rFonts w:ascii="Times New Roman"/>
          <w:b w:val="false"/>
          <w:i w:val="false"/>
          <w:color w:val="000000"/>
          <w:sz w:val="28"/>
        </w:rPr>
        <w:t xml:space="preserve">
           3902.30  - сополимеры пропилена </w:t>
      </w:r>
      <w:r>
        <w:br/>
      </w:r>
      <w:r>
        <w:rPr>
          <w:rFonts w:ascii="Times New Roman"/>
          <w:b w:val="false"/>
          <w:i w:val="false"/>
          <w:color w:val="000000"/>
          <w:sz w:val="28"/>
        </w:rPr>
        <w:t xml:space="preserve">
           3902.90  - прочие </w:t>
      </w:r>
      <w:r>
        <w:br/>
      </w:r>
      <w:r>
        <w:rPr>
          <w:rFonts w:ascii="Times New Roman"/>
          <w:b w:val="false"/>
          <w:i w:val="false"/>
          <w:color w:val="000000"/>
          <w:sz w:val="28"/>
        </w:rPr>
        <w:t>
</w:t>
      </w:r>
      <w:r>
        <w:rPr>
          <w:rFonts w:ascii="Times New Roman"/>
          <w:b/>
          <w:i w:val="false"/>
          <w:color w:val="000000"/>
          <w:sz w:val="28"/>
        </w:rPr>
        <w:t xml:space="preserve">39.03             Полимеры стирола в первичных формах: </w:t>
      </w:r>
      <w:r>
        <w:br/>
      </w:r>
      <w:r>
        <w:rPr>
          <w:rFonts w:ascii="Times New Roman"/>
          <w:b w:val="false"/>
          <w:i w:val="false"/>
          <w:color w:val="000000"/>
          <w:sz w:val="28"/>
        </w:rPr>
        <w:t xml:space="preserve">
                    - полистирол: </w:t>
      </w:r>
      <w:r>
        <w:br/>
      </w:r>
      <w:r>
        <w:rPr>
          <w:rFonts w:ascii="Times New Roman"/>
          <w:b w:val="false"/>
          <w:i w:val="false"/>
          <w:color w:val="000000"/>
          <w:sz w:val="28"/>
        </w:rPr>
        <w:t xml:space="preserve">
           3903.11  -- вспененный </w:t>
      </w:r>
      <w:r>
        <w:br/>
      </w:r>
      <w:r>
        <w:rPr>
          <w:rFonts w:ascii="Times New Roman"/>
          <w:b w:val="false"/>
          <w:i w:val="false"/>
          <w:color w:val="000000"/>
          <w:sz w:val="28"/>
        </w:rPr>
        <w:t xml:space="preserve">
           3903.19  -- прочий </w:t>
      </w:r>
      <w:r>
        <w:br/>
      </w:r>
      <w:r>
        <w:rPr>
          <w:rFonts w:ascii="Times New Roman"/>
          <w:b w:val="false"/>
          <w:i w:val="false"/>
          <w:color w:val="000000"/>
          <w:sz w:val="28"/>
        </w:rPr>
        <w:t xml:space="preserve">
           3903.20  - сополимеры стиролакрилонитрильные (SAN) </w:t>
      </w:r>
      <w:r>
        <w:br/>
      </w:r>
      <w:r>
        <w:rPr>
          <w:rFonts w:ascii="Times New Roman"/>
          <w:b w:val="false"/>
          <w:i w:val="false"/>
          <w:color w:val="000000"/>
          <w:sz w:val="28"/>
        </w:rPr>
        <w:t xml:space="preserve">
           3903.30  - сополимеры акрилонитрилбутадиенстирольные </w:t>
      </w:r>
      <w:r>
        <w:br/>
      </w:r>
      <w:r>
        <w:rPr>
          <w:rFonts w:ascii="Times New Roman"/>
          <w:b w:val="false"/>
          <w:i w:val="false"/>
          <w:color w:val="000000"/>
          <w:sz w:val="28"/>
        </w:rPr>
        <w:t xml:space="preserve">
                      (ABS) </w:t>
      </w:r>
      <w:r>
        <w:br/>
      </w:r>
      <w:r>
        <w:rPr>
          <w:rFonts w:ascii="Times New Roman"/>
          <w:b w:val="false"/>
          <w:i w:val="false"/>
          <w:color w:val="000000"/>
          <w:sz w:val="28"/>
        </w:rPr>
        <w:t xml:space="preserve">
           3903.90  - прочие </w:t>
      </w:r>
      <w:r>
        <w:br/>
      </w:r>
      <w:r>
        <w:rPr>
          <w:rFonts w:ascii="Times New Roman"/>
          <w:b w:val="false"/>
          <w:i w:val="false"/>
          <w:color w:val="000000"/>
          <w:sz w:val="28"/>
        </w:rPr>
        <w:t>
</w:t>
      </w:r>
      <w:r>
        <w:rPr>
          <w:rFonts w:ascii="Times New Roman"/>
          <w:b/>
          <w:i w:val="false"/>
          <w:color w:val="000000"/>
          <w:sz w:val="28"/>
        </w:rPr>
        <w:t xml:space="preserve">39.04             Полимеры винилхлорида или прочих </w:t>
      </w:r>
      <w:r>
        <w:br/>
      </w:r>
      <w:r>
        <w:rPr>
          <w:rFonts w:ascii="Times New Roman"/>
          <w:b w:val="false"/>
          <w:i w:val="false"/>
          <w:color w:val="000000"/>
          <w:sz w:val="28"/>
        </w:rPr>
        <w:t>
</w:t>
      </w:r>
      <w:r>
        <w:rPr>
          <w:rFonts w:ascii="Times New Roman"/>
          <w:b/>
          <w:i w:val="false"/>
          <w:color w:val="000000"/>
          <w:sz w:val="28"/>
        </w:rPr>
        <w:t xml:space="preserve">                  галогенированных олефинов, в первичных </w:t>
      </w:r>
      <w:r>
        <w:br/>
      </w:r>
      <w:r>
        <w:rPr>
          <w:rFonts w:ascii="Times New Roman"/>
          <w:b w:val="false"/>
          <w:i w:val="false"/>
          <w:color w:val="000000"/>
          <w:sz w:val="28"/>
        </w:rPr>
        <w:t>
</w:t>
      </w:r>
      <w:r>
        <w:rPr>
          <w:rFonts w:ascii="Times New Roman"/>
          <w:b/>
          <w:i w:val="false"/>
          <w:color w:val="000000"/>
          <w:sz w:val="28"/>
        </w:rPr>
        <w:t xml:space="preserve">                  формах: </w:t>
      </w:r>
      <w:r>
        <w:br/>
      </w:r>
      <w:r>
        <w:rPr>
          <w:rFonts w:ascii="Times New Roman"/>
          <w:b w:val="false"/>
          <w:i w:val="false"/>
          <w:color w:val="000000"/>
          <w:sz w:val="28"/>
        </w:rPr>
        <w:t xml:space="preserve">
           3904.10  - поливинилхлорид, не смешанный с другими </w:t>
      </w:r>
      <w:r>
        <w:br/>
      </w:r>
      <w:r>
        <w:rPr>
          <w:rFonts w:ascii="Times New Roman"/>
          <w:b w:val="false"/>
          <w:i w:val="false"/>
          <w:color w:val="000000"/>
          <w:sz w:val="28"/>
        </w:rPr>
        <w:t xml:space="preserve">
                      компонентами </w:t>
      </w:r>
      <w:r>
        <w:br/>
      </w:r>
      <w:r>
        <w:rPr>
          <w:rFonts w:ascii="Times New Roman"/>
          <w:b w:val="false"/>
          <w:i w:val="false"/>
          <w:color w:val="000000"/>
          <w:sz w:val="28"/>
        </w:rPr>
        <w:t xml:space="preserve">
                    - поливинилхлорид прочий: </w:t>
      </w:r>
      <w:r>
        <w:br/>
      </w:r>
      <w:r>
        <w:rPr>
          <w:rFonts w:ascii="Times New Roman"/>
          <w:b w:val="false"/>
          <w:i w:val="false"/>
          <w:color w:val="000000"/>
          <w:sz w:val="28"/>
        </w:rPr>
        <w:t xml:space="preserve">
           3904 21  -- непластифицированный </w:t>
      </w:r>
      <w:r>
        <w:br/>
      </w:r>
      <w:r>
        <w:rPr>
          <w:rFonts w:ascii="Times New Roman"/>
          <w:b w:val="false"/>
          <w:i w:val="false"/>
          <w:color w:val="000000"/>
          <w:sz w:val="28"/>
        </w:rPr>
        <w:t xml:space="preserve">
           3404.22  -- пластифицированный </w:t>
      </w:r>
      <w:r>
        <w:br/>
      </w:r>
      <w:r>
        <w:rPr>
          <w:rFonts w:ascii="Times New Roman"/>
          <w:b w:val="false"/>
          <w:i w:val="false"/>
          <w:color w:val="000000"/>
          <w:sz w:val="28"/>
        </w:rPr>
        <w:t xml:space="preserve">
           3904.30  - сополимеры винилхлорида и винилацетата </w:t>
      </w:r>
      <w:r>
        <w:br/>
      </w:r>
      <w:r>
        <w:rPr>
          <w:rFonts w:ascii="Times New Roman"/>
          <w:b w:val="false"/>
          <w:i w:val="false"/>
          <w:color w:val="000000"/>
          <w:sz w:val="28"/>
        </w:rPr>
        <w:t xml:space="preserve">
           3404.40  - сополимеры винилхлорида прочие </w:t>
      </w:r>
      <w:r>
        <w:br/>
      </w:r>
      <w:r>
        <w:rPr>
          <w:rFonts w:ascii="Times New Roman"/>
          <w:b w:val="false"/>
          <w:i w:val="false"/>
          <w:color w:val="000000"/>
          <w:sz w:val="28"/>
        </w:rPr>
        <w:t xml:space="preserve">
           3904.50  - полимеры винилиденхлорида </w:t>
      </w:r>
      <w:r>
        <w:br/>
      </w:r>
      <w:r>
        <w:rPr>
          <w:rFonts w:ascii="Times New Roman"/>
          <w:b w:val="false"/>
          <w:i w:val="false"/>
          <w:color w:val="000000"/>
          <w:sz w:val="28"/>
        </w:rPr>
        <w:t xml:space="preserve">
                    - фторполимеры: </w:t>
      </w:r>
      <w:r>
        <w:br/>
      </w:r>
      <w:r>
        <w:rPr>
          <w:rFonts w:ascii="Times New Roman"/>
          <w:b w:val="false"/>
          <w:i w:val="false"/>
          <w:color w:val="000000"/>
          <w:sz w:val="28"/>
        </w:rPr>
        <w:t xml:space="preserve">
           3904.61  -- политетрафторэтилен </w:t>
      </w:r>
      <w:r>
        <w:br/>
      </w:r>
      <w:r>
        <w:rPr>
          <w:rFonts w:ascii="Times New Roman"/>
          <w:b w:val="false"/>
          <w:i w:val="false"/>
          <w:color w:val="000000"/>
          <w:sz w:val="28"/>
        </w:rPr>
        <w:t xml:space="preserve">
           3904.69  -- прочие </w:t>
      </w:r>
      <w:r>
        <w:br/>
      </w:r>
      <w:r>
        <w:rPr>
          <w:rFonts w:ascii="Times New Roman"/>
          <w:b w:val="false"/>
          <w:i w:val="false"/>
          <w:color w:val="000000"/>
          <w:sz w:val="28"/>
        </w:rPr>
        <w:t xml:space="preserve">
           3904.90  - прочие </w:t>
      </w:r>
      <w:r>
        <w:br/>
      </w:r>
      <w:r>
        <w:rPr>
          <w:rFonts w:ascii="Times New Roman"/>
          <w:b w:val="false"/>
          <w:i w:val="false"/>
          <w:color w:val="000000"/>
          <w:sz w:val="28"/>
        </w:rPr>
        <w:t>
</w:t>
      </w:r>
      <w:r>
        <w:rPr>
          <w:rFonts w:ascii="Times New Roman"/>
          <w:b/>
          <w:i w:val="false"/>
          <w:color w:val="000000"/>
          <w:sz w:val="28"/>
        </w:rPr>
        <w:t xml:space="preserve">39.05             Полимеры винилацетата или прочих сложных </w:t>
      </w:r>
      <w:r>
        <w:br/>
      </w:r>
      <w:r>
        <w:rPr>
          <w:rFonts w:ascii="Times New Roman"/>
          <w:b w:val="false"/>
          <w:i w:val="false"/>
          <w:color w:val="000000"/>
          <w:sz w:val="28"/>
        </w:rPr>
        <w:t>
</w:t>
      </w:r>
      <w:r>
        <w:rPr>
          <w:rFonts w:ascii="Times New Roman"/>
          <w:b/>
          <w:i w:val="false"/>
          <w:color w:val="000000"/>
          <w:sz w:val="28"/>
        </w:rPr>
        <w:t xml:space="preserve">                  виниловых эфиров, в первичных формах; </w:t>
      </w:r>
      <w:r>
        <w:br/>
      </w:r>
      <w:r>
        <w:rPr>
          <w:rFonts w:ascii="Times New Roman"/>
          <w:b w:val="false"/>
          <w:i w:val="false"/>
          <w:color w:val="000000"/>
          <w:sz w:val="28"/>
        </w:rPr>
        <w:t>
</w:t>
      </w:r>
      <w:r>
        <w:rPr>
          <w:rFonts w:ascii="Times New Roman"/>
          <w:b/>
          <w:i w:val="false"/>
          <w:color w:val="000000"/>
          <w:sz w:val="28"/>
        </w:rPr>
        <w:t xml:space="preserve">                  прочие винильные полимеры в первичных </w:t>
      </w:r>
      <w:r>
        <w:br/>
      </w:r>
      <w:r>
        <w:rPr>
          <w:rFonts w:ascii="Times New Roman"/>
          <w:b w:val="false"/>
          <w:i w:val="false"/>
          <w:color w:val="000000"/>
          <w:sz w:val="28"/>
        </w:rPr>
        <w:t>
</w:t>
      </w:r>
      <w:r>
        <w:rPr>
          <w:rFonts w:ascii="Times New Roman"/>
          <w:b/>
          <w:i w:val="false"/>
          <w:color w:val="000000"/>
          <w:sz w:val="28"/>
        </w:rPr>
        <w:t xml:space="preserve">                  формах: </w:t>
      </w:r>
      <w:r>
        <w:br/>
      </w:r>
      <w:r>
        <w:rPr>
          <w:rFonts w:ascii="Times New Roman"/>
          <w:b w:val="false"/>
          <w:i w:val="false"/>
          <w:color w:val="000000"/>
          <w:sz w:val="28"/>
        </w:rPr>
        <w:t xml:space="preserve">
                    - поливинилацетат: </w:t>
      </w:r>
      <w:r>
        <w:br/>
      </w:r>
      <w:r>
        <w:rPr>
          <w:rFonts w:ascii="Times New Roman"/>
          <w:b w:val="false"/>
          <w:i w:val="false"/>
          <w:color w:val="000000"/>
          <w:sz w:val="28"/>
        </w:rPr>
        <w:t xml:space="preserve">
           3905.12  -- в виде водных дисперсий </w:t>
      </w:r>
      <w:r>
        <w:br/>
      </w:r>
      <w:r>
        <w:rPr>
          <w:rFonts w:ascii="Times New Roman"/>
          <w:b w:val="false"/>
          <w:i w:val="false"/>
          <w:color w:val="000000"/>
          <w:sz w:val="28"/>
        </w:rPr>
        <w:t xml:space="preserve">
           3905.19  -- прочий </w:t>
      </w:r>
      <w:r>
        <w:br/>
      </w:r>
      <w:r>
        <w:rPr>
          <w:rFonts w:ascii="Times New Roman"/>
          <w:b w:val="false"/>
          <w:i w:val="false"/>
          <w:color w:val="000000"/>
          <w:sz w:val="28"/>
        </w:rPr>
        <w:t xml:space="preserve">
                    - сополимеры винилацетата: </w:t>
      </w:r>
      <w:r>
        <w:br/>
      </w:r>
      <w:r>
        <w:rPr>
          <w:rFonts w:ascii="Times New Roman"/>
          <w:b w:val="false"/>
          <w:i w:val="false"/>
          <w:color w:val="000000"/>
          <w:sz w:val="28"/>
        </w:rPr>
        <w:t xml:space="preserve">
           3905.21  -- в виде водных дисперсий </w:t>
      </w:r>
      <w:r>
        <w:br/>
      </w:r>
      <w:r>
        <w:rPr>
          <w:rFonts w:ascii="Times New Roman"/>
          <w:b w:val="false"/>
          <w:i w:val="false"/>
          <w:color w:val="000000"/>
          <w:sz w:val="28"/>
        </w:rPr>
        <w:t xml:space="preserve">
           3905.29  -- прочие </w:t>
      </w:r>
      <w:r>
        <w:br/>
      </w:r>
      <w:r>
        <w:rPr>
          <w:rFonts w:ascii="Times New Roman"/>
          <w:b w:val="false"/>
          <w:i w:val="false"/>
          <w:color w:val="000000"/>
          <w:sz w:val="28"/>
        </w:rPr>
        <w:t xml:space="preserve">
------------------------------------------------------------------- </w:t>
      </w:r>
    </w:p>
    <w:bookmarkStart w:name="z263" w:id="26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39.05 </w:t>
      </w:r>
      <w:r>
        <w:rPr>
          <w:rFonts w:ascii="Times New Roman"/>
          <w:b w:val="false"/>
          <w:i w:val="false"/>
          <w:color w:val="000000"/>
          <w:vertAlign w:val="subscript"/>
        </w:rPr>
        <w:t xml:space="preserve">2 </w:t>
      </w:r>
      <w:r>
        <w:rPr>
          <w:rFonts w:ascii="Times New Roman"/>
          <w:b/>
          <w:i w:val="false"/>
          <w:color w:val="000000"/>
          <w:sz w:val="28"/>
        </w:rPr>
        <w:t xml:space="preserve">/12 </w:t>
      </w:r>
      <w:r>
        <w:rPr>
          <w:rFonts w:ascii="Times New Roman"/>
          <w:b w:val="false"/>
          <w:i w:val="false"/>
          <w:color w:val="000000"/>
          <w:vertAlign w:val="subscript"/>
        </w:rPr>
        <w:t xml:space="preserve">1 </w:t>
      </w:r>
    </w:p>
    <w:bookmarkEnd w:id="26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3905.30  - спирт поливиниловый, содержащий или не </w:t>
      </w:r>
      <w:r>
        <w:br/>
      </w:r>
      <w:r>
        <w:rPr>
          <w:rFonts w:ascii="Times New Roman"/>
          <w:b w:val="false"/>
          <w:i w:val="false"/>
          <w:color w:val="000000"/>
          <w:sz w:val="28"/>
        </w:rPr>
        <w:t xml:space="preserve">
                      содержащий негидролизованные ацетатные </w:t>
      </w:r>
      <w:r>
        <w:br/>
      </w:r>
      <w:r>
        <w:rPr>
          <w:rFonts w:ascii="Times New Roman"/>
          <w:b w:val="false"/>
          <w:i w:val="false"/>
          <w:color w:val="000000"/>
          <w:sz w:val="28"/>
        </w:rPr>
        <w:t xml:space="preserve">
                      группы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3905.91  -- сополимеры </w:t>
      </w:r>
      <w:r>
        <w:br/>
      </w:r>
      <w:r>
        <w:rPr>
          <w:rFonts w:ascii="Times New Roman"/>
          <w:b w:val="false"/>
          <w:i w:val="false"/>
          <w:color w:val="000000"/>
          <w:sz w:val="28"/>
        </w:rPr>
        <w:t xml:space="preserve">
           3905.99  -- прочие </w:t>
      </w:r>
      <w:r>
        <w:br/>
      </w:r>
      <w:r>
        <w:rPr>
          <w:rFonts w:ascii="Times New Roman"/>
          <w:b w:val="false"/>
          <w:i w:val="false"/>
          <w:color w:val="000000"/>
          <w:sz w:val="28"/>
        </w:rPr>
        <w:t>
</w:t>
      </w:r>
      <w:r>
        <w:rPr>
          <w:rFonts w:ascii="Times New Roman"/>
          <w:b/>
          <w:i w:val="false"/>
          <w:color w:val="000000"/>
          <w:sz w:val="28"/>
        </w:rPr>
        <w:t xml:space="preserve">39.06             Акриловые полимеры в первичных формах: </w:t>
      </w:r>
      <w:r>
        <w:br/>
      </w:r>
      <w:r>
        <w:rPr>
          <w:rFonts w:ascii="Times New Roman"/>
          <w:b w:val="false"/>
          <w:i w:val="false"/>
          <w:color w:val="000000"/>
          <w:sz w:val="28"/>
        </w:rPr>
        <w:t xml:space="preserve">
           3906.10  - полиметилметакрилат </w:t>
      </w:r>
      <w:r>
        <w:br/>
      </w:r>
      <w:r>
        <w:rPr>
          <w:rFonts w:ascii="Times New Roman"/>
          <w:b w:val="false"/>
          <w:i w:val="false"/>
          <w:color w:val="000000"/>
          <w:sz w:val="28"/>
        </w:rPr>
        <w:t xml:space="preserve">
           3906.90  - прочие </w:t>
      </w:r>
      <w:r>
        <w:br/>
      </w:r>
      <w:r>
        <w:rPr>
          <w:rFonts w:ascii="Times New Roman"/>
          <w:b w:val="false"/>
          <w:i w:val="false"/>
          <w:color w:val="000000"/>
          <w:sz w:val="28"/>
        </w:rPr>
        <w:t>
</w:t>
      </w:r>
      <w:r>
        <w:rPr>
          <w:rFonts w:ascii="Times New Roman"/>
          <w:b/>
          <w:i w:val="false"/>
          <w:color w:val="000000"/>
          <w:sz w:val="28"/>
        </w:rPr>
        <w:t xml:space="preserve">39.07             Полиацетали, полиэфиры простые прочие и </w:t>
      </w:r>
      <w:r>
        <w:br/>
      </w:r>
      <w:r>
        <w:rPr>
          <w:rFonts w:ascii="Times New Roman"/>
          <w:b w:val="false"/>
          <w:i w:val="false"/>
          <w:color w:val="000000"/>
          <w:sz w:val="28"/>
        </w:rPr>
        <w:t>
</w:t>
      </w:r>
      <w:r>
        <w:rPr>
          <w:rFonts w:ascii="Times New Roman"/>
          <w:b/>
          <w:i w:val="false"/>
          <w:color w:val="000000"/>
          <w:sz w:val="28"/>
        </w:rPr>
        <w:t xml:space="preserve">                  смолы эпоксидные в первичных формах; </w:t>
      </w:r>
      <w:r>
        <w:br/>
      </w:r>
      <w:r>
        <w:rPr>
          <w:rFonts w:ascii="Times New Roman"/>
          <w:b w:val="false"/>
          <w:i w:val="false"/>
          <w:color w:val="000000"/>
          <w:sz w:val="28"/>
        </w:rPr>
        <w:t>
</w:t>
      </w:r>
      <w:r>
        <w:rPr>
          <w:rFonts w:ascii="Times New Roman"/>
          <w:b/>
          <w:i w:val="false"/>
          <w:color w:val="000000"/>
          <w:sz w:val="28"/>
        </w:rPr>
        <w:t xml:space="preserve">                  поликарбонаты, смолы алкидные, сложные </w:t>
      </w:r>
      <w:r>
        <w:br/>
      </w:r>
      <w:r>
        <w:rPr>
          <w:rFonts w:ascii="Times New Roman"/>
          <w:b w:val="false"/>
          <w:i w:val="false"/>
          <w:color w:val="000000"/>
          <w:sz w:val="28"/>
        </w:rPr>
        <w:t>
</w:t>
      </w:r>
      <w:r>
        <w:rPr>
          <w:rFonts w:ascii="Times New Roman"/>
          <w:b/>
          <w:i w:val="false"/>
          <w:color w:val="000000"/>
          <w:sz w:val="28"/>
        </w:rPr>
        <w:t xml:space="preserve">                  полиаллильные эфиры и прочие сложные </w:t>
      </w:r>
      <w:r>
        <w:br/>
      </w:r>
      <w:r>
        <w:rPr>
          <w:rFonts w:ascii="Times New Roman"/>
          <w:b w:val="false"/>
          <w:i w:val="false"/>
          <w:color w:val="000000"/>
          <w:sz w:val="28"/>
        </w:rPr>
        <w:t>
</w:t>
      </w:r>
      <w:r>
        <w:rPr>
          <w:rFonts w:ascii="Times New Roman"/>
          <w:b/>
          <w:i w:val="false"/>
          <w:color w:val="000000"/>
          <w:sz w:val="28"/>
        </w:rPr>
        <w:t xml:space="preserve">                  полиэфиры в первичных формах: </w:t>
      </w:r>
      <w:r>
        <w:br/>
      </w:r>
      <w:r>
        <w:rPr>
          <w:rFonts w:ascii="Times New Roman"/>
          <w:b w:val="false"/>
          <w:i w:val="false"/>
          <w:color w:val="000000"/>
          <w:sz w:val="28"/>
        </w:rPr>
        <w:t xml:space="preserve">
           3907.10  - полиацетали </w:t>
      </w:r>
      <w:r>
        <w:br/>
      </w:r>
      <w:r>
        <w:rPr>
          <w:rFonts w:ascii="Times New Roman"/>
          <w:b w:val="false"/>
          <w:i w:val="false"/>
          <w:color w:val="000000"/>
          <w:sz w:val="28"/>
        </w:rPr>
        <w:t xml:space="preserve">
           3907.20  - полиэфиры простые прочие </w:t>
      </w:r>
      <w:r>
        <w:br/>
      </w:r>
      <w:r>
        <w:rPr>
          <w:rFonts w:ascii="Times New Roman"/>
          <w:b w:val="false"/>
          <w:i w:val="false"/>
          <w:color w:val="000000"/>
          <w:sz w:val="28"/>
        </w:rPr>
        <w:t xml:space="preserve">
           3907.30  - смолы эпоксидные </w:t>
      </w:r>
      <w:r>
        <w:br/>
      </w:r>
      <w:r>
        <w:rPr>
          <w:rFonts w:ascii="Times New Roman"/>
          <w:b w:val="false"/>
          <w:i w:val="false"/>
          <w:color w:val="000000"/>
          <w:sz w:val="28"/>
        </w:rPr>
        <w:t xml:space="preserve">
           3907.40  - поликарбонаты </w:t>
      </w:r>
      <w:r>
        <w:br/>
      </w:r>
      <w:r>
        <w:rPr>
          <w:rFonts w:ascii="Times New Roman"/>
          <w:b w:val="false"/>
          <w:i w:val="false"/>
          <w:color w:val="000000"/>
          <w:sz w:val="28"/>
        </w:rPr>
        <w:t xml:space="preserve">
           3907.50  - смолы алкидные </w:t>
      </w:r>
      <w:r>
        <w:br/>
      </w:r>
      <w:r>
        <w:rPr>
          <w:rFonts w:ascii="Times New Roman"/>
          <w:b w:val="false"/>
          <w:i w:val="false"/>
          <w:color w:val="000000"/>
          <w:sz w:val="28"/>
        </w:rPr>
        <w:t xml:space="preserve">
           3907.60  - полиэтилентерефталат </w:t>
      </w:r>
      <w:r>
        <w:br/>
      </w:r>
      <w:r>
        <w:rPr>
          <w:rFonts w:ascii="Times New Roman"/>
          <w:b w:val="false"/>
          <w:i w:val="false"/>
          <w:color w:val="000000"/>
          <w:sz w:val="28"/>
        </w:rPr>
        <w:t xml:space="preserve">
                    - полиэфиры сложные прочие: </w:t>
      </w:r>
      <w:r>
        <w:br/>
      </w:r>
      <w:r>
        <w:rPr>
          <w:rFonts w:ascii="Times New Roman"/>
          <w:b w:val="false"/>
          <w:i w:val="false"/>
          <w:color w:val="000000"/>
          <w:sz w:val="28"/>
        </w:rPr>
        <w:t xml:space="preserve">
           3907.91  -- ненасыщенные </w:t>
      </w:r>
      <w:r>
        <w:br/>
      </w:r>
      <w:r>
        <w:rPr>
          <w:rFonts w:ascii="Times New Roman"/>
          <w:b w:val="false"/>
          <w:i w:val="false"/>
          <w:color w:val="000000"/>
          <w:sz w:val="28"/>
        </w:rPr>
        <w:t xml:space="preserve">
           3907.99  -- прочие </w:t>
      </w:r>
      <w:r>
        <w:br/>
      </w:r>
      <w:r>
        <w:rPr>
          <w:rFonts w:ascii="Times New Roman"/>
          <w:b w:val="false"/>
          <w:i w:val="false"/>
          <w:color w:val="000000"/>
          <w:sz w:val="28"/>
        </w:rPr>
        <w:t>
</w:t>
      </w:r>
      <w:r>
        <w:rPr>
          <w:rFonts w:ascii="Times New Roman"/>
          <w:b/>
          <w:i w:val="false"/>
          <w:color w:val="000000"/>
          <w:sz w:val="28"/>
        </w:rPr>
        <w:t xml:space="preserve">39.08             Полиамиды в первичных формах: </w:t>
      </w:r>
      <w:r>
        <w:br/>
      </w:r>
      <w:r>
        <w:rPr>
          <w:rFonts w:ascii="Times New Roman"/>
          <w:b w:val="false"/>
          <w:i w:val="false"/>
          <w:color w:val="000000"/>
          <w:sz w:val="28"/>
        </w:rPr>
        <w:t xml:space="preserve">
           3908.10  - полиамид-6, -11, -12, -6,6, -6,9, -6,10 или </w:t>
      </w:r>
      <w:r>
        <w:br/>
      </w:r>
      <w:r>
        <w:rPr>
          <w:rFonts w:ascii="Times New Roman"/>
          <w:b w:val="false"/>
          <w:i w:val="false"/>
          <w:color w:val="000000"/>
          <w:sz w:val="28"/>
        </w:rPr>
        <w:t xml:space="preserve">
                      -6,12 </w:t>
      </w:r>
      <w:r>
        <w:br/>
      </w:r>
      <w:r>
        <w:rPr>
          <w:rFonts w:ascii="Times New Roman"/>
          <w:b w:val="false"/>
          <w:i w:val="false"/>
          <w:color w:val="000000"/>
          <w:sz w:val="28"/>
        </w:rPr>
        <w:t xml:space="preserve">
           3908.90  - прочие </w:t>
      </w:r>
      <w:r>
        <w:br/>
      </w:r>
      <w:r>
        <w:rPr>
          <w:rFonts w:ascii="Times New Roman"/>
          <w:b w:val="false"/>
          <w:i w:val="false"/>
          <w:color w:val="000000"/>
          <w:sz w:val="28"/>
        </w:rPr>
        <w:t>
</w:t>
      </w:r>
      <w:r>
        <w:rPr>
          <w:rFonts w:ascii="Times New Roman"/>
          <w:b/>
          <w:i w:val="false"/>
          <w:color w:val="000000"/>
          <w:sz w:val="28"/>
        </w:rPr>
        <w:t xml:space="preserve">39.09             Амино-альдегидные смолы, </w:t>
      </w:r>
      <w:r>
        <w:br/>
      </w:r>
      <w:r>
        <w:rPr>
          <w:rFonts w:ascii="Times New Roman"/>
          <w:b w:val="false"/>
          <w:i w:val="false"/>
          <w:color w:val="000000"/>
          <w:sz w:val="28"/>
        </w:rPr>
        <w:t>
</w:t>
      </w:r>
      <w:r>
        <w:rPr>
          <w:rFonts w:ascii="Times New Roman"/>
          <w:b/>
          <w:i w:val="false"/>
          <w:color w:val="000000"/>
          <w:sz w:val="28"/>
        </w:rPr>
        <w:t xml:space="preserve">                  феноло-альдегидные смолы и полиуретаны </w:t>
      </w:r>
      <w:r>
        <w:br/>
      </w:r>
      <w:r>
        <w:rPr>
          <w:rFonts w:ascii="Times New Roman"/>
          <w:b w:val="false"/>
          <w:i w:val="false"/>
          <w:color w:val="000000"/>
          <w:sz w:val="28"/>
        </w:rPr>
        <w:t>
</w:t>
      </w:r>
      <w:r>
        <w:rPr>
          <w:rFonts w:ascii="Times New Roman"/>
          <w:b/>
          <w:i w:val="false"/>
          <w:color w:val="000000"/>
          <w:sz w:val="28"/>
        </w:rPr>
        <w:t xml:space="preserve">                  в первичных формах: </w:t>
      </w:r>
      <w:r>
        <w:br/>
      </w:r>
      <w:r>
        <w:rPr>
          <w:rFonts w:ascii="Times New Roman"/>
          <w:b w:val="false"/>
          <w:i w:val="false"/>
          <w:color w:val="000000"/>
          <w:sz w:val="28"/>
        </w:rPr>
        <w:t xml:space="preserve">
           3909.10  - смолы карбамидные и тиокарбамидные </w:t>
      </w:r>
      <w:r>
        <w:br/>
      </w:r>
      <w:r>
        <w:rPr>
          <w:rFonts w:ascii="Times New Roman"/>
          <w:b w:val="false"/>
          <w:i w:val="false"/>
          <w:color w:val="000000"/>
          <w:sz w:val="28"/>
        </w:rPr>
        <w:t xml:space="preserve">
           3909.20  - смолы меламиновые </w:t>
      </w:r>
      <w:r>
        <w:br/>
      </w:r>
      <w:r>
        <w:rPr>
          <w:rFonts w:ascii="Times New Roman"/>
          <w:b w:val="false"/>
          <w:i w:val="false"/>
          <w:color w:val="000000"/>
          <w:sz w:val="28"/>
        </w:rPr>
        <w:t xml:space="preserve">
           3909.30  - амино-альдегидные смолы прочие </w:t>
      </w:r>
      <w:r>
        <w:br/>
      </w:r>
      <w:r>
        <w:rPr>
          <w:rFonts w:ascii="Times New Roman"/>
          <w:b w:val="false"/>
          <w:i w:val="false"/>
          <w:color w:val="000000"/>
          <w:sz w:val="28"/>
        </w:rPr>
        <w:t xml:space="preserve">
           3909.40  - феноло-альдегидные смолы </w:t>
      </w:r>
      <w:r>
        <w:br/>
      </w:r>
      <w:r>
        <w:rPr>
          <w:rFonts w:ascii="Times New Roman"/>
          <w:b w:val="false"/>
          <w:i w:val="false"/>
          <w:color w:val="000000"/>
          <w:sz w:val="28"/>
        </w:rPr>
        <w:t xml:space="preserve">
           3909.50  - полиуретаны </w:t>
      </w:r>
      <w:r>
        <w:br/>
      </w:r>
      <w:r>
        <w:rPr>
          <w:rFonts w:ascii="Times New Roman"/>
          <w:b w:val="false"/>
          <w:i w:val="false"/>
          <w:color w:val="000000"/>
          <w:sz w:val="28"/>
        </w:rPr>
        <w:t>
</w:t>
      </w:r>
      <w:r>
        <w:rPr>
          <w:rFonts w:ascii="Times New Roman"/>
          <w:b/>
          <w:i w:val="false"/>
          <w:color w:val="000000"/>
          <w:sz w:val="28"/>
        </w:rPr>
        <w:t xml:space="preserve">39.10 </w:t>
      </w:r>
      <w:r>
        <w:rPr>
          <w:rFonts w:ascii="Times New Roman"/>
          <w:b w:val="false"/>
          <w:i w:val="false"/>
          <w:color w:val="000000"/>
          <w:sz w:val="28"/>
        </w:rPr>
        <w:t xml:space="preserve">     3910.00  </w:t>
      </w:r>
      <w:r>
        <w:rPr>
          <w:rFonts w:ascii="Times New Roman"/>
          <w:b/>
          <w:i w:val="false"/>
          <w:color w:val="000000"/>
          <w:sz w:val="28"/>
        </w:rPr>
        <w:t xml:space="preserve">Силиконы в первичных формах. </w:t>
      </w:r>
      <w:r>
        <w:br/>
      </w:r>
      <w:r>
        <w:rPr>
          <w:rFonts w:ascii="Times New Roman"/>
          <w:b w:val="false"/>
          <w:i w:val="false"/>
          <w:color w:val="000000"/>
          <w:sz w:val="28"/>
        </w:rPr>
        <w:t>
</w:t>
      </w:r>
      <w:r>
        <w:rPr>
          <w:rFonts w:ascii="Times New Roman"/>
          <w:b/>
          <w:i w:val="false"/>
          <w:color w:val="000000"/>
          <w:sz w:val="28"/>
        </w:rPr>
        <w:t xml:space="preserve">39.11             Смолы нефтяные, смолы кумароно-инденовые, </w:t>
      </w:r>
      <w:r>
        <w:br/>
      </w:r>
      <w:r>
        <w:rPr>
          <w:rFonts w:ascii="Times New Roman"/>
          <w:b w:val="false"/>
          <w:i w:val="false"/>
          <w:color w:val="000000"/>
          <w:sz w:val="28"/>
        </w:rPr>
        <w:t>
</w:t>
      </w:r>
      <w:r>
        <w:rPr>
          <w:rFonts w:ascii="Times New Roman"/>
          <w:b/>
          <w:i w:val="false"/>
          <w:color w:val="000000"/>
          <w:sz w:val="28"/>
        </w:rPr>
        <w:t xml:space="preserve">                  политерпены, полисульфиды, полисульфоны </w:t>
      </w:r>
      <w:r>
        <w:br/>
      </w:r>
      <w:r>
        <w:rPr>
          <w:rFonts w:ascii="Times New Roman"/>
          <w:b w:val="false"/>
          <w:i w:val="false"/>
          <w:color w:val="000000"/>
          <w:sz w:val="28"/>
        </w:rPr>
        <w:t>
</w:t>
      </w:r>
      <w:r>
        <w:rPr>
          <w:rFonts w:ascii="Times New Roman"/>
          <w:b/>
          <w:i w:val="false"/>
          <w:color w:val="000000"/>
          <w:sz w:val="28"/>
        </w:rPr>
        <w:t xml:space="preserve">                  и продукты прочие, указанные в примечании </w:t>
      </w:r>
      <w:r>
        <w:br/>
      </w:r>
      <w:r>
        <w:rPr>
          <w:rFonts w:ascii="Times New Roman"/>
          <w:b w:val="false"/>
          <w:i w:val="false"/>
          <w:color w:val="000000"/>
          <w:sz w:val="28"/>
        </w:rPr>
        <w:t>
</w:t>
      </w:r>
      <w:r>
        <w:rPr>
          <w:rFonts w:ascii="Times New Roman"/>
          <w:b/>
          <w:i w:val="false"/>
          <w:color w:val="000000"/>
          <w:sz w:val="28"/>
        </w:rPr>
        <w:t xml:space="preserve">                  3 к данной группе, в первичных формах,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3911.10  - смолы нефтяные, кумароновые, </w:t>
      </w:r>
      <w:r>
        <w:br/>
      </w:r>
      <w:r>
        <w:rPr>
          <w:rFonts w:ascii="Times New Roman"/>
          <w:b w:val="false"/>
          <w:i w:val="false"/>
          <w:color w:val="000000"/>
          <w:sz w:val="28"/>
        </w:rPr>
        <w:t xml:space="preserve">
                      инденовые или кумароно-инденовые и </w:t>
      </w:r>
      <w:r>
        <w:br/>
      </w:r>
      <w:r>
        <w:rPr>
          <w:rFonts w:ascii="Times New Roman"/>
          <w:b w:val="false"/>
          <w:i w:val="false"/>
          <w:color w:val="000000"/>
          <w:sz w:val="28"/>
        </w:rPr>
        <w:t xml:space="preserve">
                      политерпены </w:t>
      </w:r>
      <w:r>
        <w:br/>
      </w:r>
      <w:r>
        <w:rPr>
          <w:rFonts w:ascii="Times New Roman"/>
          <w:b w:val="false"/>
          <w:i w:val="false"/>
          <w:color w:val="000000"/>
          <w:sz w:val="28"/>
        </w:rPr>
        <w:t xml:space="preserve">
           3911.90  - прочие </w:t>
      </w:r>
      <w:r>
        <w:br/>
      </w:r>
      <w:r>
        <w:rPr>
          <w:rFonts w:ascii="Times New Roman"/>
          <w:b w:val="false"/>
          <w:i w:val="false"/>
          <w:color w:val="000000"/>
          <w:sz w:val="28"/>
        </w:rPr>
        <w:t>
</w:t>
      </w:r>
      <w:r>
        <w:rPr>
          <w:rFonts w:ascii="Times New Roman"/>
          <w:b/>
          <w:i w:val="false"/>
          <w:color w:val="000000"/>
          <w:sz w:val="28"/>
        </w:rPr>
        <w:t xml:space="preserve">39.12             Целлюлоза и ее химические производные, </w:t>
      </w:r>
      <w:r>
        <w:br/>
      </w:r>
      <w:r>
        <w:rPr>
          <w:rFonts w:ascii="Times New Roman"/>
          <w:b w:val="false"/>
          <w:i w:val="false"/>
          <w:color w:val="000000"/>
          <w:sz w:val="28"/>
        </w:rPr>
        <w:t>
</w:t>
      </w:r>
      <w:r>
        <w:rPr>
          <w:rFonts w:ascii="Times New Roman"/>
          <w:b/>
          <w:i w:val="false"/>
          <w:color w:val="000000"/>
          <w:sz w:val="28"/>
        </w:rPr>
        <w:t xml:space="preserve">                  в первичных формах,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 ацетаты целлюлозы: </w:t>
      </w:r>
      <w:r>
        <w:br/>
      </w:r>
      <w:r>
        <w:rPr>
          <w:rFonts w:ascii="Times New Roman"/>
          <w:b w:val="false"/>
          <w:i w:val="false"/>
          <w:color w:val="000000"/>
          <w:sz w:val="28"/>
        </w:rPr>
        <w:t xml:space="preserve">
           3912.11  -- непластифицированные </w:t>
      </w:r>
      <w:r>
        <w:br/>
      </w:r>
      <w:r>
        <w:rPr>
          <w:rFonts w:ascii="Times New Roman"/>
          <w:b w:val="false"/>
          <w:i w:val="false"/>
          <w:color w:val="000000"/>
          <w:sz w:val="28"/>
        </w:rPr>
        <w:t xml:space="preserve">
------------------------------------------------------------------- </w:t>
      </w:r>
    </w:p>
    <w:bookmarkStart w:name="z264" w:id="26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39.12 </w:t>
      </w:r>
      <w:r>
        <w:rPr>
          <w:rFonts w:ascii="Times New Roman"/>
          <w:b w:val="false"/>
          <w:i w:val="false"/>
          <w:color w:val="000000"/>
          <w:vertAlign w:val="subscript"/>
        </w:rPr>
        <w:t xml:space="preserve">2 </w:t>
      </w:r>
      <w:r>
        <w:rPr>
          <w:rFonts w:ascii="Times New Roman"/>
          <w:b/>
          <w:i w:val="false"/>
          <w:color w:val="000000"/>
          <w:sz w:val="28"/>
        </w:rPr>
        <w:t xml:space="preserve">/17 </w:t>
      </w:r>
      <w:r>
        <w:rPr>
          <w:rFonts w:ascii="Times New Roman"/>
          <w:b w:val="false"/>
          <w:i w:val="false"/>
          <w:color w:val="000000"/>
          <w:vertAlign w:val="subscript"/>
        </w:rPr>
        <w:t xml:space="preserve">1 </w:t>
      </w:r>
    </w:p>
    <w:bookmarkEnd w:id="26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3912.12  -- пластифицированные </w:t>
      </w:r>
      <w:r>
        <w:br/>
      </w:r>
      <w:r>
        <w:rPr>
          <w:rFonts w:ascii="Times New Roman"/>
          <w:b w:val="false"/>
          <w:i w:val="false"/>
          <w:color w:val="000000"/>
          <w:sz w:val="28"/>
        </w:rPr>
        <w:t xml:space="preserve">
           3912.20  - нитраты целлюлозы (включая коллодии) </w:t>
      </w:r>
      <w:r>
        <w:br/>
      </w:r>
      <w:r>
        <w:rPr>
          <w:rFonts w:ascii="Times New Roman"/>
          <w:b w:val="false"/>
          <w:i w:val="false"/>
          <w:color w:val="000000"/>
          <w:sz w:val="28"/>
        </w:rPr>
        <w:t xml:space="preserve">
                    - эфиры целлюлозы простые: </w:t>
      </w:r>
      <w:r>
        <w:br/>
      </w:r>
      <w:r>
        <w:rPr>
          <w:rFonts w:ascii="Times New Roman"/>
          <w:b w:val="false"/>
          <w:i w:val="false"/>
          <w:color w:val="000000"/>
          <w:sz w:val="28"/>
        </w:rPr>
        <w:t xml:space="preserve">
           3912.31  -- карбоксиметилцеллюлоза и ее соли </w:t>
      </w:r>
      <w:r>
        <w:br/>
      </w:r>
      <w:r>
        <w:rPr>
          <w:rFonts w:ascii="Times New Roman"/>
          <w:b w:val="false"/>
          <w:i w:val="false"/>
          <w:color w:val="000000"/>
          <w:sz w:val="28"/>
        </w:rPr>
        <w:t xml:space="preserve">
           3912.39  -- прочие </w:t>
      </w:r>
      <w:r>
        <w:br/>
      </w:r>
      <w:r>
        <w:rPr>
          <w:rFonts w:ascii="Times New Roman"/>
          <w:b w:val="false"/>
          <w:i w:val="false"/>
          <w:color w:val="000000"/>
          <w:sz w:val="28"/>
        </w:rPr>
        <w:t xml:space="preserve">
           3912.90  - прочие </w:t>
      </w:r>
      <w:r>
        <w:br/>
      </w:r>
      <w:r>
        <w:rPr>
          <w:rFonts w:ascii="Times New Roman"/>
          <w:b w:val="false"/>
          <w:i w:val="false"/>
          <w:color w:val="000000"/>
          <w:sz w:val="28"/>
        </w:rPr>
        <w:t>
</w:t>
      </w:r>
      <w:r>
        <w:rPr>
          <w:rFonts w:ascii="Times New Roman"/>
          <w:b/>
          <w:i w:val="false"/>
          <w:color w:val="000000"/>
          <w:sz w:val="28"/>
        </w:rPr>
        <w:t xml:space="preserve">39.13             Полимеры природные (например, альгиновая </w:t>
      </w:r>
      <w:r>
        <w:br/>
      </w:r>
      <w:r>
        <w:rPr>
          <w:rFonts w:ascii="Times New Roman"/>
          <w:b w:val="false"/>
          <w:i w:val="false"/>
          <w:color w:val="000000"/>
          <w:sz w:val="28"/>
        </w:rPr>
        <w:t>
</w:t>
      </w:r>
      <w:r>
        <w:rPr>
          <w:rFonts w:ascii="Times New Roman"/>
          <w:b/>
          <w:i w:val="false"/>
          <w:color w:val="000000"/>
          <w:sz w:val="28"/>
        </w:rPr>
        <w:t xml:space="preserve">                  кислота) и полимеры природные </w:t>
      </w:r>
      <w:r>
        <w:br/>
      </w:r>
      <w:r>
        <w:rPr>
          <w:rFonts w:ascii="Times New Roman"/>
          <w:b w:val="false"/>
          <w:i w:val="false"/>
          <w:color w:val="000000"/>
          <w:sz w:val="28"/>
        </w:rPr>
        <w:t>
</w:t>
      </w:r>
      <w:r>
        <w:rPr>
          <w:rFonts w:ascii="Times New Roman"/>
          <w:b/>
          <w:i w:val="false"/>
          <w:color w:val="000000"/>
          <w:sz w:val="28"/>
        </w:rPr>
        <w:t xml:space="preserve">                  модифицированные (например, отвержденные </w:t>
      </w:r>
      <w:r>
        <w:br/>
      </w:r>
      <w:r>
        <w:rPr>
          <w:rFonts w:ascii="Times New Roman"/>
          <w:b w:val="false"/>
          <w:i w:val="false"/>
          <w:color w:val="000000"/>
          <w:sz w:val="28"/>
        </w:rPr>
        <w:t>
</w:t>
      </w:r>
      <w:r>
        <w:rPr>
          <w:rFonts w:ascii="Times New Roman"/>
          <w:b/>
          <w:i w:val="false"/>
          <w:color w:val="000000"/>
          <w:sz w:val="28"/>
        </w:rPr>
        <w:t xml:space="preserve">                  протеины, химические производные </w:t>
      </w:r>
      <w:r>
        <w:br/>
      </w:r>
      <w:r>
        <w:rPr>
          <w:rFonts w:ascii="Times New Roman"/>
          <w:b w:val="false"/>
          <w:i w:val="false"/>
          <w:color w:val="000000"/>
          <w:sz w:val="28"/>
        </w:rPr>
        <w:t>
</w:t>
      </w:r>
      <w:r>
        <w:rPr>
          <w:rFonts w:ascii="Times New Roman"/>
          <w:b/>
          <w:i w:val="false"/>
          <w:color w:val="000000"/>
          <w:sz w:val="28"/>
        </w:rPr>
        <w:t xml:space="preserve">                  натурального каучука), в первичных </w:t>
      </w:r>
      <w:r>
        <w:br/>
      </w:r>
      <w:r>
        <w:rPr>
          <w:rFonts w:ascii="Times New Roman"/>
          <w:b w:val="false"/>
          <w:i w:val="false"/>
          <w:color w:val="000000"/>
          <w:sz w:val="28"/>
        </w:rPr>
        <w:t>
</w:t>
      </w:r>
      <w:r>
        <w:rPr>
          <w:rFonts w:ascii="Times New Roman"/>
          <w:b/>
          <w:i w:val="false"/>
          <w:color w:val="000000"/>
          <w:sz w:val="28"/>
        </w:rPr>
        <w:t xml:space="preserve">                  формах,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xml:space="preserve">
           3913.10  - кислота альгиновая, ее соли и сложные </w:t>
      </w:r>
      <w:r>
        <w:br/>
      </w:r>
      <w:r>
        <w:rPr>
          <w:rFonts w:ascii="Times New Roman"/>
          <w:b w:val="false"/>
          <w:i w:val="false"/>
          <w:color w:val="000000"/>
          <w:sz w:val="28"/>
        </w:rPr>
        <w:t xml:space="preserve">
                      эфиры </w:t>
      </w:r>
      <w:r>
        <w:br/>
      </w:r>
      <w:r>
        <w:rPr>
          <w:rFonts w:ascii="Times New Roman"/>
          <w:b w:val="false"/>
          <w:i w:val="false"/>
          <w:color w:val="000000"/>
          <w:sz w:val="28"/>
        </w:rPr>
        <w:t xml:space="preserve">
           3913.90  - прочие </w:t>
      </w:r>
      <w:r>
        <w:br/>
      </w:r>
      <w:r>
        <w:rPr>
          <w:rFonts w:ascii="Times New Roman"/>
          <w:b w:val="false"/>
          <w:i w:val="false"/>
          <w:color w:val="000000"/>
          <w:sz w:val="28"/>
        </w:rPr>
        <w:t>
</w:t>
      </w:r>
      <w:r>
        <w:rPr>
          <w:rFonts w:ascii="Times New Roman"/>
          <w:b/>
          <w:i w:val="false"/>
          <w:color w:val="000000"/>
          <w:sz w:val="28"/>
        </w:rPr>
        <w:t xml:space="preserve">39.14 </w:t>
      </w:r>
      <w:r>
        <w:rPr>
          <w:rFonts w:ascii="Times New Roman"/>
          <w:b w:val="false"/>
          <w:i w:val="false"/>
          <w:color w:val="000000"/>
          <w:sz w:val="28"/>
        </w:rPr>
        <w:t xml:space="preserve">     3914.00  </w:t>
      </w:r>
      <w:r>
        <w:rPr>
          <w:rFonts w:ascii="Times New Roman"/>
          <w:b/>
          <w:i w:val="false"/>
          <w:color w:val="000000"/>
          <w:sz w:val="28"/>
        </w:rPr>
        <w:t xml:space="preserve">Смолы ионообменные, полученные на основе </w:t>
      </w:r>
      <w:r>
        <w:br/>
      </w:r>
      <w:r>
        <w:rPr>
          <w:rFonts w:ascii="Times New Roman"/>
          <w:b w:val="false"/>
          <w:i w:val="false"/>
          <w:color w:val="000000"/>
          <w:sz w:val="28"/>
        </w:rPr>
        <w:t>
</w:t>
      </w:r>
      <w:r>
        <w:rPr>
          <w:rFonts w:ascii="Times New Roman"/>
          <w:b/>
          <w:i w:val="false"/>
          <w:color w:val="000000"/>
          <w:sz w:val="28"/>
        </w:rPr>
        <w:t xml:space="preserve">                  полимеров товарных позиций 39.01-39.13, </w:t>
      </w:r>
      <w:r>
        <w:br/>
      </w:r>
      <w:r>
        <w:rPr>
          <w:rFonts w:ascii="Times New Roman"/>
          <w:b w:val="false"/>
          <w:i w:val="false"/>
          <w:color w:val="000000"/>
          <w:sz w:val="28"/>
        </w:rPr>
        <w:t>
</w:t>
      </w:r>
      <w:r>
        <w:rPr>
          <w:rFonts w:ascii="Times New Roman"/>
          <w:b/>
          <w:i w:val="false"/>
          <w:color w:val="000000"/>
          <w:sz w:val="28"/>
        </w:rPr>
        <w:t xml:space="preserve">                  в первичных формах. </w:t>
      </w:r>
    </w:p>
    <w:p>
      <w:pPr>
        <w:spacing w:after="0"/>
        <w:ind w:left="0"/>
        <w:jc w:val="both"/>
      </w:pPr>
      <w:r>
        <w:rPr>
          <w:rFonts w:ascii="Times New Roman"/>
          <w:b w:val="false"/>
          <w:i w:val="false"/>
          <w:color w:val="000000"/>
          <w:sz w:val="28"/>
        </w:rPr>
        <w:t xml:space="preserve">                            II. Отходы, обрезки и скрап; </w:t>
      </w:r>
      <w:r>
        <w:br/>
      </w:r>
      <w:r>
        <w:rPr>
          <w:rFonts w:ascii="Times New Roman"/>
          <w:b w:val="false"/>
          <w:i w:val="false"/>
          <w:color w:val="000000"/>
          <w:sz w:val="28"/>
        </w:rPr>
        <w:t xml:space="preserve">
                               полуфабрикаты; изделия </w:t>
      </w:r>
    </w:p>
    <w:p>
      <w:pPr>
        <w:spacing w:after="0"/>
        <w:ind w:left="0"/>
        <w:jc w:val="both"/>
      </w:pPr>
      <w:r>
        <w:rPr>
          <w:rFonts w:ascii="Times New Roman"/>
          <w:b/>
          <w:i w:val="false"/>
          <w:color w:val="000000"/>
          <w:sz w:val="28"/>
        </w:rPr>
        <w:t xml:space="preserve">39.15             Отходы, обрезки и скрап, из пластмасс: </w:t>
      </w:r>
      <w:r>
        <w:br/>
      </w:r>
      <w:r>
        <w:rPr>
          <w:rFonts w:ascii="Times New Roman"/>
          <w:b w:val="false"/>
          <w:i w:val="false"/>
          <w:color w:val="000000"/>
          <w:sz w:val="28"/>
        </w:rPr>
        <w:t xml:space="preserve">
           3915.10  - полимеров этилена </w:t>
      </w:r>
      <w:r>
        <w:br/>
      </w:r>
      <w:r>
        <w:rPr>
          <w:rFonts w:ascii="Times New Roman"/>
          <w:b w:val="false"/>
          <w:i w:val="false"/>
          <w:color w:val="000000"/>
          <w:sz w:val="28"/>
        </w:rPr>
        <w:t xml:space="preserve">
           3915.20  - полимеров стирола </w:t>
      </w:r>
      <w:r>
        <w:br/>
      </w:r>
      <w:r>
        <w:rPr>
          <w:rFonts w:ascii="Times New Roman"/>
          <w:b w:val="false"/>
          <w:i w:val="false"/>
          <w:color w:val="000000"/>
          <w:sz w:val="28"/>
        </w:rPr>
        <w:t xml:space="preserve">
           3915.30  - полимеров винилхлорида </w:t>
      </w:r>
      <w:r>
        <w:br/>
      </w:r>
      <w:r>
        <w:rPr>
          <w:rFonts w:ascii="Times New Roman"/>
          <w:b w:val="false"/>
          <w:i w:val="false"/>
          <w:color w:val="000000"/>
          <w:sz w:val="28"/>
        </w:rPr>
        <w:t xml:space="preserve">
           3915.90  - прочих пластмасс </w:t>
      </w:r>
      <w:r>
        <w:br/>
      </w:r>
      <w:r>
        <w:rPr>
          <w:rFonts w:ascii="Times New Roman"/>
          <w:b w:val="false"/>
          <w:i w:val="false"/>
          <w:color w:val="000000"/>
          <w:sz w:val="28"/>
        </w:rPr>
        <w:t>
</w:t>
      </w:r>
      <w:r>
        <w:rPr>
          <w:rFonts w:ascii="Times New Roman"/>
          <w:b/>
          <w:i w:val="false"/>
          <w:color w:val="000000"/>
          <w:sz w:val="28"/>
        </w:rPr>
        <w:t xml:space="preserve">39.16             Мононить с размером поперечного сечения </w:t>
      </w:r>
      <w:r>
        <w:br/>
      </w:r>
      <w:r>
        <w:rPr>
          <w:rFonts w:ascii="Times New Roman"/>
          <w:b w:val="false"/>
          <w:i w:val="false"/>
          <w:color w:val="000000"/>
          <w:sz w:val="28"/>
        </w:rPr>
        <w:t>
</w:t>
      </w:r>
      <w:r>
        <w:rPr>
          <w:rFonts w:ascii="Times New Roman"/>
          <w:b/>
          <w:i w:val="false"/>
          <w:color w:val="000000"/>
          <w:sz w:val="28"/>
        </w:rPr>
        <w:t xml:space="preserve">                  более 1 мм, прутки, стержни и профили </w:t>
      </w:r>
      <w:r>
        <w:br/>
      </w:r>
      <w:r>
        <w:rPr>
          <w:rFonts w:ascii="Times New Roman"/>
          <w:b w:val="false"/>
          <w:i w:val="false"/>
          <w:color w:val="000000"/>
          <w:sz w:val="28"/>
        </w:rPr>
        <w:t>
</w:t>
      </w:r>
      <w:r>
        <w:rPr>
          <w:rFonts w:ascii="Times New Roman"/>
          <w:b/>
          <w:i w:val="false"/>
          <w:color w:val="000000"/>
          <w:sz w:val="28"/>
        </w:rPr>
        <w:t xml:space="preserve">                  фасонные, с обработанной или </w:t>
      </w:r>
      <w:r>
        <w:br/>
      </w:r>
      <w:r>
        <w:rPr>
          <w:rFonts w:ascii="Times New Roman"/>
          <w:b w:val="false"/>
          <w:i w:val="false"/>
          <w:color w:val="000000"/>
          <w:sz w:val="28"/>
        </w:rPr>
        <w:t>
</w:t>
      </w:r>
      <w:r>
        <w:rPr>
          <w:rFonts w:ascii="Times New Roman"/>
          <w:b/>
          <w:i w:val="false"/>
          <w:color w:val="000000"/>
          <w:sz w:val="28"/>
        </w:rPr>
        <w:t xml:space="preserve">                  необработанной поверхностью, но не </w:t>
      </w:r>
      <w:r>
        <w:br/>
      </w:r>
      <w:r>
        <w:rPr>
          <w:rFonts w:ascii="Times New Roman"/>
          <w:b w:val="false"/>
          <w:i w:val="false"/>
          <w:color w:val="000000"/>
          <w:sz w:val="28"/>
        </w:rPr>
        <w:t>
</w:t>
      </w:r>
      <w:r>
        <w:rPr>
          <w:rFonts w:ascii="Times New Roman"/>
          <w:b/>
          <w:i w:val="false"/>
          <w:color w:val="000000"/>
          <w:sz w:val="28"/>
        </w:rPr>
        <w:t xml:space="preserve">                  подвергшиеся иной обработке, из </w:t>
      </w:r>
      <w:r>
        <w:br/>
      </w:r>
      <w:r>
        <w:rPr>
          <w:rFonts w:ascii="Times New Roman"/>
          <w:b w:val="false"/>
          <w:i w:val="false"/>
          <w:color w:val="000000"/>
          <w:sz w:val="28"/>
        </w:rPr>
        <w:t>
</w:t>
      </w:r>
      <w:r>
        <w:rPr>
          <w:rFonts w:ascii="Times New Roman"/>
          <w:b/>
          <w:i w:val="false"/>
          <w:color w:val="000000"/>
          <w:sz w:val="28"/>
        </w:rPr>
        <w:t xml:space="preserve">                  пластмасс: </w:t>
      </w:r>
      <w:r>
        <w:br/>
      </w:r>
      <w:r>
        <w:rPr>
          <w:rFonts w:ascii="Times New Roman"/>
          <w:b w:val="false"/>
          <w:i w:val="false"/>
          <w:color w:val="000000"/>
          <w:sz w:val="28"/>
        </w:rPr>
        <w:t xml:space="preserve">
           3916.10  - из полимеров этилена </w:t>
      </w:r>
      <w:r>
        <w:br/>
      </w:r>
      <w:r>
        <w:rPr>
          <w:rFonts w:ascii="Times New Roman"/>
          <w:b w:val="false"/>
          <w:i w:val="false"/>
          <w:color w:val="000000"/>
          <w:sz w:val="28"/>
        </w:rPr>
        <w:t xml:space="preserve">
           3916.20  - из полимеров винилхлорида </w:t>
      </w:r>
      <w:r>
        <w:br/>
      </w:r>
      <w:r>
        <w:rPr>
          <w:rFonts w:ascii="Times New Roman"/>
          <w:b w:val="false"/>
          <w:i w:val="false"/>
          <w:color w:val="000000"/>
          <w:sz w:val="28"/>
        </w:rPr>
        <w:t xml:space="preserve">
           3916.90  - из прочих пластмасс </w:t>
      </w:r>
      <w:r>
        <w:br/>
      </w:r>
      <w:r>
        <w:rPr>
          <w:rFonts w:ascii="Times New Roman"/>
          <w:b w:val="false"/>
          <w:i w:val="false"/>
          <w:color w:val="000000"/>
          <w:sz w:val="28"/>
        </w:rPr>
        <w:t>
</w:t>
      </w:r>
      <w:r>
        <w:rPr>
          <w:rFonts w:ascii="Times New Roman"/>
          <w:b/>
          <w:i w:val="false"/>
          <w:color w:val="000000"/>
          <w:sz w:val="28"/>
        </w:rPr>
        <w:t xml:space="preserve">39.17             Трубы, трубки и шланги и их фитинги </w:t>
      </w:r>
      <w:r>
        <w:br/>
      </w:r>
      <w:r>
        <w:rPr>
          <w:rFonts w:ascii="Times New Roman"/>
          <w:b w:val="false"/>
          <w:i w:val="false"/>
          <w:color w:val="000000"/>
          <w:sz w:val="28"/>
        </w:rPr>
        <w:t>
</w:t>
      </w:r>
      <w:r>
        <w:rPr>
          <w:rFonts w:ascii="Times New Roman"/>
          <w:b/>
          <w:i w:val="false"/>
          <w:color w:val="000000"/>
          <w:sz w:val="28"/>
        </w:rPr>
        <w:t xml:space="preserve">                  (например, соединения, колена, фланцы), </w:t>
      </w:r>
      <w:r>
        <w:br/>
      </w:r>
      <w:r>
        <w:rPr>
          <w:rFonts w:ascii="Times New Roman"/>
          <w:b w:val="false"/>
          <w:i w:val="false"/>
          <w:color w:val="000000"/>
          <w:sz w:val="28"/>
        </w:rPr>
        <w:t>
</w:t>
      </w:r>
      <w:r>
        <w:rPr>
          <w:rFonts w:ascii="Times New Roman"/>
          <w:b/>
          <w:i w:val="false"/>
          <w:color w:val="000000"/>
          <w:sz w:val="28"/>
        </w:rPr>
        <w:t xml:space="preserve">                  из пластмасс: </w:t>
      </w:r>
      <w:r>
        <w:br/>
      </w:r>
      <w:r>
        <w:rPr>
          <w:rFonts w:ascii="Times New Roman"/>
          <w:b w:val="false"/>
          <w:i w:val="false"/>
          <w:color w:val="000000"/>
          <w:sz w:val="28"/>
        </w:rPr>
        <w:t xml:space="preserve">
           3917.10  - оболочки искусственные (для колбасных </w:t>
      </w:r>
      <w:r>
        <w:br/>
      </w:r>
      <w:r>
        <w:rPr>
          <w:rFonts w:ascii="Times New Roman"/>
          <w:b w:val="false"/>
          <w:i w:val="false"/>
          <w:color w:val="000000"/>
          <w:sz w:val="28"/>
        </w:rPr>
        <w:t xml:space="preserve">
                      изделий) из отвержденных протеинов или </w:t>
      </w:r>
      <w:r>
        <w:br/>
      </w:r>
      <w:r>
        <w:rPr>
          <w:rFonts w:ascii="Times New Roman"/>
          <w:b w:val="false"/>
          <w:i w:val="false"/>
          <w:color w:val="000000"/>
          <w:sz w:val="28"/>
        </w:rPr>
        <w:t xml:space="preserve">
                      целлюлозных материалов </w:t>
      </w:r>
      <w:r>
        <w:br/>
      </w:r>
      <w:r>
        <w:rPr>
          <w:rFonts w:ascii="Times New Roman"/>
          <w:b w:val="false"/>
          <w:i w:val="false"/>
          <w:color w:val="000000"/>
          <w:sz w:val="28"/>
        </w:rPr>
        <w:t xml:space="preserve">
                    - трубы, трубки и шланги, жесткие: </w:t>
      </w:r>
      <w:r>
        <w:br/>
      </w:r>
      <w:r>
        <w:rPr>
          <w:rFonts w:ascii="Times New Roman"/>
          <w:b w:val="false"/>
          <w:i w:val="false"/>
          <w:color w:val="000000"/>
          <w:sz w:val="28"/>
        </w:rPr>
        <w:t xml:space="preserve">
           3917.21  -- из полимеров этилена </w:t>
      </w:r>
      <w:r>
        <w:br/>
      </w:r>
      <w:r>
        <w:rPr>
          <w:rFonts w:ascii="Times New Roman"/>
          <w:b w:val="false"/>
          <w:i w:val="false"/>
          <w:color w:val="000000"/>
          <w:sz w:val="28"/>
        </w:rPr>
        <w:t xml:space="preserve">
           3917.22  -- из полимеров пропилена </w:t>
      </w:r>
      <w:r>
        <w:br/>
      </w:r>
      <w:r>
        <w:rPr>
          <w:rFonts w:ascii="Times New Roman"/>
          <w:b w:val="false"/>
          <w:i w:val="false"/>
          <w:color w:val="000000"/>
          <w:sz w:val="28"/>
        </w:rPr>
        <w:t xml:space="preserve">
           3917.23  -- из полимеров винилхлорида </w:t>
      </w:r>
      <w:r>
        <w:br/>
      </w:r>
      <w:r>
        <w:rPr>
          <w:rFonts w:ascii="Times New Roman"/>
          <w:b w:val="false"/>
          <w:i w:val="false"/>
          <w:color w:val="000000"/>
          <w:sz w:val="28"/>
        </w:rPr>
        <w:t xml:space="preserve">
           3917.29  -- из прочих пластмасс </w:t>
      </w:r>
      <w:r>
        <w:br/>
      </w:r>
      <w:r>
        <w:rPr>
          <w:rFonts w:ascii="Times New Roman"/>
          <w:b w:val="false"/>
          <w:i w:val="false"/>
          <w:color w:val="000000"/>
          <w:sz w:val="28"/>
        </w:rPr>
        <w:t xml:space="preserve">
                    - трубы, трубки и шланги, прочие: </w:t>
      </w:r>
      <w:r>
        <w:br/>
      </w:r>
      <w:r>
        <w:rPr>
          <w:rFonts w:ascii="Times New Roman"/>
          <w:b w:val="false"/>
          <w:i w:val="false"/>
          <w:color w:val="000000"/>
          <w:sz w:val="28"/>
        </w:rPr>
        <w:t xml:space="preserve">
           3917.31  -- трубы, трубки и шланги, гибкие, </w:t>
      </w:r>
      <w:r>
        <w:br/>
      </w:r>
      <w:r>
        <w:rPr>
          <w:rFonts w:ascii="Times New Roman"/>
          <w:b w:val="false"/>
          <w:i w:val="false"/>
          <w:color w:val="000000"/>
          <w:sz w:val="28"/>
        </w:rPr>
        <w:t xml:space="preserve">
                       выдерживающие давление до 27,6 Мпа </w:t>
      </w:r>
      <w:r>
        <w:br/>
      </w:r>
      <w:r>
        <w:rPr>
          <w:rFonts w:ascii="Times New Roman"/>
          <w:b w:val="false"/>
          <w:i w:val="false"/>
          <w:color w:val="000000"/>
          <w:sz w:val="28"/>
        </w:rPr>
        <w:t xml:space="preserve">
           3917.32  -- прочие, не армированные или не </w:t>
      </w:r>
      <w:r>
        <w:br/>
      </w:r>
      <w:r>
        <w:rPr>
          <w:rFonts w:ascii="Times New Roman"/>
          <w:b w:val="false"/>
          <w:i w:val="false"/>
          <w:color w:val="000000"/>
          <w:sz w:val="28"/>
        </w:rPr>
        <w:t xml:space="preserve">
                       комбинированные с другими материалами, </w:t>
      </w:r>
      <w:r>
        <w:br/>
      </w:r>
      <w:r>
        <w:rPr>
          <w:rFonts w:ascii="Times New Roman"/>
          <w:b w:val="false"/>
          <w:i w:val="false"/>
          <w:color w:val="000000"/>
          <w:sz w:val="28"/>
        </w:rPr>
        <w:t xml:space="preserve">
                       без фитингов </w:t>
      </w:r>
      <w:r>
        <w:br/>
      </w:r>
      <w:r>
        <w:rPr>
          <w:rFonts w:ascii="Times New Roman"/>
          <w:b w:val="false"/>
          <w:i w:val="false"/>
          <w:color w:val="000000"/>
          <w:sz w:val="28"/>
        </w:rPr>
        <w:t xml:space="preserve">
------------------------------------------------------------------- </w:t>
      </w:r>
    </w:p>
    <w:bookmarkStart w:name="z265" w:id="2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39.17 </w:t>
      </w:r>
      <w:r>
        <w:rPr>
          <w:rFonts w:ascii="Times New Roman"/>
          <w:b w:val="false"/>
          <w:i w:val="false"/>
          <w:color w:val="000000"/>
          <w:vertAlign w:val="subscript"/>
        </w:rPr>
        <w:t xml:space="preserve">2 </w:t>
      </w:r>
      <w:r>
        <w:rPr>
          <w:rFonts w:ascii="Times New Roman"/>
          <w:b/>
          <w:i w:val="false"/>
          <w:color w:val="000000"/>
          <w:sz w:val="28"/>
        </w:rPr>
        <w:t xml:space="preserve">/20 </w:t>
      </w:r>
      <w:r>
        <w:rPr>
          <w:rFonts w:ascii="Times New Roman"/>
          <w:b w:val="false"/>
          <w:i w:val="false"/>
          <w:color w:val="000000"/>
          <w:vertAlign w:val="subscript"/>
        </w:rPr>
        <w:t xml:space="preserve">1 </w:t>
      </w:r>
    </w:p>
    <w:bookmarkEnd w:id="26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3917.33  -- прочие, не армированные или не </w:t>
      </w:r>
      <w:r>
        <w:br/>
      </w:r>
      <w:r>
        <w:rPr>
          <w:rFonts w:ascii="Times New Roman"/>
          <w:b w:val="false"/>
          <w:i w:val="false"/>
          <w:color w:val="000000"/>
          <w:sz w:val="28"/>
        </w:rPr>
        <w:t xml:space="preserve">
                       комбинированные с другими материалами, </w:t>
      </w:r>
      <w:r>
        <w:br/>
      </w:r>
      <w:r>
        <w:rPr>
          <w:rFonts w:ascii="Times New Roman"/>
          <w:b w:val="false"/>
          <w:i w:val="false"/>
          <w:color w:val="000000"/>
          <w:sz w:val="28"/>
        </w:rPr>
        <w:t xml:space="preserve">
                       с фитингами </w:t>
      </w:r>
      <w:r>
        <w:br/>
      </w:r>
      <w:r>
        <w:rPr>
          <w:rFonts w:ascii="Times New Roman"/>
          <w:b w:val="false"/>
          <w:i w:val="false"/>
          <w:color w:val="000000"/>
          <w:sz w:val="28"/>
        </w:rPr>
        <w:t xml:space="preserve">
           3917.39  -- прочие </w:t>
      </w:r>
      <w:r>
        <w:br/>
      </w:r>
      <w:r>
        <w:rPr>
          <w:rFonts w:ascii="Times New Roman"/>
          <w:b w:val="false"/>
          <w:i w:val="false"/>
          <w:color w:val="000000"/>
          <w:sz w:val="28"/>
        </w:rPr>
        <w:t xml:space="preserve">
           3917.40  - фитинги </w:t>
      </w:r>
      <w:r>
        <w:br/>
      </w:r>
      <w:r>
        <w:rPr>
          <w:rFonts w:ascii="Times New Roman"/>
          <w:b w:val="false"/>
          <w:i w:val="false"/>
          <w:color w:val="000000"/>
          <w:sz w:val="28"/>
        </w:rPr>
        <w:t>
</w:t>
      </w:r>
      <w:r>
        <w:rPr>
          <w:rFonts w:ascii="Times New Roman"/>
          <w:b/>
          <w:i w:val="false"/>
          <w:color w:val="000000"/>
          <w:sz w:val="28"/>
        </w:rPr>
        <w:t xml:space="preserve">39.18             Покрытия для пола из пластмасс, </w:t>
      </w:r>
      <w:r>
        <w:br/>
      </w:r>
      <w:r>
        <w:rPr>
          <w:rFonts w:ascii="Times New Roman"/>
          <w:b w:val="false"/>
          <w:i w:val="false"/>
          <w:color w:val="000000"/>
          <w:sz w:val="28"/>
        </w:rPr>
        <w:t>
</w:t>
      </w:r>
      <w:r>
        <w:rPr>
          <w:rFonts w:ascii="Times New Roman"/>
          <w:b/>
          <w:i w:val="false"/>
          <w:color w:val="000000"/>
          <w:sz w:val="28"/>
        </w:rPr>
        <w:t xml:space="preserve">                  самоклеящиеся или несамоклеящиеся, </w:t>
      </w:r>
      <w:r>
        <w:br/>
      </w:r>
      <w:r>
        <w:rPr>
          <w:rFonts w:ascii="Times New Roman"/>
          <w:b w:val="false"/>
          <w:i w:val="false"/>
          <w:color w:val="000000"/>
          <w:sz w:val="28"/>
        </w:rPr>
        <w:t>
</w:t>
      </w:r>
      <w:r>
        <w:rPr>
          <w:rFonts w:ascii="Times New Roman"/>
          <w:b/>
          <w:i w:val="false"/>
          <w:color w:val="000000"/>
          <w:sz w:val="28"/>
        </w:rPr>
        <w:t xml:space="preserve">                  в рулонах или пластинах; покрытия для стен </w:t>
      </w:r>
      <w:r>
        <w:br/>
      </w:r>
      <w:r>
        <w:rPr>
          <w:rFonts w:ascii="Times New Roman"/>
          <w:b w:val="false"/>
          <w:i w:val="false"/>
          <w:color w:val="000000"/>
          <w:sz w:val="28"/>
        </w:rPr>
        <w:t>
</w:t>
      </w:r>
      <w:r>
        <w:rPr>
          <w:rFonts w:ascii="Times New Roman"/>
          <w:b/>
          <w:i w:val="false"/>
          <w:color w:val="000000"/>
          <w:sz w:val="28"/>
        </w:rPr>
        <w:t xml:space="preserve">                  или потолков из пластмасс, указанные </w:t>
      </w:r>
      <w:r>
        <w:br/>
      </w:r>
      <w:r>
        <w:rPr>
          <w:rFonts w:ascii="Times New Roman"/>
          <w:b w:val="false"/>
          <w:i w:val="false"/>
          <w:color w:val="000000"/>
          <w:sz w:val="28"/>
        </w:rPr>
        <w:t>
</w:t>
      </w:r>
      <w:r>
        <w:rPr>
          <w:rFonts w:ascii="Times New Roman"/>
          <w:b/>
          <w:i w:val="false"/>
          <w:color w:val="000000"/>
          <w:sz w:val="28"/>
        </w:rPr>
        <w:t xml:space="preserve">                  в примечании 9 к данной группе: </w:t>
      </w:r>
      <w:r>
        <w:br/>
      </w:r>
      <w:r>
        <w:rPr>
          <w:rFonts w:ascii="Times New Roman"/>
          <w:b w:val="false"/>
          <w:i w:val="false"/>
          <w:color w:val="000000"/>
          <w:sz w:val="28"/>
        </w:rPr>
        <w:t xml:space="preserve">
           3918.10  - из полимеров винилхлорида </w:t>
      </w:r>
      <w:r>
        <w:br/>
      </w:r>
      <w:r>
        <w:rPr>
          <w:rFonts w:ascii="Times New Roman"/>
          <w:b w:val="false"/>
          <w:i w:val="false"/>
          <w:color w:val="000000"/>
          <w:sz w:val="28"/>
        </w:rPr>
        <w:t xml:space="preserve">
           3918.90  - из прочих пластмасс </w:t>
      </w:r>
      <w:r>
        <w:br/>
      </w:r>
      <w:r>
        <w:rPr>
          <w:rFonts w:ascii="Times New Roman"/>
          <w:b w:val="false"/>
          <w:i w:val="false"/>
          <w:color w:val="000000"/>
          <w:sz w:val="28"/>
        </w:rPr>
        <w:t>
</w:t>
      </w:r>
      <w:r>
        <w:rPr>
          <w:rFonts w:ascii="Times New Roman"/>
          <w:b/>
          <w:i w:val="false"/>
          <w:color w:val="000000"/>
          <w:sz w:val="28"/>
        </w:rPr>
        <w:t xml:space="preserve">39.19             Плиты, листы, пленка, фольга, лента, </w:t>
      </w:r>
      <w:r>
        <w:br/>
      </w:r>
      <w:r>
        <w:rPr>
          <w:rFonts w:ascii="Times New Roman"/>
          <w:b w:val="false"/>
          <w:i w:val="false"/>
          <w:color w:val="000000"/>
          <w:sz w:val="28"/>
        </w:rPr>
        <w:t>
</w:t>
      </w:r>
      <w:r>
        <w:rPr>
          <w:rFonts w:ascii="Times New Roman"/>
          <w:b/>
          <w:i w:val="false"/>
          <w:color w:val="000000"/>
          <w:sz w:val="28"/>
        </w:rPr>
        <w:t xml:space="preserve">                  полоса и прочие плоские формы, из </w:t>
      </w:r>
      <w:r>
        <w:br/>
      </w:r>
      <w:r>
        <w:rPr>
          <w:rFonts w:ascii="Times New Roman"/>
          <w:b w:val="false"/>
          <w:i w:val="false"/>
          <w:color w:val="000000"/>
          <w:sz w:val="28"/>
        </w:rPr>
        <w:t>
</w:t>
      </w:r>
      <w:r>
        <w:rPr>
          <w:rFonts w:ascii="Times New Roman"/>
          <w:b/>
          <w:i w:val="false"/>
          <w:color w:val="000000"/>
          <w:sz w:val="28"/>
        </w:rPr>
        <w:t xml:space="preserve">                  пластмасс, самоклеящиеся, в рулонах или </w:t>
      </w:r>
      <w:r>
        <w:br/>
      </w:r>
      <w:r>
        <w:rPr>
          <w:rFonts w:ascii="Times New Roman"/>
          <w:b w:val="false"/>
          <w:i w:val="false"/>
          <w:color w:val="000000"/>
          <w:sz w:val="28"/>
        </w:rPr>
        <w:t>
</w:t>
      </w:r>
      <w:r>
        <w:rPr>
          <w:rFonts w:ascii="Times New Roman"/>
          <w:b/>
          <w:i w:val="false"/>
          <w:color w:val="000000"/>
          <w:sz w:val="28"/>
        </w:rPr>
        <w:t xml:space="preserve">                  не в рулонах: </w:t>
      </w:r>
      <w:r>
        <w:br/>
      </w:r>
      <w:r>
        <w:rPr>
          <w:rFonts w:ascii="Times New Roman"/>
          <w:b w:val="false"/>
          <w:i w:val="false"/>
          <w:color w:val="000000"/>
          <w:sz w:val="28"/>
        </w:rPr>
        <w:t xml:space="preserve">
           3919.10  - в рулонах шириной не более 20 см </w:t>
      </w:r>
      <w:r>
        <w:br/>
      </w:r>
      <w:r>
        <w:rPr>
          <w:rFonts w:ascii="Times New Roman"/>
          <w:b w:val="false"/>
          <w:i w:val="false"/>
          <w:color w:val="000000"/>
          <w:sz w:val="28"/>
        </w:rPr>
        <w:t xml:space="preserve">
           3919.90  - прочие </w:t>
      </w:r>
      <w:r>
        <w:br/>
      </w:r>
      <w:r>
        <w:rPr>
          <w:rFonts w:ascii="Times New Roman"/>
          <w:b w:val="false"/>
          <w:i w:val="false"/>
          <w:color w:val="000000"/>
          <w:sz w:val="28"/>
        </w:rPr>
        <w:t>
</w:t>
      </w:r>
      <w:r>
        <w:rPr>
          <w:rFonts w:ascii="Times New Roman"/>
          <w:b/>
          <w:i w:val="false"/>
          <w:color w:val="000000"/>
          <w:sz w:val="28"/>
        </w:rPr>
        <w:t xml:space="preserve">39.20             Плиты, листы, пленка и полосы или ленты, </w:t>
      </w:r>
      <w:r>
        <w:br/>
      </w:r>
      <w:r>
        <w:rPr>
          <w:rFonts w:ascii="Times New Roman"/>
          <w:b w:val="false"/>
          <w:i w:val="false"/>
          <w:color w:val="000000"/>
          <w:sz w:val="28"/>
        </w:rPr>
        <w:t>
</w:t>
      </w:r>
      <w:r>
        <w:rPr>
          <w:rFonts w:ascii="Times New Roman"/>
          <w:b/>
          <w:i w:val="false"/>
          <w:color w:val="000000"/>
          <w:sz w:val="28"/>
        </w:rPr>
        <w:t xml:space="preserve">                  прочие, из пластмасс, непористые и </w:t>
      </w:r>
      <w:r>
        <w:br/>
      </w:r>
      <w:r>
        <w:rPr>
          <w:rFonts w:ascii="Times New Roman"/>
          <w:b w:val="false"/>
          <w:i w:val="false"/>
          <w:color w:val="000000"/>
          <w:sz w:val="28"/>
        </w:rPr>
        <w:t>
</w:t>
      </w:r>
      <w:r>
        <w:rPr>
          <w:rFonts w:ascii="Times New Roman"/>
          <w:b/>
          <w:i w:val="false"/>
          <w:color w:val="000000"/>
          <w:sz w:val="28"/>
        </w:rPr>
        <w:t xml:space="preserve">                  неармированные, неслоистые, без подложки </w:t>
      </w:r>
      <w:r>
        <w:br/>
      </w:r>
      <w:r>
        <w:rPr>
          <w:rFonts w:ascii="Times New Roman"/>
          <w:b w:val="false"/>
          <w:i w:val="false"/>
          <w:color w:val="000000"/>
          <w:sz w:val="28"/>
        </w:rPr>
        <w:t>
</w:t>
      </w:r>
      <w:r>
        <w:rPr>
          <w:rFonts w:ascii="Times New Roman"/>
          <w:b/>
          <w:i w:val="false"/>
          <w:color w:val="000000"/>
          <w:sz w:val="28"/>
        </w:rPr>
        <w:t xml:space="preserve">                  и не соединенные аналогичным способом </w:t>
      </w:r>
      <w:r>
        <w:br/>
      </w:r>
      <w:r>
        <w:rPr>
          <w:rFonts w:ascii="Times New Roman"/>
          <w:b w:val="false"/>
          <w:i w:val="false"/>
          <w:color w:val="000000"/>
          <w:sz w:val="28"/>
        </w:rPr>
        <w:t>
</w:t>
      </w:r>
      <w:r>
        <w:rPr>
          <w:rFonts w:ascii="Times New Roman"/>
          <w:b/>
          <w:i w:val="false"/>
          <w:color w:val="000000"/>
          <w:sz w:val="28"/>
        </w:rPr>
        <w:t xml:space="preserve">                  с другими материалами: </w:t>
      </w:r>
      <w:r>
        <w:br/>
      </w:r>
      <w:r>
        <w:rPr>
          <w:rFonts w:ascii="Times New Roman"/>
          <w:b w:val="false"/>
          <w:i w:val="false"/>
          <w:color w:val="000000"/>
          <w:sz w:val="28"/>
        </w:rPr>
        <w:t xml:space="preserve">
           3920.10  - из полимеров этилена </w:t>
      </w:r>
      <w:r>
        <w:br/>
      </w:r>
      <w:r>
        <w:rPr>
          <w:rFonts w:ascii="Times New Roman"/>
          <w:b w:val="false"/>
          <w:i w:val="false"/>
          <w:color w:val="000000"/>
          <w:sz w:val="28"/>
        </w:rPr>
        <w:t xml:space="preserve">
           3920.20  - из полимеров пропилена </w:t>
      </w:r>
      <w:r>
        <w:br/>
      </w:r>
      <w:r>
        <w:rPr>
          <w:rFonts w:ascii="Times New Roman"/>
          <w:b w:val="false"/>
          <w:i w:val="false"/>
          <w:color w:val="000000"/>
          <w:sz w:val="28"/>
        </w:rPr>
        <w:t xml:space="preserve">
           3920.30  - из полимеров стирола </w:t>
      </w:r>
      <w:r>
        <w:br/>
      </w:r>
      <w:r>
        <w:rPr>
          <w:rFonts w:ascii="Times New Roman"/>
          <w:b w:val="false"/>
          <w:i w:val="false"/>
          <w:color w:val="000000"/>
          <w:sz w:val="28"/>
        </w:rPr>
        <w:t xml:space="preserve">
                    - из полимеров винилхлорида: </w:t>
      </w:r>
      <w:r>
        <w:br/>
      </w:r>
      <w:r>
        <w:rPr>
          <w:rFonts w:ascii="Times New Roman"/>
          <w:b w:val="false"/>
          <w:i w:val="false"/>
          <w:color w:val="000000"/>
          <w:sz w:val="28"/>
        </w:rPr>
        <w:t xml:space="preserve">
           3920.43  -- содержащие не менее 6 мас.% </w:t>
      </w:r>
      <w:r>
        <w:br/>
      </w:r>
      <w:r>
        <w:rPr>
          <w:rFonts w:ascii="Times New Roman"/>
          <w:b w:val="false"/>
          <w:i w:val="false"/>
          <w:color w:val="000000"/>
          <w:sz w:val="28"/>
        </w:rPr>
        <w:t xml:space="preserve">
                       пластификаторов </w:t>
      </w:r>
      <w:r>
        <w:br/>
      </w:r>
      <w:r>
        <w:rPr>
          <w:rFonts w:ascii="Times New Roman"/>
          <w:b w:val="false"/>
          <w:i w:val="false"/>
          <w:color w:val="000000"/>
          <w:sz w:val="28"/>
        </w:rPr>
        <w:t xml:space="preserve">
           3920.49  -- прочие </w:t>
      </w:r>
      <w:r>
        <w:br/>
      </w:r>
      <w:r>
        <w:rPr>
          <w:rFonts w:ascii="Times New Roman"/>
          <w:b w:val="false"/>
          <w:i w:val="false"/>
          <w:color w:val="000000"/>
          <w:sz w:val="28"/>
        </w:rPr>
        <w:t xml:space="preserve">
                    - из акриловых полимеров: </w:t>
      </w:r>
      <w:r>
        <w:br/>
      </w:r>
      <w:r>
        <w:rPr>
          <w:rFonts w:ascii="Times New Roman"/>
          <w:b w:val="false"/>
          <w:i w:val="false"/>
          <w:color w:val="000000"/>
          <w:sz w:val="28"/>
        </w:rPr>
        <w:t xml:space="preserve">
           3920.51  -- из полиметилметакрилата </w:t>
      </w:r>
      <w:r>
        <w:br/>
      </w:r>
      <w:r>
        <w:rPr>
          <w:rFonts w:ascii="Times New Roman"/>
          <w:b w:val="false"/>
          <w:i w:val="false"/>
          <w:color w:val="000000"/>
          <w:sz w:val="28"/>
        </w:rPr>
        <w:t xml:space="preserve">
           3920.59  -- прочие </w:t>
      </w:r>
      <w:r>
        <w:br/>
      </w:r>
      <w:r>
        <w:rPr>
          <w:rFonts w:ascii="Times New Roman"/>
          <w:b w:val="false"/>
          <w:i w:val="false"/>
          <w:color w:val="000000"/>
          <w:sz w:val="28"/>
        </w:rPr>
        <w:t xml:space="preserve">
                    - из поликарбонатов, алкидных смол, </w:t>
      </w:r>
      <w:r>
        <w:br/>
      </w:r>
      <w:r>
        <w:rPr>
          <w:rFonts w:ascii="Times New Roman"/>
          <w:b w:val="false"/>
          <w:i w:val="false"/>
          <w:color w:val="000000"/>
          <w:sz w:val="28"/>
        </w:rPr>
        <w:t xml:space="preserve">
                      полиаллильных сложных эфиров или </w:t>
      </w:r>
      <w:r>
        <w:br/>
      </w:r>
      <w:r>
        <w:rPr>
          <w:rFonts w:ascii="Times New Roman"/>
          <w:b w:val="false"/>
          <w:i w:val="false"/>
          <w:color w:val="000000"/>
          <w:sz w:val="28"/>
        </w:rPr>
        <w:t xml:space="preserve">
                      полиэфиров сложных прочих: </w:t>
      </w:r>
      <w:r>
        <w:br/>
      </w:r>
      <w:r>
        <w:rPr>
          <w:rFonts w:ascii="Times New Roman"/>
          <w:b w:val="false"/>
          <w:i w:val="false"/>
          <w:color w:val="000000"/>
          <w:sz w:val="28"/>
        </w:rPr>
        <w:t xml:space="preserve">
           3920.61  -- из поликарбонатов </w:t>
      </w:r>
      <w:r>
        <w:br/>
      </w:r>
      <w:r>
        <w:rPr>
          <w:rFonts w:ascii="Times New Roman"/>
          <w:b w:val="false"/>
          <w:i w:val="false"/>
          <w:color w:val="000000"/>
          <w:sz w:val="28"/>
        </w:rPr>
        <w:t xml:space="preserve">
           3920.62  -- из полиэтилентерефталата </w:t>
      </w:r>
      <w:r>
        <w:br/>
      </w:r>
      <w:r>
        <w:rPr>
          <w:rFonts w:ascii="Times New Roman"/>
          <w:b w:val="false"/>
          <w:i w:val="false"/>
          <w:color w:val="000000"/>
          <w:sz w:val="28"/>
        </w:rPr>
        <w:t xml:space="preserve">
           3920 63  -- из ненасыщенных полиэфиров сложных </w:t>
      </w:r>
      <w:r>
        <w:br/>
      </w:r>
      <w:r>
        <w:rPr>
          <w:rFonts w:ascii="Times New Roman"/>
          <w:b w:val="false"/>
          <w:i w:val="false"/>
          <w:color w:val="000000"/>
          <w:sz w:val="28"/>
        </w:rPr>
        <w:t xml:space="preserve">
           3920.69  -- из полиэфиров сложных прочих </w:t>
      </w:r>
      <w:r>
        <w:br/>
      </w:r>
      <w:r>
        <w:rPr>
          <w:rFonts w:ascii="Times New Roman"/>
          <w:b w:val="false"/>
          <w:i w:val="false"/>
          <w:color w:val="000000"/>
          <w:sz w:val="28"/>
        </w:rPr>
        <w:t xml:space="preserve">
                    - из целлюлозы или ее химических </w:t>
      </w:r>
      <w:r>
        <w:br/>
      </w:r>
      <w:r>
        <w:rPr>
          <w:rFonts w:ascii="Times New Roman"/>
          <w:b w:val="false"/>
          <w:i w:val="false"/>
          <w:color w:val="000000"/>
          <w:sz w:val="28"/>
        </w:rPr>
        <w:t xml:space="preserve">
                      производных: </w:t>
      </w:r>
      <w:r>
        <w:br/>
      </w:r>
      <w:r>
        <w:rPr>
          <w:rFonts w:ascii="Times New Roman"/>
          <w:b w:val="false"/>
          <w:i w:val="false"/>
          <w:color w:val="000000"/>
          <w:sz w:val="28"/>
        </w:rPr>
        <w:t xml:space="preserve">
           3920 71  -- из регенерированной целлюлозы </w:t>
      </w:r>
      <w:r>
        <w:br/>
      </w:r>
      <w:r>
        <w:rPr>
          <w:rFonts w:ascii="Times New Roman"/>
          <w:b w:val="false"/>
          <w:i w:val="false"/>
          <w:color w:val="000000"/>
          <w:sz w:val="28"/>
        </w:rPr>
        <w:t xml:space="preserve">
           3920.72  -- из вулканизованного волокна </w:t>
      </w:r>
      <w:r>
        <w:br/>
      </w:r>
      <w:r>
        <w:rPr>
          <w:rFonts w:ascii="Times New Roman"/>
          <w:b w:val="false"/>
          <w:i w:val="false"/>
          <w:color w:val="000000"/>
          <w:sz w:val="28"/>
        </w:rPr>
        <w:t xml:space="preserve">
           3920.73  -- из ацетата целлюлозы </w:t>
      </w:r>
      <w:r>
        <w:br/>
      </w:r>
      <w:r>
        <w:rPr>
          <w:rFonts w:ascii="Times New Roman"/>
          <w:b w:val="false"/>
          <w:i w:val="false"/>
          <w:color w:val="000000"/>
          <w:sz w:val="28"/>
        </w:rPr>
        <w:t xml:space="preserve">
           3920.79  -- из прочих производных целлюлозы </w:t>
      </w:r>
      <w:r>
        <w:br/>
      </w:r>
      <w:r>
        <w:rPr>
          <w:rFonts w:ascii="Times New Roman"/>
          <w:b w:val="false"/>
          <w:i w:val="false"/>
          <w:color w:val="000000"/>
          <w:sz w:val="28"/>
        </w:rPr>
        <w:t xml:space="preserve">
                    - из прочих пластмасс: </w:t>
      </w:r>
      <w:r>
        <w:br/>
      </w:r>
      <w:r>
        <w:rPr>
          <w:rFonts w:ascii="Times New Roman"/>
          <w:b w:val="false"/>
          <w:i w:val="false"/>
          <w:color w:val="000000"/>
          <w:sz w:val="28"/>
        </w:rPr>
        <w:t xml:space="preserve">
           3920.91  -- из поливинилбутираля </w:t>
      </w:r>
      <w:r>
        <w:br/>
      </w:r>
      <w:r>
        <w:rPr>
          <w:rFonts w:ascii="Times New Roman"/>
          <w:b w:val="false"/>
          <w:i w:val="false"/>
          <w:color w:val="000000"/>
          <w:sz w:val="28"/>
        </w:rPr>
        <w:t xml:space="preserve">
           3920.92  -- из полиамидов </w:t>
      </w:r>
      <w:r>
        <w:br/>
      </w:r>
      <w:r>
        <w:rPr>
          <w:rFonts w:ascii="Times New Roman"/>
          <w:b w:val="false"/>
          <w:i w:val="false"/>
          <w:color w:val="000000"/>
          <w:sz w:val="28"/>
        </w:rPr>
        <w:t xml:space="preserve">
------------------------------------------------------------------- </w:t>
      </w:r>
    </w:p>
    <w:bookmarkStart w:name="z266" w:id="26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39.20 </w:t>
      </w:r>
      <w:r>
        <w:rPr>
          <w:rFonts w:ascii="Times New Roman"/>
          <w:b w:val="false"/>
          <w:i w:val="false"/>
          <w:color w:val="000000"/>
          <w:vertAlign w:val="subscript"/>
        </w:rPr>
        <w:t xml:space="preserve">2 </w:t>
      </w:r>
      <w:r>
        <w:rPr>
          <w:rFonts w:ascii="Times New Roman"/>
          <w:b/>
          <w:i w:val="false"/>
          <w:color w:val="000000"/>
          <w:sz w:val="28"/>
        </w:rPr>
        <w:t xml:space="preserve">/25    </w:t>
      </w:r>
    </w:p>
    <w:bookmarkEnd w:id="2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3920.93  -- из амино-альдегидных смол </w:t>
      </w:r>
      <w:r>
        <w:br/>
      </w:r>
      <w:r>
        <w:rPr>
          <w:rFonts w:ascii="Times New Roman"/>
          <w:b w:val="false"/>
          <w:i w:val="false"/>
          <w:color w:val="000000"/>
          <w:sz w:val="28"/>
        </w:rPr>
        <w:t xml:space="preserve">
           3920.94  -- из феноло-альдегидных смол </w:t>
      </w:r>
      <w:r>
        <w:br/>
      </w:r>
      <w:r>
        <w:rPr>
          <w:rFonts w:ascii="Times New Roman"/>
          <w:b w:val="false"/>
          <w:i w:val="false"/>
          <w:color w:val="000000"/>
          <w:sz w:val="28"/>
        </w:rPr>
        <w:t xml:space="preserve">
           3920.99  -- из прочих пластмасс </w:t>
      </w:r>
      <w:r>
        <w:br/>
      </w:r>
      <w:r>
        <w:rPr>
          <w:rFonts w:ascii="Times New Roman"/>
          <w:b w:val="false"/>
          <w:i w:val="false"/>
          <w:color w:val="000000"/>
          <w:sz w:val="28"/>
        </w:rPr>
        <w:t>
</w:t>
      </w:r>
      <w:r>
        <w:rPr>
          <w:rFonts w:ascii="Times New Roman"/>
          <w:b/>
          <w:i w:val="false"/>
          <w:color w:val="000000"/>
          <w:sz w:val="28"/>
        </w:rPr>
        <w:t xml:space="preserve">39.21             Плиты, листы, пленка и полосы или ленты </w:t>
      </w:r>
      <w:r>
        <w:br/>
      </w:r>
      <w:r>
        <w:rPr>
          <w:rFonts w:ascii="Times New Roman"/>
          <w:b w:val="false"/>
          <w:i w:val="false"/>
          <w:color w:val="000000"/>
          <w:sz w:val="28"/>
        </w:rPr>
        <w:t>
</w:t>
      </w:r>
      <w:r>
        <w:rPr>
          <w:rFonts w:ascii="Times New Roman"/>
          <w:b/>
          <w:i w:val="false"/>
          <w:color w:val="000000"/>
          <w:sz w:val="28"/>
        </w:rPr>
        <w:t xml:space="preserve">                  из пластмасс, прочие: </w:t>
      </w:r>
      <w:r>
        <w:br/>
      </w:r>
      <w:r>
        <w:rPr>
          <w:rFonts w:ascii="Times New Roman"/>
          <w:b w:val="false"/>
          <w:i w:val="false"/>
          <w:color w:val="000000"/>
          <w:sz w:val="28"/>
        </w:rPr>
        <w:t xml:space="preserve">
                    - пористые: </w:t>
      </w:r>
      <w:r>
        <w:br/>
      </w:r>
      <w:r>
        <w:rPr>
          <w:rFonts w:ascii="Times New Roman"/>
          <w:b w:val="false"/>
          <w:i w:val="false"/>
          <w:color w:val="000000"/>
          <w:sz w:val="28"/>
        </w:rPr>
        <w:t xml:space="preserve">
           3921.11  -- из полимеров стирола </w:t>
      </w:r>
      <w:r>
        <w:br/>
      </w:r>
      <w:r>
        <w:rPr>
          <w:rFonts w:ascii="Times New Roman"/>
          <w:b w:val="false"/>
          <w:i w:val="false"/>
          <w:color w:val="000000"/>
          <w:sz w:val="28"/>
        </w:rPr>
        <w:t xml:space="preserve">
           3921.12  -- из полимеров винилхлорида </w:t>
      </w:r>
      <w:r>
        <w:br/>
      </w:r>
      <w:r>
        <w:rPr>
          <w:rFonts w:ascii="Times New Roman"/>
          <w:b w:val="false"/>
          <w:i w:val="false"/>
          <w:color w:val="000000"/>
          <w:sz w:val="28"/>
        </w:rPr>
        <w:t xml:space="preserve">
           3921.13  -- из полиуретанов </w:t>
      </w:r>
      <w:r>
        <w:br/>
      </w:r>
      <w:r>
        <w:rPr>
          <w:rFonts w:ascii="Times New Roman"/>
          <w:b w:val="false"/>
          <w:i w:val="false"/>
          <w:color w:val="000000"/>
          <w:sz w:val="28"/>
        </w:rPr>
        <w:t xml:space="preserve">
           3921.14  -- из регенерированной целлюлозы </w:t>
      </w:r>
      <w:r>
        <w:br/>
      </w:r>
      <w:r>
        <w:rPr>
          <w:rFonts w:ascii="Times New Roman"/>
          <w:b w:val="false"/>
          <w:i w:val="false"/>
          <w:color w:val="000000"/>
          <w:sz w:val="28"/>
        </w:rPr>
        <w:t xml:space="preserve">
           3921.19  -- из прочих пластмасс </w:t>
      </w:r>
      <w:r>
        <w:br/>
      </w:r>
      <w:r>
        <w:rPr>
          <w:rFonts w:ascii="Times New Roman"/>
          <w:b w:val="false"/>
          <w:i w:val="false"/>
          <w:color w:val="000000"/>
          <w:sz w:val="28"/>
        </w:rPr>
        <w:t xml:space="preserve">
           3921.90  - прочие </w:t>
      </w:r>
      <w:r>
        <w:br/>
      </w:r>
      <w:r>
        <w:rPr>
          <w:rFonts w:ascii="Times New Roman"/>
          <w:b w:val="false"/>
          <w:i w:val="false"/>
          <w:color w:val="000000"/>
          <w:sz w:val="28"/>
        </w:rPr>
        <w:t>
</w:t>
      </w:r>
      <w:r>
        <w:rPr>
          <w:rFonts w:ascii="Times New Roman"/>
          <w:b/>
          <w:i w:val="false"/>
          <w:color w:val="000000"/>
          <w:sz w:val="28"/>
        </w:rPr>
        <w:t xml:space="preserve">39.22             Ванны, души, раковины для стока воды, </w:t>
      </w:r>
      <w:r>
        <w:br/>
      </w:r>
      <w:r>
        <w:rPr>
          <w:rFonts w:ascii="Times New Roman"/>
          <w:b w:val="false"/>
          <w:i w:val="false"/>
          <w:color w:val="000000"/>
          <w:sz w:val="28"/>
        </w:rPr>
        <w:t>
</w:t>
      </w:r>
      <w:r>
        <w:rPr>
          <w:rFonts w:ascii="Times New Roman"/>
          <w:b/>
          <w:i w:val="false"/>
          <w:color w:val="000000"/>
          <w:sz w:val="28"/>
        </w:rPr>
        <w:t xml:space="preserve">                  раковины для умывания, биде, унитазы, </w:t>
      </w:r>
      <w:r>
        <w:br/>
      </w:r>
      <w:r>
        <w:rPr>
          <w:rFonts w:ascii="Times New Roman"/>
          <w:b w:val="false"/>
          <w:i w:val="false"/>
          <w:color w:val="000000"/>
          <w:sz w:val="28"/>
        </w:rPr>
        <w:t>
</w:t>
      </w:r>
      <w:r>
        <w:rPr>
          <w:rFonts w:ascii="Times New Roman"/>
          <w:b/>
          <w:i w:val="false"/>
          <w:color w:val="000000"/>
          <w:sz w:val="28"/>
        </w:rPr>
        <w:t xml:space="preserve">                  сиденья и крышки для них, бачки сливные </w:t>
      </w:r>
      <w:r>
        <w:br/>
      </w:r>
      <w:r>
        <w:rPr>
          <w:rFonts w:ascii="Times New Roman"/>
          <w:b w:val="false"/>
          <w:i w:val="false"/>
          <w:color w:val="000000"/>
          <w:sz w:val="28"/>
        </w:rPr>
        <w:t>
</w:t>
      </w:r>
      <w:r>
        <w:rPr>
          <w:rFonts w:ascii="Times New Roman"/>
          <w:b/>
          <w:i w:val="false"/>
          <w:color w:val="000000"/>
          <w:sz w:val="28"/>
        </w:rPr>
        <w:t xml:space="preserve">                  и аналогичные санитарно-технические </w:t>
      </w:r>
      <w:r>
        <w:br/>
      </w:r>
      <w:r>
        <w:rPr>
          <w:rFonts w:ascii="Times New Roman"/>
          <w:b w:val="false"/>
          <w:i w:val="false"/>
          <w:color w:val="000000"/>
          <w:sz w:val="28"/>
        </w:rPr>
        <w:t>
</w:t>
      </w:r>
      <w:r>
        <w:rPr>
          <w:rFonts w:ascii="Times New Roman"/>
          <w:b/>
          <w:i w:val="false"/>
          <w:color w:val="000000"/>
          <w:sz w:val="28"/>
        </w:rPr>
        <w:t xml:space="preserve">                  изделия, из пластмасс: </w:t>
      </w:r>
      <w:r>
        <w:br/>
      </w:r>
      <w:r>
        <w:rPr>
          <w:rFonts w:ascii="Times New Roman"/>
          <w:b w:val="false"/>
          <w:i w:val="false"/>
          <w:color w:val="000000"/>
          <w:sz w:val="28"/>
        </w:rPr>
        <w:t xml:space="preserve">
           3922.10  - ванны, души, раковины для стока воды </w:t>
      </w:r>
      <w:r>
        <w:br/>
      </w:r>
      <w:r>
        <w:rPr>
          <w:rFonts w:ascii="Times New Roman"/>
          <w:b w:val="false"/>
          <w:i w:val="false"/>
          <w:color w:val="000000"/>
          <w:sz w:val="28"/>
        </w:rPr>
        <w:t xml:space="preserve">
                      и раковины для умывания </w:t>
      </w:r>
      <w:r>
        <w:br/>
      </w:r>
      <w:r>
        <w:rPr>
          <w:rFonts w:ascii="Times New Roman"/>
          <w:b w:val="false"/>
          <w:i w:val="false"/>
          <w:color w:val="000000"/>
          <w:sz w:val="28"/>
        </w:rPr>
        <w:t xml:space="preserve">
           3922.20  - сиденья и крышки для унитазов </w:t>
      </w:r>
      <w:r>
        <w:br/>
      </w:r>
      <w:r>
        <w:rPr>
          <w:rFonts w:ascii="Times New Roman"/>
          <w:b w:val="false"/>
          <w:i w:val="false"/>
          <w:color w:val="000000"/>
          <w:sz w:val="28"/>
        </w:rPr>
        <w:t xml:space="preserve">
           3922.90  - прочие </w:t>
      </w:r>
      <w:r>
        <w:br/>
      </w:r>
      <w:r>
        <w:rPr>
          <w:rFonts w:ascii="Times New Roman"/>
          <w:b w:val="false"/>
          <w:i w:val="false"/>
          <w:color w:val="000000"/>
          <w:sz w:val="28"/>
        </w:rPr>
        <w:t>
</w:t>
      </w:r>
      <w:r>
        <w:rPr>
          <w:rFonts w:ascii="Times New Roman"/>
          <w:b/>
          <w:i w:val="false"/>
          <w:color w:val="000000"/>
          <w:sz w:val="28"/>
        </w:rPr>
        <w:t xml:space="preserve">39.23             Изделия для транспортировки или упаковки </w:t>
      </w:r>
      <w:r>
        <w:br/>
      </w:r>
      <w:r>
        <w:rPr>
          <w:rFonts w:ascii="Times New Roman"/>
          <w:b w:val="false"/>
          <w:i w:val="false"/>
          <w:color w:val="000000"/>
          <w:sz w:val="28"/>
        </w:rPr>
        <w:t>
</w:t>
      </w:r>
      <w:r>
        <w:rPr>
          <w:rFonts w:ascii="Times New Roman"/>
          <w:b/>
          <w:i w:val="false"/>
          <w:color w:val="000000"/>
          <w:sz w:val="28"/>
        </w:rPr>
        <w:t xml:space="preserve">                  товаров, из пластмасс: пробки, </w:t>
      </w:r>
      <w:r>
        <w:br/>
      </w:r>
      <w:r>
        <w:rPr>
          <w:rFonts w:ascii="Times New Roman"/>
          <w:b w:val="false"/>
          <w:i w:val="false"/>
          <w:color w:val="000000"/>
          <w:sz w:val="28"/>
        </w:rPr>
        <w:t>
</w:t>
      </w:r>
      <w:r>
        <w:rPr>
          <w:rFonts w:ascii="Times New Roman"/>
          <w:b/>
          <w:i w:val="false"/>
          <w:color w:val="000000"/>
          <w:sz w:val="28"/>
        </w:rPr>
        <w:t xml:space="preserve">                  крышки, колпаки и другие изделия для </w:t>
      </w:r>
      <w:r>
        <w:br/>
      </w:r>
      <w:r>
        <w:rPr>
          <w:rFonts w:ascii="Times New Roman"/>
          <w:b w:val="false"/>
          <w:i w:val="false"/>
          <w:color w:val="000000"/>
          <w:sz w:val="28"/>
        </w:rPr>
        <w:t>
</w:t>
      </w:r>
      <w:r>
        <w:rPr>
          <w:rFonts w:ascii="Times New Roman"/>
          <w:b/>
          <w:i w:val="false"/>
          <w:color w:val="000000"/>
          <w:sz w:val="28"/>
        </w:rPr>
        <w:t xml:space="preserve">                  закупорки, из пластмасс: </w:t>
      </w:r>
      <w:r>
        <w:br/>
      </w:r>
      <w:r>
        <w:rPr>
          <w:rFonts w:ascii="Times New Roman"/>
          <w:b w:val="false"/>
          <w:i w:val="false"/>
          <w:color w:val="000000"/>
          <w:sz w:val="28"/>
        </w:rPr>
        <w:t xml:space="preserve">
           3923.10  - коробки, ящики, корзины 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 мешки и сумки (включая конические): </w:t>
      </w:r>
      <w:r>
        <w:br/>
      </w:r>
      <w:r>
        <w:rPr>
          <w:rFonts w:ascii="Times New Roman"/>
          <w:b w:val="false"/>
          <w:i w:val="false"/>
          <w:color w:val="000000"/>
          <w:sz w:val="28"/>
        </w:rPr>
        <w:t xml:space="preserve">
           3923.21  -- из полимеров этилена </w:t>
      </w:r>
      <w:r>
        <w:br/>
      </w:r>
      <w:r>
        <w:rPr>
          <w:rFonts w:ascii="Times New Roman"/>
          <w:b w:val="false"/>
          <w:i w:val="false"/>
          <w:color w:val="000000"/>
          <w:sz w:val="28"/>
        </w:rPr>
        <w:t xml:space="preserve">
           3923.29  -- из прочих пластмасс </w:t>
      </w:r>
      <w:r>
        <w:br/>
      </w:r>
      <w:r>
        <w:rPr>
          <w:rFonts w:ascii="Times New Roman"/>
          <w:b w:val="false"/>
          <w:i w:val="false"/>
          <w:color w:val="000000"/>
          <w:sz w:val="28"/>
        </w:rPr>
        <w:t xml:space="preserve">
           3923.30  - бутыли, бутылки, флаконы 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3923.40  - катушки, шпульки, бобины 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3923.50  - пробки, крышки, колпаки и другие </w:t>
      </w:r>
      <w:r>
        <w:br/>
      </w:r>
      <w:r>
        <w:rPr>
          <w:rFonts w:ascii="Times New Roman"/>
          <w:b w:val="false"/>
          <w:i w:val="false"/>
          <w:color w:val="000000"/>
          <w:sz w:val="28"/>
        </w:rPr>
        <w:t xml:space="preserve">
                      изделия для закупорки </w:t>
      </w:r>
      <w:r>
        <w:br/>
      </w:r>
      <w:r>
        <w:rPr>
          <w:rFonts w:ascii="Times New Roman"/>
          <w:b w:val="false"/>
          <w:i w:val="false"/>
          <w:color w:val="000000"/>
          <w:sz w:val="28"/>
        </w:rPr>
        <w:t xml:space="preserve">
           3923.90  - прочие </w:t>
      </w:r>
      <w:r>
        <w:br/>
      </w:r>
      <w:r>
        <w:rPr>
          <w:rFonts w:ascii="Times New Roman"/>
          <w:b w:val="false"/>
          <w:i w:val="false"/>
          <w:color w:val="000000"/>
          <w:sz w:val="28"/>
        </w:rPr>
        <w:t>
</w:t>
      </w:r>
      <w:r>
        <w:rPr>
          <w:rFonts w:ascii="Times New Roman"/>
          <w:b/>
          <w:i w:val="false"/>
          <w:color w:val="000000"/>
          <w:sz w:val="28"/>
        </w:rPr>
        <w:t xml:space="preserve">39.24             Посуда столовая, кухонная, предметы </w:t>
      </w:r>
      <w:r>
        <w:br/>
      </w:r>
      <w:r>
        <w:rPr>
          <w:rFonts w:ascii="Times New Roman"/>
          <w:b w:val="false"/>
          <w:i w:val="false"/>
          <w:color w:val="000000"/>
          <w:sz w:val="28"/>
        </w:rPr>
        <w:t>
</w:t>
      </w:r>
      <w:r>
        <w:rPr>
          <w:rFonts w:ascii="Times New Roman"/>
          <w:b/>
          <w:i w:val="false"/>
          <w:color w:val="000000"/>
          <w:sz w:val="28"/>
        </w:rPr>
        <w:t xml:space="preserve">                  домашнего обихода прочие и предметы </w:t>
      </w:r>
      <w:r>
        <w:br/>
      </w:r>
      <w:r>
        <w:rPr>
          <w:rFonts w:ascii="Times New Roman"/>
          <w:b w:val="false"/>
          <w:i w:val="false"/>
          <w:color w:val="000000"/>
          <w:sz w:val="28"/>
        </w:rPr>
        <w:t>
</w:t>
      </w:r>
      <w:r>
        <w:rPr>
          <w:rFonts w:ascii="Times New Roman"/>
          <w:b/>
          <w:i w:val="false"/>
          <w:color w:val="000000"/>
          <w:sz w:val="28"/>
        </w:rPr>
        <w:t xml:space="preserve">                  туалета, из пластмасс: </w:t>
      </w:r>
      <w:r>
        <w:br/>
      </w:r>
      <w:r>
        <w:rPr>
          <w:rFonts w:ascii="Times New Roman"/>
          <w:b w:val="false"/>
          <w:i w:val="false"/>
          <w:color w:val="000000"/>
          <w:sz w:val="28"/>
        </w:rPr>
        <w:t xml:space="preserve">
           3924.10  - посуда столовая и кухонная </w:t>
      </w:r>
      <w:r>
        <w:br/>
      </w:r>
      <w:r>
        <w:rPr>
          <w:rFonts w:ascii="Times New Roman"/>
          <w:b w:val="false"/>
          <w:i w:val="false"/>
          <w:color w:val="000000"/>
          <w:sz w:val="28"/>
        </w:rPr>
        <w:t xml:space="preserve">
           3924.90  - прочие </w:t>
      </w:r>
      <w:r>
        <w:br/>
      </w:r>
      <w:r>
        <w:rPr>
          <w:rFonts w:ascii="Times New Roman"/>
          <w:b w:val="false"/>
          <w:i w:val="false"/>
          <w:color w:val="000000"/>
          <w:sz w:val="28"/>
        </w:rPr>
        <w:t>
</w:t>
      </w:r>
      <w:r>
        <w:rPr>
          <w:rFonts w:ascii="Times New Roman"/>
          <w:b/>
          <w:i w:val="false"/>
          <w:color w:val="000000"/>
          <w:sz w:val="28"/>
        </w:rPr>
        <w:t xml:space="preserve">39.25             Детали строительные из пластмасс,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xml:space="preserve">
           3925.10  - резервуары, цистерны, баки и аналогичные </w:t>
      </w:r>
      <w:r>
        <w:br/>
      </w:r>
      <w:r>
        <w:rPr>
          <w:rFonts w:ascii="Times New Roman"/>
          <w:b w:val="false"/>
          <w:i w:val="false"/>
          <w:color w:val="000000"/>
          <w:sz w:val="28"/>
        </w:rPr>
        <w:t xml:space="preserve">
                      емкости объемом более 300 л </w:t>
      </w:r>
      <w:r>
        <w:br/>
      </w:r>
      <w:r>
        <w:rPr>
          <w:rFonts w:ascii="Times New Roman"/>
          <w:b w:val="false"/>
          <w:i w:val="false"/>
          <w:color w:val="000000"/>
          <w:sz w:val="28"/>
        </w:rPr>
        <w:t xml:space="preserve">
           3925.20  - двери и пороги для них, окна и их рамы </w:t>
      </w:r>
      <w:r>
        <w:br/>
      </w:r>
      <w:r>
        <w:rPr>
          <w:rFonts w:ascii="Times New Roman"/>
          <w:b w:val="false"/>
          <w:i w:val="false"/>
          <w:color w:val="000000"/>
          <w:sz w:val="28"/>
        </w:rPr>
        <w:t xml:space="preserve">
           3925.30  - ставни, шторы (включая венецианские </w:t>
      </w:r>
      <w:r>
        <w:br/>
      </w:r>
      <w:r>
        <w:rPr>
          <w:rFonts w:ascii="Times New Roman"/>
          <w:b w:val="false"/>
          <w:i w:val="false"/>
          <w:color w:val="000000"/>
          <w:sz w:val="28"/>
        </w:rPr>
        <w:t xml:space="preserve">
                      жалюзи) и аналогичные изделия и их части </w:t>
      </w:r>
      <w:r>
        <w:br/>
      </w:r>
      <w:r>
        <w:rPr>
          <w:rFonts w:ascii="Times New Roman"/>
          <w:b w:val="false"/>
          <w:i w:val="false"/>
          <w:color w:val="000000"/>
          <w:sz w:val="28"/>
        </w:rPr>
        <w:t xml:space="preserve">
           3925.90  - прочие </w:t>
      </w:r>
      <w:r>
        <w:br/>
      </w:r>
      <w:r>
        <w:rPr>
          <w:rFonts w:ascii="Times New Roman"/>
          <w:b w:val="false"/>
          <w:i w:val="false"/>
          <w:color w:val="000000"/>
          <w:sz w:val="28"/>
        </w:rPr>
        <w:t xml:space="preserve">
------------------------------------------------------------------- </w:t>
      </w:r>
    </w:p>
    <w:bookmarkStart w:name="z267" w:id="26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39    </w:t>
      </w:r>
      <w:r>
        <w:br/>
      </w:r>
      <w:r>
        <w:rPr>
          <w:rFonts w:ascii="Times New Roman"/>
          <w:b w:val="false"/>
          <w:i w:val="false"/>
          <w:color w:val="000000"/>
          <w:sz w:val="28"/>
        </w:rPr>
        <w:t>
</w:t>
      </w:r>
      <w:r>
        <w:rPr>
          <w:rFonts w:ascii="Times New Roman"/>
          <w:b/>
          <w:i w:val="false"/>
          <w:color w:val="000000"/>
          <w:sz w:val="28"/>
        </w:rPr>
        <w:t xml:space="preserve">39.26        </w:t>
      </w:r>
    </w:p>
    <w:bookmarkEnd w:id="26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39.26             Изделия прочие из пластмасс и изделия </w:t>
      </w:r>
      <w:r>
        <w:br/>
      </w:r>
      <w:r>
        <w:rPr>
          <w:rFonts w:ascii="Times New Roman"/>
          <w:b w:val="false"/>
          <w:i w:val="false"/>
          <w:color w:val="000000"/>
          <w:sz w:val="28"/>
        </w:rPr>
        <w:t>
</w:t>
      </w:r>
      <w:r>
        <w:rPr>
          <w:rFonts w:ascii="Times New Roman"/>
          <w:b/>
          <w:i w:val="false"/>
          <w:color w:val="000000"/>
          <w:sz w:val="28"/>
        </w:rPr>
        <w:t xml:space="preserve">                  из прочих материалов товарных позиций </w:t>
      </w:r>
      <w:r>
        <w:br/>
      </w:r>
      <w:r>
        <w:rPr>
          <w:rFonts w:ascii="Times New Roman"/>
          <w:b w:val="false"/>
          <w:i w:val="false"/>
          <w:color w:val="000000"/>
          <w:sz w:val="28"/>
        </w:rPr>
        <w:t>
</w:t>
      </w:r>
      <w:r>
        <w:rPr>
          <w:rFonts w:ascii="Times New Roman"/>
          <w:b/>
          <w:i w:val="false"/>
          <w:color w:val="000000"/>
          <w:sz w:val="28"/>
        </w:rPr>
        <w:t xml:space="preserve">                  39.01-39.14: </w:t>
      </w:r>
      <w:r>
        <w:br/>
      </w:r>
      <w:r>
        <w:rPr>
          <w:rFonts w:ascii="Times New Roman"/>
          <w:b w:val="false"/>
          <w:i w:val="false"/>
          <w:color w:val="000000"/>
          <w:sz w:val="28"/>
        </w:rPr>
        <w:t xml:space="preserve">
           3926.10  - принадлежности канцелярские или школьные </w:t>
      </w:r>
      <w:r>
        <w:br/>
      </w:r>
      <w:r>
        <w:rPr>
          <w:rFonts w:ascii="Times New Roman"/>
          <w:b w:val="false"/>
          <w:i w:val="false"/>
          <w:color w:val="000000"/>
          <w:sz w:val="28"/>
        </w:rPr>
        <w:t xml:space="preserve">
           3926.20  - одежда и принадлежности к одежде </w:t>
      </w:r>
      <w:r>
        <w:br/>
      </w:r>
      <w:r>
        <w:rPr>
          <w:rFonts w:ascii="Times New Roman"/>
          <w:b w:val="false"/>
          <w:i w:val="false"/>
          <w:color w:val="000000"/>
          <w:sz w:val="28"/>
        </w:rPr>
        <w:t xml:space="preserve">
                      (включая перчатки, рукавицы и митенки) </w:t>
      </w:r>
      <w:r>
        <w:br/>
      </w:r>
      <w:r>
        <w:rPr>
          <w:rFonts w:ascii="Times New Roman"/>
          <w:b w:val="false"/>
          <w:i w:val="false"/>
          <w:color w:val="000000"/>
          <w:sz w:val="28"/>
        </w:rPr>
        <w:t xml:space="preserve">
           3926.30  - крепежные изделия и фурнитура для мебели, </w:t>
      </w:r>
      <w:r>
        <w:br/>
      </w:r>
      <w:r>
        <w:rPr>
          <w:rFonts w:ascii="Times New Roman"/>
          <w:b w:val="false"/>
          <w:i w:val="false"/>
          <w:color w:val="000000"/>
          <w:sz w:val="28"/>
        </w:rPr>
        <w:t xml:space="preserve">
                      транспортных средств или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3926.40  - статуэтки и изделия декоративные прочие </w:t>
      </w:r>
      <w:r>
        <w:br/>
      </w:r>
      <w:r>
        <w:rPr>
          <w:rFonts w:ascii="Times New Roman"/>
          <w:b w:val="false"/>
          <w:i w:val="false"/>
          <w:color w:val="000000"/>
          <w:sz w:val="28"/>
        </w:rPr>
        <w:t xml:space="preserve">
           3926.90  - прочие </w:t>
      </w:r>
      <w:r>
        <w:br/>
      </w:r>
      <w:r>
        <w:rPr>
          <w:rFonts w:ascii="Times New Roman"/>
          <w:b w:val="false"/>
          <w:i w:val="false"/>
          <w:color w:val="000000"/>
          <w:sz w:val="28"/>
        </w:rPr>
        <w:t xml:space="preserve">
------------------------------------------------------------------- </w:t>
      </w:r>
    </w:p>
    <w:bookmarkStart w:name="z268" w:id="26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Примечания  </w:t>
      </w:r>
    </w:p>
    <w:bookmarkEnd w:id="266"/>
    <w:bookmarkStart w:name="z269" w:id="267"/>
    <w:p>
      <w:pPr>
        <w:spacing w:after="0"/>
        <w:ind w:left="0"/>
        <w:jc w:val="left"/>
      </w:pPr>
      <w:r>
        <w:rPr>
          <w:rFonts w:ascii="Times New Roman"/>
          <w:b/>
          <w:i w:val="false"/>
          <w:color w:val="000000"/>
        </w:rPr>
        <w:t xml:space="preserve"> 
Группа 40 </w:t>
      </w:r>
      <w:r>
        <w:br/>
      </w:r>
      <w:r>
        <w:rPr>
          <w:rFonts w:ascii="Times New Roman"/>
          <w:b/>
          <w:i w:val="false"/>
          <w:color w:val="000000"/>
        </w:rPr>
        <w:t xml:space="preserve">
Каучук, резина и изделия из них </w:t>
      </w:r>
    </w:p>
    <w:bookmarkEnd w:id="267"/>
    <w:bookmarkStart w:name="z270" w:id="26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Если в контексте не оговорено иное, то во всей Номенклатуре термин "каучук и резина" означает следующие продукты, вулканизованные или невулканизованные, твердые или нетвердые: натуральный каучук, балату, гуттаперчу, гваюлу, чикл и аналогичные природные смолы, синтетический каучук, фактис, полученный из масел, и эти же материалы в регенерированном виде.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товары раздела XI (текстильные материалы и текстильные изделия); </w:t>
      </w:r>
      <w:r>
        <w:br/>
      </w:r>
      <w:r>
        <w:rPr>
          <w:rFonts w:ascii="Times New Roman"/>
          <w:b w:val="false"/>
          <w:i w:val="false"/>
          <w:color w:val="000000"/>
          <w:sz w:val="28"/>
        </w:rPr>
        <w:t xml:space="preserve">
      (б) обувь или ее части группы 64; </w:t>
      </w:r>
      <w:r>
        <w:br/>
      </w:r>
      <w:r>
        <w:rPr>
          <w:rFonts w:ascii="Times New Roman"/>
          <w:b w:val="false"/>
          <w:i w:val="false"/>
          <w:color w:val="000000"/>
          <w:sz w:val="28"/>
        </w:rPr>
        <w:t xml:space="preserve">
      (в) головные уборы или их части (включая купальные шапочки) группы 65; </w:t>
      </w:r>
      <w:r>
        <w:br/>
      </w:r>
      <w:r>
        <w:rPr>
          <w:rFonts w:ascii="Times New Roman"/>
          <w:b w:val="false"/>
          <w:i w:val="false"/>
          <w:color w:val="000000"/>
          <w:sz w:val="28"/>
        </w:rPr>
        <w:t xml:space="preserve">
      (г) механические или электрические устройства или их части раздела XVI (включая электротовары всех видов), из твердой резины, или эбонита; </w:t>
      </w:r>
      <w:r>
        <w:br/>
      </w:r>
      <w:r>
        <w:rPr>
          <w:rFonts w:ascii="Times New Roman"/>
          <w:b w:val="false"/>
          <w:i w:val="false"/>
          <w:color w:val="000000"/>
          <w:sz w:val="28"/>
        </w:rPr>
        <w:t xml:space="preserve">
      (д) изделия группы 90, 92, 94 или 96; или </w:t>
      </w:r>
      <w:r>
        <w:br/>
      </w:r>
      <w:r>
        <w:rPr>
          <w:rFonts w:ascii="Times New Roman"/>
          <w:b w:val="false"/>
          <w:i w:val="false"/>
          <w:color w:val="000000"/>
          <w:sz w:val="28"/>
        </w:rPr>
        <w:t xml:space="preserve">
      (е) изделия группы 95 (кроме спортивных перчаток, рукавиц, митенок и изделий товарных позиций 40.11-40.13). </w:t>
      </w:r>
      <w:r>
        <w:br/>
      </w:r>
      <w:r>
        <w:rPr>
          <w:rFonts w:ascii="Times New Roman"/>
          <w:b w:val="false"/>
          <w:i w:val="false"/>
          <w:color w:val="000000"/>
          <w:sz w:val="28"/>
        </w:rPr>
        <w:t xml:space="preserve">
      3.- В товарных позициях 40.01-40.03 и 40.05 термин "первичные формы" означает следующие формы: </w:t>
      </w:r>
      <w:r>
        <w:br/>
      </w:r>
      <w:r>
        <w:rPr>
          <w:rFonts w:ascii="Times New Roman"/>
          <w:b w:val="false"/>
          <w:i w:val="false"/>
          <w:color w:val="000000"/>
          <w:sz w:val="28"/>
        </w:rPr>
        <w:t xml:space="preserve">
      (а) жидкости и пасты (включая латекс подвулканизованный или неподвулканизованный и другие дисперсии и растворы); </w:t>
      </w:r>
      <w:r>
        <w:br/>
      </w:r>
      <w:r>
        <w:rPr>
          <w:rFonts w:ascii="Times New Roman"/>
          <w:b w:val="false"/>
          <w:i w:val="false"/>
          <w:color w:val="000000"/>
          <w:sz w:val="28"/>
        </w:rPr>
        <w:t xml:space="preserve">
      (б) блоки неправильной формы, куски, кипы, порошки, гранулы, крошку и аналогичные насыпные формы. </w:t>
      </w:r>
      <w:r>
        <w:br/>
      </w:r>
      <w:r>
        <w:rPr>
          <w:rFonts w:ascii="Times New Roman"/>
          <w:b w:val="false"/>
          <w:i w:val="false"/>
          <w:color w:val="000000"/>
          <w:sz w:val="28"/>
        </w:rPr>
        <w:t xml:space="preserve">
      4.- В примечании 1 к данной группе и в товарной позиции 40.02 термин "каучук синтетический" означает: </w:t>
      </w:r>
      <w:r>
        <w:br/>
      </w:r>
      <w:r>
        <w:rPr>
          <w:rFonts w:ascii="Times New Roman"/>
          <w:b w:val="false"/>
          <w:i w:val="false"/>
          <w:color w:val="000000"/>
          <w:sz w:val="28"/>
        </w:rPr>
        <w:t xml:space="preserve">
      (а) ненасыщенные синтетические вещества, необратимо преобразующиеся при вулканизации серой в нетермопластические вещества, которые при температуре 18-29 </w:t>
      </w:r>
      <w:r>
        <w:rPr>
          <w:rFonts w:ascii="Times New Roman"/>
          <w:b w:val="false"/>
          <w:i w:val="false"/>
          <w:color w:val="000000"/>
          <w:vertAlign w:val="superscript"/>
        </w:rPr>
        <w:t xml:space="preserve">о </w:t>
      </w:r>
      <w:r>
        <w:rPr>
          <w:rFonts w:ascii="Times New Roman"/>
          <w:b w:val="false"/>
          <w:i w:val="false"/>
          <w:color w:val="000000"/>
          <w:sz w:val="28"/>
        </w:rPr>
        <w:t xml:space="preserve">С при растяжении в 3 раза от своей первоначальной длины не разрываются, а при растяжении в 2 раза в течение 5 минут возвращаются к длине, превышающей первоначальную длину не более чем в полтора раза. При указанном испытании допускается добавление веществ, необходимых для образования поперечных связей, в частности, активаторов или ускорителей вулканизации. Допускается также наличие веществ, указанных в примечании 5б (ii и iii). Однако не допускается наличие любых веществ, не предназначенных для образования поперечных связей, таких как разбавители, пластификаторы и наполнители; </w:t>
      </w:r>
      <w:r>
        <w:br/>
      </w:r>
      <w:r>
        <w:rPr>
          <w:rFonts w:ascii="Times New Roman"/>
          <w:b w:val="false"/>
          <w:i w:val="false"/>
          <w:color w:val="000000"/>
          <w:sz w:val="28"/>
        </w:rPr>
        <w:t xml:space="preserve">
      (б) тиопласты (ТМ); и </w:t>
      </w:r>
      <w:r>
        <w:br/>
      </w:r>
      <w:r>
        <w:rPr>
          <w:rFonts w:ascii="Times New Roman"/>
          <w:b w:val="false"/>
          <w:i w:val="false"/>
          <w:color w:val="000000"/>
          <w:sz w:val="28"/>
        </w:rPr>
        <w:t xml:space="preserve">
      (в) натуральный каучук, модифицированный прививанием или путем смешения с пластмассами, деполимеризованный натуральный каучук, смеси ненасыщенных синтетических веществ с насыщенными синтетическими высокомолекулярными полимерами при условии, что все вышеперечисленные продукты соответствуют требованиям, указанным выше в пункте 4а данного примечания, относительно вулканизации, удлинения и восстановления размеров. </w:t>
      </w:r>
      <w:r>
        <w:br/>
      </w:r>
      <w:r>
        <w:rPr>
          <w:rFonts w:ascii="Times New Roman"/>
          <w:b w:val="false"/>
          <w:i w:val="false"/>
          <w:color w:val="000000"/>
          <w:sz w:val="28"/>
        </w:rPr>
        <w:t xml:space="preserve">
      5.- (а) В товарные позиции 40.01 и 40.02 не включаются каучук или смеси каучуков, если до или после коагуляции они были смешаны с: </w:t>
      </w:r>
      <w:r>
        <w:br/>
      </w:r>
      <w:r>
        <w:rPr>
          <w:rFonts w:ascii="Times New Roman"/>
          <w:b w:val="false"/>
          <w:i w:val="false"/>
          <w:color w:val="000000"/>
          <w:sz w:val="28"/>
        </w:rPr>
        <w:t xml:space="preserve">
      (i) вулканизующими агентами, ускорителями, замедлителями или активаторами (кроме тех, которые были добавлены для приготовления подвулканизованного каучукового латекса); </w:t>
      </w:r>
      <w:r>
        <w:br/>
      </w:r>
      <w:r>
        <w:rPr>
          <w:rFonts w:ascii="Times New Roman"/>
          <w:b w:val="false"/>
          <w:i w:val="false"/>
          <w:color w:val="000000"/>
          <w:sz w:val="28"/>
        </w:rPr>
        <w:t xml:space="preserve">
      (ii) пигментами или другими красящими веществами, кроме тех, которые используются только в целях идентификации; </w:t>
      </w:r>
      <w:r>
        <w:br/>
      </w:r>
      <w:r>
        <w:rPr>
          <w:rFonts w:ascii="Times New Roman"/>
          <w:b w:val="false"/>
          <w:i w:val="false"/>
          <w:color w:val="000000"/>
          <w:sz w:val="28"/>
        </w:rPr>
        <w:t xml:space="preserve">
      (iii) пластификаторами или наполнителями (за исключением минерального масла в случае маслонаполненного каучука), усиливающими агентами, органическими растворителями или любыми другими веществами за исключением тех, которые упомянуты в пункте 5б. </w:t>
      </w:r>
      <w:r>
        <w:br/>
      </w:r>
      <w:r>
        <w:rPr>
          <w:rFonts w:ascii="Times New Roman"/>
          <w:b w:val="false"/>
          <w:i w:val="false"/>
          <w:color w:val="000000"/>
          <w:sz w:val="28"/>
        </w:rPr>
        <w:t xml:space="preserve">
      (б) Наличие следующих веществ в каучуке или смеси каучуков не будет влиять на их отнесение к товарной позиции 40.01 или 40.02 при условии, что такой каучук или смесь каучуков сохраняют свои основные свойства сырьевого материала: </w:t>
      </w:r>
      <w:r>
        <w:br/>
      </w:r>
      <w:r>
        <w:rPr>
          <w:rFonts w:ascii="Times New Roman"/>
          <w:b w:val="false"/>
          <w:i w:val="false"/>
          <w:color w:val="000000"/>
          <w:sz w:val="28"/>
        </w:rPr>
        <w:t xml:space="preserve">
      (i) эмульгатором или антиадгезивов; </w:t>
      </w:r>
      <w:r>
        <w:br/>
      </w:r>
      <w:r>
        <w:rPr>
          <w:rFonts w:ascii="Times New Roman"/>
          <w:b w:val="false"/>
          <w:i w:val="false"/>
          <w:color w:val="000000"/>
          <w:sz w:val="28"/>
        </w:rPr>
        <w:t xml:space="preserve">
      (ii) небольших количеств продуктов распада эмульгаторов; </w:t>
      </w:r>
      <w:r>
        <w:br/>
      </w:r>
      <w:r>
        <w:rPr>
          <w:rFonts w:ascii="Times New Roman"/>
          <w:b w:val="false"/>
          <w:i w:val="false"/>
          <w:color w:val="000000"/>
          <w:sz w:val="28"/>
        </w:rPr>
        <w:t xml:space="preserve">
      (iii) очень небольших количеств теплочувствительных агентов (в основном для получения термочувствительных каучуковых латексов), катионных поверхностно-активных веществ (обычно для получения электроположительных каучуковых латексов), антиокислителей, коагулянтов, агентов, способствующих превращению каучука в крошку, агентов, обеспечивающих морозостойкость, пептизаторов, антикоагулянтов, стабилизаторов, агентов, регулирующих вязкость, или аналогичных добавок специального назначения. </w:t>
      </w:r>
    </w:p>
    <w:bookmarkEnd w:id="268"/>
    <w:bookmarkStart w:name="z271" w:id="26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40.01/02 </w:t>
      </w:r>
      <w:r>
        <w:rPr>
          <w:rFonts w:ascii="Times New Roman"/>
          <w:b w:val="false"/>
          <w:i w:val="false"/>
          <w:color w:val="000000"/>
          <w:vertAlign w:val="subscript"/>
        </w:rPr>
        <w:t xml:space="preserve">1 </w:t>
      </w:r>
    </w:p>
    <w:bookmarkEnd w:id="269"/>
    <w:p>
      <w:pPr>
        <w:spacing w:after="0"/>
        <w:ind w:left="0"/>
        <w:jc w:val="both"/>
      </w:pPr>
      <w:r>
        <w:rPr>
          <w:rFonts w:ascii="Times New Roman"/>
          <w:b w:val="false"/>
          <w:i w:val="false"/>
          <w:color w:val="000000"/>
          <w:sz w:val="28"/>
        </w:rPr>
        <w:t xml:space="preserve">         6.- В товарной позиции 40.04 термин "отходы, обрезки и скрап" означает отходы, обрезки и скрап, образующиеся при изготовлении или обработке резины и изделий из нее, абсолютно непригодные для использования как таковые из-за порезов, износа или по другим причинам. </w:t>
      </w:r>
      <w:r>
        <w:br/>
      </w:r>
      <w:r>
        <w:rPr>
          <w:rFonts w:ascii="Times New Roman"/>
          <w:b w:val="false"/>
          <w:i w:val="false"/>
          <w:color w:val="000000"/>
          <w:sz w:val="28"/>
        </w:rPr>
        <w:t xml:space="preserve">
      7.- Нити, целиком состоящие из вулканизованной резины, с размером поперечного сечения более 5 мм включаются как полосы или ленты, прутки или профили фасонные в товарную позицию 40.08. </w:t>
      </w:r>
      <w:r>
        <w:br/>
      </w:r>
      <w:r>
        <w:rPr>
          <w:rFonts w:ascii="Times New Roman"/>
          <w:b w:val="false"/>
          <w:i w:val="false"/>
          <w:color w:val="000000"/>
          <w:sz w:val="28"/>
        </w:rPr>
        <w:t xml:space="preserve">
      8.- В товарную позицию 40.10 включаются конвейерные ленты, приводные ремни или бельтинг из ткани, пропитанной, с покрытием или дублированной резиной, или из ткани, которая изготовлена из текстильной пряжи или корда, пропитанных или покрытых резиной. </w:t>
      </w:r>
      <w:r>
        <w:br/>
      </w:r>
      <w:r>
        <w:rPr>
          <w:rFonts w:ascii="Times New Roman"/>
          <w:b w:val="false"/>
          <w:i w:val="false"/>
          <w:color w:val="000000"/>
          <w:sz w:val="28"/>
        </w:rPr>
        <w:t xml:space="preserve">
      9.- В товарных позициях 40.01, 40.02, 40.03, 40.05 и 40.08 термины "пластины", "листы" и "полосы или ленты" означают только пластины, листы и полосы или ленты и блоки правильной геометрической формы, неразрезанные или нарезанные на прямоугольные (включая квадратную) формы, являющиеся или не являющиеся готовыми изделиями с тисненой или нетисненой или иным способом обработанной поверхностью, кроме материалов, нарезанных на куски другой формы или подвергнутых дальнейшей обработке. </w:t>
      </w:r>
      <w:r>
        <w:br/>
      </w:r>
      <w:r>
        <w:rPr>
          <w:rFonts w:ascii="Times New Roman"/>
          <w:b w:val="false"/>
          <w:i w:val="false"/>
          <w:color w:val="000000"/>
          <w:sz w:val="28"/>
        </w:rPr>
        <w:t xml:space="preserve">
      В товарной позиции 40.08 термины "прутки" и "профили фасонные" означают только изделия, разрезанные или не разрезанные по длине с обработанной или необработанной поверхностью, но без дальнейшей обработки.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40.01             Каучук натуральный, балата, гуттаперча, </w:t>
      </w:r>
      <w:r>
        <w:br/>
      </w:r>
      <w:r>
        <w:rPr>
          <w:rFonts w:ascii="Times New Roman"/>
          <w:b w:val="false"/>
          <w:i w:val="false"/>
          <w:color w:val="000000"/>
          <w:sz w:val="28"/>
        </w:rPr>
        <w:t>
</w:t>
      </w:r>
      <w:r>
        <w:rPr>
          <w:rFonts w:ascii="Times New Roman"/>
          <w:b/>
          <w:i w:val="false"/>
          <w:color w:val="000000"/>
          <w:sz w:val="28"/>
        </w:rPr>
        <w:t xml:space="preserve">                  гваюла, чикл и аналогичные природные </w:t>
      </w:r>
      <w:r>
        <w:br/>
      </w:r>
      <w:r>
        <w:rPr>
          <w:rFonts w:ascii="Times New Roman"/>
          <w:b w:val="false"/>
          <w:i w:val="false"/>
          <w:color w:val="000000"/>
          <w:sz w:val="28"/>
        </w:rPr>
        <w:t>
</w:t>
      </w:r>
      <w:r>
        <w:rPr>
          <w:rFonts w:ascii="Times New Roman"/>
          <w:b/>
          <w:i w:val="false"/>
          <w:color w:val="000000"/>
          <w:sz w:val="28"/>
        </w:rPr>
        <w:t xml:space="preserve">                  смолы, в первичных формах или в виде </w:t>
      </w:r>
      <w:r>
        <w:br/>
      </w:r>
      <w:r>
        <w:rPr>
          <w:rFonts w:ascii="Times New Roman"/>
          <w:b w:val="false"/>
          <w:i w:val="false"/>
          <w:color w:val="000000"/>
          <w:sz w:val="28"/>
        </w:rPr>
        <w:t>
</w:t>
      </w:r>
      <w:r>
        <w:rPr>
          <w:rFonts w:ascii="Times New Roman"/>
          <w:b/>
          <w:i w:val="false"/>
          <w:color w:val="000000"/>
          <w:sz w:val="28"/>
        </w:rPr>
        <w:t xml:space="preserve">                  пластин, листов или полос, или лент: </w:t>
      </w:r>
      <w:r>
        <w:br/>
      </w:r>
      <w:r>
        <w:rPr>
          <w:rFonts w:ascii="Times New Roman"/>
          <w:b w:val="false"/>
          <w:i w:val="false"/>
          <w:color w:val="000000"/>
          <w:sz w:val="28"/>
        </w:rPr>
        <w:t xml:space="preserve">
           4001.10  - латекс каучуковый натуральный, </w:t>
      </w:r>
      <w:r>
        <w:br/>
      </w:r>
      <w:r>
        <w:rPr>
          <w:rFonts w:ascii="Times New Roman"/>
          <w:b w:val="false"/>
          <w:i w:val="false"/>
          <w:color w:val="000000"/>
          <w:sz w:val="28"/>
        </w:rPr>
        <w:t xml:space="preserve">
                      подвулканизованный или неподвулканизованный </w:t>
      </w:r>
      <w:r>
        <w:br/>
      </w:r>
      <w:r>
        <w:rPr>
          <w:rFonts w:ascii="Times New Roman"/>
          <w:b w:val="false"/>
          <w:i w:val="false"/>
          <w:color w:val="000000"/>
          <w:sz w:val="28"/>
        </w:rPr>
        <w:t xml:space="preserve">
                    - каучук натуральный в других формах: </w:t>
      </w:r>
      <w:r>
        <w:br/>
      </w:r>
      <w:r>
        <w:rPr>
          <w:rFonts w:ascii="Times New Roman"/>
          <w:b w:val="false"/>
          <w:i w:val="false"/>
          <w:color w:val="000000"/>
          <w:sz w:val="28"/>
        </w:rPr>
        <w:t xml:space="preserve">
           4001.21  -- смокед-шитс (марка натурального </w:t>
      </w:r>
      <w:r>
        <w:br/>
      </w:r>
      <w:r>
        <w:rPr>
          <w:rFonts w:ascii="Times New Roman"/>
          <w:b w:val="false"/>
          <w:i w:val="false"/>
          <w:color w:val="000000"/>
          <w:sz w:val="28"/>
        </w:rPr>
        <w:t xml:space="preserve">
                       каучука) </w:t>
      </w:r>
      <w:r>
        <w:br/>
      </w:r>
      <w:r>
        <w:rPr>
          <w:rFonts w:ascii="Times New Roman"/>
          <w:b w:val="false"/>
          <w:i w:val="false"/>
          <w:color w:val="000000"/>
          <w:sz w:val="28"/>
        </w:rPr>
        <w:t xml:space="preserve">
           4001.22  -- каучук натуральный, технически </w:t>
      </w:r>
      <w:r>
        <w:br/>
      </w:r>
      <w:r>
        <w:rPr>
          <w:rFonts w:ascii="Times New Roman"/>
          <w:b w:val="false"/>
          <w:i w:val="false"/>
          <w:color w:val="000000"/>
          <w:sz w:val="28"/>
        </w:rPr>
        <w:t xml:space="preserve">
                       специфицированный (TSNR) </w:t>
      </w:r>
      <w:r>
        <w:br/>
      </w:r>
      <w:r>
        <w:rPr>
          <w:rFonts w:ascii="Times New Roman"/>
          <w:b w:val="false"/>
          <w:i w:val="false"/>
          <w:color w:val="000000"/>
          <w:sz w:val="28"/>
        </w:rPr>
        <w:t xml:space="preserve">
           4001.29  -- прочий </w:t>
      </w:r>
      <w:r>
        <w:br/>
      </w:r>
      <w:r>
        <w:rPr>
          <w:rFonts w:ascii="Times New Roman"/>
          <w:b w:val="false"/>
          <w:i w:val="false"/>
          <w:color w:val="000000"/>
          <w:sz w:val="28"/>
        </w:rPr>
        <w:t xml:space="preserve">
           4001.30  - балата, гуттаперча, гваюла, чикл и </w:t>
      </w:r>
      <w:r>
        <w:br/>
      </w:r>
      <w:r>
        <w:rPr>
          <w:rFonts w:ascii="Times New Roman"/>
          <w:b w:val="false"/>
          <w:i w:val="false"/>
          <w:color w:val="000000"/>
          <w:sz w:val="28"/>
        </w:rPr>
        <w:t xml:space="preserve">
                      аналогичные природные смолы </w:t>
      </w:r>
      <w:r>
        <w:br/>
      </w:r>
      <w:r>
        <w:rPr>
          <w:rFonts w:ascii="Times New Roman"/>
          <w:b w:val="false"/>
          <w:i w:val="false"/>
          <w:color w:val="000000"/>
          <w:sz w:val="28"/>
        </w:rPr>
        <w:t>
</w:t>
      </w:r>
      <w:r>
        <w:rPr>
          <w:rFonts w:ascii="Times New Roman"/>
          <w:b/>
          <w:i w:val="false"/>
          <w:color w:val="000000"/>
          <w:sz w:val="28"/>
        </w:rPr>
        <w:t xml:space="preserve">40.02             Каучук синтетический и фактис, полученный </w:t>
      </w:r>
      <w:r>
        <w:br/>
      </w:r>
      <w:r>
        <w:rPr>
          <w:rFonts w:ascii="Times New Roman"/>
          <w:b w:val="false"/>
          <w:i w:val="false"/>
          <w:color w:val="000000"/>
          <w:sz w:val="28"/>
        </w:rPr>
        <w:t>
</w:t>
      </w:r>
      <w:r>
        <w:rPr>
          <w:rFonts w:ascii="Times New Roman"/>
          <w:b/>
          <w:i w:val="false"/>
          <w:color w:val="000000"/>
          <w:sz w:val="28"/>
        </w:rPr>
        <w:t xml:space="preserve">                  из масел, в первичных формах или в виде </w:t>
      </w:r>
      <w:r>
        <w:br/>
      </w:r>
      <w:r>
        <w:rPr>
          <w:rFonts w:ascii="Times New Roman"/>
          <w:b w:val="false"/>
          <w:i w:val="false"/>
          <w:color w:val="000000"/>
          <w:sz w:val="28"/>
        </w:rPr>
        <w:t>
</w:t>
      </w:r>
      <w:r>
        <w:rPr>
          <w:rFonts w:ascii="Times New Roman"/>
          <w:b/>
          <w:i w:val="false"/>
          <w:color w:val="000000"/>
          <w:sz w:val="28"/>
        </w:rPr>
        <w:t xml:space="preserve">                  пластин, листов или полос, или лент; </w:t>
      </w:r>
      <w:r>
        <w:br/>
      </w:r>
      <w:r>
        <w:rPr>
          <w:rFonts w:ascii="Times New Roman"/>
          <w:b w:val="false"/>
          <w:i w:val="false"/>
          <w:color w:val="000000"/>
          <w:sz w:val="28"/>
        </w:rPr>
        <w:t>
</w:t>
      </w:r>
      <w:r>
        <w:rPr>
          <w:rFonts w:ascii="Times New Roman"/>
          <w:b/>
          <w:i w:val="false"/>
          <w:color w:val="000000"/>
          <w:sz w:val="28"/>
        </w:rPr>
        <w:t xml:space="preserve">                  смеси любого продукта товарной позиции </w:t>
      </w:r>
      <w:r>
        <w:br/>
      </w:r>
      <w:r>
        <w:rPr>
          <w:rFonts w:ascii="Times New Roman"/>
          <w:b w:val="false"/>
          <w:i w:val="false"/>
          <w:color w:val="000000"/>
          <w:sz w:val="28"/>
        </w:rPr>
        <w:t>
</w:t>
      </w:r>
      <w:r>
        <w:rPr>
          <w:rFonts w:ascii="Times New Roman"/>
          <w:b/>
          <w:i w:val="false"/>
          <w:color w:val="000000"/>
          <w:sz w:val="28"/>
        </w:rPr>
        <w:t xml:space="preserve">                  40.01 с любым продуктом данной товарной </w:t>
      </w:r>
      <w:r>
        <w:br/>
      </w:r>
      <w:r>
        <w:rPr>
          <w:rFonts w:ascii="Times New Roman"/>
          <w:b w:val="false"/>
          <w:i w:val="false"/>
          <w:color w:val="000000"/>
          <w:sz w:val="28"/>
        </w:rPr>
        <w:t>
</w:t>
      </w:r>
      <w:r>
        <w:rPr>
          <w:rFonts w:ascii="Times New Roman"/>
          <w:b/>
          <w:i w:val="false"/>
          <w:color w:val="000000"/>
          <w:sz w:val="28"/>
        </w:rPr>
        <w:t xml:space="preserve">                  позиции, в первичных формах или в виде </w:t>
      </w:r>
      <w:r>
        <w:br/>
      </w:r>
      <w:r>
        <w:rPr>
          <w:rFonts w:ascii="Times New Roman"/>
          <w:b w:val="false"/>
          <w:i w:val="false"/>
          <w:color w:val="000000"/>
          <w:sz w:val="28"/>
        </w:rPr>
        <w:t>
</w:t>
      </w:r>
      <w:r>
        <w:rPr>
          <w:rFonts w:ascii="Times New Roman"/>
          <w:b/>
          <w:i w:val="false"/>
          <w:color w:val="000000"/>
          <w:sz w:val="28"/>
        </w:rPr>
        <w:t xml:space="preserve">                  пластин, листов или полос, или лент: </w:t>
      </w:r>
      <w:r>
        <w:br/>
      </w:r>
      <w:r>
        <w:rPr>
          <w:rFonts w:ascii="Times New Roman"/>
          <w:b w:val="false"/>
          <w:i w:val="false"/>
          <w:color w:val="000000"/>
          <w:sz w:val="28"/>
        </w:rPr>
        <w:t xml:space="preserve">
                    - каучук бутадиенстирольный (SBR); </w:t>
      </w:r>
      <w:r>
        <w:br/>
      </w:r>
      <w:r>
        <w:rPr>
          <w:rFonts w:ascii="Times New Roman"/>
          <w:b w:val="false"/>
          <w:i w:val="false"/>
          <w:color w:val="000000"/>
          <w:sz w:val="28"/>
        </w:rPr>
        <w:t xml:space="preserve">
                      карбоксилированный бутадиенстирольный </w:t>
      </w:r>
      <w:r>
        <w:br/>
      </w:r>
      <w:r>
        <w:rPr>
          <w:rFonts w:ascii="Times New Roman"/>
          <w:b w:val="false"/>
          <w:i w:val="false"/>
          <w:color w:val="000000"/>
          <w:sz w:val="28"/>
        </w:rPr>
        <w:t xml:space="preserve">
                      каучук (XSBR): </w:t>
      </w:r>
      <w:r>
        <w:br/>
      </w:r>
      <w:r>
        <w:rPr>
          <w:rFonts w:ascii="Times New Roman"/>
          <w:b w:val="false"/>
          <w:i w:val="false"/>
          <w:color w:val="000000"/>
          <w:sz w:val="28"/>
        </w:rPr>
        <w:t xml:space="preserve">
           4002.11  -- латекс </w:t>
      </w:r>
      <w:r>
        <w:br/>
      </w:r>
      <w:r>
        <w:rPr>
          <w:rFonts w:ascii="Times New Roman"/>
          <w:b w:val="false"/>
          <w:i w:val="false"/>
          <w:color w:val="000000"/>
          <w:sz w:val="28"/>
        </w:rPr>
        <w:t xml:space="preserve">
           4002.19  -- прочий </w:t>
      </w:r>
      <w:r>
        <w:br/>
      </w:r>
      <w:r>
        <w:rPr>
          <w:rFonts w:ascii="Times New Roman"/>
          <w:b w:val="false"/>
          <w:i w:val="false"/>
          <w:color w:val="000000"/>
          <w:sz w:val="28"/>
        </w:rPr>
        <w:t xml:space="preserve">
           4002.20  - каучук бутадиеновый (BR) </w:t>
      </w:r>
      <w:r>
        <w:br/>
      </w:r>
      <w:r>
        <w:rPr>
          <w:rFonts w:ascii="Times New Roman"/>
          <w:b w:val="false"/>
          <w:i w:val="false"/>
          <w:color w:val="000000"/>
          <w:sz w:val="28"/>
        </w:rPr>
        <w:t xml:space="preserve">
                    - каучук изобутиленизопреновый </w:t>
      </w:r>
      <w:r>
        <w:br/>
      </w:r>
      <w:r>
        <w:rPr>
          <w:rFonts w:ascii="Times New Roman"/>
          <w:b w:val="false"/>
          <w:i w:val="false"/>
          <w:color w:val="000000"/>
          <w:sz w:val="28"/>
        </w:rPr>
        <w:t xml:space="preserve">
                      (бутилкаучук) (IIR): каучук </w:t>
      </w:r>
      <w:r>
        <w:br/>
      </w:r>
      <w:r>
        <w:rPr>
          <w:rFonts w:ascii="Times New Roman"/>
          <w:b w:val="false"/>
          <w:i w:val="false"/>
          <w:color w:val="000000"/>
          <w:sz w:val="28"/>
        </w:rPr>
        <w:t xml:space="preserve">
                      галогенированный изобутиленизопреновый </w:t>
      </w:r>
      <w:r>
        <w:br/>
      </w:r>
      <w:r>
        <w:rPr>
          <w:rFonts w:ascii="Times New Roman"/>
          <w:b w:val="false"/>
          <w:i w:val="false"/>
          <w:color w:val="000000"/>
          <w:sz w:val="28"/>
        </w:rPr>
        <w:t xml:space="preserve">
                      (CIIR или BIIR): </w:t>
      </w:r>
      <w:r>
        <w:br/>
      </w:r>
      <w:r>
        <w:rPr>
          <w:rFonts w:ascii="Times New Roman"/>
          <w:b w:val="false"/>
          <w:i w:val="false"/>
          <w:color w:val="000000"/>
          <w:sz w:val="28"/>
        </w:rPr>
        <w:t xml:space="preserve">
           4002.31  -- каучук изобутиленизопреновый </w:t>
      </w:r>
      <w:r>
        <w:br/>
      </w:r>
      <w:r>
        <w:rPr>
          <w:rFonts w:ascii="Times New Roman"/>
          <w:b w:val="false"/>
          <w:i w:val="false"/>
          <w:color w:val="000000"/>
          <w:sz w:val="28"/>
        </w:rPr>
        <w:t xml:space="preserve">
                       (бутилкаучук)(IIR) </w:t>
      </w:r>
      <w:r>
        <w:br/>
      </w:r>
      <w:r>
        <w:rPr>
          <w:rFonts w:ascii="Times New Roman"/>
          <w:b w:val="false"/>
          <w:i w:val="false"/>
          <w:color w:val="000000"/>
          <w:sz w:val="28"/>
        </w:rPr>
        <w:t xml:space="preserve">
           4002.39  -- прочий </w:t>
      </w:r>
      <w:r>
        <w:br/>
      </w:r>
      <w:r>
        <w:rPr>
          <w:rFonts w:ascii="Times New Roman"/>
          <w:b w:val="false"/>
          <w:i w:val="false"/>
          <w:color w:val="000000"/>
          <w:sz w:val="28"/>
        </w:rPr>
        <w:t xml:space="preserve">
                    - каучук хлоропреновый (хлорбутадиеновый) </w:t>
      </w:r>
      <w:r>
        <w:br/>
      </w:r>
      <w:r>
        <w:rPr>
          <w:rFonts w:ascii="Times New Roman"/>
          <w:b w:val="false"/>
          <w:i w:val="false"/>
          <w:color w:val="000000"/>
          <w:sz w:val="28"/>
        </w:rPr>
        <w:t xml:space="preserve">
                      (CR): </w:t>
      </w:r>
      <w:r>
        <w:br/>
      </w:r>
      <w:r>
        <w:rPr>
          <w:rFonts w:ascii="Times New Roman"/>
          <w:b w:val="false"/>
          <w:i w:val="false"/>
          <w:color w:val="000000"/>
          <w:sz w:val="28"/>
        </w:rPr>
        <w:t xml:space="preserve">
           4002.41  -- латекс </w:t>
      </w:r>
      <w:r>
        <w:br/>
      </w:r>
      <w:r>
        <w:rPr>
          <w:rFonts w:ascii="Times New Roman"/>
          <w:b w:val="false"/>
          <w:i w:val="false"/>
          <w:color w:val="000000"/>
          <w:sz w:val="28"/>
        </w:rPr>
        <w:t xml:space="preserve">
           4002.49  -- прочий </w:t>
      </w:r>
      <w:r>
        <w:br/>
      </w:r>
      <w:r>
        <w:rPr>
          <w:rFonts w:ascii="Times New Roman"/>
          <w:b w:val="false"/>
          <w:i w:val="false"/>
          <w:color w:val="000000"/>
          <w:sz w:val="28"/>
        </w:rPr>
        <w:t xml:space="preserve">
------------------------------------------------------------------- </w:t>
      </w:r>
    </w:p>
    <w:bookmarkStart w:name="z272" w:id="2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40.02 </w:t>
      </w:r>
      <w:r>
        <w:rPr>
          <w:rFonts w:ascii="Times New Roman"/>
          <w:b w:val="false"/>
          <w:i w:val="false"/>
          <w:color w:val="000000"/>
          <w:vertAlign w:val="subscript"/>
        </w:rPr>
        <w:t xml:space="preserve">2 </w:t>
      </w:r>
      <w:r>
        <w:rPr>
          <w:rFonts w:ascii="Times New Roman"/>
          <w:b/>
          <w:i w:val="false"/>
          <w:color w:val="000000"/>
          <w:sz w:val="28"/>
        </w:rPr>
        <w:t xml:space="preserve">/09 </w:t>
      </w:r>
      <w:r>
        <w:rPr>
          <w:rFonts w:ascii="Times New Roman"/>
          <w:b w:val="false"/>
          <w:i w:val="false"/>
          <w:color w:val="000000"/>
          <w:vertAlign w:val="subscript"/>
        </w:rPr>
        <w:t xml:space="preserve">1 </w:t>
      </w:r>
    </w:p>
    <w:bookmarkEnd w:id="27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каучук бутадиеннитрильный (NBR): </w:t>
      </w:r>
      <w:r>
        <w:br/>
      </w:r>
      <w:r>
        <w:rPr>
          <w:rFonts w:ascii="Times New Roman"/>
          <w:b w:val="false"/>
          <w:i w:val="false"/>
          <w:color w:val="000000"/>
          <w:sz w:val="28"/>
        </w:rPr>
        <w:t xml:space="preserve">
           4002.51  -- латекс </w:t>
      </w:r>
      <w:r>
        <w:br/>
      </w:r>
      <w:r>
        <w:rPr>
          <w:rFonts w:ascii="Times New Roman"/>
          <w:b w:val="false"/>
          <w:i w:val="false"/>
          <w:color w:val="000000"/>
          <w:sz w:val="28"/>
        </w:rPr>
        <w:t xml:space="preserve">
           4002.59  -- прочий </w:t>
      </w:r>
      <w:r>
        <w:br/>
      </w:r>
      <w:r>
        <w:rPr>
          <w:rFonts w:ascii="Times New Roman"/>
          <w:b w:val="false"/>
          <w:i w:val="false"/>
          <w:color w:val="000000"/>
          <w:sz w:val="28"/>
        </w:rPr>
        <w:t xml:space="preserve">
           4002.60  - каучук изопреновый (IR) </w:t>
      </w:r>
      <w:r>
        <w:br/>
      </w:r>
      <w:r>
        <w:rPr>
          <w:rFonts w:ascii="Times New Roman"/>
          <w:b w:val="false"/>
          <w:i w:val="false"/>
          <w:color w:val="000000"/>
          <w:sz w:val="28"/>
        </w:rPr>
        <w:t xml:space="preserve">
           4002.70  - каучук этиленпропилендиеновый </w:t>
      </w:r>
      <w:r>
        <w:br/>
      </w:r>
      <w:r>
        <w:rPr>
          <w:rFonts w:ascii="Times New Roman"/>
          <w:b w:val="false"/>
          <w:i w:val="false"/>
          <w:color w:val="000000"/>
          <w:sz w:val="28"/>
        </w:rPr>
        <w:t xml:space="preserve">
                      несопряженный (EPDM); </w:t>
      </w:r>
      <w:r>
        <w:br/>
      </w:r>
      <w:r>
        <w:rPr>
          <w:rFonts w:ascii="Times New Roman"/>
          <w:b w:val="false"/>
          <w:i w:val="false"/>
          <w:color w:val="000000"/>
          <w:sz w:val="28"/>
        </w:rPr>
        <w:t xml:space="preserve">
           4002.80  - смеси любого продукта товарной позиции </w:t>
      </w:r>
      <w:r>
        <w:br/>
      </w:r>
      <w:r>
        <w:rPr>
          <w:rFonts w:ascii="Times New Roman"/>
          <w:b w:val="false"/>
          <w:i w:val="false"/>
          <w:color w:val="000000"/>
          <w:sz w:val="28"/>
        </w:rPr>
        <w:t xml:space="preserve">
                      40.01 с любым продуктом данной товарной </w:t>
      </w:r>
      <w:r>
        <w:br/>
      </w:r>
      <w:r>
        <w:rPr>
          <w:rFonts w:ascii="Times New Roman"/>
          <w:b w:val="false"/>
          <w:i w:val="false"/>
          <w:color w:val="000000"/>
          <w:sz w:val="28"/>
        </w:rPr>
        <w:t xml:space="preserve">
                      позиции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4002.91  -- латекс </w:t>
      </w:r>
      <w:r>
        <w:br/>
      </w:r>
      <w:r>
        <w:rPr>
          <w:rFonts w:ascii="Times New Roman"/>
          <w:b w:val="false"/>
          <w:i w:val="false"/>
          <w:color w:val="000000"/>
          <w:sz w:val="28"/>
        </w:rPr>
        <w:t xml:space="preserve">
           4002.99  -- прочие </w:t>
      </w:r>
      <w:r>
        <w:br/>
      </w:r>
      <w:r>
        <w:rPr>
          <w:rFonts w:ascii="Times New Roman"/>
          <w:b w:val="false"/>
          <w:i w:val="false"/>
          <w:color w:val="000000"/>
          <w:sz w:val="28"/>
        </w:rPr>
        <w:t>
</w:t>
      </w:r>
      <w:r>
        <w:rPr>
          <w:rFonts w:ascii="Times New Roman"/>
          <w:b/>
          <w:i w:val="false"/>
          <w:color w:val="000000"/>
          <w:sz w:val="28"/>
        </w:rPr>
        <w:t xml:space="preserve">40.03 </w:t>
      </w:r>
      <w:r>
        <w:rPr>
          <w:rFonts w:ascii="Times New Roman"/>
          <w:b w:val="false"/>
          <w:i w:val="false"/>
          <w:color w:val="000000"/>
          <w:sz w:val="28"/>
        </w:rPr>
        <w:t xml:space="preserve">     4003.00  </w:t>
      </w:r>
      <w:r>
        <w:rPr>
          <w:rFonts w:ascii="Times New Roman"/>
          <w:b/>
          <w:i w:val="false"/>
          <w:color w:val="000000"/>
          <w:sz w:val="28"/>
        </w:rPr>
        <w:t xml:space="preserve">Каучук регенерированный в первичных </w:t>
      </w:r>
      <w:r>
        <w:br/>
      </w:r>
      <w:r>
        <w:rPr>
          <w:rFonts w:ascii="Times New Roman"/>
          <w:b w:val="false"/>
          <w:i w:val="false"/>
          <w:color w:val="000000"/>
          <w:sz w:val="28"/>
        </w:rPr>
        <w:t>
</w:t>
      </w:r>
      <w:r>
        <w:rPr>
          <w:rFonts w:ascii="Times New Roman"/>
          <w:b/>
          <w:i w:val="false"/>
          <w:color w:val="000000"/>
          <w:sz w:val="28"/>
        </w:rPr>
        <w:t xml:space="preserve">                  формах или в виде пластин, листов </w:t>
      </w:r>
      <w:r>
        <w:br/>
      </w:r>
      <w:r>
        <w:rPr>
          <w:rFonts w:ascii="Times New Roman"/>
          <w:b w:val="false"/>
          <w:i w:val="false"/>
          <w:color w:val="000000"/>
          <w:sz w:val="28"/>
        </w:rPr>
        <w:t>
</w:t>
      </w:r>
      <w:r>
        <w:rPr>
          <w:rFonts w:ascii="Times New Roman"/>
          <w:b/>
          <w:i w:val="false"/>
          <w:color w:val="000000"/>
          <w:sz w:val="28"/>
        </w:rPr>
        <w:t xml:space="preserve">                  или полос, или лент. </w:t>
      </w:r>
      <w:r>
        <w:br/>
      </w:r>
      <w:r>
        <w:rPr>
          <w:rFonts w:ascii="Times New Roman"/>
          <w:b w:val="false"/>
          <w:i w:val="false"/>
          <w:color w:val="000000"/>
          <w:sz w:val="28"/>
        </w:rPr>
        <w:t>
</w:t>
      </w:r>
      <w:r>
        <w:rPr>
          <w:rFonts w:ascii="Times New Roman"/>
          <w:b/>
          <w:i w:val="false"/>
          <w:color w:val="000000"/>
          <w:sz w:val="28"/>
        </w:rPr>
        <w:t xml:space="preserve">40.04 </w:t>
      </w:r>
      <w:r>
        <w:rPr>
          <w:rFonts w:ascii="Times New Roman"/>
          <w:b w:val="false"/>
          <w:i w:val="false"/>
          <w:color w:val="000000"/>
          <w:sz w:val="28"/>
        </w:rPr>
        <w:t xml:space="preserve">     4004.00  </w:t>
      </w:r>
      <w:r>
        <w:rPr>
          <w:rFonts w:ascii="Times New Roman"/>
          <w:b/>
          <w:i w:val="false"/>
          <w:color w:val="000000"/>
          <w:sz w:val="28"/>
        </w:rPr>
        <w:t xml:space="preserve">Отходы, обрезки и скрап резины (кроме </w:t>
      </w:r>
      <w:r>
        <w:br/>
      </w:r>
      <w:r>
        <w:rPr>
          <w:rFonts w:ascii="Times New Roman"/>
          <w:b w:val="false"/>
          <w:i w:val="false"/>
          <w:color w:val="000000"/>
          <w:sz w:val="28"/>
        </w:rPr>
        <w:t>
</w:t>
      </w:r>
      <w:r>
        <w:rPr>
          <w:rFonts w:ascii="Times New Roman"/>
          <w:b/>
          <w:i w:val="false"/>
          <w:color w:val="000000"/>
          <w:sz w:val="28"/>
        </w:rPr>
        <w:t xml:space="preserve">                  твердой резины), порошки и гранулы, </w:t>
      </w:r>
      <w:r>
        <w:br/>
      </w:r>
      <w:r>
        <w:rPr>
          <w:rFonts w:ascii="Times New Roman"/>
          <w:b w:val="false"/>
          <w:i w:val="false"/>
          <w:color w:val="000000"/>
          <w:sz w:val="28"/>
        </w:rPr>
        <w:t>
</w:t>
      </w:r>
      <w:r>
        <w:rPr>
          <w:rFonts w:ascii="Times New Roman"/>
          <w:b/>
          <w:i w:val="false"/>
          <w:color w:val="000000"/>
          <w:sz w:val="28"/>
        </w:rPr>
        <w:t xml:space="preserve">                  полученные из них. </w:t>
      </w:r>
      <w:r>
        <w:br/>
      </w:r>
      <w:r>
        <w:rPr>
          <w:rFonts w:ascii="Times New Roman"/>
          <w:b w:val="false"/>
          <w:i w:val="false"/>
          <w:color w:val="000000"/>
          <w:sz w:val="28"/>
        </w:rPr>
        <w:t>
</w:t>
      </w:r>
      <w:r>
        <w:rPr>
          <w:rFonts w:ascii="Times New Roman"/>
          <w:b/>
          <w:i w:val="false"/>
          <w:color w:val="000000"/>
          <w:sz w:val="28"/>
        </w:rPr>
        <w:t xml:space="preserve">40.05             Невулканизованная резиновая смесь, в </w:t>
      </w:r>
      <w:r>
        <w:br/>
      </w:r>
      <w:r>
        <w:rPr>
          <w:rFonts w:ascii="Times New Roman"/>
          <w:b w:val="false"/>
          <w:i w:val="false"/>
          <w:color w:val="000000"/>
          <w:sz w:val="28"/>
        </w:rPr>
        <w:t>
</w:t>
      </w:r>
      <w:r>
        <w:rPr>
          <w:rFonts w:ascii="Times New Roman"/>
          <w:b/>
          <w:i w:val="false"/>
          <w:color w:val="000000"/>
          <w:sz w:val="28"/>
        </w:rPr>
        <w:t xml:space="preserve">                  первичных формах или в виде пластин, </w:t>
      </w:r>
      <w:r>
        <w:br/>
      </w:r>
      <w:r>
        <w:rPr>
          <w:rFonts w:ascii="Times New Roman"/>
          <w:b w:val="false"/>
          <w:i w:val="false"/>
          <w:color w:val="000000"/>
          <w:sz w:val="28"/>
        </w:rPr>
        <w:t>
</w:t>
      </w:r>
      <w:r>
        <w:rPr>
          <w:rFonts w:ascii="Times New Roman"/>
          <w:b/>
          <w:i w:val="false"/>
          <w:color w:val="000000"/>
          <w:sz w:val="28"/>
        </w:rPr>
        <w:t xml:space="preserve">                  листов или полос, или лент: </w:t>
      </w:r>
      <w:r>
        <w:br/>
      </w:r>
      <w:r>
        <w:rPr>
          <w:rFonts w:ascii="Times New Roman"/>
          <w:b w:val="false"/>
          <w:i w:val="false"/>
          <w:color w:val="000000"/>
          <w:sz w:val="28"/>
        </w:rPr>
        <w:t xml:space="preserve">
           4005.10  - резиновая смесь, наполненная техническим </w:t>
      </w:r>
      <w:r>
        <w:br/>
      </w:r>
      <w:r>
        <w:rPr>
          <w:rFonts w:ascii="Times New Roman"/>
          <w:b w:val="false"/>
          <w:i w:val="false"/>
          <w:color w:val="000000"/>
          <w:sz w:val="28"/>
        </w:rPr>
        <w:t xml:space="preserve">
                      углеродом или диоксидом кремния </w:t>
      </w:r>
      <w:r>
        <w:br/>
      </w:r>
      <w:r>
        <w:rPr>
          <w:rFonts w:ascii="Times New Roman"/>
          <w:b w:val="false"/>
          <w:i w:val="false"/>
          <w:color w:val="000000"/>
          <w:sz w:val="28"/>
        </w:rPr>
        <w:t xml:space="preserve">
           4005.20  - растворы; дисперсии прочие, кроме </w:t>
      </w:r>
      <w:r>
        <w:br/>
      </w:r>
      <w:r>
        <w:rPr>
          <w:rFonts w:ascii="Times New Roman"/>
          <w:b w:val="false"/>
          <w:i w:val="false"/>
          <w:color w:val="000000"/>
          <w:sz w:val="28"/>
        </w:rPr>
        <w:t xml:space="preserve">
                      указанных в субпозиции 4005.10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4005.91  -- пластины, листы и полосы или ленты </w:t>
      </w:r>
      <w:r>
        <w:br/>
      </w:r>
      <w:r>
        <w:rPr>
          <w:rFonts w:ascii="Times New Roman"/>
          <w:b w:val="false"/>
          <w:i w:val="false"/>
          <w:color w:val="000000"/>
          <w:sz w:val="28"/>
        </w:rPr>
        <w:t xml:space="preserve">
           4005.99  -- прочие </w:t>
      </w:r>
      <w:r>
        <w:br/>
      </w:r>
      <w:r>
        <w:rPr>
          <w:rFonts w:ascii="Times New Roman"/>
          <w:b w:val="false"/>
          <w:i w:val="false"/>
          <w:color w:val="000000"/>
          <w:sz w:val="28"/>
        </w:rPr>
        <w:t>
</w:t>
      </w:r>
      <w:r>
        <w:rPr>
          <w:rFonts w:ascii="Times New Roman"/>
          <w:b/>
          <w:i w:val="false"/>
          <w:color w:val="000000"/>
          <w:sz w:val="28"/>
        </w:rPr>
        <w:t xml:space="preserve">40.06             Прочие формы (например, прутки, трубы </w:t>
      </w:r>
      <w:r>
        <w:br/>
      </w:r>
      <w:r>
        <w:rPr>
          <w:rFonts w:ascii="Times New Roman"/>
          <w:b w:val="false"/>
          <w:i w:val="false"/>
          <w:color w:val="000000"/>
          <w:sz w:val="28"/>
        </w:rPr>
        <w:t>
</w:t>
      </w:r>
      <w:r>
        <w:rPr>
          <w:rFonts w:ascii="Times New Roman"/>
          <w:b/>
          <w:i w:val="false"/>
          <w:color w:val="000000"/>
          <w:sz w:val="28"/>
        </w:rPr>
        <w:t xml:space="preserve">                  и профили фасонные) и изделия (например, </w:t>
      </w:r>
      <w:r>
        <w:br/>
      </w:r>
      <w:r>
        <w:rPr>
          <w:rFonts w:ascii="Times New Roman"/>
          <w:b w:val="false"/>
          <w:i w:val="false"/>
          <w:color w:val="000000"/>
          <w:sz w:val="28"/>
        </w:rPr>
        <w:t>
</w:t>
      </w:r>
      <w:r>
        <w:rPr>
          <w:rFonts w:ascii="Times New Roman"/>
          <w:b/>
          <w:i w:val="false"/>
          <w:color w:val="000000"/>
          <w:sz w:val="28"/>
        </w:rPr>
        <w:t xml:space="preserve">                  диски и кольца) из невулканизованной </w:t>
      </w:r>
      <w:r>
        <w:br/>
      </w:r>
      <w:r>
        <w:rPr>
          <w:rFonts w:ascii="Times New Roman"/>
          <w:b w:val="false"/>
          <w:i w:val="false"/>
          <w:color w:val="000000"/>
          <w:sz w:val="28"/>
        </w:rPr>
        <w:t>
</w:t>
      </w:r>
      <w:r>
        <w:rPr>
          <w:rFonts w:ascii="Times New Roman"/>
          <w:b/>
          <w:i w:val="false"/>
          <w:color w:val="000000"/>
          <w:sz w:val="28"/>
        </w:rPr>
        <w:t xml:space="preserve">                  резины: </w:t>
      </w:r>
      <w:r>
        <w:br/>
      </w:r>
      <w:r>
        <w:rPr>
          <w:rFonts w:ascii="Times New Roman"/>
          <w:b w:val="false"/>
          <w:i w:val="false"/>
          <w:color w:val="000000"/>
          <w:sz w:val="28"/>
        </w:rPr>
        <w:t xml:space="preserve">
           4006.10  - протекторные заготовки для </w:t>
      </w:r>
      <w:r>
        <w:br/>
      </w:r>
      <w:r>
        <w:rPr>
          <w:rFonts w:ascii="Times New Roman"/>
          <w:b w:val="false"/>
          <w:i w:val="false"/>
          <w:color w:val="000000"/>
          <w:sz w:val="28"/>
        </w:rPr>
        <w:t xml:space="preserve">
                      восстановления шин </w:t>
      </w:r>
      <w:r>
        <w:br/>
      </w:r>
      <w:r>
        <w:rPr>
          <w:rFonts w:ascii="Times New Roman"/>
          <w:b w:val="false"/>
          <w:i w:val="false"/>
          <w:color w:val="000000"/>
          <w:sz w:val="28"/>
        </w:rPr>
        <w:t xml:space="preserve">
           4006.90  - прочие </w:t>
      </w:r>
      <w:r>
        <w:br/>
      </w:r>
      <w:r>
        <w:rPr>
          <w:rFonts w:ascii="Times New Roman"/>
          <w:b w:val="false"/>
          <w:i w:val="false"/>
          <w:color w:val="000000"/>
          <w:sz w:val="28"/>
        </w:rPr>
        <w:t>
</w:t>
      </w:r>
      <w:r>
        <w:rPr>
          <w:rFonts w:ascii="Times New Roman"/>
          <w:b/>
          <w:i w:val="false"/>
          <w:color w:val="000000"/>
          <w:sz w:val="28"/>
        </w:rPr>
        <w:t xml:space="preserve">40.07 </w:t>
      </w:r>
      <w:r>
        <w:rPr>
          <w:rFonts w:ascii="Times New Roman"/>
          <w:b w:val="false"/>
          <w:i w:val="false"/>
          <w:color w:val="000000"/>
          <w:sz w:val="28"/>
        </w:rPr>
        <w:t xml:space="preserve">     4007.00  </w:t>
      </w:r>
      <w:r>
        <w:rPr>
          <w:rFonts w:ascii="Times New Roman"/>
          <w:b/>
          <w:i w:val="false"/>
          <w:color w:val="000000"/>
          <w:sz w:val="28"/>
        </w:rPr>
        <w:t xml:space="preserve">Вулканизованные резиновые нити и корд. </w:t>
      </w:r>
      <w:r>
        <w:br/>
      </w:r>
      <w:r>
        <w:rPr>
          <w:rFonts w:ascii="Times New Roman"/>
          <w:b w:val="false"/>
          <w:i w:val="false"/>
          <w:color w:val="000000"/>
          <w:sz w:val="28"/>
        </w:rPr>
        <w:t>
</w:t>
      </w:r>
      <w:r>
        <w:rPr>
          <w:rFonts w:ascii="Times New Roman"/>
          <w:b/>
          <w:i w:val="false"/>
          <w:color w:val="000000"/>
          <w:sz w:val="28"/>
        </w:rPr>
        <w:t xml:space="preserve">40.08             Пластины, листы, полосы или ленты, прутки </w:t>
      </w:r>
      <w:r>
        <w:br/>
      </w:r>
      <w:r>
        <w:rPr>
          <w:rFonts w:ascii="Times New Roman"/>
          <w:b w:val="false"/>
          <w:i w:val="false"/>
          <w:color w:val="000000"/>
          <w:sz w:val="28"/>
        </w:rPr>
        <w:t>
</w:t>
      </w:r>
      <w:r>
        <w:rPr>
          <w:rFonts w:ascii="Times New Roman"/>
          <w:b/>
          <w:i w:val="false"/>
          <w:color w:val="000000"/>
          <w:sz w:val="28"/>
        </w:rPr>
        <w:t xml:space="preserve">                  и профили фасонные из вулканизованной </w:t>
      </w:r>
      <w:r>
        <w:br/>
      </w:r>
      <w:r>
        <w:rPr>
          <w:rFonts w:ascii="Times New Roman"/>
          <w:b w:val="false"/>
          <w:i w:val="false"/>
          <w:color w:val="000000"/>
          <w:sz w:val="28"/>
        </w:rPr>
        <w:t>
</w:t>
      </w:r>
      <w:r>
        <w:rPr>
          <w:rFonts w:ascii="Times New Roman"/>
          <w:b/>
          <w:i w:val="false"/>
          <w:color w:val="000000"/>
          <w:sz w:val="28"/>
        </w:rPr>
        <w:t xml:space="preserve">                  резины, кроме твердой резины: </w:t>
      </w:r>
      <w:r>
        <w:br/>
      </w:r>
      <w:r>
        <w:rPr>
          <w:rFonts w:ascii="Times New Roman"/>
          <w:b w:val="false"/>
          <w:i w:val="false"/>
          <w:color w:val="000000"/>
          <w:sz w:val="28"/>
        </w:rPr>
        <w:t xml:space="preserve">
                    - из пористой резины: </w:t>
      </w:r>
      <w:r>
        <w:br/>
      </w:r>
      <w:r>
        <w:rPr>
          <w:rFonts w:ascii="Times New Roman"/>
          <w:b w:val="false"/>
          <w:i w:val="false"/>
          <w:color w:val="000000"/>
          <w:sz w:val="28"/>
        </w:rPr>
        <w:t xml:space="preserve">
           4008.11  -- пластины, листы и полосы или ленты </w:t>
      </w:r>
      <w:r>
        <w:br/>
      </w:r>
      <w:r>
        <w:rPr>
          <w:rFonts w:ascii="Times New Roman"/>
          <w:b w:val="false"/>
          <w:i w:val="false"/>
          <w:color w:val="000000"/>
          <w:sz w:val="28"/>
        </w:rPr>
        <w:t xml:space="preserve">
           4008.19  -- прочие </w:t>
      </w:r>
      <w:r>
        <w:br/>
      </w:r>
      <w:r>
        <w:rPr>
          <w:rFonts w:ascii="Times New Roman"/>
          <w:b w:val="false"/>
          <w:i w:val="false"/>
          <w:color w:val="000000"/>
          <w:sz w:val="28"/>
        </w:rPr>
        <w:t xml:space="preserve">
                    - из непористой резины: </w:t>
      </w:r>
      <w:r>
        <w:br/>
      </w:r>
      <w:r>
        <w:rPr>
          <w:rFonts w:ascii="Times New Roman"/>
          <w:b w:val="false"/>
          <w:i w:val="false"/>
          <w:color w:val="000000"/>
          <w:sz w:val="28"/>
        </w:rPr>
        <w:t xml:space="preserve">
           4008.21  -- пластины, листы и полосы или ленты </w:t>
      </w:r>
      <w:r>
        <w:br/>
      </w:r>
      <w:r>
        <w:rPr>
          <w:rFonts w:ascii="Times New Roman"/>
          <w:b w:val="false"/>
          <w:i w:val="false"/>
          <w:color w:val="000000"/>
          <w:sz w:val="28"/>
        </w:rPr>
        <w:t xml:space="preserve">
           4008.29  -- прочие </w:t>
      </w:r>
      <w:r>
        <w:br/>
      </w:r>
      <w:r>
        <w:rPr>
          <w:rFonts w:ascii="Times New Roman"/>
          <w:b w:val="false"/>
          <w:i w:val="false"/>
          <w:color w:val="000000"/>
          <w:sz w:val="28"/>
        </w:rPr>
        <w:t>
</w:t>
      </w:r>
      <w:r>
        <w:rPr>
          <w:rFonts w:ascii="Times New Roman"/>
          <w:b/>
          <w:i w:val="false"/>
          <w:color w:val="000000"/>
          <w:sz w:val="28"/>
        </w:rPr>
        <w:t xml:space="preserve">40.09             Трубы, трубки и шланги из вулканизованной </w:t>
      </w:r>
      <w:r>
        <w:br/>
      </w:r>
      <w:r>
        <w:rPr>
          <w:rFonts w:ascii="Times New Roman"/>
          <w:b w:val="false"/>
          <w:i w:val="false"/>
          <w:color w:val="000000"/>
          <w:sz w:val="28"/>
        </w:rPr>
        <w:t>
</w:t>
      </w:r>
      <w:r>
        <w:rPr>
          <w:rFonts w:ascii="Times New Roman"/>
          <w:b/>
          <w:i w:val="false"/>
          <w:color w:val="000000"/>
          <w:sz w:val="28"/>
        </w:rPr>
        <w:t xml:space="preserve">                  резины, кроме твердой резины, без </w:t>
      </w:r>
      <w:r>
        <w:br/>
      </w:r>
      <w:r>
        <w:rPr>
          <w:rFonts w:ascii="Times New Roman"/>
          <w:b w:val="false"/>
          <w:i w:val="false"/>
          <w:color w:val="000000"/>
          <w:sz w:val="28"/>
        </w:rPr>
        <w:t>
</w:t>
      </w:r>
      <w:r>
        <w:rPr>
          <w:rFonts w:ascii="Times New Roman"/>
          <w:b/>
          <w:i w:val="false"/>
          <w:color w:val="000000"/>
          <w:sz w:val="28"/>
        </w:rPr>
        <w:t xml:space="preserve">                  фитингов или с фитингами (например, </w:t>
      </w:r>
      <w:r>
        <w:br/>
      </w:r>
      <w:r>
        <w:rPr>
          <w:rFonts w:ascii="Times New Roman"/>
          <w:b w:val="false"/>
          <w:i w:val="false"/>
          <w:color w:val="000000"/>
          <w:sz w:val="28"/>
        </w:rPr>
        <w:t>
</w:t>
      </w:r>
      <w:r>
        <w:rPr>
          <w:rFonts w:ascii="Times New Roman"/>
          <w:b/>
          <w:i w:val="false"/>
          <w:color w:val="000000"/>
          <w:sz w:val="28"/>
        </w:rPr>
        <w:t xml:space="preserve">                  соединениями, патрубками, фланцами): </w:t>
      </w:r>
      <w:r>
        <w:br/>
      </w:r>
      <w:r>
        <w:rPr>
          <w:rFonts w:ascii="Times New Roman"/>
          <w:b w:val="false"/>
          <w:i w:val="false"/>
          <w:color w:val="000000"/>
          <w:sz w:val="28"/>
        </w:rPr>
        <w:t xml:space="preserve">
                    - не армированные или не комбинированные </w:t>
      </w:r>
      <w:r>
        <w:br/>
      </w:r>
      <w:r>
        <w:rPr>
          <w:rFonts w:ascii="Times New Roman"/>
          <w:b w:val="false"/>
          <w:i w:val="false"/>
          <w:color w:val="000000"/>
          <w:sz w:val="28"/>
        </w:rPr>
        <w:t xml:space="preserve">
                      иным способом с прочими материалами: </w:t>
      </w:r>
      <w:r>
        <w:br/>
      </w:r>
      <w:r>
        <w:rPr>
          <w:rFonts w:ascii="Times New Roman"/>
          <w:b w:val="false"/>
          <w:i w:val="false"/>
          <w:color w:val="000000"/>
          <w:sz w:val="28"/>
        </w:rPr>
        <w:t xml:space="preserve">
           4009.11  -- без фитингов </w:t>
      </w:r>
      <w:r>
        <w:br/>
      </w:r>
      <w:r>
        <w:rPr>
          <w:rFonts w:ascii="Times New Roman"/>
          <w:b w:val="false"/>
          <w:i w:val="false"/>
          <w:color w:val="000000"/>
          <w:sz w:val="28"/>
        </w:rPr>
        <w:t xml:space="preserve">
           4009.12  -- с фитингами </w:t>
      </w:r>
      <w:r>
        <w:br/>
      </w:r>
      <w:r>
        <w:rPr>
          <w:rFonts w:ascii="Times New Roman"/>
          <w:b w:val="false"/>
          <w:i w:val="false"/>
          <w:color w:val="000000"/>
          <w:sz w:val="28"/>
        </w:rPr>
        <w:t xml:space="preserve">
------------------------------------------------------------------- </w:t>
      </w:r>
    </w:p>
    <w:bookmarkStart w:name="z273" w:id="27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40.09 </w:t>
      </w:r>
      <w:r>
        <w:rPr>
          <w:rFonts w:ascii="Times New Roman"/>
          <w:b w:val="false"/>
          <w:i w:val="false"/>
          <w:color w:val="000000"/>
          <w:vertAlign w:val="subscript"/>
        </w:rPr>
        <w:t xml:space="preserve">2 </w:t>
      </w:r>
      <w:r>
        <w:rPr>
          <w:rFonts w:ascii="Times New Roman"/>
          <w:b/>
          <w:i w:val="false"/>
          <w:color w:val="000000"/>
          <w:sz w:val="28"/>
        </w:rPr>
        <w:t xml:space="preserve">/11 </w:t>
      </w:r>
      <w:r>
        <w:rPr>
          <w:rFonts w:ascii="Times New Roman"/>
          <w:b w:val="false"/>
          <w:i w:val="false"/>
          <w:color w:val="000000"/>
          <w:vertAlign w:val="subscript"/>
        </w:rPr>
        <w:t xml:space="preserve">1 </w:t>
      </w:r>
    </w:p>
    <w:bookmarkEnd w:id="27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армированные или комбинированные иным </w:t>
      </w:r>
      <w:r>
        <w:br/>
      </w:r>
      <w:r>
        <w:rPr>
          <w:rFonts w:ascii="Times New Roman"/>
          <w:b w:val="false"/>
          <w:i w:val="false"/>
          <w:color w:val="000000"/>
          <w:sz w:val="28"/>
        </w:rPr>
        <w:t xml:space="preserve">
                      способом только с металлом: </w:t>
      </w:r>
      <w:r>
        <w:br/>
      </w:r>
      <w:r>
        <w:rPr>
          <w:rFonts w:ascii="Times New Roman"/>
          <w:b w:val="false"/>
          <w:i w:val="false"/>
          <w:color w:val="000000"/>
          <w:sz w:val="28"/>
        </w:rPr>
        <w:t xml:space="preserve">
           4009.21  -- без фитингов </w:t>
      </w:r>
      <w:r>
        <w:br/>
      </w:r>
      <w:r>
        <w:rPr>
          <w:rFonts w:ascii="Times New Roman"/>
          <w:b w:val="false"/>
          <w:i w:val="false"/>
          <w:color w:val="000000"/>
          <w:sz w:val="28"/>
        </w:rPr>
        <w:t xml:space="preserve">
           4009.22  -- с фитингами </w:t>
      </w:r>
      <w:r>
        <w:br/>
      </w:r>
      <w:r>
        <w:rPr>
          <w:rFonts w:ascii="Times New Roman"/>
          <w:b w:val="false"/>
          <w:i w:val="false"/>
          <w:color w:val="000000"/>
          <w:sz w:val="28"/>
        </w:rPr>
        <w:t xml:space="preserve">
                    - армированные или комбинированные иным </w:t>
      </w:r>
      <w:r>
        <w:br/>
      </w:r>
      <w:r>
        <w:rPr>
          <w:rFonts w:ascii="Times New Roman"/>
          <w:b w:val="false"/>
          <w:i w:val="false"/>
          <w:color w:val="000000"/>
          <w:sz w:val="28"/>
        </w:rPr>
        <w:t xml:space="preserve">
                      способом только с текстильными материалами: </w:t>
      </w:r>
      <w:r>
        <w:br/>
      </w:r>
      <w:r>
        <w:rPr>
          <w:rFonts w:ascii="Times New Roman"/>
          <w:b w:val="false"/>
          <w:i w:val="false"/>
          <w:color w:val="000000"/>
          <w:sz w:val="28"/>
        </w:rPr>
        <w:t xml:space="preserve">
           4009.31  -- без фитингов </w:t>
      </w:r>
      <w:r>
        <w:br/>
      </w:r>
      <w:r>
        <w:rPr>
          <w:rFonts w:ascii="Times New Roman"/>
          <w:b w:val="false"/>
          <w:i w:val="false"/>
          <w:color w:val="000000"/>
          <w:sz w:val="28"/>
        </w:rPr>
        <w:t xml:space="preserve">
           4009.32  -- с фитингами </w:t>
      </w:r>
      <w:r>
        <w:br/>
      </w:r>
      <w:r>
        <w:rPr>
          <w:rFonts w:ascii="Times New Roman"/>
          <w:b w:val="false"/>
          <w:i w:val="false"/>
          <w:color w:val="000000"/>
          <w:sz w:val="28"/>
        </w:rPr>
        <w:t xml:space="preserve">
                    - армированные или комбинированные иным </w:t>
      </w:r>
      <w:r>
        <w:br/>
      </w:r>
      <w:r>
        <w:rPr>
          <w:rFonts w:ascii="Times New Roman"/>
          <w:b w:val="false"/>
          <w:i w:val="false"/>
          <w:color w:val="000000"/>
          <w:sz w:val="28"/>
        </w:rPr>
        <w:t xml:space="preserve">
                      способом с прочими материалами: </w:t>
      </w:r>
      <w:r>
        <w:br/>
      </w:r>
      <w:r>
        <w:rPr>
          <w:rFonts w:ascii="Times New Roman"/>
          <w:b w:val="false"/>
          <w:i w:val="false"/>
          <w:color w:val="000000"/>
          <w:sz w:val="28"/>
        </w:rPr>
        <w:t xml:space="preserve">
           4009.41  -- без фитингов </w:t>
      </w:r>
      <w:r>
        <w:br/>
      </w:r>
      <w:r>
        <w:rPr>
          <w:rFonts w:ascii="Times New Roman"/>
          <w:b w:val="false"/>
          <w:i w:val="false"/>
          <w:color w:val="000000"/>
          <w:sz w:val="28"/>
        </w:rPr>
        <w:t xml:space="preserve">
           4009.42  -- с фитингами </w:t>
      </w:r>
      <w:r>
        <w:br/>
      </w:r>
      <w:r>
        <w:rPr>
          <w:rFonts w:ascii="Times New Roman"/>
          <w:b w:val="false"/>
          <w:i w:val="false"/>
          <w:color w:val="000000"/>
          <w:sz w:val="28"/>
        </w:rPr>
        <w:t>
</w:t>
      </w:r>
      <w:r>
        <w:rPr>
          <w:rFonts w:ascii="Times New Roman"/>
          <w:b/>
          <w:i w:val="false"/>
          <w:color w:val="000000"/>
          <w:sz w:val="28"/>
        </w:rPr>
        <w:t xml:space="preserve">40.10             Ленты конвейерные или ремни приводные, или </w:t>
      </w:r>
      <w:r>
        <w:br/>
      </w:r>
      <w:r>
        <w:rPr>
          <w:rFonts w:ascii="Times New Roman"/>
          <w:b w:val="false"/>
          <w:i w:val="false"/>
          <w:color w:val="000000"/>
          <w:sz w:val="28"/>
        </w:rPr>
        <w:t>
</w:t>
      </w:r>
      <w:r>
        <w:rPr>
          <w:rFonts w:ascii="Times New Roman"/>
          <w:b/>
          <w:i w:val="false"/>
          <w:color w:val="000000"/>
          <w:sz w:val="28"/>
        </w:rPr>
        <w:t xml:space="preserve">                  бельтинг, из вулканизованной резины: </w:t>
      </w:r>
      <w:r>
        <w:br/>
      </w:r>
      <w:r>
        <w:rPr>
          <w:rFonts w:ascii="Times New Roman"/>
          <w:b w:val="false"/>
          <w:i w:val="false"/>
          <w:color w:val="000000"/>
          <w:sz w:val="28"/>
        </w:rPr>
        <w:t xml:space="preserve">
                    - ленты или бельтинг, конвейерные: </w:t>
      </w:r>
      <w:r>
        <w:br/>
      </w:r>
      <w:r>
        <w:rPr>
          <w:rFonts w:ascii="Times New Roman"/>
          <w:b w:val="false"/>
          <w:i w:val="false"/>
          <w:color w:val="000000"/>
          <w:sz w:val="28"/>
        </w:rPr>
        <w:t xml:space="preserve">
           4010.11  -- армированные только металлом </w:t>
      </w:r>
      <w:r>
        <w:br/>
      </w:r>
      <w:r>
        <w:rPr>
          <w:rFonts w:ascii="Times New Roman"/>
          <w:b w:val="false"/>
          <w:i w:val="false"/>
          <w:color w:val="000000"/>
          <w:sz w:val="28"/>
        </w:rPr>
        <w:t xml:space="preserve">
           4010.12  -- армированные только текстильными </w:t>
      </w:r>
      <w:r>
        <w:br/>
      </w:r>
      <w:r>
        <w:rPr>
          <w:rFonts w:ascii="Times New Roman"/>
          <w:b w:val="false"/>
          <w:i w:val="false"/>
          <w:color w:val="000000"/>
          <w:sz w:val="28"/>
        </w:rPr>
        <w:t xml:space="preserve">
                       материалами </w:t>
      </w:r>
      <w:r>
        <w:br/>
      </w:r>
      <w:r>
        <w:rPr>
          <w:rFonts w:ascii="Times New Roman"/>
          <w:b w:val="false"/>
          <w:i w:val="false"/>
          <w:color w:val="000000"/>
          <w:sz w:val="28"/>
        </w:rPr>
        <w:t xml:space="preserve">
           4010.13  -- армированные только пластмассами </w:t>
      </w:r>
      <w:r>
        <w:br/>
      </w:r>
      <w:r>
        <w:rPr>
          <w:rFonts w:ascii="Times New Roman"/>
          <w:b w:val="false"/>
          <w:i w:val="false"/>
          <w:color w:val="000000"/>
          <w:sz w:val="28"/>
        </w:rPr>
        <w:t xml:space="preserve">
           4010.19  -- прочие </w:t>
      </w:r>
      <w:r>
        <w:br/>
      </w:r>
      <w:r>
        <w:rPr>
          <w:rFonts w:ascii="Times New Roman"/>
          <w:b w:val="false"/>
          <w:i w:val="false"/>
          <w:color w:val="000000"/>
          <w:sz w:val="28"/>
        </w:rPr>
        <w:t xml:space="preserve">
                    - ремни или бельтинг, приводные: </w:t>
      </w:r>
      <w:r>
        <w:br/>
      </w:r>
      <w:r>
        <w:rPr>
          <w:rFonts w:ascii="Times New Roman"/>
          <w:b w:val="false"/>
          <w:i w:val="false"/>
          <w:color w:val="000000"/>
          <w:sz w:val="28"/>
        </w:rPr>
        <w:t xml:space="preserve">
           4010.31  -- бесконечные приводные ремни </w:t>
      </w:r>
      <w:r>
        <w:br/>
      </w:r>
      <w:r>
        <w:rPr>
          <w:rFonts w:ascii="Times New Roman"/>
          <w:b w:val="false"/>
          <w:i w:val="false"/>
          <w:color w:val="000000"/>
          <w:sz w:val="28"/>
        </w:rPr>
        <w:t xml:space="preserve">
                       трапецеидального поперечного сечения </w:t>
      </w:r>
      <w:r>
        <w:br/>
      </w:r>
      <w:r>
        <w:rPr>
          <w:rFonts w:ascii="Times New Roman"/>
          <w:b w:val="false"/>
          <w:i w:val="false"/>
          <w:color w:val="000000"/>
          <w:sz w:val="28"/>
        </w:rPr>
        <w:t xml:space="preserve">
                       (клиновые ремни), ребристые, с длиной </w:t>
      </w:r>
      <w:r>
        <w:br/>
      </w:r>
      <w:r>
        <w:rPr>
          <w:rFonts w:ascii="Times New Roman"/>
          <w:b w:val="false"/>
          <w:i w:val="false"/>
          <w:color w:val="000000"/>
          <w:sz w:val="28"/>
        </w:rPr>
        <w:t xml:space="preserve">
                       наружной окружности более 60 см, </w:t>
      </w:r>
      <w:r>
        <w:br/>
      </w:r>
      <w:r>
        <w:rPr>
          <w:rFonts w:ascii="Times New Roman"/>
          <w:b w:val="false"/>
          <w:i w:val="false"/>
          <w:color w:val="000000"/>
          <w:sz w:val="28"/>
        </w:rPr>
        <w:t xml:space="preserve">
                       но не более 180 см </w:t>
      </w:r>
      <w:r>
        <w:br/>
      </w:r>
      <w:r>
        <w:rPr>
          <w:rFonts w:ascii="Times New Roman"/>
          <w:b w:val="false"/>
          <w:i w:val="false"/>
          <w:color w:val="000000"/>
          <w:sz w:val="28"/>
        </w:rPr>
        <w:t xml:space="preserve">
           4010.32  -- бесконечные приводные ремни </w:t>
      </w:r>
      <w:r>
        <w:br/>
      </w:r>
      <w:r>
        <w:rPr>
          <w:rFonts w:ascii="Times New Roman"/>
          <w:b w:val="false"/>
          <w:i w:val="false"/>
          <w:color w:val="000000"/>
          <w:sz w:val="28"/>
        </w:rPr>
        <w:t xml:space="preserve">
                       трапецеидального поперечного сечения </w:t>
      </w:r>
      <w:r>
        <w:br/>
      </w:r>
      <w:r>
        <w:rPr>
          <w:rFonts w:ascii="Times New Roman"/>
          <w:b w:val="false"/>
          <w:i w:val="false"/>
          <w:color w:val="000000"/>
          <w:sz w:val="28"/>
        </w:rPr>
        <w:t xml:space="preserve">
                       (клиновые ремни), кроме ребристых, </w:t>
      </w:r>
      <w:r>
        <w:br/>
      </w:r>
      <w:r>
        <w:rPr>
          <w:rFonts w:ascii="Times New Roman"/>
          <w:b w:val="false"/>
          <w:i w:val="false"/>
          <w:color w:val="000000"/>
          <w:sz w:val="28"/>
        </w:rPr>
        <w:t xml:space="preserve">
                       с длиной наружной окружности более </w:t>
      </w:r>
      <w:r>
        <w:br/>
      </w:r>
      <w:r>
        <w:rPr>
          <w:rFonts w:ascii="Times New Roman"/>
          <w:b w:val="false"/>
          <w:i w:val="false"/>
          <w:color w:val="000000"/>
          <w:sz w:val="28"/>
        </w:rPr>
        <w:t xml:space="preserve">
                       60 см, но не более 180 см </w:t>
      </w:r>
      <w:r>
        <w:br/>
      </w:r>
      <w:r>
        <w:rPr>
          <w:rFonts w:ascii="Times New Roman"/>
          <w:b w:val="false"/>
          <w:i w:val="false"/>
          <w:color w:val="000000"/>
          <w:sz w:val="28"/>
        </w:rPr>
        <w:t xml:space="preserve">
           4010.33  -- бесконечные приводные ремни </w:t>
      </w:r>
      <w:r>
        <w:br/>
      </w:r>
      <w:r>
        <w:rPr>
          <w:rFonts w:ascii="Times New Roman"/>
          <w:b w:val="false"/>
          <w:i w:val="false"/>
          <w:color w:val="000000"/>
          <w:sz w:val="28"/>
        </w:rPr>
        <w:t xml:space="preserve">
                       трапецеидального поперечного сечения </w:t>
      </w:r>
      <w:r>
        <w:br/>
      </w:r>
      <w:r>
        <w:rPr>
          <w:rFonts w:ascii="Times New Roman"/>
          <w:b w:val="false"/>
          <w:i w:val="false"/>
          <w:color w:val="000000"/>
          <w:sz w:val="28"/>
        </w:rPr>
        <w:t xml:space="preserve">
                       (клиновые ремни), ребристые, с длиной </w:t>
      </w:r>
      <w:r>
        <w:br/>
      </w:r>
      <w:r>
        <w:rPr>
          <w:rFonts w:ascii="Times New Roman"/>
          <w:b w:val="false"/>
          <w:i w:val="false"/>
          <w:color w:val="000000"/>
          <w:sz w:val="28"/>
        </w:rPr>
        <w:t xml:space="preserve">
                       наружной окружности более 180 см, </w:t>
      </w:r>
      <w:r>
        <w:br/>
      </w:r>
      <w:r>
        <w:rPr>
          <w:rFonts w:ascii="Times New Roman"/>
          <w:b w:val="false"/>
          <w:i w:val="false"/>
          <w:color w:val="000000"/>
          <w:sz w:val="28"/>
        </w:rPr>
        <w:t xml:space="preserve">
                       но не более 240 см </w:t>
      </w:r>
      <w:r>
        <w:br/>
      </w:r>
      <w:r>
        <w:rPr>
          <w:rFonts w:ascii="Times New Roman"/>
          <w:b w:val="false"/>
          <w:i w:val="false"/>
          <w:color w:val="000000"/>
          <w:sz w:val="28"/>
        </w:rPr>
        <w:t xml:space="preserve">
           4010.34  -- бесконечные приводные ремни </w:t>
      </w:r>
      <w:r>
        <w:br/>
      </w:r>
      <w:r>
        <w:rPr>
          <w:rFonts w:ascii="Times New Roman"/>
          <w:b w:val="false"/>
          <w:i w:val="false"/>
          <w:color w:val="000000"/>
          <w:sz w:val="28"/>
        </w:rPr>
        <w:t xml:space="preserve">
                       трапецеидального поперечного сечения </w:t>
      </w:r>
      <w:r>
        <w:br/>
      </w:r>
      <w:r>
        <w:rPr>
          <w:rFonts w:ascii="Times New Roman"/>
          <w:b w:val="false"/>
          <w:i w:val="false"/>
          <w:color w:val="000000"/>
          <w:sz w:val="28"/>
        </w:rPr>
        <w:t xml:space="preserve">
                       (клиновые ремни), кроме ребристых, </w:t>
      </w:r>
      <w:r>
        <w:br/>
      </w:r>
      <w:r>
        <w:rPr>
          <w:rFonts w:ascii="Times New Roman"/>
          <w:b w:val="false"/>
          <w:i w:val="false"/>
          <w:color w:val="000000"/>
          <w:sz w:val="28"/>
        </w:rPr>
        <w:t xml:space="preserve">
                       с длиной наружной окружности более </w:t>
      </w:r>
      <w:r>
        <w:br/>
      </w:r>
      <w:r>
        <w:rPr>
          <w:rFonts w:ascii="Times New Roman"/>
          <w:b w:val="false"/>
          <w:i w:val="false"/>
          <w:color w:val="000000"/>
          <w:sz w:val="28"/>
        </w:rPr>
        <w:t xml:space="preserve">
                       180 см, но не более 240 см </w:t>
      </w:r>
      <w:r>
        <w:br/>
      </w:r>
      <w:r>
        <w:rPr>
          <w:rFonts w:ascii="Times New Roman"/>
          <w:b w:val="false"/>
          <w:i w:val="false"/>
          <w:color w:val="000000"/>
          <w:sz w:val="28"/>
        </w:rPr>
        <w:t xml:space="preserve">
           4010.35  -- бесконечные зубчатые приводные ремни, </w:t>
      </w:r>
      <w:r>
        <w:br/>
      </w:r>
      <w:r>
        <w:rPr>
          <w:rFonts w:ascii="Times New Roman"/>
          <w:b w:val="false"/>
          <w:i w:val="false"/>
          <w:color w:val="000000"/>
          <w:sz w:val="28"/>
        </w:rPr>
        <w:t xml:space="preserve">
                       с длиной наружной окружности более </w:t>
      </w:r>
      <w:r>
        <w:br/>
      </w:r>
      <w:r>
        <w:rPr>
          <w:rFonts w:ascii="Times New Roman"/>
          <w:b w:val="false"/>
          <w:i w:val="false"/>
          <w:color w:val="000000"/>
          <w:sz w:val="28"/>
        </w:rPr>
        <w:t xml:space="preserve">
                       60 см, но не более 150 см </w:t>
      </w:r>
      <w:r>
        <w:br/>
      </w:r>
      <w:r>
        <w:rPr>
          <w:rFonts w:ascii="Times New Roman"/>
          <w:b w:val="false"/>
          <w:i w:val="false"/>
          <w:color w:val="000000"/>
          <w:sz w:val="28"/>
        </w:rPr>
        <w:t xml:space="preserve">
           4010.36  -- бесконечные зубчатые приводные ремни, </w:t>
      </w:r>
      <w:r>
        <w:br/>
      </w:r>
      <w:r>
        <w:rPr>
          <w:rFonts w:ascii="Times New Roman"/>
          <w:b w:val="false"/>
          <w:i w:val="false"/>
          <w:color w:val="000000"/>
          <w:sz w:val="28"/>
        </w:rPr>
        <w:t xml:space="preserve">
                       с длиной наружной окружности более </w:t>
      </w:r>
      <w:r>
        <w:br/>
      </w:r>
      <w:r>
        <w:rPr>
          <w:rFonts w:ascii="Times New Roman"/>
          <w:b w:val="false"/>
          <w:i w:val="false"/>
          <w:color w:val="000000"/>
          <w:sz w:val="28"/>
        </w:rPr>
        <w:t xml:space="preserve">
                       150 см, но не более 198 см </w:t>
      </w:r>
      <w:r>
        <w:br/>
      </w:r>
      <w:r>
        <w:rPr>
          <w:rFonts w:ascii="Times New Roman"/>
          <w:b w:val="false"/>
          <w:i w:val="false"/>
          <w:color w:val="000000"/>
          <w:sz w:val="28"/>
        </w:rPr>
        <w:t xml:space="preserve">
           4010.39  -- прочие </w:t>
      </w:r>
      <w:r>
        <w:br/>
      </w:r>
      <w:r>
        <w:rPr>
          <w:rFonts w:ascii="Times New Roman"/>
          <w:b w:val="false"/>
          <w:i w:val="false"/>
          <w:color w:val="000000"/>
          <w:sz w:val="28"/>
        </w:rPr>
        <w:t>
</w:t>
      </w:r>
      <w:r>
        <w:rPr>
          <w:rFonts w:ascii="Times New Roman"/>
          <w:b/>
          <w:i w:val="false"/>
          <w:color w:val="000000"/>
          <w:sz w:val="28"/>
        </w:rPr>
        <w:t xml:space="preserve">40.11             Шины и покрышки пневматические </w:t>
      </w:r>
      <w:r>
        <w:br/>
      </w:r>
      <w:r>
        <w:rPr>
          <w:rFonts w:ascii="Times New Roman"/>
          <w:b w:val="false"/>
          <w:i w:val="false"/>
          <w:color w:val="000000"/>
          <w:sz w:val="28"/>
        </w:rPr>
        <w:t>
</w:t>
      </w:r>
      <w:r>
        <w:rPr>
          <w:rFonts w:ascii="Times New Roman"/>
          <w:b/>
          <w:i w:val="false"/>
          <w:color w:val="000000"/>
          <w:sz w:val="28"/>
        </w:rPr>
        <w:t xml:space="preserve">                  резиновые новые: </w:t>
      </w:r>
      <w:r>
        <w:br/>
      </w:r>
      <w:r>
        <w:rPr>
          <w:rFonts w:ascii="Times New Roman"/>
          <w:b w:val="false"/>
          <w:i w:val="false"/>
          <w:color w:val="000000"/>
          <w:sz w:val="28"/>
        </w:rPr>
        <w:t xml:space="preserve">
           4011.10  - для легковых автомобилей (включая </w:t>
      </w:r>
      <w:r>
        <w:br/>
      </w:r>
      <w:r>
        <w:rPr>
          <w:rFonts w:ascii="Times New Roman"/>
          <w:b w:val="false"/>
          <w:i w:val="false"/>
          <w:color w:val="000000"/>
          <w:sz w:val="28"/>
        </w:rPr>
        <w:t xml:space="preserve">
                      грузо-пассажирские автомобили-фургоны и </w:t>
      </w:r>
      <w:r>
        <w:br/>
      </w:r>
      <w:r>
        <w:rPr>
          <w:rFonts w:ascii="Times New Roman"/>
          <w:b w:val="false"/>
          <w:i w:val="false"/>
          <w:color w:val="000000"/>
          <w:sz w:val="28"/>
        </w:rPr>
        <w:t xml:space="preserve">
                      спортивные автомобили) </w:t>
      </w:r>
      <w:r>
        <w:br/>
      </w:r>
      <w:r>
        <w:rPr>
          <w:rFonts w:ascii="Times New Roman"/>
          <w:b w:val="false"/>
          <w:i w:val="false"/>
          <w:color w:val="000000"/>
          <w:sz w:val="28"/>
        </w:rPr>
        <w:t xml:space="preserve">
           4011.20  - для автобусов или моторных транспортных </w:t>
      </w:r>
      <w:r>
        <w:br/>
      </w:r>
      <w:r>
        <w:rPr>
          <w:rFonts w:ascii="Times New Roman"/>
          <w:b w:val="false"/>
          <w:i w:val="false"/>
          <w:color w:val="000000"/>
          <w:sz w:val="28"/>
        </w:rPr>
        <w:t xml:space="preserve">
                      средств для перевозки грузов </w:t>
      </w:r>
      <w:r>
        <w:br/>
      </w:r>
      <w:r>
        <w:rPr>
          <w:rFonts w:ascii="Times New Roman"/>
          <w:b w:val="false"/>
          <w:i w:val="false"/>
          <w:color w:val="000000"/>
          <w:sz w:val="28"/>
        </w:rPr>
        <w:t xml:space="preserve">
           4011.30  - для использования в авиации </w:t>
      </w:r>
      <w:r>
        <w:br/>
      </w:r>
      <w:r>
        <w:rPr>
          <w:rFonts w:ascii="Times New Roman"/>
          <w:b w:val="false"/>
          <w:i w:val="false"/>
          <w:color w:val="000000"/>
          <w:sz w:val="28"/>
        </w:rPr>
        <w:t xml:space="preserve">
           4011.40  - для мотоциклов </w:t>
      </w:r>
      <w:r>
        <w:br/>
      </w:r>
      <w:r>
        <w:rPr>
          <w:rFonts w:ascii="Times New Roman"/>
          <w:b w:val="false"/>
          <w:i w:val="false"/>
          <w:color w:val="000000"/>
          <w:sz w:val="28"/>
        </w:rPr>
        <w:t xml:space="preserve">
           4011.50  - для велосипедов </w:t>
      </w:r>
      <w:r>
        <w:br/>
      </w:r>
      <w:r>
        <w:rPr>
          <w:rFonts w:ascii="Times New Roman"/>
          <w:b w:val="false"/>
          <w:i w:val="false"/>
          <w:color w:val="000000"/>
          <w:sz w:val="28"/>
        </w:rPr>
        <w:t xml:space="preserve">
                    - прочие, с рисунком протектора в </w:t>
      </w:r>
      <w:r>
        <w:br/>
      </w:r>
      <w:r>
        <w:rPr>
          <w:rFonts w:ascii="Times New Roman"/>
          <w:b w:val="false"/>
          <w:i w:val="false"/>
          <w:color w:val="000000"/>
          <w:sz w:val="28"/>
        </w:rPr>
        <w:t xml:space="preserve">
                      "елочку" или аналогичными рисунками </w:t>
      </w:r>
      <w:r>
        <w:br/>
      </w:r>
      <w:r>
        <w:rPr>
          <w:rFonts w:ascii="Times New Roman"/>
          <w:b w:val="false"/>
          <w:i w:val="false"/>
          <w:color w:val="000000"/>
          <w:sz w:val="28"/>
        </w:rPr>
        <w:t xml:space="preserve">
                      протектора: </w:t>
      </w:r>
      <w:r>
        <w:br/>
      </w:r>
      <w:r>
        <w:rPr>
          <w:rFonts w:ascii="Times New Roman"/>
          <w:b w:val="false"/>
          <w:i w:val="false"/>
          <w:color w:val="000000"/>
          <w:sz w:val="28"/>
        </w:rPr>
        <w:t xml:space="preserve">
------------------------------------------------------------------- </w:t>
      </w:r>
    </w:p>
    <w:bookmarkStart w:name="z274" w:id="27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40.11 </w:t>
      </w:r>
      <w:r>
        <w:rPr>
          <w:rFonts w:ascii="Times New Roman"/>
          <w:b w:val="false"/>
          <w:i w:val="false"/>
          <w:color w:val="000000"/>
          <w:vertAlign w:val="subscript"/>
        </w:rPr>
        <w:t xml:space="preserve">2 </w:t>
      </w:r>
      <w:r>
        <w:rPr>
          <w:rFonts w:ascii="Times New Roman"/>
          <w:b/>
          <w:i w:val="false"/>
          <w:color w:val="000000"/>
          <w:sz w:val="28"/>
        </w:rPr>
        <w:t xml:space="preserve">/15 </w:t>
      </w:r>
      <w:r>
        <w:rPr>
          <w:rFonts w:ascii="Times New Roman"/>
          <w:b w:val="false"/>
          <w:i w:val="false"/>
          <w:color w:val="000000"/>
          <w:vertAlign w:val="subscript"/>
        </w:rPr>
        <w:t xml:space="preserve">1 </w:t>
      </w:r>
    </w:p>
    <w:bookmarkEnd w:id="27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4011.61  -- для транспортных средств, используемых </w:t>
      </w:r>
      <w:r>
        <w:br/>
      </w:r>
      <w:r>
        <w:rPr>
          <w:rFonts w:ascii="Times New Roman"/>
          <w:b w:val="false"/>
          <w:i w:val="false"/>
          <w:color w:val="000000"/>
          <w:sz w:val="28"/>
        </w:rPr>
        <w:t xml:space="preserve">
                       в сельском и лесном хозяйстве </w:t>
      </w:r>
      <w:r>
        <w:br/>
      </w:r>
      <w:r>
        <w:rPr>
          <w:rFonts w:ascii="Times New Roman"/>
          <w:b w:val="false"/>
          <w:i w:val="false"/>
          <w:color w:val="000000"/>
          <w:sz w:val="28"/>
        </w:rPr>
        <w:t xml:space="preserve">
           4011.62  -- для транспортных средств и машин, </w:t>
      </w:r>
      <w:r>
        <w:br/>
      </w:r>
      <w:r>
        <w:rPr>
          <w:rFonts w:ascii="Times New Roman"/>
          <w:b w:val="false"/>
          <w:i w:val="false"/>
          <w:color w:val="000000"/>
          <w:sz w:val="28"/>
        </w:rPr>
        <w:t xml:space="preserve">
                       используемых в строительстве или </w:t>
      </w:r>
      <w:r>
        <w:br/>
      </w:r>
      <w:r>
        <w:rPr>
          <w:rFonts w:ascii="Times New Roman"/>
          <w:b w:val="false"/>
          <w:i w:val="false"/>
          <w:color w:val="000000"/>
          <w:sz w:val="28"/>
        </w:rPr>
        <w:t xml:space="preserve">
                       промышленности и имеющих посадочный </w:t>
      </w:r>
      <w:r>
        <w:br/>
      </w:r>
      <w:r>
        <w:rPr>
          <w:rFonts w:ascii="Times New Roman"/>
          <w:b w:val="false"/>
          <w:i w:val="false"/>
          <w:color w:val="000000"/>
          <w:sz w:val="28"/>
        </w:rPr>
        <w:t xml:space="preserve">
                       диаметр не более 61 см </w:t>
      </w:r>
      <w:r>
        <w:br/>
      </w:r>
      <w:r>
        <w:rPr>
          <w:rFonts w:ascii="Times New Roman"/>
          <w:b w:val="false"/>
          <w:i w:val="false"/>
          <w:color w:val="000000"/>
          <w:sz w:val="28"/>
        </w:rPr>
        <w:t xml:space="preserve">
           4011.63  -- для транспортных средств и машин, </w:t>
      </w:r>
      <w:r>
        <w:br/>
      </w:r>
      <w:r>
        <w:rPr>
          <w:rFonts w:ascii="Times New Roman"/>
          <w:b w:val="false"/>
          <w:i w:val="false"/>
          <w:color w:val="000000"/>
          <w:sz w:val="28"/>
        </w:rPr>
        <w:t xml:space="preserve">
                       используемых в строительстве или </w:t>
      </w:r>
      <w:r>
        <w:br/>
      </w:r>
      <w:r>
        <w:rPr>
          <w:rFonts w:ascii="Times New Roman"/>
          <w:b w:val="false"/>
          <w:i w:val="false"/>
          <w:color w:val="000000"/>
          <w:sz w:val="28"/>
        </w:rPr>
        <w:t xml:space="preserve">
                       промышленности и имеющих посадочный </w:t>
      </w:r>
      <w:r>
        <w:br/>
      </w:r>
      <w:r>
        <w:rPr>
          <w:rFonts w:ascii="Times New Roman"/>
          <w:b w:val="false"/>
          <w:i w:val="false"/>
          <w:color w:val="000000"/>
          <w:sz w:val="28"/>
        </w:rPr>
        <w:t xml:space="preserve">
                       диаметр более 61 см </w:t>
      </w:r>
      <w:r>
        <w:br/>
      </w:r>
      <w:r>
        <w:rPr>
          <w:rFonts w:ascii="Times New Roman"/>
          <w:b w:val="false"/>
          <w:i w:val="false"/>
          <w:color w:val="000000"/>
          <w:sz w:val="28"/>
        </w:rPr>
        <w:t xml:space="preserve">
           4011.69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4011.92  -- для транспортных средств, используемых </w:t>
      </w:r>
      <w:r>
        <w:br/>
      </w:r>
      <w:r>
        <w:rPr>
          <w:rFonts w:ascii="Times New Roman"/>
          <w:b w:val="false"/>
          <w:i w:val="false"/>
          <w:color w:val="000000"/>
          <w:sz w:val="28"/>
        </w:rPr>
        <w:t xml:space="preserve">
                       в сельском и лесном хозяйстве </w:t>
      </w:r>
      <w:r>
        <w:br/>
      </w:r>
      <w:r>
        <w:rPr>
          <w:rFonts w:ascii="Times New Roman"/>
          <w:b w:val="false"/>
          <w:i w:val="false"/>
          <w:color w:val="000000"/>
          <w:sz w:val="28"/>
        </w:rPr>
        <w:t xml:space="preserve">
           4011.93  -- для транспортных средств, используемых </w:t>
      </w:r>
      <w:r>
        <w:br/>
      </w:r>
      <w:r>
        <w:rPr>
          <w:rFonts w:ascii="Times New Roman"/>
          <w:b w:val="false"/>
          <w:i w:val="false"/>
          <w:color w:val="000000"/>
          <w:sz w:val="28"/>
        </w:rPr>
        <w:t xml:space="preserve">
                       в строительстве или промышленности </w:t>
      </w:r>
      <w:r>
        <w:br/>
      </w:r>
      <w:r>
        <w:rPr>
          <w:rFonts w:ascii="Times New Roman"/>
          <w:b w:val="false"/>
          <w:i w:val="false"/>
          <w:color w:val="000000"/>
          <w:sz w:val="28"/>
        </w:rPr>
        <w:t xml:space="preserve">
                       и имеющих посадочный диаметр не более </w:t>
      </w:r>
      <w:r>
        <w:br/>
      </w:r>
      <w:r>
        <w:rPr>
          <w:rFonts w:ascii="Times New Roman"/>
          <w:b w:val="false"/>
          <w:i w:val="false"/>
          <w:color w:val="000000"/>
          <w:sz w:val="28"/>
        </w:rPr>
        <w:t xml:space="preserve">
                       61 см </w:t>
      </w:r>
      <w:r>
        <w:br/>
      </w:r>
      <w:r>
        <w:rPr>
          <w:rFonts w:ascii="Times New Roman"/>
          <w:b w:val="false"/>
          <w:i w:val="false"/>
          <w:color w:val="000000"/>
          <w:sz w:val="28"/>
        </w:rPr>
        <w:t xml:space="preserve">
           4011.94  -- для транспортных средств, используемых </w:t>
      </w:r>
      <w:r>
        <w:br/>
      </w:r>
      <w:r>
        <w:rPr>
          <w:rFonts w:ascii="Times New Roman"/>
          <w:b w:val="false"/>
          <w:i w:val="false"/>
          <w:color w:val="000000"/>
          <w:sz w:val="28"/>
        </w:rPr>
        <w:t xml:space="preserve">
                       в строительстве или промышленности и </w:t>
      </w:r>
      <w:r>
        <w:br/>
      </w:r>
      <w:r>
        <w:rPr>
          <w:rFonts w:ascii="Times New Roman"/>
          <w:b w:val="false"/>
          <w:i w:val="false"/>
          <w:color w:val="000000"/>
          <w:sz w:val="28"/>
        </w:rPr>
        <w:t xml:space="preserve">
                       имеющих посадочный диаметр более 61 см </w:t>
      </w:r>
      <w:r>
        <w:br/>
      </w:r>
      <w:r>
        <w:rPr>
          <w:rFonts w:ascii="Times New Roman"/>
          <w:b w:val="false"/>
          <w:i w:val="false"/>
          <w:color w:val="000000"/>
          <w:sz w:val="28"/>
        </w:rPr>
        <w:t xml:space="preserve">
           4011.99  - прочие </w:t>
      </w:r>
      <w:r>
        <w:br/>
      </w:r>
      <w:r>
        <w:rPr>
          <w:rFonts w:ascii="Times New Roman"/>
          <w:b w:val="false"/>
          <w:i w:val="false"/>
          <w:color w:val="000000"/>
          <w:sz w:val="28"/>
        </w:rPr>
        <w:t>
</w:t>
      </w:r>
      <w:r>
        <w:rPr>
          <w:rFonts w:ascii="Times New Roman"/>
          <w:b/>
          <w:i w:val="false"/>
          <w:color w:val="000000"/>
          <w:sz w:val="28"/>
        </w:rPr>
        <w:t xml:space="preserve">40.12             Шины и покрышки пневматические резиновые, </w:t>
      </w:r>
      <w:r>
        <w:br/>
      </w:r>
      <w:r>
        <w:rPr>
          <w:rFonts w:ascii="Times New Roman"/>
          <w:b w:val="false"/>
          <w:i w:val="false"/>
          <w:color w:val="000000"/>
          <w:sz w:val="28"/>
        </w:rPr>
        <w:t>
</w:t>
      </w:r>
      <w:r>
        <w:rPr>
          <w:rFonts w:ascii="Times New Roman"/>
          <w:b/>
          <w:i w:val="false"/>
          <w:color w:val="000000"/>
          <w:sz w:val="28"/>
        </w:rPr>
        <w:t xml:space="preserve">                  восстановленные или бывшие в </w:t>
      </w:r>
      <w:r>
        <w:br/>
      </w:r>
      <w:r>
        <w:rPr>
          <w:rFonts w:ascii="Times New Roman"/>
          <w:b w:val="false"/>
          <w:i w:val="false"/>
          <w:color w:val="000000"/>
          <w:sz w:val="28"/>
        </w:rPr>
        <w:t>
</w:t>
      </w:r>
      <w:r>
        <w:rPr>
          <w:rFonts w:ascii="Times New Roman"/>
          <w:b/>
          <w:i w:val="false"/>
          <w:color w:val="000000"/>
          <w:sz w:val="28"/>
        </w:rPr>
        <w:t xml:space="preserve">                  употреблении; шины и покрышки сплошные </w:t>
      </w:r>
      <w:r>
        <w:br/>
      </w:r>
      <w:r>
        <w:rPr>
          <w:rFonts w:ascii="Times New Roman"/>
          <w:b w:val="false"/>
          <w:i w:val="false"/>
          <w:color w:val="000000"/>
          <w:sz w:val="28"/>
        </w:rPr>
        <w:t>
</w:t>
      </w:r>
      <w:r>
        <w:rPr>
          <w:rFonts w:ascii="Times New Roman"/>
          <w:b/>
          <w:i w:val="false"/>
          <w:color w:val="000000"/>
          <w:sz w:val="28"/>
        </w:rPr>
        <w:t xml:space="preserve">                  или полупневматические, шинные </w:t>
      </w:r>
      <w:r>
        <w:br/>
      </w:r>
      <w:r>
        <w:rPr>
          <w:rFonts w:ascii="Times New Roman"/>
          <w:b w:val="false"/>
          <w:i w:val="false"/>
          <w:color w:val="000000"/>
          <w:sz w:val="28"/>
        </w:rPr>
        <w:t>
</w:t>
      </w:r>
      <w:r>
        <w:rPr>
          <w:rFonts w:ascii="Times New Roman"/>
          <w:b/>
          <w:i w:val="false"/>
          <w:color w:val="000000"/>
          <w:sz w:val="28"/>
        </w:rPr>
        <w:t xml:space="preserve">                  протекторы и ободные ленты, резиновые: </w:t>
      </w:r>
      <w:r>
        <w:br/>
      </w:r>
      <w:r>
        <w:rPr>
          <w:rFonts w:ascii="Times New Roman"/>
          <w:b w:val="false"/>
          <w:i w:val="false"/>
          <w:color w:val="000000"/>
          <w:sz w:val="28"/>
        </w:rPr>
        <w:t xml:space="preserve">
                    - шины и покрышки восстановленные: </w:t>
      </w:r>
      <w:r>
        <w:br/>
      </w:r>
      <w:r>
        <w:rPr>
          <w:rFonts w:ascii="Times New Roman"/>
          <w:b w:val="false"/>
          <w:i w:val="false"/>
          <w:color w:val="000000"/>
          <w:sz w:val="28"/>
        </w:rPr>
        <w:t xml:space="preserve">
           4012.11  -- для легковых автомобилей (включая </w:t>
      </w:r>
      <w:r>
        <w:br/>
      </w:r>
      <w:r>
        <w:rPr>
          <w:rFonts w:ascii="Times New Roman"/>
          <w:b w:val="false"/>
          <w:i w:val="false"/>
          <w:color w:val="000000"/>
          <w:sz w:val="28"/>
        </w:rPr>
        <w:t xml:space="preserve">
                       грузо-пассажирские автомобили-фургоны </w:t>
      </w:r>
      <w:r>
        <w:br/>
      </w:r>
      <w:r>
        <w:rPr>
          <w:rFonts w:ascii="Times New Roman"/>
          <w:b w:val="false"/>
          <w:i w:val="false"/>
          <w:color w:val="000000"/>
          <w:sz w:val="28"/>
        </w:rPr>
        <w:t xml:space="preserve">
                       и спортивные автомобили) </w:t>
      </w:r>
      <w:r>
        <w:br/>
      </w:r>
      <w:r>
        <w:rPr>
          <w:rFonts w:ascii="Times New Roman"/>
          <w:b w:val="false"/>
          <w:i w:val="false"/>
          <w:color w:val="000000"/>
          <w:sz w:val="28"/>
        </w:rPr>
        <w:t xml:space="preserve">
           4012.12  -- для автобусов или моторных транспортных </w:t>
      </w:r>
      <w:r>
        <w:br/>
      </w:r>
      <w:r>
        <w:rPr>
          <w:rFonts w:ascii="Times New Roman"/>
          <w:b w:val="false"/>
          <w:i w:val="false"/>
          <w:color w:val="000000"/>
          <w:sz w:val="28"/>
        </w:rPr>
        <w:t xml:space="preserve">
                       средств для перевозки грузов </w:t>
      </w:r>
      <w:r>
        <w:br/>
      </w:r>
      <w:r>
        <w:rPr>
          <w:rFonts w:ascii="Times New Roman"/>
          <w:b w:val="false"/>
          <w:i w:val="false"/>
          <w:color w:val="000000"/>
          <w:sz w:val="28"/>
        </w:rPr>
        <w:t xml:space="preserve">
           4012.13  -- для использования в авиации </w:t>
      </w:r>
      <w:r>
        <w:br/>
      </w:r>
      <w:r>
        <w:rPr>
          <w:rFonts w:ascii="Times New Roman"/>
          <w:b w:val="false"/>
          <w:i w:val="false"/>
          <w:color w:val="000000"/>
          <w:sz w:val="28"/>
        </w:rPr>
        <w:t xml:space="preserve">
           4012.19  -- прочие </w:t>
      </w:r>
      <w:r>
        <w:br/>
      </w:r>
      <w:r>
        <w:rPr>
          <w:rFonts w:ascii="Times New Roman"/>
          <w:b w:val="false"/>
          <w:i w:val="false"/>
          <w:color w:val="000000"/>
          <w:sz w:val="28"/>
        </w:rPr>
        <w:t xml:space="preserve">
           4012.20  - шины и покрышки пневматические, </w:t>
      </w:r>
      <w:r>
        <w:br/>
      </w:r>
      <w:r>
        <w:rPr>
          <w:rFonts w:ascii="Times New Roman"/>
          <w:b w:val="false"/>
          <w:i w:val="false"/>
          <w:color w:val="000000"/>
          <w:sz w:val="28"/>
        </w:rPr>
        <w:t xml:space="preserve">
                      бывшие в употреблении </w:t>
      </w:r>
      <w:r>
        <w:br/>
      </w:r>
      <w:r>
        <w:rPr>
          <w:rFonts w:ascii="Times New Roman"/>
          <w:b w:val="false"/>
          <w:i w:val="false"/>
          <w:color w:val="000000"/>
          <w:sz w:val="28"/>
        </w:rPr>
        <w:t xml:space="preserve">
           4012.90  - прочие </w:t>
      </w:r>
      <w:r>
        <w:br/>
      </w:r>
      <w:r>
        <w:rPr>
          <w:rFonts w:ascii="Times New Roman"/>
          <w:b w:val="false"/>
          <w:i w:val="false"/>
          <w:color w:val="000000"/>
          <w:sz w:val="28"/>
        </w:rPr>
        <w:t>
</w:t>
      </w:r>
      <w:r>
        <w:rPr>
          <w:rFonts w:ascii="Times New Roman"/>
          <w:b/>
          <w:i w:val="false"/>
          <w:color w:val="000000"/>
          <w:sz w:val="28"/>
        </w:rPr>
        <w:t xml:space="preserve">40.13             Камеры резиновые: </w:t>
      </w:r>
      <w:r>
        <w:br/>
      </w:r>
      <w:r>
        <w:rPr>
          <w:rFonts w:ascii="Times New Roman"/>
          <w:b w:val="false"/>
          <w:i w:val="false"/>
          <w:color w:val="000000"/>
          <w:sz w:val="28"/>
        </w:rPr>
        <w:t xml:space="preserve">
           4013.10  - для легковых автомобилей (включая </w:t>
      </w:r>
      <w:r>
        <w:br/>
      </w:r>
      <w:r>
        <w:rPr>
          <w:rFonts w:ascii="Times New Roman"/>
          <w:b w:val="false"/>
          <w:i w:val="false"/>
          <w:color w:val="000000"/>
          <w:sz w:val="28"/>
        </w:rPr>
        <w:t xml:space="preserve">
                      грузо-пассажирские автомобили-фургоны </w:t>
      </w:r>
      <w:r>
        <w:br/>
      </w:r>
      <w:r>
        <w:rPr>
          <w:rFonts w:ascii="Times New Roman"/>
          <w:b w:val="false"/>
          <w:i w:val="false"/>
          <w:color w:val="000000"/>
          <w:sz w:val="28"/>
        </w:rPr>
        <w:t xml:space="preserve">
                      и спортивные автомобили), автобусов </w:t>
      </w:r>
      <w:r>
        <w:br/>
      </w:r>
      <w:r>
        <w:rPr>
          <w:rFonts w:ascii="Times New Roman"/>
          <w:b w:val="false"/>
          <w:i w:val="false"/>
          <w:color w:val="000000"/>
          <w:sz w:val="28"/>
        </w:rPr>
        <w:t xml:space="preserve">
                      или моторных транспортных средств </w:t>
      </w:r>
      <w:r>
        <w:br/>
      </w:r>
      <w:r>
        <w:rPr>
          <w:rFonts w:ascii="Times New Roman"/>
          <w:b w:val="false"/>
          <w:i w:val="false"/>
          <w:color w:val="000000"/>
          <w:sz w:val="28"/>
        </w:rPr>
        <w:t xml:space="preserve">
                      для перевозки грузов </w:t>
      </w:r>
      <w:r>
        <w:br/>
      </w:r>
      <w:r>
        <w:rPr>
          <w:rFonts w:ascii="Times New Roman"/>
          <w:b w:val="false"/>
          <w:i w:val="false"/>
          <w:color w:val="000000"/>
          <w:sz w:val="28"/>
        </w:rPr>
        <w:t xml:space="preserve">
           4013.20  - для велосипедов </w:t>
      </w:r>
      <w:r>
        <w:br/>
      </w:r>
      <w:r>
        <w:rPr>
          <w:rFonts w:ascii="Times New Roman"/>
          <w:b w:val="false"/>
          <w:i w:val="false"/>
          <w:color w:val="000000"/>
          <w:sz w:val="28"/>
        </w:rPr>
        <w:t xml:space="preserve">
           4013.90  - прочие </w:t>
      </w:r>
      <w:r>
        <w:br/>
      </w:r>
      <w:r>
        <w:rPr>
          <w:rFonts w:ascii="Times New Roman"/>
          <w:b w:val="false"/>
          <w:i w:val="false"/>
          <w:color w:val="000000"/>
          <w:sz w:val="28"/>
        </w:rPr>
        <w:t>
</w:t>
      </w:r>
      <w:r>
        <w:rPr>
          <w:rFonts w:ascii="Times New Roman"/>
          <w:b/>
          <w:i w:val="false"/>
          <w:color w:val="000000"/>
          <w:sz w:val="28"/>
        </w:rPr>
        <w:t xml:space="preserve">40.14             Изделия гигиенические или фармацевтические </w:t>
      </w:r>
      <w:r>
        <w:br/>
      </w:r>
      <w:r>
        <w:rPr>
          <w:rFonts w:ascii="Times New Roman"/>
          <w:b w:val="false"/>
          <w:i w:val="false"/>
          <w:color w:val="000000"/>
          <w:sz w:val="28"/>
        </w:rPr>
        <w:t>
</w:t>
      </w:r>
      <w:r>
        <w:rPr>
          <w:rFonts w:ascii="Times New Roman"/>
          <w:b/>
          <w:i w:val="false"/>
          <w:color w:val="000000"/>
          <w:sz w:val="28"/>
        </w:rPr>
        <w:t xml:space="preserve">                  (включая соски) из вулканизованной резины, </w:t>
      </w:r>
      <w:r>
        <w:br/>
      </w:r>
      <w:r>
        <w:rPr>
          <w:rFonts w:ascii="Times New Roman"/>
          <w:b w:val="false"/>
          <w:i w:val="false"/>
          <w:color w:val="000000"/>
          <w:sz w:val="28"/>
        </w:rPr>
        <w:t>
</w:t>
      </w:r>
      <w:r>
        <w:rPr>
          <w:rFonts w:ascii="Times New Roman"/>
          <w:b/>
          <w:i w:val="false"/>
          <w:color w:val="000000"/>
          <w:sz w:val="28"/>
        </w:rPr>
        <w:t xml:space="preserve">                  кроме твердой резины, с фитингами из </w:t>
      </w:r>
      <w:r>
        <w:br/>
      </w:r>
      <w:r>
        <w:rPr>
          <w:rFonts w:ascii="Times New Roman"/>
          <w:b w:val="false"/>
          <w:i w:val="false"/>
          <w:color w:val="000000"/>
          <w:sz w:val="28"/>
        </w:rPr>
        <w:t>
</w:t>
      </w:r>
      <w:r>
        <w:rPr>
          <w:rFonts w:ascii="Times New Roman"/>
          <w:b/>
          <w:i w:val="false"/>
          <w:color w:val="000000"/>
          <w:sz w:val="28"/>
        </w:rPr>
        <w:t xml:space="preserve">                  твердой резины или без них: </w:t>
      </w:r>
      <w:r>
        <w:br/>
      </w:r>
      <w:r>
        <w:rPr>
          <w:rFonts w:ascii="Times New Roman"/>
          <w:b w:val="false"/>
          <w:i w:val="false"/>
          <w:color w:val="000000"/>
          <w:sz w:val="28"/>
        </w:rPr>
        <w:t xml:space="preserve">
           4014.10  - контрацептивы </w:t>
      </w:r>
      <w:r>
        <w:br/>
      </w:r>
      <w:r>
        <w:rPr>
          <w:rFonts w:ascii="Times New Roman"/>
          <w:b w:val="false"/>
          <w:i w:val="false"/>
          <w:color w:val="000000"/>
          <w:sz w:val="28"/>
        </w:rPr>
        <w:t xml:space="preserve">
           4014.90  - прочие </w:t>
      </w:r>
      <w:r>
        <w:br/>
      </w:r>
      <w:r>
        <w:rPr>
          <w:rFonts w:ascii="Times New Roman"/>
          <w:b w:val="false"/>
          <w:i w:val="false"/>
          <w:color w:val="000000"/>
          <w:sz w:val="28"/>
        </w:rPr>
        <w:t>
</w:t>
      </w:r>
      <w:r>
        <w:rPr>
          <w:rFonts w:ascii="Times New Roman"/>
          <w:b/>
          <w:i w:val="false"/>
          <w:color w:val="000000"/>
          <w:sz w:val="28"/>
        </w:rPr>
        <w:t xml:space="preserve">40.15             Одежда и принадлежности к одежде (включая </w:t>
      </w:r>
      <w:r>
        <w:br/>
      </w:r>
      <w:r>
        <w:rPr>
          <w:rFonts w:ascii="Times New Roman"/>
          <w:b w:val="false"/>
          <w:i w:val="false"/>
          <w:color w:val="000000"/>
          <w:sz w:val="28"/>
        </w:rPr>
        <w:t>
</w:t>
      </w:r>
      <w:r>
        <w:rPr>
          <w:rFonts w:ascii="Times New Roman"/>
          <w:b/>
          <w:i w:val="false"/>
          <w:color w:val="000000"/>
          <w:sz w:val="28"/>
        </w:rPr>
        <w:t xml:space="preserve">                  перчатки, рукавицы и митенки) из </w:t>
      </w:r>
      <w:r>
        <w:br/>
      </w:r>
      <w:r>
        <w:rPr>
          <w:rFonts w:ascii="Times New Roman"/>
          <w:b w:val="false"/>
          <w:i w:val="false"/>
          <w:color w:val="000000"/>
          <w:sz w:val="28"/>
        </w:rPr>
        <w:t>
</w:t>
      </w:r>
      <w:r>
        <w:rPr>
          <w:rFonts w:ascii="Times New Roman"/>
          <w:b/>
          <w:i w:val="false"/>
          <w:color w:val="000000"/>
          <w:sz w:val="28"/>
        </w:rPr>
        <w:t xml:space="preserve">                  вулканизованной резины, кроме твердой </w:t>
      </w:r>
      <w:r>
        <w:br/>
      </w:r>
      <w:r>
        <w:rPr>
          <w:rFonts w:ascii="Times New Roman"/>
          <w:b w:val="false"/>
          <w:i w:val="false"/>
          <w:color w:val="000000"/>
          <w:sz w:val="28"/>
        </w:rPr>
        <w:t>
</w:t>
      </w:r>
      <w:r>
        <w:rPr>
          <w:rFonts w:ascii="Times New Roman"/>
          <w:b/>
          <w:i w:val="false"/>
          <w:color w:val="000000"/>
          <w:sz w:val="28"/>
        </w:rPr>
        <w:t xml:space="preserve">                  резины, для различных целей: </w:t>
      </w:r>
      <w:r>
        <w:br/>
      </w:r>
      <w:r>
        <w:rPr>
          <w:rFonts w:ascii="Times New Roman"/>
          <w:b w:val="false"/>
          <w:i w:val="false"/>
          <w:color w:val="000000"/>
          <w:sz w:val="28"/>
        </w:rPr>
        <w:t xml:space="preserve">
------------------------------------------------------------------- </w:t>
      </w:r>
    </w:p>
    <w:bookmarkStart w:name="z275" w:id="27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  </w:t>
      </w:r>
      <w:r>
        <w:br/>
      </w:r>
      <w:r>
        <w:rPr>
          <w:rFonts w:ascii="Times New Roman"/>
          <w:b w:val="false"/>
          <w:i w:val="false"/>
          <w:color w:val="000000"/>
          <w:sz w:val="28"/>
        </w:rPr>
        <w:t>
</w:t>
      </w:r>
      <w:r>
        <w:rPr>
          <w:rFonts w:ascii="Times New Roman"/>
          <w:b/>
          <w:i w:val="false"/>
          <w:color w:val="000000"/>
          <w:sz w:val="28"/>
        </w:rPr>
        <w:t xml:space="preserve">Группа 40   </w:t>
      </w:r>
      <w:r>
        <w:br/>
      </w:r>
      <w:r>
        <w:rPr>
          <w:rFonts w:ascii="Times New Roman"/>
          <w:b w:val="false"/>
          <w:i w:val="false"/>
          <w:color w:val="000000"/>
          <w:sz w:val="28"/>
        </w:rPr>
        <w:t>
</w:t>
      </w:r>
      <w:r>
        <w:rPr>
          <w:rFonts w:ascii="Times New Roman"/>
          <w:b/>
          <w:i w:val="false"/>
          <w:color w:val="000000"/>
          <w:sz w:val="28"/>
        </w:rPr>
        <w:t xml:space="preserve">40.15 </w:t>
      </w:r>
      <w:r>
        <w:rPr>
          <w:rFonts w:ascii="Times New Roman"/>
          <w:b w:val="false"/>
          <w:i w:val="false"/>
          <w:color w:val="000000"/>
          <w:vertAlign w:val="subscript"/>
        </w:rPr>
        <w:t xml:space="preserve">2 </w:t>
      </w:r>
      <w:r>
        <w:rPr>
          <w:rFonts w:ascii="Times New Roman"/>
          <w:b/>
          <w:i w:val="false"/>
          <w:color w:val="000000"/>
          <w:sz w:val="28"/>
        </w:rPr>
        <w:t xml:space="preserve">/17   </w:t>
      </w:r>
    </w:p>
    <w:bookmarkEnd w:id="2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перчатки, рукавицы и митенки: </w:t>
      </w:r>
      <w:r>
        <w:br/>
      </w:r>
      <w:r>
        <w:rPr>
          <w:rFonts w:ascii="Times New Roman"/>
          <w:b w:val="false"/>
          <w:i w:val="false"/>
          <w:color w:val="000000"/>
          <w:sz w:val="28"/>
        </w:rPr>
        <w:t xml:space="preserve">
           4015.11  -- хирургические </w:t>
      </w:r>
      <w:r>
        <w:br/>
      </w:r>
      <w:r>
        <w:rPr>
          <w:rFonts w:ascii="Times New Roman"/>
          <w:b w:val="false"/>
          <w:i w:val="false"/>
          <w:color w:val="000000"/>
          <w:sz w:val="28"/>
        </w:rPr>
        <w:t xml:space="preserve">
           4015.19  -- прочие </w:t>
      </w:r>
      <w:r>
        <w:br/>
      </w:r>
      <w:r>
        <w:rPr>
          <w:rFonts w:ascii="Times New Roman"/>
          <w:b w:val="false"/>
          <w:i w:val="false"/>
          <w:color w:val="000000"/>
          <w:sz w:val="28"/>
        </w:rPr>
        <w:t xml:space="preserve">
           4015.90  - прочие </w:t>
      </w:r>
      <w:r>
        <w:br/>
      </w:r>
      <w:r>
        <w:rPr>
          <w:rFonts w:ascii="Times New Roman"/>
          <w:b w:val="false"/>
          <w:i w:val="false"/>
          <w:color w:val="000000"/>
          <w:sz w:val="28"/>
        </w:rPr>
        <w:t>
</w:t>
      </w:r>
      <w:r>
        <w:rPr>
          <w:rFonts w:ascii="Times New Roman"/>
          <w:b/>
          <w:i w:val="false"/>
          <w:color w:val="000000"/>
          <w:sz w:val="28"/>
        </w:rPr>
        <w:t xml:space="preserve">40.16             Изделия из вулканизованной резины, </w:t>
      </w:r>
      <w:r>
        <w:br/>
      </w:r>
      <w:r>
        <w:rPr>
          <w:rFonts w:ascii="Times New Roman"/>
          <w:b w:val="false"/>
          <w:i w:val="false"/>
          <w:color w:val="000000"/>
          <w:sz w:val="28"/>
        </w:rPr>
        <w:t>
</w:t>
      </w:r>
      <w:r>
        <w:rPr>
          <w:rFonts w:ascii="Times New Roman"/>
          <w:b/>
          <w:i w:val="false"/>
          <w:color w:val="000000"/>
          <w:sz w:val="28"/>
        </w:rPr>
        <w:t xml:space="preserve">                  кроме твердой резины, прочие: </w:t>
      </w:r>
      <w:r>
        <w:br/>
      </w:r>
      <w:r>
        <w:rPr>
          <w:rFonts w:ascii="Times New Roman"/>
          <w:b w:val="false"/>
          <w:i w:val="false"/>
          <w:color w:val="000000"/>
          <w:sz w:val="28"/>
        </w:rPr>
        <w:t xml:space="preserve">
           4016.10  - из пористой резины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4016.91  -- покрытия напольные и коврики </w:t>
      </w:r>
      <w:r>
        <w:br/>
      </w:r>
      <w:r>
        <w:rPr>
          <w:rFonts w:ascii="Times New Roman"/>
          <w:b w:val="false"/>
          <w:i w:val="false"/>
          <w:color w:val="000000"/>
          <w:sz w:val="28"/>
        </w:rPr>
        <w:t xml:space="preserve">
           4016.92  -- резинки канцелярские </w:t>
      </w:r>
      <w:r>
        <w:br/>
      </w:r>
      <w:r>
        <w:rPr>
          <w:rFonts w:ascii="Times New Roman"/>
          <w:b w:val="false"/>
          <w:i w:val="false"/>
          <w:color w:val="000000"/>
          <w:sz w:val="28"/>
        </w:rPr>
        <w:t xml:space="preserve">
           4016.93  -- прокладки, шайбы и прочие уплотнители </w:t>
      </w:r>
      <w:r>
        <w:br/>
      </w:r>
      <w:r>
        <w:rPr>
          <w:rFonts w:ascii="Times New Roman"/>
          <w:b w:val="false"/>
          <w:i w:val="false"/>
          <w:color w:val="000000"/>
          <w:sz w:val="28"/>
        </w:rPr>
        <w:t xml:space="preserve">
           4016.94  -- лодочные или причальные амортизаторы, </w:t>
      </w:r>
      <w:r>
        <w:br/>
      </w:r>
      <w:r>
        <w:rPr>
          <w:rFonts w:ascii="Times New Roman"/>
          <w:b w:val="false"/>
          <w:i w:val="false"/>
          <w:color w:val="000000"/>
          <w:sz w:val="28"/>
        </w:rPr>
        <w:t xml:space="preserve">
                       надувные или ненадувные </w:t>
      </w:r>
      <w:r>
        <w:br/>
      </w:r>
      <w:r>
        <w:rPr>
          <w:rFonts w:ascii="Times New Roman"/>
          <w:b w:val="false"/>
          <w:i w:val="false"/>
          <w:color w:val="000000"/>
          <w:sz w:val="28"/>
        </w:rPr>
        <w:t xml:space="preserve">
           4016.95  -- изделия надувные прочие </w:t>
      </w:r>
      <w:r>
        <w:br/>
      </w:r>
      <w:r>
        <w:rPr>
          <w:rFonts w:ascii="Times New Roman"/>
          <w:b w:val="false"/>
          <w:i w:val="false"/>
          <w:color w:val="000000"/>
          <w:sz w:val="28"/>
        </w:rPr>
        <w:t xml:space="preserve">
           4016.99  -- прочие </w:t>
      </w:r>
      <w:r>
        <w:br/>
      </w:r>
      <w:r>
        <w:rPr>
          <w:rFonts w:ascii="Times New Roman"/>
          <w:b w:val="false"/>
          <w:i w:val="false"/>
          <w:color w:val="000000"/>
          <w:sz w:val="28"/>
        </w:rPr>
        <w:t>
</w:t>
      </w:r>
      <w:r>
        <w:rPr>
          <w:rFonts w:ascii="Times New Roman"/>
          <w:b/>
          <w:i w:val="false"/>
          <w:color w:val="000000"/>
          <w:sz w:val="28"/>
        </w:rPr>
        <w:t xml:space="preserve">40.17 </w:t>
      </w:r>
      <w:r>
        <w:rPr>
          <w:rFonts w:ascii="Times New Roman"/>
          <w:b w:val="false"/>
          <w:i w:val="false"/>
          <w:color w:val="000000"/>
          <w:sz w:val="28"/>
        </w:rPr>
        <w:t xml:space="preserve">     4017.00  </w:t>
      </w:r>
      <w:r>
        <w:rPr>
          <w:rFonts w:ascii="Times New Roman"/>
          <w:b/>
          <w:i w:val="false"/>
          <w:color w:val="000000"/>
          <w:sz w:val="28"/>
        </w:rPr>
        <w:t xml:space="preserve">Резина твердая (например, эбонит) </w:t>
      </w:r>
      <w:r>
        <w:br/>
      </w:r>
      <w:r>
        <w:rPr>
          <w:rFonts w:ascii="Times New Roman"/>
          <w:b w:val="false"/>
          <w:i w:val="false"/>
          <w:color w:val="000000"/>
          <w:sz w:val="28"/>
        </w:rPr>
        <w:t>
</w:t>
      </w:r>
      <w:r>
        <w:rPr>
          <w:rFonts w:ascii="Times New Roman"/>
          <w:b/>
          <w:i w:val="false"/>
          <w:color w:val="000000"/>
          <w:sz w:val="28"/>
        </w:rPr>
        <w:t xml:space="preserve">                  во всех формах, включая отходы и скрап; </w:t>
      </w:r>
      <w:r>
        <w:br/>
      </w:r>
      <w:r>
        <w:rPr>
          <w:rFonts w:ascii="Times New Roman"/>
          <w:b w:val="false"/>
          <w:i w:val="false"/>
          <w:color w:val="000000"/>
          <w:sz w:val="28"/>
        </w:rPr>
        <w:t>
</w:t>
      </w:r>
      <w:r>
        <w:rPr>
          <w:rFonts w:ascii="Times New Roman"/>
          <w:b/>
          <w:i w:val="false"/>
          <w:color w:val="000000"/>
          <w:sz w:val="28"/>
        </w:rPr>
        <w:t xml:space="preserve">                  изделия из твердой резины. </w:t>
      </w:r>
      <w:r>
        <w:br/>
      </w:r>
      <w:r>
        <w:rPr>
          <w:rFonts w:ascii="Times New Roman"/>
          <w:b w:val="false"/>
          <w:i w:val="false"/>
          <w:color w:val="000000"/>
          <w:sz w:val="28"/>
        </w:rPr>
        <w:t xml:space="preserve">
------------------------------------------------------------------- </w:t>
      </w:r>
    </w:p>
    <w:bookmarkStart w:name="z276" w:id="27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41     </w:t>
      </w:r>
      <w:r>
        <w:br/>
      </w:r>
      <w:r>
        <w:rPr>
          <w:rFonts w:ascii="Times New Roman"/>
          <w:b w:val="false"/>
          <w:i w:val="false"/>
          <w:color w:val="000000"/>
          <w:sz w:val="28"/>
        </w:rPr>
        <w:t>
</w:t>
      </w:r>
      <w:r>
        <w:rPr>
          <w:rFonts w:ascii="Times New Roman"/>
          <w:b/>
          <w:i w:val="false"/>
          <w:color w:val="000000"/>
          <w:sz w:val="28"/>
        </w:rPr>
        <w:t xml:space="preserve">41.01/02 </w:t>
      </w:r>
      <w:r>
        <w:rPr>
          <w:rFonts w:ascii="Times New Roman"/>
          <w:b w:val="false"/>
          <w:i w:val="false"/>
          <w:color w:val="000000"/>
          <w:vertAlign w:val="subscript"/>
        </w:rPr>
        <w:t xml:space="preserve">1 </w:t>
      </w:r>
    </w:p>
    <w:bookmarkEnd w:id="274"/>
    <w:bookmarkStart w:name="z277" w:id="275"/>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Необработанные шкуры, выделанная кожа, натуральный </w:t>
      </w:r>
      <w:r>
        <w:br/>
      </w:r>
      <w:r>
        <w:rPr>
          <w:rFonts w:ascii="Times New Roman"/>
          <w:b/>
          <w:i w:val="false"/>
          <w:color w:val="000000"/>
        </w:rPr>
        <w:t xml:space="preserve">
мех и изделия из них; Шорно-седельные изделия и </w:t>
      </w:r>
      <w:r>
        <w:br/>
      </w:r>
      <w:r>
        <w:rPr>
          <w:rFonts w:ascii="Times New Roman"/>
          <w:b/>
          <w:i w:val="false"/>
          <w:color w:val="000000"/>
        </w:rPr>
        <w:t xml:space="preserve">
упряжь; Дорожные принадлежности, дамские сумки и </w:t>
      </w:r>
      <w:r>
        <w:br/>
      </w:r>
      <w:r>
        <w:rPr>
          <w:rFonts w:ascii="Times New Roman"/>
          <w:b/>
          <w:i w:val="false"/>
          <w:color w:val="000000"/>
        </w:rPr>
        <w:t xml:space="preserve">
аналогичные им товары; Изделия из кишок животных </w:t>
      </w:r>
      <w:r>
        <w:br/>
      </w:r>
      <w:r>
        <w:rPr>
          <w:rFonts w:ascii="Times New Roman"/>
          <w:b/>
          <w:i w:val="false"/>
          <w:color w:val="000000"/>
        </w:rPr>
        <w:t xml:space="preserve">
(кроме волокна из фиброина шелкопряда) </w:t>
      </w:r>
    </w:p>
    <w:bookmarkEnd w:id="275"/>
    <w:bookmarkStart w:name="z278" w:id="276"/>
    <w:p>
      <w:pPr>
        <w:spacing w:after="0"/>
        <w:ind w:left="0"/>
        <w:jc w:val="left"/>
      </w:pPr>
      <w:r>
        <w:rPr>
          <w:rFonts w:ascii="Times New Roman"/>
          <w:b/>
          <w:i w:val="false"/>
          <w:color w:val="000000"/>
        </w:rPr>
        <w:t xml:space="preserve"> 
Группа 41 </w:t>
      </w:r>
      <w:r>
        <w:br/>
      </w:r>
      <w:r>
        <w:rPr>
          <w:rFonts w:ascii="Times New Roman"/>
          <w:b/>
          <w:i w:val="false"/>
          <w:color w:val="000000"/>
        </w:rPr>
        <w:t xml:space="preserve">
Необработанные шкуры (кроме натурального меха) </w:t>
      </w:r>
      <w:r>
        <w:br/>
      </w:r>
      <w:r>
        <w:rPr>
          <w:rFonts w:ascii="Times New Roman"/>
          <w:b/>
          <w:i w:val="false"/>
          <w:color w:val="000000"/>
        </w:rPr>
        <w:t xml:space="preserve">
и выделанная кожа </w:t>
      </w:r>
    </w:p>
    <w:bookmarkEnd w:id="276"/>
    <w:bookmarkStart w:name="z279" w:id="27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обрезь или аналогичные отходы необработанных шкур (товарная позиция 05.11); </w:t>
      </w:r>
      <w:r>
        <w:br/>
      </w:r>
      <w:r>
        <w:rPr>
          <w:rFonts w:ascii="Times New Roman"/>
          <w:b w:val="false"/>
          <w:i w:val="false"/>
          <w:color w:val="000000"/>
          <w:sz w:val="28"/>
        </w:rPr>
        <w:t xml:space="preserve">
      (б) птичьи шкурки или их части, с перьями или пухом, товарной позиции 05.05 или 67.01; или </w:t>
      </w:r>
      <w:r>
        <w:br/>
      </w:r>
      <w:r>
        <w:rPr>
          <w:rFonts w:ascii="Times New Roman"/>
          <w:b w:val="false"/>
          <w:i w:val="false"/>
          <w:color w:val="000000"/>
          <w:sz w:val="28"/>
        </w:rPr>
        <w:t xml:space="preserve">
      (в) шкуры с волосяным или шерстным покровом, необработанные, дубленые или выделанные (группа 43); однако необработанные шкуры с волосяным или шерстным покровом крупного рогатого скота (включая буйволов), лошадей, овец или ягнят (кроме ягнят астраханской, курдючной, каракульской, персидской или аналогичных пород, а также индийской, китайской, монгольской или тибетской пород), коз или козлят (кроме йеменских, монгольских или тибетских пород), свиней (включая американских диких свиней пеккари), серны, газели, северных оленей, лосей, ланей, косуль или собак, должны включаться в группу 41. </w:t>
      </w:r>
      <w:r>
        <w:br/>
      </w:r>
      <w:r>
        <w:rPr>
          <w:rFonts w:ascii="Times New Roman"/>
          <w:b w:val="false"/>
          <w:i w:val="false"/>
          <w:color w:val="000000"/>
          <w:sz w:val="28"/>
        </w:rPr>
        <w:t xml:space="preserve">
      2.- (А) В товарные позиции 41.04-41.06 не включаются шкуры, подвергнутые обратимому дублению (включая предварительное дубление) (товарные позиции 41.01-41.03 в зависимости от конкретного случая). </w:t>
      </w:r>
      <w:r>
        <w:br/>
      </w:r>
      <w:r>
        <w:rPr>
          <w:rFonts w:ascii="Times New Roman"/>
          <w:b w:val="false"/>
          <w:i w:val="false"/>
          <w:color w:val="000000"/>
          <w:sz w:val="28"/>
        </w:rPr>
        <w:t xml:space="preserve">
      (Б) В товарных позициях 41.04-41.06 термин "краст" означает шкуры, подвергнутые перед сушкой додубливанию, крашению или жированию (пропитке жирами). </w:t>
      </w:r>
      <w:r>
        <w:br/>
      </w:r>
      <w:r>
        <w:rPr>
          <w:rFonts w:ascii="Times New Roman"/>
          <w:b w:val="false"/>
          <w:i w:val="false"/>
          <w:color w:val="000000"/>
          <w:sz w:val="28"/>
        </w:rPr>
        <w:t xml:space="preserve">
      3.- Во всей Номенклатуре термин "кожа композиционная" означает только кожу товарной позиции 41.15. </w:t>
      </w:r>
    </w:p>
    <w:bookmarkEnd w:id="2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41.01             Необработанные шкуры крупного рогатого </w:t>
      </w:r>
      <w:r>
        <w:br/>
      </w:r>
      <w:r>
        <w:rPr>
          <w:rFonts w:ascii="Times New Roman"/>
          <w:b w:val="false"/>
          <w:i w:val="false"/>
          <w:color w:val="000000"/>
          <w:sz w:val="28"/>
        </w:rPr>
        <w:t>
</w:t>
      </w:r>
      <w:r>
        <w:rPr>
          <w:rFonts w:ascii="Times New Roman"/>
          <w:b/>
          <w:i w:val="false"/>
          <w:color w:val="000000"/>
          <w:sz w:val="28"/>
        </w:rPr>
        <w:t xml:space="preserve">                  скота (включая буйволов) или животных </w:t>
      </w:r>
      <w:r>
        <w:br/>
      </w:r>
      <w:r>
        <w:rPr>
          <w:rFonts w:ascii="Times New Roman"/>
          <w:b w:val="false"/>
          <w:i w:val="false"/>
          <w:color w:val="000000"/>
          <w:sz w:val="28"/>
        </w:rPr>
        <w:t>
</w:t>
      </w:r>
      <w:r>
        <w:rPr>
          <w:rFonts w:ascii="Times New Roman"/>
          <w:b/>
          <w:i w:val="false"/>
          <w:color w:val="000000"/>
          <w:sz w:val="28"/>
        </w:rPr>
        <w:t xml:space="preserve">                  семейства лошадиных (парные или соленые, </w:t>
      </w:r>
      <w:r>
        <w:br/>
      </w:r>
      <w:r>
        <w:rPr>
          <w:rFonts w:ascii="Times New Roman"/>
          <w:b w:val="false"/>
          <w:i w:val="false"/>
          <w:color w:val="000000"/>
          <w:sz w:val="28"/>
        </w:rPr>
        <w:t>
</w:t>
      </w:r>
      <w:r>
        <w:rPr>
          <w:rFonts w:ascii="Times New Roman"/>
          <w:b/>
          <w:i w:val="false"/>
          <w:color w:val="000000"/>
          <w:sz w:val="28"/>
        </w:rPr>
        <w:t xml:space="preserve">                  сушеные, золеные, пикелеванные или </w:t>
      </w:r>
      <w:r>
        <w:br/>
      </w:r>
      <w:r>
        <w:rPr>
          <w:rFonts w:ascii="Times New Roman"/>
          <w:b w:val="false"/>
          <w:i w:val="false"/>
          <w:color w:val="000000"/>
          <w:sz w:val="28"/>
        </w:rPr>
        <w:t>
</w:t>
      </w:r>
      <w:r>
        <w:rPr>
          <w:rFonts w:ascii="Times New Roman"/>
          <w:b/>
          <w:i w:val="false"/>
          <w:color w:val="000000"/>
          <w:sz w:val="28"/>
        </w:rPr>
        <w:t xml:space="preserve">                  консервированные другим способам, но не </w:t>
      </w:r>
      <w:r>
        <w:br/>
      </w:r>
      <w:r>
        <w:rPr>
          <w:rFonts w:ascii="Times New Roman"/>
          <w:b w:val="false"/>
          <w:i w:val="false"/>
          <w:color w:val="000000"/>
          <w:sz w:val="28"/>
        </w:rPr>
        <w:t>
</w:t>
      </w:r>
      <w:r>
        <w:rPr>
          <w:rFonts w:ascii="Times New Roman"/>
          <w:b/>
          <w:i w:val="false"/>
          <w:color w:val="000000"/>
          <w:sz w:val="28"/>
        </w:rPr>
        <w:t xml:space="preserve">                  дубленые, не выделанные под пергамент или </w:t>
      </w:r>
      <w:r>
        <w:br/>
      </w:r>
      <w:r>
        <w:rPr>
          <w:rFonts w:ascii="Times New Roman"/>
          <w:b w:val="false"/>
          <w:i w:val="false"/>
          <w:color w:val="000000"/>
          <w:sz w:val="28"/>
        </w:rPr>
        <w:t>
</w:t>
      </w:r>
      <w:r>
        <w:rPr>
          <w:rFonts w:ascii="Times New Roman"/>
          <w:b/>
          <w:i w:val="false"/>
          <w:color w:val="000000"/>
          <w:sz w:val="28"/>
        </w:rPr>
        <w:t xml:space="preserve">                  не подвергнутые дальнейшей обработке), с </w:t>
      </w:r>
      <w:r>
        <w:br/>
      </w:r>
      <w:r>
        <w:rPr>
          <w:rFonts w:ascii="Times New Roman"/>
          <w:b w:val="false"/>
          <w:i w:val="false"/>
          <w:color w:val="000000"/>
          <w:sz w:val="28"/>
        </w:rPr>
        <w:t>
</w:t>
      </w:r>
      <w:r>
        <w:rPr>
          <w:rFonts w:ascii="Times New Roman"/>
          <w:b/>
          <w:i w:val="false"/>
          <w:color w:val="000000"/>
          <w:sz w:val="28"/>
        </w:rPr>
        <w:t xml:space="preserve">                  волосяным покровом или без волосяного </w:t>
      </w:r>
      <w:r>
        <w:br/>
      </w:r>
      <w:r>
        <w:rPr>
          <w:rFonts w:ascii="Times New Roman"/>
          <w:b w:val="false"/>
          <w:i w:val="false"/>
          <w:color w:val="000000"/>
          <w:sz w:val="28"/>
        </w:rPr>
        <w:t>
</w:t>
      </w:r>
      <w:r>
        <w:rPr>
          <w:rFonts w:ascii="Times New Roman"/>
          <w:b/>
          <w:i w:val="false"/>
          <w:color w:val="000000"/>
          <w:sz w:val="28"/>
        </w:rPr>
        <w:t xml:space="preserve">                  покрова, двоеные или недвоеные: </w:t>
      </w:r>
      <w:r>
        <w:br/>
      </w:r>
      <w:r>
        <w:rPr>
          <w:rFonts w:ascii="Times New Roman"/>
          <w:b w:val="false"/>
          <w:i w:val="false"/>
          <w:color w:val="000000"/>
          <w:sz w:val="28"/>
        </w:rPr>
        <w:t xml:space="preserve">
           4101.20  - целые шкуры, каждая массой не более 8 кг </w:t>
      </w:r>
      <w:r>
        <w:br/>
      </w:r>
      <w:r>
        <w:rPr>
          <w:rFonts w:ascii="Times New Roman"/>
          <w:b w:val="false"/>
          <w:i w:val="false"/>
          <w:color w:val="000000"/>
          <w:sz w:val="28"/>
        </w:rPr>
        <w:t xml:space="preserve">
                      в сухом состоянии, 10 кг в сухосоленом </w:t>
      </w:r>
      <w:r>
        <w:br/>
      </w:r>
      <w:r>
        <w:rPr>
          <w:rFonts w:ascii="Times New Roman"/>
          <w:b w:val="false"/>
          <w:i w:val="false"/>
          <w:color w:val="000000"/>
          <w:sz w:val="28"/>
        </w:rPr>
        <w:t xml:space="preserve">
                      или 16 кг в парном, мокросоленом или ином </w:t>
      </w:r>
      <w:r>
        <w:br/>
      </w:r>
      <w:r>
        <w:rPr>
          <w:rFonts w:ascii="Times New Roman"/>
          <w:b w:val="false"/>
          <w:i w:val="false"/>
          <w:color w:val="000000"/>
          <w:sz w:val="28"/>
        </w:rPr>
        <w:t xml:space="preserve">
                      консервированном виде </w:t>
      </w:r>
      <w:r>
        <w:br/>
      </w:r>
      <w:r>
        <w:rPr>
          <w:rFonts w:ascii="Times New Roman"/>
          <w:b w:val="false"/>
          <w:i w:val="false"/>
          <w:color w:val="000000"/>
          <w:sz w:val="28"/>
        </w:rPr>
        <w:t xml:space="preserve">
           4101.50  - целые шкуры массой более 16 кг </w:t>
      </w:r>
      <w:r>
        <w:br/>
      </w:r>
      <w:r>
        <w:rPr>
          <w:rFonts w:ascii="Times New Roman"/>
          <w:b w:val="false"/>
          <w:i w:val="false"/>
          <w:color w:val="000000"/>
          <w:sz w:val="28"/>
        </w:rPr>
        <w:t xml:space="preserve">
           4101.90  - прочие, включая чепраки, получепраки </w:t>
      </w:r>
      <w:r>
        <w:br/>
      </w:r>
      <w:r>
        <w:rPr>
          <w:rFonts w:ascii="Times New Roman"/>
          <w:b w:val="false"/>
          <w:i w:val="false"/>
          <w:color w:val="000000"/>
          <w:sz w:val="28"/>
        </w:rPr>
        <w:t xml:space="preserve">
                      и полы </w:t>
      </w:r>
      <w:r>
        <w:br/>
      </w:r>
      <w:r>
        <w:rPr>
          <w:rFonts w:ascii="Times New Roman"/>
          <w:b w:val="false"/>
          <w:i w:val="false"/>
          <w:color w:val="000000"/>
          <w:sz w:val="28"/>
        </w:rPr>
        <w:t>
</w:t>
      </w:r>
      <w:r>
        <w:rPr>
          <w:rFonts w:ascii="Times New Roman"/>
          <w:b/>
          <w:i w:val="false"/>
          <w:color w:val="000000"/>
          <w:sz w:val="28"/>
        </w:rPr>
        <w:t xml:space="preserve">41.02             Необработанные шкуры овец или шкурки </w:t>
      </w:r>
      <w:r>
        <w:br/>
      </w:r>
      <w:r>
        <w:rPr>
          <w:rFonts w:ascii="Times New Roman"/>
          <w:b w:val="false"/>
          <w:i w:val="false"/>
          <w:color w:val="000000"/>
          <w:sz w:val="28"/>
        </w:rPr>
        <w:t>
</w:t>
      </w:r>
      <w:r>
        <w:rPr>
          <w:rFonts w:ascii="Times New Roman"/>
          <w:b/>
          <w:i w:val="false"/>
          <w:color w:val="000000"/>
          <w:sz w:val="28"/>
        </w:rPr>
        <w:t xml:space="preserve">                  ягнят (парные или соленые, сушеные, </w:t>
      </w:r>
      <w:r>
        <w:br/>
      </w:r>
      <w:r>
        <w:rPr>
          <w:rFonts w:ascii="Times New Roman"/>
          <w:b w:val="false"/>
          <w:i w:val="false"/>
          <w:color w:val="000000"/>
          <w:sz w:val="28"/>
        </w:rPr>
        <w:t>
</w:t>
      </w:r>
      <w:r>
        <w:rPr>
          <w:rFonts w:ascii="Times New Roman"/>
          <w:b/>
          <w:i w:val="false"/>
          <w:color w:val="000000"/>
          <w:sz w:val="28"/>
        </w:rPr>
        <w:t xml:space="preserve">                  золеные, пикелеванные или консервированные </w:t>
      </w:r>
      <w:r>
        <w:br/>
      </w:r>
      <w:r>
        <w:rPr>
          <w:rFonts w:ascii="Times New Roman"/>
          <w:b w:val="false"/>
          <w:i w:val="false"/>
          <w:color w:val="000000"/>
          <w:sz w:val="28"/>
        </w:rPr>
        <w:t>
</w:t>
      </w:r>
      <w:r>
        <w:rPr>
          <w:rFonts w:ascii="Times New Roman"/>
          <w:b/>
          <w:i w:val="false"/>
          <w:color w:val="000000"/>
          <w:sz w:val="28"/>
        </w:rPr>
        <w:t xml:space="preserve">                  другим способом, но не дубленые, не </w:t>
      </w:r>
      <w:r>
        <w:br/>
      </w:r>
      <w:r>
        <w:rPr>
          <w:rFonts w:ascii="Times New Roman"/>
          <w:b w:val="false"/>
          <w:i w:val="false"/>
          <w:color w:val="000000"/>
          <w:sz w:val="28"/>
        </w:rPr>
        <w:t>
</w:t>
      </w:r>
      <w:r>
        <w:rPr>
          <w:rFonts w:ascii="Times New Roman"/>
          <w:b/>
          <w:i w:val="false"/>
          <w:color w:val="000000"/>
          <w:sz w:val="28"/>
        </w:rPr>
        <w:t xml:space="preserve">                  выделанные под пергамент или не </w:t>
      </w:r>
      <w:r>
        <w:br/>
      </w:r>
      <w:r>
        <w:rPr>
          <w:rFonts w:ascii="Times New Roman"/>
          <w:b w:val="false"/>
          <w:i w:val="false"/>
          <w:color w:val="000000"/>
          <w:sz w:val="28"/>
        </w:rPr>
        <w:t>
</w:t>
      </w:r>
      <w:r>
        <w:rPr>
          <w:rFonts w:ascii="Times New Roman"/>
          <w:b/>
          <w:i w:val="false"/>
          <w:color w:val="000000"/>
          <w:sz w:val="28"/>
        </w:rPr>
        <w:t xml:space="preserve">                  подвергнутые дальнейшей обработке), </w:t>
      </w:r>
      <w:r>
        <w:br/>
      </w:r>
      <w:r>
        <w:rPr>
          <w:rFonts w:ascii="Times New Roman"/>
          <w:b w:val="false"/>
          <w:i w:val="false"/>
          <w:color w:val="000000"/>
          <w:sz w:val="28"/>
        </w:rPr>
        <w:t>
</w:t>
      </w:r>
      <w:r>
        <w:rPr>
          <w:rFonts w:ascii="Times New Roman"/>
          <w:b/>
          <w:i w:val="false"/>
          <w:color w:val="000000"/>
          <w:sz w:val="28"/>
        </w:rPr>
        <w:t xml:space="preserve">                  с шерстным покровом или без шерстного </w:t>
      </w:r>
      <w:r>
        <w:br/>
      </w:r>
      <w:r>
        <w:rPr>
          <w:rFonts w:ascii="Times New Roman"/>
          <w:b w:val="false"/>
          <w:i w:val="false"/>
          <w:color w:val="000000"/>
          <w:sz w:val="28"/>
        </w:rPr>
        <w:t>
</w:t>
      </w:r>
      <w:r>
        <w:rPr>
          <w:rFonts w:ascii="Times New Roman"/>
          <w:b/>
          <w:i w:val="false"/>
          <w:color w:val="000000"/>
          <w:sz w:val="28"/>
        </w:rPr>
        <w:t xml:space="preserve">                  покрова, двоеные или недвоеные, кроме </w:t>
      </w:r>
      <w:r>
        <w:br/>
      </w:r>
      <w:r>
        <w:rPr>
          <w:rFonts w:ascii="Times New Roman"/>
          <w:b w:val="false"/>
          <w:i w:val="false"/>
          <w:color w:val="000000"/>
          <w:sz w:val="28"/>
        </w:rPr>
        <w:t>
</w:t>
      </w:r>
      <w:r>
        <w:rPr>
          <w:rFonts w:ascii="Times New Roman"/>
          <w:b/>
          <w:i w:val="false"/>
          <w:color w:val="000000"/>
          <w:sz w:val="28"/>
        </w:rPr>
        <w:t xml:space="preserve">                  исключенных примечанием 1в к данной </w:t>
      </w:r>
      <w:r>
        <w:br/>
      </w:r>
      <w:r>
        <w:rPr>
          <w:rFonts w:ascii="Times New Roman"/>
          <w:b w:val="false"/>
          <w:i w:val="false"/>
          <w:color w:val="000000"/>
          <w:sz w:val="28"/>
        </w:rPr>
        <w:t>
</w:t>
      </w:r>
      <w:r>
        <w:rPr>
          <w:rFonts w:ascii="Times New Roman"/>
          <w:b/>
          <w:i w:val="false"/>
          <w:color w:val="000000"/>
          <w:sz w:val="28"/>
        </w:rPr>
        <w:t xml:space="preserve">                  группе: </w:t>
      </w:r>
      <w:r>
        <w:br/>
      </w:r>
      <w:r>
        <w:rPr>
          <w:rFonts w:ascii="Times New Roman"/>
          <w:b w:val="false"/>
          <w:i w:val="false"/>
          <w:color w:val="000000"/>
          <w:sz w:val="28"/>
        </w:rPr>
        <w:t xml:space="preserve">
           4102.10  - с шерстным покровом </w:t>
      </w:r>
      <w:r>
        <w:br/>
      </w:r>
      <w:r>
        <w:rPr>
          <w:rFonts w:ascii="Times New Roman"/>
          <w:b w:val="false"/>
          <w:i w:val="false"/>
          <w:color w:val="000000"/>
          <w:sz w:val="28"/>
        </w:rPr>
        <w:t xml:space="preserve">
------------------------------------------------------------------- </w:t>
      </w:r>
    </w:p>
    <w:bookmarkStart w:name="z280" w:id="27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41    </w:t>
      </w:r>
      <w:r>
        <w:br/>
      </w:r>
      <w:r>
        <w:rPr>
          <w:rFonts w:ascii="Times New Roman"/>
          <w:b w:val="false"/>
          <w:i w:val="false"/>
          <w:color w:val="000000"/>
          <w:sz w:val="28"/>
        </w:rPr>
        <w:t>
</w:t>
      </w:r>
      <w:r>
        <w:rPr>
          <w:rFonts w:ascii="Times New Roman"/>
          <w:b/>
          <w:i w:val="false"/>
          <w:color w:val="000000"/>
          <w:sz w:val="28"/>
        </w:rPr>
        <w:t xml:space="preserve">41.02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27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без шерстного покрова: </w:t>
      </w:r>
      <w:r>
        <w:br/>
      </w:r>
      <w:r>
        <w:rPr>
          <w:rFonts w:ascii="Times New Roman"/>
          <w:b w:val="false"/>
          <w:i w:val="false"/>
          <w:color w:val="000000"/>
          <w:sz w:val="28"/>
        </w:rPr>
        <w:t xml:space="preserve">
           4102.21  -- пикелеванные </w:t>
      </w:r>
      <w:r>
        <w:br/>
      </w:r>
      <w:r>
        <w:rPr>
          <w:rFonts w:ascii="Times New Roman"/>
          <w:b w:val="false"/>
          <w:i w:val="false"/>
          <w:color w:val="000000"/>
          <w:sz w:val="28"/>
        </w:rPr>
        <w:t xml:space="preserve">
           4102.29  -- прочие </w:t>
      </w:r>
      <w:r>
        <w:br/>
      </w:r>
      <w:r>
        <w:rPr>
          <w:rFonts w:ascii="Times New Roman"/>
          <w:b w:val="false"/>
          <w:i w:val="false"/>
          <w:color w:val="000000"/>
          <w:sz w:val="28"/>
        </w:rPr>
        <w:t>
</w:t>
      </w:r>
      <w:r>
        <w:rPr>
          <w:rFonts w:ascii="Times New Roman"/>
          <w:b/>
          <w:i w:val="false"/>
          <w:color w:val="000000"/>
          <w:sz w:val="28"/>
        </w:rPr>
        <w:t xml:space="preserve">41.03             Прочие необработанные шкуры (парные </w:t>
      </w:r>
      <w:r>
        <w:br/>
      </w:r>
      <w:r>
        <w:rPr>
          <w:rFonts w:ascii="Times New Roman"/>
          <w:b w:val="false"/>
          <w:i w:val="false"/>
          <w:color w:val="000000"/>
          <w:sz w:val="28"/>
        </w:rPr>
        <w:t>
</w:t>
      </w:r>
      <w:r>
        <w:rPr>
          <w:rFonts w:ascii="Times New Roman"/>
          <w:b/>
          <w:i w:val="false"/>
          <w:color w:val="000000"/>
          <w:sz w:val="28"/>
        </w:rPr>
        <w:t xml:space="preserve">                  или соленые, сушеные, золеные, </w:t>
      </w:r>
      <w:r>
        <w:br/>
      </w:r>
      <w:r>
        <w:rPr>
          <w:rFonts w:ascii="Times New Roman"/>
          <w:b w:val="false"/>
          <w:i w:val="false"/>
          <w:color w:val="000000"/>
          <w:sz w:val="28"/>
        </w:rPr>
        <w:t>
</w:t>
      </w:r>
      <w:r>
        <w:rPr>
          <w:rFonts w:ascii="Times New Roman"/>
          <w:b/>
          <w:i w:val="false"/>
          <w:color w:val="000000"/>
          <w:sz w:val="28"/>
        </w:rPr>
        <w:t xml:space="preserve">                  пикелеванные или консервированные другим </w:t>
      </w:r>
      <w:r>
        <w:br/>
      </w:r>
      <w:r>
        <w:rPr>
          <w:rFonts w:ascii="Times New Roman"/>
          <w:b w:val="false"/>
          <w:i w:val="false"/>
          <w:color w:val="000000"/>
          <w:sz w:val="28"/>
        </w:rPr>
        <w:t>
</w:t>
      </w:r>
      <w:r>
        <w:rPr>
          <w:rFonts w:ascii="Times New Roman"/>
          <w:b/>
          <w:i w:val="false"/>
          <w:color w:val="000000"/>
          <w:sz w:val="28"/>
        </w:rPr>
        <w:t xml:space="preserve">                  способом, но не дубленые, не выделанные </w:t>
      </w:r>
      <w:r>
        <w:br/>
      </w:r>
      <w:r>
        <w:rPr>
          <w:rFonts w:ascii="Times New Roman"/>
          <w:b w:val="false"/>
          <w:i w:val="false"/>
          <w:color w:val="000000"/>
          <w:sz w:val="28"/>
        </w:rPr>
        <w:t>
</w:t>
      </w:r>
      <w:r>
        <w:rPr>
          <w:rFonts w:ascii="Times New Roman"/>
          <w:b/>
          <w:i w:val="false"/>
          <w:color w:val="000000"/>
          <w:sz w:val="28"/>
        </w:rPr>
        <w:t xml:space="preserve">                  под пергамент или не подвергнутые </w:t>
      </w:r>
      <w:r>
        <w:br/>
      </w:r>
      <w:r>
        <w:rPr>
          <w:rFonts w:ascii="Times New Roman"/>
          <w:b w:val="false"/>
          <w:i w:val="false"/>
          <w:color w:val="000000"/>
          <w:sz w:val="28"/>
        </w:rPr>
        <w:t>
</w:t>
      </w:r>
      <w:r>
        <w:rPr>
          <w:rFonts w:ascii="Times New Roman"/>
          <w:b/>
          <w:i w:val="false"/>
          <w:color w:val="000000"/>
          <w:sz w:val="28"/>
        </w:rPr>
        <w:t xml:space="preserve">                  дальнейшей обработке), с волосяным </w:t>
      </w:r>
      <w:r>
        <w:br/>
      </w:r>
      <w:r>
        <w:rPr>
          <w:rFonts w:ascii="Times New Roman"/>
          <w:b w:val="false"/>
          <w:i w:val="false"/>
          <w:color w:val="000000"/>
          <w:sz w:val="28"/>
        </w:rPr>
        <w:t>
</w:t>
      </w:r>
      <w:r>
        <w:rPr>
          <w:rFonts w:ascii="Times New Roman"/>
          <w:b/>
          <w:i w:val="false"/>
          <w:color w:val="000000"/>
          <w:sz w:val="28"/>
        </w:rPr>
        <w:t xml:space="preserve">                  покровом или без волосяного покрова, </w:t>
      </w:r>
      <w:r>
        <w:br/>
      </w:r>
      <w:r>
        <w:rPr>
          <w:rFonts w:ascii="Times New Roman"/>
          <w:b w:val="false"/>
          <w:i w:val="false"/>
          <w:color w:val="000000"/>
          <w:sz w:val="28"/>
        </w:rPr>
        <w:t>
</w:t>
      </w:r>
      <w:r>
        <w:rPr>
          <w:rFonts w:ascii="Times New Roman"/>
          <w:b/>
          <w:i w:val="false"/>
          <w:color w:val="000000"/>
          <w:sz w:val="28"/>
        </w:rPr>
        <w:t xml:space="preserve">                  двоеные или недвоеные, кроме исключенных </w:t>
      </w:r>
      <w:r>
        <w:br/>
      </w:r>
      <w:r>
        <w:rPr>
          <w:rFonts w:ascii="Times New Roman"/>
          <w:b w:val="false"/>
          <w:i w:val="false"/>
          <w:color w:val="000000"/>
          <w:sz w:val="28"/>
        </w:rPr>
        <w:t>
</w:t>
      </w:r>
      <w:r>
        <w:rPr>
          <w:rFonts w:ascii="Times New Roman"/>
          <w:b/>
          <w:i w:val="false"/>
          <w:color w:val="000000"/>
          <w:sz w:val="28"/>
        </w:rPr>
        <w:t xml:space="preserve">                  примечанием 1б или 1в к данной группе: </w:t>
      </w:r>
      <w:r>
        <w:br/>
      </w:r>
      <w:r>
        <w:rPr>
          <w:rFonts w:ascii="Times New Roman"/>
          <w:b w:val="false"/>
          <w:i w:val="false"/>
          <w:color w:val="000000"/>
          <w:sz w:val="28"/>
        </w:rPr>
        <w:t xml:space="preserve">
           4103.10  - коз или козлят </w:t>
      </w:r>
      <w:r>
        <w:br/>
      </w:r>
      <w:r>
        <w:rPr>
          <w:rFonts w:ascii="Times New Roman"/>
          <w:b w:val="false"/>
          <w:i w:val="false"/>
          <w:color w:val="000000"/>
          <w:sz w:val="28"/>
        </w:rPr>
        <w:t xml:space="preserve">
           4103.20  - рептилий </w:t>
      </w:r>
      <w:r>
        <w:br/>
      </w:r>
      <w:r>
        <w:rPr>
          <w:rFonts w:ascii="Times New Roman"/>
          <w:b w:val="false"/>
          <w:i w:val="false"/>
          <w:color w:val="000000"/>
          <w:sz w:val="28"/>
        </w:rPr>
        <w:t xml:space="preserve">
           4103.30  - свиней </w:t>
      </w:r>
      <w:r>
        <w:br/>
      </w:r>
      <w:r>
        <w:rPr>
          <w:rFonts w:ascii="Times New Roman"/>
          <w:b w:val="false"/>
          <w:i w:val="false"/>
          <w:color w:val="000000"/>
          <w:sz w:val="28"/>
        </w:rPr>
        <w:t xml:space="preserve">
           4103.90  - прочие </w:t>
      </w:r>
      <w:r>
        <w:br/>
      </w:r>
      <w:r>
        <w:rPr>
          <w:rFonts w:ascii="Times New Roman"/>
          <w:b w:val="false"/>
          <w:i w:val="false"/>
          <w:color w:val="000000"/>
          <w:sz w:val="28"/>
        </w:rPr>
        <w:t>
</w:t>
      </w:r>
      <w:r>
        <w:rPr>
          <w:rFonts w:ascii="Times New Roman"/>
          <w:b/>
          <w:i w:val="false"/>
          <w:color w:val="000000"/>
          <w:sz w:val="28"/>
        </w:rPr>
        <w:t xml:space="preserve">41.04             Дубленая кожа или кожевенный краст из </w:t>
      </w:r>
      <w:r>
        <w:br/>
      </w:r>
      <w:r>
        <w:rPr>
          <w:rFonts w:ascii="Times New Roman"/>
          <w:b w:val="false"/>
          <w:i w:val="false"/>
          <w:color w:val="000000"/>
          <w:sz w:val="28"/>
        </w:rPr>
        <w:t>
</w:t>
      </w:r>
      <w:r>
        <w:rPr>
          <w:rFonts w:ascii="Times New Roman"/>
          <w:b/>
          <w:i w:val="false"/>
          <w:color w:val="000000"/>
          <w:sz w:val="28"/>
        </w:rPr>
        <w:t xml:space="preserve">                  шкур крупного рогатого скота (включая </w:t>
      </w:r>
      <w:r>
        <w:br/>
      </w:r>
      <w:r>
        <w:rPr>
          <w:rFonts w:ascii="Times New Roman"/>
          <w:b w:val="false"/>
          <w:i w:val="false"/>
          <w:color w:val="000000"/>
          <w:sz w:val="28"/>
        </w:rPr>
        <w:t>
</w:t>
      </w:r>
      <w:r>
        <w:rPr>
          <w:rFonts w:ascii="Times New Roman"/>
          <w:b/>
          <w:i w:val="false"/>
          <w:color w:val="000000"/>
          <w:sz w:val="28"/>
        </w:rPr>
        <w:t xml:space="preserve">                  буйволов) или животных семейства </w:t>
      </w:r>
      <w:r>
        <w:br/>
      </w:r>
      <w:r>
        <w:rPr>
          <w:rFonts w:ascii="Times New Roman"/>
          <w:b w:val="false"/>
          <w:i w:val="false"/>
          <w:color w:val="000000"/>
          <w:sz w:val="28"/>
        </w:rPr>
        <w:t>
</w:t>
      </w:r>
      <w:r>
        <w:rPr>
          <w:rFonts w:ascii="Times New Roman"/>
          <w:b/>
          <w:i w:val="false"/>
          <w:color w:val="000000"/>
          <w:sz w:val="28"/>
        </w:rPr>
        <w:t xml:space="preserve">                  лошадиных, без волосяного покрова, </w:t>
      </w:r>
      <w:r>
        <w:br/>
      </w:r>
      <w:r>
        <w:rPr>
          <w:rFonts w:ascii="Times New Roman"/>
          <w:b w:val="false"/>
          <w:i w:val="false"/>
          <w:color w:val="000000"/>
          <w:sz w:val="28"/>
        </w:rPr>
        <w:t>
</w:t>
      </w:r>
      <w:r>
        <w:rPr>
          <w:rFonts w:ascii="Times New Roman"/>
          <w:b/>
          <w:i w:val="false"/>
          <w:color w:val="000000"/>
          <w:sz w:val="28"/>
        </w:rPr>
        <w:t xml:space="preserve">                  двоеные или недвоеные, но без дальнейшей </w:t>
      </w:r>
      <w:r>
        <w:br/>
      </w:r>
      <w:r>
        <w:rPr>
          <w:rFonts w:ascii="Times New Roman"/>
          <w:b w:val="false"/>
          <w:i w:val="false"/>
          <w:color w:val="000000"/>
          <w:sz w:val="28"/>
        </w:rPr>
        <w:t>
</w:t>
      </w:r>
      <w:r>
        <w:rPr>
          <w:rFonts w:ascii="Times New Roman"/>
          <w:b/>
          <w:i w:val="false"/>
          <w:color w:val="000000"/>
          <w:sz w:val="28"/>
        </w:rPr>
        <w:t xml:space="preserve">                  обработки: </w:t>
      </w:r>
      <w:r>
        <w:br/>
      </w:r>
      <w:r>
        <w:rPr>
          <w:rFonts w:ascii="Times New Roman"/>
          <w:b w:val="false"/>
          <w:i w:val="false"/>
          <w:color w:val="000000"/>
          <w:sz w:val="28"/>
        </w:rPr>
        <w:t xml:space="preserve">
                    - во влажном состоянии (включая </w:t>
      </w:r>
      <w:r>
        <w:br/>
      </w:r>
      <w:r>
        <w:rPr>
          <w:rFonts w:ascii="Times New Roman"/>
          <w:b w:val="false"/>
          <w:i w:val="false"/>
          <w:color w:val="000000"/>
          <w:sz w:val="28"/>
        </w:rPr>
        <w:t xml:space="preserve">
                      хромированный полуфабрикат): </w:t>
      </w:r>
      <w:r>
        <w:br/>
      </w:r>
      <w:r>
        <w:rPr>
          <w:rFonts w:ascii="Times New Roman"/>
          <w:b w:val="false"/>
          <w:i w:val="false"/>
          <w:color w:val="000000"/>
          <w:sz w:val="28"/>
        </w:rPr>
        <w:t xml:space="preserve">
           4104.11  -- нешлифованные лицевые недвоеные; </w:t>
      </w:r>
      <w:r>
        <w:br/>
      </w:r>
      <w:r>
        <w:rPr>
          <w:rFonts w:ascii="Times New Roman"/>
          <w:b w:val="false"/>
          <w:i w:val="false"/>
          <w:color w:val="000000"/>
          <w:sz w:val="28"/>
        </w:rPr>
        <w:t xml:space="preserve">
                       лицевые двоеные </w:t>
      </w:r>
      <w:r>
        <w:br/>
      </w:r>
      <w:r>
        <w:rPr>
          <w:rFonts w:ascii="Times New Roman"/>
          <w:b w:val="false"/>
          <w:i w:val="false"/>
          <w:color w:val="000000"/>
          <w:sz w:val="28"/>
        </w:rPr>
        <w:t xml:space="preserve">
           4104.19  -- прочие </w:t>
      </w:r>
      <w:r>
        <w:br/>
      </w:r>
      <w:r>
        <w:rPr>
          <w:rFonts w:ascii="Times New Roman"/>
          <w:b w:val="false"/>
          <w:i w:val="false"/>
          <w:color w:val="000000"/>
          <w:sz w:val="28"/>
        </w:rPr>
        <w:t xml:space="preserve">
                    - в сухом состоянии (краст): </w:t>
      </w:r>
      <w:r>
        <w:br/>
      </w:r>
      <w:r>
        <w:rPr>
          <w:rFonts w:ascii="Times New Roman"/>
          <w:b w:val="false"/>
          <w:i w:val="false"/>
          <w:color w:val="000000"/>
          <w:sz w:val="28"/>
        </w:rPr>
        <w:t xml:space="preserve">
           4104.41  -- нешлифованные лицевые недвоеные; </w:t>
      </w:r>
      <w:r>
        <w:br/>
      </w:r>
      <w:r>
        <w:rPr>
          <w:rFonts w:ascii="Times New Roman"/>
          <w:b w:val="false"/>
          <w:i w:val="false"/>
          <w:color w:val="000000"/>
          <w:sz w:val="28"/>
        </w:rPr>
        <w:t xml:space="preserve">
                       лицевые двоеные </w:t>
      </w:r>
      <w:r>
        <w:br/>
      </w:r>
      <w:r>
        <w:rPr>
          <w:rFonts w:ascii="Times New Roman"/>
          <w:b w:val="false"/>
          <w:i w:val="false"/>
          <w:color w:val="000000"/>
          <w:sz w:val="28"/>
        </w:rPr>
        <w:t xml:space="preserve">
           4104.49  -- прочие </w:t>
      </w:r>
      <w:r>
        <w:br/>
      </w:r>
      <w:r>
        <w:rPr>
          <w:rFonts w:ascii="Times New Roman"/>
          <w:b w:val="false"/>
          <w:i w:val="false"/>
          <w:color w:val="000000"/>
          <w:sz w:val="28"/>
        </w:rPr>
        <w:t>
</w:t>
      </w:r>
      <w:r>
        <w:rPr>
          <w:rFonts w:ascii="Times New Roman"/>
          <w:b/>
          <w:i w:val="false"/>
          <w:color w:val="000000"/>
          <w:sz w:val="28"/>
        </w:rPr>
        <w:t xml:space="preserve">41.05             Дубленая кожа или кожевенный краст из </w:t>
      </w:r>
      <w:r>
        <w:br/>
      </w:r>
      <w:r>
        <w:rPr>
          <w:rFonts w:ascii="Times New Roman"/>
          <w:b w:val="false"/>
          <w:i w:val="false"/>
          <w:color w:val="000000"/>
          <w:sz w:val="28"/>
        </w:rPr>
        <w:t>
</w:t>
      </w:r>
      <w:r>
        <w:rPr>
          <w:rFonts w:ascii="Times New Roman"/>
          <w:b/>
          <w:i w:val="false"/>
          <w:color w:val="000000"/>
          <w:sz w:val="28"/>
        </w:rPr>
        <w:t xml:space="preserve">                  шкур овец или шкурок ягнят, без шерстного </w:t>
      </w:r>
      <w:r>
        <w:br/>
      </w:r>
      <w:r>
        <w:rPr>
          <w:rFonts w:ascii="Times New Roman"/>
          <w:b w:val="false"/>
          <w:i w:val="false"/>
          <w:color w:val="000000"/>
          <w:sz w:val="28"/>
        </w:rPr>
        <w:t>
</w:t>
      </w:r>
      <w:r>
        <w:rPr>
          <w:rFonts w:ascii="Times New Roman"/>
          <w:b/>
          <w:i w:val="false"/>
          <w:color w:val="000000"/>
          <w:sz w:val="28"/>
        </w:rPr>
        <w:t xml:space="preserve">                  покрова, двоеные или недвоеные, но без </w:t>
      </w:r>
      <w:r>
        <w:br/>
      </w:r>
      <w:r>
        <w:rPr>
          <w:rFonts w:ascii="Times New Roman"/>
          <w:b w:val="false"/>
          <w:i w:val="false"/>
          <w:color w:val="000000"/>
          <w:sz w:val="28"/>
        </w:rPr>
        <w:t>
</w:t>
      </w:r>
      <w:r>
        <w:rPr>
          <w:rFonts w:ascii="Times New Roman"/>
          <w:b/>
          <w:i w:val="false"/>
          <w:color w:val="000000"/>
          <w:sz w:val="28"/>
        </w:rPr>
        <w:t xml:space="preserve">                  дальнейшей обработки: </w:t>
      </w:r>
      <w:r>
        <w:br/>
      </w:r>
      <w:r>
        <w:rPr>
          <w:rFonts w:ascii="Times New Roman"/>
          <w:b w:val="false"/>
          <w:i w:val="false"/>
          <w:color w:val="000000"/>
          <w:sz w:val="28"/>
        </w:rPr>
        <w:t xml:space="preserve">
           4105.10  - во влажном состоянии (включая </w:t>
      </w:r>
      <w:r>
        <w:br/>
      </w:r>
      <w:r>
        <w:rPr>
          <w:rFonts w:ascii="Times New Roman"/>
          <w:b w:val="false"/>
          <w:i w:val="false"/>
          <w:color w:val="000000"/>
          <w:sz w:val="28"/>
        </w:rPr>
        <w:t xml:space="preserve">
                      хромированный полуфабрикат) </w:t>
      </w:r>
      <w:r>
        <w:br/>
      </w:r>
      <w:r>
        <w:rPr>
          <w:rFonts w:ascii="Times New Roman"/>
          <w:b w:val="false"/>
          <w:i w:val="false"/>
          <w:color w:val="000000"/>
          <w:sz w:val="28"/>
        </w:rPr>
        <w:t xml:space="preserve">
           4105.30  - в сухом состоянии (краст) </w:t>
      </w:r>
      <w:r>
        <w:br/>
      </w:r>
      <w:r>
        <w:rPr>
          <w:rFonts w:ascii="Times New Roman"/>
          <w:b w:val="false"/>
          <w:i w:val="false"/>
          <w:color w:val="000000"/>
          <w:sz w:val="28"/>
        </w:rPr>
        <w:t>
</w:t>
      </w:r>
      <w:r>
        <w:rPr>
          <w:rFonts w:ascii="Times New Roman"/>
          <w:b/>
          <w:i w:val="false"/>
          <w:color w:val="000000"/>
          <w:sz w:val="28"/>
        </w:rPr>
        <w:t xml:space="preserve">41.06             Дубленая кожа или кожевенный краст </w:t>
      </w:r>
      <w:r>
        <w:br/>
      </w:r>
      <w:r>
        <w:rPr>
          <w:rFonts w:ascii="Times New Roman"/>
          <w:b w:val="false"/>
          <w:i w:val="false"/>
          <w:color w:val="000000"/>
          <w:sz w:val="28"/>
        </w:rPr>
        <w:t>
</w:t>
      </w:r>
      <w:r>
        <w:rPr>
          <w:rFonts w:ascii="Times New Roman"/>
          <w:b/>
          <w:i w:val="false"/>
          <w:color w:val="000000"/>
          <w:sz w:val="28"/>
        </w:rPr>
        <w:t xml:space="preserve">                  из шкур прочих животных, без шерстного </w:t>
      </w:r>
      <w:r>
        <w:br/>
      </w:r>
      <w:r>
        <w:rPr>
          <w:rFonts w:ascii="Times New Roman"/>
          <w:b w:val="false"/>
          <w:i w:val="false"/>
          <w:color w:val="000000"/>
          <w:sz w:val="28"/>
        </w:rPr>
        <w:t>
</w:t>
      </w:r>
      <w:r>
        <w:rPr>
          <w:rFonts w:ascii="Times New Roman"/>
          <w:b/>
          <w:i w:val="false"/>
          <w:color w:val="000000"/>
          <w:sz w:val="28"/>
        </w:rPr>
        <w:t xml:space="preserve">                  или волосяного покрова двоеные или </w:t>
      </w:r>
      <w:r>
        <w:br/>
      </w:r>
      <w:r>
        <w:rPr>
          <w:rFonts w:ascii="Times New Roman"/>
          <w:b w:val="false"/>
          <w:i w:val="false"/>
          <w:color w:val="000000"/>
          <w:sz w:val="28"/>
        </w:rPr>
        <w:t>
</w:t>
      </w:r>
      <w:r>
        <w:rPr>
          <w:rFonts w:ascii="Times New Roman"/>
          <w:b/>
          <w:i w:val="false"/>
          <w:color w:val="000000"/>
          <w:sz w:val="28"/>
        </w:rPr>
        <w:t xml:space="preserve">                  недвоеные, но без дальнейшей обработки: </w:t>
      </w:r>
      <w:r>
        <w:br/>
      </w:r>
      <w:r>
        <w:rPr>
          <w:rFonts w:ascii="Times New Roman"/>
          <w:b w:val="false"/>
          <w:i w:val="false"/>
          <w:color w:val="000000"/>
          <w:sz w:val="28"/>
        </w:rPr>
        <w:t xml:space="preserve">
                    - коз или козлят: </w:t>
      </w:r>
      <w:r>
        <w:br/>
      </w:r>
      <w:r>
        <w:rPr>
          <w:rFonts w:ascii="Times New Roman"/>
          <w:b w:val="false"/>
          <w:i w:val="false"/>
          <w:color w:val="000000"/>
          <w:sz w:val="28"/>
        </w:rPr>
        <w:t xml:space="preserve">
           4106.21  -- во влажном состоянии (включая </w:t>
      </w:r>
      <w:r>
        <w:br/>
      </w:r>
      <w:r>
        <w:rPr>
          <w:rFonts w:ascii="Times New Roman"/>
          <w:b w:val="false"/>
          <w:i w:val="false"/>
          <w:color w:val="000000"/>
          <w:sz w:val="28"/>
        </w:rPr>
        <w:t xml:space="preserve">
                       хромированный полуфабрикат) </w:t>
      </w:r>
      <w:r>
        <w:br/>
      </w:r>
      <w:r>
        <w:rPr>
          <w:rFonts w:ascii="Times New Roman"/>
          <w:b w:val="false"/>
          <w:i w:val="false"/>
          <w:color w:val="000000"/>
          <w:sz w:val="28"/>
        </w:rPr>
        <w:t xml:space="preserve">
           4106.22  -- в сухом состоянии (краст) </w:t>
      </w:r>
      <w:r>
        <w:br/>
      </w:r>
      <w:r>
        <w:rPr>
          <w:rFonts w:ascii="Times New Roman"/>
          <w:b w:val="false"/>
          <w:i w:val="false"/>
          <w:color w:val="000000"/>
          <w:sz w:val="28"/>
        </w:rPr>
        <w:t xml:space="preserve">
                    - свиней: </w:t>
      </w:r>
      <w:r>
        <w:br/>
      </w:r>
      <w:r>
        <w:rPr>
          <w:rFonts w:ascii="Times New Roman"/>
          <w:b w:val="false"/>
          <w:i w:val="false"/>
          <w:color w:val="000000"/>
          <w:sz w:val="28"/>
        </w:rPr>
        <w:t xml:space="preserve">
           4106.31  -- во влажном состоянии (включая </w:t>
      </w:r>
      <w:r>
        <w:br/>
      </w:r>
      <w:r>
        <w:rPr>
          <w:rFonts w:ascii="Times New Roman"/>
          <w:b w:val="false"/>
          <w:i w:val="false"/>
          <w:color w:val="000000"/>
          <w:sz w:val="28"/>
        </w:rPr>
        <w:t xml:space="preserve">
                       хромированный полуфабрикат) </w:t>
      </w:r>
      <w:r>
        <w:br/>
      </w:r>
      <w:r>
        <w:rPr>
          <w:rFonts w:ascii="Times New Roman"/>
          <w:b w:val="false"/>
          <w:i w:val="false"/>
          <w:color w:val="000000"/>
          <w:sz w:val="28"/>
        </w:rPr>
        <w:t xml:space="preserve">
           4106.32  -- в сухом состоянии (краст) </w:t>
      </w:r>
      <w:r>
        <w:br/>
      </w:r>
      <w:r>
        <w:rPr>
          <w:rFonts w:ascii="Times New Roman"/>
          <w:b w:val="false"/>
          <w:i w:val="false"/>
          <w:color w:val="000000"/>
          <w:sz w:val="28"/>
        </w:rPr>
        <w:t xml:space="preserve">
           4106.40  - рептилий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4106.91  -- во влажном состоянии (включая </w:t>
      </w:r>
      <w:r>
        <w:br/>
      </w:r>
      <w:r>
        <w:rPr>
          <w:rFonts w:ascii="Times New Roman"/>
          <w:b w:val="false"/>
          <w:i w:val="false"/>
          <w:color w:val="000000"/>
          <w:sz w:val="28"/>
        </w:rPr>
        <w:t xml:space="preserve">
                       хромированный полуфабрикат) </w:t>
      </w:r>
      <w:r>
        <w:br/>
      </w:r>
      <w:r>
        <w:rPr>
          <w:rFonts w:ascii="Times New Roman"/>
          <w:b w:val="false"/>
          <w:i w:val="false"/>
          <w:color w:val="000000"/>
          <w:sz w:val="28"/>
        </w:rPr>
        <w:t xml:space="preserve">
           4106.92  -- в сухом состоянии (краст) </w:t>
      </w:r>
      <w:r>
        <w:br/>
      </w:r>
      <w:r>
        <w:rPr>
          <w:rFonts w:ascii="Times New Roman"/>
          <w:b w:val="false"/>
          <w:i w:val="false"/>
          <w:color w:val="000000"/>
          <w:sz w:val="28"/>
        </w:rPr>
        <w:t>
</w:t>
      </w:r>
      <w:r>
        <w:rPr>
          <w:rFonts w:ascii="Times New Roman"/>
          <w:b/>
          <w:i w:val="false"/>
          <w:color w:val="000000"/>
          <w:sz w:val="28"/>
        </w:rPr>
        <w:t xml:space="preserve">41.07             Кожа, дополнительно обработанная после </w:t>
      </w:r>
      <w:r>
        <w:br/>
      </w:r>
      <w:r>
        <w:rPr>
          <w:rFonts w:ascii="Times New Roman"/>
          <w:b w:val="false"/>
          <w:i w:val="false"/>
          <w:color w:val="000000"/>
          <w:sz w:val="28"/>
        </w:rPr>
        <w:t>
</w:t>
      </w:r>
      <w:r>
        <w:rPr>
          <w:rFonts w:ascii="Times New Roman"/>
          <w:b/>
          <w:i w:val="false"/>
          <w:color w:val="000000"/>
          <w:sz w:val="28"/>
        </w:rPr>
        <w:t xml:space="preserve">                  дубления или в виде кожевенного краста, </w:t>
      </w:r>
      <w:r>
        <w:br/>
      </w:r>
      <w:r>
        <w:rPr>
          <w:rFonts w:ascii="Times New Roman"/>
          <w:b w:val="false"/>
          <w:i w:val="false"/>
          <w:color w:val="000000"/>
          <w:sz w:val="28"/>
        </w:rPr>
        <w:t>
</w:t>
      </w:r>
      <w:r>
        <w:rPr>
          <w:rFonts w:ascii="Times New Roman"/>
          <w:b/>
          <w:i w:val="false"/>
          <w:color w:val="000000"/>
          <w:sz w:val="28"/>
        </w:rPr>
        <w:t xml:space="preserve">                  включая выделанную под пергамент, из </w:t>
      </w:r>
      <w:r>
        <w:br/>
      </w:r>
      <w:r>
        <w:rPr>
          <w:rFonts w:ascii="Times New Roman"/>
          <w:b w:val="false"/>
          <w:i w:val="false"/>
          <w:color w:val="000000"/>
          <w:sz w:val="28"/>
        </w:rPr>
        <w:t>
</w:t>
      </w:r>
      <w:r>
        <w:rPr>
          <w:rFonts w:ascii="Times New Roman"/>
          <w:b/>
          <w:i w:val="false"/>
          <w:color w:val="000000"/>
          <w:sz w:val="28"/>
        </w:rPr>
        <w:t xml:space="preserve">                  шкур крупного рогатого скота (включая </w:t>
      </w:r>
      <w:r>
        <w:br/>
      </w:r>
      <w:r>
        <w:rPr>
          <w:rFonts w:ascii="Times New Roman"/>
          <w:b w:val="false"/>
          <w:i w:val="false"/>
          <w:color w:val="000000"/>
          <w:sz w:val="28"/>
        </w:rPr>
        <w:t>
</w:t>
      </w:r>
      <w:r>
        <w:rPr>
          <w:rFonts w:ascii="Times New Roman"/>
          <w:b/>
          <w:i w:val="false"/>
          <w:color w:val="000000"/>
          <w:sz w:val="28"/>
        </w:rPr>
        <w:t xml:space="preserve">                  буйволов) или животных семейства </w:t>
      </w:r>
      <w:r>
        <w:br/>
      </w:r>
      <w:r>
        <w:rPr>
          <w:rFonts w:ascii="Times New Roman"/>
          <w:b w:val="false"/>
          <w:i w:val="false"/>
          <w:color w:val="000000"/>
          <w:sz w:val="28"/>
        </w:rPr>
        <w:t>
</w:t>
      </w:r>
      <w:r>
        <w:rPr>
          <w:rFonts w:ascii="Times New Roman"/>
          <w:b/>
          <w:i w:val="false"/>
          <w:color w:val="000000"/>
          <w:sz w:val="28"/>
        </w:rPr>
        <w:t xml:space="preserve">                  лошадиных, без волосяного покрова, </w:t>
      </w:r>
      <w:r>
        <w:br/>
      </w:r>
      <w:r>
        <w:rPr>
          <w:rFonts w:ascii="Times New Roman"/>
          <w:b w:val="false"/>
          <w:i w:val="false"/>
          <w:color w:val="000000"/>
          <w:sz w:val="28"/>
        </w:rPr>
        <w:t>
</w:t>
      </w:r>
      <w:r>
        <w:rPr>
          <w:rFonts w:ascii="Times New Roman"/>
          <w:b/>
          <w:i w:val="false"/>
          <w:color w:val="000000"/>
          <w:sz w:val="28"/>
        </w:rPr>
        <w:t xml:space="preserve">                  двоеная или недвоеная, кроме кожи </w:t>
      </w:r>
      <w:r>
        <w:br/>
      </w:r>
      <w:r>
        <w:rPr>
          <w:rFonts w:ascii="Times New Roman"/>
          <w:b w:val="false"/>
          <w:i w:val="false"/>
          <w:color w:val="000000"/>
          <w:sz w:val="28"/>
        </w:rPr>
        <w:t>
</w:t>
      </w:r>
      <w:r>
        <w:rPr>
          <w:rFonts w:ascii="Times New Roman"/>
          <w:b/>
          <w:i w:val="false"/>
          <w:color w:val="000000"/>
          <w:sz w:val="28"/>
        </w:rPr>
        <w:t xml:space="preserve">                  товарной позиции 41.14: </w:t>
      </w:r>
      <w:r>
        <w:br/>
      </w:r>
      <w:r>
        <w:rPr>
          <w:rFonts w:ascii="Times New Roman"/>
          <w:b w:val="false"/>
          <w:i w:val="false"/>
          <w:color w:val="000000"/>
          <w:sz w:val="28"/>
        </w:rPr>
        <w:t xml:space="preserve">
                    - целые шкуры: </w:t>
      </w:r>
      <w:r>
        <w:br/>
      </w:r>
      <w:r>
        <w:rPr>
          <w:rFonts w:ascii="Times New Roman"/>
          <w:b w:val="false"/>
          <w:i w:val="false"/>
          <w:color w:val="000000"/>
          <w:sz w:val="28"/>
        </w:rPr>
        <w:t xml:space="preserve">
------------------------------------------------------------------- </w:t>
      </w:r>
    </w:p>
    <w:bookmarkStart w:name="z281" w:id="27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41     </w:t>
      </w:r>
      <w:r>
        <w:br/>
      </w:r>
      <w:r>
        <w:rPr>
          <w:rFonts w:ascii="Times New Roman"/>
          <w:b w:val="false"/>
          <w:i w:val="false"/>
          <w:color w:val="000000"/>
          <w:sz w:val="28"/>
        </w:rPr>
        <w:t>
</w:t>
      </w:r>
      <w:r>
        <w:rPr>
          <w:rFonts w:ascii="Times New Roman"/>
          <w:b/>
          <w:i w:val="false"/>
          <w:color w:val="000000"/>
          <w:sz w:val="28"/>
        </w:rPr>
        <w:t xml:space="preserve">41.07 </w:t>
      </w:r>
      <w:r>
        <w:rPr>
          <w:rFonts w:ascii="Times New Roman"/>
          <w:b w:val="false"/>
          <w:i w:val="false"/>
          <w:color w:val="000000"/>
          <w:vertAlign w:val="subscript"/>
        </w:rPr>
        <w:t xml:space="preserve">2 </w:t>
      </w:r>
      <w:r>
        <w:rPr>
          <w:rFonts w:ascii="Times New Roman"/>
          <w:b/>
          <w:i w:val="false"/>
          <w:color w:val="000000"/>
          <w:sz w:val="28"/>
        </w:rPr>
        <w:t xml:space="preserve">/15     </w:t>
      </w:r>
    </w:p>
    <w:bookmarkEnd w:id="2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4107.11  -- нешлифованные лицевые недвоеные </w:t>
      </w:r>
      <w:r>
        <w:br/>
      </w:r>
      <w:r>
        <w:rPr>
          <w:rFonts w:ascii="Times New Roman"/>
          <w:b w:val="false"/>
          <w:i w:val="false"/>
          <w:color w:val="000000"/>
          <w:sz w:val="28"/>
        </w:rPr>
        <w:t xml:space="preserve">
           4107.12  -- лицевые двоеные </w:t>
      </w:r>
      <w:r>
        <w:br/>
      </w:r>
      <w:r>
        <w:rPr>
          <w:rFonts w:ascii="Times New Roman"/>
          <w:b w:val="false"/>
          <w:i w:val="false"/>
          <w:color w:val="000000"/>
          <w:sz w:val="28"/>
        </w:rPr>
        <w:t xml:space="preserve">
           4107.19  -- прочие </w:t>
      </w:r>
      <w:r>
        <w:br/>
      </w:r>
      <w:r>
        <w:rPr>
          <w:rFonts w:ascii="Times New Roman"/>
          <w:b w:val="false"/>
          <w:i w:val="false"/>
          <w:color w:val="000000"/>
          <w:sz w:val="28"/>
        </w:rPr>
        <w:t xml:space="preserve">
                    - прочая, включая полукожу: </w:t>
      </w:r>
      <w:r>
        <w:br/>
      </w:r>
      <w:r>
        <w:rPr>
          <w:rFonts w:ascii="Times New Roman"/>
          <w:b w:val="false"/>
          <w:i w:val="false"/>
          <w:color w:val="000000"/>
          <w:sz w:val="28"/>
        </w:rPr>
        <w:t xml:space="preserve">
           4107.91  -- нешлифованная лицевая недвоеная </w:t>
      </w:r>
      <w:r>
        <w:br/>
      </w:r>
      <w:r>
        <w:rPr>
          <w:rFonts w:ascii="Times New Roman"/>
          <w:b w:val="false"/>
          <w:i w:val="false"/>
          <w:color w:val="000000"/>
          <w:sz w:val="28"/>
        </w:rPr>
        <w:t xml:space="preserve">
           4107.92  -- лицевая двоеная </w:t>
      </w:r>
      <w:r>
        <w:br/>
      </w:r>
      <w:r>
        <w:rPr>
          <w:rFonts w:ascii="Times New Roman"/>
          <w:b w:val="false"/>
          <w:i w:val="false"/>
          <w:color w:val="000000"/>
          <w:sz w:val="28"/>
        </w:rPr>
        <w:t xml:space="preserve">
           4107.99  -- прочая </w:t>
      </w:r>
      <w:r>
        <w:br/>
      </w:r>
      <w:r>
        <w:rPr>
          <w:rFonts w:ascii="Times New Roman"/>
          <w:b w:val="false"/>
          <w:i w:val="false"/>
          <w:color w:val="000000"/>
          <w:sz w:val="28"/>
        </w:rPr>
        <w:t>
</w:t>
      </w:r>
      <w:r>
        <w:rPr>
          <w:rFonts w:ascii="Times New Roman"/>
          <w:b/>
          <w:i w:val="false"/>
          <w:color w:val="000000"/>
          <w:sz w:val="28"/>
        </w:rPr>
        <w:t xml:space="preserve">[41.08] </w:t>
      </w:r>
      <w:r>
        <w:br/>
      </w:r>
      <w:r>
        <w:rPr>
          <w:rFonts w:ascii="Times New Roman"/>
          <w:b w:val="false"/>
          <w:i w:val="false"/>
          <w:color w:val="000000"/>
          <w:sz w:val="28"/>
        </w:rPr>
        <w:t>
</w:t>
      </w:r>
      <w:r>
        <w:rPr>
          <w:rFonts w:ascii="Times New Roman"/>
          <w:b/>
          <w:i w:val="false"/>
          <w:color w:val="000000"/>
          <w:sz w:val="28"/>
        </w:rPr>
        <w:t xml:space="preserve">[41.09] </w:t>
      </w:r>
      <w:r>
        <w:br/>
      </w:r>
      <w:r>
        <w:rPr>
          <w:rFonts w:ascii="Times New Roman"/>
          <w:b w:val="false"/>
          <w:i w:val="false"/>
          <w:color w:val="000000"/>
          <w:sz w:val="28"/>
        </w:rPr>
        <w:t>
</w:t>
      </w:r>
      <w:r>
        <w:rPr>
          <w:rFonts w:ascii="Times New Roman"/>
          <w:b/>
          <w:i w:val="false"/>
          <w:color w:val="000000"/>
          <w:sz w:val="28"/>
        </w:rPr>
        <w:t xml:space="preserve">[41.10] </w:t>
      </w:r>
      <w:r>
        <w:br/>
      </w:r>
      <w:r>
        <w:rPr>
          <w:rFonts w:ascii="Times New Roman"/>
          <w:b w:val="false"/>
          <w:i w:val="false"/>
          <w:color w:val="000000"/>
          <w:sz w:val="28"/>
        </w:rPr>
        <w:t>
</w:t>
      </w:r>
      <w:r>
        <w:rPr>
          <w:rFonts w:ascii="Times New Roman"/>
          <w:b/>
          <w:i w:val="false"/>
          <w:color w:val="000000"/>
          <w:sz w:val="28"/>
        </w:rPr>
        <w:t xml:space="preserve">[41.11] </w:t>
      </w:r>
      <w:r>
        <w:br/>
      </w:r>
      <w:r>
        <w:rPr>
          <w:rFonts w:ascii="Times New Roman"/>
          <w:b w:val="false"/>
          <w:i w:val="false"/>
          <w:color w:val="000000"/>
          <w:sz w:val="28"/>
        </w:rPr>
        <w:t>
</w:t>
      </w:r>
      <w:r>
        <w:rPr>
          <w:rFonts w:ascii="Times New Roman"/>
          <w:b/>
          <w:i w:val="false"/>
          <w:color w:val="000000"/>
          <w:sz w:val="28"/>
        </w:rPr>
        <w:t xml:space="preserve">41.12 </w:t>
      </w:r>
      <w:r>
        <w:rPr>
          <w:rFonts w:ascii="Times New Roman"/>
          <w:b w:val="false"/>
          <w:i w:val="false"/>
          <w:color w:val="000000"/>
          <w:sz w:val="28"/>
        </w:rPr>
        <w:t xml:space="preserve">     4112.00  </w:t>
      </w:r>
      <w:r>
        <w:rPr>
          <w:rFonts w:ascii="Times New Roman"/>
          <w:b/>
          <w:i w:val="false"/>
          <w:color w:val="000000"/>
          <w:sz w:val="28"/>
        </w:rPr>
        <w:t xml:space="preserve">Кожа, дополнительно обработанная после </w:t>
      </w:r>
      <w:r>
        <w:br/>
      </w:r>
      <w:r>
        <w:rPr>
          <w:rFonts w:ascii="Times New Roman"/>
          <w:b w:val="false"/>
          <w:i w:val="false"/>
          <w:color w:val="000000"/>
          <w:sz w:val="28"/>
        </w:rPr>
        <w:t>
</w:t>
      </w:r>
      <w:r>
        <w:rPr>
          <w:rFonts w:ascii="Times New Roman"/>
          <w:b/>
          <w:i w:val="false"/>
          <w:color w:val="000000"/>
          <w:sz w:val="28"/>
        </w:rPr>
        <w:t xml:space="preserve">                  дубления или в виде кожевенного краста, </w:t>
      </w:r>
      <w:r>
        <w:br/>
      </w:r>
      <w:r>
        <w:rPr>
          <w:rFonts w:ascii="Times New Roman"/>
          <w:b w:val="false"/>
          <w:i w:val="false"/>
          <w:color w:val="000000"/>
          <w:sz w:val="28"/>
        </w:rPr>
        <w:t>
</w:t>
      </w:r>
      <w:r>
        <w:rPr>
          <w:rFonts w:ascii="Times New Roman"/>
          <w:b/>
          <w:i w:val="false"/>
          <w:color w:val="000000"/>
          <w:sz w:val="28"/>
        </w:rPr>
        <w:t xml:space="preserve">                  включая выделанную под пергамент, из </w:t>
      </w:r>
      <w:r>
        <w:br/>
      </w:r>
      <w:r>
        <w:rPr>
          <w:rFonts w:ascii="Times New Roman"/>
          <w:b w:val="false"/>
          <w:i w:val="false"/>
          <w:color w:val="000000"/>
          <w:sz w:val="28"/>
        </w:rPr>
        <w:t>
</w:t>
      </w:r>
      <w:r>
        <w:rPr>
          <w:rFonts w:ascii="Times New Roman"/>
          <w:b/>
          <w:i w:val="false"/>
          <w:color w:val="000000"/>
          <w:sz w:val="28"/>
        </w:rPr>
        <w:t xml:space="preserve">                  шкур овец или шкурок ягнят, без </w:t>
      </w:r>
      <w:r>
        <w:br/>
      </w:r>
      <w:r>
        <w:rPr>
          <w:rFonts w:ascii="Times New Roman"/>
          <w:b w:val="false"/>
          <w:i w:val="false"/>
          <w:color w:val="000000"/>
          <w:sz w:val="28"/>
        </w:rPr>
        <w:t>
</w:t>
      </w:r>
      <w:r>
        <w:rPr>
          <w:rFonts w:ascii="Times New Roman"/>
          <w:b/>
          <w:i w:val="false"/>
          <w:color w:val="000000"/>
          <w:sz w:val="28"/>
        </w:rPr>
        <w:t xml:space="preserve">                  шерстного покрова, двоеная или </w:t>
      </w:r>
      <w:r>
        <w:br/>
      </w:r>
      <w:r>
        <w:rPr>
          <w:rFonts w:ascii="Times New Roman"/>
          <w:b w:val="false"/>
          <w:i w:val="false"/>
          <w:color w:val="000000"/>
          <w:sz w:val="28"/>
        </w:rPr>
        <w:t>
</w:t>
      </w:r>
      <w:r>
        <w:rPr>
          <w:rFonts w:ascii="Times New Roman"/>
          <w:b/>
          <w:i w:val="false"/>
          <w:color w:val="000000"/>
          <w:sz w:val="28"/>
        </w:rPr>
        <w:t xml:space="preserve">                  недвоеная, кроме кожи товарной </w:t>
      </w:r>
      <w:r>
        <w:br/>
      </w:r>
      <w:r>
        <w:rPr>
          <w:rFonts w:ascii="Times New Roman"/>
          <w:b w:val="false"/>
          <w:i w:val="false"/>
          <w:color w:val="000000"/>
          <w:sz w:val="28"/>
        </w:rPr>
        <w:t>
</w:t>
      </w:r>
      <w:r>
        <w:rPr>
          <w:rFonts w:ascii="Times New Roman"/>
          <w:b/>
          <w:i w:val="false"/>
          <w:color w:val="000000"/>
          <w:sz w:val="28"/>
        </w:rPr>
        <w:t xml:space="preserve">                  позиции 41.14. </w:t>
      </w:r>
      <w:r>
        <w:br/>
      </w:r>
      <w:r>
        <w:rPr>
          <w:rFonts w:ascii="Times New Roman"/>
          <w:b w:val="false"/>
          <w:i w:val="false"/>
          <w:color w:val="000000"/>
          <w:sz w:val="28"/>
        </w:rPr>
        <w:t>
</w:t>
      </w:r>
      <w:r>
        <w:rPr>
          <w:rFonts w:ascii="Times New Roman"/>
          <w:b/>
          <w:i w:val="false"/>
          <w:color w:val="000000"/>
          <w:sz w:val="28"/>
        </w:rPr>
        <w:t xml:space="preserve">41.13             Кожа, дополнительно обработанная после </w:t>
      </w:r>
      <w:r>
        <w:br/>
      </w:r>
      <w:r>
        <w:rPr>
          <w:rFonts w:ascii="Times New Roman"/>
          <w:b w:val="false"/>
          <w:i w:val="false"/>
          <w:color w:val="000000"/>
          <w:sz w:val="28"/>
        </w:rPr>
        <w:t>
</w:t>
      </w:r>
      <w:r>
        <w:rPr>
          <w:rFonts w:ascii="Times New Roman"/>
          <w:b/>
          <w:i w:val="false"/>
          <w:color w:val="000000"/>
          <w:sz w:val="28"/>
        </w:rPr>
        <w:t xml:space="preserve">                  дубления или в виде кожевенного краста, </w:t>
      </w:r>
      <w:r>
        <w:br/>
      </w:r>
      <w:r>
        <w:rPr>
          <w:rFonts w:ascii="Times New Roman"/>
          <w:b w:val="false"/>
          <w:i w:val="false"/>
          <w:color w:val="000000"/>
          <w:sz w:val="28"/>
        </w:rPr>
        <w:t>
</w:t>
      </w:r>
      <w:r>
        <w:rPr>
          <w:rFonts w:ascii="Times New Roman"/>
          <w:b/>
          <w:i w:val="false"/>
          <w:color w:val="000000"/>
          <w:sz w:val="28"/>
        </w:rPr>
        <w:t xml:space="preserve">                  включая выделанную под пергамент, из </w:t>
      </w:r>
      <w:r>
        <w:br/>
      </w:r>
      <w:r>
        <w:rPr>
          <w:rFonts w:ascii="Times New Roman"/>
          <w:b w:val="false"/>
          <w:i w:val="false"/>
          <w:color w:val="000000"/>
          <w:sz w:val="28"/>
        </w:rPr>
        <w:t>
</w:t>
      </w:r>
      <w:r>
        <w:rPr>
          <w:rFonts w:ascii="Times New Roman"/>
          <w:b/>
          <w:i w:val="false"/>
          <w:color w:val="000000"/>
          <w:sz w:val="28"/>
        </w:rPr>
        <w:t xml:space="preserve">                  шкур прочих животных, без шерстного или </w:t>
      </w:r>
      <w:r>
        <w:br/>
      </w:r>
      <w:r>
        <w:rPr>
          <w:rFonts w:ascii="Times New Roman"/>
          <w:b w:val="false"/>
          <w:i w:val="false"/>
          <w:color w:val="000000"/>
          <w:sz w:val="28"/>
        </w:rPr>
        <w:t>
</w:t>
      </w:r>
      <w:r>
        <w:rPr>
          <w:rFonts w:ascii="Times New Roman"/>
          <w:b/>
          <w:i w:val="false"/>
          <w:color w:val="000000"/>
          <w:sz w:val="28"/>
        </w:rPr>
        <w:t xml:space="preserve">                  волосяного покрова, двоеная или </w:t>
      </w:r>
      <w:r>
        <w:br/>
      </w:r>
      <w:r>
        <w:rPr>
          <w:rFonts w:ascii="Times New Roman"/>
          <w:b w:val="false"/>
          <w:i w:val="false"/>
          <w:color w:val="000000"/>
          <w:sz w:val="28"/>
        </w:rPr>
        <w:t>
</w:t>
      </w:r>
      <w:r>
        <w:rPr>
          <w:rFonts w:ascii="Times New Roman"/>
          <w:b/>
          <w:i w:val="false"/>
          <w:color w:val="000000"/>
          <w:sz w:val="28"/>
        </w:rPr>
        <w:t xml:space="preserve">                  недвоеная, кроме кожи товарной позиции </w:t>
      </w:r>
      <w:r>
        <w:br/>
      </w:r>
      <w:r>
        <w:rPr>
          <w:rFonts w:ascii="Times New Roman"/>
          <w:b w:val="false"/>
          <w:i w:val="false"/>
          <w:color w:val="000000"/>
          <w:sz w:val="28"/>
        </w:rPr>
        <w:t>
</w:t>
      </w:r>
      <w:r>
        <w:rPr>
          <w:rFonts w:ascii="Times New Roman"/>
          <w:b/>
          <w:i w:val="false"/>
          <w:color w:val="000000"/>
          <w:sz w:val="28"/>
        </w:rPr>
        <w:t xml:space="preserve">                  41.14: </w:t>
      </w:r>
      <w:r>
        <w:br/>
      </w:r>
      <w:r>
        <w:rPr>
          <w:rFonts w:ascii="Times New Roman"/>
          <w:b w:val="false"/>
          <w:i w:val="false"/>
          <w:color w:val="000000"/>
          <w:sz w:val="28"/>
        </w:rPr>
        <w:t xml:space="preserve">
           4113.10  - коз или козлят </w:t>
      </w:r>
      <w:r>
        <w:br/>
      </w:r>
      <w:r>
        <w:rPr>
          <w:rFonts w:ascii="Times New Roman"/>
          <w:b w:val="false"/>
          <w:i w:val="false"/>
          <w:color w:val="000000"/>
          <w:sz w:val="28"/>
        </w:rPr>
        <w:t xml:space="preserve">
           4113.20  - свиней </w:t>
      </w:r>
      <w:r>
        <w:br/>
      </w:r>
      <w:r>
        <w:rPr>
          <w:rFonts w:ascii="Times New Roman"/>
          <w:b w:val="false"/>
          <w:i w:val="false"/>
          <w:color w:val="000000"/>
          <w:sz w:val="28"/>
        </w:rPr>
        <w:t xml:space="preserve">
           4113.30  - рептилий </w:t>
      </w:r>
      <w:r>
        <w:br/>
      </w:r>
      <w:r>
        <w:rPr>
          <w:rFonts w:ascii="Times New Roman"/>
          <w:b w:val="false"/>
          <w:i w:val="false"/>
          <w:color w:val="000000"/>
          <w:sz w:val="28"/>
        </w:rPr>
        <w:t xml:space="preserve">
           4113.90  - прочая </w:t>
      </w:r>
      <w:r>
        <w:br/>
      </w:r>
      <w:r>
        <w:rPr>
          <w:rFonts w:ascii="Times New Roman"/>
          <w:b w:val="false"/>
          <w:i w:val="false"/>
          <w:color w:val="000000"/>
          <w:sz w:val="28"/>
        </w:rPr>
        <w:t>
</w:t>
      </w:r>
      <w:r>
        <w:rPr>
          <w:rFonts w:ascii="Times New Roman"/>
          <w:b/>
          <w:i w:val="false"/>
          <w:color w:val="000000"/>
          <w:sz w:val="28"/>
        </w:rPr>
        <w:t xml:space="preserve">41.14             Замша (включая комбинированную замшу); </w:t>
      </w:r>
      <w:r>
        <w:br/>
      </w:r>
      <w:r>
        <w:rPr>
          <w:rFonts w:ascii="Times New Roman"/>
          <w:b w:val="false"/>
          <w:i w:val="false"/>
          <w:color w:val="000000"/>
          <w:sz w:val="28"/>
        </w:rPr>
        <w:t>
</w:t>
      </w:r>
      <w:r>
        <w:rPr>
          <w:rFonts w:ascii="Times New Roman"/>
          <w:b/>
          <w:i w:val="false"/>
          <w:color w:val="000000"/>
          <w:sz w:val="28"/>
        </w:rPr>
        <w:t xml:space="preserve">                  кожа лаковая и кожа лаковая ламинированная; </w:t>
      </w:r>
      <w:r>
        <w:br/>
      </w:r>
      <w:r>
        <w:rPr>
          <w:rFonts w:ascii="Times New Roman"/>
          <w:b w:val="false"/>
          <w:i w:val="false"/>
          <w:color w:val="000000"/>
          <w:sz w:val="28"/>
        </w:rPr>
        <w:t>
</w:t>
      </w:r>
      <w:r>
        <w:rPr>
          <w:rFonts w:ascii="Times New Roman"/>
          <w:b/>
          <w:i w:val="false"/>
          <w:color w:val="000000"/>
          <w:sz w:val="28"/>
        </w:rPr>
        <w:t xml:space="preserve">                  кожа металлизированная: </w:t>
      </w:r>
      <w:r>
        <w:br/>
      </w:r>
      <w:r>
        <w:rPr>
          <w:rFonts w:ascii="Times New Roman"/>
          <w:b w:val="false"/>
          <w:i w:val="false"/>
          <w:color w:val="000000"/>
          <w:sz w:val="28"/>
        </w:rPr>
        <w:t xml:space="preserve">
           4114.10  - замша (включая комбинированную замшу) </w:t>
      </w:r>
      <w:r>
        <w:br/>
      </w:r>
      <w:r>
        <w:rPr>
          <w:rFonts w:ascii="Times New Roman"/>
          <w:b w:val="false"/>
          <w:i w:val="false"/>
          <w:color w:val="000000"/>
          <w:sz w:val="28"/>
        </w:rPr>
        <w:t xml:space="preserve">
           4114.20  - кожа лаковая и кожа лаковая </w:t>
      </w:r>
      <w:r>
        <w:br/>
      </w:r>
      <w:r>
        <w:rPr>
          <w:rFonts w:ascii="Times New Roman"/>
          <w:b w:val="false"/>
          <w:i w:val="false"/>
          <w:color w:val="000000"/>
          <w:sz w:val="28"/>
        </w:rPr>
        <w:t xml:space="preserve">
                      ламинированная; кожа металлизированная </w:t>
      </w:r>
      <w:r>
        <w:br/>
      </w:r>
      <w:r>
        <w:rPr>
          <w:rFonts w:ascii="Times New Roman"/>
          <w:b w:val="false"/>
          <w:i w:val="false"/>
          <w:color w:val="000000"/>
          <w:sz w:val="28"/>
        </w:rPr>
        <w:t>
</w:t>
      </w:r>
      <w:r>
        <w:rPr>
          <w:rFonts w:ascii="Times New Roman"/>
          <w:b/>
          <w:i w:val="false"/>
          <w:color w:val="000000"/>
          <w:sz w:val="28"/>
        </w:rPr>
        <w:t xml:space="preserve">41.15             Кожа композиционная на основе натуральной </w:t>
      </w:r>
      <w:r>
        <w:br/>
      </w:r>
      <w:r>
        <w:rPr>
          <w:rFonts w:ascii="Times New Roman"/>
          <w:b w:val="false"/>
          <w:i w:val="false"/>
          <w:color w:val="000000"/>
          <w:sz w:val="28"/>
        </w:rPr>
        <w:t>
</w:t>
      </w:r>
      <w:r>
        <w:rPr>
          <w:rFonts w:ascii="Times New Roman"/>
          <w:b/>
          <w:i w:val="false"/>
          <w:color w:val="000000"/>
          <w:sz w:val="28"/>
        </w:rPr>
        <w:t xml:space="preserve">                  кожи или кожевенных волокон в пластинах, </w:t>
      </w:r>
      <w:r>
        <w:br/>
      </w:r>
      <w:r>
        <w:rPr>
          <w:rFonts w:ascii="Times New Roman"/>
          <w:b w:val="false"/>
          <w:i w:val="false"/>
          <w:color w:val="000000"/>
          <w:sz w:val="28"/>
        </w:rPr>
        <w:t>
</w:t>
      </w:r>
      <w:r>
        <w:rPr>
          <w:rFonts w:ascii="Times New Roman"/>
          <w:b/>
          <w:i w:val="false"/>
          <w:color w:val="000000"/>
          <w:sz w:val="28"/>
        </w:rPr>
        <w:t xml:space="preserve">                  листах или полосах, или лентах, в рулонах </w:t>
      </w:r>
      <w:r>
        <w:br/>
      </w:r>
      <w:r>
        <w:rPr>
          <w:rFonts w:ascii="Times New Roman"/>
          <w:b w:val="false"/>
          <w:i w:val="false"/>
          <w:color w:val="000000"/>
          <w:sz w:val="28"/>
        </w:rPr>
        <w:t>
</w:t>
      </w:r>
      <w:r>
        <w:rPr>
          <w:rFonts w:ascii="Times New Roman"/>
          <w:b/>
          <w:i w:val="false"/>
          <w:color w:val="000000"/>
          <w:sz w:val="28"/>
        </w:rPr>
        <w:t xml:space="preserve">                  или не в рулонах; обрезь и прочие отходы </w:t>
      </w:r>
      <w:r>
        <w:br/>
      </w:r>
      <w:r>
        <w:rPr>
          <w:rFonts w:ascii="Times New Roman"/>
          <w:b w:val="false"/>
          <w:i w:val="false"/>
          <w:color w:val="000000"/>
          <w:sz w:val="28"/>
        </w:rPr>
        <w:t>
</w:t>
      </w:r>
      <w:r>
        <w:rPr>
          <w:rFonts w:ascii="Times New Roman"/>
          <w:b/>
          <w:i w:val="false"/>
          <w:color w:val="000000"/>
          <w:sz w:val="28"/>
        </w:rPr>
        <w:t xml:space="preserve">                  натуральной или композиционной кожи, </w:t>
      </w:r>
      <w:r>
        <w:br/>
      </w:r>
      <w:r>
        <w:rPr>
          <w:rFonts w:ascii="Times New Roman"/>
          <w:b w:val="false"/>
          <w:i w:val="false"/>
          <w:color w:val="000000"/>
          <w:sz w:val="28"/>
        </w:rPr>
        <w:t>
</w:t>
      </w:r>
      <w:r>
        <w:rPr>
          <w:rFonts w:ascii="Times New Roman"/>
          <w:b/>
          <w:i w:val="false"/>
          <w:color w:val="000000"/>
          <w:sz w:val="28"/>
        </w:rPr>
        <w:t xml:space="preserve">                  непригодные для производства изделий из </w:t>
      </w:r>
      <w:r>
        <w:br/>
      </w:r>
      <w:r>
        <w:rPr>
          <w:rFonts w:ascii="Times New Roman"/>
          <w:b w:val="false"/>
          <w:i w:val="false"/>
          <w:color w:val="000000"/>
          <w:sz w:val="28"/>
        </w:rPr>
        <w:t>
</w:t>
      </w:r>
      <w:r>
        <w:rPr>
          <w:rFonts w:ascii="Times New Roman"/>
          <w:b/>
          <w:i w:val="false"/>
          <w:color w:val="000000"/>
          <w:sz w:val="28"/>
        </w:rPr>
        <w:t xml:space="preserve">                  кожи; кожевенные пыль, порошок и мука: </w:t>
      </w:r>
      <w:r>
        <w:br/>
      </w:r>
      <w:r>
        <w:rPr>
          <w:rFonts w:ascii="Times New Roman"/>
          <w:b w:val="false"/>
          <w:i w:val="false"/>
          <w:color w:val="000000"/>
          <w:sz w:val="28"/>
        </w:rPr>
        <w:t xml:space="preserve">
           4115.10  - кожа композиционная на основе натуральной </w:t>
      </w:r>
      <w:r>
        <w:br/>
      </w:r>
      <w:r>
        <w:rPr>
          <w:rFonts w:ascii="Times New Roman"/>
          <w:b w:val="false"/>
          <w:i w:val="false"/>
          <w:color w:val="000000"/>
          <w:sz w:val="28"/>
        </w:rPr>
        <w:t xml:space="preserve">
                      кожи или кожевенных волокон в пластинах, </w:t>
      </w:r>
      <w:r>
        <w:br/>
      </w:r>
      <w:r>
        <w:rPr>
          <w:rFonts w:ascii="Times New Roman"/>
          <w:b w:val="false"/>
          <w:i w:val="false"/>
          <w:color w:val="000000"/>
          <w:sz w:val="28"/>
        </w:rPr>
        <w:t xml:space="preserve">
                      листах или полосах, или лентах, </w:t>
      </w:r>
      <w:r>
        <w:br/>
      </w:r>
      <w:r>
        <w:rPr>
          <w:rFonts w:ascii="Times New Roman"/>
          <w:b w:val="false"/>
          <w:i w:val="false"/>
          <w:color w:val="000000"/>
          <w:sz w:val="28"/>
        </w:rPr>
        <w:t xml:space="preserve">
                      в рулонах или не в рулонах </w:t>
      </w:r>
      <w:r>
        <w:br/>
      </w:r>
      <w:r>
        <w:rPr>
          <w:rFonts w:ascii="Times New Roman"/>
          <w:b w:val="false"/>
          <w:i w:val="false"/>
          <w:color w:val="000000"/>
          <w:sz w:val="28"/>
        </w:rPr>
        <w:t xml:space="preserve">
           4115.20  - обрезь и прочие отходы натуральной или </w:t>
      </w:r>
      <w:r>
        <w:br/>
      </w:r>
      <w:r>
        <w:rPr>
          <w:rFonts w:ascii="Times New Roman"/>
          <w:b w:val="false"/>
          <w:i w:val="false"/>
          <w:color w:val="000000"/>
          <w:sz w:val="28"/>
        </w:rPr>
        <w:t xml:space="preserve">
                      композиционной кожи, непригодные для </w:t>
      </w:r>
      <w:r>
        <w:br/>
      </w:r>
      <w:r>
        <w:rPr>
          <w:rFonts w:ascii="Times New Roman"/>
          <w:b w:val="false"/>
          <w:i w:val="false"/>
          <w:color w:val="000000"/>
          <w:sz w:val="28"/>
        </w:rPr>
        <w:t xml:space="preserve">
                      производства изделий из кожи; </w:t>
      </w:r>
      <w:r>
        <w:br/>
      </w:r>
      <w:r>
        <w:rPr>
          <w:rFonts w:ascii="Times New Roman"/>
          <w:b w:val="false"/>
          <w:i w:val="false"/>
          <w:color w:val="000000"/>
          <w:sz w:val="28"/>
        </w:rPr>
        <w:t xml:space="preserve">
                      кожевенные пыль, порошок и мука </w:t>
      </w:r>
      <w:r>
        <w:br/>
      </w:r>
      <w:r>
        <w:rPr>
          <w:rFonts w:ascii="Times New Roman"/>
          <w:b w:val="false"/>
          <w:i w:val="false"/>
          <w:color w:val="000000"/>
          <w:sz w:val="28"/>
        </w:rPr>
        <w:t xml:space="preserve">
------------------------------------------------------------------- </w:t>
      </w:r>
    </w:p>
    <w:bookmarkStart w:name="z282" w:id="28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42     </w:t>
      </w:r>
      <w:r>
        <w:br/>
      </w:r>
      <w:r>
        <w:rPr>
          <w:rFonts w:ascii="Times New Roman"/>
          <w:b w:val="false"/>
          <w:i w:val="false"/>
          <w:color w:val="000000"/>
          <w:sz w:val="28"/>
        </w:rPr>
        <w:t>
</w:t>
      </w:r>
      <w:r>
        <w:rPr>
          <w:rFonts w:ascii="Times New Roman"/>
          <w:b/>
          <w:i w:val="false"/>
          <w:color w:val="000000"/>
          <w:sz w:val="28"/>
        </w:rPr>
        <w:t xml:space="preserve">42.01         </w:t>
      </w:r>
    </w:p>
    <w:bookmarkEnd w:id="280"/>
    <w:bookmarkStart w:name="z283" w:id="281"/>
    <w:p>
      <w:pPr>
        <w:spacing w:after="0"/>
        <w:ind w:left="0"/>
        <w:jc w:val="left"/>
      </w:pPr>
      <w:r>
        <w:rPr>
          <w:rFonts w:ascii="Times New Roman"/>
          <w:b/>
          <w:i w:val="false"/>
          <w:color w:val="000000"/>
        </w:rPr>
        <w:t xml:space="preserve"> 
Группа 42 </w:t>
      </w:r>
      <w:r>
        <w:br/>
      </w:r>
      <w:r>
        <w:rPr>
          <w:rFonts w:ascii="Times New Roman"/>
          <w:b/>
          <w:i w:val="false"/>
          <w:color w:val="000000"/>
        </w:rPr>
        <w:t xml:space="preserve">
Изделия из кожи; шорно-седельные изделия и упряжь; </w:t>
      </w:r>
      <w:r>
        <w:br/>
      </w:r>
      <w:r>
        <w:rPr>
          <w:rFonts w:ascii="Times New Roman"/>
          <w:b/>
          <w:i w:val="false"/>
          <w:color w:val="000000"/>
        </w:rPr>
        <w:t xml:space="preserve">
дорожные принадлежности, дамские сумки и аналогичные </w:t>
      </w:r>
      <w:r>
        <w:br/>
      </w:r>
      <w:r>
        <w:rPr>
          <w:rFonts w:ascii="Times New Roman"/>
          <w:b/>
          <w:i w:val="false"/>
          <w:color w:val="000000"/>
        </w:rPr>
        <w:t xml:space="preserve">
им товары; изделия из кишок животных </w:t>
      </w:r>
      <w:r>
        <w:br/>
      </w:r>
      <w:r>
        <w:rPr>
          <w:rFonts w:ascii="Times New Roman"/>
          <w:b/>
          <w:i w:val="false"/>
          <w:color w:val="000000"/>
        </w:rPr>
        <w:t xml:space="preserve">
(кроме волокна из фиброина шелкопряда) </w:t>
      </w:r>
    </w:p>
    <w:bookmarkEnd w:id="281"/>
    <w:bookmarkStart w:name="z284" w:id="28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кетгут хирургический стерильный или аналогичные стерильные материалы для наложения швов (товарная позиция 30.06); </w:t>
      </w:r>
      <w:r>
        <w:br/>
      </w:r>
      <w:r>
        <w:rPr>
          <w:rFonts w:ascii="Times New Roman"/>
          <w:b w:val="false"/>
          <w:i w:val="false"/>
          <w:color w:val="000000"/>
          <w:sz w:val="28"/>
        </w:rPr>
        <w:t xml:space="preserve">
      (б) предметы одежды или принадлежности к одежде (кроме перчаток, рукавиц и митенок) с подкладкой из натурального или искусственного меха или у которых натуральный или искусственный мех прикреплен с наружной стороны, кроме случаев, когда мех является только отделкой (товарная позиция 43.03 или 43.04); </w:t>
      </w:r>
      <w:r>
        <w:br/>
      </w:r>
      <w:r>
        <w:rPr>
          <w:rFonts w:ascii="Times New Roman"/>
          <w:b w:val="false"/>
          <w:i w:val="false"/>
          <w:color w:val="000000"/>
          <w:sz w:val="28"/>
        </w:rPr>
        <w:t xml:space="preserve">
      (в) готовые изделия из сетки (товарная позиция 56.08); </w:t>
      </w:r>
      <w:r>
        <w:br/>
      </w:r>
      <w:r>
        <w:rPr>
          <w:rFonts w:ascii="Times New Roman"/>
          <w:b w:val="false"/>
          <w:i w:val="false"/>
          <w:color w:val="000000"/>
          <w:sz w:val="28"/>
        </w:rPr>
        <w:t xml:space="preserve">
      (г) изделия группы 64; </w:t>
      </w:r>
      <w:r>
        <w:br/>
      </w:r>
      <w:r>
        <w:rPr>
          <w:rFonts w:ascii="Times New Roman"/>
          <w:b w:val="false"/>
          <w:i w:val="false"/>
          <w:color w:val="000000"/>
          <w:sz w:val="28"/>
        </w:rPr>
        <w:t xml:space="preserve">
      (д) головные уборы или их части группы 65; </w:t>
      </w:r>
      <w:r>
        <w:br/>
      </w:r>
      <w:r>
        <w:rPr>
          <w:rFonts w:ascii="Times New Roman"/>
          <w:b w:val="false"/>
          <w:i w:val="false"/>
          <w:color w:val="000000"/>
          <w:sz w:val="28"/>
        </w:rPr>
        <w:t xml:space="preserve">
      (е) кнуты, хлысты или другие изделия товарной позиции 66.02; </w:t>
      </w:r>
      <w:r>
        <w:br/>
      </w:r>
      <w:r>
        <w:rPr>
          <w:rFonts w:ascii="Times New Roman"/>
          <w:b w:val="false"/>
          <w:i w:val="false"/>
          <w:color w:val="000000"/>
          <w:sz w:val="28"/>
        </w:rPr>
        <w:t xml:space="preserve">
      (ж) запонки, браслеты или прочая бижутерия (товарная позиция 71.17); </w:t>
      </w:r>
      <w:r>
        <w:br/>
      </w:r>
      <w:r>
        <w:rPr>
          <w:rFonts w:ascii="Times New Roman"/>
          <w:b w:val="false"/>
          <w:i w:val="false"/>
          <w:color w:val="000000"/>
          <w:sz w:val="28"/>
        </w:rPr>
        <w:t xml:space="preserve">
      (з) детали или отделка упряжи, такие как стремена, удила, металлическая фурнитура и пряжки для конской сбруи, представленные отдельно (в основном раздел XV); </w:t>
      </w:r>
      <w:r>
        <w:br/>
      </w:r>
      <w:r>
        <w:rPr>
          <w:rFonts w:ascii="Times New Roman"/>
          <w:b w:val="false"/>
          <w:i w:val="false"/>
          <w:color w:val="000000"/>
          <w:sz w:val="28"/>
        </w:rPr>
        <w:t xml:space="preserve">
      (и) струны, кожа для барабанов или аналогичные изделия или прочие части музыкальных инструментов (товарная позиция 92.09); </w:t>
      </w:r>
      <w:r>
        <w:br/>
      </w:r>
      <w:r>
        <w:rPr>
          <w:rFonts w:ascii="Times New Roman"/>
          <w:b w:val="false"/>
          <w:i w:val="false"/>
          <w:color w:val="000000"/>
          <w:sz w:val="28"/>
        </w:rPr>
        <w:t xml:space="preserve">
      (к) изделия группы 94 (например, мебель, лампы и осветительное оборудование); </w:t>
      </w:r>
      <w:r>
        <w:br/>
      </w:r>
      <w:r>
        <w:rPr>
          <w:rFonts w:ascii="Times New Roman"/>
          <w:b w:val="false"/>
          <w:i w:val="false"/>
          <w:color w:val="000000"/>
          <w:sz w:val="28"/>
        </w:rPr>
        <w:t xml:space="preserve">
      (л) изделия группы 95 (например, игрушки, игры, спортивный инвентарь); или </w:t>
      </w:r>
      <w:r>
        <w:br/>
      </w:r>
      <w:r>
        <w:rPr>
          <w:rFonts w:ascii="Times New Roman"/>
          <w:b w:val="false"/>
          <w:i w:val="false"/>
          <w:color w:val="000000"/>
          <w:sz w:val="28"/>
        </w:rPr>
        <w:t xml:space="preserve">
      (м) пуговицы, кнопки, застежки-защелки, формы для пуговиц или прочие части этих изделий, заготовки для пуговиц товарной позиции 96.06. </w:t>
      </w:r>
      <w:r>
        <w:br/>
      </w:r>
      <w:r>
        <w:rPr>
          <w:rFonts w:ascii="Times New Roman"/>
          <w:b w:val="false"/>
          <w:i w:val="false"/>
          <w:color w:val="000000"/>
          <w:sz w:val="28"/>
        </w:rPr>
        <w:t xml:space="preserve">
      2.- (А) В дополнение к положениям примечания 1, в товарную позицию 42.02 не включаются: </w:t>
      </w:r>
      <w:r>
        <w:br/>
      </w:r>
      <w:r>
        <w:rPr>
          <w:rFonts w:ascii="Times New Roman"/>
          <w:b w:val="false"/>
          <w:i w:val="false"/>
          <w:color w:val="000000"/>
          <w:sz w:val="28"/>
        </w:rPr>
        <w:t xml:space="preserve">
      (а) сумки, изготовленные из листов пластмассы, с напечатанными изображениями или без них, с ручками, не предназначенные для длительного использования (товарная позиция 39.23); </w:t>
      </w:r>
      <w:r>
        <w:br/>
      </w:r>
      <w:r>
        <w:rPr>
          <w:rFonts w:ascii="Times New Roman"/>
          <w:b w:val="false"/>
          <w:i w:val="false"/>
          <w:color w:val="000000"/>
          <w:sz w:val="28"/>
        </w:rPr>
        <w:t xml:space="preserve">
      (б) изделия из материалов для плетения (товарная позиция 46.02). </w:t>
      </w:r>
      <w:r>
        <w:br/>
      </w:r>
      <w:r>
        <w:rPr>
          <w:rFonts w:ascii="Times New Roman"/>
          <w:b w:val="false"/>
          <w:i w:val="false"/>
          <w:color w:val="000000"/>
          <w:sz w:val="28"/>
        </w:rPr>
        <w:t xml:space="preserve">
      (Б) Изделия товарных позиций 42.02 и 42.03, имеющие части из драгоценного металла или металла, плакированного драгоценным металлом, из природного или культивированного жемчуга, драгоценных или полудрагоценных камней (приемных, искусственных или реконструированных), включаются в данные товарные позиции, даже если такие части представляют собой более чем незначительные отделочные детали или небольшие украшения, при условии, что это не изменяет основного характера изделия. В противном случае указанные изделия включаются в группу 71. </w:t>
      </w:r>
      <w:r>
        <w:br/>
      </w:r>
      <w:r>
        <w:rPr>
          <w:rFonts w:ascii="Times New Roman"/>
          <w:b w:val="false"/>
          <w:i w:val="false"/>
          <w:color w:val="000000"/>
          <w:sz w:val="28"/>
        </w:rPr>
        <w:t xml:space="preserve">
      3.- В товарной позиции 42.03 термин "предметы одежды и принадлежности к одежде" означает, </w:t>
      </w:r>
      <w:r>
        <w:rPr>
          <w:rFonts w:ascii="Times New Roman"/>
          <w:b w:val="false"/>
          <w:i/>
          <w:color w:val="000000"/>
          <w:sz w:val="28"/>
        </w:rPr>
        <w:t xml:space="preserve">inter alia, </w:t>
      </w:r>
      <w:r>
        <w:rPr>
          <w:rFonts w:ascii="Times New Roman"/>
          <w:b w:val="false"/>
          <w:i w:val="false"/>
          <w:color w:val="000000"/>
          <w:sz w:val="28"/>
        </w:rPr>
        <w:t xml:space="preserve">перчатки, рукавицы и митенки (включая спортивные или защитные), фартуки и другую защитную одежду, подтяжки, пояса, патронташи и напульсники, кроме ремешков для часов (товарная позиция 91.13). </w:t>
      </w:r>
    </w:p>
    <w:bookmarkEnd w:id="2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42.01 </w:t>
      </w:r>
      <w:r>
        <w:rPr>
          <w:rFonts w:ascii="Times New Roman"/>
          <w:b w:val="false"/>
          <w:i w:val="false"/>
          <w:color w:val="000000"/>
          <w:sz w:val="28"/>
        </w:rPr>
        <w:t xml:space="preserve">      4201.00 </w:t>
      </w:r>
      <w:r>
        <w:rPr>
          <w:rFonts w:ascii="Times New Roman"/>
          <w:b/>
          <w:i w:val="false"/>
          <w:color w:val="000000"/>
          <w:sz w:val="28"/>
        </w:rPr>
        <w:t xml:space="preserve">Изделия шорно-седельные и упряжь для </w:t>
      </w:r>
      <w:r>
        <w:br/>
      </w:r>
      <w:r>
        <w:rPr>
          <w:rFonts w:ascii="Times New Roman"/>
          <w:b w:val="false"/>
          <w:i w:val="false"/>
          <w:color w:val="000000"/>
          <w:sz w:val="28"/>
        </w:rPr>
        <w:t>
</w:t>
      </w:r>
      <w:r>
        <w:rPr>
          <w:rFonts w:ascii="Times New Roman"/>
          <w:b/>
          <w:i w:val="false"/>
          <w:color w:val="000000"/>
          <w:sz w:val="28"/>
        </w:rPr>
        <w:t xml:space="preserve">                  любых животных (включая постромки, </w:t>
      </w:r>
      <w:r>
        <w:br/>
      </w:r>
      <w:r>
        <w:rPr>
          <w:rFonts w:ascii="Times New Roman"/>
          <w:b w:val="false"/>
          <w:i w:val="false"/>
          <w:color w:val="000000"/>
          <w:sz w:val="28"/>
        </w:rPr>
        <w:t>
</w:t>
      </w:r>
      <w:r>
        <w:rPr>
          <w:rFonts w:ascii="Times New Roman"/>
          <w:b/>
          <w:i w:val="false"/>
          <w:color w:val="000000"/>
          <w:sz w:val="28"/>
        </w:rPr>
        <w:t xml:space="preserve">                  поводья, наколенники, намордники, попоны, </w:t>
      </w:r>
      <w:r>
        <w:br/>
      </w:r>
      <w:r>
        <w:rPr>
          <w:rFonts w:ascii="Times New Roman"/>
          <w:b w:val="false"/>
          <w:i w:val="false"/>
          <w:color w:val="000000"/>
          <w:sz w:val="28"/>
        </w:rPr>
        <w:t>
</w:t>
      </w:r>
      <w:r>
        <w:rPr>
          <w:rFonts w:ascii="Times New Roman"/>
          <w:b/>
          <w:i w:val="false"/>
          <w:color w:val="000000"/>
          <w:sz w:val="28"/>
        </w:rPr>
        <w:t xml:space="preserve">                  переметные сумы, собачьи попоны и </w:t>
      </w:r>
      <w:r>
        <w:br/>
      </w:r>
      <w:r>
        <w:rPr>
          <w:rFonts w:ascii="Times New Roman"/>
          <w:b w:val="false"/>
          <w:i w:val="false"/>
          <w:color w:val="000000"/>
          <w:sz w:val="28"/>
        </w:rPr>
        <w:t>
</w:t>
      </w:r>
      <w:r>
        <w:rPr>
          <w:rFonts w:ascii="Times New Roman"/>
          <w:b/>
          <w:i w:val="false"/>
          <w:color w:val="000000"/>
          <w:sz w:val="28"/>
        </w:rPr>
        <w:t xml:space="preserve">                  аналогичные изделия), изготовленные </w:t>
      </w:r>
      <w:r>
        <w:br/>
      </w:r>
      <w:r>
        <w:rPr>
          <w:rFonts w:ascii="Times New Roman"/>
          <w:b w:val="false"/>
          <w:i w:val="false"/>
          <w:color w:val="000000"/>
          <w:sz w:val="28"/>
        </w:rPr>
        <w:t>
</w:t>
      </w:r>
      <w:r>
        <w:rPr>
          <w:rFonts w:ascii="Times New Roman"/>
          <w:b/>
          <w:i w:val="false"/>
          <w:color w:val="000000"/>
          <w:sz w:val="28"/>
        </w:rPr>
        <w:t xml:space="preserve">                  из любого материала. </w:t>
      </w:r>
      <w:r>
        <w:br/>
      </w:r>
      <w:r>
        <w:rPr>
          <w:rFonts w:ascii="Times New Roman"/>
          <w:b w:val="false"/>
          <w:i w:val="false"/>
          <w:color w:val="000000"/>
          <w:sz w:val="28"/>
        </w:rPr>
        <w:t xml:space="preserve">
------------------------------------------------------------------- </w:t>
      </w:r>
    </w:p>
    <w:bookmarkStart w:name="z285" w:id="2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42     </w:t>
      </w:r>
      <w:r>
        <w:br/>
      </w:r>
      <w:r>
        <w:rPr>
          <w:rFonts w:ascii="Times New Roman"/>
          <w:b w:val="false"/>
          <w:i w:val="false"/>
          <w:color w:val="000000"/>
          <w:sz w:val="28"/>
        </w:rPr>
        <w:t>
</w:t>
      </w:r>
      <w:r>
        <w:rPr>
          <w:rFonts w:ascii="Times New Roman"/>
          <w:b/>
          <w:i w:val="false"/>
          <w:color w:val="000000"/>
          <w:sz w:val="28"/>
        </w:rPr>
        <w:t xml:space="preserve">42.02/03      </w:t>
      </w:r>
    </w:p>
    <w:bookmarkEnd w:id="2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42.02             Саквояжи, чемоданы, дамские </w:t>
      </w:r>
      <w:r>
        <w:br/>
      </w:r>
      <w:r>
        <w:rPr>
          <w:rFonts w:ascii="Times New Roman"/>
          <w:b w:val="false"/>
          <w:i w:val="false"/>
          <w:color w:val="000000"/>
          <w:sz w:val="28"/>
        </w:rPr>
        <w:t>
</w:t>
      </w:r>
      <w:r>
        <w:rPr>
          <w:rFonts w:ascii="Times New Roman"/>
          <w:b/>
          <w:i w:val="false"/>
          <w:color w:val="000000"/>
          <w:sz w:val="28"/>
        </w:rPr>
        <w:t xml:space="preserve">                  сумки-чемоданчики, кейсы для деловых бумаг, </w:t>
      </w:r>
      <w:r>
        <w:br/>
      </w:r>
      <w:r>
        <w:rPr>
          <w:rFonts w:ascii="Times New Roman"/>
          <w:b w:val="false"/>
          <w:i w:val="false"/>
          <w:color w:val="000000"/>
          <w:sz w:val="28"/>
        </w:rPr>
        <w:t>
</w:t>
      </w:r>
      <w:r>
        <w:rPr>
          <w:rFonts w:ascii="Times New Roman"/>
          <w:b/>
          <w:i w:val="false"/>
          <w:color w:val="000000"/>
          <w:sz w:val="28"/>
        </w:rPr>
        <w:t xml:space="preserve">                  портфели, школьные ранцы, футляры для </w:t>
      </w:r>
      <w:r>
        <w:br/>
      </w:r>
      <w:r>
        <w:rPr>
          <w:rFonts w:ascii="Times New Roman"/>
          <w:b w:val="false"/>
          <w:i w:val="false"/>
          <w:color w:val="000000"/>
          <w:sz w:val="28"/>
        </w:rPr>
        <w:t>
</w:t>
      </w:r>
      <w:r>
        <w:rPr>
          <w:rFonts w:ascii="Times New Roman"/>
          <w:b/>
          <w:i w:val="false"/>
          <w:color w:val="000000"/>
          <w:sz w:val="28"/>
        </w:rPr>
        <w:t xml:space="preserve">                  очков, биноклей, фотоаппаратов, </w:t>
      </w:r>
      <w:r>
        <w:br/>
      </w:r>
      <w:r>
        <w:rPr>
          <w:rFonts w:ascii="Times New Roman"/>
          <w:b w:val="false"/>
          <w:i w:val="false"/>
          <w:color w:val="000000"/>
          <w:sz w:val="28"/>
        </w:rPr>
        <w:t>
</w:t>
      </w:r>
      <w:r>
        <w:rPr>
          <w:rFonts w:ascii="Times New Roman"/>
          <w:b/>
          <w:i w:val="false"/>
          <w:color w:val="000000"/>
          <w:sz w:val="28"/>
        </w:rPr>
        <w:t xml:space="preserve">                  музыкальных инструментов, ружей, </w:t>
      </w:r>
      <w:r>
        <w:br/>
      </w:r>
      <w:r>
        <w:rPr>
          <w:rFonts w:ascii="Times New Roman"/>
          <w:b w:val="false"/>
          <w:i w:val="false"/>
          <w:color w:val="000000"/>
          <w:sz w:val="28"/>
        </w:rPr>
        <w:t>
</w:t>
      </w:r>
      <w:r>
        <w:rPr>
          <w:rFonts w:ascii="Times New Roman"/>
          <w:b/>
          <w:i w:val="false"/>
          <w:color w:val="000000"/>
          <w:sz w:val="28"/>
        </w:rPr>
        <w:t xml:space="preserve">                  кобура и аналогичные чехлы; сумки </w:t>
      </w:r>
      <w:r>
        <w:br/>
      </w:r>
      <w:r>
        <w:rPr>
          <w:rFonts w:ascii="Times New Roman"/>
          <w:b w:val="false"/>
          <w:i w:val="false"/>
          <w:color w:val="000000"/>
          <w:sz w:val="28"/>
        </w:rPr>
        <w:t>
</w:t>
      </w:r>
      <w:r>
        <w:rPr>
          <w:rFonts w:ascii="Times New Roman"/>
          <w:b/>
          <w:i w:val="false"/>
          <w:color w:val="000000"/>
          <w:sz w:val="28"/>
        </w:rPr>
        <w:t xml:space="preserve">                  дорожные, сумки-термосы для пищевых </w:t>
      </w:r>
      <w:r>
        <w:br/>
      </w:r>
      <w:r>
        <w:rPr>
          <w:rFonts w:ascii="Times New Roman"/>
          <w:b w:val="false"/>
          <w:i w:val="false"/>
          <w:color w:val="000000"/>
          <w:sz w:val="28"/>
        </w:rPr>
        <w:t>
</w:t>
      </w:r>
      <w:r>
        <w:rPr>
          <w:rFonts w:ascii="Times New Roman"/>
          <w:b/>
          <w:i w:val="false"/>
          <w:color w:val="000000"/>
          <w:sz w:val="28"/>
        </w:rPr>
        <w:t xml:space="preserve">                  продуктов или напитков, сумочки для </w:t>
      </w:r>
      <w:r>
        <w:br/>
      </w:r>
      <w:r>
        <w:rPr>
          <w:rFonts w:ascii="Times New Roman"/>
          <w:b w:val="false"/>
          <w:i w:val="false"/>
          <w:color w:val="000000"/>
          <w:sz w:val="28"/>
        </w:rPr>
        <w:t>
</w:t>
      </w:r>
      <w:r>
        <w:rPr>
          <w:rFonts w:ascii="Times New Roman"/>
          <w:b/>
          <w:i w:val="false"/>
          <w:color w:val="000000"/>
          <w:sz w:val="28"/>
        </w:rPr>
        <w:t xml:space="preserve">                  косметики, рюкзаки, дамские сумки, сумки </w:t>
      </w:r>
      <w:r>
        <w:br/>
      </w:r>
      <w:r>
        <w:rPr>
          <w:rFonts w:ascii="Times New Roman"/>
          <w:b w:val="false"/>
          <w:i w:val="false"/>
          <w:color w:val="000000"/>
          <w:sz w:val="28"/>
        </w:rPr>
        <w:t>
</w:t>
      </w:r>
      <w:r>
        <w:rPr>
          <w:rFonts w:ascii="Times New Roman"/>
          <w:b/>
          <w:i w:val="false"/>
          <w:color w:val="000000"/>
          <w:sz w:val="28"/>
        </w:rPr>
        <w:t xml:space="preserve">                  хозяйственные, портмоне, кошельки, </w:t>
      </w:r>
      <w:r>
        <w:br/>
      </w:r>
      <w:r>
        <w:rPr>
          <w:rFonts w:ascii="Times New Roman"/>
          <w:b w:val="false"/>
          <w:i w:val="false"/>
          <w:color w:val="000000"/>
          <w:sz w:val="28"/>
        </w:rPr>
        <w:t>
</w:t>
      </w:r>
      <w:r>
        <w:rPr>
          <w:rFonts w:ascii="Times New Roman"/>
          <w:b/>
          <w:i w:val="false"/>
          <w:color w:val="000000"/>
          <w:sz w:val="28"/>
        </w:rPr>
        <w:t xml:space="preserve">                  футляры для географических карт, </w:t>
      </w:r>
      <w:r>
        <w:br/>
      </w:r>
      <w:r>
        <w:rPr>
          <w:rFonts w:ascii="Times New Roman"/>
          <w:b w:val="false"/>
          <w:i w:val="false"/>
          <w:color w:val="000000"/>
          <w:sz w:val="28"/>
        </w:rPr>
        <w:t>
</w:t>
      </w:r>
      <w:r>
        <w:rPr>
          <w:rFonts w:ascii="Times New Roman"/>
          <w:b/>
          <w:i w:val="false"/>
          <w:color w:val="000000"/>
          <w:sz w:val="28"/>
        </w:rPr>
        <w:t xml:space="preserve">                  портсигары, кисеты, сумки для рабочего </w:t>
      </w:r>
      <w:r>
        <w:br/>
      </w:r>
      <w:r>
        <w:rPr>
          <w:rFonts w:ascii="Times New Roman"/>
          <w:b w:val="false"/>
          <w:i w:val="false"/>
          <w:color w:val="000000"/>
          <w:sz w:val="28"/>
        </w:rPr>
        <w:t>
</w:t>
      </w:r>
      <w:r>
        <w:rPr>
          <w:rFonts w:ascii="Times New Roman"/>
          <w:b/>
          <w:i w:val="false"/>
          <w:color w:val="000000"/>
          <w:sz w:val="28"/>
        </w:rPr>
        <w:t xml:space="preserve">                  инструмента, сумки спортивные, футляры </w:t>
      </w:r>
      <w:r>
        <w:br/>
      </w:r>
      <w:r>
        <w:rPr>
          <w:rFonts w:ascii="Times New Roman"/>
          <w:b w:val="false"/>
          <w:i w:val="false"/>
          <w:color w:val="000000"/>
          <w:sz w:val="28"/>
        </w:rPr>
        <w:t>
</w:t>
      </w:r>
      <w:r>
        <w:rPr>
          <w:rFonts w:ascii="Times New Roman"/>
          <w:b/>
          <w:i w:val="false"/>
          <w:color w:val="000000"/>
          <w:sz w:val="28"/>
        </w:rPr>
        <w:t xml:space="preserve">                  для бутылок, шкатулки для ювелирных </w:t>
      </w:r>
      <w:r>
        <w:br/>
      </w:r>
      <w:r>
        <w:rPr>
          <w:rFonts w:ascii="Times New Roman"/>
          <w:b w:val="false"/>
          <w:i w:val="false"/>
          <w:color w:val="000000"/>
          <w:sz w:val="28"/>
        </w:rPr>
        <w:t>
</w:t>
      </w:r>
      <w:r>
        <w:rPr>
          <w:rFonts w:ascii="Times New Roman"/>
          <w:b/>
          <w:i w:val="false"/>
          <w:color w:val="000000"/>
          <w:sz w:val="28"/>
        </w:rPr>
        <w:t xml:space="preserve">                  изделий, пудреницы, футляры для режущих </w:t>
      </w:r>
      <w:r>
        <w:br/>
      </w:r>
      <w:r>
        <w:rPr>
          <w:rFonts w:ascii="Times New Roman"/>
          <w:b w:val="false"/>
          <w:i w:val="false"/>
          <w:color w:val="000000"/>
          <w:sz w:val="28"/>
        </w:rPr>
        <w:t>
</w:t>
      </w:r>
      <w:r>
        <w:rPr>
          <w:rFonts w:ascii="Times New Roman"/>
          <w:b/>
          <w:i w:val="false"/>
          <w:color w:val="000000"/>
          <w:sz w:val="28"/>
        </w:rPr>
        <w:t xml:space="preserve">                  предметов и аналогичные изделия из </w:t>
      </w:r>
      <w:r>
        <w:br/>
      </w:r>
      <w:r>
        <w:rPr>
          <w:rFonts w:ascii="Times New Roman"/>
          <w:b w:val="false"/>
          <w:i w:val="false"/>
          <w:color w:val="000000"/>
          <w:sz w:val="28"/>
        </w:rPr>
        <w:t>
</w:t>
      </w:r>
      <w:r>
        <w:rPr>
          <w:rFonts w:ascii="Times New Roman"/>
          <w:b/>
          <w:i w:val="false"/>
          <w:color w:val="000000"/>
          <w:sz w:val="28"/>
        </w:rPr>
        <w:t xml:space="preserve">                  натуральной или композиционной кожи, </w:t>
      </w:r>
      <w:r>
        <w:br/>
      </w:r>
      <w:r>
        <w:rPr>
          <w:rFonts w:ascii="Times New Roman"/>
          <w:b w:val="false"/>
          <w:i w:val="false"/>
          <w:color w:val="000000"/>
          <w:sz w:val="28"/>
        </w:rPr>
        <w:t>
</w:t>
      </w:r>
      <w:r>
        <w:rPr>
          <w:rFonts w:ascii="Times New Roman"/>
          <w:b/>
          <w:i w:val="false"/>
          <w:color w:val="000000"/>
          <w:sz w:val="28"/>
        </w:rPr>
        <w:t xml:space="preserve">                  из листов пластмассы, текстильных </w:t>
      </w:r>
      <w:r>
        <w:br/>
      </w:r>
      <w:r>
        <w:rPr>
          <w:rFonts w:ascii="Times New Roman"/>
          <w:b w:val="false"/>
          <w:i w:val="false"/>
          <w:color w:val="000000"/>
          <w:sz w:val="28"/>
        </w:rPr>
        <w:t>
</w:t>
      </w:r>
      <w:r>
        <w:rPr>
          <w:rFonts w:ascii="Times New Roman"/>
          <w:b/>
          <w:i w:val="false"/>
          <w:color w:val="000000"/>
          <w:sz w:val="28"/>
        </w:rPr>
        <w:t xml:space="preserve">                  материалов, вулканизованных волокон </w:t>
      </w:r>
      <w:r>
        <w:br/>
      </w:r>
      <w:r>
        <w:rPr>
          <w:rFonts w:ascii="Times New Roman"/>
          <w:b w:val="false"/>
          <w:i w:val="false"/>
          <w:color w:val="000000"/>
          <w:sz w:val="28"/>
        </w:rPr>
        <w:t>
</w:t>
      </w:r>
      <w:r>
        <w:rPr>
          <w:rFonts w:ascii="Times New Roman"/>
          <w:b/>
          <w:i w:val="false"/>
          <w:color w:val="000000"/>
          <w:sz w:val="28"/>
        </w:rPr>
        <w:t xml:space="preserve">                  или картона или полностью или </w:t>
      </w:r>
      <w:r>
        <w:br/>
      </w:r>
      <w:r>
        <w:rPr>
          <w:rFonts w:ascii="Times New Roman"/>
          <w:b w:val="false"/>
          <w:i w:val="false"/>
          <w:color w:val="000000"/>
          <w:sz w:val="28"/>
        </w:rPr>
        <w:t>
</w:t>
      </w:r>
      <w:r>
        <w:rPr>
          <w:rFonts w:ascii="Times New Roman"/>
          <w:b/>
          <w:i w:val="false"/>
          <w:color w:val="000000"/>
          <w:sz w:val="28"/>
        </w:rPr>
        <w:t xml:space="preserve">                  преимущественно покрытые такими </w:t>
      </w:r>
      <w:r>
        <w:br/>
      </w:r>
      <w:r>
        <w:rPr>
          <w:rFonts w:ascii="Times New Roman"/>
          <w:b w:val="false"/>
          <w:i w:val="false"/>
          <w:color w:val="000000"/>
          <w:sz w:val="28"/>
        </w:rPr>
        <w:t>
</w:t>
      </w:r>
      <w:r>
        <w:rPr>
          <w:rFonts w:ascii="Times New Roman"/>
          <w:b/>
          <w:i w:val="false"/>
          <w:color w:val="000000"/>
          <w:sz w:val="28"/>
        </w:rPr>
        <w:t xml:space="preserve">                  материалами или бумагой: </w:t>
      </w:r>
      <w:r>
        <w:br/>
      </w:r>
      <w:r>
        <w:rPr>
          <w:rFonts w:ascii="Times New Roman"/>
          <w:b w:val="false"/>
          <w:i w:val="false"/>
          <w:color w:val="000000"/>
          <w:sz w:val="28"/>
        </w:rPr>
        <w:t xml:space="preserve">
                    - саквояжи, чемоданы, дамские </w:t>
      </w:r>
      <w:r>
        <w:br/>
      </w:r>
      <w:r>
        <w:rPr>
          <w:rFonts w:ascii="Times New Roman"/>
          <w:b w:val="false"/>
          <w:i w:val="false"/>
          <w:color w:val="000000"/>
          <w:sz w:val="28"/>
        </w:rPr>
        <w:t xml:space="preserve">
                      сумки-чемоданчики, кейсы для деловых </w:t>
      </w:r>
      <w:r>
        <w:br/>
      </w:r>
      <w:r>
        <w:rPr>
          <w:rFonts w:ascii="Times New Roman"/>
          <w:b w:val="false"/>
          <w:i w:val="false"/>
          <w:color w:val="000000"/>
          <w:sz w:val="28"/>
        </w:rPr>
        <w:t xml:space="preserve">
                      бумаг, портфели, школьные ранцы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4202.11  -- с лицевой поверхностью из натуральной </w:t>
      </w:r>
      <w:r>
        <w:br/>
      </w:r>
      <w:r>
        <w:rPr>
          <w:rFonts w:ascii="Times New Roman"/>
          <w:b w:val="false"/>
          <w:i w:val="false"/>
          <w:color w:val="000000"/>
          <w:sz w:val="28"/>
        </w:rPr>
        <w:t xml:space="preserve">
                       кожи, композиционной кожи или из лаковой </w:t>
      </w:r>
      <w:r>
        <w:br/>
      </w:r>
      <w:r>
        <w:rPr>
          <w:rFonts w:ascii="Times New Roman"/>
          <w:b w:val="false"/>
          <w:i w:val="false"/>
          <w:color w:val="000000"/>
          <w:sz w:val="28"/>
        </w:rPr>
        <w:t xml:space="preserve">
                       кожи </w:t>
      </w:r>
      <w:r>
        <w:br/>
      </w:r>
      <w:r>
        <w:rPr>
          <w:rFonts w:ascii="Times New Roman"/>
          <w:b w:val="false"/>
          <w:i w:val="false"/>
          <w:color w:val="000000"/>
          <w:sz w:val="28"/>
        </w:rPr>
        <w:t xml:space="preserve">
           4202.12  -- с лицевой поверхностью из пластмассы </w:t>
      </w:r>
      <w:r>
        <w:br/>
      </w:r>
      <w:r>
        <w:rPr>
          <w:rFonts w:ascii="Times New Roman"/>
          <w:b w:val="false"/>
          <w:i w:val="false"/>
          <w:color w:val="000000"/>
          <w:sz w:val="28"/>
        </w:rPr>
        <w:t xml:space="preserve">
                       или текстильных материалов </w:t>
      </w:r>
      <w:r>
        <w:br/>
      </w:r>
      <w:r>
        <w:rPr>
          <w:rFonts w:ascii="Times New Roman"/>
          <w:b w:val="false"/>
          <w:i w:val="false"/>
          <w:color w:val="000000"/>
          <w:sz w:val="28"/>
        </w:rPr>
        <w:t xml:space="preserve">
           4202.19  -- прочие </w:t>
      </w:r>
      <w:r>
        <w:br/>
      </w:r>
      <w:r>
        <w:rPr>
          <w:rFonts w:ascii="Times New Roman"/>
          <w:b w:val="false"/>
          <w:i w:val="false"/>
          <w:color w:val="000000"/>
          <w:sz w:val="28"/>
        </w:rPr>
        <w:t xml:space="preserve">
                    - сумки дамские с плечевым ремнем или </w:t>
      </w:r>
      <w:r>
        <w:br/>
      </w:r>
      <w:r>
        <w:rPr>
          <w:rFonts w:ascii="Times New Roman"/>
          <w:b w:val="false"/>
          <w:i w:val="false"/>
          <w:color w:val="000000"/>
          <w:sz w:val="28"/>
        </w:rPr>
        <w:t xml:space="preserve">
                      без плечевого ремня, включая сумки </w:t>
      </w:r>
      <w:r>
        <w:br/>
      </w:r>
      <w:r>
        <w:rPr>
          <w:rFonts w:ascii="Times New Roman"/>
          <w:b w:val="false"/>
          <w:i w:val="false"/>
          <w:color w:val="000000"/>
          <w:sz w:val="28"/>
        </w:rPr>
        <w:t xml:space="preserve">
                      без ручек: </w:t>
      </w:r>
      <w:r>
        <w:br/>
      </w:r>
      <w:r>
        <w:rPr>
          <w:rFonts w:ascii="Times New Roman"/>
          <w:b w:val="false"/>
          <w:i w:val="false"/>
          <w:color w:val="000000"/>
          <w:sz w:val="28"/>
        </w:rPr>
        <w:t xml:space="preserve">
           4202.21  -- с лицевой поверхностью из натуральной </w:t>
      </w:r>
      <w:r>
        <w:br/>
      </w:r>
      <w:r>
        <w:rPr>
          <w:rFonts w:ascii="Times New Roman"/>
          <w:b w:val="false"/>
          <w:i w:val="false"/>
          <w:color w:val="000000"/>
          <w:sz w:val="28"/>
        </w:rPr>
        <w:t xml:space="preserve">
                       кожи, композиционной кожи или из </w:t>
      </w:r>
      <w:r>
        <w:br/>
      </w:r>
      <w:r>
        <w:rPr>
          <w:rFonts w:ascii="Times New Roman"/>
          <w:b w:val="false"/>
          <w:i w:val="false"/>
          <w:color w:val="000000"/>
          <w:sz w:val="28"/>
        </w:rPr>
        <w:t xml:space="preserve">
                       лаковой кожи </w:t>
      </w:r>
      <w:r>
        <w:br/>
      </w:r>
      <w:r>
        <w:rPr>
          <w:rFonts w:ascii="Times New Roman"/>
          <w:b w:val="false"/>
          <w:i w:val="false"/>
          <w:color w:val="000000"/>
          <w:sz w:val="28"/>
        </w:rPr>
        <w:t xml:space="preserve">
           4202.22  -- с лицевой поверхностью из листов </w:t>
      </w:r>
      <w:r>
        <w:br/>
      </w:r>
      <w:r>
        <w:rPr>
          <w:rFonts w:ascii="Times New Roman"/>
          <w:b w:val="false"/>
          <w:i w:val="false"/>
          <w:color w:val="000000"/>
          <w:sz w:val="28"/>
        </w:rPr>
        <w:t xml:space="preserve">
                       пластмассы или текстильных материалов </w:t>
      </w:r>
      <w:r>
        <w:br/>
      </w:r>
      <w:r>
        <w:rPr>
          <w:rFonts w:ascii="Times New Roman"/>
          <w:b w:val="false"/>
          <w:i w:val="false"/>
          <w:color w:val="000000"/>
          <w:sz w:val="28"/>
        </w:rPr>
        <w:t xml:space="preserve">
           4202.29  -- прочие </w:t>
      </w:r>
      <w:r>
        <w:br/>
      </w:r>
      <w:r>
        <w:rPr>
          <w:rFonts w:ascii="Times New Roman"/>
          <w:b w:val="false"/>
          <w:i w:val="false"/>
          <w:color w:val="000000"/>
          <w:sz w:val="28"/>
        </w:rPr>
        <w:t xml:space="preserve">
                    - изделия, обычно носимые в кармане или </w:t>
      </w:r>
      <w:r>
        <w:br/>
      </w:r>
      <w:r>
        <w:rPr>
          <w:rFonts w:ascii="Times New Roman"/>
          <w:b w:val="false"/>
          <w:i w:val="false"/>
          <w:color w:val="000000"/>
          <w:sz w:val="28"/>
        </w:rPr>
        <w:t xml:space="preserve">
                      в дамской сумке: </w:t>
      </w:r>
      <w:r>
        <w:br/>
      </w:r>
      <w:r>
        <w:rPr>
          <w:rFonts w:ascii="Times New Roman"/>
          <w:b w:val="false"/>
          <w:i w:val="false"/>
          <w:color w:val="000000"/>
          <w:sz w:val="28"/>
        </w:rPr>
        <w:t xml:space="preserve">
           4202.31  -- с лицевой поверхностью из натуральной </w:t>
      </w:r>
      <w:r>
        <w:br/>
      </w:r>
      <w:r>
        <w:rPr>
          <w:rFonts w:ascii="Times New Roman"/>
          <w:b w:val="false"/>
          <w:i w:val="false"/>
          <w:color w:val="000000"/>
          <w:sz w:val="28"/>
        </w:rPr>
        <w:t xml:space="preserve">
                       кожи, композиционной кожи или из </w:t>
      </w:r>
      <w:r>
        <w:br/>
      </w:r>
      <w:r>
        <w:rPr>
          <w:rFonts w:ascii="Times New Roman"/>
          <w:b w:val="false"/>
          <w:i w:val="false"/>
          <w:color w:val="000000"/>
          <w:sz w:val="28"/>
        </w:rPr>
        <w:t xml:space="preserve">
                       лаковой кожи </w:t>
      </w:r>
      <w:r>
        <w:br/>
      </w:r>
      <w:r>
        <w:rPr>
          <w:rFonts w:ascii="Times New Roman"/>
          <w:b w:val="false"/>
          <w:i w:val="false"/>
          <w:color w:val="000000"/>
          <w:sz w:val="28"/>
        </w:rPr>
        <w:t xml:space="preserve">
           4202.32  -- с лицевой поверхностью из листов </w:t>
      </w:r>
      <w:r>
        <w:br/>
      </w:r>
      <w:r>
        <w:rPr>
          <w:rFonts w:ascii="Times New Roman"/>
          <w:b w:val="false"/>
          <w:i w:val="false"/>
          <w:color w:val="000000"/>
          <w:sz w:val="28"/>
        </w:rPr>
        <w:t xml:space="preserve">
                       пластмассы или текстильных материалов </w:t>
      </w:r>
      <w:r>
        <w:br/>
      </w:r>
      <w:r>
        <w:rPr>
          <w:rFonts w:ascii="Times New Roman"/>
          <w:b w:val="false"/>
          <w:i w:val="false"/>
          <w:color w:val="000000"/>
          <w:sz w:val="28"/>
        </w:rPr>
        <w:t xml:space="preserve">
           4202.39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4202.91  -- с лицевой поверхностью из натуральной </w:t>
      </w:r>
      <w:r>
        <w:br/>
      </w:r>
      <w:r>
        <w:rPr>
          <w:rFonts w:ascii="Times New Roman"/>
          <w:b w:val="false"/>
          <w:i w:val="false"/>
          <w:color w:val="000000"/>
          <w:sz w:val="28"/>
        </w:rPr>
        <w:t xml:space="preserve">
                       кожи, композиционной кожи или из </w:t>
      </w:r>
      <w:r>
        <w:br/>
      </w:r>
      <w:r>
        <w:rPr>
          <w:rFonts w:ascii="Times New Roman"/>
          <w:b w:val="false"/>
          <w:i w:val="false"/>
          <w:color w:val="000000"/>
          <w:sz w:val="28"/>
        </w:rPr>
        <w:t xml:space="preserve">
                       лаковой кожи </w:t>
      </w:r>
      <w:r>
        <w:br/>
      </w:r>
      <w:r>
        <w:rPr>
          <w:rFonts w:ascii="Times New Roman"/>
          <w:b w:val="false"/>
          <w:i w:val="false"/>
          <w:color w:val="000000"/>
          <w:sz w:val="28"/>
        </w:rPr>
        <w:t xml:space="preserve">
           4202.92  -- с лицевой поверхностью из листов </w:t>
      </w:r>
      <w:r>
        <w:br/>
      </w:r>
      <w:r>
        <w:rPr>
          <w:rFonts w:ascii="Times New Roman"/>
          <w:b w:val="false"/>
          <w:i w:val="false"/>
          <w:color w:val="000000"/>
          <w:sz w:val="28"/>
        </w:rPr>
        <w:t xml:space="preserve">
                       пластмассы или текстильных материалов </w:t>
      </w:r>
      <w:r>
        <w:br/>
      </w:r>
      <w:r>
        <w:rPr>
          <w:rFonts w:ascii="Times New Roman"/>
          <w:b w:val="false"/>
          <w:i w:val="false"/>
          <w:color w:val="000000"/>
          <w:sz w:val="28"/>
        </w:rPr>
        <w:t xml:space="preserve">
           4202.99  -- прочие </w:t>
      </w:r>
      <w:r>
        <w:br/>
      </w:r>
      <w:r>
        <w:rPr>
          <w:rFonts w:ascii="Times New Roman"/>
          <w:b w:val="false"/>
          <w:i w:val="false"/>
          <w:color w:val="000000"/>
          <w:sz w:val="28"/>
        </w:rPr>
        <w:t>
</w:t>
      </w:r>
      <w:r>
        <w:rPr>
          <w:rFonts w:ascii="Times New Roman"/>
          <w:b/>
          <w:i w:val="false"/>
          <w:color w:val="000000"/>
          <w:sz w:val="28"/>
        </w:rPr>
        <w:t xml:space="preserve">42.03             Предметы одежды и принадлежности к </w:t>
      </w:r>
      <w:r>
        <w:br/>
      </w:r>
      <w:r>
        <w:rPr>
          <w:rFonts w:ascii="Times New Roman"/>
          <w:b w:val="false"/>
          <w:i w:val="false"/>
          <w:color w:val="000000"/>
          <w:sz w:val="28"/>
        </w:rPr>
        <w:t>
</w:t>
      </w:r>
      <w:r>
        <w:rPr>
          <w:rFonts w:ascii="Times New Roman"/>
          <w:b/>
          <w:i w:val="false"/>
          <w:color w:val="000000"/>
          <w:sz w:val="28"/>
        </w:rPr>
        <w:t xml:space="preserve">                  одежде, из натуральной кожи или </w:t>
      </w:r>
      <w:r>
        <w:br/>
      </w:r>
      <w:r>
        <w:rPr>
          <w:rFonts w:ascii="Times New Roman"/>
          <w:b w:val="false"/>
          <w:i w:val="false"/>
          <w:color w:val="000000"/>
          <w:sz w:val="28"/>
        </w:rPr>
        <w:t>
</w:t>
      </w:r>
      <w:r>
        <w:rPr>
          <w:rFonts w:ascii="Times New Roman"/>
          <w:b/>
          <w:i w:val="false"/>
          <w:color w:val="000000"/>
          <w:sz w:val="28"/>
        </w:rPr>
        <w:t xml:space="preserve">                  композиционной кожи: </w:t>
      </w:r>
      <w:r>
        <w:br/>
      </w:r>
      <w:r>
        <w:rPr>
          <w:rFonts w:ascii="Times New Roman"/>
          <w:b w:val="false"/>
          <w:i w:val="false"/>
          <w:color w:val="000000"/>
          <w:sz w:val="28"/>
        </w:rPr>
        <w:t xml:space="preserve">
           4203.10  - предметы одежды </w:t>
      </w:r>
      <w:r>
        <w:br/>
      </w:r>
      <w:r>
        <w:rPr>
          <w:rFonts w:ascii="Times New Roman"/>
          <w:b w:val="false"/>
          <w:i w:val="false"/>
          <w:color w:val="000000"/>
          <w:sz w:val="28"/>
        </w:rPr>
        <w:t xml:space="preserve">
                    - перчатки, рукавицы и митенки: </w:t>
      </w:r>
      <w:r>
        <w:br/>
      </w:r>
      <w:r>
        <w:rPr>
          <w:rFonts w:ascii="Times New Roman"/>
          <w:b w:val="false"/>
          <w:i w:val="false"/>
          <w:color w:val="000000"/>
          <w:sz w:val="28"/>
        </w:rPr>
        <w:t xml:space="preserve">
           4203.21  -- специально предназначенные для </w:t>
      </w:r>
      <w:r>
        <w:br/>
      </w:r>
      <w:r>
        <w:rPr>
          <w:rFonts w:ascii="Times New Roman"/>
          <w:b w:val="false"/>
          <w:i w:val="false"/>
          <w:color w:val="000000"/>
          <w:sz w:val="28"/>
        </w:rPr>
        <w:t xml:space="preserve">
                       спортивных целей </w:t>
      </w:r>
      <w:r>
        <w:br/>
      </w:r>
      <w:r>
        <w:rPr>
          <w:rFonts w:ascii="Times New Roman"/>
          <w:b w:val="false"/>
          <w:i w:val="false"/>
          <w:color w:val="000000"/>
          <w:sz w:val="28"/>
        </w:rPr>
        <w:t xml:space="preserve">
           4203.29  -- прочие </w:t>
      </w:r>
      <w:r>
        <w:br/>
      </w:r>
      <w:r>
        <w:rPr>
          <w:rFonts w:ascii="Times New Roman"/>
          <w:b w:val="false"/>
          <w:i w:val="false"/>
          <w:color w:val="000000"/>
          <w:sz w:val="28"/>
        </w:rPr>
        <w:t xml:space="preserve">
           4203.30  - пояса, ремни, портупеи и патронташи </w:t>
      </w:r>
      <w:r>
        <w:br/>
      </w:r>
      <w:r>
        <w:rPr>
          <w:rFonts w:ascii="Times New Roman"/>
          <w:b w:val="false"/>
          <w:i w:val="false"/>
          <w:color w:val="000000"/>
          <w:sz w:val="28"/>
        </w:rPr>
        <w:t xml:space="preserve">
           4203.40  - прочие принадлежности к одежде </w:t>
      </w:r>
      <w:r>
        <w:br/>
      </w:r>
      <w:r>
        <w:rPr>
          <w:rFonts w:ascii="Times New Roman"/>
          <w:b w:val="false"/>
          <w:i w:val="false"/>
          <w:color w:val="000000"/>
          <w:sz w:val="28"/>
        </w:rPr>
        <w:t xml:space="preserve">
------------------------------------------------------------------- </w:t>
      </w:r>
    </w:p>
    <w:bookmarkStart w:name="z286" w:id="28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42    </w:t>
      </w:r>
      <w:r>
        <w:br/>
      </w:r>
      <w:r>
        <w:rPr>
          <w:rFonts w:ascii="Times New Roman"/>
          <w:b w:val="false"/>
          <w:i w:val="false"/>
          <w:color w:val="000000"/>
          <w:sz w:val="28"/>
        </w:rPr>
        <w:t>
</w:t>
      </w:r>
      <w:r>
        <w:rPr>
          <w:rFonts w:ascii="Times New Roman"/>
          <w:b/>
          <w:i w:val="false"/>
          <w:color w:val="000000"/>
          <w:sz w:val="28"/>
        </w:rPr>
        <w:t xml:space="preserve">42.04/06     </w:t>
      </w:r>
    </w:p>
    <w:bookmarkEnd w:id="2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42.04 </w:t>
      </w:r>
      <w:r>
        <w:rPr>
          <w:rFonts w:ascii="Times New Roman"/>
          <w:b w:val="false"/>
          <w:i w:val="false"/>
          <w:color w:val="000000"/>
          <w:sz w:val="28"/>
        </w:rPr>
        <w:t xml:space="preserve">      4204.00 </w:t>
      </w:r>
      <w:r>
        <w:rPr>
          <w:rFonts w:ascii="Times New Roman"/>
          <w:b/>
          <w:i w:val="false"/>
          <w:color w:val="000000"/>
          <w:sz w:val="28"/>
        </w:rPr>
        <w:t xml:space="preserve">Изделия из натуральной кожи или </w:t>
      </w:r>
      <w:r>
        <w:br/>
      </w:r>
      <w:r>
        <w:rPr>
          <w:rFonts w:ascii="Times New Roman"/>
          <w:b w:val="false"/>
          <w:i w:val="false"/>
          <w:color w:val="000000"/>
          <w:sz w:val="28"/>
        </w:rPr>
        <w:t>
</w:t>
      </w:r>
      <w:r>
        <w:rPr>
          <w:rFonts w:ascii="Times New Roman"/>
          <w:b/>
          <w:i w:val="false"/>
          <w:color w:val="000000"/>
          <w:sz w:val="28"/>
        </w:rPr>
        <w:t xml:space="preserve">                  композиционной кожи, используемые </w:t>
      </w:r>
      <w:r>
        <w:br/>
      </w:r>
      <w:r>
        <w:rPr>
          <w:rFonts w:ascii="Times New Roman"/>
          <w:b w:val="false"/>
          <w:i w:val="false"/>
          <w:color w:val="000000"/>
          <w:sz w:val="28"/>
        </w:rPr>
        <w:t>
</w:t>
      </w:r>
      <w:r>
        <w:rPr>
          <w:rFonts w:ascii="Times New Roman"/>
          <w:b/>
          <w:i w:val="false"/>
          <w:color w:val="000000"/>
          <w:sz w:val="28"/>
        </w:rPr>
        <w:t xml:space="preserve">                  в машинах или механических устройствах </w:t>
      </w:r>
      <w:r>
        <w:br/>
      </w:r>
      <w:r>
        <w:rPr>
          <w:rFonts w:ascii="Times New Roman"/>
          <w:b w:val="false"/>
          <w:i w:val="false"/>
          <w:color w:val="000000"/>
          <w:sz w:val="28"/>
        </w:rPr>
        <w:t>
</w:t>
      </w:r>
      <w:r>
        <w:rPr>
          <w:rFonts w:ascii="Times New Roman"/>
          <w:b/>
          <w:i w:val="false"/>
          <w:color w:val="000000"/>
          <w:sz w:val="28"/>
        </w:rPr>
        <w:t xml:space="preserve">                  или для прочих технических целей. </w:t>
      </w:r>
      <w:r>
        <w:br/>
      </w:r>
      <w:r>
        <w:rPr>
          <w:rFonts w:ascii="Times New Roman"/>
          <w:b w:val="false"/>
          <w:i w:val="false"/>
          <w:color w:val="000000"/>
          <w:sz w:val="28"/>
        </w:rPr>
        <w:t>
</w:t>
      </w:r>
      <w:r>
        <w:rPr>
          <w:rFonts w:ascii="Times New Roman"/>
          <w:b/>
          <w:i w:val="false"/>
          <w:color w:val="000000"/>
          <w:sz w:val="28"/>
        </w:rPr>
        <w:t xml:space="preserve">42.05 </w:t>
      </w:r>
      <w:r>
        <w:rPr>
          <w:rFonts w:ascii="Times New Roman"/>
          <w:b w:val="false"/>
          <w:i w:val="false"/>
          <w:color w:val="000000"/>
          <w:sz w:val="28"/>
        </w:rPr>
        <w:t xml:space="preserve">      4205.00 </w:t>
      </w:r>
      <w:r>
        <w:rPr>
          <w:rFonts w:ascii="Times New Roman"/>
          <w:b/>
          <w:i w:val="false"/>
          <w:color w:val="000000"/>
          <w:sz w:val="28"/>
        </w:rPr>
        <w:t xml:space="preserve">Прочие изделия из натуральной кожи или </w:t>
      </w:r>
      <w:r>
        <w:br/>
      </w:r>
      <w:r>
        <w:rPr>
          <w:rFonts w:ascii="Times New Roman"/>
          <w:b w:val="false"/>
          <w:i w:val="false"/>
          <w:color w:val="000000"/>
          <w:sz w:val="28"/>
        </w:rPr>
        <w:t>
</w:t>
      </w:r>
      <w:r>
        <w:rPr>
          <w:rFonts w:ascii="Times New Roman"/>
          <w:b/>
          <w:i w:val="false"/>
          <w:color w:val="000000"/>
          <w:sz w:val="28"/>
        </w:rPr>
        <w:t xml:space="preserve">                  композиционной кожи. </w:t>
      </w:r>
      <w:r>
        <w:br/>
      </w:r>
      <w:r>
        <w:rPr>
          <w:rFonts w:ascii="Times New Roman"/>
          <w:b w:val="false"/>
          <w:i w:val="false"/>
          <w:color w:val="000000"/>
          <w:sz w:val="28"/>
        </w:rPr>
        <w:t>
</w:t>
      </w:r>
      <w:r>
        <w:rPr>
          <w:rFonts w:ascii="Times New Roman"/>
          <w:b/>
          <w:i w:val="false"/>
          <w:color w:val="000000"/>
          <w:sz w:val="28"/>
        </w:rPr>
        <w:t xml:space="preserve">42.06             Изделия из кишок (кроме волокна из </w:t>
      </w:r>
      <w:r>
        <w:br/>
      </w:r>
      <w:r>
        <w:rPr>
          <w:rFonts w:ascii="Times New Roman"/>
          <w:b w:val="false"/>
          <w:i w:val="false"/>
          <w:color w:val="000000"/>
          <w:sz w:val="28"/>
        </w:rPr>
        <w:t>
</w:t>
      </w:r>
      <w:r>
        <w:rPr>
          <w:rFonts w:ascii="Times New Roman"/>
          <w:b/>
          <w:i w:val="false"/>
          <w:color w:val="000000"/>
          <w:sz w:val="28"/>
        </w:rPr>
        <w:t xml:space="preserve">                  фиброина шелкопряда); синюги, пузырей </w:t>
      </w:r>
      <w:r>
        <w:br/>
      </w:r>
      <w:r>
        <w:rPr>
          <w:rFonts w:ascii="Times New Roman"/>
          <w:b w:val="false"/>
          <w:i w:val="false"/>
          <w:color w:val="000000"/>
          <w:sz w:val="28"/>
        </w:rPr>
        <w:t>
</w:t>
      </w:r>
      <w:r>
        <w:rPr>
          <w:rFonts w:ascii="Times New Roman"/>
          <w:b/>
          <w:i w:val="false"/>
          <w:color w:val="000000"/>
          <w:sz w:val="28"/>
        </w:rPr>
        <w:t xml:space="preserve">                  или сухожилий: </w:t>
      </w:r>
      <w:r>
        <w:br/>
      </w:r>
      <w:r>
        <w:rPr>
          <w:rFonts w:ascii="Times New Roman"/>
          <w:b w:val="false"/>
          <w:i w:val="false"/>
          <w:color w:val="000000"/>
          <w:sz w:val="28"/>
        </w:rPr>
        <w:t xml:space="preserve">
           4206.10  - кетгут </w:t>
      </w:r>
      <w:r>
        <w:br/>
      </w:r>
      <w:r>
        <w:rPr>
          <w:rFonts w:ascii="Times New Roman"/>
          <w:b w:val="false"/>
          <w:i w:val="false"/>
          <w:color w:val="000000"/>
          <w:sz w:val="28"/>
        </w:rPr>
        <w:t xml:space="preserve">
           4206.90  - прочие </w:t>
      </w:r>
      <w:r>
        <w:br/>
      </w:r>
      <w:r>
        <w:rPr>
          <w:rFonts w:ascii="Times New Roman"/>
          <w:b w:val="false"/>
          <w:i w:val="false"/>
          <w:color w:val="000000"/>
          <w:sz w:val="28"/>
        </w:rPr>
        <w:t xml:space="preserve">
------------------------------------------------------------------- </w:t>
      </w:r>
    </w:p>
    <w:bookmarkStart w:name="z287" w:id="28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43     </w:t>
      </w:r>
      <w:r>
        <w:br/>
      </w:r>
      <w:r>
        <w:rPr>
          <w:rFonts w:ascii="Times New Roman"/>
          <w:b w:val="false"/>
          <w:i w:val="false"/>
          <w:color w:val="000000"/>
          <w:sz w:val="28"/>
        </w:rPr>
        <w:t>
</w:t>
      </w:r>
      <w:r>
        <w:rPr>
          <w:rFonts w:ascii="Times New Roman"/>
          <w:b/>
          <w:i w:val="false"/>
          <w:color w:val="000000"/>
          <w:sz w:val="28"/>
        </w:rPr>
        <w:t xml:space="preserve">43.01         </w:t>
      </w:r>
    </w:p>
    <w:bookmarkEnd w:id="285"/>
    <w:bookmarkStart w:name="z288" w:id="286"/>
    <w:p>
      <w:pPr>
        <w:spacing w:after="0"/>
        <w:ind w:left="0"/>
        <w:jc w:val="left"/>
      </w:pPr>
      <w:r>
        <w:rPr>
          <w:rFonts w:ascii="Times New Roman"/>
          <w:b/>
          <w:i w:val="false"/>
          <w:color w:val="000000"/>
        </w:rPr>
        <w:t xml:space="preserve"> 
Группа 43 </w:t>
      </w:r>
      <w:r>
        <w:br/>
      </w:r>
      <w:r>
        <w:rPr>
          <w:rFonts w:ascii="Times New Roman"/>
          <w:b/>
          <w:i w:val="false"/>
          <w:color w:val="000000"/>
        </w:rPr>
        <w:t xml:space="preserve">
Натуральный и искусственный мех; изделия из него </w:t>
      </w:r>
    </w:p>
    <w:bookmarkEnd w:id="286"/>
    <w:bookmarkStart w:name="z289" w:id="28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Во всей Номенклатуре термин "натуральный мех", кроме невыделанных меховых шкурок товарной позиции 43.01, применяется к дубленым или выделанным шкурам всех животных с волосяным или шерстным покровом.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шкурки птичьи или их части, с перьями или пухом (товарная позиция 05.05 или 67.01); </w:t>
      </w:r>
      <w:r>
        <w:br/>
      </w:r>
      <w:r>
        <w:rPr>
          <w:rFonts w:ascii="Times New Roman"/>
          <w:b w:val="false"/>
          <w:i w:val="false"/>
          <w:color w:val="000000"/>
          <w:sz w:val="28"/>
        </w:rPr>
        <w:t xml:space="preserve">
      (б) необработанные шкуры с волосяным или шерстным покровом группы 41 (см. примечание 1в к указанной группе); </w:t>
      </w:r>
      <w:r>
        <w:br/>
      </w:r>
      <w:r>
        <w:rPr>
          <w:rFonts w:ascii="Times New Roman"/>
          <w:b w:val="false"/>
          <w:i w:val="false"/>
          <w:color w:val="000000"/>
          <w:sz w:val="28"/>
        </w:rPr>
        <w:t xml:space="preserve">
      (в) перчатки; рукавицы и митенки, кожаные с натуральным или искусственным мехом (товарная позиция 42.03); </w:t>
      </w:r>
      <w:r>
        <w:br/>
      </w:r>
      <w:r>
        <w:rPr>
          <w:rFonts w:ascii="Times New Roman"/>
          <w:b w:val="false"/>
          <w:i w:val="false"/>
          <w:color w:val="000000"/>
          <w:sz w:val="28"/>
        </w:rPr>
        <w:t xml:space="preserve">
      (г) изделия группы 64; </w:t>
      </w:r>
      <w:r>
        <w:br/>
      </w:r>
      <w:r>
        <w:rPr>
          <w:rFonts w:ascii="Times New Roman"/>
          <w:b w:val="false"/>
          <w:i w:val="false"/>
          <w:color w:val="000000"/>
          <w:sz w:val="28"/>
        </w:rPr>
        <w:t xml:space="preserve">
      (д) головные уборы или их части группы 65; или </w:t>
      </w:r>
      <w:r>
        <w:br/>
      </w:r>
      <w:r>
        <w:rPr>
          <w:rFonts w:ascii="Times New Roman"/>
          <w:b w:val="false"/>
          <w:i w:val="false"/>
          <w:color w:val="000000"/>
          <w:sz w:val="28"/>
        </w:rPr>
        <w:t xml:space="preserve">
      (е) изделия группы 95 (например, игрушки, игры, спортивный инвентарь). </w:t>
      </w:r>
      <w:r>
        <w:br/>
      </w:r>
      <w:r>
        <w:rPr>
          <w:rFonts w:ascii="Times New Roman"/>
          <w:b w:val="false"/>
          <w:i w:val="false"/>
          <w:color w:val="000000"/>
          <w:sz w:val="28"/>
        </w:rPr>
        <w:t xml:space="preserve">
      3.- В товарную позицию 43.03 включаются выделанные меховые шкурки и их части, соединенные с другими материалами, и выделанные меховые шкурки и их части, сшитые вместе в виде одежды или ее частей или принадлежностей, или в виде других изделий. </w:t>
      </w:r>
      <w:r>
        <w:br/>
      </w:r>
      <w:r>
        <w:rPr>
          <w:rFonts w:ascii="Times New Roman"/>
          <w:b w:val="false"/>
          <w:i w:val="false"/>
          <w:color w:val="000000"/>
          <w:sz w:val="28"/>
        </w:rPr>
        <w:t xml:space="preserve">
      4.- Предметы одежды и принадлежности к одежде (за исключением упомянутых выше в примечании 2), имеющие подкладку из натурального или искусственного меха, или у которых натуральный или искусственный мех прикреплен с наружной стороны, кроме случаев, когда мех является только отделкой, включаются в товарную позицию 43.03 или 43.04, в зависимости от конкретного случая. </w:t>
      </w:r>
      <w:r>
        <w:br/>
      </w:r>
      <w:r>
        <w:rPr>
          <w:rFonts w:ascii="Times New Roman"/>
          <w:b w:val="false"/>
          <w:i w:val="false"/>
          <w:color w:val="000000"/>
          <w:sz w:val="28"/>
        </w:rPr>
        <w:t xml:space="preserve">
      5.- Во всей Номенклатуре термин "искусственный мех" означает любую имитацию натурального меха из шерсти, волоса или других волокон, наклеенных или нашитых на кожу, ткань или другие материалы, кроме тканых или вязаных имитаций натурального меха (в основном, товарная позиция 58.01 или 60.01). </w:t>
      </w:r>
    </w:p>
    <w:bookmarkEnd w:id="28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43.01             Сырье пушно-меховое (включая головы, </w:t>
      </w:r>
      <w:r>
        <w:br/>
      </w:r>
      <w:r>
        <w:rPr>
          <w:rFonts w:ascii="Times New Roman"/>
          <w:b w:val="false"/>
          <w:i w:val="false"/>
          <w:color w:val="000000"/>
          <w:sz w:val="28"/>
        </w:rPr>
        <w:t>
</w:t>
      </w:r>
      <w:r>
        <w:rPr>
          <w:rFonts w:ascii="Times New Roman"/>
          <w:b/>
          <w:i w:val="false"/>
          <w:color w:val="000000"/>
          <w:sz w:val="28"/>
        </w:rPr>
        <w:t xml:space="preserve">                  хвосты, лапы и прочие части или обрезки, </w:t>
      </w:r>
      <w:r>
        <w:br/>
      </w:r>
      <w:r>
        <w:rPr>
          <w:rFonts w:ascii="Times New Roman"/>
          <w:b w:val="false"/>
          <w:i w:val="false"/>
          <w:color w:val="000000"/>
          <w:sz w:val="28"/>
        </w:rPr>
        <w:t>
</w:t>
      </w:r>
      <w:r>
        <w:rPr>
          <w:rFonts w:ascii="Times New Roman"/>
          <w:b/>
          <w:i w:val="false"/>
          <w:color w:val="000000"/>
          <w:sz w:val="28"/>
        </w:rPr>
        <w:t xml:space="preserve">                  пригодные для изготовления меховых </w:t>
      </w:r>
      <w:r>
        <w:br/>
      </w:r>
      <w:r>
        <w:rPr>
          <w:rFonts w:ascii="Times New Roman"/>
          <w:b w:val="false"/>
          <w:i w:val="false"/>
          <w:color w:val="000000"/>
          <w:sz w:val="28"/>
        </w:rPr>
        <w:t>
</w:t>
      </w:r>
      <w:r>
        <w:rPr>
          <w:rFonts w:ascii="Times New Roman"/>
          <w:b/>
          <w:i w:val="false"/>
          <w:color w:val="000000"/>
          <w:sz w:val="28"/>
        </w:rPr>
        <w:t xml:space="preserve">                  изделий), кроме необработанных шкур </w:t>
      </w:r>
      <w:r>
        <w:br/>
      </w:r>
      <w:r>
        <w:rPr>
          <w:rFonts w:ascii="Times New Roman"/>
          <w:b w:val="false"/>
          <w:i w:val="false"/>
          <w:color w:val="000000"/>
          <w:sz w:val="28"/>
        </w:rPr>
        <w:t>
</w:t>
      </w:r>
      <w:r>
        <w:rPr>
          <w:rFonts w:ascii="Times New Roman"/>
          <w:b/>
          <w:i w:val="false"/>
          <w:color w:val="000000"/>
          <w:sz w:val="28"/>
        </w:rPr>
        <w:t xml:space="preserve">                  товарной позиции 41.01, 41.02 или 41.03: </w:t>
      </w:r>
      <w:r>
        <w:br/>
      </w:r>
      <w:r>
        <w:rPr>
          <w:rFonts w:ascii="Times New Roman"/>
          <w:b w:val="false"/>
          <w:i w:val="false"/>
          <w:color w:val="000000"/>
          <w:sz w:val="28"/>
        </w:rPr>
        <w:t xml:space="preserve">
           4301.10  - норки, целые, не имеющие или имеющие </w:t>
      </w:r>
      <w:r>
        <w:br/>
      </w:r>
      <w:r>
        <w:rPr>
          <w:rFonts w:ascii="Times New Roman"/>
          <w:b w:val="false"/>
          <w:i w:val="false"/>
          <w:color w:val="000000"/>
          <w:sz w:val="28"/>
        </w:rPr>
        <w:t xml:space="preserve">
                      голову, хвост или лапы </w:t>
      </w:r>
      <w:r>
        <w:br/>
      </w:r>
      <w:r>
        <w:rPr>
          <w:rFonts w:ascii="Times New Roman"/>
          <w:b w:val="false"/>
          <w:i w:val="false"/>
          <w:color w:val="000000"/>
          <w:sz w:val="28"/>
        </w:rPr>
        <w:t xml:space="preserve">
           4310.30  - ягнят следующих пород: астраханской, </w:t>
      </w:r>
      <w:r>
        <w:br/>
      </w:r>
      <w:r>
        <w:rPr>
          <w:rFonts w:ascii="Times New Roman"/>
          <w:b w:val="false"/>
          <w:i w:val="false"/>
          <w:color w:val="000000"/>
          <w:sz w:val="28"/>
        </w:rPr>
        <w:t xml:space="preserve">
                      курдючной, каракульской, персидской и </w:t>
      </w:r>
      <w:r>
        <w:br/>
      </w:r>
      <w:r>
        <w:rPr>
          <w:rFonts w:ascii="Times New Roman"/>
          <w:b w:val="false"/>
          <w:i w:val="false"/>
          <w:color w:val="000000"/>
          <w:sz w:val="28"/>
        </w:rPr>
        <w:t xml:space="preserve">
                      аналогичных пород, а также ягнят </w:t>
      </w:r>
      <w:r>
        <w:br/>
      </w:r>
      <w:r>
        <w:rPr>
          <w:rFonts w:ascii="Times New Roman"/>
          <w:b w:val="false"/>
          <w:i w:val="false"/>
          <w:color w:val="000000"/>
          <w:sz w:val="28"/>
        </w:rPr>
        <w:t xml:space="preserve">
                      индийской, китайской, монгольской или </w:t>
      </w:r>
      <w:r>
        <w:br/>
      </w:r>
      <w:r>
        <w:rPr>
          <w:rFonts w:ascii="Times New Roman"/>
          <w:b w:val="false"/>
          <w:i w:val="false"/>
          <w:color w:val="000000"/>
          <w:sz w:val="28"/>
        </w:rPr>
        <w:t xml:space="preserve">
                      тибетской пород, целые, не имеющие или </w:t>
      </w:r>
      <w:r>
        <w:br/>
      </w:r>
      <w:r>
        <w:rPr>
          <w:rFonts w:ascii="Times New Roman"/>
          <w:b w:val="false"/>
          <w:i w:val="false"/>
          <w:color w:val="000000"/>
          <w:sz w:val="28"/>
        </w:rPr>
        <w:t xml:space="preserve">
                      имеющие голову, хвост или лапы </w:t>
      </w:r>
      <w:r>
        <w:br/>
      </w:r>
      <w:r>
        <w:rPr>
          <w:rFonts w:ascii="Times New Roman"/>
          <w:b w:val="false"/>
          <w:i w:val="false"/>
          <w:color w:val="000000"/>
          <w:sz w:val="28"/>
        </w:rPr>
        <w:t xml:space="preserve">
           4301.60  - лисицы, целые, не имеющие или имеющие </w:t>
      </w:r>
      <w:r>
        <w:br/>
      </w:r>
      <w:r>
        <w:rPr>
          <w:rFonts w:ascii="Times New Roman"/>
          <w:b w:val="false"/>
          <w:i w:val="false"/>
          <w:color w:val="000000"/>
          <w:sz w:val="28"/>
        </w:rPr>
        <w:t xml:space="preserve">
                      голову, хвост или лапы </w:t>
      </w:r>
      <w:r>
        <w:br/>
      </w:r>
      <w:r>
        <w:rPr>
          <w:rFonts w:ascii="Times New Roman"/>
          <w:b w:val="false"/>
          <w:i w:val="false"/>
          <w:color w:val="000000"/>
          <w:sz w:val="28"/>
        </w:rPr>
        <w:t xml:space="preserve">
           4301.70  - тюленя, целые, не имеющие или имеющие </w:t>
      </w:r>
      <w:r>
        <w:br/>
      </w:r>
      <w:r>
        <w:rPr>
          <w:rFonts w:ascii="Times New Roman"/>
          <w:b w:val="false"/>
          <w:i w:val="false"/>
          <w:color w:val="000000"/>
          <w:sz w:val="28"/>
        </w:rPr>
        <w:t xml:space="preserve">
                      голову, хвост или лапы </w:t>
      </w:r>
      <w:r>
        <w:br/>
      </w:r>
      <w:r>
        <w:rPr>
          <w:rFonts w:ascii="Times New Roman"/>
          <w:b w:val="false"/>
          <w:i w:val="false"/>
          <w:color w:val="000000"/>
          <w:sz w:val="28"/>
        </w:rPr>
        <w:t xml:space="preserve">
           4301.80  - шкурки прочие, целые, не имеющие или </w:t>
      </w:r>
      <w:r>
        <w:br/>
      </w:r>
      <w:r>
        <w:rPr>
          <w:rFonts w:ascii="Times New Roman"/>
          <w:b w:val="false"/>
          <w:i w:val="false"/>
          <w:color w:val="000000"/>
          <w:sz w:val="28"/>
        </w:rPr>
        <w:t xml:space="preserve">
                      имеющие голову, хвост или лапы </w:t>
      </w:r>
      <w:r>
        <w:br/>
      </w:r>
      <w:r>
        <w:rPr>
          <w:rFonts w:ascii="Times New Roman"/>
          <w:b w:val="false"/>
          <w:i w:val="false"/>
          <w:color w:val="000000"/>
          <w:sz w:val="28"/>
        </w:rPr>
        <w:t xml:space="preserve">
           4301.90  - головы, хвосты, лапы и прочие части </w:t>
      </w:r>
      <w:r>
        <w:br/>
      </w:r>
      <w:r>
        <w:rPr>
          <w:rFonts w:ascii="Times New Roman"/>
          <w:b w:val="false"/>
          <w:i w:val="false"/>
          <w:color w:val="000000"/>
          <w:sz w:val="28"/>
        </w:rPr>
        <w:t xml:space="preserve">
                      или обрезки шкурок, пригодные для </w:t>
      </w:r>
      <w:r>
        <w:br/>
      </w:r>
      <w:r>
        <w:rPr>
          <w:rFonts w:ascii="Times New Roman"/>
          <w:b w:val="false"/>
          <w:i w:val="false"/>
          <w:color w:val="000000"/>
          <w:sz w:val="28"/>
        </w:rPr>
        <w:t xml:space="preserve">
                      изготовления меховых изделий </w:t>
      </w:r>
      <w:r>
        <w:br/>
      </w:r>
      <w:r>
        <w:rPr>
          <w:rFonts w:ascii="Times New Roman"/>
          <w:b w:val="false"/>
          <w:i w:val="false"/>
          <w:color w:val="000000"/>
          <w:sz w:val="28"/>
        </w:rPr>
        <w:t xml:space="preserve">
------------------------------------------------------------------- </w:t>
      </w:r>
    </w:p>
    <w:bookmarkStart w:name="z290" w:id="28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VIII  </w:t>
      </w:r>
      <w:r>
        <w:br/>
      </w:r>
      <w:r>
        <w:rPr>
          <w:rFonts w:ascii="Times New Roman"/>
          <w:b w:val="false"/>
          <w:i w:val="false"/>
          <w:color w:val="000000"/>
          <w:sz w:val="28"/>
        </w:rPr>
        <w:t>
</w:t>
      </w:r>
      <w:r>
        <w:rPr>
          <w:rFonts w:ascii="Times New Roman"/>
          <w:b/>
          <w:i w:val="false"/>
          <w:color w:val="000000"/>
          <w:sz w:val="28"/>
        </w:rPr>
        <w:t xml:space="preserve">Группа 43    </w:t>
      </w:r>
      <w:r>
        <w:br/>
      </w:r>
      <w:r>
        <w:rPr>
          <w:rFonts w:ascii="Times New Roman"/>
          <w:b w:val="false"/>
          <w:i w:val="false"/>
          <w:color w:val="000000"/>
          <w:sz w:val="28"/>
        </w:rPr>
        <w:t>
</w:t>
      </w:r>
      <w:r>
        <w:rPr>
          <w:rFonts w:ascii="Times New Roman"/>
          <w:b/>
          <w:i w:val="false"/>
          <w:color w:val="000000"/>
          <w:sz w:val="28"/>
        </w:rPr>
        <w:t xml:space="preserve">43.02/04     </w:t>
      </w:r>
    </w:p>
    <w:bookmarkEnd w:id="28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43.02             Дубленые или выделанные меховые шкурки </w:t>
      </w:r>
      <w:r>
        <w:br/>
      </w:r>
      <w:r>
        <w:rPr>
          <w:rFonts w:ascii="Times New Roman"/>
          <w:b w:val="false"/>
          <w:i w:val="false"/>
          <w:color w:val="000000"/>
          <w:sz w:val="28"/>
        </w:rPr>
        <w:t>
</w:t>
      </w:r>
      <w:r>
        <w:rPr>
          <w:rFonts w:ascii="Times New Roman"/>
          <w:b/>
          <w:i w:val="false"/>
          <w:color w:val="000000"/>
          <w:sz w:val="28"/>
        </w:rPr>
        <w:t xml:space="preserve">                  (включая головы, хвосты, лапы и прочие </w:t>
      </w:r>
      <w:r>
        <w:br/>
      </w:r>
      <w:r>
        <w:rPr>
          <w:rFonts w:ascii="Times New Roman"/>
          <w:b w:val="false"/>
          <w:i w:val="false"/>
          <w:color w:val="000000"/>
          <w:sz w:val="28"/>
        </w:rPr>
        <w:t>
</w:t>
      </w:r>
      <w:r>
        <w:rPr>
          <w:rFonts w:ascii="Times New Roman"/>
          <w:b/>
          <w:i w:val="false"/>
          <w:color w:val="000000"/>
          <w:sz w:val="28"/>
        </w:rPr>
        <w:t xml:space="preserve">                  части или лоскут), несобранные или </w:t>
      </w:r>
      <w:r>
        <w:br/>
      </w:r>
      <w:r>
        <w:rPr>
          <w:rFonts w:ascii="Times New Roman"/>
          <w:b w:val="false"/>
          <w:i w:val="false"/>
          <w:color w:val="000000"/>
          <w:sz w:val="28"/>
        </w:rPr>
        <w:t>
</w:t>
      </w:r>
      <w:r>
        <w:rPr>
          <w:rFonts w:ascii="Times New Roman"/>
          <w:b/>
          <w:i w:val="false"/>
          <w:color w:val="000000"/>
          <w:sz w:val="28"/>
        </w:rPr>
        <w:t xml:space="preserve">                  собранные (без добавления других </w:t>
      </w:r>
      <w:r>
        <w:br/>
      </w:r>
      <w:r>
        <w:rPr>
          <w:rFonts w:ascii="Times New Roman"/>
          <w:b w:val="false"/>
          <w:i w:val="false"/>
          <w:color w:val="000000"/>
          <w:sz w:val="28"/>
        </w:rPr>
        <w:t>
</w:t>
      </w:r>
      <w:r>
        <w:rPr>
          <w:rFonts w:ascii="Times New Roman"/>
          <w:b/>
          <w:i w:val="false"/>
          <w:color w:val="000000"/>
          <w:sz w:val="28"/>
        </w:rPr>
        <w:t xml:space="preserve">                  материалов), кроме указанных в товарной </w:t>
      </w:r>
      <w:r>
        <w:br/>
      </w:r>
      <w:r>
        <w:rPr>
          <w:rFonts w:ascii="Times New Roman"/>
          <w:b w:val="false"/>
          <w:i w:val="false"/>
          <w:color w:val="000000"/>
          <w:sz w:val="28"/>
        </w:rPr>
        <w:t>
</w:t>
      </w:r>
      <w:r>
        <w:rPr>
          <w:rFonts w:ascii="Times New Roman"/>
          <w:b/>
          <w:i w:val="false"/>
          <w:color w:val="000000"/>
          <w:sz w:val="28"/>
        </w:rPr>
        <w:t xml:space="preserve">                  позиции 43.03: </w:t>
      </w:r>
      <w:r>
        <w:br/>
      </w:r>
      <w:r>
        <w:rPr>
          <w:rFonts w:ascii="Times New Roman"/>
          <w:b w:val="false"/>
          <w:i w:val="false"/>
          <w:color w:val="000000"/>
          <w:sz w:val="28"/>
        </w:rPr>
        <w:t xml:space="preserve">
                    - шкурки целые, не имеющие или имеющие </w:t>
      </w:r>
      <w:r>
        <w:br/>
      </w:r>
      <w:r>
        <w:rPr>
          <w:rFonts w:ascii="Times New Roman"/>
          <w:b w:val="false"/>
          <w:i w:val="false"/>
          <w:color w:val="000000"/>
          <w:sz w:val="28"/>
        </w:rPr>
        <w:t xml:space="preserve">
                      голову, хвост или лапы, несобранные: </w:t>
      </w:r>
      <w:r>
        <w:br/>
      </w:r>
      <w:r>
        <w:rPr>
          <w:rFonts w:ascii="Times New Roman"/>
          <w:b w:val="false"/>
          <w:i w:val="false"/>
          <w:color w:val="000000"/>
          <w:sz w:val="28"/>
        </w:rPr>
        <w:t xml:space="preserve">
           4302.11  -- норки </w:t>
      </w:r>
      <w:r>
        <w:br/>
      </w:r>
      <w:r>
        <w:rPr>
          <w:rFonts w:ascii="Times New Roman"/>
          <w:b w:val="false"/>
          <w:i w:val="false"/>
          <w:color w:val="000000"/>
          <w:sz w:val="28"/>
        </w:rPr>
        <w:t xml:space="preserve">
           4302.13  -- ягнят следующих пород: астраханской, </w:t>
      </w:r>
      <w:r>
        <w:br/>
      </w:r>
      <w:r>
        <w:rPr>
          <w:rFonts w:ascii="Times New Roman"/>
          <w:b w:val="false"/>
          <w:i w:val="false"/>
          <w:color w:val="000000"/>
          <w:sz w:val="28"/>
        </w:rPr>
        <w:t xml:space="preserve">
                       курдючной, каракульской, персидской и </w:t>
      </w:r>
      <w:r>
        <w:br/>
      </w:r>
      <w:r>
        <w:rPr>
          <w:rFonts w:ascii="Times New Roman"/>
          <w:b w:val="false"/>
          <w:i w:val="false"/>
          <w:color w:val="000000"/>
          <w:sz w:val="28"/>
        </w:rPr>
        <w:t xml:space="preserve">
                       аналогичных пород, а также ягнят </w:t>
      </w:r>
      <w:r>
        <w:br/>
      </w:r>
      <w:r>
        <w:rPr>
          <w:rFonts w:ascii="Times New Roman"/>
          <w:b w:val="false"/>
          <w:i w:val="false"/>
          <w:color w:val="000000"/>
          <w:sz w:val="28"/>
        </w:rPr>
        <w:t xml:space="preserve">
                       индийской, китайской, монгольской или </w:t>
      </w:r>
      <w:r>
        <w:br/>
      </w:r>
      <w:r>
        <w:rPr>
          <w:rFonts w:ascii="Times New Roman"/>
          <w:b w:val="false"/>
          <w:i w:val="false"/>
          <w:color w:val="000000"/>
          <w:sz w:val="28"/>
        </w:rPr>
        <w:t xml:space="preserve">
                       тибетской пород </w:t>
      </w:r>
      <w:r>
        <w:br/>
      </w:r>
      <w:r>
        <w:rPr>
          <w:rFonts w:ascii="Times New Roman"/>
          <w:b w:val="false"/>
          <w:i w:val="false"/>
          <w:color w:val="000000"/>
          <w:sz w:val="28"/>
        </w:rPr>
        <w:t xml:space="preserve">
           4302.19  -- прочие </w:t>
      </w:r>
      <w:r>
        <w:br/>
      </w:r>
      <w:r>
        <w:rPr>
          <w:rFonts w:ascii="Times New Roman"/>
          <w:b w:val="false"/>
          <w:i w:val="false"/>
          <w:color w:val="000000"/>
          <w:sz w:val="28"/>
        </w:rPr>
        <w:t xml:space="preserve">
           4302.20  - головы, хвосты, лапы и прочие части или </w:t>
      </w:r>
      <w:r>
        <w:br/>
      </w:r>
      <w:r>
        <w:rPr>
          <w:rFonts w:ascii="Times New Roman"/>
          <w:b w:val="false"/>
          <w:i w:val="false"/>
          <w:color w:val="000000"/>
          <w:sz w:val="28"/>
        </w:rPr>
        <w:t xml:space="preserve">
                      лоскут, несобранные </w:t>
      </w:r>
      <w:r>
        <w:br/>
      </w:r>
      <w:r>
        <w:rPr>
          <w:rFonts w:ascii="Times New Roman"/>
          <w:b w:val="false"/>
          <w:i w:val="false"/>
          <w:color w:val="000000"/>
          <w:sz w:val="28"/>
        </w:rPr>
        <w:t xml:space="preserve">
           4302.30  - шкурки целые и их части или лоскут, </w:t>
      </w:r>
      <w:r>
        <w:br/>
      </w:r>
      <w:r>
        <w:rPr>
          <w:rFonts w:ascii="Times New Roman"/>
          <w:b w:val="false"/>
          <w:i w:val="false"/>
          <w:color w:val="000000"/>
          <w:sz w:val="28"/>
        </w:rPr>
        <w:t xml:space="preserve">
                      собранные </w:t>
      </w:r>
      <w:r>
        <w:br/>
      </w:r>
      <w:r>
        <w:rPr>
          <w:rFonts w:ascii="Times New Roman"/>
          <w:b w:val="false"/>
          <w:i w:val="false"/>
          <w:color w:val="000000"/>
          <w:sz w:val="28"/>
        </w:rPr>
        <w:t>
</w:t>
      </w:r>
      <w:r>
        <w:rPr>
          <w:rFonts w:ascii="Times New Roman"/>
          <w:b/>
          <w:i w:val="false"/>
          <w:color w:val="000000"/>
          <w:sz w:val="28"/>
        </w:rPr>
        <w:t xml:space="preserve">43.03             Предметы одежды, принадлежности к одежде </w:t>
      </w:r>
      <w:r>
        <w:br/>
      </w:r>
      <w:r>
        <w:rPr>
          <w:rFonts w:ascii="Times New Roman"/>
          <w:b w:val="false"/>
          <w:i w:val="false"/>
          <w:color w:val="000000"/>
          <w:sz w:val="28"/>
        </w:rPr>
        <w:t>
</w:t>
      </w:r>
      <w:r>
        <w:rPr>
          <w:rFonts w:ascii="Times New Roman"/>
          <w:b/>
          <w:i w:val="false"/>
          <w:color w:val="000000"/>
          <w:sz w:val="28"/>
        </w:rPr>
        <w:t xml:space="preserve">                  и прочие изделия, из натурального меха: </w:t>
      </w:r>
      <w:r>
        <w:br/>
      </w:r>
      <w:r>
        <w:rPr>
          <w:rFonts w:ascii="Times New Roman"/>
          <w:b w:val="false"/>
          <w:i w:val="false"/>
          <w:color w:val="000000"/>
          <w:sz w:val="28"/>
        </w:rPr>
        <w:t xml:space="preserve">
           4303.10  - предметы одежды и принадлежности </w:t>
      </w:r>
      <w:r>
        <w:br/>
      </w:r>
      <w:r>
        <w:rPr>
          <w:rFonts w:ascii="Times New Roman"/>
          <w:b w:val="false"/>
          <w:i w:val="false"/>
          <w:color w:val="000000"/>
          <w:sz w:val="28"/>
        </w:rPr>
        <w:t xml:space="preserve">
                      к одежде </w:t>
      </w:r>
      <w:r>
        <w:br/>
      </w:r>
      <w:r>
        <w:rPr>
          <w:rFonts w:ascii="Times New Roman"/>
          <w:b w:val="false"/>
          <w:i w:val="false"/>
          <w:color w:val="000000"/>
          <w:sz w:val="28"/>
        </w:rPr>
        <w:t xml:space="preserve">
           4303.90  - прочие </w:t>
      </w:r>
      <w:r>
        <w:br/>
      </w:r>
      <w:r>
        <w:rPr>
          <w:rFonts w:ascii="Times New Roman"/>
          <w:b w:val="false"/>
          <w:i w:val="false"/>
          <w:color w:val="000000"/>
          <w:sz w:val="28"/>
        </w:rPr>
        <w:t>
</w:t>
      </w:r>
      <w:r>
        <w:rPr>
          <w:rFonts w:ascii="Times New Roman"/>
          <w:b/>
          <w:i w:val="false"/>
          <w:color w:val="000000"/>
          <w:sz w:val="28"/>
        </w:rPr>
        <w:t xml:space="preserve">43.04 </w:t>
      </w:r>
      <w:r>
        <w:rPr>
          <w:rFonts w:ascii="Times New Roman"/>
          <w:b w:val="false"/>
          <w:i w:val="false"/>
          <w:color w:val="000000"/>
          <w:sz w:val="28"/>
        </w:rPr>
        <w:t xml:space="preserve">     4304.00  </w:t>
      </w:r>
      <w:r>
        <w:rPr>
          <w:rFonts w:ascii="Times New Roman"/>
          <w:b/>
          <w:i w:val="false"/>
          <w:color w:val="000000"/>
          <w:sz w:val="28"/>
        </w:rPr>
        <w:t xml:space="preserve">Мех искусственный и изделия из него </w:t>
      </w:r>
      <w:r>
        <w:br/>
      </w:r>
      <w:r>
        <w:rPr>
          <w:rFonts w:ascii="Times New Roman"/>
          <w:b w:val="false"/>
          <w:i w:val="false"/>
          <w:color w:val="000000"/>
          <w:sz w:val="28"/>
        </w:rPr>
        <w:t xml:space="preserve">
------------------------------------------------------------------- </w:t>
      </w:r>
    </w:p>
    <w:bookmarkStart w:name="z291" w:id="28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44    </w:t>
      </w:r>
      <w:r>
        <w:br/>
      </w:r>
      <w:r>
        <w:rPr>
          <w:rFonts w:ascii="Times New Roman"/>
          <w:b w:val="false"/>
          <w:i w:val="false"/>
          <w:color w:val="000000"/>
          <w:sz w:val="28"/>
        </w:rPr>
        <w:t>
</w:t>
      </w:r>
      <w:r>
        <w:rPr>
          <w:rFonts w:ascii="Times New Roman"/>
          <w:b/>
          <w:i w:val="false"/>
          <w:color w:val="000000"/>
          <w:sz w:val="28"/>
        </w:rPr>
        <w:t xml:space="preserve">Примечания   </w:t>
      </w:r>
    </w:p>
    <w:bookmarkEnd w:id="289"/>
    <w:bookmarkStart w:name="z292" w:id="290"/>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Древесина и изделия из нее; Древесный уголь; </w:t>
      </w:r>
      <w:r>
        <w:br/>
      </w:r>
      <w:r>
        <w:rPr>
          <w:rFonts w:ascii="Times New Roman"/>
          <w:b/>
          <w:i w:val="false"/>
          <w:color w:val="000000"/>
        </w:rPr>
        <w:t xml:space="preserve">
Пробка и изделия из нее; Изделия из соломы, </w:t>
      </w:r>
      <w:r>
        <w:br/>
      </w:r>
      <w:r>
        <w:rPr>
          <w:rFonts w:ascii="Times New Roman"/>
          <w:b/>
          <w:i w:val="false"/>
          <w:color w:val="000000"/>
        </w:rPr>
        <w:t xml:space="preserve">
альфы или из прочих материалов для плетения; </w:t>
      </w:r>
      <w:r>
        <w:br/>
      </w:r>
      <w:r>
        <w:rPr>
          <w:rFonts w:ascii="Times New Roman"/>
          <w:b/>
          <w:i w:val="false"/>
          <w:color w:val="000000"/>
        </w:rPr>
        <w:t xml:space="preserve">
Корзиночные и другие плетеные изделия </w:t>
      </w:r>
    </w:p>
    <w:bookmarkEnd w:id="290"/>
    <w:bookmarkStart w:name="z293" w:id="291"/>
    <w:p>
      <w:pPr>
        <w:spacing w:after="0"/>
        <w:ind w:left="0"/>
        <w:jc w:val="left"/>
      </w:pPr>
      <w:r>
        <w:rPr>
          <w:rFonts w:ascii="Times New Roman"/>
          <w:b/>
          <w:i w:val="false"/>
          <w:color w:val="000000"/>
        </w:rPr>
        <w:t xml:space="preserve"> 
Группа 44 </w:t>
      </w:r>
      <w:r>
        <w:br/>
      </w:r>
      <w:r>
        <w:rPr>
          <w:rFonts w:ascii="Times New Roman"/>
          <w:b/>
          <w:i w:val="false"/>
          <w:color w:val="000000"/>
        </w:rPr>
        <w:t xml:space="preserve">
Древесина и изделия из нее; древесный уголь </w:t>
      </w:r>
    </w:p>
    <w:bookmarkEnd w:id="291"/>
    <w:bookmarkStart w:name="z294" w:id="29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древесная щепа, древесная стружка, древесина измельченная или в виде древесной массы или порошка, используемые главным образом в парфюмерии, фармации или в качестве инсектицида, фунгицида или для аналогичных целей (товарная позиция 12.11); </w:t>
      </w:r>
      <w:r>
        <w:br/>
      </w:r>
      <w:r>
        <w:rPr>
          <w:rFonts w:ascii="Times New Roman"/>
          <w:b w:val="false"/>
          <w:i w:val="false"/>
          <w:color w:val="000000"/>
          <w:sz w:val="28"/>
        </w:rPr>
        <w:t xml:space="preserve">
      (б) бамбук или прочие материалы древесной природы, используемые главным образом для плетения, необработанные, расщепленные или нерасщепленные, распиленные или не распиленные вдоль или разрезанные или не разрезанные по длине (товарная позиция 14.01); </w:t>
      </w:r>
      <w:r>
        <w:br/>
      </w:r>
      <w:r>
        <w:rPr>
          <w:rFonts w:ascii="Times New Roman"/>
          <w:b w:val="false"/>
          <w:i w:val="false"/>
          <w:color w:val="000000"/>
          <w:sz w:val="28"/>
        </w:rPr>
        <w:t xml:space="preserve">
      (в) древесная щепа, древесная стружка, древесина в виде древесной массы или порошка, используемые главным образом для крашения или дубления (товарная позиция 14.04); </w:t>
      </w:r>
      <w:r>
        <w:br/>
      </w:r>
      <w:r>
        <w:rPr>
          <w:rFonts w:ascii="Times New Roman"/>
          <w:b w:val="false"/>
          <w:i w:val="false"/>
          <w:color w:val="000000"/>
          <w:sz w:val="28"/>
        </w:rPr>
        <w:t xml:space="preserve">
      (г) активированный древесный уголь (товарная позиция 38.02); </w:t>
      </w:r>
      <w:r>
        <w:br/>
      </w:r>
      <w:r>
        <w:rPr>
          <w:rFonts w:ascii="Times New Roman"/>
          <w:b w:val="false"/>
          <w:i w:val="false"/>
          <w:color w:val="000000"/>
          <w:sz w:val="28"/>
        </w:rPr>
        <w:t xml:space="preserve">
      (д) изделия товарной позиции 42.02; </w:t>
      </w:r>
      <w:r>
        <w:br/>
      </w:r>
      <w:r>
        <w:rPr>
          <w:rFonts w:ascii="Times New Roman"/>
          <w:b w:val="false"/>
          <w:i w:val="false"/>
          <w:color w:val="000000"/>
          <w:sz w:val="28"/>
        </w:rPr>
        <w:t xml:space="preserve">
      (е) товары группы 46; </w:t>
      </w:r>
      <w:r>
        <w:br/>
      </w:r>
      <w:r>
        <w:rPr>
          <w:rFonts w:ascii="Times New Roman"/>
          <w:b w:val="false"/>
          <w:i w:val="false"/>
          <w:color w:val="000000"/>
          <w:sz w:val="28"/>
        </w:rPr>
        <w:t xml:space="preserve">
      (ж) обувь или ее части группы 64; </w:t>
      </w:r>
      <w:r>
        <w:br/>
      </w:r>
      <w:r>
        <w:rPr>
          <w:rFonts w:ascii="Times New Roman"/>
          <w:b w:val="false"/>
          <w:i w:val="false"/>
          <w:color w:val="000000"/>
          <w:sz w:val="28"/>
        </w:rPr>
        <w:t xml:space="preserve">
      (з) товары группы 66 (например, зонты и трости и их части); </w:t>
      </w:r>
      <w:r>
        <w:br/>
      </w:r>
      <w:r>
        <w:rPr>
          <w:rFonts w:ascii="Times New Roman"/>
          <w:b w:val="false"/>
          <w:i w:val="false"/>
          <w:color w:val="000000"/>
          <w:sz w:val="28"/>
        </w:rPr>
        <w:t xml:space="preserve">
      (и) товары товарной позиции 68.08; </w:t>
      </w:r>
      <w:r>
        <w:br/>
      </w:r>
      <w:r>
        <w:rPr>
          <w:rFonts w:ascii="Times New Roman"/>
          <w:b w:val="false"/>
          <w:i w:val="false"/>
          <w:color w:val="000000"/>
          <w:sz w:val="28"/>
        </w:rPr>
        <w:t xml:space="preserve">
      (к) бижутерия товарной позиции 71.17; </w:t>
      </w:r>
      <w:r>
        <w:br/>
      </w:r>
      <w:r>
        <w:rPr>
          <w:rFonts w:ascii="Times New Roman"/>
          <w:b w:val="false"/>
          <w:i w:val="false"/>
          <w:color w:val="000000"/>
          <w:sz w:val="28"/>
        </w:rPr>
        <w:t xml:space="preserve">
      (л) товары раздела XVI или XVII (например, части машин, корпуса, футляры, кабины машин и аппаратов и детали для колес); </w:t>
      </w:r>
      <w:r>
        <w:br/>
      </w:r>
      <w:r>
        <w:rPr>
          <w:rFonts w:ascii="Times New Roman"/>
          <w:b w:val="false"/>
          <w:i w:val="false"/>
          <w:color w:val="000000"/>
          <w:sz w:val="28"/>
        </w:rPr>
        <w:t xml:space="preserve">
      (м) товары раздела XVIII (например, корпуса часов и музыкальные инструменты и их части); </w:t>
      </w:r>
      <w:r>
        <w:br/>
      </w:r>
      <w:r>
        <w:rPr>
          <w:rFonts w:ascii="Times New Roman"/>
          <w:b w:val="false"/>
          <w:i w:val="false"/>
          <w:color w:val="000000"/>
          <w:sz w:val="28"/>
        </w:rPr>
        <w:t xml:space="preserve">
      (н) части огнестрельного оружия (товарная позиция 93.05); </w:t>
      </w:r>
      <w:r>
        <w:br/>
      </w:r>
      <w:r>
        <w:rPr>
          <w:rFonts w:ascii="Times New Roman"/>
          <w:b w:val="false"/>
          <w:i w:val="false"/>
          <w:color w:val="000000"/>
          <w:sz w:val="28"/>
        </w:rPr>
        <w:t xml:space="preserve">
      (о) изделия группы 94 (например, мебель, лампы и осветительное оборудование, сборные строительные конструкции); </w:t>
      </w:r>
      <w:r>
        <w:br/>
      </w:r>
      <w:r>
        <w:rPr>
          <w:rFonts w:ascii="Times New Roman"/>
          <w:b w:val="false"/>
          <w:i w:val="false"/>
          <w:color w:val="000000"/>
          <w:sz w:val="28"/>
        </w:rPr>
        <w:t xml:space="preserve">
      (п) изделия группы 95 (например, игрушки, игры, спортивный инвентарь); </w:t>
      </w:r>
      <w:r>
        <w:br/>
      </w:r>
      <w:r>
        <w:rPr>
          <w:rFonts w:ascii="Times New Roman"/>
          <w:b w:val="false"/>
          <w:i w:val="false"/>
          <w:color w:val="000000"/>
          <w:sz w:val="28"/>
        </w:rPr>
        <w:t xml:space="preserve">
      (р) изделия группы 96 (например, курительные трубки и их части, пуговицы, карандаши), за исключением деревянных корпусов и ручек для изделий товарной позиции 96.03; или </w:t>
      </w:r>
      <w:r>
        <w:br/>
      </w:r>
      <w:r>
        <w:rPr>
          <w:rFonts w:ascii="Times New Roman"/>
          <w:b w:val="false"/>
          <w:i w:val="false"/>
          <w:color w:val="000000"/>
          <w:sz w:val="28"/>
        </w:rPr>
        <w:t xml:space="preserve">
      (с) изделия группы 97 (например, произведения искусства). </w:t>
      </w:r>
      <w:r>
        <w:br/>
      </w:r>
      <w:r>
        <w:rPr>
          <w:rFonts w:ascii="Times New Roman"/>
          <w:b w:val="false"/>
          <w:i w:val="false"/>
          <w:color w:val="000000"/>
          <w:sz w:val="28"/>
        </w:rPr>
        <w:t xml:space="preserve">
      2.- В данной группе термин "прессованная древесина" означает древесину, подвергнутую химической или физической обработке, придающей уже соединенным слоям древесины дополнительную прочность связи, в результате чего она приобретает повышенную плотность или твердость вместе с улучшением механической прочности, или сопротивления к химическому или электрическому воздействию. </w:t>
      </w:r>
      <w:r>
        <w:br/>
      </w:r>
      <w:r>
        <w:rPr>
          <w:rFonts w:ascii="Times New Roman"/>
          <w:b w:val="false"/>
          <w:i w:val="false"/>
          <w:color w:val="000000"/>
          <w:sz w:val="28"/>
        </w:rPr>
        <w:t xml:space="preserve">
      3.- В товарные позиции 44.14-44.21 включаются изделия соответствующего описания из древесностружечных или аналогичных плит, древесноволокнистых плит, слоистой или прессованной древесины аналогично изделиям из древесины. </w:t>
      </w:r>
      <w:r>
        <w:br/>
      </w:r>
      <w:r>
        <w:rPr>
          <w:rFonts w:ascii="Times New Roman"/>
          <w:b w:val="false"/>
          <w:i w:val="false"/>
          <w:color w:val="000000"/>
          <w:sz w:val="28"/>
        </w:rPr>
        <w:t xml:space="preserve">
      4.- Изделиям товарной позиции 44.10, 44.11 или 44.12 может быть придан профиль, характерный для изделий товарной позиции 44.09, они могут быть изогнуты, гофрированы, перфорированы, разрезаны или сформированы по форме, отличной от квадратной или прямоугольной, или подвергнуты любой другой обработке при условии, что это не придает им свойств изделий других товарных позиций. </w:t>
      </w:r>
    </w:p>
    <w:bookmarkEnd w:id="292"/>
    <w:bookmarkStart w:name="z295" w:id="29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44   </w:t>
      </w:r>
      <w:r>
        <w:br/>
      </w:r>
      <w:r>
        <w:rPr>
          <w:rFonts w:ascii="Times New Roman"/>
          <w:b w:val="false"/>
          <w:i w:val="false"/>
          <w:color w:val="000000"/>
          <w:sz w:val="28"/>
        </w:rPr>
        <w:t>
</w:t>
      </w:r>
      <w:r>
        <w:rPr>
          <w:rFonts w:ascii="Times New Roman"/>
          <w:b/>
          <w:i w:val="false"/>
          <w:color w:val="000000"/>
          <w:sz w:val="28"/>
        </w:rPr>
        <w:t xml:space="preserve">44.01/03    </w:t>
      </w:r>
    </w:p>
    <w:bookmarkEnd w:id="293"/>
    <w:p>
      <w:pPr>
        <w:spacing w:after="0"/>
        <w:ind w:left="0"/>
        <w:jc w:val="both"/>
      </w:pPr>
      <w:r>
        <w:rPr>
          <w:rFonts w:ascii="Times New Roman"/>
          <w:b w:val="false"/>
          <w:i w:val="false"/>
          <w:color w:val="000000"/>
          <w:sz w:val="28"/>
        </w:rPr>
        <w:t xml:space="preserve">      5.- В товарную позицию 44.17 не включаются инструменты, у которых лезвие, рабочая кромка, рабочая поверхность или другая рабочая часть выполнены из материалов, перечисленных в примечании 1 к группе 82. </w:t>
      </w:r>
      <w:r>
        <w:br/>
      </w:r>
      <w:r>
        <w:rPr>
          <w:rFonts w:ascii="Times New Roman"/>
          <w:b w:val="false"/>
          <w:i w:val="false"/>
          <w:color w:val="000000"/>
          <w:sz w:val="28"/>
        </w:rPr>
        <w:t xml:space="preserve">
      6.- При условии соблюдения положений примечания 1 выше и если контекст не требует иного, термин "древесина" в товарных позициях данной группы относится также к бамбуку и другим материалам древесной природы. </w:t>
      </w:r>
    </w:p>
    <w:bookmarkStart w:name="z296" w:id="29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4403.41-4403.49, 4407.24-4407.29, 4408.31-4408.39 и 4412.13-4412.99 термин "древесина тропических пород" означает древесину следующих пород: </w:t>
      </w:r>
      <w:r>
        <w:br/>
      </w:r>
      <w:r>
        <w:rPr>
          <w:rFonts w:ascii="Times New Roman"/>
          <w:b w:val="false"/>
          <w:i w:val="false"/>
          <w:color w:val="000000"/>
          <w:sz w:val="28"/>
        </w:rPr>
        <w:t xml:space="preserve">
      митрагина прилистниковая, кайя иворензис, афрормозия (виды), брахистегия (виды), фрагрэа душистая, карапа гвианская, или крабовое дерево, aningre, туррэантус африканский, лофира крылатая, balau, бальза, гварея пахучая с бледно-розовой древесиной, гварея пахучая с розовато-коричневой древесиной, приория копаифера, цедрела (виды), пиптадения африканская, шорея (виды), ловоа (виды), афзелия, терминалия иворенская, кордия Гоэлда, сырное дерево, fuma, кратоксилон древовидный, иломба, или пикнантус анголезский, феба пористая, паратекома, хлорофора высокая, или африканское тиковое дерево, бразильский копал, диера тонкоребристая, кариниана легалис, jongkong, дриабаланопс ароматный, или камфорное дерево, коомпассия, двукрылоплодник (виды), энтандрофрагма Кандолля, цистантера макоцветная, koto, шорея с бледно-красной древесиной, терминалия пышная, кордия (виды), плантимисциум (виды), махогониевое, или красное, дерево, мимузопс Геккеля, квалеа (один из видов), мансония высокая, тарриетия (виды), шорея бакау, хопея (виды), интсия Бейкера, merpauh, анизоптера (виды), moabi, тарриетия полезная, триплохитон твердосмольный, аукумея Клайна, onzabili, orey, ovengkol, озиго, или пахилобус бутнеров, птерокарпус гибонский, драконтомелум дао, палисандр Гватемала, палисандр Пара, палисандр Рио, бразильское розовое дерево, эуксилофора парэнзис, pau marfim, альстония конгензис, тетрамериста оголенная, вохизия гондурасская, гонистилюс Варбурга, энтандрофрагма цилиндрическая, бомбакопсис, псевдосиндора болотная, энтандрофрагма полезная, sucupira, suren, тик, или джатовое дерево, tauari, энтандрофрагма ангольская, госсвейлеродендрон бальзамный, вирола суринамская, древесина различных видов шореи, парашореи и пентакме, заболонная древесина шореи всех видов, парашорея, шорея фагуцина. </w:t>
      </w:r>
    </w:p>
    <w:bookmarkEnd w:id="2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44.01             Древесина топливная в виде бревен, </w:t>
      </w:r>
      <w:r>
        <w:br/>
      </w:r>
      <w:r>
        <w:rPr>
          <w:rFonts w:ascii="Times New Roman"/>
          <w:b w:val="false"/>
          <w:i w:val="false"/>
          <w:color w:val="000000"/>
          <w:sz w:val="28"/>
        </w:rPr>
        <w:t>
</w:t>
      </w:r>
      <w:r>
        <w:rPr>
          <w:rFonts w:ascii="Times New Roman"/>
          <w:b/>
          <w:i w:val="false"/>
          <w:color w:val="000000"/>
          <w:sz w:val="28"/>
        </w:rPr>
        <w:t xml:space="preserve">                  поленьев, сучьев, вязанок хвороста или </w:t>
      </w:r>
      <w:r>
        <w:br/>
      </w:r>
      <w:r>
        <w:rPr>
          <w:rFonts w:ascii="Times New Roman"/>
          <w:b w:val="false"/>
          <w:i w:val="false"/>
          <w:color w:val="000000"/>
          <w:sz w:val="28"/>
        </w:rPr>
        <w:t>
</w:t>
      </w:r>
      <w:r>
        <w:rPr>
          <w:rFonts w:ascii="Times New Roman"/>
          <w:b/>
          <w:i w:val="false"/>
          <w:color w:val="000000"/>
          <w:sz w:val="28"/>
        </w:rPr>
        <w:t xml:space="preserve">                  в аналогичных видах; щепа или стружка </w:t>
      </w:r>
      <w:r>
        <w:br/>
      </w:r>
      <w:r>
        <w:rPr>
          <w:rFonts w:ascii="Times New Roman"/>
          <w:b w:val="false"/>
          <w:i w:val="false"/>
          <w:color w:val="000000"/>
          <w:sz w:val="28"/>
        </w:rPr>
        <w:t>
</w:t>
      </w:r>
      <w:r>
        <w:rPr>
          <w:rFonts w:ascii="Times New Roman"/>
          <w:b/>
          <w:i w:val="false"/>
          <w:color w:val="000000"/>
          <w:sz w:val="28"/>
        </w:rPr>
        <w:t xml:space="preserve">                  древесная; опилки и древесные отходы и </w:t>
      </w:r>
      <w:r>
        <w:br/>
      </w:r>
      <w:r>
        <w:rPr>
          <w:rFonts w:ascii="Times New Roman"/>
          <w:b w:val="false"/>
          <w:i w:val="false"/>
          <w:color w:val="000000"/>
          <w:sz w:val="28"/>
        </w:rPr>
        <w:t>
</w:t>
      </w:r>
      <w:r>
        <w:rPr>
          <w:rFonts w:ascii="Times New Roman"/>
          <w:b/>
          <w:i w:val="false"/>
          <w:color w:val="000000"/>
          <w:sz w:val="28"/>
        </w:rPr>
        <w:t xml:space="preserve">                  скрап, неагломерированные или </w:t>
      </w:r>
      <w:r>
        <w:br/>
      </w:r>
      <w:r>
        <w:rPr>
          <w:rFonts w:ascii="Times New Roman"/>
          <w:b w:val="false"/>
          <w:i w:val="false"/>
          <w:color w:val="000000"/>
          <w:sz w:val="28"/>
        </w:rPr>
        <w:t>
</w:t>
      </w:r>
      <w:r>
        <w:rPr>
          <w:rFonts w:ascii="Times New Roman"/>
          <w:b/>
          <w:i w:val="false"/>
          <w:color w:val="000000"/>
          <w:sz w:val="28"/>
        </w:rPr>
        <w:t xml:space="preserve">                  агломерированные в виде бревен, брикетов, </w:t>
      </w:r>
      <w:r>
        <w:br/>
      </w:r>
      <w:r>
        <w:rPr>
          <w:rFonts w:ascii="Times New Roman"/>
          <w:b w:val="false"/>
          <w:i w:val="false"/>
          <w:color w:val="000000"/>
          <w:sz w:val="28"/>
        </w:rPr>
        <w:t>
</w:t>
      </w:r>
      <w:r>
        <w:rPr>
          <w:rFonts w:ascii="Times New Roman"/>
          <w:b/>
          <w:i w:val="false"/>
          <w:color w:val="000000"/>
          <w:sz w:val="28"/>
        </w:rPr>
        <w:t xml:space="preserve">                  гранул или в аналогичных видах: </w:t>
      </w:r>
      <w:r>
        <w:br/>
      </w:r>
      <w:r>
        <w:rPr>
          <w:rFonts w:ascii="Times New Roman"/>
          <w:b w:val="false"/>
          <w:i w:val="false"/>
          <w:color w:val="000000"/>
          <w:sz w:val="28"/>
        </w:rPr>
        <w:t xml:space="preserve">
           4401.10  - древесина топливная в виде бревен, </w:t>
      </w:r>
      <w:r>
        <w:br/>
      </w:r>
      <w:r>
        <w:rPr>
          <w:rFonts w:ascii="Times New Roman"/>
          <w:b w:val="false"/>
          <w:i w:val="false"/>
          <w:color w:val="000000"/>
          <w:sz w:val="28"/>
        </w:rPr>
        <w:t xml:space="preserve">
                      поленьев, сучьев, вязанок хвороста </w:t>
      </w:r>
      <w:r>
        <w:br/>
      </w:r>
      <w:r>
        <w:rPr>
          <w:rFonts w:ascii="Times New Roman"/>
          <w:b w:val="false"/>
          <w:i w:val="false"/>
          <w:color w:val="000000"/>
          <w:sz w:val="28"/>
        </w:rPr>
        <w:t xml:space="preserve">
                      или в аналогичных вилах </w:t>
      </w:r>
      <w:r>
        <w:br/>
      </w:r>
      <w:r>
        <w:rPr>
          <w:rFonts w:ascii="Times New Roman"/>
          <w:b w:val="false"/>
          <w:i w:val="false"/>
          <w:color w:val="000000"/>
          <w:sz w:val="28"/>
        </w:rPr>
        <w:t xml:space="preserve">
                    - щепа или стружка древесная: </w:t>
      </w:r>
      <w:r>
        <w:br/>
      </w:r>
      <w:r>
        <w:rPr>
          <w:rFonts w:ascii="Times New Roman"/>
          <w:b w:val="false"/>
          <w:i w:val="false"/>
          <w:color w:val="000000"/>
          <w:sz w:val="28"/>
        </w:rPr>
        <w:t xml:space="preserve">
           4401.21  -- хвойных пород </w:t>
      </w:r>
      <w:r>
        <w:br/>
      </w:r>
      <w:r>
        <w:rPr>
          <w:rFonts w:ascii="Times New Roman"/>
          <w:b w:val="false"/>
          <w:i w:val="false"/>
          <w:color w:val="000000"/>
          <w:sz w:val="28"/>
        </w:rPr>
        <w:t xml:space="preserve">
           4401.22  -- лиственных пород </w:t>
      </w:r>
      <w:r>
        <w:br/>
      </w:r>
      <w:r>
        <w:rPr>
          <w:rFonts w:ascii="Times New Roman"/>
          <w:b w:val="false"/>
          <w:i w:val="false"/>
          <w:color w:val="000000"/>
          <w:sz w:val="28"/>
        </w:rPr>
        <w:t xml:space="preserve">
           4401.30  - опилки и древесные отходы и скрап, </w:t>
      </w:r>
      <w:r>
        <w:br/>
      </w:r>
      <w:r>
        <w:rPr>
          <w:rFonts w:ascii="Times New Roman"/>
          <w:b w:val="false"/>
          <w:i w:val="false"/>
          <w:color w:val="000000"/>
          <w:sz w:val="28"/>
        </w:rPr>
        <w:t xml:space="preserve">
                      неагломерированные или агломерированные </w:t>
      </w:r>
      <w:r>
        <w:br/>
      </w:r>
      <w:r>
        <w:rPr>
          <w:rFonts w:ascii="Times New Roman"/>
          <w:b w:val="false"/>
          <w:i w:val="false"/>
          <w:color w:val="000000"/>
          <w:sz w:val="28"/>
        </w:rPr>
        <w:t xml:space="preserve">
                      в виде бревен, брикетов, гранул или в </w:t>
      </w:r>
      <w:r>
        <w:br/>
      </w:r>
      <w:r>
        <w:rPr>
          <w:rFonts w:ascii="Times New Roman"/>
          <w:b w:val="false"/>
          <w:i w:val="false"/>
          <w:color w:val="000000"/>
          <w:sz w:val="28"/>
        </w:rPr>
        <w:t xml:space="preserve">
                      аналогичных видах </w:t>
      </w:r>
      <w:r>
        <w:br/>
      </w:r>
      <w:r>
        <w:rPr>
          <w:rFonts w:ascii="Times New Roman"/>
          <w:b w:val="false"/>
          <w:i w:val="false"/>
          <w:color w:val="000000"/>
          <w:sz w:val="28"/>
        </w:rPr>
        <w:t>
</w:t>
      </w:r>
      <w:r>
        <w:rPr>
          <w:rFonts w:ascii="Times New Roman"/>
          <w:b/>
          <w:i w:val="false"/>
          <w:color w:val="000000"/>
          <w:sz w:val="28"/>
        </w:rPr>
        <w:t xml:space="preserve">44.02 </w:t>
      </w:r>
      <w:r>
        <w:rPr>
          <w:rFonts w:ascii="Times New Roman"/>
          <w:b w:val="false"/>
          <w:i w:val="false"/>
          <w:color w:val="000000"/>
          <w:sz w:val="28"/>
        </w:rPr>
        <w:t xml:space="preserve">      4402.00 </w:t>
      </w:r>
      <w:r>
        <w:rPr>
          <w:rFonts w:ascii="Times New Roman"/>
          <w:b/>
          <w:i w:val="false"/>
          <w:color w:val="000000"/>
          <w:sz w:val="28"/>
        </w:rPr>
        <w:t xml:space="preserve">Уголь древесный (включая уголь, </w:t>
      </w:r>
      <w:r>
        <w:br/>
      </w:r>
      <w:r>
        <w:rPr>
          <w:rFonts w:ascii="Times New Roman"/>
          <w:b w:val="false"/>
          <w:i w:val="false"/>
          <w:color w:val="000000"/>
          <w:sz w:val="28"/>
        </w:rPr>
        <w:t>
</w:t>
      </w:r>
      <w:r>
        <w:rPr>
          <w:rFonts w:ascii="Times New Roman"/>
          <w:b/>
          <w:i w:val="false"/>
          <w:color w:val="000000"/>
          <w:sz w:val="28"/>
        </w:rPr>
        <w:t xml:space="preserve">                  полученный из скорлупы или орехов), </w:t>
      </w:r>
      <w:r>
        <w:br/>
      </w:r>
      <w:r>
        <w:rPr>
          <w:rFonts w:ascii="Times New Roman"/>
          <w:b w:val="false"/>
          <w:i w:val="false"/>
          <w:color w:val="000000"/>
          <w:sz w:val="28"/>
        </w:rPr>
        <w:t>
</w:t>
      </w:r>
      <w:r>
        <w:rPr>
          <w:rFonts w:ascii="Times New Roman"/>
          <w:b/>
          <w:i w:val="false"/>
          <w:color w:val="000000"/>
          <w:sz w:val="28"/>
        </w:rPr>
        <w:t xml:space="preserve">                  агломерированный или неагломерированный. </w:t>
      </w:r>
      <w:r>
        <w:br/>
      </w:r>
      <w:r>
        <w:rPr>
          <w:rFonts w:ascii="Times New Roman"/>
          <w:b w:val="false"/>
          <w:i w:val="false"/>
          <w:color w:val="000000"/>
          <w:sz w:val="28"/>
        </w:rPr>
        <w:t>
</w:t>
      </w:r>
      <w:r>
        <w:rPr>
          <w:rFonts w:ascii="Times New Roman"/>
          <w:b/>
          <w:i w:val="false"/>
          <w:color w:val="000000"/>
          <w:sz w:val="28"/>
        </w:rPr>
        <w:t xml:space="preserve">44.03             Лесоматериалы необработанные, с удаленной </w:t>
      </w:r>
      <w:r>
        <w:br/>
      </w:r>
      <w:r>
        <w:rPr>
          <w:rFonts w:ascii="Times New Roman"/>
          <w:b w:val="false"/>
          <w:i w:val="false"/>
          <w:color w:val="000000"/>
          <w:sz w:val="28"/>
        </w:rPr>
        <w:t>
</w:t>
      </w:r>
      <w:r>
        <w:rPr>
          <w:rFonts w:ascii="Times New Roman"/>
          <w:b/>
          <w:i w:val="false"/>
          <w:color w:val="000000"/>
          <w:sz w:val="28"/>
        </w:rPr>
        <w:t xml:space="preserve">                  или неудаленной корой или заболонью или </w:t>
      </w:r>
      <w:r>
        <w:br/>
      </w:r>
      <w:r>
        <w:rPr>
          <w:rFonts w:ascii="Times New Roman"/>
          <w:b w:val="false"/>
          <w:i w:val="false"/>
          <w:color w:val="000000"/>
          <w:sz w:val="28"/>
        </w:rPr>
        <w:t>
</w:t>
      </w:r>
      <w:r>
        <w:rPr>
          <w:rFonts w:ascii="Times New Roman"/>
          <w:b/>
          <w:i w:val="false"/>
          <w:color w:val="000000"/>
          <w:sz w:val="28"/>
        </w:rPr>
        <w:t xml:space="preserve">                  грубо брусованные или небрусованные: </w:t>
      </w:r>
      <w:r>
        <w:br/>
      </w:r>
      <w:r>
        <w:rPr>
          <w:rFonts w:ascii="Times New Roman"/>
          <w:b w:val="false"/>
          <w:i w:val="false"/>
          <w:color w:val="000000"/>
          <w:sz w:val="28"/>
        </w:rPr>
        <w:t xml:space="preserve">
           4403.10  - обработанные краской, травителями, </w:t>
      </w:r>
      <w:r>
        <w:br/>
      </w:r>
      <w:r>
        <w:rPr>
          <w:rFonts w:ascii="Times New Roman"/>
          <w:b w:val="false"/>
          <w:i w:val="false"/>
          <w:color w:val="000000"/>
          <w:sz w:val="28"/>
        </w:rPr>
        <w:t xml:space="preserve">
                      креозотом или другими консервантами </w:t>
      </w:r>
      <w:r>
        <w:br/>
      </w:r>
      <w:r>
        <w:rPr>
          <w:rFonts w:ascii="Times New Roman"/>
          <w:b w:val="false"/>
          <w:i w:val="false"/>
          <w:color w:val="000000"/>
          <w:sz w:val="28"/>
        </w:rPr>
        <w:t xml:space="preserve">
           4403.20  - из хвойных пород прочие </w:t>
      </w:r>
      <w:r>
        <w:br/>
      </w:r>
      <w:r>
        <w:rPr>
          <w:rFonts w:ascii="Times New Roman"/>
          <w:b w:val="false"/>
          <w:i w:val="false"/>
          <w:color w:val="000000"/>
          <w:sz w:val="28"/>
        </w:rPr>
        <w:t xml:space="preserve">
                    - прочие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4403.41  -- шорея с темно-красной древесиной, </w:t>
      </w:r>
      <w:r>
        <w:br/>
      </w:r>
      <w:r>
        <w:rPr>
          <w:rFonts w:ascii="Times New Roman"/>
          <w:b w:val="false"/>
          <w:i w:val="false"/>
          <w:color w:val="000000"/>
          <w:sz w:val="28"/>
        </w:rPr>
        <w:t xml:space="preserve">
                       шорея с бледно-красной древесиной </w:t>
      </w:r>
      <w:r>
        <w:br/>
      </w:r>
      <w:r>
        <w:rPr>
          <w:rFonts w:ascii="Times New Roman"/>
          <w:b w:val="false"/>
          <w:i w:val="false"/>
          <w:color w:val="000000"/>
          <w:sz w:val="28"/>
        </w:rPr>
        <w:t xml:space="preserve">
                       и шорея бакау </w:t>
      </w:r>
      <w:r>
        <w:br/>
      </w:r>
      <w:r>
        <w:rPr>
          <w:rFonts w:ascii="Times New Roman"/>
          <w:b w:val="false"/>
          <w:i w:val="false"/>
          <w:color w:val="000000"/>
          <w:sz w:val="28"/>
        </w:rPr>
        <w:t xml:space="preserve">
           4403.49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4403.91  -- из дуба ( </w:t>
      </w:r>
      <w:r>
        <w:rPr>
          <w:rFonts w:ascii="Times New Roman"/>
          <w:b w:val="false"/>
          <w:i/>
          <w:color w:val="000000"/>
          <w:sz w:val="28"/>
        </w:rPr>
        <w:t xml:space="preserve">Quercus spp. </w:t>
      </w:r>
      <w:r>
        <w:rPr>
          <w:rFonts w:ascii="Times New Roman"/>
          <w:b w:val="false"/>
          <w:i w:val="false"/>
          <w:color w:val="000000"/>
          <w:sz w:val="28"/>
        </w:rPr>
        <w:t xml:space="preserve">) </w:t>
      </w:r>
      <w:r>
        <w:br/>
      </w:r>
      <w:r>
        <w:rPr>
          <w:rFonts w:ascii="Times New Roman"/>
          <w:b w:val="false"/>
          <w:i w:val="false"/>
          <w:color w:val="000000"/>
          <w:sz w:val="28"/>
        </w:rPr>
        <w:t xml:space="preserve">
           4403.92  -- из бука ( </w:t>
      </w:r>
      <w:r>
        <w:rPr>
          <w:rFonts w:ascii="Times New Roman"/>
          <w:b w:val="false"/>
          <w:i/>
          <w:color w:val="000000"/>
          <w:sz w:val="28"/>
        </w:rPr>
        <w:t xml:space="preserve">Fagus sрр. </w:t>
      </w:r>
      <w:r>
        <w:rPr>
          <w:rFonts w:ascii="Times New Roman"/>
          <w:b w:val="false"/>
          <w:i w:val="false"/>
          <w:color w:val="000000"/>
          <w:sz w:val="28"/>
        </w:rPr>
        <w:t xml:space="preserve">) </w:t>
      </w:r>
      <w:r>
        <w:br/>
      </w:r>
      <w:r>
        <w:rPr>
          <w:rFonts w:ascii="Times New Roman"/>
          <w:b w:val="false"/>
          <w:i w:val="false"/>
          <w:color w:val="000000"/>
          <w:sz w:val="28"/>
        </w:rPr>
        <w:t xml:space="preserve">
           4403.99  -- прочие </w:t>
      </w:r>
      <w:r>
        <w:br/>
      </w:r>
      <w:r>
        <w:rPr>
          <w:rFonts w:ascii="Times New Roman"/>
          <w:b w:val="false"/>
          <w:i w:val="false"/>
          <w:color w:val="000000"/>
          <w:sz w:val="28"/>
        </w:rPr>
        <w:t xml:space="preserve">
------------------------------------------------------------------- </w:t>
      </w:r>
    </w:p>
    <w:bookmarkStart w:name="z297" w:id="29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44     </w:t>
      </w:r>
      <w:r>
        <w:br/>
      </w:r>
      <w:r>
        <w:rPr>
          <w:rFonts w:ascii="Times New Roman"/>
          <w:b w:val="false"/>
          <w:i w:val="false"/>
          <w:color w:val="000000"/>
          <w:sz w:val="28"/>
        </w:rPr>
        <w:t>
</w:t>
      </w:r>
      <w:r>
        <w:rPr>
          <w:rFonts w:ascii="Times New Roman"/>
          <w:b/>
          <w:i w:val="false"/>
          <w:color w:val="000000"/>
          <w:sz w:val="28"/>
        </w:rPr>
        <w:t xml:space="preserve">44.04/09      </w:t>
      </w:r>
    </w:p>
    <w:bookmarkEnd w:id="29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44.04             Древесина бондарная; бревна расколотые; </w:t>
      </w:r>
      <w:r>
        <w:br/>
      </w:r>
      <w:r>
        <w:rPr>
          <w:rFonts w:ascii="Times New Roman"/>
          <w:b w:val="false"/>
          <w:i w:val="false"/>
          <w:color w:val="000000"/>
          <w:sz w:val="28"/>
        </w:rPr>
        <w:t>
</w:t>
      </w:r>
      <w:r>
        <w:rPr>
          <w:rFonts w:ascii="Times New Roman"/>
          <w:b/>
          <w:i w:val="false"/>
          <w:color w:val="000000"/>
          <w:sz w:val="28"/>
        </w:rPr>
        <w:t xml:space="preserve">                  сваи, колья и столбы из дерева, </w:t>
      </w:r>
      <w:r>
        <w:br/>
      </w:r>
      <w:r>
        <w:rPr>
          <w:rFonts w:ascii="Times New Roman"/>
          <w:b w:val="false"/>
          <w:i w:val="false"/>
          <w:color w:val="000000"/>
          <w:sz w:val="28"/>
        </w:rPr>
        <w:t>
</w:t>
      </w:r>
      <w:r>
        <w:rPr>
          <w:rFonts w:ascii="Times New Roman"/>
          <w:b/>
          <w:i w:val="false"/>
          <w:color w:val="000000"/>
          <w:sz w:val="28"/>
        </w:rPr>
        <w:t xml:space="preserve">                  заостренные, но не распиленные вдоль; </w:t>
      </w:r>
      <w:r>
        <w:br/>
      </w:r>
      <w:r>
        <w:rPr>
          <w:rFonts w:ascii="Times New Roman"/>
          <w:b w:val="false"/>
          <w:i w:val="false"/>
          <w:color w:val="000000"/>
          <w:sz w:val="28"/>
        </w:rPr>
        <w:t>
</w:t>
      </w:r>
      <w:r>
        <w:rPr>
          <w:rFonts w:ascii="Times New Roman"/>
          <w:b/>
          <w:i w:val="false"/>
          <w:color w:val="000000"/>
          <w:sz w:val="28"/>
        </w:rPr>
        <w:t xml:space="preserve">                  лесоматериалы, грубо обтесанные, но не </w:t>
      </w:r>
      <w:r>
        <w:br/>
      </w:r>
      <w:r>
        <w:rPr>
          <w:rFonts w:ascii="Times New Roman"/>
          <w:b w:val="false"/>
          <w:i w:val="false"/>
          <w:color w:val="000000"/>
          <w:sz w:val="28"/>
        </w:rPr>
        <w:t>
</w:t>
      </w:r>
      <w:r>
        <w:rPr>
          <w:rFonts w:ascii="Times New Roman"/>
          <w:b/>
          <w:i w:val="false"/>
          <w:color w:val="000000"/>
          <w:sz w:val="28"/>
        </w:rPr>
        <w:t xml:space="preserve">                  обточенные, не изогнутые или не </w:t>
      </w:r>
      <w:r>
        <w:br/>
      </w:r>
      <w:r>
        <w:rPr>
          <w:rFonts w:ascii="Times New Roman"/>
          <w:b w:val="false"/>
          <w:i w:val="false"/>
          <w:color w:val="000000"/>
          <w:sz w:val="28"/>
        </w:rPr>
        <w:t>
</w:t>
      </w:r>
      <w:r>
        <w:rPr>
          <w:rFonts w:ascii="Times New Roman"/>
          <w:b/>
          <w:i w:val="false"/>
          <w:color w:val="000000"/>
          <w:sz w:val="28"/>
        </w:rPr>
        <w:t xml:space="preserve">                  обработанные другим способом, используемые </w:t>
      </w:r>
      <w:r>
        <w:br/>
      </w:r>
      <w:r>
        <w:rPr>
          <w:rFonts w:ascii="Times New Roman"/>
          <w:b w:val="false"/>
          <w:i w:val="false"/>
          <w:color w:val="000000"/>
          <w:sz w:val="28"/>
        </w:rPr>
        <w:t>
</w:t>
      </w:r>
      <w:r>
        <w:rPr>
          <w:rFonts w:ascii="Times New Roman"/>
          <w:b/>
          <w:i w:val="false"/>
          <w:color w:val="000000"/>
          <w:sz w:val="28"/>
        </w:rPr>
        <w:t xml:space="preserve">                  для производства тростей, зонтов, ручек </w:t>
      </w:r>
      <w:r>
        <w:br/>
      </w:r>
      <w:r>
        <w:rPr>
          <w:rFonts w:ascii="Times New Roman"/>
          <w:b w:val="false"/>
          <w:i w:val="false"/>
          <w:color w:val="000000"/>
          <w:sz w:val="28"/>
        </w:rPr>
        <w:t>
</w:t>
      </w:r>
      <w:r>
        <w:rPr>
          <w:rFonts w:ascii="Times New Roman"/>
          <w:b/>
          <w:i w:val="false"/>
          <w:color w:val="000000"/>
          <w:sz w:val="28"/>
        </w:rPr>
        <w:t xml:space="preserve">                  для инструментов или аналогичных изделий; </w:t>
      </w:r>
      <w:r>
        <w:br/>
      </w:r>
      <w:r>
        <w:rPr>
          <w:rFonts w:ascii="Times New Roman"/>
          <w:b w:val="false"/>
          <w:i w:val="false"/>
          <w:color w:val="000000"/>
          <w:sz w:val="28"/>
        </w:rPr>
        <w:t>
</w:t>
      </w:r>
      <w:r>
        <w:rPr>
          <w:rFonts w:ascii="Times New Roman"/>
          <w:b/>
          <w:i w:val="false"/>
          <w:color w:val="000000"/>
          <w:sz w:val="28"/>
        </w:rPr>
        <w:t xml:space="preserve">                  древесина лущеная и аналогичная: </w:t>
      </w:r>
      <w:r>
        <w:br/>
      </w:r>
      <w:r>
        <w:rPr>
          <w:rFonts w:ascii="Times New Roman"/>
          <w:b w:val="false"/>
          <w:i w:val="false"/>
          <w:color w:val="000000"/>
          <w:sz w:val="28"/>
        </w:rPr>
        <w:t xml:space="preserve">
           4404.10  - хвойных пород </w:t>
      </w:r>
      <w:r>
        <w:br/>
      </w:r>
      <w:r>
        <w:rPr>
          <w:rFonts w:ascii="Times New Roman"/>
          <w:b w:val="false"/>
          <w:i w:val="false"/>
          <w:color w:val="000000"/>
          <w:sz w:val="28"/>
        </w:rPr>
        <w:t xml:space="preserve">
           4404.20  - лиственных пород </w:t>
      </w:r>
      <w:r>
        <w:br/>
      </w:r>
      <w:r>
        <w:rPr>
          <w:rFonts w:ascii="Times New Roman"/>
          <w:b w:val="false"/>
          <w:i w:val="false"/>
          <w:color w:val="000000"/>
          <w:sz w:val="28"/>
        </w:rPr>
        <w:t>
</w:t>
      </w:r>
      <w:r>
        <w:rPr>
          <w:rFonts w:ascii="Times New Roman"/>
          <w:b/>
          <w:i w:val="false"/>
          <w:color w:val="000000"/>
          <w:sz w:val="28"/>
        </w:rPr>
        <w:t xml:space="preserve">44.05 </w:t>
      </w:r>
      <w:r>
        <w:rPr>
          <w:rFonts w:ascii="Times New Roman"/>
          <w:b w:val="false"/>
          <w:i w:val="false"/>
          <w:color w:val="000000"/>
          <w:sz w:val="28"/>
        </w:rPr>
        <w:t xml:space="preserve">     4405.00  </w:t>
      </w:r>
      <w:r>
        <w:rPr>
          <w:rFonts w:ascii="Times New Roman"/>
          <w:b/>
          <w:i w:val="false"/>
          <w:color w:val="000000"/>
          <w:sz w:val="28"/>
        </w:rPr>
        <w:t xml:space="preserve">Шерсть древесная или тонкая стружка; </w:t>
      </w:r>
      <w:r>
        <w:br/>
      </w:r>
      <w:r>
        <w:rPr>
          <w:rFonts w:ascii="Times New Roman"/>
          <w:b w:val="false"/>
          <w:i w:val="false"/>
          <w:color w:val="000000"/>
          <w:sz w:val="28"/>
        </w:rPr>
        <w:t>
</w:t>
      </w:r>
      <w:r>
        <w:rPr>
          <w:rFonts w:ascii="Times New Roman"/>
          <w:b/>
          <w:i w:val="false"/>
          <w:color w:val="000000"/>
          <w:sz w:val="28"/>
        </w:rPr>
        <w:t xml:space="preserve">                  мука древесная. </w:t>
      </w:r>
      <w:r>
        <w:br/>
      </w:r>
      <w:r>
        <w:rPr>
          <w:rFonts w:ascii="Times New Roman"/>
          <w:b w:val="false"/>
          <w:i w:val="false"/>
          <w:color w:val="000000"/>
          <w:sz w:val="28"/>
        </w:rPr>
        <w:t>
</w:t>
      </w:r>
      <w:r>
        <w:rPr>
          <w:rFonts w:ascii="Times New Roman"/>
          <w:b/>
          <w:i w:val="false"/>
          <w:color w:val="000000"/>
          <w:sz w:val="28"/>
        </w:rPr>
        <w:t xml:space="preserve">44.06             Шпалы деревянные для железнодорожных </w:t>
      </w:r>
      <w:r>
        <w:br/>
      </w:r>
      <w:r>
        <w:rPr>
          <w:rFonts w:ascii="Times New Roman"/>
          <w:b w:val="false"/>
          <w:i w:val="false"/>
          <w:color w:val="000000"/>
          <w:sz w:val="28"/>
        </w:rPr>
        <w:t>
</w:t>
      </w:r>
      <w:r>
        <w:rPr>
          <w:rFonts w:ascii="Times New Roman"/>
          <w:b/>
          <w:i w:val="false"/>
          <w:color w:val="000000"/>
          <w:sz w:val="28"/>
        </w:rPr>
        <w:t xml:space="preserve">                  или трамвайных путей: </w:t>
      </w:r>
      <w:r>
        <w:br/>
      </w:r>
      <w:r>
        <w:rPr>
          <w:rFonts w:ascii="Times New Roman"/>
          <w:b w:val="false"/>
          <w:i w:val="false"/>
          <w:color w:val="000000"/>
          <w:sz w:val="28"/>
        </w:rPr>
        <w:t xml:space="preserve">
           4406.10  - непропитанные </w:t>
      </w:r>
      <w:r>
        <w:br/>
      </w:r>
      <w:r>
        <w:rPr>
          <w:rFonts w:ascii="Times New Roman"/>
          <w:b w:val="false"/>
          <w:i w:val="false"/>
          <w:color w:val="000000"/>
          <w:sz w:val="28"/>
        </w:rPr>
        <w:t xml:space="preserve">
           4406.90  - прочие </w:t>
      </w:r>
      <w:r>
        <w:br/>
      </w:r>
      <w:r>
        <w:rPr>
          <w:rFonts w:ascii="Times New Roman"/>
          <w:b w:val="false"/>
          <w:i w:val="false"/>
          <w:color w:val="000000"/>
          <w:sz w:val="28"/>
        </w:rPr>
        <w:t>
</w:t>
      </w:r>
      <w:r>
        <w:rPr>
          <w:rFonts w:ascii="Times New Roman"/>
          <w:b/>
          <w:i w:val="false"/>
          <w:color w:val="000000"/>
          <w:sz w:val="28"/>
        </w:rPr>
        <w:t xml:space="preserve">44.07             Лесоматериалы, распиленные или расколотые </w:t>
      </w:r>
      <w:r>
        <w:br/>
      </w:r>
      <w:r>
        <w:rPr>
          <w:rFonts w:ascii="Times New Roman"/>
          <w:b w:val="false"/>
          <w:i w:val="false"/>
          <w:color w:val="000000"/>
          <w:sz w:val="28"/>
        </w:rPr>
        <w:t>
</w:t>
      </w:r>
      <w:r>
        <w:rPr>
          <w:rFonts w:ascii="Times New Roman"/>
          <w:b/>
          <w:i w:val="false"/>
          <w:color w:val="000000"/>
          <w:sz w:val="28"/>
        </w:rPr>
        <w:t xml:space="preserve">                  вдоль, разделенные на слои или лущеные, </w:t>
      </w:r>
      <w:r>
        <w:br/>
      </w:r>
      <w:r>
        <w:rPr>
          <w:rFonts w:ascii="Times New Roman"/>
          <w:b w:val="false"/>
          <w:i w:val="false"/>
          <w:color w:val="000000"/>
          <w:sz w:val="28"/>
        </w:rPr>
        <w:t>
</w:t>
      </w:r>
      <w:r>
        <w:rPr>
          <w:rFonts w:ascii="Times New Roman"/>
          <w:b/>
          <w:i w:val="false"/>
          <w:color w:val="000000"/>
          <w:sz w:val="28"/>
        </w:rPr>
        <w:t xml:space="preserve">                  строганые или нестроганые, шлифованные </w:t>
      </w:r>
      <w:r>
        <w:br/>
      </w:r>
      <w:r>
        <w:rPr>
          <w:rFonts w:ascii="Times New Roman"/>
          <w:b w:val="false"/>
          <w:i w:val="false"/>
          <w:color w:val="000000"/>
          <w:sz w:val="28"/>
        </w:rPr>
        <w:t>
</w:t>
      </w:r>
      <w:r>
        <w:rPr>
          <w:rFonts w:ascii="Times New Roman"/>
          <w:b/>
          <w:i w:val="false"/>
          <w:color w:val="000000"/>
          <w:sz w:val="28"/>
        </w:rPr>
        <w:t xml:space="preserve">                  или нешлифованные, имеюшие или не имеющие </w:t>
      </w:r>
      <w:r>
        <w:br/>
      </w:r>
      <w:r>
        <w:rPr>
          <w:rFonts w:ascii="Times New Roman"/>
          <w:b w:val="false"/>
          <w:i w:val="false"/>
          <w:color w:val="000000"/>
          <w:sz w:val="28"/>
        </w:rPr>
        <w:t>
</w:t>
      </w:r>
      <w:r>
        <w:rPr>
          <w:rFonts w:ascii="Times New Roman"/>
          <w:b/>
          <w:i w:val="false"/>
          <w:color w:val="000000"/>
          <w:sz w:val="28"/>
        </w:rPr>
        <w:t xml:space="preserve">                  торцевые соединения, толщиной более 6 мм: </w:t>
      </w:r>
      <w:r>
        <w:br/>
      </w:r>
      <w:r>
        <w:rPr>
          <w:rFonts w:ascii="Times New Roman"/>
          <w:b w:val="false"/>
          <w:i w:val="false"/>
          <w:color w:val="000000"/>
          <w:sz w:val="28"/>
        </w:rPr>
        <w:t xml:space="preserve">
           4407.10  - хвойные </w:t>
      </w:r>
      <w:r>
        <w:br/>
      </w:r>
      <w:r>
        <w:rPr>
          <w:rFonts w:ascii="Times New Roman"/>
          <w:b w:val="false"/>
          <w:i w:val="false"/>
          <w:color w:val="000000"/>
          <w:sz w:val="28"/>
        </w:rPr>
        <w:t xml:space="preserve">
                    -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4407.24  -- вирола суринамская, махогониевое дерево </w:t>
      </w:r>
      <w:r>
        <w:br/>
      </w:r>
      <w:r>
        <w:rPr>
          <w:rFonts w:ascii="Times New Roman"/>
          <w:b w:val="false"/>
          <w:i w:val="false"/>
          <w:color w:val="000000"/>
          <w:sz w:val="28"/>
        </w:rPr>
        <w:t xml:space="preserve">
                       ( </w:t>
      </w:r>
      <w:r>
        <w:rPr>
          <w:rFonts w:ascii="Times New Roman"/>
          <w:b w:val="false"/>
          <w:i/>
          <w:color w:val="000000"/>
          <w:sz w:val="28"/>
        </w:rPr>
        <w:t xml:space="preserve">Swietenia spp. </w:t>
      </w:r>
      <w:r>
        <w:rPr>
          <w:rFonts w:ascii="Times New Roman"/>
          <w:b w:val="false"/>
          <w:i w:val="false"/>
          <w:color w:val="000000"/>
          <w:sz w:val="28"/>
        </w:rPr>
        <w:t xml:space="preserve">), феба пористая и бальза </w:t>
      </w:r>
      <w:r>
        <w:br/>
      </w:r>
      <w:r>
        <w:rPr>
          <w:rFonts w:ascii="Times New Roman"/>
          <w:b w:val="false"/>
          <w:i w:val="false"/>
          <w:color w:val="000000"/>
          <w:sz w:val="28"/>
        </w:rPr>
        <w:t xml:space="preserve">
           4407.25  -- шорея с темно-красной древесиной, </w:t>
      </w:r>
      <w:r>
        <w:br/>
      </w:r>
      <w:r>
        <w:rPr>
          <w:rFonts w:ascii="Times New Roman"/>
          <w:b w:val="false"/>
          <w:i w:val="false"/>
          <w:color w:val="000000"/>
          <w:sz w:val="28"/>
        </w:rPr>
        <w:t xml:space="preserve">
                       шорея с бледно-красной древесиной </w:t>
      </w:r>
      <w:r>
        <w:br/>
      </w:r>
      <w:r>
        <w:rPr>
          <w:rFonts w:ascii="Times New Roman"/>
          <w:b w:val="false"/>
          <w:i w:val="false"/>
          <w:color w:val="000000"/>
          <w:sz w:val="28"/>
        </w:rPr>
        <w:t xml:space="preserve">
                       и шорея бакау </w:t>
      </w:r>
      <w:r>
        <w:br/>
      </w:r>
      <w:r>
        <w:rPr>
          <w:rFonts w:ascii="Times New Roman"/>
          <w:b w:val="false"/>
          <w:i w:val="false"/>
          <w:color w:val="000000"/>
          <w:sz w:val="28"/>
        </w:rPr>
        <w:t xml:space="preserve">
           4407.26  -- древесина различных видов шореи, </w:t>
      </w:r>
      <w:r>
        <w:br/>
      </w:r>
      <w:r>
        <w:rPr>
          <w:rFonts w:ascii="Times New Roman"/>
          <w:b w:val="false"/>
          <w:i w:val="false"/>
          <w:color w:val="000000"/>
          <w:sz w:val="28"/>
        </w:rPr>
        <w:t xml:space="preserve">
                       парашореи, пентакме, заболонная </w:t>
      </w:r>
      <w:r>
        <w:br/>
      </w:r>
      <w:r>
        <w:rPr>
          <w:rFonts w:ascii="Times New Roman"/>
          <w:b w:val="false"/>
          <w:i w:val="false"/>
          <w:color w:val="000000"/>
          <w:sz w:val="28"/>
        </w:rPr>
        <w:t xml:space="preserve">
                       древесина шореи всех видов, парашорея, </w:t>
      </w:r>
      <w:r>
        <w:br/>
      </w:r>
      <w:r>
        <w:rPr>
          <w:rFonts w:ascii="Times New Roman"/>
          <w:b w:val="false"/>
          <w:i w:val="false"/>
          <w:color w:val="000000"/>
          <w:sz w:val="28"/>
        </w:rPr>
        <w:t xml:space="preserve">
                       шорея фагуцина и другие вилы шореи </w:t>
      </w:r>
      <w:r>
        <w:br/>
      </w:r>
      <w:r>
        <w:rPr>
          <w:rFonts w:ascii="Times New Roman"/>
          <w:b w:val="false"/>
          <w:i w:val="false"/>
          <w:color w:val="000000"/>
          <w:sz w:val="28"/>
        </w:rPr>
        <w:t xml:space="preserve">
                       и фрагрэа душистая </w:t>
      </w:r>
      <w:r>
        <w:br/>
      </w:r>
      <w:r>
        <w:rPr>
          <w:rFonts w:ascii="Times New Roman"/>
          <w:b w:val="false"/>
          <w:i w:val="false"/>
          <w:color w:val="000000"/>
          <w:sz w:val="28"/>
        </w:rPr>
        <w:t xml:space="preserve">
           4407.29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4407.91  -- из дуба ( </w:t>
      </w:r>
      <w:r>
        <w:rPr>
          <w:rFonts w:ascii="Times New Roman"/>
          <w:b w:val="false"/>
          <w:i/>
          <w:color w:val="000000"/>
          <w:sz w:val="28"/>
        </w:rPr>
        <w:t xml:space="preserve">Quercus spp. </w:t>
      </w:r>
      <w:r>
        <w:rPr>
          <w:rFonts w:ascii="Times New Roman"/>
          <w:b w:val="false"/>
          <w:i w:val="false"/>
          <w:color w:val="000000"/>
          <w:sz w:val="28"/>
        </w:rPr>
        <w:t xml:space="preserve">) </w:t>
      </w:r>
      <w:r>
        <w:br/>
      </w:r>
      <w:r>
        <w:rPr>
          <w:rFonts w:ascii="Times New Roman"/>
          <w:b w:val="false"/>
          <w:i w:val="false"/>
          <w:color w:val="000000"/>
          <w:sz w:val="28"/>
        </w:rPr>
        <w:t xml:space="preserve">
           4407.92  -- из бука ( </w:t>
      </w:r>
      <w:r>
        <w:rPr>
          <w:rFonts w:ascii="Times New Roman"/>
          <w:b w:val="false"/>
          <w:i/>
          <w:color w:val="000000"/>
          <w:sz w:val="28"/>
        </w:rPr>
        <w:t xml:space="preserve">Fagus spp. </w:t>
      </w:r>
      <w:r>
        <w:rPr>
          <w:rFonts w:ascii="Times New Roman"/>
          <w:b w:val="false"/>
          <w:i w:val="false"/>
          <w:color w:val="000000"/>
          <w:sz w:val="28"/>
        </w:rPr>
        <w:t xml:space="preserve">) </w:t>
      </w:r>
      <w:r>
        <w:br/>
      </w:r>
      <w:r>
        <w:rPr>
          <w:rFonts w:ascii="Times New Roman"/>
          <w:b w:val="false"/>
          <w:i w:val="false"/>
          <w:color w:val="000000"/>
          <w:sz w:val="28"/>
        </w:rPr>
        <w:t xml:space="preserve">
           4407.99  -- прочие </w:t>
      </w:r>
      <w:r>
        <w:br/>
      </w:r>
      <w:r>
        <w:rPr>
          <w:rFonts w:ascii="Times New Roman"/>
          <w:b w:val="false"/>
          <w:i w:val="false"/>
          <w:color w:val="000000"/>
          <w:sz w:val="28"/>
        </w:rPr>
        <w:t>
</w:t>
      </w:r>
      <w:r>
        <w:rPr>
          <w:rFonts w:ascii="Times New Roman"/>
          <w:b/>
          <w:i w:val="false"/>
          <w:color w:val="000000"/>
          <w:sz w:val="28"/>
        </w:rPr>
        <w:t xml:space="preserve">44.08             Листы для облицовки (включая полученные </w:t>
      </w:r>
      <w:r>
        <w:br/>
      </w:r>
      <w:r>
        <w:rPr>
          <w:rFonts w:ascii="Times New Roman"/>
          <w:b w:val="false"/>
          <w:i w:val="false"/>
          <w:color w:val="000000"/>
          <w:sz w:val="28"/>
        </w:rPr>
        <w:t>
</w:t>
      </w:r>
      <w:r>
        <w:rPr>
          <w:rFonts w:ascii="Times New Roman"/>
          <w:b/>
          <w:i w:val="false"/>
          <w:color w:val="000000"/>
          <w:sz w:val="28"/>
        </w:rPr>
        <w:t xml:space="preserve">                  разделением слоистой древесины), для </w:t>
      </w:r>
      <w:r>
        <w:br/>
      </w:r>
      <w:r>
        <w:rPr>
          <w:rFonts w:ascii="Times New Roman"/>
          <w:b w:val="false"/>
          <w:i w:val="false"/>
          <w:color w:val="000000"/>
          <w:sz w:val="28"/>
        </w:rPr>
        <w:t>
</w:t>
      </w:r>
      <w:r>
        <w:rPr>
          <w:rFonts w:ascii="Times New Roman"/>
          <w:b/>
          <w:i w:val="false"/>
          <w:color w:val="000000"/>
          <w:sz w:val="28"/>
        </w:rPr>
        <w:t xml:space="preserve">                  клееной фанеры или для другой аналогичной </w:t>
      </w:r>
      <w:r>
        <w:br/>
      </w:r>
      <w:r>
        <w:rPr>
          <w:rFonts w:ascii="Times New Roman"/>
          <w:b w:val="false"/>
          <w:i w:val="false"/>
          <w:color w:val="000000"/>
          <w:sz w:val="28"/>
        </w:rPr>
        <w:t>
</w:t>
      </w:r>
      <w:r>
        <w:rPr>
          <w:rFonts w:ascii="Times New Roman"/>
          <w:b/>
          <w:i w:val="false"/>
          <w:color w:val="000000"/>
          <w:sz w:val="28"/>
        </w:rPr>
        <w:t xml:space="preserve">                  слоистой древесины и прочие лесоматериалы, </w:t>
      </w:r>
      <w:r>
        <w:br/>
      </w:r>
      <w:r>
        <w:rPr>
          <w:rFonts w:ascii="Times New Roman"/>
          <w:b w:val="false"/>
          <w:i w:val="false"/>
          <w:color w:val="000000"/>
          <w:sz w:val="28"/>
        </w:rPr>
        <w:t>
</w:t>
      </w:r>
      <w:r>
        <w:rPr>
          <w:rFonts w:ascii="Times New Roman"/>
          <w:b/>
          <w:i w:val="false"/>
          <w:color w:val="000000"/>
          <w:sz w:val="28"/>
        </w:rPr>
        <w:t xml:space="preserve">                  распиленные вдоль, разделенные на слои </w:t>
      </w:r>
      <w:r>
        <w:br/>
      </w:r>
      <w:r>
        <w:rPr>
          <w:rFonts w:ascii="Times New Roman"/>
          <w:b w:val="false"/>
          <w:i w:val="false"/>
          <w:color w:val="000000"/>
          <w:sz w:val="28"/>
        </w:rPr>
        <w:t>
</w:t>
      </w:r>
      <w:r>
        <w:rPr>
          <w:rFonts w:ascii="Times New Roman"/>
          <w:b/>
          <w:i w:val="false"/>
          <w:color w:val="000000"/>
          <w:sz w:val="28"/>
        </w:rPr>
        <w:t xml:space="preserve">                  или лущеные, строганые или нестроганые, </w:t>
      </w:r>
      <w:r>
        <w:br/>
      </w:r>
      <w:r>
        <w:rPr>
          <w:rFonts w:ascii="Times New Roman"/>
          <w:b w:val="false"/>
          <w:i w:val="false"/>
          <w:color w:val="000000"/>
          <w:sz w:val="28"/>
        </w:rPr>
        <w:t>
</w:t>
      </w:r>
      <w:r>
        <w:rPr>
          <w:rFonts w:ascii="Times New Roman"/>
          <w:b/>
          <w:i w:val="false"/>
          <w:color w:val="000000"/>
          <w:sz w:val="28"/>
        </w:rPr>
        <w:t xml:space="preserve">                  шлифованные или нешлифованные, имеющие </w:t>
      </w:r>
      <w:r>
        <w:br/>
      </w:r>
      <w:r>
        <w:rPr>
          <w:rFonts w:ascii="Times New Roman"/>
          <w:b w:val="false"/>
          <w:i w:val="false"/>
          <w:color w:val="000000"/>
          <w:sz w:val="28"/>
        </w:rPr>
        <w:t>
</w:t>
      </w:r>
      <w:r>
        <w:rPr>
          <w:rFonts w:ascii="Times New Roman"/>
          <w:b/>
          <w:i w:val="false"/>
          <w:color w:val="000000"/>
          <w:sz w:val="28"/>
        </w:rPr>
        <w:t xml:space="preserve">                  или не имеющие торцевые cоединения, </w:t>
      </w:r>
      <w:r>
        <w:br/>
      </w:r>
      <w:r>
        <w:rPr>
          <w:rFonts w:ascii="Times New Roman"/>
          <w:b w:val="false"/>
          <w:i w:val="false"/>
          <w:color w:val="000000"/>
          <w:sz w:val="28"/>
        </w:rPr>
        <w:t>
</w:t>
      </w:r>
      <w:r>
        <w:rPr>
          <w:rFonts w:ascii="Times New Roman"/>
          <w:b/>
          <w:i w:val="false"/>
          <w:color w:val="000000"/>
          <w:sz w:val="28"/>
        </w:rPr>
        <w:t xml:space="preserve">                  толщиной не более 6 мм: </w:t>
      </w:r>
      <w:r>
        <w:br/>
      </w:r>
      <w:r>
        <w:rPr>
          <w:rFonts w:ascii="Times New Roman"/>
          <w:b w:val="false"/>
          <w:i w:val="false"/>
          <w:color w:val="000000"/>
          <w:sz w:val="28"/>
        </w:rPr>
        <w:t xml:space="preserve">
           4408.10  - хвойных пород </w:t>
      </w:r>
      <w:r>
        <w:br/>
      </w:r>
      <w:r>
        <w:rPr>
          <w:rFonts w:ascii="Times New Roman"/>
          <w:b w:val="false"/>
          <w:i w:val="false"/>
          <w:color w:val="000000"/>
          <w:sz w:val="28"/>
        </w:rPr>
        <w:t xml:space="preserve">
                    -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4408.31  -- шорея с темно-красной древесиной, </w:t>
      </w:r>
      <w:r>
        <w:br/>
      </w:r>
      <w:r>
        <w:rPr>
          <w:rFonts w:ascii="Times New Roman"/>
          <w:b w:val="false"/>
          <w:i w:val="false"/>
          <w:color w:val="000000"/>
          <w:sz w:val="28"/>
        </w:rPr>
        <w:t xml:space="preserve">
                       шорея с бледно-красной древесиной </w:t>
      </w:r>
      <w:r>
        <w:br/>
      </w:r>
      <w:r>
        <w:rPr>
          <w:rFonts w:ascii="Times New Roman"/>
          <w:b w:val="false"/>
          <w:i w:val="false"/>
          <w:color w:val="000000"/>
          <w:sz w:val="28"/>
        </w:rPr>
        <w:t xml:space="preserve">
                       и шорея бакау </w:t>
      </w:r>
      <w:r>
        <w:br/>
      </w:r>
      <w:r>
        <w:rPr>
          <w:rFonts w:ascii="Times New Roman"/>
          <w:b w:val="false"/>
          <w:i w:val="false"/>
          <w:color w:val="000000"/>
          <w:sz w:val="28"/>
        </w:rPr>
        <w:t xml:space="preserve">
           4408.39  -- прочие </w:t>
      </w:r>
      <w:r>
        <w:br/>
      </w:r>
      <w:r>
        <w:rPr>
          <w:rFonts w:ascii="Times New Roman"/>
          <w:b w:val="false"/>
          <w:i w:val="false"/>
          <w:color w:val="000000"/>
          <w:sz w:val="28"/>
        </w:rPr>
        <w:t xml:space="preserve">
           4408.90  - прочие </w:t>
      </w:r>
      <w:r>
        <w:br/>
      </w:r>
      <w:r>
        <w:rPr>
          <w:rFonts w:ascii="Times New Roman"/>
          <w:b w:val="false"/>
          <w:i w:val="false"/>
          <w:color w:val="000000"/>
          <w:sz w:val="28"/>
        </w:rPr>
        <w:t>
</w:t>
      </w:r>
      <w:r>
        <w:rPr>
          <w:rFonts w:ascii="Times New Roman"/>
          <w:b/>
          <w:i w:val="false"/>
          <w:color w:val="000000"/>
          <w:sz w:val="28"/>
        </w:rPr>
        <w:t xml:space="preserve">44.09             Пиломатериалы (включая планки и фриз </w:t>
      </w:r>
      <w:r>
        <w:br/>
      </w:r>
      <w:r>
        <w:rPr>
          <w:rFonts w:ascii="Times New Roman"/>
          <w:b w:val="false"/>
          <w:i w:val="false"/>
          <w:color w:val="000000"/>
          <w:sz w:val="28"/>
        </w:rPr>
        <w:t>
</w:t>
      </w:r>
      <w:r>
        <w:rPr>
          <w:rFonts w:ascii="Times New Roman"/>
          <w:b/>
          <w:i w:val="false"/>
          <w:color w:val="000000"/>
          <w:sz w:val="28"/>
        </w:rPr>
        <w:t xml:space="preserve">                  для паркетного покрытия пола, </w:t>
      </w:r>
      <w:r>
        <w:br/>
      </w:r>
      <w:r>
        <w:rPr>
          <w:rFonts w:ascii="Times New Roman"/>
          <w:b w:val="false"/>
          <w:i w:val="false"/>
          <w:color w:val="000000"/>
          <w:sz w:val="28"/>
        </w:rPr>
        <w:t>
</w:t>
      </w:r>
      <w:r>
        <w:rPr>
          <w:rFonts w:ascii="Times New Roman"/>
          <w:b/>
          <w:i w:val="false"/>
          <w:color w:val="000000"/>
          <w:sz w:val="28"/>
        </w:rPr>
        <w:t xml:space="preserve">                  несобранные) в виде профилированного </w:t>
      </w:r>
      <w:r>
        <w:br/>
      </w:r>
      <w:r>
        <w:rPr>
          <w:rFonts w:ascii="Times New Roman"/>
          <w:b w:val="false"/>
          <w:i w:val="false"/>
          <w:color w:val="000000"/>
          <w:sz w:val="28"/>
        </w:rPr>
        <w:t>
</w:t>
      </w:r>
      <w:r>
        <w:rPr>
          <w:rFonts w:ascii="Times New Roman"/>
          <w:b/>
          <w:i w:val="false"/>
          <w:color w:val="000000"/>
          <w:sz w:val="28"/>
        </w:rPr>
        <w:t xml:space="preserve">                  погонажа (с гребнями, пазами, </w:t>
      </w:r>
      <w:r>
        <w:br/>
      </w:r>
      <w:r>
        <w:rPr>
          <w:rFonts w:ascii="Times New Roman"/>
          <w:b w:val="false"/>
          <w:i w:val="false"/>
          <w:color w:val="000000"/>
          <w:sz w:val="28"/>
        </w:rPr>
        <w:t>
</w:t>
      </w:r>
      <w:r>
        <w:rPr>
          <w:rFonts w:ascii="Times New Roman"/>
          <w:b/>
          <w:i w:val="false"/>
          <w:color w:val="000000"/>
          <w:sz w:val="28"/>
        </w:rPr>
        <w:t xml:space="preserve">                  шпунтованные, со стесанными краями, с </w:t>
      </w:r>
      <w:r>
        <w:br/>
      </w:r>
      <w:r>
        <w:rPr>
          <w:rFonts w:ascii="Times New Roman"/>
          <w:b w:val="false"/>
          <w:i w:val="false"/>
          <w:color w:val="000000"/>
          <w:sz w:val="28"/>
        </w:rPr>
        <w:t>
</w:t>
      </w:r>
      <w:r>
        <w:rPr>
          <w:rFonts w:ascii="Times New Roman"/>
          <w:b/>
          <w:i w:val="false"/>
          <w:color w:val="000000"/>
          <w:sz w:val="28"/>
        </w:rPr>
        <w:t xml:space="preserve">                  соединением в виде полукруглой калевки, </w:t>
      </w:r>
      <w:r>
        <w:br/>
      </w:r>
      <w:r>
        <w:rPr>
          <w:rFonts w:ascii="Times New Roman"/>
          <w:b w:val="false"/>
          <w:i w:val="false"/>
          <w:color w:val="000000"/>
          <w:sz w:val="28"/>
        </w:rPr>
        <w:t>
</w:t>
      </w:r>
      <w:r>
        <w:rPr>
          <w:rFonts w:ascii="Times New Roman"/>
          <w:b/>
          <w:i w:val="false"/>
          <w:color w:val="000000"/>
          <w:sz w:val="28"/>
        </w:rPr>
        <w:t xml:space="preserve">                  фасонные, закругленные или аналогичные) </w:t>
      </w:r>
      <w:r>
        <w:br/>
      </w:r>
      <w:r>
        <w:rPr>
          <w:rFonts w:ascii="Times New Roman"/>
          <w:b w:val="false"/>
          <w:i w:val="false"/>
          <w:color w:val="000000"/>
          <w:sz w:val="28"/>
        </w:rPr>
        <w:t>
</w:t>
      </w:r>
      <w:r>
        <w:rPr>
          <w:rFonts w:ascii="Times New Roman"/>
          <w:b/>
          <w:i w:val="false"/>
          <w:color w:val="000000"/>
          <w:sz w:val="28"/>
        </w:rPr>
        <w:t xml:space="preserve">                  по любой из кромок, торцов или плоскостей, </w:t>
      </w:r>
      <w:r>
        <w:br/>
      </w:r>
      <w:r>
        <w:rPr>
          <w:rFonts w:ascii="Times New Roman"/>
          <w:b w:val="false"/>
          <w:i w:val="false"/>
          <w:color w:val="000000"/>
          <w:sz w:val="28"/>
        </w:rPr>
        <w:t>
</w:t>
      </w:r>
      <w:r>
        <w:rPr>
          <w:rFonts w:ascii="Times New Roman"/>
          <w:b/>
          <w:i w:val="false"/>
          <w:color w:val="000000"/>
          <w:sz w:val="28"/>
        </w:rPr>
        <w:t xml:space="preserve">                  строганые или нестроганые, шлифованные </w:t>
      </w:r>
      <w:r>
        <w:br/>
      </w:r>
      <w:r>
        <w:rPr>
          <w:rFonts w:ascii="Times New Roman"/>
          <w:b w:val="false"/>
          <w:i w:val="false"/>
          <w:color w:val="000000"/>
          <w:sz w:val="28"/>
        </w:rPr>
        <w:t>
</w:t>
      </w:r>
      <w:r>
        <w:rPr>
          <w:rFonts w:ascii="Times New Roman"/>
          <w:b/>
          <w:i w:val="false"/>
          <w:color w:val="000000"/>
          <w:sz w:val="28"/>
        </w:rPr>
        <w:t xml:space="preserve">                  или нешлифованные, имеющие или не имеющие </w:t>
      </w:r>
      <w:r>
        <w:br/>
      </w:r>
      <w:r>
        <w:rPr>
          <w:rFonts w:ascii="Times New Roman"/>
          <w:b w:val="false"/>
          <w:i w:val="false"/>
          <w:color w:val="000000"/>
          <w:sz w:val="28"/>
        </w:rPr>
        <w:t>
</w:t>
      </w:r>
      <w:r>
        <w:rPr>
          <w:rFonts w:ascii="Times New Roman"/>
          <w:b/>
          <w:i w:val="false"/>
          <w:color w:val="000000"/>
          <w:sz w:val="28"/>
        </w:rPr>
        <w:t xml:space="preserve">                  торцевые соединения: </w:t>
      </w:r>
      <w:r>
        <w:br/>
      </w:r>
      <w:r>
        <w:rPr>
          <w:rFonts w:ascii="Times New Roman"/>
          <w:b w:val="false"/>
          <w:i w:val="false"/>
          <w:color w:val="000000"/>
          <w:sz w:val="28"/>
        </w:rPr>
        <w:t xml:space="preserve">
           4409.10  -- хвойные </w:t>
      </w:r>
      <w:r>
        <w:br/>
      </w:r>
      <w:r>
        <w:rPr>
          <w:rFonts w:ascii="Times New Roman"/>
          <w:b w:val="false"/>
          <w:i w:val="false"/>
          <w:color w:val="000000"/>
          <w:sz w:val="28"/>
        </w:rPr>
        <w:t xml:space="preserve">
           4409.20  -- лиственные </w:t>
      </w:r>
      <w:r>
        <w:br/>
      </w:r>
      <w:r>
        <w:rPr>
          <w:rFonts w:ascii="Times New Roman"/>
          <w:b w:val="false"/>
          <w:i w:val="false"/>
          <w:color w:val="000000"/>
          <w:sz w:val="28"/>
        </w:rPr>
        <w:t xml:space="preserve">
------------------------------------------------------------------- </w:t>
      </w:r>
    </w:p>
    <w:bookmarkStart w:name="z298" w:id="29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44   </w:t>
      </w:r>
      <w:r>
        <w:br/>
      </w:r>
      <w:r>
        <w:rPr>
          <w:rFonts w:ascii="Times New Roman"/>
          <w:b w:val="false"/>
          <w:i w:val="false"/>
          <w:color w:val="000000"/>
          <w:sz w:val="28"/>
        </w:rPr>
        <w:t>
</w:t>
      </w:r>
      <w:r>
        <w:rPr>
          <w:rFonts w:ascii="Times New Roman"/>
          <w:b/>
          <w:i w:val="false"/>
          <w:color w:val="000000"/>
          <w:sz w:val="28"/>
        </w:rPr>
        <w:t xml:space="preserve">44.10/12 </w:t>
      </w:r>
      <w:r>
        <w:rPr>
          <w:rFonts w:ascii="Times New Roman"/>
          <w:b w:val="false"/>
          <w:i w:val="false"/>
          <w:color w:val="000000"/>
          <w:vertAlign w:val="subscript"/>
        </w:rPr>
        <w:t xml:space="preserve">1 </w:t>
      </w:r>
    </w:p>
    <w:bookmarkEnd w:id="29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44.10             Плиты древесностружечные и аналогичные </w:t>
      </w:r>
      <w:r>
        <w:br/>
      </w:r>
      <w:r>
        <w:rPr>
          <w:rFonts w:ascii="Times New Roman"/>
          <w:b w:val="false"/>
          <w:i w:val="false"/>
          <w:color w:val="000000"/>
          <w:sz w:val="28"/>
        </w:rPr>
        <w:t>
</w:t>
      </w:r>
      <w:r>
        <w:rPr>
          <w:rFonts w:ascii="Times New Roman"/>
          <w:b/>
          <w:i w:val="false"/>
          <w:color w:val="000000"/>
          <w:sz w:val="28"/>
        </w:rPr>
        <w:t xml:space="preserve">                  плиты (например, плиты с ориентированной </w:t>
      </w:r>
      <w:r>
        <w:br/>
      </w:r>
      <w:r>
        <w:rPr>
          <w:rFonts w:ascii="Times New Roman"/>
          <w:b w:val="false"/>
          <w:i w:val="false"/>
          <w:color w:val="000000"/>
          <w:sz w:val="28"/>
        </w:rPr>
        <w:t>
</w:t>
      </w:r>
      <w:r>
        <w:rPr>
          <w:rFonts w:ascii="Times New Roman"/>
          <w:b/>
          <w:i w:val="false"/>
          <w:color w:val="000000"/>
          <w:sz w:val="28"/>
        </w:rPr>
        <w:t xml:space="preserve">                  стружкой и вафельные плиты) из древесины </w:t>
      </w:r>
      <w:r>
        <w:br/>
      </w:r>
      <w:r>
        <w:rPr>
          <w:rFonts w:ascii="Times New Roman"/>
          <w:b w:val="false"/>
          <w:i w:val="false"/>
          <w:color w:val="000000"/>
          <w:sz w:val="28"/>
        </w:rPr>
        <w:t>
</w:t>
      </w:r>
      <w:r>
        <w:rPr>
          <w:rFonts w:ascii="Times New Roman"/>
          <w:b/>
          <w:i w:val="false"/>
          <w:color w:val="000000"/>
          <w:sz w:val="28"/>
        </w:rPr>
        <w:t xml:space="preserve">                  или других одревесневших материалов, </w:t>
      </w:r>
      <w:r>
        <w:br/>
      </w:r>
      <w:r>
        <w:rPr>
          <w:rFonts w:ascii="Times New Roman"/>
          <w:b w:val="false"/>
          <w:i w:val="false"/>
          <w:color w:val="000000"/>
          <w:sz w:val="28"/>
        </w:rPr>
        <w:t>
</w:t>
      </w:r>
      <w:r>
        <w:rPr>
          <w:rFonts w:ascii="Times New Roman"/>
          <w:b/>
          <w:i w:val="false"/>
          <w:color w:val="000000"/>
          <w:sz w:val="28"/>
        </w:rPr>
        <w:t xml:space="preserve">                  пропитанные или не пропитанные смолами </w:t>
      </w:r>
      <w:r>
        <w:br/>
      </w:r>
      <w:r>
        <w:rPr>
          <w:rFonts w:ascii="Times New Roman"/>
          <w:b w:val="false"/>
          <w:i w:val="false"/>
          <w:color w:val="000000"/>
          <w:sz w:val="28"/>
        </w:rPr>
        <w:t>
</w:t>
      </w:r>
      <w:r>
        <w:rPr>
          <w:rFonts w:ascii="Times New Roman"/>
          <w:b/>
          <w:i w:val="false"/>
          <w:color w:val="000000"/>
          <w:sz w:val="28"/>
        </w:rPr>
        <w:t xml:space="preserve">                  или другими органическими связующими </w:t>
      </w:r>
      <w:r>
        <w:br/>
      </w:r>
      <w:r>
        <w:rPr>
          <w:rFonts w:ascii="Times New Roman"/>
          <w:b w:val="false"/>
          <w:i w:val="false"/>
          <w:color w:val="000000"/>
          <w:sz w:val="28"/>
        </w:rPr>
        <w:t>
</w:t>
      </w:r>
      <w:r>
        <w:rPr>
          <w:rFonts w:ascii="Times New Roman"/>
          <w:b/>
          <w:i w:val="false"/>
          <w:color w:val="000000"/>
          <w:sz w:val="28"/>
        </w:rPr>
        <w:t xml:space="preserve">                  веществами: </w:t>
      </w:r>
      <w:r>
        <w:br/>
      </w:r>
      <w:r>
        <w:rPr>
          <w:rFonts w:ascii="Times New Roman"/>
          <w:b w:val="false"/>
          <w:i w:val="false"/>
          <w:color w:val="000000"/>
          <w:sz w:val="28"/>
        </w:rPr>
        <w:t xml:space="preserve">
                    - плиты с ориентированной стружкой </w:t>
      </w:r>
      <w:r>
        <w:br/>
      </w:r>
      <w:r>
        <w:rPr>
          <w:rFonts w:ascii="Times New Roman"/>
          <w:b w:val="false"/>
          <w:i w:val="false"/>
          <w:color w:val="000000"/>
          <w:sz w:val="28"/>
        </w:rPr>
        <w:t xml:space="preserve">
                      и вафельные плиты из древесины: </w:t>
      </w:r>
      <w:r>
        <w:br/>
      </w:r>
      <w:r>
        <w:rPr>
          <w:rFonts w:ascii="Times New Roman"/>
          <w:b w:val="false"/>
          <w:i w:val="false"/>
          <w:color w:val="000000"/>
          <w:sz w:val="28"/>
        </w:rPr>
        <w:t xml:space="preserve">
           4410.21  -- необработанные или без дальнейшей </w:t>
      </w:r>
      <w:r>
        <w:br/>
      </w:r>
      <w:r>
        <w:rPr>
          <w:rFonts w:ascii="Times New Roman"/>
          <w:b w:val="false"/>
          <w:i w:val="false"/>
          <w:color w:val="000000"/>
          <w:sz w:val="28"/>
        </w:rPr>
        <w:t xml:space="preserve">
                       обработки, кроме шлифования </w:t>
      </w:r>
      <w:r>
        <w:br/>
      </w:r>
      <w:r>
        <w:rPr>
          <w:rFonts w:ascii="Times New Roman"/>
          <w:b w:val="false"/>
          <w:i w:val="false"/>
          <w:color w:val="000000"/>
          <w:sz w:val="28"/>
        </w:rPr>
        <w:t xml:space="preserve">
           4410.29  -- прочие </w:t>
      </w:r>
      <w:r>
        <w:br/>
      </w:r>
      <w:r>
        <w:rPr>
          <w:rFonts w:ascii="Times New Roman"/>
          <w:b w:val="false"/>
          <w:i w:val="false"/>
          <w:color w:val="000000"/>
          <w:sz w:val="28"/>
        </w:rPr>
        <w:t xml:space="preserve">
                    - прочие из древесины: </w:t>
      </w:r>
      <w:r>
        <w:br/>
      </w:r>
      <w:r>
        <w:rPr>
          <w:rFonts w:ascii="Times New Roman"/>
          <w:b w:val="false"/>
          <w:i w:val="false"/>
          <w:color w:val="000000"/>
          <w:sz w:val="28"/>
        </w:rPr>
        <w:t xml:space="preserve">
           4410.31  -- необработанные или без дальнейшей </w:t>
      </w:r>
      <w:r>
        <w:br/>
      </w:r>
      <w:r>
        <w:rPr>
          <w:rFonts w:ascii="Times New Roman"/>
          <w:b w:val="false"/>
          <w:i w:val="false"/>
          <w:color w:val="000000"/>
          <w:sz w:val="28"/>
        </w:rPr>
        <w:t xml:space="preserve">
                       обработки, кроме шлифования </w:t>
      </w:r>
      <w:r>
        <w:br/>
      </w:r>
      <w:r>
        <w:rPr>
          <w:rFonts w:ascii="Times New Roman"/>
          <w:b w:val="false"/>
          <w:i w:val="false"/>
          <w:color w:val="000000"/>
          <w:sz w:val="28"/>
        </w:rPr>
        <w:t xml:space="preserve">
           4410.32  -- с поверхностью, покрытой бумагой, </w:t>
      </w:r>
      <w:r>
        <w:br/>
      </w:r>
      <w:r>
        <w:rPr>
          <w:rFonts w:ascii="Times New Roman"/>
          <w:b w:val="false"/>
          <w:i w:val="false"/>
          <w:color w:val="000000"/>
          <w:sz w:val="28"/>
        </w:rPr>
        <w:t xml:space="preserve">
                       пропитанной меламиновой смолой </w:t>
      </w:r>
      <w:r>
        <w:br/>
      </w:r>
      <w:r>
        <w:rPr>
          <w:rFonts w:ascii="Times New Roman"/>
          <w:b w:val="false"/>
          <w:i w:val="false"/>
          <w:color w:val="000000"/>
          <w:sz w:val="28"/>
        </w:rPr>
        <w:t xml:space="preserve">
           4410.33  -- с поверхностью, покрытой декоративной </w:t>
      </w:r>
      <w:r>
        <w:br/>
      </w:r>
      <w:r>
        <w:rPr>
          <w:rFonts w:ascii="Times New Roman"/>
          <w:b w:val="false"/>
          <w:i w:val="false"/>
          <w:color w:val="000000"/>
          <w:sz w:val="28"/>
        </w:rPr>
        <w:t xml:space="preserve">
                       слоистой пластмассой </w:t>
      </w:r>
      <w:r>
        <w:br/>
      </w:r>
      <w:r>
        <w:rPr>
          <w:rFonts w:ascii="Times New Roman"/>
          <w:b w:val="false"/>
          <w:i w:val="false"/>
          <w:color w:val="000000"/>
          <w:sz w:val="28"/>
        </w:rPr>
        <w:t xml:space="preserve">
           4410.39  -- прочие </w:t>
      </w:r>
      <w:r>
        <w:br/>
      </w:r>
      <w:r>
        <w:rPr>
          <w:rFonts w:ascii="Times New Roman"/>
          <w:b w:val="false"/>
          <w:i w:val="false"/>
          <w:color w:val="000000"/>
          <w:sz w:val="28"/>
        </w:rPr>
        <w:t xml:space="preserve">
           4410.90  - прочие </w:t>
      </w:r>
      <w:r>
        <w:br/>
      </w:r>
      <w:r>
        <w:rPr>
          <w:rFonts w:ascii="Times New Roman"/>
          <w:b w:val="false"/>
          <w:i w:val="false"/>
          <w:color w:val="000000"/>
          <w:sz w:val="28"/>
        </w:rPr>
        <w:t>
</w:t>
      </w:r>
      <w:r>
        <w:rPr>
          <w:rFonts w:ascii="Times New Roman"/>
          <w:b/>
          <w:i w:val="false"/>
          <w:color w:val="000000"/>
          <w:sz w:val="28"/>
        </w:rPr>
        <w:t xml:space="preserve">44.11             Плиты древесноволокнистые из древесины </w:t>
      </w:r>
      <w:r>
        <w:br/>
      </w:r>
      <w:r>
        <w:rPr>
          <w:rFonts w:ascii="Times New Roman"/>
          <w:b w:val="false"/>
          <w:i w:val="false"/>
          <w:color w:val="000000"/>
          <w:sz w:val="28"/>
        </w:rPr>
        <w:t>
</w:t>
      </w:r>
      <w:r>
        <w:rPr>
          <w:rFonts w:ascii="Times New Roman"/>
          <w:b/>
          <w:i w:val="false"/>
          <w:color w:val="000000"/>
          <w:sz w:val="28"/>
        </w:rPr>
        <w:t xml:space="preserve">                  или других одревесневших материалов с </w:t>
      </w:r>
      <w:r>
        <w:br/>
      </w:r>
      <w:r>
        <w:rPr>
          <w:rFonts w:ascii="Times New Roman"/>
          <w:b w:val="false"/>
          <w:i w:val="false"/>
          <w:color w:val="000000"/>
          <w:sz w:val="28"/>
        </w:rPr>
        <w:t>
</w:t>
      </w:r>
      <w:r>
        <w:rPr>
          <w:rFonts w:ascii="Times New Roman"/>
          <w:b/>
          <w:i w:val="false"/>
          <w:color w:val="000000"/>
          <w:sz w:val="28"/>
        </w:rPr>
        <w:t xml:space="preserve">                  добавлением или без добавления смол </w:t>
      </w:r>
      <w:r>
        <w:br/>
      </w:r>
      <w:r>
        <w:rPr>
          <w:rFonts w:ascii="Times New Roman"/>
          <w:b w:val="false"/>
          <w:i w:val="false"/>
          <w:color w:val="000000"/>
          <w:sz w:val="28"/>
        </w:rPr>
        <w:t>
</w:t>
      </w:r>
      <w:r>
        <w:rPr>
          <w:rFonts w:ascii="Times New Roman"/>
          <w:b/>
          <w:i w:val="false"/>
          <w:color w:val="000000"/>
          <w:sz w:val="28"/>
        </w:rPr>
        <w:t xml:space="preserve">                  или других органических веществ: </w:t>
      </w:r>
      <w:r>
        <w:br/>
      </w:r>
      <w:r>
        <w:rPr>
          <w:rFonts w:ascii="Times New Roman"/>
          <w:b w:val="false"/>
          <w:i w:val="false"/>
          <w:color w:val="000000"/>
          <w:sz w:val="28"/>
        </w:rPr>
        <w:t xml:space="preserve">
                    - плиты древесноволокнистые, имеющие </w:t>
      </w:r>
      <w:r>
        <w:br/>
      </w:r>
      <w:r>
        <w:rPr>
          <w:rFonts w:ascii="Times New Roman"/>
          <w:b w:val="false"/>
          <w:i w:val="false"/>
          <w:color w:val="000000"/>
          <w:sz w:val="28"/>
        </w:rPr>
        <w:t xml:space="preserve">
                      плотность более 0,8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4410.11  -- без механической обработки или </w:t>
      </w:r>
      <w:r>
        <w:br/>
      </w:r>
      <w:r>
        <w:rPr>
          <w:rFonts w:ascii="Times New Roman"/>
          <w:b w:val="false"/>
          <w:i w:val="false"/>
          <w:color w:val="000000"/>
          <w:sz w:val="28"/>
        </w:rPr>
        <w:t xml:space="preserve">
                       облицовки </w:t>
      </w:r>
      <w:r>
        <w:br/>
      </w:r>
      <w:r>
        <w:rPr>
          <w:rFonts w:ascii="Times New Roman"/>
          <w:b w:val="false"/>
          <w:i w:val="false"/>
          <w:color w:val="000000"/>
          <w:sz w:val="28"/>
        </w:rPr>
        <w:t xml:space="preserve">
           4411.19  -- прочие </w:t>
      </w:r>
      <w:r>
        <w:br/>
      </w:r>
      <w:r>
        <w:rPr>
          <w:rFonts w:ascii="Times New Roman"/>
          <w:b w:val="false"/>
          <w:i w:val="false"/>
          <w:color w:val="000000"/>
          <w:sz w:val="28"/>
        </w:rPr>
        <w:t xml:space="preserve">
                    - плиты древесноволокнистые, имеющие </w:t>
      </w:r>
      <w:r>
        <w:br/>
      </w:r>
      <w:r>
        <w:rPr>
          <w:rFonts w:ascii="Times New Roman"/>
          <w:b w:val="false"/>
          <w:i w:val="false"/>
          <w:color w:val="000000"/>
          <w:sz w:val="28"/>
        </w:rPr>
        <w:t xml:space="preserve">
                      плотность более 0,5 г/см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w:t>
      </w:r>
      <w:r>
        <w:br/>
      </w:r>
      <w:r>
        <w:rPr>
          <w:rFonts w:ascii="Times New Roman"/>
          <w:b w:val="false"/>
          <w:i w:val="false"/>
          <w:color w:val="000000"/>
          <w:sz w:val="28"/>
        </w:rPr>
        <w:t xml:space="preserve">
                      0,8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4411.21  -- без механической обработки или </w:t>
      </w:r>
      <w:r>
        <w:br/>
      </w:r>
      <w:r>
        <w:rPr>
          <w:rFonts w:ascii="Times New Roman"/>
          <w:b w:val="false"/>
          <w:i w:val="false"/>
          <w:color w:val="000000"/>
          <w:sz w:val="28"/>
        </w:rPr>
        <w:t xml:space="preserve">
                       облицовки </w:t>
      </w:r>
      <w:r>
        <w:br/>
      </w:r>
      <w:r>
        <w:rPr>
          <w:rFonts w:ascii="Times New Roman"/>
          <w:b w:val="false"/>
          <w:i w:val="false"/>
          <w:color w:val="000000"/>
          <w:sz w:val="28"/>
        </w:rPr>
        <w:t xml:space="preserve">
           4411.29  -- прочие </w:t>
      </w:r>
      <w:r>
        <w:br/>
      </w:r>
      <w:r>
        <w:rPr>
          <w:rFonts w:ascii="Times New Roman"/>
          <w:b w:val="false"/>
          <w:i w:val="false"/>
          <w:color w:val="000000"/>
          <w:sz w:val="28"/>
        </w:rPr>
        <w:t xml:space="preserve">
                    - плиты древесноволокнистые, имеющие </w:t>
      </w:r>
      <w:r>
        <w:br/>
      </w:r>
      <w:r>
        <w:rPr>
          <w:rFonts w:ascii="Times New Roman"/>
          <w:b w:val="false"/>
          <w:i w:val="false"/>
          <w:color w:val="000000"/>
          <w:sz w:val="28"/>
        </w:rPr>
        <w:t xml:space="preserve">
                      плотность более 0,35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но не более 0,5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4411.31  -- без механической обработки или </w:t>
      </w:r>
      <w:r>
        <w:br/>
      </w:r>
      <w:r>
        <w:rPr>
          <w:rFonts w:ascii="Times New Roman"/>
          <w:b w:val="false"/>
          <w:i w:val="false"/>
          <w:color w:val="000000"/>
          <w:sz w:val="28"/>
        </w:rPr>
        <w:t xml:space="preserve">
                       облицовки </w:t>
      </w:r>
      <w:r>
        <w:br/>
      </w:r>
      <w:r>
        <w:rPr>
          <w:rFonts w:ascii="Times New Roman"/>
          <w:b w:val="false"/>
          <w:i w:val="false"/>
          <w:color w:val="000000"/>
          <w:sz w:val="28"/>
        </w:rPr>
        <w:t xml:space="preserve">
           4411.39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4411.91  -- без механической обработки или </w:t>
      </w:r>
      <w:r>
        <w:br/>
      </w:r>
      <w:r>
        <w:rPr>
          <w:rFonts w:ascii="Times New Roman"/>
          <w:b w:val="false"/>
          <w:i w:val="false"/>
          <w:color w:val="000000"/>
          <w:sz w:val="28"/>
        </w:rPr>
        <w:t xml:space="preserve">
                       облицовки </w:t>
      </w:r>
      <w:r>
        <w:br/>
      </w:r>
      <w:r>
        <w:rPr>
          <w:rFonts w:ascii="Times New Roman"/>
          <w:b w:val="false"/>
          <w:i w:val="false"/>
          <w:color w:val="000000"/>
          <w:sz w:val="28"/>
        </w:rPr>
        <w:t xml:space="preserve">
           4411.99  -- прочие </w:t>
      </w:r>
      <w:r>
        <w:br/>
      </w:r>
      <w:r>
        <w:rPr>
          <w:rFonts w:ascii="Times New Roman"/>
          <w:b w:val="false"/>
          <w:i w:val="false"/>
          <w:color w:val="000000"/>
          <w:sz w:val="28"/>
        </w:rPr>
        <w:t>
</w:t>
      </w:r>
      <w:r>
        <w:rPr>
          <w:rFonts w:ascii="Times New Roman"/>
          <w:b/>
          <w:i w:val="false"/>
          <w:color w:val="000000"/>
          <w:sz w:val="28"/>
        </w:rPr>
        <w:t xml:space="preserve">44.12             Фанера клееная, панели фанерованные и </w:t>
      </w:r>
      <w:r>
        <w:br/>
      </w:r>
      <w:r>
        <w:rPr>
          <w:rFonts w:ascii="Times New Roman"/>
          <w:b w:val="false"/>
          <w:i w:val="false"/>
          <w:color w:val="000000"/>
          <w:sz w:val="28"/>
        </w:rPr>
        <w:t>
</w:t>
      </w:r>
      <w:r>
        <w:rPr>
          <w:rFonts w:ascii="Times New Roman"/>
          <w:b/>
          <w:i w:val="false"/>
          <w:color w:val="000000"/>
          <w:sz w:val="28"/>
        </w:rPr>
        <w:t xml:space="preserve">                  аналогичные материалы из слоистой древесины: </w:t>
      </w:r>
      <w:r>
        <w:br/>
      </w:r>
      <w:r>
        <w:rPr>
          <w:rFonts w:ascii="Times New Roman"/>
          <w:b w:val="false"/>
          <w:i w:val="false"/>
          <w:color w:val="000000"/>
          <w:sz w:val="28"/>
        </w:rPr>
        <w:t xml:space="preserve">
                    - фанера клееная, состоящая исключительно </w:t>
      </w:r>
      <w:r>
        <w:br/>
      </w:r>
      <w:r>
        <w:rPr>
          <w:rFonts w:ascii="Times New Roman"/>
          <w:b w:val="false"/>
          <w:i w:val="false"/>
          <w:color w:val="000000"/>
          <w:sz w:val="28"/>
        </w:rPr>
        <w:t xml:space="preserve">
                      из листов древесины, толщина каждого </w:t>
      </w:r>
      <w:r>
        <w:br/>
      </w:r>
      <w:r>
        <w:rPr>
          <w:rFonts w:ascii="Times New Roman"/>
          <w:b w:val="false"/>
          <w:i w:val="false"/>
          <w:color w:val="000000"/>
          <w:sz w:val="28"/>
        </w:rPr>
        <w:t xml:space="preserve">
                      из которых не более 6 мм: </w:t>
      </w:r>
      <w:r>
        <w:br/>
      </w:r>
      <w:r>
        <w:rPr>
          <w:rFonts w:ascii="Times New Roman"/>
          <w:b w:val="false"/>
          <w:i w:val="false"/>
          <w:color w:val="000000"/>
          <w:sz w:val="28"/>
        </w:rPr>
        <w:t xml:space="preserve">
           4412.13  -- имеющая, по крайней мере, один наружный </w:t>
      </w:r>
      <w:r>
        <w:br/>
      </w:r>
      <w:r>
        <w:rPr>
          <w:rFonts w:ascii="Times New Roman"/>
          <w:b w:val="false"/>
          <w:i w:val="false"/>
          <w:color w:val="000000"/>
          <w:sz w:val="28"/>
        </w:rPr>
        <w:t xml:space="preserve">
                       слой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4412.14  -- прочая, имеющая, по крайней мере, </w:t>
      </w:r>
      <w:r>
        <w:br/>
      </w:r>
      <w:r>
        <w:rPr>
          <w:rFonts w:ascii="Times New Roman"/>
          <w:b w:val="false"/>
          <w:i w:val="false"/>
          <w:color w:val="000000"/>
          <w:sz w:val="28"/>
        </w:rPr>
        <w:t xml:space="preserve">
                       один наружный слой из древесины </w:t>
      </w:r>
      <w:r>
        <w:br/>
      </w:r>
      <w:r>
        <w:rPr>
          <w:rFonts w:ascii="Times New Roman"/>
          <w:b w:val="false"/>
          <w:i w:val="false"/>
          <w:color w:val="000000"/>
          <w:sz w:val="28"/>
        </w:rPr>
        <w:t xml:space="preserve">
                       лиственных пород </w:t>
      </w:r>
      <w:r>
        <w:br/>
      </w:r>
      <w:r>
        <w:rPr>
          <w:rFonts w:ascii="Times New Roman"/>
          <w:b w:val="false"/>
          <w:i w:val="false"/>
          <w:color w:val="000000"/>
          <w:sz w:val="28"/>
        </w:rPr>
        <w:t xml:space="preserve">
           4412.19  -- прочие </w:t>
      </w:r>
      <w:r>
        <w:br/>
      </w:r>
      <w:r>
        <w:rPr>
          <w:rFonts w:ascii="Times New Roman"/>
          <w:b w:val="false"/>
          <w:i w:val="false"/>
          <w:color w:val="000000"/>
          <w:sz w:val="28"/>
        </w:rPr>
        <w:t xml:space="preserve">
                    - прочие, имеющие, по крайней мере, один </w:t>
      </w:r>
      <w:r>
        <w:br/>
      </w:r>
      <w:r>
        <w:rPr>
          <w:rFonts w:ascii="Times New Roman"/>
          <w:b w:val="false"/>
          <w:i w:val="false"/>
          <w:color w:val="000000"/>
          <w:sz w:val="28"/>
        </w:rPr>
        <w:t xml:space="preserve">
                      наружный слой из древесины лиственных </w:t>
      </w:r>
      <w:r>
        <w:br/>
      </w:r>
      <w:r>
        <w:rPr>
          <w:rFonts w:ascii="Times New Roman"/>
          <w:b w:val="false"/>
          <w:i w:val="false"/>
          <w:color w:val="000000"/>
          <w:sz w:val="28"/>
        </w:rPr>
        <w:t xml:space="preserve">
                      пород: </w:t>
      </w:r>
      <w:r>
        <w:br/>
      </w:r>
      <w:r>
        <w:rPr>
          <w:rFonts w:ascii="Times New Roman"/>
          <w:b w:val="false"/>
          <w:i w:val="false"/>
          <w:color w:val="000000"/>
          <w:sz w:val="28"/>
        </w:rPr>
        <w:t xml:space="preserve">
           4412.22  -- имеющие, по крайней мере, один слой </w:t>
      </w:r>
      <w:r>
        <w:br/>
      </w:r>
      <w:r>
        <w:rPr>
          <w:rFonts w:ascii="Times New Roman"/>
          <w:b w:val="false"/>
          <w:i w:val="false"/>
          <w:color w:val="000000"/>
          <w:sz w:val="28"/>
        </w:rPr>
        <w:t xml:space="preserve">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4412.23  -- прочие, содержащие, по крайней мере, </w:t>
      </w:r>
      <w:r>
        <w:br/>
      </w:r>
      <w:r>
        <w:rPr>
          <w:rFonts w:ascii="Times New Roman"/>
          <w:b w:val="false"/>
          <w:i w:val="false"/>
          <w:color w:val="000000"/>
          <w:sz w:val="28"/>
        </w:rPr>
        <w:t xml:space="preserve">
                       один слой из древесностружечной плиты </w:t>
      </w:r>
      <w:r>
        <w:br/>
      </w:r>
      <w:r>
        <w:rPr>
          <w:rFonts w:ascii="Times New Roman"/>
          <w:b w:val="false"/>
          <w:i w:val="false"/>
          <w:color w:val="000000"/>
          <w:sz w:val="28"/>
        </w:rPr>
        <w:t xml:space="preserve">
------------------------------------------------------------------- </w:t>
      </w:r>
    </w:p>
    <w:bookmarkStart w:name="z299" w:id="29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44   </w:t>
      </w:r>
      <w:r>
        <w:br/>
      </w:r>
      <w:r>
        <w:rPr>
          <w:rFonts w:ascii="Times New Roman"/>
          <w:b w:val="false"/>
          <w:i w:val="false"/>
          <w:color w:val="000000"/>
          <w:sz w:val="28"/>
        </w:rPr>
        <w:t>
</w:t>
      </w:r>
      <w:r>
        <w:rPr>
          <w:rFonts w:ascii="Times New Roman"/>
          <w:b/>
          <w:i w:val="false"/>
          <w:color w:val="000000"/>
          <w:sz w:val="28"/>
        </w:rPr>
        <w:t xml:space="preserve">44.12 </w:t>
      </w:r>
      <w:r>
        <w:rPr>
          <w:rFonts w:ascii="Times New Roman"/>
          <w:b w:val="false"/>
          <w:i w:val="false"/>
          <w:color w:val="000000"/>
          <w:vertAlign w:val="subscript"/>
        </w:rPr>
        <w:t xml:space="preserve">2 </w:t>
      </w:r>
      <w:r>
        <w:rPr>
          <w:rFonts w:ascii="Times New Roman"/>
          <w:b/>
          <w:i w:val="false"/>
          <w:color w:val="000000"/>
          <w:sz w:val="28"/>
        </w:rPr>
        <w:t xml:space="preserve">/21   </w:t>
      </w:r>
    </w:p>
    <w:bookmarkEnd w:id="29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4412.29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4412.92  -- имеющие, по крайней мере, один слой </w:t>
      </w:r>
      <w:r>
        <w:br/>
      </w:r>
      <w:r>
        <w:rPr>
          <w:rFonts w:ascii="Times New Roman"/>
          <w:b w:val="false"/>
          <w:i w:val="false"/>
          <w:color w:val="000000"/>
          <w:sz w:val="28"/>
        </w:rPr>
        <w:t xml:space="preserve">
                       из древесины тропических пород, </w:t>
      </w:r>
      <w:r>
        <w:br/>
      </w:r>
      <w:r>
        <w:rPr>
          <w:rFonts w:ascii="Times New Roman"/>
          <w:b w:val="false"/>
          <w:i w:val="false"/>
          <w:color w:val="000000"/>
          <w:sz w:val="28"/>
        </w:rPr>
        <w:t xml:space="preserve">
                       указанных в примечании 1 к субпозициям </w:t>
      </w:r>
      <w:r>
        <w:br/>
      </w:r>
      <w:r>
        <w:rPr>
          <w:rFonts w:ascii="Times New Roman"/>
          <w:b w:val="false"/>
          <w:i w:val="false"/>
          <w:color w:val="000000"/>
          <w:sz w:val="28"/>
        </w:rPr>
        <w:t xml:space="preserve">
                       данной группы </w:t>
      </w:r>
      <w:r>
        <w:br/>
      </w:r>
      <w:r>
        <w:rPr>
          <w:rFonts w:ascii="Times New Roman"/>
          <w:b w:val="false"/>
          <w:i w:val="false"/>
          <w:color w:val="000000"/>
          <w:sz w:val="28"/>
        </w:rPr>
        <w:t xml:space="preserve">
           4412.93  -- прочие, содержащие, по крайней мере, </w:t>
      </w:r>
      <w:r>
        <w:br/>
      </w:r>
      <w:r>
        <w:rPr>
          <w:rFonts w:ascii="Times New Roman"/>
          <w:b w:val="false"/>
          <w:i w:val="false"/>
          <w:color w:val="000000"/>
          <w:sz w:val="28"/>
        </w:rPr>
        <w:t xml:space="preserve">
                       один слой из древесностружечной плиты </w:t>
      </w:r>
      <w:r>
        <w:br/>
      </w:r>
      <w:r>
        <w:rPr>
          <w:rFonts w:ascii="Times New Roman"/>
          <w:b w:val="false"/>
          <w:i w:val="false"/>
          <w:color w:val="000000"/>
          <w:sz w:val="28"/>
        </w:rPr>
        <w:t xml:space="preserve">
           4412.99  -- прочие </w:t>
      </w:r>
      <w:r>
        <w:br/>
      </w:r>
      <w:r>
        <w:rPr>
          <w:rFonts w:ascii="Times New Roman"/>
          <w:b w:val="false"/>
          <w:i w:val="false"/>
          <w:color w:val="000000"/>
          <w:sz w:val="28"/>
        </w:rPr>
        <w:t>
</w:t>
      </w:r>
      <w:r>
        <w:rPr>
          <w:rFonts w:ascii="Times New Roman"/>
          <w:b/>
          <w:i w:val="false"/>
          <w:color w:val="000000"/>
          <w:sz w:val="28"/>
        </w:rPr>
        <w:t xml:space="preserve">44.13 </w:t>
      </w:r>
      <w:r>
        <w:rPr>
          <w:rFonts w:ascii="Times New Roman"/>
          <w:b w:val="false"/>
          <w:i w:val="false"/>
          <w:color w:val="000000"/>
          <w:sz w:val="28"/>
        </w:rPr>
        <w:t xml:space="preserve">     4413.00  </w:t>
      </w:r>
      <w:r>
        <w:rPr>
          <w:rFonts w:ascii="Times New Roman"/>
          <w:b/>
          <w:i w:val="false"/>
          <w:color w:val="000000"/>
          <w:sz w:val="28"/>
        </w:rPr>
        <w:t xml:space="preserve">Древесина прессованная в виде блоков, </w:t>
      </w:r>
      <w:r>
        <w:br/>
      </w:r>
      <w:r>
        <w:rPr>
          <w:rFonts w:ascii="Times New Roman"/>
          <w:b w:val="false"/>
          <w:i w:val="false"/>
          <w:color w:val="000000"/>
          <w:sz w:val="28"/>
        </w:rPr>
        <w:t>
</w:t>
      </w:r>
      <w:r>
        <w:rPr>
          <w:rFonts w:ascii="Times New Roman"/>
          <w:b/>
          <w:i w:val="false"/>
          <w:color w:val="000000"/>
          <w:sz w:val="28"/>
        </w:rPr>
        <w:t xml:space="preserve">                  плит, брусьев или профилированных форм. </w:t>
      </w:r>
      <w:r>
        <w:br/>
      </w:r>
      <w:r>
        <w:rPr>
          <w:rFonts w:ascii="Times New Roman"/>
          <w:b w:val="false"/>
          <w:i w:val="false"/>
          <w:color w:val="000000"/>
          <w:sz w:val="28"/>
        </w:rPr>
        <w:t>
</w:t>
      </w:r>
      <w:r>
        <w:rPr>
          <w:rFonts w:ascii="Times New Roman"/>
          <w:b/>
          <w:i w:val="false"/>
          <w:color w:val="000000"/>
          <w:sz w:val="28"/>
        </w:rPr>
        <w:t xml:space="preserve">44.14 </w:t>
      </w:r>
      <w:r>
        <w:rPr>
          <w:rFonts w:ascii="Times New Roman"/>
          <w:b w:val="false"/>
          <w:i w:val="false"/>
          <w:color w:val="000000"/>
          <w:sz w:val="28"/>
        </w:rPr>
        <w:t xml:space="preserve">     4414.00  </w:t>
      </w:r>
      <w:r>
        <w:rPr>
          <w:rFonts w:ascii="Times New Roman"/>
          <w:b/>
          <w:i w:val="false"/>
          <w:color w:val="000000"/>
          <w:sz w:val="28"/>
        </w:rPr>
        <w:t xml:space="preserve">Рамы деревянные для картин, фотографий, </w:t>
      </w:r>
      <w:r>
        <w:br/>
      </w:r>
      <w:r>
        <w:rPr>
          <w:rFonts w:ascii="Times New Roman"/>
          <w:b w:val="false"/>
          <w:i w:val="false"/>
          <w:color w:val="000000"/>
          <w:sz w:val="28"/>
        </w:rPr>
        <w:t>
</w:t>
      </w:r>
      <w:r>
        <w:rPr>
          <w:rFonts w:ascii="Times New Roman"/>
          <w:b/>
          <w:i w:val="false"/>
          <w:color w:val="000000"/>
          <w:sz w:val="28"/>
        </w:rPr>
        <w:t xml:space="preserve">                  зеркал или аналогичных предметов. </w:t>
      </w:r>
      <w:r>
        <w:br/>
      </w:r>
      <w:r>
        <w:rPr>
          <w:rFonts w:ascii="Times New Roman"/>
          <w:b w:val="false"/>
          <w:i w:val="false"/>
          <w:color w:val="000000"/>
          <w:sz w:val="28"/>
        </w:rPr>
        <w:t>
</w:t>
      </w:r>
      <w:r>
        <w:rPr>
          <w:rFonts w:ascii="Times New Roman"/>
          <w:b/>
          <w:i w:val="false"/>
          <w:color w:val="000000"/>
          <w:sz w:val="28"/>
        </w:rPr>
        <w:t xml:space="preserve">44.15             Ящики, коробки, упаковочные клети или </w:t>
      </w:r>
      <w:r>
        <w:br/>
      </w:r>
      <w:r>
        <w:rPr>
          <w:rFonts w:ascii="Times New Roman"/>
          <w:b w:val="false"/>
          <w:i w:val="false"/>
          <w:color w:val="000000"/>
          <w:sz w:val="28"/>
        </w:rPr>
        <w:t>
</w:t>
      </w:r>
      <w:r>
        <w:rPr>
          <w:rFonts w:ascii="Times New Roman"/>
          <w:b/>
          <w:i w:val="false"/>
          <w:color w:val="000000"/>
          <w:sz w:val="28"/>
        </w:rPr>
        <w:t xml:space="preserve">                  корзины, барабаны и аналогичная тара из </w:t>
      </w:r>
      <w:r>
        <w:br/>
      </w:r>
      <w:r>
        <w:rPr>
          <w:rFonts w:ascii="Times New Roman"/>
          <w:b w:val="false"/>
          <w:i w:val="false"/>
          <w:color w:val="000000"/>
          <w:sz w:val="28"/>
        </w:rPr>
        <w:t>
</w:t>
      </w:r>
      <w:r>
        <w:rPr>
          <w:rFonts w:ascii="Times New Roman"/>
          <w:b/>
          <w:i w:val="false"/>
          <w:color w:val="000000"/>
          <w:sz w:val="28"/>
        </w:rPr>
        <w:t xml:space="preserve">                  древесины; кабельные барабаны деревянные; </w:t>
      </w:r>
      <w:r>
        <w:br/>
      </w:r>
      <w:r>
        <w:rPr>
          <w:rFonts w:ascii="Times New Roman"/>
          <w:b w:val="false"/>
          <w:i w:val="false"/>
          <w:color w:val="000000"/>
          <w:sz w:val="28"/>
        </w:rPr>
        <w:t>
</w:t>
      </w:r>
      <w:r>
        <w:rPr>
          <w:rFonts w:ascii="Times New Roman"/>
          <w:b/>
          <w:i w:val="false"/>
          <w:color w:val="000000"/>
          <w:sz w:val="28"/>
        </w:rPr>
        <w:t xml:space="preserve">                  паллеты, поддоны и прочие погрузочные </w:t>
      </w:r>
      <w:r>
        <w:br/>
      </w:r>
      <w:r>
        <w:rPr>
          <w:rFonts w:ascii="Times New Roman"/>
          <w:b w:val="false"/>
          <w:i w:val="false"/>
          <w:color w:val="000000"/>
          <w:sz w:val="28"/>
        </w:rPr>
        <w:t>
</w:t>
      </w:r>
      <w:r>
        <w:rPr>
          <w:rFonts w:ascii="Times New Roman"/>
          <w:b/>
          <w:i w:val="false"/>
          <w:color w:val="000000"/>
          <w:sz w:val="28"/>
        </w:rPr>
        <w:t xml:space="preserve">                  щиты, деревянные; обечайки деревянные: </w:t>
      </w:r>
      <w:r>
        <w:br/>
      </w:r>
      <w:r>
        <w:rPr>
          <w:rFonts w:ascii="Times New Roman"/>
          <w:b w:val="false"/>
          <w:i w:val="false"/>
          <w:color w:val="000000"/>
          <w:sz w:val="28"/>
        </w:rPr>
        <w:t xml:space="preserve">
           4415.10  - ящики, коробки, упаковочные клети или </w:t>
      </w:r>
      <w:r>
        <w:br/>
      </w:r>
      <w:r>
        <w:rPr>
          <w:rFonts w:ascii="Times New Roman"/>
          <w:b w:val="false"/>
          <w:i w:val="false"/>
          <w:color w:val="000000"/>
          <w:sz w:val="28"/>
        </w:rPr>
        <w:t xml:space="preserve">
                      корзины, барабаны и аналогичная тара; </w:t>
      </w:r>
      <w:r>
        <w:br/>
      </w:r>
      <w:r>
        <w:rPr>
          <w:rFonts w:ascii="Times New Roman"/>
          <w:b w:val="false"/>
          <w:i w:val="false"/>
          <w:color w:val="000000"/>
          <w:sz w:val="28"/>
        </w:rPr>
        <w:t xml:space="preserve">
                      кабельные барабаны </w:t>
      </w:r>
      <w:r>
        <w:br/>
      </w:r>
      <w:r>
        <w:rPr>
          <w:rFonts w:ascii="Times New Roman"/>
          <w:b w:val="false"/>
          <w:i w:val="false"/>
          <w:color w:val="000000"/>
          <w:sz w:val="28"/>
        </w:rPr>
        <w:t xml:space="preserve">
           4415.20  - паллеты, поддоны и прочие погрузочные </w:t>
      </w:r>
      <w:r>
        <w:br/>
      </w:r>
      <w:r>
        <w:rPr>
          <w:rFonts w:ascii="Times New Roman"/>
          <w:b w:val="false"/>
          <w:i w:val="false"/>
          <w:color w:val="000000"/>
          <w:sz w:val="28"/>
        </w:rPr>
        <w:t xml:space="preserve">
                      щиты; обечайки </w:t>
      </w:r>
      <w:r>
        <w:br/>
      </w:r>
      <w:r>
        <w:rPr>
          <w:rFonts w:ascii="Times New Roman"/>
          <w:b w:val="false"/>
          <w:i w:val="false"/>
          <w:color w:val="000000"/>
          <w:sz w:val="28"/>
        </w:rPr>
        <w:t>
</w:t>
      </w:r>
      <w:r>
        <w:rPr>
          <w:rFonts w:ascii="Times New Roman"/>
          <w:b/>
          <w:i w:val="false"/>
          <w:color w:val="000000"/>
          <w:sz w:val="28"/>
        </w:rPr>
        <w:t xml:space="preserve">44.16 </w:t>
      </w:r>
      <w:r>
        <w:rPr>
          <w:rFonts w:ascii="Times New Roman"/>
          <w:b w:val="false"/>
          <w:i w:val="false"/>
          <w:color w:val="000000"/>
          <w:sz w:val="28"/>
        </w:rPr>
        <w:t xml:space="preserve">     4416.00  </w:t>
      </w:r>
      <w:r>
        <w:rPr>
          <w:rFonts w:ascii="Times New Roman"/>
          <w:b/>
          <w:i w:val="false"/>
          <w:color w:val="000000"/>
          <w:sz w:val="28"/>
        </w:rPr>
        <w:t xml:space="preserve">Бочки, бочонки, чаны, кадки и прочие </w:t>
      </w:r>
      <w:r>
        <w:br/>
      </w:r>
      <w:r>
        <w:rPr>
          <w:rFonts w:ascii="Times New Roman"/>
          <w:b w:val="false"/>
          <w:i w:val="false"/>
          <w:color w:val="000000"/>
          <w:sz w:val="28"/>
        </w:rPr>
        <w:t>
</w:t>
      </w:r>
      <w:r>
        <w:rPr>
          <w:rFonts w:ascii="Times New Roman"/>
          <w:b/>
          <w:i w:val="false"/>
          <w:color w:val="000000"/>
          <w:sz w:val="28"/>
        </w:rPr>
        <w:t xml:space="preserve">                  бондарные изделия и их части, </w:t>
      </w:r>
      <w:r>
        <w:br/>
      </w:r>
      <w:r>
        <w:rPr>
          <w:rFonts w:ascii="Times New Roman"/>
          <w:b w:val="false"/>
          <w:i w:val="false"/>
          <w:color w:val="000000"/>
          <w:sz w:val="28"/>
        </w:rPr>
        <w:t>
</w:t>
      </w:r>
      <w:r>
        <w:rPr>
          <w:rFonts w:ascii="Times New Roman"/>
          <w:b/>
          <w:i w:val="false"/>
          <w:color w:val="000000"/>
          <w:sz w:val="28"/>
        </w:rPr>
        <w:t xml:space="preserve">                  из древесины, включая клепку. </w:t>
      </w:r>
      <w:r>
        <w:br/>
      </w:r>
      <w:r>
        <w:rPr>
          <w:rFonts w:ascii="Times New Roman"/>
          <w:b w:val="false"/>
          <w:i w:val="false"/>
          <w:color w:val="000000"/>
          <w:sz w:val="28"/>
        </w:rPr>
        <w:t>
</w:t>
      </w:r>
      <w:r>
        <w:rPr>
          <w:rFonts w:ascii="Times New Roman"/>
          <w:b/>
          <w:i w:val="false"/>
          <w:color w:val="000000"/>
          <w:sz w:val="28"/>
        </w:rPr>
        <w:t xml:space="preserve">44.17 </w:t>
      </w:r>
      <w:r>
        <w:rPr>
          <w:rFonts w:ascii="Times New Roman"/>
          <w:b w:val="false"/>
          <w:i w:val="false"/>
          <w:color w:val="000000"/>
          <w:sz w:val="28"/>
        </w:rPr>
        <w:t xml:space="preserve">     4417.00  </w:t>
      </w:r>
      <w:r>
        <w:rPr>
          <w:rFonts w:ascii="Times New Roman"/>
          <w:b/>
          <w:i w:val="false"/>
          <w:color w:val="000000"/>
          <w:sz w:val="28"/>
        </w:rPr>
        <w:t xml:space="preserve">Инструменты, корпуса и ручки для </w:t>
      </w:r>
      <w:r>
        <w:br/>
      </w:r>
      <w:r>
        <w:rPr>
          <w:rFonts w:ascii="Times New Roman"/>
          <w:b w:val="false"/>
          <w:i w:val="false"/>
          <w:color w:val="000000"/>
          <w:sz w:val="28"/>
        </w:rPr>
        <w:t>
</w:t>
      </w:r>
      <w:r>
        <w:rPr>
          <w:rFonts w:ascii="Times New Roman"/>
          <w:b/>
          <w:i w:val="false"/>
          <w:color w:val="000000"/>
          <w:sz w:val="28"/>
        </w:rPr>
        <w:t xml:space="preserve">                  инструментов, из древесины, деревянные </w:t>
      </w:r>
      <w:r>
        <w:br/>
      </w:r>
      <w:r>
        <w:rPr>
          <w:rFonts w:ascii="Times New Roman"/>
          <w:b w:val="false"/>
          <w:i w:val="false"/>
          <w:color w:val="000000"/>
          <w:sz w:val="28"/>
        </w:rPr>
        <w:t>
</w:t>
      </w:r>
      <w:r>
        <w:rPr>
          <w:rFonts w:ascii="Times New Roman"/>
          <w:b/>
          <w:i w:val="false"/>
          <w:color w:val="000000"/>
          <w:sz w:val="28"/>
        </w:rPr>
        <w:t xml:space="preserve">                  части и ручки метел или щеток; </w:t>
      </w:r>
      <w:r>
        <w:br/>
      </w:r>
      <w:r>
        <w:rPr>
          <w:rFonts w:ascii="Times New Roman"/>
          <w:b w:val="false"/>
          <w:i w:val="false"/>
          <w:color w:val="000000"/>
          <w:sz w:val="28"/>
        </w:rPr>
        <w:t>
</w:t>
      </w:r>
      <w:r>
        <w:rPr>
          <w:rFonts w:ascii="Times New Roman"/>
          <w:b/>
          <w:i w:val="false"/>
          <w:color w:val="000000"/>
          <w:sz w:val="28"/>
        </w:rPr>
        <w:t xml:space="preserve">                  деревянные сапожные колодки и растяжки </w:t>
      </w:r>
      <w:r>
        <w:br/>
      </w:r>
      <w:r>
        <w:rPr>
          <w:rFonts w:ascii="Times New Roman"/>
          <w:b w:val="false"/>
          <w:i w:val="false"/>
          <w:color w:val="000000"/>
          <w:sz w:val="28"/>
        </w:rPr>
        <w:t>
</w:t>
      </w:r>
      <w:r>
        <w:rPr>
          <w:rFonts w:ascii="Times New Roman"/>
          <w:b/>
          <w:i w:val="false"/>
          <w:color w:val="000000"/>
          <w:sz w:val="28"/>
        </w:rPr>
        <w:t xml:space="preserve">                  для обуви. </w:t>
      </w:r>
      <w:r>
        <w:br/>
      </w:r>
      <w:r>
        <w:rPr>
          <w:rFonts w:ascii="Times New Roman"/>
          <w:b w:val="false"/>
          <w:i w:val="false"/>
          <w:color w:val="000000"/>
          <w:sz w:val="28"/>
        </w:rPr>
        <w:t>
</w:t>
      </w:r>
      <w:r>
        <w:rPr>
          <w:rFonts w:ascii="Times New Roman"/>
          <w:b/>
          <w:i w:val="false"/>
          <w:color w:val="000000"/>
          <w:sz w:val="28"/>
        </w:rPr>
        <w:t xml:space="preserve">44.18             Изделия столярные и плотницкие, </w:t>
      </w:r>
      <w:r>
        <w:br/>
      </w:r>
      <w:r>
        <w:rPr>
          <w:rFonts w:ascii="Times New Roman"/>
          <w:b w:val="false"/>
          <w:i w:val="false"/>
          <w:color w:val="000000"/>
          <w:sz w:val="28"/>
        </w:rPr>
        <w:t>
</w:t>
      </w:r>
      <w:r>
        <w:rPr>
          <w:rFonts w:ascii="Times New Roman"/>
          <w:b/>
          <w:i w:val="false"/>
          <w:color w:val="000000"/>
          <w:sz w:val="28"/>
        </w:rPr>
        <w:t xml:space="preserve">                  деревянные, строительные, включая </w:t>
      </w:r>
      <w:r>
        <w:br/>
      </w:r>
      <w:r>
        <w:rPr>
          <w:rFonts w:ascii="Times New Roman"/>
          <w:b w:val="false"/>
          <w:i w:val="false"/>
          <w:color w:val="000000"/>
          <w:sz w:val="28"/>
        </w:rPr>
        <w:t>
</w:t>
      </w:r>
      <w:r>
        <w:rPr>
          <w:rFonts w:ascii="Times New Roman"/>
          <w:b/>
          <w:i w:val="false"/>
          <w:color w:val="000000"/>
          <w:sz w:val="28"/>
        </w:rPr>
        <w:t xml:space="preserve">                  ячеистые деревянные панели, паркет </w:t>
      </w:r>
      <w:r>
        <w:br/>
      </w:r>
      <w:r>
        <w:rPr>
          <w:rFonts w:ascii="Times New Roman"/>
          <w:b w:val="false"/>
          <w:i w:val="false"/>
          <w:color w:val="000000"/>
          <w:sz w:val="28"/>
        </w:rPr>
        <w:t>
</w:t>
      </w:r>
      <w:r>
        <w:rPr>
          <w:rFonts w:ascii="Times New Roman"/>
          <w:b/>
          <w:i w:val="false"/>
          <w:color w:val="000000"/>
          <w:sz w:val="28"/>
        </w:rPr>
        <w:t xml:space="preserve">                  щитовой в сборе, гонт и дранку </w:t>
      </w:r>
      <w:r>
        <w:br/>
      </w:r>
      <w:r>
        <w:rPr>
          <w:rFonts w:ascii="Times New Roman"/>
          <w:b w:val="false"/>
          <w:i w:val="false"/>
          <w:color w:val="000000"/>
          <w:sz w:val="28"/>
        </w:rPr>
        <w:t>
</w:t>
      </w:r>
      <w:r>
        <w:rPr>
          <w:rFonts w:ascii="Times New Roman"/>
          <w:b/>
          <w:i w:val="false"/>
          <w:color w:val="000000"/>
          <w:sz w:val="28"/>
        </w:rPr>
        <w:t xml:space="preserve">                  кровельные: </w:t>
      </w:r>
      <w:r>
        <w:br/>
      </w:r>
      <w:r>
        <w:rPr>
          <w:rFonts w:ascii="Times New Roman"/>
          <w:b w:val="false"/>
          <w:i w:val="false"/>
          <w:color w:val="000000"/>
          <w:sz w:val="28"/>
        </w:rPr>
        <w:t xml:space="preserve">
           4418.10  - окна, балконные двери и их рамы </w:t>
      </w:r>
      <w:r>
        <w:br/>
      </w:r>
      <w:r>
        <w:rPr>
          <w:rFonts w:ascii="Times New Roman"/>
          <w:b w:val="false"/>
          <w:i w:val="false"/>
          <w:color w:val="000000"/>
          <w:sz w:val="28"/>
        </w:rPr>
        <w:t xml:space="preserve">
           4418.20  - двери и их рамы и пороги </w:t>
      </w:r>
      <w:r>
        <w:br/>
      </w:r>
      <w:r>
        <w:rPr>
          <w:rFonts w:ascii="Times New Roman"/>
          <w:b w:val="false"/>
          <w:i w:val="false"/>
          <w:color w:val="000000"/>
          <w:sz w:val="28"/>
        </w:rPr>
        <w:t xml:space="preserve">
           4418.30  - паркет щитовой </w:t>
      </w:r>
      <w:r>
        <w:br/>
      </w:r>
      <w:r>
        <w:rPr>
          <w:rFonts w:ascii="Times New Roman"/>
          <w:b w:val="false"/>
          <w:i w:val="false"/>
          <w:color w:val="000000"/>
          <w:sz w:val="28"/>
        </w:rPr>
        <w:t xml:space="preserve">
           4418.40  - опалубка для бетонирования </w:t>
      </w:r>
      <w:r>
        <w:br/>
      </w:r>
      <w:r>
        <w:rPr>
          <w:rFonts w:ascii="Times New Roman"/>
          <w:b w:val="false"/>
          <w:i w:val="false"/>
          <w:color w:val="000000"/>
          <w:sz w:val="28"/>
        </w:rPr>
        <w:t xml:space="preserve">
           4418.50  - гонт и дранка кровельные </w:t>
      </w:r>
      <w:r>
        <w:br/>
      </w:r>
      <w:r>
        <w:rPr>
          <w:rFonts w:ascii="Times New Roman"/>
          <w:b w:val="false"/>
          <w:i w:val="false"/>
          <w:color w:val="000000"/>
          <w:sz w:val="28"/>
        </w:rPr>
        <w:t xml:space="preserve">
           4418.90  - прочие </w:t>
      </w:r>
      <w:r>
        <w:br/>
      </w:r>
      <w:r>
        <w:rPr>
          <w:rFonts w:ascii="Times New Roman"/>
          <w:b w:val="false"/>
          <w:i w:val="false"/>
          <w:color w:val="000000"/>
          <w:sz w:val="28"/>
        </w:rPr>
        <w:t>
</w:t>
      </w:r>
      <w:r>
        <w:rPr>
          <w:rFonts w:ascii="Times New Roman"/>
          <w:b/>
          <w:i w:val="false"/>
          <w:color w:val="000000"/>
          <w:sz w:val="28"/>
        </w:rPr>
        <w:t xml:space="preserve">44.19 </w:t>
      </w:r>
      <w:r>
        <w:rPr>
          <w:rFonts w:ascii="Times New Roman"/>
          <w:b w:val="false"/>
          <w:i w:val="false"/>
          <w:color w:val="000000"/>
          <w:sz w:val="28"/>
        </w:rPr>
        <w:t xml:space="preserve">     4419.00  </w:t>
      </w:r>
      <w:r>
        <w:rPr>
          <w:rFonts w:ascii="Times New Roman"/>
          <w:b/>
          <w:i w:val="false"/>
          <w:color w:val="000000"/>
          <w:sz w:val="28"/>
        </w:rPr>
        <w:t xml:space="preserve">Принадлежности столовые и кухонные, </w:t>
      </w:r>
      <w:r>
        <w:br/>
      </w:r>
      <w:r>
        <w:rPr>
          <w:rFonts w:ascii="Times New Roman"/>
          <w:b w:val="false"/>
          <w:i w:val="false"/>
          <w:color w:val="000000"/>
          <w:sz w:val="28"/>
        </w:rPr>
        <w:t>
</w:t>
      </w:r>
      <w:r>
        <w:rPr>
          <w:rFonts w:ascii="Times New Roman"/>
          <w:b/>
          <w:i w:val="false"/>
          <w:color w:val="000000"/>
          <w:sz w:val="28"/>
        </w:rPr>
        <w:t xml:space="preserve">                  деревянные. </w:t>
      </w:r>
      <w:r>
        <w:br/>
      </w:r>
      <w:r>
        <w:rPr>
          <w:rFonts w:ascii="Times New Roman"/>
          <w:b w:val="false"/>
          <w:i w:val="false"/>
          <w:color w:val="000000"/>
          <w:sz w:val="28"/>
        </w:rPr>
        <w:t>
</w:t>
      </w:r>
      <w:r>
        <w:rPr>
          <w:rFonts w:ascii="Times New Roman"/>
          <w:b/>
          <w:i w:val="false"/>
          <w:color w:val="000000"/>
          <w:sz w:val="28"/>
        </w:rPr>
        <w:t xml:space="preserve">44.20             Изделия деревянные мозаичные и </w:t>
      </w:r>
      <w:r>
        <w:br/>
      </w:r>
      <w:r>
        <w:rPr>
          <w:rFonts w:ascii="Times New Roman"/>
          <w:b w:val="false"/>
          <w:i w:val="false"/>
          <w:color w:val="000000"/>
          <w:sz w:val="28"/>
        </w:rPr>
        <w:t>
</w:t>
      </w:r>
      <w:r>
        <w:rPr>
          <w:rFonts w:ascii="Times New Roman"/>
          <w:b/>
          <w:i w:val="false"/>
          <w:color w:val="000000"/>
          <w:sz w:val="28"/>
        </w:rPr>
        <w:t xml:space="preserve">                  инкрустированные; шкатулки и коробки </w:t>
      </w:r>
      <w:r>
        <w:br/>
      </w:r>
      <w:r>
        <w:rPr>
          <w:rFonts w:ascii="Times New Roman"/>
          <w:b w:val="false"/>
          <w:i w:val="false"/>
          <w:color w:val="000000"/>
          <w:sz w:val="28"/>
        </w:rPr>
        <w:t>
</w:t>
      </w:r>
      <w:r>
        <w:rPr>
          <w:rFonts w:ascii="Times New Roman"/>
          <w:b/>
          <w:i w:val="false"/>
          <w:color w:val="000000"/>
          <w:sz w:val="28"/>
        </w:rPr>
        <w:t xml:space="preserve">                  для ювелирных или ножевых и аналогичных </w:t>
      </w:r>
      <w:r>
        <w:br/>
      </w:r>
      <w:r>
        <w:rPr>
          <w:rFonts w:ascii="Times New Roman"/>
          <w:b w:val="false"/>
          <w:i w:val="false"/>
          <w:color w:val="000000"/>
          <w:sz w:val="28"/>
        </w:rPr>
        <w:t>
</w:t>
      </w:r>
      <w:r>
        <w:rPr>
          <w:rFonts w:ascii="Times New Roman"/>
          <w:b/>
          <w:i w:val="false"/>
          <w:color w:val="000000"/>
          <w:sz w:val="28"/>
        </w:rPr>
        <w:t xml:space="preserve">                  изделий, деревянные; статуэтки и прочие </w:t>
      </w:r>
      <w:r>
        <w:br/>
      </w:r>
      <w:r>
        <w:rPr>
          <w:rFonts w:ascii="Times New Roman"/>
          <w:b w:val="false"/>
          <w:i w:val="false"/>
          <w:color w:val="000000"/>
          <w:sz w:val="28"/>
        </w:rPr>
        <w:t>
</w:t>
      </w:r>
      <w:r>
        <w:rPr>
          <w:rFonts w:ascii="Times New Roman"/>
          <w:b/>
          <w:i w:val="false"/>
          <w:color w:val="000000"/>
          <w:sz w:val="28"/>
        </w:rPr>
        <w:t xml:space="preserve">                  декоративные изделия, деревянные; </w:t>
      </w:r>
      <w:r>
        <w:br/>
      </w:r>
      <w:r>
        <w:rPr>
          <w:rFonts w:ascii="Times New Roman"/>
          <w:b w:val="false"/>
          <w:i w:val="false"/>
          <w:color w:val="000000"/>
          <w:sz w:val="28"/>
        </w:rPr>
        <w:t>
</w:t>
      </w:r>
      <w:r>
        <w:rPr>
          <w:rFonts w:ascii="Times New Roman"/>
          <w:b/>
          <w:i w:val="false"/>
          <w:color w:val="000000"/>
          <w:sz w:val="28"/>
        </w:rPr>
        <w:t xml:space="preserve">                  деревянные предметы мебели, не указанные </w:t>
      </w:r>
      <w:r>
        <w:br/>
      </w:r>
      <w:r>
        <w:rPr>
          <w:rFonts w:ascii="Times New Roman"/>
          <w:b w:val="false"/>
          <w:i w:val="false"/>
          <w:color w:val="000000"/>
          <w:sz w:val="28"/>
        </w:rPr>
        <w:t>
</w:t>
      </w:r>
      <w:r>
        <w:rPr>
          <w:rFonts w:ascii="Times New Roman"/>
          <w:b/>
          <w:i w:val="false"/>
          <w:color w:val="000000"/>
          <w:sz w:val="28"/>
        </w:rPr>
        <w:t xml:space="preserve">                  в группе 94: </w:t>
      </w:r>
      <w:r>
        <w:br/>
      </w:r>
      <w:r>
        <w:rPr>
          <w:rFonts w:ascii="Times New Roman"/>
          <w:b w:val="false"/>
          <w:i w:val="false"/>
          <w:color w:val="000000"/>
          <w:sz w:val="28"/>
        </w:rPr>
        <w:t xml:space="preserve">
           4420.10  - статуэтки и прочие декоративные </w:t>
      </w:r>
      <w:r>
        <w:br/>
      </w:r>
      <w:r>
        <w:rPr>
          <w:rFonts w:ascii="Times New Roman"/>
          <w:b w:val="false"/>
          <w:i w:val="false"/>
          <w:color w:val="000000"/>
          <w:sz w:val="28"/>
        </w:rPr>
        <w:t xml:space="preserve">
                      изделия, деревянные </w:t>
      </w:r>
      <w:r>
        <w:br/>
      </w:r>
      <w:r>
        <w:rPr>
          <w:rFonts w:ascii="Times New Roman"/>
          <w:b w:val="false"/>
          <w:i w:val="false"/>
          <w:color w:val="000000"/>
          <w:sz w:val="28"/>
        </w:rPr>
        <w:t xml:space="preserve">
           4420.90  - прочие </w:t>
      </w:r>
      <w:r>
        <w:br/>
      </w:r>
      <w:r>
        <w:rPr>
          <w:rFonts w:ascii="Times New Roman"/>
          <w:b w:val="false"/>
          <w:i w:val="false"/>
          <w:color w:val="000000"/>
          <w:sz w:val="28"/>
        </w:rPr>
        <w:t>
</w:t>
      </w:r>
      <w:r>
        <w:rPr>
          <w:rFonts w:ascii="Times New Roman"/>
          <w:b/>
          <w:i w:val="false"/>
          <w:color w:val="000000"/>
          <w:sz w:val="28"/>
        </w:rPr>
        <w:t xml:space="preserve">44.21             Изделия деревянные прочие: </w:t>
      </w:r>
      <w:r>
        <w:br/>
      </w:r>
      <w:r>
        <w:rPr>
          <w:rFonts w:ascii="Times New Roman"/>
          <w:b w:val="false"/>
          <w:i w:val="false"/>
          <w:color w:val="000000"/>
          <w:sz w:val="28"/>
        </w:rPr>
        <w:t xml:space="preserve">
           4421.10  - вешалки для одежды </w:t>
      </w:r>
      <w:r>
        <w:br/>
      </w:r>
      <w:r>
        <w:rPr>
          <w:rFonts w:ascii="Times New Roman"/>
          <w:b w:val="false"/>
          <w:i w:val="false"/>
          <w:color w:val="000000"/>
          <w:sz w:val="28"/>
        </w:rPr>
        <w:t xml:space="preserve">
           4421.90  - прочие </w:t>
      </w:r>
      <w:r>
        <w:br/>
      </w:r>
      <w:r>
        <w:rPr>
          <w:rFonts w:ascii="Times New Roman"/>
          <w:b w:val="false"/>
          <w:i w:val="false"/>
          <w:color w:val="000000"/>
          <w:sz w:val="28"/>
        </w:rPr>
        <w:t xml:space="preserve">
------------------------------------------------------------------- </w:t>
      </w:r>
    </w:p>
    <w:bookmarkStart w:name="z300" w:id="29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45  </w:t>
      </w:r>
      <w:r>
        <w:br/>
      </w:r>
      <w:r>
        <w:rPr>
          <w:rFonts w:ascii="Times New Roman"/>
          <w:b w:val="false"/>
          <w:i w:val="false"/>
          <w:color w:val="000000"/>
          <w:sz w:val="28"/>
        </w:rPr>
        <w:t>
</w:t>
      </w:r>
      <w:r>
        <w:rPr>
          <w:rFonts w:ascii="Times New Roman"/>
          <w:b/>
          <w:i w:val="false"/>
          <w:color w:val="000000"/>
          <w:sz w:val="28"/>
        </w:rPr>
        <w:t xml:space="preserve">45.01/04   </w:t>
      </w:r>
    </w:p>
    <w:bookmarkEnd w:id="298"/>
    <w:bookmarkStart w:name="z301" w:id="299"/>
    <w:p>
      <w:pPr>
        <w:spacing w:after="0"/>
        <w:ind w:left="0"/>
        <w:jc w:val="left"/>
      </w:pPr>
      <w:r>
        <w:rPr>
          <w:rFonts w:ascii="Times New Roman"/>
          <w:b/>
          <w:i w:val="false"/>
          <w:color w:val="000000"/>
        </w:rPr>
        <w:t xml:space="preserve"> 
Группа 45 </w:t>
      </w:r>
      <w:r>
        <w:br/>
      </w:r>
      <w:r>
        <w:rPr>
          <w:rFonts w:ascii="Times New Roman"/>
          <w:b/>
          <w:i w:val="false"/>
          <w:color w:val="000000"/>
        </w:rPr>
        <w:t xml:space="preserve">
Пробка и изделия из нее </w:t>
      </w:r>
    </w:p>
    <w:bookmarkEnd w:id="299"/>
    <w:bookmarkStart w:name="z302" w:id="30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обувь или части обуви группы 64; </w:t>
      </w:r>
      <w:r>
        <w:br/>
      </w:r>
      <w:r>
        <w:rPr>
          <w:rFonts w:ascii="Times New Roman"/>
          <w:b w:val="false"/>
          <w:i w:val="false"/>
          <w:color w:val="000000"/>
          <w:sz w:val="28"/>
        </w:rPr>
        <w:t xml:space="preserve">
      (б) головные уборы или их части группы 65; или </w:t>
      </w:r>
      <w:r>
        <w:br/>
      </w:r>
      <w:r>
        <w:rPr>
          <w:rFonts w:ascii="Times New Roman"/>
          <w:b w:val="false"/>
          <w:i w:val="false"/>
          <w:color w:val="000000"/>
          <w:sz w:val="28"/>
        </w:rPr>
        <w:t xml:space="preserve">
      (в) изделия группы 95 (например, игрушки, игры, спортивный инвентарь). </w:t>
      </w:r>
    </w:p>
    <w:bookmarkEnd w:id="30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45.01             Пробка натуральная, необработанная или </w:t>
      </w:r>
      <w:r>
        <w:br/>
      </w:r>
      <w:r>
        <w:rPr>
          <w:rFonts w:ascii="Times New Roman"/>
          <w:b w:val="false"/>
          <w:i w:val="false"/>
          <w:color w:val="000000"/>
          <w:sz w:val="28"/>
        </w:rPr>
        <w:t>
</w:t>
      </w:r>
      <w:r>
        <w:rPr>
          <w:rFonts w:ascii="Times New Roman"/>
          <w:b/>
          <w:i w:val="false"/>
          <w:color w:val="000000"/>
          <w:sz w:val="28"/>
        </w:rPr>
        <w:t xml:space="preserve">                  прошедшая первичную обработку; отходы </w:t>
      </w:r>
      <w:r>
        <w:br/>
      </w:r>
      <w:r>
        <w:rPr>
          <w:rFonts w:ascii="Times New Roman"/>
          <w:b w:val="false"/>
          <w:i w:val="false"/>
          <w:color w:val="000000"/>
          <w:sz w:val="28"/>
        </w:rPr>
        <w:t>
</w:t>
      </w:r>
      <w:r>
        <w:rPr>
          <w:rFonts w:ascii="Times New Roman"/>
          <w:b/>
          <w:i w:val="false"/>
          <w:color w:val="000000"/>
          <w:sz w:val="28"/>
        </w:rPr>
        <w:t xml:space="preserve">                  пробки; измельченная, гранулированная </w:t>
      </w:r>
      <w:r>
        <w:br/>
      </w:r>
      <w:r>
        <w:rPr>
          <w:rFonts w:ascii="Times New Roman"/>
          <w:b w:val="false"/>
          <w:i w:val="false"/>
          <w:color w:val="000000"/>
          <w:sz w:val="28"/>
        </w:rPr>
        <w:t>
</w:t>
      </w:r>
      <w:r>
        <w:rPr>
          <w:rFonts w:ascii="Times New Roman"/>
          <w:b/>
          <w:i w:val="false"/>
          <w:color w:val="000000"/>
          <w:sz w:val="28"/>
        </w:rPr>
        <w:t xml:space="preserve">                  или молотая пробка: </w:t>
      </w:r>
      <w:r>
        <w:br/>
      </w:r>
      <w:r>
        <w:rPr>
          <w:rFonts w:ascii="Times New Roman"/>
          <w:b w:val="false"/>
          <w:i w:val="false"/>
          <w:color w:val="000000"/>
          <w:sz w:val="28"/>
        </w:rPr>
        <w:t xml:space="preserve">
           4501.10  - пробка натуральная, необработанная </w:t>
      </w:r>
      <w:r>
        <w:br/>
      </w:r>
      <w:r>
        <w:rPr>
          <w:rFonts w:ascii="Times New Roman"/>
          <w:b w:val="false"/>
          <w:i w:val="false"/>
          <w:color w:val="000000"/>
          <w:sz w:val="28"/>
        </w:rPr>
        <w:t xml:space="preserve">
                      или прошедшая первичную обработку </w:t>
      </w:r>
      <w:r>
        <w:br/>
      </w:r>
      <w:r>
        <w:rPr>
          <w:rFonts w:ascii="Times New Roman"/>
          <w:b w:val="false"/>
          <w:i w:val="false"/>
          <w:color w:val="000000"/>
          <w:sz w:val="28"/>
        </w:rPr>
        <w:t xml:space="preserve">
           4501.90  - прочая </w:t>
      </w:r>
      <w:r>
        <w:br/>
      </w:r>
      <w:r>
        <w:rPr>
          <w:rFonts w:ascii="Times New Roman"/>
          <w:b w:val="false"/>
          <w:i w:val="false"/>
          <w:color w:val="000000"/>
          <w:sz w:val="28"/>
        </w:rPr>
        <w:t>
</w:t>
      </w:r>
      <w:r>
        <w:rPr>
          <w:rFonts w:ascii="Times New Roman"/>
          <w:b/>
          <w:i w:val="false"/>
          <w:color w:val="000000"/>
          <w:sz w:val="28"/>
        </w:rPr>
        <w:t xml:space="preserve">45.02 </w:t>
      </w:r>
      <w:r>
        <w:rPr>
          <w:rFonts w:ascii="Times New Roman"/>
          <w:b w:val="false"/>
          <w:i w:val="false"/>
          <w:color w:val="000000"/>
          <w:sz w:val="28"/>
        </w:rPr>
        <w:t xml:space="preserve">     4502.00  </w:t>
      </w:r>
      <w:r>
        <w:rPr>
          <w:rFonts w:ascii="Times New Roman"/>
          <w:b/>
          <w:i w:val="false"/>
          <w:color w:val="000000"/>
          <w:sz w:val="28"/>
        </w:rPr>
        <w:t xml:space="preserve">Пробка натуральная, с удаленным наружным </w:t>
      </w:r>
      <w:r>
        <w:br/>
      </w:r>
      <w:r>
        <w:rPr>
          <w:rFonts w:ascii="Times New Roman"/>
          <w:b w:val="false"/>
          <w:i w:val="false"/>
          <w:color w:val="000000"/>
          <w:sz w:val="28"/>
        </w:rPr>
        <w:t>
</w:t>
      </w:r>
      <w:r>
        <w:rPr>
          <w:rFonts w:ascii="Times New Roman"/>
          <w:b/>
          <w:i w:val="false"/>
          <w:color w:val="000000"/>
          <w:sz w:val="28"/>
        </w:rPr>
        <w:t xml:space="preserve">                  слоем или начерно обрезанная, или в виде </w:t>
      </w:r>
      <w:r>
        <w:br/>
      </w:r>
      <w:r>
        <w:rPr>
          <w:rFonts w:ascii="Times New Roman"/>
          <w:b w:val="false"/>
          <w:i w:val="false"/>
          <w:color w:val="000000"/>
          <w:sz w:val="28"/>
        </w:rPr>
        <w:t>
</w:t>
      </w:r>
      <w:r>
        <w:rPr>
          <w:rFonts w:ascii="Times New Roman"/>
          <w:b/>
          <w:i w:val="false"/>
          <w:color w:val="000000"/>
          <w:sz w:val="28"/>
        </w:rPr>
        <w:t xml:space="preserve">                  прямоугольных (включая квадратные) </w:t>
      </w:r>
      <w:r>
        <w:br/>
      </w:r>
      <w:r>
        <w:rPr>
          <w:rFonts w:ascii="Times New Roman"/>
          <w:b w:val="false"/>
          <w:i w:val="false"/>
          <w:color w:val="000000"/>
          <w:sz w:val="28"/>
        </w:rPr>
        <w:t>
</w:t>
      </w:r>
      <w:r>
        <w:rPr>
          <w:rFonts w:ascii="Times New Roman"/>
          <w:b/>
          <w:i w:val="false"/>
          <w:color w:val="000000"/>
          <w:sz w:val="28"/>
        </w:rPr>
        <w:t xml:space="preserve">                  блоков, плит, листов или полос (включая </w:t>
      </w:r>
      <w:r>
        <w:br/>
      </w:r>
      <w:r>
        <w:rPr>
          <w:rFonts w:ascii="Times New Roman"/>
          <w:b w:val="false"/>
          <w:i w:val="false"/>
          <w:color w:val="000000"/>
          <w:sz w:val="28"/>
        </w:rPr>
        <w:t>
</w:t>
      </w:r>
      <w:r>
        <w:rPr>
          <w:rFonts w:ascii="Times New Roman"/>
          <w:b/>
          <w:i w:val="false"/>
          <w:color w:val="000000"/>
          <w:sz w:val="28"/>
        </w:rPr>
        <w:t xml:space="preserve">                  заготовки для изготовления пробок или </w:t>
      </w:r>
      <w:r>
        <w:br/>
      </w:r>
      <w:r>
        <w:rPr>
          <w:rFonts w:ascii="Times New Roman"/>
          <w:b w:val="false"/>
          <w:i w:val="false"/>
          <w:color w:val="000000"/>
          <w:sz w:val="28"/>
        </w:rPr>
        <w:t>
</w:t>
      </w:r>
      <w:r>
        <w:rPr>
          <w:rFonts w:ascii="Times New Roman"/>
          <w:b/>
          <w:i w:val="false"/>
          <w:color w:val="000000"/>
          <w:sz w:val="28"/>
        </w:rPr>
        <w:t xml:space="preserve">                  заглушек, имеющие острые кромки). </w:t>
      </w:r>
      <w:r>
        <w:br/>
      </w:r>
      <w:r>
        <w:rPr>
          <w:rFonts w:ascii="Times New Roman"/>
          <w:b w:val="false"/>
          <w:i w:val="false"/>
          <w:color w:val="000000"/>
          <w:sz w:val="28"/>
        </w:rPr>
        <w:t>
</w:t>
      </w:r>
      <w:r>
        <w:rPr>
          <w:rFonts w:ascii="Times New Roman"/>
          <w:b/>
          <w:i w:val="false"/>
          <w:color w:val="000000"/>
          <w:sz w:val="28"/>
        </w:rPr>
        <w:t xml:space="preserve">45.03             Изделия из натуральной пробки: </w:t>
      </w:r>
      <w:r>
        <w:br/>
      </w:r>
      <w:r>
        <w:rPr>
          <w:rFonts w:ascii="Times New Roman"/>
          <w:b w:val="false"/>
          <w:i w:val="false"/>
          <w:color w:val="000000"/>
          <w:sz w:val="28"/>
        </w:rPr>
        <w:t xml:space="preserve">
           4503.10  - пробки и заглушки </w:t>
      </w:r>
      <w:r>
        <w:br/>
      </w:r>
      <w:r>
        <w:rPr>
          <w:rFonts w:ascii="Times New Roman"/>
          <w:b w:val="false"/>
          <w:i w:val="false"/>
          <w:color w:val="000000"/>
          <w:sz w:val="28"/>
        </w:rPr>
        <w:t xml:space="preserve">
           4503.90  - прочие </w:t>
      </w:r>
      <w:r>
        <w:br/>
      </w:r>
      <w:r>
        <w:rPr>
          <w:rFonts w:ascii="Times New Roman"/>
          <w:b w:val="false"/>
          <w:i w:val="false"/>
          <w:color w:val="000000"/>
          <w:sz w:val="28"/>
        </w:rPr>
        <w:t>
</w:t>
      </w:r>
      <w:r>
        <w:rPr>
          <w:rFonts w:ascii="Times New Roman"/>
          <w:b/>
          <w:i w:val="false"/>
          <w:color w:val="000000"/>
          <w:sz w:val="28"/>
        </w:rPr>
        <w:t xml:space="preserve">45.04             Пробка агломерированная (со связующим </w:t>
      </w:r>
      <w:r>
        <w:br/>
      </w:r>
      <w:r>
        <w:rPr>
          <w:rFonts w:ascii="Times New Roman"/>
          <w:b w:val="false"/>
          <w:i w:val="false"/>
          <w:color w:val="000000"/>
          <w:sz w:val="28"/>
        </w:rPr>
        <w:t>
</w:t>
      </w:r>
      <w:r>
        <w:rPr>
          <w:rFonts w:ascii="Times New Roman"/>
          <w:b/>
          <w:i w:val="false"/>
          <w:color w:val="000000"/>
          <w:sz w:val="28"/>
        </w:rPr>
        <w:t xml:space="preserve">                  веществом или без него) и изделия из нее: </w:t>
      </w:r>
      <w:r>
        <w:br/>
      </w:r>
      <w:r>
        <w:rPr>
          <w:rFonts w:ascii="Times New Roman"/>
          <w:b w:val="false"/>
          <w:i w:val="false"/>
          <w:color w:val="000000"/>
          <w:sz w:val="28"/>
        </w:rPr>
        <w:t xml:space="preserve">
           4504.10  - блоки, плиты, листы и полосы; </w:t>
      </w:r>
      <w:r>
        <w:br/>
      </w:r>
      <w:r>
        <w:rPr>
          <w:rFonts w:ascii="Times New Roman"/>
          <w:b w:val="false"/>
          <w:i w:val="false"/>
          <w:color w:val="000000"/>
          <w:sz w:val="28"/>
        </w:rPr>
        <w:t xml:space="preserve">
                      плитки любой формы; цельные цилиндры, </w:t>
      </w:r>
      <w:r>
        <w:br/>
      </w:r>
      <w:r>
        <w:rPr>
          <w:rFonts w:ascii="Times New Roman"/>
          <w:b w:val="false"/>
          <w:i w:val="false"/>
          <w:color w:val="000000"/>
          <w:sz w:val="28"/>
        </w:rPr>
        <w:t xml:space="preserve">
                      включая диски </w:t>
      </w:r>
      <w:r>
        <w:br/>
      </w:r>
      <w:r>
        <w:rPr>
          <w:rFonts w:ascii="Times New Roman"/>
          <w:b w:val="false"/>
          <w:i w:val="false"/>
          <w:color w:val="000000"/>
          <w:sz w:val="28"/>
        </w:rPr>
        <w:t xml:space="preserve">
           4504.90  - прочие </w:t>
      </w:r>
      <w:r>
        <w:br/>
      </w:r>
      <w:r>
        <w:rPr>
          <w:rFonts w:ascii="Times New Roman"/>
          <w:b w:val="false"/>
          <w:i w:val="false"/>
          <w:color w:val="000000"/>
          <w:sz w:val="28"/>
        </w:rPr>
        <w:t xml:space="preserve">
------------------------------------------------------------------- </w:t>
      </w:r>
    </w:p>
    <w:bookmarkStart w:name="z303" w:id="30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IX   </w:t>
      </w:r>
      <w:r>
        <w:br/>
      </w:r>
      <w:r>
        <w:rPr>
          <w:rFonts w:ascii="Times New Roman"/>
          <w:b w:val="false"/>
          <w:i w:val="false"/>
          <w:color w:val="000000"/>
          <w:sz w:val="28"/>
        </w:rPr>
        <w:t>
</w:t>
      </w:r>
      <w:r>
        <w:rPr>
          <w:rFonts w:ascii="Times New Roman"/>
          <w:b/>
          <w:i w:val="false"/>
          <w:color w:val="000000"/>
          <w:sz w:val="28"/>
        </w:rPr>
        <w:t xml:space="preserve">Группа 46   </w:t>
      </w:r>
      <w:r>
        <w:br/>
      </w:r>
      <w:r>
        <w:rPr>
          <w:rFonts w:ascii="Times New Roman"/>
          <w:b w:val="false"/>
          <w:i w:val="false"/>
          <w:color w:val="000000"/>
          <w:sz w:val="28"/>
        </w:rPr>
        <w:t>
</w:t>
      </w:r>
      <w:r>
        <w:rPr>
          <w:rFonts w:ascii="Times New Roman"/>
          <w:b/>
          <w:i w:val="false"/>
          <w:color w:val="000000"/>
          <w:sz w:val="28"/>
        </w:rPr>
        <w:t xml:space="preserve">46.01/02    </w:t>
      </w:r>
    </w:p>
    <w:bookmarkEnd w:id="301"/>
    <w:bookmarkStart w:name="z304" w:id="302"/>
    <w:p>
      <w:pPr>
        <w:spacing w:after="0"/>
        <w:ind w:left="0"/>
        <w:jc w:val="left"/>
      </w:pPr>
      <w:r>
        <w:rPr>
          <w:rFonts w:ascii="Times New Roman"/>
          <w:b/>
          <w:i w:val="false"/>
          <w:color w:val="000000"/>
        </w:rPr>
        <w:t xml:space="preserve"> 
Группа 46 </w:t>
      </w:r>
      <w:r>
        <w:br/>
      </w:r>
      <w:r>
        <w:rPr>
          <w:rFonts w:ascii="Times New Roman"/>
          <w:b/>
          <w:i w:val="false"/>
          <w:color w:val="000000"/>
        </w:rPr>
        <w:t xml:space="preserve">
Изделия из соломы, альфы или прочих материалов </w:t>
      </w:r>
      <w:r>
        <w:br/>
      </w:r>
      <w:r>
        <w:rPr>
          <w:rFonts w:ascii="Times New Roman"/>
          <w:b/>
          <w:i w:val="false"/>
          <w:color w:val="000000"/>
        </w:rPr>
        <w:t xml:space="preserve">
для плетения; корзиночные изделия и </w:t>
      </w:r>
      <w:r>
        <w:br/>
      </w:r>
      <w:r>
        <w:rPr>
          <w:rFonts w:ascii="Times New Roman"/>
          <w:b/>
          <w:i w:val="false"/>
          <w:color w:val="000000"/>
        </w:rPr>
        <w:t xml:space="preserve">
плетеные изделия </w:t>
      </w:r>
    </w:p>
    <w:bookmarkEnd w:id="302"/>
    <w:bookmarkStart w:name="z305" w:id="30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термин "материалы для плетения" означает материалы, находящиеся в виде или состоянии, пригодном для плетения, переплетения или аналогичных процессов; к этим материалам относятся солома, ивовые прутья, бамбук, тростник, камыш, полоски древесины, полосы прочих растительных материалов (например, полосы коры, узкие листья и рафия или полосы, вырезанные из широких листьев), натуральные текстильные волокна, не подвергнутые прядению, мононить и полоса или лента и аналогичные формы из пластмасс и полосы или ленты из бумаги, но не полосы или ленты из натуральной кожи или композиционной, кожи, войлока, или фетра, или нетканых материалов, человеческий волос, конский волос, текстильная ровница или пряжа, или мононить и плоская нить и аналогичные нити группы 54.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настенные покрытия товарной позиции 48.14; </w:t>
      </w:r>
      <w:r>
        <w:br/>
      </w:r>
      <w:r>
        <w:rPr>
          <w:rFonts w:ascii="Times New Roman"/>
          <w:b w:val="false"/>
          <w:i w:val="false"/>
          <w:color w:val="000000"/>
          <w:sz w:val="28"/>
        </w:rPr>
        <w:t xml:space="preserve">
      (б) бечевки, веревки, канаты или тросы, плетеные или неплетеные (товарная позиция 56.07); </w:t>
      </w:r>
      <w:r>
        <w:br/>
      </w:r>
      <w:r>
        <w:rPr>
          <w:rFonts w:ascii="Times New Roman"/>
          <w:b w:val="false"/>
          <w:i w:val="false"/>
          <w:color w:val="000000"/>
          <w:sz w:val="28"/>
        </w:rPr>
        <w:t xml:space="preserve">
      (в) обувь или головные уборы или их части группы 64 или 65; </w:t>
      </w:r>
      <w:r>
        <w:br/>
      </w:r>
      <w:r>
        <w:rPr>
          <w:rFonts w:ascii="Times New Roman"/>
          <w:b w:val="false"/>
          <w:i w:val="false"/>
          <w:color w:val="000000"/>
          <w:sz w:val="28"/>
        </w:rPr>
        <w:t xml:space="preserve">
      (г) транспортные средства или кузова для транспортных средств из материалов для плетения (группа 87); или </w:t>
      </w:r>
      <w:r>
        <w:br/>
      </w:r>
      <w:r>
        <w:rPr>
          <w:rFonts w:ascii="Times New Roman"/>
          <w:b w:val="false"/>
          <w:i w:val="false"/>
          <w:color w:val="000000"/>
          <w:sz w:val="28"/>
        </w:rPr>
        <w:t xml:space="preserve">
      (д) изделия группы 94 (например, мебель, лампы и осветительное оборудование). </w:t>
      </w:r>
      <w:r>
        <w:br/>
      </w:r>
      <w:r>
        <w:rPr>
          <w:rFonts w:ascii="Times New Roman"/>
          <w:b w:val="false"/>
          <w:i w:val="false"/>
          <w:color w:val="000000"/>
          <w:sz w:val="28"/>
        </w:rPr>
        <w:t xml:space="preserve">
      3.- В товарной позиции 46.01 термин "материалы для плетения, плетеные и аналогичные изделия из материалов для плетения, связанные в параллельные пряди" означает материалы для плетения, плетеные и аналогичные изделия из материалов для плетения, расположенные рядами и связанные вместе, в форме листов, независимо от того, используются или нет для их соединения текстильные материалы, подвергнутые прядению. </w:t>
      </w:r>
    </w:p>
    <w:bookmarkEnd w:id="3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46.01             Плетеные и аналогичные изделия из </w:t>
      </w:r>
      <w:r>
        <w:br/>
      </w:r>
      <w:r>
        <w:rPr>
          <w:rFonts w:ascii="Times New Roman"/>
          <w:b w:val="false"/>
          <w:i w:val="false"/>
          <w:color w:val="000000"/>
          <w:sz w:val="28"/>
        </w:rPr>
        <w:t>
</w:t>
      </w:r>
      <w:r>
        <w:rPr>
          <w:rFonts w:ascii="Times New Roman"/>
          <w:b/>
          <w:i w:val="false"/>
          <w:color w:val="000000"/>
          <w:sz w:val="28"/>
        </w:rPr>
        <w:t xml:space="preserve">                  материалов для плетения, соединенные </w:t>
      </w:r>
      <w:r>
        <w:br/>
      </w:r>
      <w:r>
        <w:rPr>
          <w:rFonts w:ascii="Times New Roman"/>
          <w:b w:val="false"/>
          <w:i w:val="false"/>
          <w:color w:val="000000"/>
          <w:sz w:val="28"/>
        </w:rPr>
        <w:t>
</w:t>
      </w:r>
      <w:r>
        <w:rPr>
          <w:rFonts w:ascii="Times New Roman"/>
          <w:b/>
          <w:i w:val="false"/>
          <w:color w:val="000000"/>
          <w:sz w:val="28"/>
        </w:rPr>
        <w:t xml:space="preserve">                  или не соединенные в полосы или ленты; </w:t>
      </w:r>
      <w:r>
        <w:br/>
      </w:r>
      <w:r>
        <w:rPr>
          <w:rFonts w:ascii="Times New Roman"/>
          <w:b w:val="false"/>
          <w:i w:val="false"/>
          <w:color w:val="000000"/>
          <w:sz w:val="28"/>
        </w:rPr>
        <w:t>
</w:t>
      </w:r>
      <w:r>
        <w:rPr>
          <w:rFonts w:ascii="Times New Roman"/>
          <w:b/>
          <w:i w:val="false"/>
          <w:color w:val="000000"/>
          <w:sz w:val="28"/>
        </w:rPr>
        <w:t xml:space="preserve">                  материалы для плетения, плетеные и </w:t>
      </w:r>
      <w:r>
        <w:br/>
      </w:r>
      <w:r>
        <w:rPr>
          <w:rFonts w:ascii="Times New Roman"/>
          <w:b w:val="false"/>
          <w:i w:val="false"/>
          <w:color w:val="000000"/>
          <w:sz w:val="28"/>
        </w:rPr>
        <w:t>
</w:t>
      </w:r>
      <w:r>
        <w:rPr>
          <w:rFonts w:ascii="Times New Roman"/>
          <w:b/>
          <w:i w:val="false"/>
          <w:color w:val="000000"/>
          <w:sz w:val="28"/>
        </w:rPr>
        <w:t xml:space="preserve">                  аналогичные изделия из материалов для </w:t>
      </w:r>
      <w:r>
        <w:br/>
      </w:r>
      <w:r>
        <w:rPr>
          <w:rFonts w:ascii="Times New Roman"/>
          <w:b w:val="false"/>
          <w:i w:val="false"/>
          <w:color w:val="000000"/>
          <w:sz w:val="28"/>
        </w:rPr>
        <w:t>
</w:t>
      </w:r>
      <w:r>
        <w:rPr>
          <w:rFonts w:ascii="Times New Roman"/>
          <w:b/>
          <w:i w:val="false"/>
          <w:color w:val="000000"/>
          <w:sz w:val="28"/>
        </w:rPr>
        <w:t xml:space="preserve">                  плетения, связанные в параллельные </w:t>
      </w:r>
      <w:r>
        <w:br/>
      </w:r>
      <w:r>
        <w:rPr>
          <w:rFonts w:ascii="Times New Roman"/>
          <w:b w:val="false"/>
          <w:i w:val="false"/>
          <w:color w:val="000000"/>
          <w:sz w:val="28"/>
        </w:rPr>
        <w:t>
</w:t>
      </w:r>
      <w:r>
        <w:rPr>
          <w:rFonts w:ascii="Times New Roman"/>
          <w:b/>
          <w:i w:val="false"/>
          <w:color w:val="000000"/>
          <w:sz w:val="28"/>
        </w:rPr>
        <w:t xml:space="preserve">                  пряди или сотканные, в виде листов, </w:t>
      </w:r>
      <w:r>
        <w:br/>
      </w:r>
      <w:r>
        <w:rPr>
          <w:rFonts w:ascii="Times New Roman"/>
          <w:b w:val="false"/>
          <w:i w:val="false"/>
          <w:color w:val="000000"/>
          <w:sz w:val="28"/>
        </w:rPr>
        <w:t>
</w:t>
      </w:r>
      <w:r>
        <w:rPr>
          <w:rFonts w:ascii="Times New Roman"/>
          <w:b/>
          <w:i w:val="false"/>
          <w:color w:val="000000"/>
          <w:sz w:val="28"/>
        </w:rPr>
        <w:t xml:space="preserve">                  законченные или незаконченные </w:t>
      </w:r>
      <w:r>
        <w:br/>
      </w:r>
      <w:r>
        <w:rPr>
          <w:rFonts w:ascii="Times New Roman"/>
          <w:b w:val="false"/>
          <w:i w:val="false"/>
          <w:color w:val="000000"/>
          <w:sz w:val="28"/>
        </w:rPr>
        <w:t>
</w:t>
      </w:r>
      <w:r>
        <w:rPr>
          <w:rFonts w:ascii="Times New Roman"/>
          <w:b/>
          <w:i w:val="false"/>
          <w:color w:val="000000"/>
          <w:sz w:val="28"/>
        </w:rPr>
        <w:t xml:space="preserve">                  (например, коврики, циновки, ширмы): </w:t>
      </w:r>
      <w:r>
        <w:br/>
      </w:r>
      <w:r>
        <w:rPr>
          <w:rFonts w:ascii="Times New Roman"/>
          <w:b w:val="false"/>
          <w:i w:val="false"/>
          <w:color w:val="000000"/>
          <w:sz w:val="28"/>
        </w:rPr>
        <w:t xml:space="preserve">
           4601.20  - коврики, циновки и ширмы из растительных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4601.91  -- из растительных материалов </w:t>
      </w:r>
      <w:r>
        <w:br/>
      </w:r>
      <w:r>
        <w:rPr>
          <w:rFonts w:ascii="Times New Roman"/>
          <w:b w:val="false"/>
          <w:i w:val="false"/>
          <w:color w:val="000000"/>
          <w:sz w:val="28"/>
        </w:rPr>
        <w:t xml:space="preserve">
           4601.99  -- прочие </w:t>
      </w:r>
      <w:r>
        <w:br/>
      </w:r>
      <w:r>
        <w:rPr>
          <w:rFonts w:ascii="Times New Roman"/>
          <w:b w:val="false"/>
          <w:i w:val="false"/>
          <w:color w:val="000000"/>
          <w:sz w:val="28"/>
        </w:rPr>
        <w:t>
</w:t>
      </w:r>
      <w:r>
        <w:rPr>
          <w:rFonts w:ascii="Times New Roman"/>
          <w:b/>
          <w:i w:val="false"/>
          <w:color w:val="000000"/>
          <w:sz w:val="28"/>
        </w:rPr>
        <w:t xml:space="preserve">46.02             Корзиночные, плетеные и другие изделия, </w:t>
      </w:r>
      <w:r>
        <w:br/>
      </w:r>
      <w:r>
        <w:rPr>
          <w:rFonts w:ascii="Times New Roman"/>
          <w:b w:val="false"/>
          <w:i w:val="false"/>
          <w:color w:val="000000"/>
          <w:sz w:val="28"/>
        </w:rPr>
        <w:t>
</w:t>
      </w:r>
      <w:r>
        <w:rPr>
          <w:rFonts w:ascii="Times New Roman"/>
          <w:b/>
          <w:i w:val="false"/>
          <w:color w:val="000000"/>
          <w:sz w:val="28"/>
        </w:rPr>
        <w:t xml:space="preserve">                  изготовленные непосредственно по форме из </w:t>
      </w:r>
      <w:r>
        <w:br/>
      </w:r>
      <w:r>
        <w:rPr>
          <w:rFonts w:ascii="Times New Roman"/>
          <w:b w:val="false"/>
          <w:i w:val="false"/>
          <w:color w:val="000000"/>
          <w:sz w:val="28"/>
        </w:rPr>
        <w:t>
</w:t>
      </w:r>
      <w:r>
        <w:rPr>
          <w:rFonts w:ascii="Times New Roman"/>
          <w:b/>
          <w:i w:val="false"/>
          <w:color w:val="000000"/>
          <w:sz w:val="28"/>
        </w:rPr>
        <w:t xml:space="preserve">                  материалов для плетения или из товаров </w:t>
      </w:r>
      <w:r>
        <w:br/>
      </w:r>
      <w:r>
        <w:rPr>
          <w:rFonts w:ascii="Times New Roman"/>
          <w:b w:val="false"/>
          <w:i w:val="false"/>
          <w:color w:val="000000"/>
          <w:sz w:val="28"/>
        </w:rPr>
        <w:t>
</w:t>
      </w:r>
      <w:r>
        <w:rPr>
          <w:rFonts w:ascii="Times New Roman"/>
          <w:b/>
          <w:i w:val="false"/>
          <w:color w:val="000000"/>
          <w:sz w:val="28"/>
        </w:rPr>
        <w:t xml:space="preserve">                  товарной позиции 46.01; изделия из люфы: </w:t>
      </w:r>
      <w:r>
        <w:br/>
      </w:r>
      <w:r>
        <w:rPr>
          <w:rFonts w:ascii="Times New Roman"/>
          <w:b w:val="false"/>
          <w:i w:val="false"/>
          <w:color w:val="000000"/>
          <w:sz w:val="28"/>
        </w:rPr>
        <w:t xml:space="preserve">
           4602.10  - из растительных материалов </w:t>
      </w:r>
      <w:r>
        <w:br/>
      </w:r>
      <w:r>
        <w:rPr>
          <w:rFonts w:ascii="Times New Roman"/>
          <w:b w:val="false"/>
          <w:i w:val="false"/>
          <w:color w:val="000000"/>
          <w:sz w:val="28"/>
        </w:rPr>
        <w:t xml:space="preserve">
           4602.90  - прочие </w:t>
      </w:r>
      <w:r>
        <w:br/>
      </w:r>
      <w:r>
        <w:rPr>
          <w:rFonts w:ascii="Times New Roman"/>
          <w:b w:val="false"/>
          <w:i w:val="false"/>
          <w:color w:val="000000"/>
          <w:sz w:val="28"/>
        </w:rPr>
        <w:t xml:space="preserve">
------------------------------------------------------------------- </w:t>
      </w:r>
    </w:p>
    <w:bookmarkStart w:name="z306" w:id="30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47  </w:t>
      </w:r>
      <w:r>
        <w:br/>
      </w:r>
      <w:r>
        <w:rPr>
          <w:rFonts w:ascii="Times New Roman"/>
          <w:b w:val="false"/>
          <w:i w:val="false"/>
          <w:color w:val="000000"/>
          <w:sz w:val="28"/>
        </w:rPr>
        <w:t>
</w:t>
      </w:r>
      <w:r>
        <w:rPr>
          <w:rFonts w:ascii="Times New Roman"/>
          <w:b/>
          <w:i w:val="false"/>
          <w:color w:val="000000"/>
          <w:sz w:val="28"/>
        </w:rPr>
        <w:t xml:space="preserve">47.01/06 </w:t>
      </w:r>
      <w:r>
        <w:rPr>
          <w:rFonts w:ascii="Times New Roman"/>
          <w:b w:val="false"/>
          <w:i w:val="false"/>
          <w:color w:val="000000"/>
          <w:vertAlign w:val="subscript"/>
        </w:rPr>
        <w:t xml:space="preserve">1 </w:t>
      </w:r>
    </w:p>
    <w:bookmarkEnd w:id="304"/>
    <w:bookmarkStart w:name="z307" w:id="305"/>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Масса из древисины или из других волокнистых </w:t>
      </w:r>
      <w:r>
        <w:br/>
      </w:r>
      <w:r>
        <w:rPr>
          <w:rFonts w:ascii="Times New Roman"/>
          <w:b/>
          <w:i w:val="false"/>
          <w:color w:val="000000"/>
        </w:rPr>
        <w:t xml:space="preserve">
целлюлозных материалов; Регенерируемые бумага или картон </w:t>
      </w:r>
      <w:r>
        <w:br/>
      </w:r>
      <w:r>
        <w:rPr>
          <w:rFonts w:ascii="Times New Roman"/>
          <w:b/>
          <w:i w:val="false"/>
          <w:color w:val="000000"/>
        </w:rPr>
        <w:t xml:space="preserve">
(макулатура и отходы) </w:t>
      </w:r>
    </w:p>
    <w:bookmarkEnd w:id="305"/>
    <w:bookmarkStart w:name="z308" w:id="306"/>
    <w:p>
      <w:pPr>
        <w:spacing w:after="0"/>
        <w:ind w:left="0"/>
        <w:jc w:val="left"/>
      </w:pPr>
      <w:r>
        <w:rPr>
          <w:rFonts w:ascii="Times New Roman"/>
          <w:b/>
          <w:i w:val="false"/>
          <w:color w:val="000000"/>
        </w:rPr>
        <w:t xml:space="preserve"> 
Группа 47 </w:t>
      </w:r>
      <w:r>
        <w:br/>
      </w:r>
      <w:r>
        <w:rPr>
          <w:rFonts w:ascii="Times New Roman"/>
          <w:b/>
          <w:i w:val="false"/>
          <w:color w:val="000000"/>
        </w:rPr>
        <w:t xml:space="preserve">
Масса из древесины или из других волокнистых </w:t>
      </w:r>
      <w:r>
        <w:br/>
      </w:r>
      <w:r>
        <w:rPr>
          <w:rFonts w:ascii="Times New Roman"/>
          <w:b/>
          <w:i w:val="false"/>
          <w:color w:val="000000"/>
        </w:rPr>
        <w:t xml:space="preserve">
целлюлозных материалов; регенерируемые бумага </w:t>
      </w:r>
      <w:r>
        <w:br/>
      </w:r>
      <w:r>
        <w:rPr>
          <w:rFonts w:ascii="Times New Roman"/>
          <w:b/>
          <w:i w:val="false"/>
          <w:color w:val="000000"/>
        </w:rPr>
        <w:t xml:space="preserve">
или картон (макулатура и отходы) </w:t>
      </w:r>
    </w:p>
    <w:bookmarkEnd w:id="306"/>
    <w:bookmarkStart w:name="z309" w:id="30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товарной позиции 47.02 термин "целлюлоза древесная, растворимые сорта" означает древесную целлюлозу с содержанием 92 мас.% или более нерастворимой фракции для натронной или сульфатной целлюлозы или 88 мас.% или более - для сульфитной целлюлозы после выдержки в течение 1 часа в растворе каустической соды с содержанием 18% гидроксида натрия (NaOH)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и с содержанием золы не более 0,15 мас.% для сульфитной целлюлозы. </w:t>
      </w:r>
    </w:p>
    <w:bookmarkEnd w:id="3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47.01 </w:t>
      </w:r>
      <w:r>
        <w:rPr>
          <w:rFonts w:ascii="Times New Roman"/>
          <w:b w:val="false"/>
          <w:i w:val="false"/>
          <w:color w:val="000000"/>
          <w:sz w:val="28"/>
        </w:rPr>
        <w:t xml:space="preserve">     4701.00  </w:t>
      </w:r>
      <w:r>
        <w:rPr>
          <w:rFonts w:ascii="Times New Roman"/>
          <w:b/>
          <w:i w:val="false"/>
          <w:color w:val="000000"/>
          <w:sz w:val="28"/>
        </w:rPr>
        <w:t xml:space="preserve">Древесная масса. </w:t>
      </w:r>
      <w:r>
        <w:br/>
      </w:r>
      <w:r>
        <w:rPr>
          <w:rFonts w:ascii="Times New Roman"/>
          <w:b w:val="false"/>
          <w:i w:val="false"/>
          <w:color w:val="000000"/>
          <w:sz w:val="28"/>
        </w:rPr>
        <w:t>
</w:t>
      </w:r>
      <w:r>
        <w:rPr>
          <w:rFonts w:ascii="Times New Roman"/>
          <w:b/>
          <w:i w:val="false"/>
          <w:color w:val="000000"/>
          <w:sz w:val="28"/>
        </w:rPr>
        <w:t xml:space="preserve">47.02 </w:t>
      </w:r>
      <w:r>
        <w:rPr>
          <w:rFonts w:ascii="Times New Roman"/>
          <w:b w:val="false"/>
          <w:i w:val="false"/>
          <w:color w:val="000000"/>
          <w:sz w:val="28"/>
        </w:rPr>
        <w:t xml:space="preserve">     4702.00  </w:t>
      </w:r>
      <w:r>
        <w:rPr>
          <w:rFonts w:ascii="Times New Roman"/>
          <w:b/>
          <w:i w:val="false"/>
          <w:color w:val="000000"/>
          <w:sz w:val="28"/>
        </w:rPr>
        <w:t xml:space="preserve">Целлюлоза древесная, растворимые сорта. </w:t>
      </w:r>
      <w:r>
        <w:br/>
      </w:r>
      <w:r>
        <w:rPr>
          <w:rFonts w:ascii="Times New Roman"/>
          <w:b w:val="false"/>
          <w:i w:val="false"/>
          <w:color w:val="000000"/>
          <w:sz w:val="28"/>
        </w:rPr>
        <w:t>
</w:t>
      </w:r>
      <w:r>
        <w:rPr>
          <w:rFonts w:ascii="Times New Roman"/>
          <w:b/>
          <w:i w:val="false"/>
          <w:color w:val="000000"/>
          <w:sz w:val="28"/>
        </w:rPr>
        <w:t xml:space="preserve">47.03             Целлюлоза древесная, натронная или </w:t>
      </w:r>
      <w:r>
        <w:br/>
      </w:r>
      <w:r>
        <w:rPr>
          <w:rFonts w:ascii="Times New Roman"/>
          <w:b w:val="false"/>
          <w:i w:val="false"/>
          <w:color w:val="000000"/>
          <w:sz w:val="28"/>
        </w:rPr>
        <w:t>
</w:t>
      </w:r>
      <w:r>
        <w:rPr>
          <w:rFonts w:ascii="Times New Roman"/>
          <w:b/>
          <w:i w:val="false"/>
          <w:color w:val="000000"/>
          <w:sz w:val="28"/>
        </w:rPr>
        <w:t xml:space="preserve">                  сульфатная, кроме растворимых сортов: </w:t>
      </w:r>
      <w:r>
        <w:br/>
      </w:r>
      <w:r>
        <w:rPr>
          <w:rFonts w:ascii="Times New Roman"/>
          <w:b w:val="false"/>
          <w:i w:val="false"/>
          <w:color w:val="000000"/>
          <w:sz w:val="28"/>
        </w:rPr>
        <w:t xml:space="preserve">
                    - небеленая: </w:t>
      </w:r>
      <w:r>
        <w:br/>
      </w:r>
      <w:r>
        <w:rPr>
          <w:rFonts w:ascii="Times New Roman"/>
          <w:b w:val="false"/>
          <w:i w:val="false"/>
          <w:color w:val="000000"/>
          <w:sz w:val="28"/>
        </w:rPr>
        <w:t xml:space="preserve">
           4703.11  -- из хвойных пород </w:t>
      </w:r>
      <w:r>
        <w:br/>
      </w:r>
      <w:r>
        <w:rPr>
          <w:rFonts w:ascii="Times New Roman"/>
          <w:b w:val="false"/>
          <w:i w:val="false"/>
          <w:color w:val="000000"/>
          <w:sz w:val="28"/>
        </w:rPr>
        <w:t xml:space="preserve">
           4703.19  -- из лиственных пород </w:t>
      </w:r>
      <w:r>
        <w:br/>
      </w:r>
      <w:r>
        <w:rPr>
          <w:rFonts w:ascii="Times New Roman"/>
          <w:b w:val="false"/>
          <w:i w:val="false"/>
          <w:color w:val="000000"/>
          <w:sz w:val="28"/>
        </w:rPr>
        <w:t xml:space="preserve">
                    - полубеленая или беленая: </w:t>
      </w:r>
      <w:r>
        <w:br/>
      </w:r>
      <w:r>
        <w:rPr>
          <w:rFonts w:ascii="Times New Roman"/>
          <w:b w:val="false"/>
          <w:i w:val="false"/>
          <w:color w:val="000000"/>
          <w:sz w:val="28"/>
        </w:rPr>
        <w:t xml:space="preserve">
           4703.21  -- из хвойных пород </w:t>
      </w:r>
      <w:r>
        <w:br/>
      </w:r>
      <w:r>
        <w:rPr>
          <w:rFonts w:ascii="Times New Roman"/>
          <w:b w:val="false"/>
          <w:i w:val="false"/>
          <w:color w:val="000000"/>
          <w:sz w:val="28"/>
        </w:rPr>
        <w:t xml:space="preserve">
           4703.29  -- из лиственных пород </w:t>
      </w:r>
      <w:r>
        <w:br/>
      </w:r>
      <w:r>
        <w:rPr>
          <w:rFonts w:ascii="Times New Roman"/>
          <w:b w:val="false"/>
          <w:i w:val="false"/>
          <w:color w:val="000000"/>
          <w:sz w:val="28"/>
        </w:rPr>
        <w:t>
</w:t>
      </w:r>
      <w:r>
        <w:rPr>
          <w:rFonts w:ascii="Times New Roman"/>
          <w:b/>
          <w:i w:val="false"/>
          <w:color w:val="000000"/>
          <w:sz w:val="28"/>
        </w:rPr>
        <w:t xml:space="preserve">47.04             Целлюлоза древесная, сульфитная, кроме </w:t>
      </w:r>
      <w:r>
        <w:br/>
      </w:r>
      <w:r>
        <w:rPr>
          <w:rFonts w:ascii="Times New Roman"/>
          <w:b w:val="false"/>
          <w:i w:val="false"/>
          <w:color w:val="000000"/>
          <w:sz w:val="28"/>
        </w:rPr>
        <w:t>
</w:t>
      </w:r>
      <w:r>
        <w:rPr>
          <w:rFonts w:ascii="Times New Roman"/>
          <w:b/>
          <w:i w:val="false"/>
          <w:color w:val="000000"/>
          <w:sz w:val="28"/>
        </w:rPr>
        <w:t xml:space="preserve">                  растворимых сортов: </w:t>
      </w:r>
      <w:r>
        <w:br/>
      </w:r>
      <w:r>
        <w:rPr>
          <w:rFonts w:ascii="Times New Roman"/>
          <w:b w:val="false"/>
          <w:i w:val="false"/>
          <w:color w:val="000000"/>
          <w:sz w:val="28"/>
        </w:rPr>
        <w:t xml:space="preserve">
                    - небеленая: </w:t>
      </w:r>
      <w:r>
        <w:br/>
      </w:r>
      <w:r>
        <w:rPr>
          <w:rFonts w:ascii="Times New Roman"/>
          <w:b w:val="false"/>
          <w:i w:val="false"/>
          <w:color w:val="000000"/>
          <w:sz w:val="28"/>
        </w:rPr>
        <w:t xml:space="preserve">
           4704.11  -- из хвойных пород </w:t>
      </w:r>
      <w:r>
        <w:br/>
      </w:r>
      <w:r>
        <w:rPr>
          <w:rFonts w:ascii="Times New Roman"/>
          <w:b w:val="false"/>
          <w:i w:val="false"/>
          <w:color w:val="000000"/>
          <w:sz w:val="28"/>
        </w:rPr>
        <w:t xml:space="preserve">
           4704.19  -- из лиственных пород </w:t>
      </w:r>
      <w:r>
        <w:br/>
      </w:r>
      <w:r>
        <w:rPr>
          <w:rFonts w:ascii="Times New Roman"/>
          <w:b w:val="false"/>
          <w:i w:val="false"/>
          <w:color w:val="000000"/>
          <w:sz w:val="28"/>
        </w:rPr>
        <w:t xml:space="preserve">
                    - полубеленая или беленая: </w:t>
      </w:r>
      <w:r>
        <w:br/>
      </w:r>
      <w:r>
        <w:rPr>
          <w:rFonts w:ascii="Times New Roman"/>
          <w:b w:val="false"/>
          <w:i w:val="false"/>
          <w:color w:val="000000"/>
          <w:sz w:val="28"/>
        </w:rPr>
        <w:t xml:space="preserve">
           4704.21  -- из хвойных пород </w:t>
      </w:r>
      <w:r>
        <w:br/>
      </w:r>
      <w:r>
        <w:rPr>
          <w:rFonts w:ascii="Times New Roman"/>
          <w:b w:val="false"/>
          <w:i w:val="false"/>
          <w:color w:val="000000"/>
          <w:sz w:val="28"/>
        </w:rPr>
        <w:t xml:space="preserve">
           4704.29  -- из лиственных пород </w:t>
      </w:r>
      <w:r>
        <w:br/>
      </w:r>
      <w:r>
        <w:rPr>
          <w:rFonts w:ascii="Times New Roman"/>
          <w:b w:val="false"/>
          <w:i w:val="false"/>
          <w:color w:val="000000"/>
          <w:sz w:val="28"/>
        </w:rPr>
        <w:t>
</w:t>
      </w:r>
      <w:r>
        <w:rPr>
          <w:rFonts w:ascii="Times New Roman"/>
          <w:b/>
          <w:i w:val="false"/>
          <w:color w:val="000000"/>
          <w:sz w:val="28"/>
        </w:rPr>
        <w:t xml:space="preserve">47.05 </w:t>
      </w:r>
      <w:r>
        <w:rPr>
          <w:rFonts w:ascii="Times New Roman"/>
          <w:b w:val="false"/>
          <w:i w:val="false"/>
          <w:color w:val="000000"/>
          <w:sz w:val="28"/>
        </w:rPr>
        <w:t xml:space="preserve">     4705.00  </w:t>
      </w:r>
      <w:r>
        <w:rPr>
          <w:rFonts w:ascii="Times New Roman"/>
          <w:b/>
          <w:i w:val="false"/>
          <w:color w:val="000000"/>
          <w:sz w:val="28"/>
        </w:rPr>
        <w:t xml:space="preserve">Древесная масса, полученная сочетанием </w:t>
      </w:r>
      <w:r>
        <w:br/>
      </w:r>
      <w:r>
        <w:rPr>
          <w:rFonts w:ascii="Times New Roman"/>
          <w:b w:val="false"/>
          <w:i w:val="false"/>
          <w:color w:val="000000"/>
          <w:sz w:val="28"/>
        </w:rPr>
        <w:t>
</w:t>
      </w:r>
      <w:r>
        <w:rPr>
          <w:rFonts w:ascii="Times New Roman"/>
          <w:b/>
          <w:i w:val="false"/>
          <w:color w:val="000000"/>
          <w:sz w:val="28"/>
        </w:rPr>
        <w:t xml:space="preserve">                  механических и химических способов </w:t>
      </w:r>
      <w:r>
        <w:br/>
      </w:r>
      <w:r>
        <w:rPr>
          <w:rFonts w:ascii="Times New Roman"/>
          <w:b w:val="false"/>
          <w:i w:val="false"/>
          <w:color w:val="000000"/>
          <w:sz w:val="28"/>
        </w:rPr>
        <w:t>
</w:t>
      </w:r>
      <w:r>
        <w:rPr>
          <w:rFonts w:ascii="Times New Roman"/>
          <w:b/>
          <w:i w:val="false"/>
          <w:color w:val="000000"/>
          <w:sz w:val="28"/>
        </w:rPr>
        <w:t xml:space="preserve">                  варки. </w:t>
      </w:r>
      <w:r>
        <w:br/>
      </w:r>
      <w:r>
        <w:rPr>
          <w:rFonts w:ascii="Times New Roman"/>
          <w:b w:val="false"/>
          <w:i w:val="false"/>
          <w:color w:val="000000"/>
          <w:sz w:val="28"/>
        </w:rPr>
        <w:t>
</w:t>
      </w:r>
      <w:r>
        <w:rPr>
          <w:rFonts w:ascii="Times New Roman"/>
          <w:b/>
          <w:i w:val="false"/>
          <w:color w:val="000000"/>
          <w:sz w:val="28"/>
        </w:rPr>
        <w:t xml:space="preserve">47.06             Масса волокнистая, полученная из </w:t>
      </w:r>
      <w:r>
        <w:br/>
      </w:r>
      <w:r>
        <w:rPr>
          <w:rFonts w:ascii="Times New Roman"/>
          <w:b w:val="false"/>
          <w:i w:val="false"/>
          <w:color w:val="000000"/>
          <w:sz w:val="28"/>
        </w:rPr>
        <w:t>
</w:t>
      </w:r>
      <w:r>
        <w:rPr>
          <w:rFonts w:ascii="Times New Roman"/>
          <w:b/>
          <w:i w:val="false"/>
          <w:color w:val="000000"/>
          <w:sz w:val="28"/>
        </w:rPr>
        <w:t xml:space="preserve">                  регенерируемых бумаги или картона </w:t>
      </w:r>
      <w:r>
        <w:br/>
      </w:r>
      <w:r>
        <w:rPr>
          <w:rFonts w:ascii="Times New Roman"/>
          <w:b w:val="false"/>
          <w:i w:val="false"/>
          <w:color w:val="000000"/>
          <w:sz w:val="28"/>
        </w:rPr>
        <w:t>
</w:t>
      </w:r>
      <w:r>
        <w:rPr>
          <w:rFonts w:ascii="Times New Roman"/>
          <w:b/>
          <w:i w:val="false"/>
          <w:color w:val="000000"/>
          <w:sz w:val="28"/>
        </w:rPr>
        <w:t xml:space="preserve">                  (макулатуры и отходов) или из других </w:t>
      </w:r>
      <w:r>
        <w:br/>
      </w:r>
      <w:r>
        <w:rPr>
          <w:rFonts w:ascii="Times New Roman"/>
          <w:b w:val="false"/>
          <w:i w:val="false"/>
          <w:color w:val="000000"/>
          <w:sz w:val="28"/>
        </w:rPr>
        <w:t>
</w:t>
      </w:r>
      <w:r>
        <w:rPr>
          <w:rFonts w:ascii="Times New Roman"/>
          <w:b/>
          <w:i w:val="false"/>
          <w:color w:val="000000"/>
          <w:sz w:val="28"/>
        </w:rPr>
        <w:t xml:space="preserve">                  волокнистых целлюлозных материалов: </w:t>
      </w:r>
      <w:r>
        <w:br/>
      </w:r>
      <w:r>
        <w:rPr>
          <w:rFonts w:ascii="Times New Roman"/>
          <w:b w:val="false"/>
          <w:i w:val="false"/>
          <w:color w:val="000000"/>
          <w:sz w:val="28"/>
        </w:rPr>
        <w:t xml:space="preserve">
           4706.10  - масса из хлопкового линта </w:t>
      </w:r>
      <w:r>
        <w:br/>
      </w:r>
      <w:r>
        <w:rPr>
          <w:rFonts w:ascii="Times New Roman"/>
          <w:b w:val="false"/>
          <w:i w:val="false"/>
          <w:color w:val="000000"/>
          <w:sz w:val="28"/>
        </w:rPr>
        <w:t xml:space="preserve">
------------------------------------------------------------------- </w:t>
      </w:r>
    </w:p>
    <w:bookmarkStart w:name="z310" w:id="3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47  </w:t>
      </w:r>
      <w:r>
        <w:br/>
      </w:r>
      <w:r>
        <w:rPr>
          <w:rFonts w:ascii="Times New Roman"/>
          <w:b w:val="false"/>
          <w:i w:val="false"/>
          <w:color w:val="000000"/>
          <w:sz w:val="28"/>
        </w:rPr>
        <w:t>
</w:t>
      </w:r>
      <w:r>
        <w:rPr>
          <w:rFonts w:ascii="Times New Roman"/>
          <w:b/>
          <w:i w:val="false"/>
          <w:color w:val="000000"/>
          <w:sz w:val="28"/>
        </w:rPr>
        <w:t xml:space="preserve">47.06 </w:t>
      </w:r>
      <w:r>
        <w:rPr>
          <w:rFonts w:ascii="Times New Roman"/>
          <w:b w:val="false"/>
          <w:i w:val="false"/>
          <w:color w:val="000000"/>
          <w:vertAlign w:val="subscript"/>
        </w:rPr>
        <w:t xml:space="preserve">2 </w:t>
      </w:r>
      <w:r>
        <w:rPr>
          <w:rFonts w:ascii="Times New Roman"/>
          <w:b/>
          <w:i w:val="false"/>
          <w:color w:val="000000"/>
          <w:sz w:val="28"/>
        </w:rPr>
        <w:t xml:space="preserve">/07  </w:t>
      </w:r>
    </w:p>
    <w:bookmarkEnd w:id="30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4706.20  - масса волокнистая, полученная из </w:t>
      </w:r>
      <w:r>
        <w:br/>
      </w:r>
      <w:r>
        <w:rPr>
          <w:rFonts w:ascii="Times New Roman"/>
          <w:b w:val="false"/>
          <w:i w:val="false"/>
          <w:color w:val="000000"/>
          <w:sz w:val="28"/>
        </w:rPr>
        <w:t xml:space="preserve">
                      регенерируемых бумаги или картона </w:t>
      </w:r>
      <w:r>
        <w:br/>
      </w:r>
      <w:r>
        <w:rPr>
          <w:rFonts w:ascii="Times New Roman"/>
          <w:b w:val="false"/>
          <w:i w:val="false"/>
          <w:color w:val="000000"/>
          <w:sz w:val="28"/>
        </w:rPr>
        <w:t xml:space="preserve">
                      (макулатуры и отходов) </w:t>
      </w:r>
      <w:r>
        <w:br/>
      </w:r>
      <w:r>
        <w:rPr>
          <w:rFonts w:ascii="Times New Roman"/>
          <w:b w:val="false"/>
          <w:i w:val="false"/>
          <w:color w:val="000000"/>
          <w:sz w:val="28"/>
        </w:rPr>
        <w:t xml:space="preserve">
                    - прочая: </w:t>
      </w:r>
      <w:r>
        <w:br/>
      </w:r>
      <w:r>
        <w:rPr>
          <w:rFonts w:ascii="Times New Roman"/>
          <w:b w:val="false"/>
          <w:i w:val="false"/>
          <w:color w:val="000000"/>
          <w:sz w:val="28"/>
        </w:rPr>
        <w:t xml:space="preserve">
           4706.91  -- древесная </w:t>
      </w:r>
      <w:r>
        <w:br/>
      </w:r>
      <w:r>
        <w:rPr>
          <w:rFonts w:ascii="Times New Roman"/>
          <w:b w:val="false"/>
          <w:i w:val="false"/>
          <w:color w:val="000000"/>
          <w:sz w:val="28"/>
        </w:rPr>
        <w:t xml:space="preserve">
           4706.92  -- целлюлозная </w:t>
      </w:r>
      <w:r>
        <w:br/>
      </w:r>
      <w:r>
        <w:rPr>
          <w:rFonts w:ascii="Times New Roman"/>
          <w:b w:val="false"/>
          <w:i w:val="false"/>
          <w:color w:val="000000"/>
          <w:sz w:val="28"/>
        </w:rPr>
        <w:t xml:space="preserve">
           4706.93  -- полуцеллюлозная </w:t>
      </w:r>
      <w:r>
        <w:br/>
      </w:r>
      <w:r>
        <w:rPr>
          <w:rFonts w:ascii="Times New Roman"/>
          <w:b w:val="false"/>
          <w:i w:val="false"/>
          <w:color w:val="000000"/>
          <w:sz w:val="28"/>
        </w:rPr>
        <w:t>
</w:t>
      </w:r>
      <w:r>
        <w:rPr>
          <w:rFonts w:ascii="Times New Roman"/>
          <w:b/>
          <w:i w:val="false"/>
          <w:color w:val="000000"/>
          <w:sz w:val="28"/>
        </w:rPr>
        <w:t xml:space="preserve">47.07             Регенерируемые бумага или картон </w:t>
      </w:r>
      <w:r>
        <w:br/>
      </w:r>
      <w:r>
        <w:rPr>
          <w:rFonts w:ascii="Times New Roman"/>
          <w:b w:val="false"/>
          <w:i w:val="false"/>
          <w:color w:val="000000"/>
          <w:sz w:val="28"/>
        </w:rPr>
        <w:t>
</w:t>
      </w:r>
      <w:r>
        <w:rPr>
          <w:rFonts w:ascii="Times New Roman"/>
          <w:b/>
          <w:i w:val="false"/>
          <w:color w:val="000000"/>
          <w:sz w:val="28"/>
        </w:rPr>
        <w:t xml:space="preserve">                  (макулатура и отходы): </w:t>
      </w:r>
      <w:r>
        <w:br/>
      </w:r>
      <w:r>
        <w:rPr>
          <w:rFonts w:ascii="Times New Roman"/>
          <w:b w:val="false"/>
          <w:i w:val="false"/>
          <w:color w:val="000000"/>
          <w:sz w:val="28"/>
        </w:rPr>
        <w:t xml:space="preserve">
           4707.10  - небеленые крафт-бумага или крафт-картон </w:t>
      </w:r>
      <w:r>
        <w:br/>
      </w:r>
      <w:r>
        <w:rPr>
          <w:rFonts w:ascii="Times New Roman"/>
          <w:b w:val="false"/>
          <w:i w:val="false"/>
          <w:color w:val="000000"/>
          <w:sz w:val="28"/>
        </w:rPr>
        <w:t xml:space="preserve">
                      или гофрированные бумага или картон </w:t>
      </w:r>
      <w:r>
        <w:br/>
      </w:r>
      <w:r>
        <w:rPr>
          <w:rFonts w:ascii="Times New Roman"/>
          <w:b w:val="false"/>
          <w:i w:val="false"/>
          <w:color w:val="000000"/>
          <w:sz w:val="28"/>
        </w:rPr>
        <w:t xml:space="preserve">
           4707.20  - бумага или картон прочие, полученные в </w:t>
      </w:r>
      <w:r>
        <w:br/>
      </w:r>
      <w:r>
        <w:rPr>
          <w:rFonts w:ascii="Times New Roman"/>
          <w:b w:val="false"/>
          <w:i w:val="false"/>
          <w:color w:val="000000"/>
          <w:sz w:val="28"/>
        </w:rPr>
        <w:t xml:space="preserve">
                      основном из беленой целлюлозы, не </w:t>
      </w:r>
      <w:r>
        <w:br/>
      </w:r>
      <w:r>
        <w:rPr>
          <w:rFonts w:ascii="Times New Roman"/>
          <w:b w:val="false"/>
          <w:i w:val="false"/>
          <w:color w:val="000000"/>
          <w:sz w:val="28"/>
        </w:rPr>
        <w:t xml:space="preserve">
                      окрашенные в массе </w:t>
      </w:r>
      <w:r>
        <w:br/>
      </w:r>
      <w:r>
        <w:rPr>
          <w:rFonts w:ascii="Times New Roman"/>
          <w:b w:val="false"/>
          <w:i w:val="false"/>
          <w:color w:val="000000"/>
          <w:sz w:val="28"/>
        </w:rPr>
        <w:t xml:space="preserve">
           4707.30  - бумага или картон, полученные в основном </w:t>
      </w:r>
      <w:r>
        <w:br/>
      </w:r>
      <w:r>
        <w:rPr>
          <w:rFonts w:ascii="Times New Roman"/>
          <w:b w:val="false"/>
          <w:i w:val="false"/>
          <w:color w:val="000000"/>
          <w:sz w:val="28"/>
        </w:rPr>
        <w:t xml:space="preserve">
                      из древесной массы (например, газеты, </w:t>
      </w:r>
      <w:r>
        <w:br/>
      </w:r>
      <w:r>
        <w:rPr>
          <w:rFonts w:ascii="Times New Roman"/>
          <w:b w:val="false"/>
          <w:i w:val="false"/>
          <w:color w:val="000000"/>
          <w:sz w:val="28"/>
        </w:rPr>
        <w:t xml:space="preserve">
                      журналы и аналогичная печатная продукция) </w:t>
      </w:r>
      <w:r>
        <w:br/>
      </w:r>
      <w:r>
        <w:rPr>
          <w:rFonts w:ascii="Times New Roman"/>
          <w:b w:val="false"/>
          <w:i w:val="false"/>
          <w:color w:val="000000"/>
          <w:sz w:val="28"/>
        </w:rPr>
        <w:t xml:space="preserve">
           4707.90  - прочие, включая неотсортированные </w:t>
      </w:r>
      <w:r>
        <w:br/>
      </w:r>
      <w:r>
        <w:rPr>
          <w:rFonts w:ascii="Times New Roman"/>
          <w:b w:val="false"/>
          <w:i w:val="false"/>
          <w:color w:val="000000"/>
          <w:sz w:val="28"/>
        </w:rPr>
        <w:t xml:space="preserve">
                      макулатуру и отходы </w:t>
      </w:r>
      <w:r>
        <w:br/>
      </w:r>
      <w:r>
        <w:rPr>
          <w:rFonts w:ascii="Times New Roman"/>
          <w:b w:val="false"/>
          <w:i w:val="false"/>
          <w:color w:val="000000"/>
          <w:sz w:val="28"/>
        </w:rPr>
        <w:t xml:space="preserve">
------------------------------------------------------------------- </w:t>
      </w:r>
    </w:p>
    <w:bookmarkStart w:name="z311" w:id="30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309"/>
    <w:bookmarkStart w:name="z312" w:id="310"/>
    <w:p>
      <w:pPr>
        <w:spacing w:after="0"/>
        <w:ind w:left="0"/>
        <w:jc w:val="left"/>
      </w:pPr>
      <w:r>
        <w:rPr>
          <w:rFonts w:ascii="Times New Roman"/>
          <w:b/>
          <w:i w:val="false"/>
          <w:color w:val="000000"/>
        </w:rPr>
        <w:t xml:space="preserve"> 
Группа 48 </w:t>
      </w:r>
      <w:r>
        <w:br/>
      </w:r>
      <w:r>
        <w:rPr>
          <w:rFonts w:ascii="Times New Roman"/>
          <w:b/>
          <w:i w:val="false"/>
          <w:color w:val="000000"/>
        </w:rPr>
        <w:t xml:space="preserve">
Бумага и картон; изделия из бумажной массы, </w:t>
      </w:r>
      <w:r>
        <w:br/>
      </w:r>
      <w:r>
        <w:rPr>
          <w:rFonts w:ascii="Times New Roman"/>
          <w:b/>
          <w:i w:val="false"/>
          <w:color w:val="000000"/>
        </w:rPr>
        <w:t xml:space="preserve">
бумаги или картона </w:t>
      </w:r>
    </w:p>
    <w:bookmarkEnd w:id="310"/>
    <w:bookmarkStart w:name="z313" w:id="31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если в тексте не оговорено иное, термин "бумага" распространяется на картон (независимо от толщины или массы 1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изделия группы 30; </w:t>
      </w:r>
      <w:r>
        <w:br/>
      </w:r>
      <w:r>
        <w:rPr>
          <w:rFonts w:ascii="Times New Roman"/>
          <w:b w:val="false"/>
          <w:i w:val="false"/>
          <w:color w:val="000000"/>
          <w:sz w:val="28"/>
        </w:rPr>
        <w:t xml:space="preserve">
      (б) фольга для тиснения товарной позиции 32.12; </w:t>
      </w:r>
      <w:r>
        <w:br/>
      </w:r>
      <w:r>
        <w:rPr>
          <w:rFonts w:ascii="Times New Roman"/>
          <w:b w:val="false"/>
          <w:i w:val="false"/>
          <w:color w:val="000000"/>
          <w:sz w:val="28"/>
        </w:rPr>
        <w:t xml:space="preserve">
      (в) ароматизированная бумага или бумага, пропитанная или с покрытием косметическими средствами (группа 33); </w:t>
      </w:r>
      <w:r>
        <w:br/>
      </w:r>
      <w:r>
        <w:rPr>
          <w:rFonts w:ascii="Times New Roman"/>
          <w:b w:val="false"/>
          <w:i w:val="false"/>
          <w:color w:val="000000"/>
          <w:sz w:val="28"/>
        </w:rPr>
        <w:t xml:space="preserve">
      (г) бумага или целлюлозная вата, пропитанные или с покрытием мылом или моющими средствами (товарная позиция 34.01) или полирующими веществами, кремами или аналогичными средствами (товарная позиция 34.05); </w:t>
      </w:r>
      <w:r>
        <w:br/>
      </w:r>
      <w:r>
        <w:rPr>
          <w:rFonts w:ascii="Times New Roman"/>
          <w:b w:val="false"/>
          <w:i w:val="false"/>
          <w:color w:val="000000"/>
          <w:sz w:val="28"/>
        </w:rPr>
        <w:t xml:space="preserve">
      (д) сенсибилизированная бумага или картон товарных позиций 37.01-37.04; </w:t>
      </w:r>
      <w:r>
        <w:br/>
      </w:r>
      <w:r>
        <w:rPr>
          <w:rFonts w:ascii="Times New Roman"/>
          <w:b w:val="false"/>
          <w:i w:val="false"/>
          <w:color w:val="000000"/>
          <w:sz w:val="28"/>
        </w:rPr>
        <w:t xml:space="preserve">
      (е) бумага, пропитанная диагностическими или лабораторными реагентами (товарная позиция 38.22); </w:t>
      </w:r>
      <w:r>
        <w:br/>
      </w:r>
      <w:r>
        <w:rPr>
          <w:rFonts w:ascii="Times New Roman"/>
          <w:b w:val="false"/>
          <w:i w:val="false"/>
          <w:color w:val="000000"/>
          <w:sz w:val="28"/>
        </w:rPr>
        <w:t xml:space="preserve">
      (ж) листовая слоистая пластмасса с бумажным наполнением, или один слой бумаги или картона, покрытый слоем пластмассы, если последний составляет более половины всей толщины материала, или изделия из таких материалов, исключая настенные покрытия товарной позиции 48.14 (группа 39); </w:t>
      </w:r>
      <w:r>
        <w:br/>
      </w:r>
      <w:r>
        <w:rPr>
          <w:rFonts w:ascii="Times New Roman"/>
          <w:b w:val="false"/>
          <w:i w:val="false"/>
          <w:color w:val="000000"/>
          <w:sz w:val="28"/>
        </w:rPr>
        <w:t xml:space="preserve">
      (з) изделия товарной позиции 42.02 (например, дорожные принадлежности); </w:t>
      </w:r>
      <w:r>
        <w:br/>
      </w:r>
      <w:r>
        <w:rPr>
          <w:rFonts w:ascii="Times New Roman"/>
          <w:b w:val="false"/>
          <w:i w:val="false"/>
          <w:color w:val="000000"/>
          <w:sz w:val="28"/>
        </w:rPr>
        <w:t xml:space="preserve">
      (и) изделия группы 46 (изделия из материалов для плетения); </w:t>
      </w:r>
      <w:r>
        <w:br/>
      </w:r>
      <w:r>
        <w:rPr>
          <w:rFonts w:ascii="Times New Roman"/>
          <w:b w:val="false"/>
          <w:i w:val="false"/>
          <w:color w:val="000000"/>
          <w:sz w:val="28"/>
        </w:rPr>
        <w:t xml:space="preserve">
      (к) бумажная пряжа или текстильные изделия из нее (раздел ХI); </w:t>
      </w:r>
      <w:r>
        <w:br/>
      </w:r>
      <w:r>
        <w:rPr>
          <w:rFonts w:ascii="Times New Roman"/>
          <w:b w:val="false"/>
          <w:i w:val="false"/>
          <w:color w:val="000000"/>
          <w:sz w:val="28"/>
        </w:rPr>
        <w:t xml:space="preserve">
      (л) изделия группы 64 или 65; </w:t>
      </w:r>
      <w:r>
        <w:br/>
      </w:r>
      <w:r>
        <w:rPr>
          <w:rFonts w:ascii="Times New Roman"/>
          <w:b w:val="false"/>
          <w:i w:val="false"/>
          <w:color w:val="000000"/>
          <w:sz w:val="28"/>
        </w:rPr>
        <w:t xml:space="preserve">
      (м) абразивная бумага или картон (товарная позиция 68.05) или слюда на бумажной или картонной основе (товарная позиция 68.14) (однако бумага и картон, покрытые слюдяным порошком, входят в данную группу); </w:t>
      </w:r>
      <w:r>
        <w:br/>
      </w:r>
      <w:r>
        <w:rPr>
          <w:rFonts w:ascii="Times New Roman"/>
          <w:b w:val="false"/>
          <w:i w:val="false"/>
          <w:color w:val="000000"/>
          <w:sz w:val="28"/>
        </w:rPr>
        <w:t xml:space="preserve">
      (н) металлическая фольга на бумажной или картонной основе (раздел XV); </w:t>
      </w:r>
      <w:r>
        <w:br/>
      </w:r>
      <w:r>
        <w:rPr>
          <w:rFonts w:ascii="Times New Roman"/>
          <w:b w:val="false"/>
          <w:i w:val="false"/>
          <w:color w:val="000000"/>
          <w:sz w:val="28"/>
        </w:rPr>
        <w:t xml:space="preserve">
      (о) изделия товарной позиции 92.09; или </w:t>
      </w:r>
      <w:r>
        <w:br/>
      </w:r>
      <w:r>
        <w:rPr>
          <w:rFonts w:ascii="Times New Roman"/>
          <w:b w:val="false"/>
          <w:i w:val="false"/>
          <w:color w:val="000000"/>
          <w:sz w:val="28"/>
        </w:rPr>
        <w:t xml:space="preserve">
      (п) изделия группы 95 (например, игрушки, игры, спортивный инвентарь) или группы 96 (например, пуговицы). </w:t>
      </w:r>
      <w:r>
        <w:br/>
      </w:r>
      <w:r>
        <w:rPr>
          <w:rFonts w:ascii="Times New Roman"/>
          <w:b w:val="false"/>
          <w:i w:val="false"/>
          <w:color w:val="000000"/>
          <w:sz w:val="28"/>
        </w:rPr>
        <w:t xml:space="preserve">
      3.- При условии соблюдения положений примечания 7 к данной группе, в товарные позиции 48.01-48.05 включаются бумага и картон, подвергнутые каландрированию, суперкаландрированию, лощению или аналогичной отделке, с нанесенными водяными знаками или поверхностной проклейкой, а также бумага, картон, целлюлозная вата и полотно из целлюлозных волокон, окрашенные или отделанные под мрамор по всей массе любыми способами. За исключением особо оговоренных в товарной позиции 48.03 случаев, в эти товарные позиции не включают бумагу, картон, целлюлозную вату или полотно из целлюлозных волокон, прошедшие иную обработку. </w:t>
      </w:r>
      <w:r>
        <w:br/>
      </w:r>
      <w:r>
        <w:rPr>
          <w:rFonts w:ascii="Times New Roman"/>
          <w:b w:val="false"/>
          <w:i w:val="false"/>
          <w:color w:val="000000"/>
          <w:sz w:val="28"/>
        </w:rPr>
        <w:t xml:space="preserve">
      4.- В данной группе термин "газетная бумага" означает бумагу немелованную, используемую для печатания газет, с содержанием от общей массы волокна не менее 65% древесных волокон, полученных механическим или химико-механическим способом, не проклеенную или очень слабо проклеенную, имеющую шероховатость поверхности по каждой стороне, измеренную аппаратом Parker Print Surf (1 MПa), превышающую 2,5 мкм (микрона),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не менее 40 г, но не более 65 г. </w:t>
      </w:r>
      <w:r>
        <w:br/>
      </w:r>
      <w:r>
        <w:rPr>
          <w:rFonts w:ascii="Times New Roman"/>
          <w:b w:val="false"/>
          <w:i w:val="false"/>
          <w:color w:val="000000"/>
          <w:sz w:val="28"/>
        </w:rPr>
        <w:t xml:space="preserve">
      5.- В товарной позиции 48.02 термины "бумага и картон, используемые для письма, печати или других графических целей" и "неперфорированные карты и неперфорированные бумажные ленты" означают бумагу и картон, изготовленные главным образом из беленой массы или массы, полученной механическим или химико-механическим способом, и удовлетворяющие любому из следующих критериев: </w:t>
      </w:r>
      <w:r>
        <w:br/>
      </w:r>
      <w:r>
        <w:rPr>
          <w:rFonts w:ascii="Times New Roman"/>
          <w:b w:val="false"/>
          <w:i w:val="false"/>
          <w:color w:val="000000"/>
          <w:sz w:val="28"/>
        </w:rPr>
        <w:t xml:space="preserve">
      Для бумаги или картона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не более 150 г: </w:t>
      </w:r>
      <w:r>
        <w:br/>
      </w:r>
      <w:r>
        <w:rPr>
          <w:rFonts w:ascii="Times New Roman"/>
          <w:b w:val="false"/>
          <w:i w:val="false"/>
          <w:color w:val="000000"/>
          <w:sz w:val="28"/>
        </w:rPr>
        <w:t xml:space="preserve">
      (а) содержание волокон, полученных механическим или химико-механическим способом, 10% или более, и </w:t>
      </w:r>
      <w:r>
        <w:br/>
      </w:r>
      <w:r>
        <w:rPr>
          <w:rFonts w:ascii="Times New Roman"/>
          <w:b w:val="false"/>
          <w:i w:val="false"/>
          <w:color w:val="000000"/>
          <w:sz w:val="28"/>
        </w:rPr>
        <w:t xml:space="preserve">
      1.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не более 80 г, или </w:t>
      </w:r>
      <w:r>
        <w:br/>
      </w:r>
      <w:r>
        <w:rPr>
          <w:rFonts w:ascii="Times New Roman"/>
          <w:b w:val="false"/>
          <w:i w:val="false"/>
          <w:color w:val="000000"/>
          <w:sz w:val="28"/>
        </w:rPr>
        <w:t xml:space="preserve">
      2. окрашенные в массе; или </w:t>
      </w:r>
    </w:p>
    <w:bookmarkEnd w:id="311"/>
    <w:bookmarkStart w:name="z314" w:id="31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312"/>
    <w:p>
      <w:pPr>
        <w:spacing w:after="0"/>
        <w:ind w:left="0"/>
        <w:jc w:val="both"/>
      </w:pPr>
      <w:r>
        <w:rPr>
          <w:rFonts w:ascii="Times New Roman"/>
          <w:b w:val="false"/>
          <w:i w:val="false"/>
          <w:color w:val="000000"/>
          <w:sz w:val="28"/>
        </w:rPr>
        <w:t xml:space="preserve">      (б) зольность более 8%, и </w:t>
      </w:r>
      <w:r>
        <w:br/>
      </w:r>
      <w:r>
        <w:rPr>
          <w:rFonts w:ascii="Times New Roman"/>
          <w:b w:val="false"/>
          <w:i w:val="false"/>
          <w:color w:val="000000"/>
          <w:sz w:val="28"/>
        </w:rPr>
        <w:t xml:space="preserve">
      1.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не более 80 г, или </w:t>
      </w:r>
      <w:r>
        <w:br/>
      </w:r>
      <w:r>
        <w:rPr>
          <w:rFonts w:ascii="Times New Roman"/>
          <w:b w:val="false"/>
          <w:i w:val="false"/>
          <w:color w:val="000000"/>
          <w:sz w:val="28"/>
        </w:rPr>
        <w:t xml:space="preserve">
      2. окрашенные в массе; или </w:t>
      </w:r>
      <w:r>
        <w:br/>
      </w:r>
      <w:r>
        <w:rPr>
          <w:rFonts w:ascii="Times New Roman"/>
          <w:b w:val="false"/>
          <w:i w:val="false"/>
          <w:color w:val="000000"/>
          <w:sz w:val="28"/>
        </w:rPr>
        <w:t xml:space="preserve">
      (в) зольность более 3% и белизна 60% или более; или </w:t>
      </w:r>
      <w:r>
        <w:br/>
      </w:r>
      <w:r>
        <w:rPr>
          <w:rFonts w:ascii="Times New Roman"/>
          <w:b w:val="false"/>
          <w:i w:val="false"/>
          <w:color w:val="000000"/>
          <w:sz w:val="28"/>
        </w:rPr>
        <w:t xml:space="preserve">
      (г) зольность более 3%, но не более 8%, белизна менее 60% и индекс продавливания менее или равен 2,5 кПа*м </w:t>
      </w:r>
      <w:r>
        <w:rPr>
          <w:rFonts w:ascii="Times New Roman"/>
          <w:b w:val="false"/>
          <w:i w:val="false"/>
          <w:color w:val="000000"/>
          <w:vertAlign w:val="superscript"/>
        </w:rPr>
        <w:t xml:space="preserve">2 </w:t>
      </w:r>
      <w:r>
        <w:rPr>
          <w:rFonts w:ascii="Times New Roman"/>
          <w:b w:val="false"/>
          <w:i w:val="false"/>
          <w:color w:val="000000"/>
          <w:sz w:val="28"/>
        </w:rPr>
        <w:t xml:space="preserve">/г; или </w:t>
      </w:r>
      <w:r>
        <w:br/>
      </w:r>
      <w:r>
        <w:rPr>
          <w:rFonts w:ascii="Times New Roman"/>
          <w:b w:val="false"/>
          <w:i w:val="false"/>
          <w:color w:val="000000"/>
          <w:sz w:val="28"/>
        </w:rPr>
        <w:t xml:space="preserve">
      (д) зольность 3% или менее, белизна 60 % или более и индекс продавливания менее или равен 2,5 кПа*м </w:t>
      </w:r>
      <w:r>
        <w:rPr>
          <w:rFonts w:ascii="Times New Roman"/>
          <w:b w:val="false"/>
          <w:i w:val="false"/>
          <w:color w:val="000000"/>
          <w:vertAlign w:val="superscript"/>
        </w:rPr>
        <w:t xml:space="preserve">2 </w:t>
      </w:r>
      <w:r>
        <w:rPr>
          <w:rFonts w:ascii="Times New Roman"/>
          <w:b w:val="false"/>
          <w:i w:val="false"/>
          <w:color w:val="000000"/>
          <w:sz w:val="28"/>
        </w:rPr>
        <w:t xml:space="preserve">/г. </w:t>
      </w:r>
      <w:r>
        <w:br/>
      </w:r>
      <w:r>
        <w:rPr>
          <w:rFonts w:ascii="Times New Roman"/>
          <w:b w:val="false"/>
          <w:i w:val="false"/>
          <w:color w:val="000000"/>
          <w:sz w:val="28"/>
        </w:rPr>
        <w:t xml:space="preserve">
      Для бумаги или картона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(а) окрашенные в массе; или </w:t>
      </w:r>
      <w:r>
        <w:br/>
      </w:r>
      <w:r>
        <w:rPr>
          <w:rFonts w:ascii="Times New Roman"/>
          <w:b w:val="false"/>
          <w:i w:val="false"/>
          <w:color w:val="000000"/>
          <w:sz w:val="28"/>
        </w:rPr>
        <w:t xml:space="preserve">
      (б) белизна 60% или более, и </w:t>
      </w:r>
      <w:r>
        <w:br/>
      </w:r>
      <w:r>
        <w:rPr>
          <w:rFonts w:ascii="Times New Roman"/>
          <w:b w:val="false"/>
          <w:i w:val="false"/>
          <w:color w:val="000000"/>
          <w:sz w:val="28"/>
        </w:rPr>
        <w:t xml:space="preserve">
      1. толщина 225 мкм (микрон) или менее, или </w:t>
      </w:r>
      <w:r>
        <w:br/>
      </w:r>
      <w:r>
        <w:rPr>
          <w:rFonts w:ascii="Times New Roman"/>
          <w:b w:val="false"/>
          <w:i w:val="false"/>
          <w:color w:val="000000"/>
          <w:sz w:val="28"/>
        </w:rPr>
        <w:t xml:space="preserve">
      2. толщина более 225 мкм (микрон), но не более 508 мкм (микрон) и зольность более 3%; или </w:t>
      </w:r>
      <w:r>
        <w:br/>
      </w:r>
      <w:r>
        <w:rPr>
          <w:rFonts w:ascii="Times New Roman"/>
          <w:b w:val="false"/>
          <w:i w:val="false"/>
          <w:color w:val="000000"/>
          <w:sz w:val="28"/>
        </w:rPr>
        <w:t xml:space="preserve">
      (в) белизна менее 60%, толщина 254 мкм (микрон) или менее и зольность более 8%. </w:t>
      </w:r>
      <w:r>
        <w:br/>
      </w:r>
      <w:r>
        <w:rPr>
          <w:rFonts w:ascii="Times New Roman"/>
          <w:b w:val="false"/>
          <w:i w:val="false"/>
          <w:color w:val="000000"/>
          <w:sz w:val="28"/>
        </w:rPr>
        <w:t xml:space="preserve">
      В товарную позицию 48.02, однако, не включаются фильтровальные бумага или картон (включая бумагу для пакетиков для заваривания чая) или бумага-основа или картон-основа для кровельного картона. </w:t>
      </w:r>
      <w:r>
        <w:br/>
      </w:r>
      <w:r>
        <w:rPr>
          <w:rFonts w:ascii="Times New Roman"/>
          <w:b w:val="false"/>
          <w:i w:val="false"/>
          <w:color w:val="000000"/>
          <w:sz w:val="28"/>
        </w:rPr>
        <w:t xml:space="preserve">
      6.- В данной группе термин "крафт-бумага и крафт-картон" означает бумагу и картон с содержанием от общей массы волокна не менее 80% волокон, полученных химическим сульфатным или натронным способом. </w:t>
      </w:r>
      <w:r>
        <w:br/>
      </w:r>
      <w:r>
        <w:rPr>
          <w:rFonts w:ascii="Times New Roman"/>
          <w:b w:val="false"/>
          <w:i w:val="false"/>
          <w:color w:val="000000"/>
          <w:sz w:val="28"/>
        </w:rPr>
        <w:t xml:space="preserve">
      7.- За исключением особо оговоренных в товарных позициях случаев, бумага, картон, целлюлозная вата и полотно из целлюлозных волокон, которые могут включаться в две или более товарные позиции с 48.01 по 48.11, включаются в товарную позицию, последнюю в порядке возрастания кодов среди названных товарных позиций. </w:t>
      </w:r>
      <w:r>
        <w:br/>
      </w:r>
      <w:r>
        <w:rPr>
          <w:rFonts w:ascii="Times New Roman"/>
          <w:b w:val="false"/>
          <w:i w:val="false"/>
          <w:color w:val="000000"/>
          <w:sz w:val="28"/>
        </w:rPr>
        <w:t xml:space="preserve">
      8.- В товарные позиции 48.01 и 48.03-48.09 включаются только бумага, картон, целлюлозная вата и полотно из целлюлозных волокон: </w:t>
      </w:r>
      <w:r>
        <w:br/>
      </w:r>
      <w:r>
        <w:rPr>
          <w:rFonts w:ascii="Times New Roman"/>
          <w:b w:val="false"/>
          <w:i w:val="false"/>
          <w:color w:val="000000"/>
          <w:sz w:val="28"/>
        </w:rPr>
        <w:t xml:space="preserve">
      (а) в полосах или лентах, или рулонах шириной более 36 см; или </w:t>
      </w:r>
      <w:r>
        <w:br/>
      </w:r>
      <w:r>
        <w:rPr>
          <w:rFonts w:ascii="Times New Roman"/>
          <w:b w:val="false"/>
          <w:i w:val="false"/>
          <w:color w:val="000000"/>
          <w:sz w:val="28"/>
        </w:rPr>
        <w:t xml:space="preserve">
      (б) в прямоугольных (включая квадратные) листах, у которых одна сторона более 36 см, а другая - более 15 см в развернутом виде. </w:t>
      </w:r>
      <w:r>
        <w:br/>
      </w:r>
      <w:r>
        <w:rPr>
          <w:rFonts w:ascii="Times New Roman"/>
          <w:b w:val="false"/>
          <w:i w:val="false"/>
          <w:color w:val="000000"/>
          <w:sz w:val="28"/>
        </w:rPr>
        <w:t xml:space="preserve">
      9.- В товарной позиции 48.14 термин "обои и аналогичные настенные покрытия" означает только: </w:t>
      </w:r>
      <w:r>
        <w:br/>
      </w:r>
      <w:r>
        <w:rPr>
          <w:rFonts w:ascii="Times New Roman"/>
          <w:b w:val="false"/>
          <w:i w:val="false"/>
          <w:color w:val="000000"/>
          <w:sz w:val="28"/>
        </w:rPr>
        <w:t xml:space="preserve">
      (а) бумагу в рулонах шириной не менее 45 см и не более 160 см, предназначенную для декорирования стен или потолков: </w:t>
      </w:r>
      <w:r>
        <w:br/>
      </w:r>
      <w:r>
        <w:rPr>
          <w:rFonts w:ascii="Times New Roman"/>
          <w:b w:val="false"/>
          <w:i w:val="false"/>
          <w:color w:val="000000"/>
          <w:sz w:val="28"/>
        </w:rPr>
        <w:t xml:space="preserve">
      (i) с зернистым тиснением, с рельефным рисунком, с окрашенной поверхностью, печатным рисунком или с поверхностью, декорированной иным способом (например, с текстильным ворсом), покрытую или не покрытую прозрачным защитным слоем пластмассы; </w:t>
      </w:r>
      <w:r>
        <w:br/>
      </w:r>
      <w:r>
        <w:rPr>
          <w:rFonts w:ascii="Times New Roman"/>
          <w:b w:val="false"/>
          <w:i w:val="false"/>
          <w:color w:val="000000"/>
          <w:sz w:val="28"/>
        </w:rPr>
        <w:t xml:space="preserve">
      (ii) с шероховатой поверхностью, образуемой присутствием частиц древесины, соломы и т.д.; </w:t>
      </w:r>
      <w:r>
        <w:br/>
      </w:r>
      <w:r>
        <w:rPr>
          <w:rFonts w:ascii="Times New Roman"/>
          <w:b w:val="false"/>
          <w:i w:val="false"/>
          <w:color w:val="000000"/>
          <w:sz w:val="28"/>
        </w:rPr>
        <w:t xml:space="preserve">
      (iii) с покрытием с лицевой стороны пластмассой, причем этот слой имеет зернистое тиснение, рельефный рисунок, окрашен, с печатным рисунком или декорирован иначе; или </w:t>
      </w:r>
      <w:r>
        <w:br/>
      </w:r>
      <w:r>
        <w:rPr>
          <w:rFonts w:ascii="Times New Roman"/>
          <w:b w:val="false"/>
          <w:i w:val="false"/>
          <w:color w:val="000000"/>
          <w:sz w:val="28"/>
        </w:rPr>
        <w:t xml:space="preserve">
      (iv) покрытую с лицевой стороны материалом для плетения, соединенным или не соединенным в параллельные пряди, или тканым или нетканым; </w:t>
      </w:r>
      <w:r>
        <w:br/>
      </w:r>
      <w:r>
        <w:rPr>
          <w:rFonts w:ascii="Times New Roman"/>
          <w:b w:val="false"/>
          <w:i w:val="false"/>
          <w:color w:val="000000"/>
          <w:sz w:val="28"/>
        </w:rPr>
        <w:t xml:space="preserve">
      (б) бордюры и фризы из бумаги, обработанные вышеуказанными способами, в рулонах или не в рулонах, пригодные для декорирования стен или потолков; </w:t>
      </w:r>
      <w:r>
        <w:br/>
      </w:r>
      <w:r>
        <w:rPr>
          <w:rFonts w:ascii="Times New Roman"/>
          <w:b w:val="false"/>
          <w:i w:val="false"/>
          <w:color w:val="000000"/>
          <w:sz w:val="28"/>
        </w:rPr>
        <w:t xml:space="preserve">
      (в) настенные покрытия из бумаги, изготовленные из нескольких панелей, в рулонах или листах, с печатными изображениями, образующими вместе пейзаж, картину или узор на стене. </w:t>
      </w:r>
      <w:r>
        <w:br/>
      </w:r>
      <w:r>
        <w:rPr>
          <w:rFonts w:ascii="Times New Roman"/>
          <w:b w:val="false"/>
          <w:i w:val="false"/>
          <w:color w:val="000000"/>
          <w:sz w:val="28"/>
        </w:rPr>
        <w:t xml:space="preserve">
      Изделия на основе из бумаги или картона, пригодные для использования в качестве как покрытий для пола, так и настенных покрытий, включаются в товарную позицию 48.15. </w:t>
      </w:r>
      <w:r>
        <w:br/>
      </w:r>
      <w:r>
        <w:rPr>
          <w:rFonts w:ascii="Times New Roman"/>
          <w:b w:val="false"/>
          <w:i w:val="false"/>
          <w:color w:val="000000"/>
          <w:sz w:val="28"/>
        </w:rPr>
        <w:t xml:space="preserve">
      10.- В товарную позицию 48.20 не включаются отдельные листы или карты, нарезанные по размеру, напечатанные или ненапечатанные, тисненые или нетисненые, перфорированные или неперфорированные. </w:t>
      </w:r>
      <w:r>
        <w:br/>
      </w:r>
      <w:r>
        <w:rPr>
          <w:rFonts w:ascii="Times New Roman"/>
          <w:b w:val="false"/>
          <w:i w:val="false"/>
          <w:color w:val="000000"/>
          <w:sz w:val="28"/>
        </w:rPr>
        <w:t xml:space="preserve">
      11.- В товарную позицию 48.23 включаются, </w:t>
      </w:r>
      <w:r>
        <w:rPr>
          <w:rFonts w:ascii="Times New Roman"/>
          <w:b w:val="false"/>
          <w:i/>
          <w:color w:val="000000"/>
          <w:sz w:val="28"/>
        </w:rPr>
        <w:t xml:space="preserve">inter alia </w:t>
      </w:r>
      <w:r>
        <w:rPr>
          <w:rFonts w:ascii="Times New Roman"/>
          <w:b w:val="false"/>
          <w:i w:val="false"/>
          <w:color w:val="000000"/>
          <w:sz w:val="28"/>
        </w:rPr>
        <w:t xml:space="preserve">, перфорированная бумага или картонные перфокарты для жаккардовых или аналогичных машин и бумажные кружева. </w:t>
      </w:r>
    </w:p>
    <w:bookmarkStart w:name="z315" w:id="31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3 </w:t>
      </w:r>
    </w:p>
    <w:bookmarkEnd w:id="313"/>
    <w:p>
      <w:pPr>
        <w:spacing w:after="0"/>
        <w:ind w:left="0"/>
        <w:jc w:val="both"/>
      </w:pPr>
      <w:r>
        <w:rPr>
          <w:rFonts w:ascii="Times New Roman"/>
          <w:b w:val="false"/>
          <w:i w:val="false"/>
          <w:color w:val="000000"/>
          <w:sz w:val="28"/>
        </w:rPr>
        <w:t xml:space="preserve">      12.- За исключением изделий, включаемых в товарную позицию 48.14 или 48.21, бумага, картон, целлюлозная вата и изделия из них с напечатанными узорами, рисунками или изображениями, которые соответствуют основному назначению изделий, включаются в группу 49. </w:t>
      </w:r>
    </w:p>
    <w:bookmarkStart w:name="z316" w:id="31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субпозициях 4804.11 и 4804.19 термин "крафт-лайнер" означает отделанные или лощенные машинным способом бумагу и картон, представленные в рулонах, с содержанием от общей массы волокна не менее 80% древесных волокон, полученных химическим сульфатным или натронным способом.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таких изделий превышает 115 г и минимальное сопротивление продавливанию по Мюллену соответствует значениям нижеследующей таблицы. При иных значениях массы 1 м </w:t>
      </w:r>
      <w:r>
        <w:rPr>
          <w:rFonts w:ascii="Times New Roman"/>
          <w:b w:val="false"/>
          <w:i w:val="false"/>
          <w:color w:val="000000"/>
          <w:vertAlign w:val="superscript"/>
        </w:rPr>
        <w:t xml:space="preserve">2 </w:t>
      </w:r>
      <w:r>
        <w:rPr>
          <w:rFonts w:ascii="Times New Roman"/>
          <w:b w:val="false"/>
          <w:i w:val="false"/>
          <w:color w:val="000000"/>
          <w:sz w:val="28"/>
        </w:rPr>
        <w:t xml:space="preserve">сопротивление продавливанию определяется путем линейной интерполяции или экстраполяции. </w:t>
      </w:r>
    </w:p>
    <w:bookmarkEnd w:id="314"/>
    <w:p>
      <w:pPr>
        <w:spacing w:after="0"/>
        <w:ind w:left="0"/>
        <w:jc w:val="both"/>
      </w:pPr>
      <w:r>
        <w:rPr>
          <w:rFonts w:ascii="Times New Roman"/>
          <w:b w:val="false"/>
          <w:i w:val="false"/>
          <w:color w:val="000000"/>
          <w:sz w:val="28"/>
        </w:rPr>
        <w:t xml:space="preserve">      Масса                    Минимальное сопротивление </w:t>
      </w:r>
      <w:r>
        <w:br/>
      </w:r>
      <w:r>
        <w:rPr>
          <w:rFonts w:ascii="Times New Roman"/>
          <w:b w:val="false"/>
          <w:i w:val="false"/>
          <w:color w:val="000000"/>
          <w:sz w:val="28"/>
        </w:rPr>
        <w:t>
</w:t>
      </w:r>
      <w:r>
        <w:rPr>
          <w:rFonts w:ascii="Times New Roman"/>
          <w:b w:val="false"/>
          <w:i w:val="false"/>
          <w:color w:val="000000"/>
          <w:sz w:val="28"/>
          <w:u w:val="single"/>
        </w:rPr>
        <w:t xml:space="preserve">      г/м </w:t>
      </w:r>
      <w:r>
        <w:rPr>
          <w:rFonts w:ascii="Times New Roman"/>
          <w:b w:val="false"/>
          <w:i w:val="false"/>
          <w:color w:val="000000"/>
          <w:vertAlign w:val="superscript"/>
        </w:rPr>
        <w:t xml:space="preserve">2 </w:t>
      </w:r>
      <w:r>
        <w:rPr>
          <w:rFonts w:ascii="Times New Roman"/>
          <w:b w:val="false"/>
          <w:i w:val="false"/>
          <w:color w:val="000000"/>
          <w:sz w:val="28"/>
          <w:u w:val="single"/>
        </w:rPr>
        <w:t xml:space="preserve">                   продавливанию по Мюллену, кПа </w:t>
      </w:r>
      <w:r>
        <w:br/>
      </w:r>
      <w:r>
        <w:rPr>
          <w:rFonts w:ascii="Times New Roman"/>
          <w:b w:val="false"/>
          <w:i w:val="false"/>
          <w:color w:val="000000"/>
          <w:sz w:val="28"/>
        </w:rPr>
        <w:t xml:space="preserve">
      115                                 393 </w:t>
      </w:r>
      <w:r>
        <w:br/>
      </w:r>
      <w:r>
        <w:rPr>
          <w:rFonts w:ascii="Times New Roman"/>
          <w:b w:val="false"/>
          <w:i w:val="false"/>
          <w:color w:val="000000"/>
          <w:sz w:val="28"/>
        </w:rPr>
        <w:t xml:space="preserve">
      125                                 417 </w:t>
      </w:r>
      <w:r>
        <w:br/>
      </w:r>
      <w:r>
        <w:rPr>
          <w:rFonts w:ascii="Times New Roman"/>
          <w:b w:val="false"/>
          <w:i w:val="false"/>
          <w:color w:val="000000"/>
          <w:sz w:val="28"/>
        </w:rPr>
        <w:t xml:space="preserve">
      200                                 637 </w:t>
      </w:r>
      <w:r>
        <w:br/>
      </w:r>
      <w:r>
        <w:rPr>
          <w:rFonts w:ascii="Times New Roman"/>
          <w:b w:val="false"/>
          <w:i w:val="false"/>
          <w:color w:val="000000"/>
          <w:sz w:val="28"/>
        </w:rPr>
        <w:t xml:space="preserve">
      300                                 824 </w:t>
      </w:r>
      <w:r>
        <w:br/>
      </w:r>
      <w:r>
        <w:rPr>
          <w:rFonts w:ascii="Times New Roman"/>
          <w:b w:val="false"/>
          <w:i w:val="false"/>
          <w:color w:val="000000"/>
          <w:sz w:val="28"/>
        </w:rPr>
        <w:t xml:space="preserve">
      400                                 961 </w:t>
      </w:r>
    </w:p>
    <w:p>
      <w:pPr>
        <w:spacing w:after="0"/>
        <w:ind w:left="0"/>
        <w:jc w:val="both"/>
      </w:pPr>
      <w:r>
        <w:rPr>
          <w:rFonts w:ascii="Times New Roman"/>
          <w:b w:val="false"/>
          <w:i w:val="false"/>
          <w:color w:val="000000"/>
          <w:sz w:val="28"/>
        </w:rPr>
        <w:t xml:space="preserve">      2.- В субпозициях 4804.21 и 4804.29 термин "крафт-бумага мешочная" означает бумагу машинной отделки, представленную в рулонах, с содержанием от общей массы волокна не менее 80% волокон, полученных химическим сульфатным или натронным способом,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этой бумаги составляет не менее 60 г и не более 115 г; эта бумага должна удовлетворять одному из нижеприведенных условий: </w:t>
      </w:r>
      <w:r>
        <w:br/>
      </w:r>
      <w:r>
        <w:rPr>
          <w:rFonts w:ascii="Times New Roman"/>
          <w:b w:val="false"/>
          <w:i w:val="false"/>
          <w:color w:val="000000"/>
          <w:sz w:val="28"/>
        </w:rPr>
        <w:t xml:space="preserve">
      (а) иметь индекс продавливания по Мюллену не менее 3,7 кПа*м </w:t>
      </w:r>
      <w:r>
        <w:rPr>
          <w:rFonts w:ascii="Times New Roman"/>
          <w:b w:val="false"/>
          <w:i w:val="false"/>
          <w:color w:val="000000"/>
          <w:vertAlign w:val="superscript"/>
        </w:rPr>
        <w:t xml:space="preserve">2 </w:t>
      </w:r>
      <w:r>
        <w:rPr>
          <w:rFonts w:ascii="Times New Roman"/>
          <w:b w:val="false"/>
          <w:i w:val="false"/>
          <w:color w:val="000000"/>
          <w:sz w:val="28"/>
        </w:rPr>
        <w:t xml:space="preserve">/г, коэффициент растяжения в поперечном направлении более 4,5%, в продольном направлении - более 2%; </w:t>
      </w:r>
      <w:r>
        <w:br/>
      </w:r>
      <w:r>
        <w:rPr>
          <w:rFonts w:ascii="Times New Roman"/>
          <w:b w:val="false"/>
          <w:i w:val="false"/>
          <w:color w:val="000000"/>
          <w:sz w:val="28"/>
        </w:rPr>
        <w:t xml:space="preserve">
      (б) иметь минимальное сопротивление раздиранию и прочность на разрыв, соответствующие величинам, указанным в нижеприведенной таблице, а при других значениях массы 1 м </w:t>
      </w:r>
      <w:r>
        <w:rPr>
          <w:rFonts w:ascii="Times New Roman"/>
          <w:b w:val="false"/>
          <w:i w:val="false"/>
          <w:color w:val="000000"/>
          <w:vertAlign w:val="superscript"/>
        </w:rPr>
        <w:t xml:space="preserve">2 </w:t>
      </w:r>
      <w:r>
        <w:rPr>
          <w:rFonts w:ascii="Times New Roman"/>
          <w:b w:val="false"/>
          <w:i w:val="false"/>
          <w:color w:val="000000"/>
          <w:sz w:val="28"/>
        </w:rPr>
        <w:t xml:space="preserve">они определяются методом линейной интерполяции: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Масса!   Минимальное сопротивление  !  Минимальная прочность на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rPr>
          <w:rFonts w:ascii="Times New Roman"/>
          <w:b w:val="false"/>
          <w:i w:val="false"/>
          <w:color w:val="000000"/>
          <w:sz w:val="28"/>
        </w:rPr>
        <w:t xml:space="preserve">!       раздиранию, мН         !        разрыв, кН/м </w:t>
      </w:r>
      <w:r>
        <w:br/>
      </w:r>
      <w:r>
        <w:rPr>
          <w:rFonts w:ascii="Times New Roman"/>
          <w:b w:val="false"/>
          <w:i w:val="false"/>
          <w:color w:val="000000"/>
          <w:sz w:val="28"/>
        </w:rPr>
        <w:t xml:space="preserve">
     !------------------------------------------------------------- </w:t>
      </w:r>
      <w:r>
        <w:br/>
      </w:r>
      <w:r>
        <w:rPr>
          <w:rFonts w:ascii="Times New Roman"/>
          <w:b w:val="false"/>
          <w:i w:val="false"/>
          <w:color w:val="000000"/>
          <w:sz w:val="28"/>
        </w:rPr>
        <w:t xml:space="preserve">
     ! В продольном ! В продольном  ! В поперечном  ! В продольном </w:t>
      </w:r>
      <w:r>
        <w:br/>
      </w:r>
      <w:r>
        <w:rPr>
          <w:rFonts w:ascii="Times New Roman"/>
          <w:b w:val="false"/>
          <w:i w:val="false"/>
          <w:color w:val="000000"/>
          <w:sz w:val="28"/>
        </w:rPr>
        <w:t xml:space="preserve">
     ! направлении  ! и поперечном  ! направлении   ! и поперечном </w:t>
      </w:r>
      <w:r>
        <w:br/>
      </w:r>
      <w:r>
        <w:rPr>
          <w:rFonts w:ascii="Times New Roman"/>
          <w:b w:val="false"/>
          <w:i w:val="false"/>
          <w:color w:val="000000"/>
          <w:sz w:val="28"/>
        </w:rPr>
        <w:t xml:space="preserve">
     !              ! направлении   !               ! направлении </w:t>
      </w:r>
      <w:r>
        <w:br/>
      </w:r>
      <w:r>
        <w:rPr>
          <w:rFonts w:ascii="Times New Roman"/>
          <w:b w:val="false"/>
          <w:i w:val="false"/>
          <w:color w:val="000000"/>
          <w:sz w:val="28"/>
        </w:rPr>
        <w:t xml:space="preserve">
------------------------------------------------------------------- </w:t>
      </w:r>
      <w:r>
        <w:br/>
      </w:r>
      <w:r>
        <w:rPr>
          <w:rFonts w:ascii="Times New Roman"/>
          <w:b w:val="false"/>
          <w:i w:val="false"/>
          <w:color w:val="000000"/>
          <w:sz w:val="28"/>
        </w:rPr>
        <w:t xml:space="preserve">
60        700           1,510             1,9             6 </w:t>
      </w:r>
      <w:r>
        <w:br/>
      </w:r>
      <w:r>
        <w:rPr>
          <w:rFonts w:ascii="Times New Roman"/>
          <w:b w:val="false"/>
          <w:i w:val="false"/>
          <w:color w:val="000000"/>
          <w:sz w:val="28"/>
        </w:rPr>
        <w:t xml:space="preserve">
70        830           1,790             2,3            7,2 </w:t>
      </w:r>
      <w:r>
        <w:br/>
      </w:r>
      <w:r>
        <w:rPr>
          <w:rFonts w:ascii="Times New Roman"/>
          <w:b w:val="false"/>
          <w:i w:val="false"/>
          <w:color w:val="000000"/>
          <w:sz w:val="28"/>
        </w:rPr>
        <w:t xml:space="preserve">
80        965           2,070             2,8            8,3 </w:t>
      </w:r>
      <w:r>
        <w:br/>
      </w:r>
      <w:r>
        <w:rPr>
          <w:rFonts w:ascii="Times New Roman"/>
          <w:b w:val="false"/>
          <w:i w:val="false"/>
          <w:color w:val="000000"/>
          <w:sz w:val="28"/>
        </w:rPr>
        <w:t xml:space="preserve">
100      1,230           2,635             3,7           10,6 </w:t>
      </w:r>
      <w:r>
        <w:br/>
      </w:r>
      <w:r>
        <w:rPr>
          <w:rFonts w:ascii="Times New Roman"/>
          <w:b w:val="false"/>
          <w:i w:val="false"/>
          <w:color w:val="000000"/>
          <w:sz w:val="28"/>
        </w:rPr>
        <w:t xml:space="preserve">
115      1,425           3,060             4,4           12,3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В субпозиции 4805.11 термин "бумага для гофрирования из полуцеллюлозы" означает бумагу в рулонах, в которой не менее 65% от общей массы волокна составляют небеленые волокна лиственной древесины, полученные полухимическим способом, сопротивление раздавливанию этой бумаги, измеренное по методу СМТ 30 (Corrugated Medium Test при 30-минутной выдержке), превышает 1,8 Н*м </w:t>
      </w:r>
      <w:r>
        <w:rPr>
          <w:rFonts w:ascii="Times New Roman"/>
          <w:b w:val="false"/>
          <w:i w:val="false"/>
          <w:color w:val="000000"/>
          <w:vertAlign w:val="superscript"/>
        </w:rPr>
        <w:t xml:space="preserve">2 </w:t>
      </w:r>
      <w:r>
        <w:rPr>
          <w:rFonts w:ascii="Times New Roman"/>
          <w:b w:val="false"/>
          <w:i w:val="false"/>
          <w:color w:val="000000"/>
          <w:sz w:val="28"/>
        </w:rPr>
        <w:t xml:space="preserve">/г при относительной влажности 50% и температуре 23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Start w:name="z317" w:id="31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48.01/02 </w:t>
      </w:r>
      <w:r>
        <w:rPr>
          <w:rFonts w:ascii="Times New Roman"/>
          <w:b w:val="false"/>
          <w:i w:val="false"/>
          <w:color w:val="000000"/>
          <w:vertAlign w:val="subscript"/>
        </w:rPr>
        <w:t xml:space="preserve">1 </w:t>
      </w:r>
    </w:p>
    <w:bookmarkEnd w:id="315"/>
    <w:p>
      <w:pPr>
        <w:spacing w:after="0"/>
        <w:ind w:left="0"/>
        <w:jc w:val="both"/>
      </w:pPr>
      <w:r>
        <w:rPr>
          <w:rFonts w:ascii="Times New Roman"/>
          <w:b w:val="false"/>
          <w:i w:val="false"/>
          <w:color w:val="000000"/>
          <w:sz w:val="28"/>
        </w:rPr>
        <w:t xml:space="preserve">        4.- В субпозицию 4805.12 включается бумага в рулонах, изготовленная главным образом из соломенной целлюлозы, полученной полухимическим способом,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130 г или более, сопротивление раздавливанию этой бумаги, измеренное по методу СМТ 30 (Corrugated Medium Test при 30-минутной выдержке), превышает 1,4 Н*м </w:t>
      </w:r>
      <w:r>
        <w:rPr>
          <w:rFonts w:ascii="Times New Roman"/>
          <w:b w:val="false"/>
          <w:i w:val="false"/>
          <w:color w:val="000000"/>
          <w:vertAlign w:val="superscript"/>
        </w:rPr>
        <w:t xml:space="preserve">2 </w:t>
      </w:r>
      <w:r>
        <w:rPr>
          <w:rFonts w:ascii="Times New Roman"/>
          <w:b w:val="false"/>
          <w:i w:val="false"/>
          <w:color w:val="000000"/>
          <w:sz w:val="28"/>
        </w:rPr>
        <w:t xml:space="preserve">/г при относительной влажности 50% и температуре 23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5.- Субпозиции 4805.24 и 4805.25 включают бумагу и картон, полученные полностью или преимущественно из массы, полученной из регенерируемых бумаги или картона (макулатуры и отходов). Тест-лайнер может также иметь поверхностный слой из окрашенной бумаги или бумаги, полученной из беленой или небеленой нерегенерированной массы. Такие изделия имеют индекс продавливания по Мюллену не менее 2 кПа*м </w:t>
      </w:r>
      <w:r>
        <w:rPr>
          <w:rFonts w:ascii="Times New Roman"/>
          <w:b w:val="false"/>
          <w:i w:val="false"/>
          <w:color w:val="000000"/>
          <w:vertAlign w:val="superscript"/>
        </w:rPr>
        <w:t xml:space="preserve">2 </w:t>
      </w:r>
      <w:r>
        <w:rPr>
          <w:rFonts w:ascii="Times New Roman"/>
          <w:b w:val="false"/>
          <w:i w:val="false"/>
          <w:color w:val="000000"/>
          <w:sz w:val="28"/>
        </w:rPr>
        <w:t xml:space="preserve">/г. </w:t>
      </w:r>
      <w:r>
        <w:br/>
      </w:r>
      <w:r>
        <w:rPr>
          <w:rFonts w:ascii="Times New Roman"/>
          <w:b w:val="false"/>
          <w:i w:val="false"/>
          <w:color w:val="000000"/>
          <w:sz w:val="28"/>
        </w:rPr>
        <w:t xml:space="preserve">
      6.- В субпозиции 4805.30 термин "бумага оберточная сульфитная" означает лощенную машинным способом бумагу, с содержанием от общей массы волокна более 40% древесных волокон, полученных химическим сульфитным способом, с содержанием золы не более 8% и индексом продавливания по Мюллену не менее 1,47 кПа*м </w:t>
      </w:r>
      <w:r>
        <w:rPr>
          <w:rFonts w:ascii="Times New Roman"/>
          <w:b w:val="false"/>
          <w:i w:val="false"/>
          <w:color w:val="000000"/>
          <w:vertAlign w:val="superscript"/>
        </w:rPr>
        <w:t xml:space="preserve">2 </w:t>
      </w:r>
      <w:r>
        <w:rPr>
          <w:rFonts w:ascii="Times New Roman"/>
          <w:b w:val="false"/>
          <w:i w:val="false"/>
          <w:color w:val="000000"/>
          <w:sz w:val="28"/>
        </w:rPr>
        <w:t xml:space="preserve">/г. </w:t>
      </w:r>
      <w:r>
        <w:br/>
      </w:r>
      <w:r>
        <w:rPr>
          <w:rFonts w:ascii="Times New Roman"/>
          <w:b w:val="false"/>
          <w:i w:val="false"/>
          <w:color w:val="000000"/>
          <w:sz w:val="28"/>
        </w:rPr>
        <w:t xml:space="preserve">
      7.- В субпозиции 4810.22 термин "бумага мелованная легковесная" означает бумагу, мелованную с двух сторон, общая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которой не превышает 72 г, причем масса 1 м </w:t>
      </w:r>
      <w:r>
        <w:rPr>
          <w:rFonts w:ascii="Times New Roman"/>
          <w:b w:val="false"/>
          <w:i w:val="false"/>
          <w:color w:val="000000"/>
          <w:vertAlign w:val="superscript"/>
        </w:rPr>
        <w:t xml:space="preserve">2 </w:t>
      </w:r>
      <w:r>
        <w:rPr>
          <w:rFonts w:ascii="Times New Roman"/>
          <w:b w:val="false"/>
          <w:i w:val="false"/>
          <w:color w:val="000000"/>
          <w:sz w:val="28"/>
        </w:rPr>
        <w:t xml:space="preserve">покрывного слоя на каждой поверхности не должна превышать 15 г, и не менее 50% от общей массы волокна составляют древесные волокна, полученные механическим способом.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48.01 </w:t>
      </w:r>
      <w:r>
        <w:rPr>
          <w:rFonts w:ascii="Times New Roman"/>
          <w:b w:val="false"/>
          <w:i w:val="false"/>
          <w:color w:val="000000"/>
          <w:sz w:val="28"/>
        </w:rPr>
        <w:t xml:space="preserve">     4801.00  </w:t>
      </w:r>
      <w:r>
        <w:rPr>
          <w:rFonts w:ascii="Times New Roman"/>
          <w:b/>
          <w:i w:val="false"/>
          <w:color w:val="000000"/>
          <w:sz w:val="28"/>
        </w:rPr>
        <w:t xml:space="preserve">Бумага газетная в рулонах или листах. </w:t>
      </w:r>
      <w:r>
        <w:br/>
      </w:r>
      <w:r>
        <w:rPr>
          <w:rFonts w:ascii="Times New Roman"/>
          <w:b w:val="false"/>
          <w:i w:val="false"/>
          <w:color w:val="000000"/>
          <w:sz w:val="28"/>
        </w:rPr>
        <w:t>
</w:t>
      </w:r>
      <w:r>
        <w:rPr>
          <w:rFonts w:ascii="Times New Roman"/>
          <w:b/>
          <w:i w:val="false"/>
          <w:color w:val="000000"/>
          <w:sz w:val="28"/>
        </w:rPr>
        <w:t xml:space="preserve">48.02             Бумага и картон немелованные, </w:t>
      </w:r>
      <w:r>
        <w:br/>
      </w:r>
      <w:r>
        <w:rPr>
          <w:rFonts w:ascii="Times New Roman"/>
          <w:b w:val="false"/>
          <w:i w:val="false"/>
          <w:color w:val="000000"/>
          <w:sz w:val="28"/>
        </w:rPr>
        <w:t>
</w:t>
      </w:r>
      <w:r>
        <w:rPr>
          <w:rFonts w:ascii="Times New Roman"/>
          <w:b/>
          <w:i w:val="false"/>
          <w:color w:val="000000"/>
          <w:sz w:val="28"/>
        </w:rPr>
        <w:t xml:space="preserve">                  используемые для письма, печати или </w:t>
      </w:r>
      <w:r>
        <w:br/>
      </w:r>
      <w:r>
        <w:rPr>
          <w:rFonts w:ascii="Times New Roman"/>
          <w:b w:val="false"/>
          <w:i w:val="false"/>
          <w:color w:val="000000"/>
          <w:sz w:val="28"/>
        </w:rPr>
        <w:t>
</w:t>
      </w:r>
      <w:r>
        <w:rPr>
          <w:rFonts w:ascii="Times New Roman"/>
          <w:b/>
          <w:i w:val="false"/>
          <w:color w:val="000000"/>
          <w:sz w:val="28"/>
        </w:rPr>
        <w:t xml:space="preserve">                  других графических целей, и </w:t>
      </w:r>
      <w:r>
        <w:br/>
      </w:r>
      <w:r>
        <w:rPr>
          <w:rFonts w:ascii="Times New Roman"/>
          <w:b w:val="false"/>
          <w:i w:val="false"/>
          <w:color w:val="000000"/>
          <w:sz w:val="28"/>
        </w:rPr>
        <w:t>
</w:t>
      </w:r>
      <w:r>
        <w:rPr>
          <w:rFonts w:ascii="Times New Roman"/>
          <w:b/>
          <w:i w:val="false"/>
          <w:color w:val="000000"/>
          <w:sz w:val="28"/>
        </w:rPr>
        <w:t xml:space="preserve">                  неперфорированные карты и </w:t>
      </w:r>
      <w:r>
        <w:br/>
      </w:r>
      <w:r>
        <w:rPr>
          <w:rFonts w:ascii="Times New Roman"/>
          <w:b w:val="false"/>
          <w:i w:val="false"/>
          <w:color w:val="000000"/>
          <w:sz w:val="28"/>
        </w:rPr>
        <w:t>
</w:t>
      </w:r>
      <w:r>
        <w:rPr>
          <w:rFonts w:ascii="Times New Roman"/>
          <w:b/>
          <w:i w:val="false"/>
          <w:color w:val="000000"/>
          <w:sz w:val="28"/>
        </w:rPr>
        <w:t xml:space="preserve">                  неперфорированные бумажные ленты, в </w:t>
      </w:r>
      <w:r>
        <w:br/>
      </w:r>
      <w:r>
        <w:rPr>
          <w:rFonts w:ascii="Times New Roman"/>
          <w:b w:val="false"/>
          <w:i w:val="false"/>
          <w:color w:val="000000"/>
          <w:sz w:val="28"/>
        </w:rPr>
        <w:t>
</w:t>
      </w:r>
      <w:r>
        <w:rPr>
          <w:rFonts w:ascii="Times New Roman"/>
          <w:b/>
          <w:i w:val="false"/>
          <w:color w:val="000000"/>
          <w:sz w:val="28"/>
        </w:rPr>
        <w:t xml:space="preserve">                  рулонах или прямоугольных (включая </w:t>
      </w:r>
      <w:r>
        <w:br/>
      </w:r>
      <w:r>
        <w:rPr>
          <w:rFonts w:ascii="Times New Roman"/>
          <w:b w:val="false"/>
          <w:i w:val="false"/>
          <w:color w:val="000000"/>
          <w:sz w:val="28"/>
        </w:rPr>
        <w:t>
</w:t>
      </w:r>
      <w:r>
        <w:rPr>
          <w:rFonts w:ascii="Times New Roman"/>
          <w:b/>
          <w:i w:val="false"/>
          <w:color w:val="000000"/>
          <w:sz w:val="28"/>
        </w:rPr>
        <w:t xml:space="preserve">                  квадратные) листах любого размера, кроме </w:t>
      </w:r>
      <w:r>
        <w:br/>
      </w:r>
      <w:r>
        <w:rPr>
          <w:rFonts w:ascii="Times New Roman"/>
          <w:b w:val="false"/>
          <w:i w:val="false"/>
          <w:color w:val="000000"/>
          <w:sz w:val="28"/>
        </w:rPr>
        <w:t>
</w:t>
      </w:r>
      <w:r>
        <w:rPr>
          <w:rFonts w:ascii="Times New Roman"/>
          <w:b/>
          <w:i w:val="false"/>
          <w:color w:val="000000"/>
          <w:sz w:val="28"/>
        </w:rPr>
        <w:t xml:space="preserve">                  бумаги товарной позиции 48.01 или 48.03; </w:t>
      </w:r>
      <w:r>
        <w:br/>
      </w:r>
      <w:r>
        <w:rPr>
          <w:rFonts w:ascii="Times New Roman"/>
          <w:b w:val="false"/>
          <w:i w:val="false"/>
          <w:color w:val="000000"/>
          <w:sz w:val="28"/>
        </w:rPr>
        <w:t>
</w:t>
      </w:r>
      <w:r>
        <w:rPr>
          <w:rFonts w:ascii="Times New Roman"/>
          <w:b/>
          <w:i w:val="false"/>
          <w:color w:val="000000"/>
          <w:sz w:val="28"/>
        </w:rPr>
        <w:t xml:space="preserve">                    бумага и картон ручного отлива: </w:t>
      </w:r>
      <w:r>
        <w:br/>
      </w:r>
      <w:r>
        <w:rPr>
          <w:rFonts w:ascii="Times New Roman"/>
          <w:b w:val="false"/>
          <w:i w:val="false"/>
          <w:color w:val="000000"/>
          <w:sz w:val="28"/>
        </w:rPr>
        <w:t xml:space="preserve">
           4802.10  - бумага и картон ручного отлива </w:t>
      </w:r>
      <w:r>
        <w:br/>
      </w:r>
      <w:r>
        <w:rPr>
          <w:rFonts w:ascii="Times New Roman"/>
          <w:b w:val="false"/>
          <w:i w:val="false"/>
          <w:color w:val="000000"/>
          <w:sz w:val="28"/>
        </w:rPr>
        <w:t xml:space="preserve">
           4802.20  - бумага и картон, используемые как </w:t>
      </w:r>
      <w:r>
        <w:br/>
      </w:r>
      <w:r>
        <w:rPr>
          <w:rFonts w:ascii="Times New Roman"/>
          <w:b w:val="false"/>
          <w:i w:val="false"/>
          <w:color w:val="000000"/>
          <w:sz w:val="28"/>
        </w:rPr>
        <w:t xml:space="preserve">
                      основа для фото-, тепло- или </w:t>
      </w:r>
      <w:r>
        <w:br/>
      </w:r>
      <w:r>
        <w:rPr>
          <w:rFonts w:ascii="Times New Roman"/>
          <w:b w:val="false"/>
          <w:i w:val="false"/>
          <w:color w:val="000000"/>
          <w:sz w:val="28"/>
        </w:rPr>
        <w:t xml:space="preserve">
                      электрочувствительных бумаги или картона </w:t>
      </w:r>
      <w:r>
        <w:br/>
      </w:r>
      <w:r>
        <w:rPr>
          <w:rFonts w:ascii="Times New Roman"/>
          <w:b w:val="false"/>
          <w:i w:val="false"/>
          <w:color w:val="000000"/>
          <w:sz w:val="28"/>
        </w:rPr>
        <w:t xml:space="preserve">
           4802.30  - бумага - основа для копировальной бумаги </w:t>
      </w:r>
      <w:r>
        <w:br/>
      </w:r>
      <w:r>
        <w:rPr>
          <w:rFonts w:ascii="Times New Roman"/>
          <w:b w:val="false"/>
          <w:i w:val="false"/>
          <w:color w:val="000000"/>
          <w:sz w:val="28"/>
        </w:rPr>
        <w:t xml:space="preserve">
           4802.40  - бумага - основа для обоев </w:t>
      </w:r>
      <w:r>
        <w:br/>
      </w:r>
      <w:r>
        <w:rPr>
          <w:rFonts w:ascii="Times New Roman"/>
          <w:b w:val="false"/>
          <w:i w:val="false"/>
          <w:color w:val="000000"/>
          <w:sz w:val="28"/>
        </w:rPr>
        <w:t xml:space="preserve">
                    - бумага и картон прочие, не содержащие </w:t>
      </w:r>
      <w:r>
        <w:br/>
      </w:r>
      <w:r>
        <w:rPr>
          <w:rFonts w:ascii="Times New Roman"/>
          <w:b w:val="false"/>
          <w:i w:val="false"/>
          <w:color w:val="000000"/>
          <w:sz w:val="28"/>
        </w:rPr>
        <w:t xml:space="preserve">
                      волокон, полученных механическим </w:t>
      </w:r>
      <w:r>
        <w:br/>
      </w:r>
      <w:r>
        <w:rPr>
          <w:rFonts w:ascii="Times New Roman"/>
          <w:b w:val="false"/>
          <w:i w:val="false"/>
          <w:color w:val="000000"/>
          <w:sz w:val="28"/>
        </w:rPr>
        <w:t xml:space="preserve">
                      или химико-механическим способом, или </w:t>
      </w:r>
      <w:r>
        <w:br/>
      </w:r>
      <w:r>
        <w:rPr>
          <w:rFonts w:ascii="Times New Roman"/>
          <w:b w:val="false"/>
          <w:i w:val="false"/>
          <w:color w:val="000000"/>
          <w:sz w:val="28"/>
        </w:rPr>
        <w:t xml:space="preserve">
                      с содержанием таких волокон не более </w:t>
      </w:r>
      <w:r>
        <w:br/>
      </w:r>
      <w:r>
        <w:rPr>
          <w:rFonts w:ascii="Times New Roman"/>
          <w:b w:val="false"/>
          <w:i w:val="false"/>
          <w:color w:val="000000"/>
          <w:sz w:val="28"/>
        </w:rPr>
        <w:t xml:space="preserve">
                      10% от общей массы волокна: </w:t>
      </w:r>
      <w:r>
        <w:br/>
      </w:r>
      <w:r>
        <w:rPr>
          <w:rFonts w:ascii="Times New Roman"/>
          <w:b w:val="false"/>
          <w:i w:val="false"/>
          <w:color w:val="000000"/>
          <w:sz w:val="28"/>
        </w:rPr>
        <w:t xml:space="preserve">
           4802.54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менее 40 г </w:t>
      </w:r>
      <w:r>
        <w:br/>
      </w:r>
      <w:r>
        <w:rPr>
          <w:rFonts w:ascii="Times New Roman"/>
          <w:b w:val="false"/>
          <w:i w:val="false"/>
          <w:color w:val="000000"/>
          <w:sz w:val="28"/>
        </w:rPr>
        <w:t xml:space="preserve">
           4802.55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от 40 до 150 г в рулонах </w:t>
      </w:r>
      <w:r>
        <w:br/>
      </w:r>
      <w:r>
        <w:rPr>
          <w:rFonts w:ascii="Times New Roman"/>
          <w:b w:val="false"/>
          <w:i w:val="false"/>
          <w:color w:val="000000"/>
          <w:sz w:val="28"/>
        </w:rPr>
        <w:t xml:space="preserve">
           4802.56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от 40 до 150 г в листах </w:t>
      </w:r>
      <w:r>
        <w:br/>
      </w:r>
      <w:r>
        <w:rPr>
          <w:rFonts w:ascii="Times New Roman"/>
          <w:b w:val="false"/>
          <w:i w:val="false"/>
          <w:color w:val="000000"/>
          <w:sz w:val="28"/>
        </w:rPr>
        <w:t xml:space="preserve">
                       с размером одной стороны не более </w:t>
      </w:r>
      <w:r>
        <w:br/>
      </w:r>
      <w:r>
        <w:rPr>
          <w:rFonts w:ascii="Times New Roman"/>
          <w:b w:val="false"/>
          <w:i w:val="false"/>
          <w:color w:val="000000"/>
          <w:sz w:val="28"/>
        </w:rPr>
        <w:t xml:space="preserve">
                       435 мм, а другой - не более 297 мм </w:t>
      </w:r>
      <w:r>
        <w:br/>
      </w:r>
      <w:r>
        <w:rPr>
          <w:rFonts w:ascii="Times New Roman"/>
          <w:b w:val="false"/>
          <w:i w:val="false"/>
          <w:color w:val="000000"/>
          <w:sz w:val="28"/>
        </w:rPr>
        <w:t xml:space="preserve">
                       в развернутом виде </w:t>
      </w:r>
      <w:r>
        <w:br/>
      </w:r>
      <w:r>
        <w:rPr>
          <w:rFonts w:ascii="Times New Roman"/>
          <w:b w:val="false"/>
          <w:i w:val="false"/>
          <w:color w:val="000000"/>
          <w:sz w:val="28"/>
        </w:rPr>
        <w:t xml:space="preserve">
           4802.57  -- прочие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от 40 до 150 г </w:t>
      </w:r>
      <w:r>
        <w:br/>
      </w:r>
      <w:r>
        <w:rPr>
          <w:rFonts w:ascii="Times New Roman"/>
          <w:b w:val="false"/>
          <w:i w:val="false"/>
          <w:color w:val="000000"/>
          <w:sz w:val="28"/>
        </w:rPr>
        <w:t xml:space="preserve">
           4802.58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 бумага и картон прочие, с содержанием </w:t>
      </w:r>
      <w:r>
        <w:br/>
      </w:r>
      <w:r>
        <w:rPr>
          <w:rFonts w:ascii="Times New Roman"/>
          <w:b w:val="false"/>
          <w:i w:val="false"/>
          <w:color w:val="000000"/>
          <w:sz w:val="28"/>
        </w:rPr>
        <w:t xml:space="preserve">
                      волокон, полученных механическим или </w:t>
      </w:r>
      <w:r>
        <w:br/>
      </w:r>
      <w:r>
        <w:rPr>
          <w:rFonts w:ascii="Times New Roman"/>
          <w:b w:val="false"/>
          <w:i w:val="false"/>
          <w:color w:val="000000"/>
          <w:sz w:val="28"/>
        </w:rPr>
        <w:t xml:space="preserve">
                      химико-механическим способом, более 10% </w:t>
      </w:r>
      <w:r>
        <w:br/>
      </w:r>
      <w:r>
        <w:rPr>
          <w:rFonts w:ascii="Times New Roman"/>
          <w:b w:val="false"/>
          <w:i w:val="false"/>
          <w:color w:val="000000"/>
          <w:sz w:val="28"/>
        </w:rPr>
        <w:t xml:space="preserve">
                      от общей массы волокна: </w:t>
      </w:r>
      <w:r>
        <w:br/>
      </w:r>
      <w:r>
        <w:rPr>
          <w:rFonts w:ascii="Times New Roman"/>
          <w:b w:val="false"/>
          <w:i w:val="false"/>
          <w:color w:val="000000"/>
          <w:sz w:val="28"/>
        </w:rPr>
        <w:t xml:space="preserve">
           4802.61  -- в рулонах </w:t>
      </w:r>
      <w:r>
        <w:br/>
      </w:r>
      <w:r>
        <w:rPr>
          <w:rFonts w:ascii="Times New Roman"/>
          <w:b w:val="false"/>
          <w:i w:val="false"/>
          <w:color w:val="000000"/>
          <w:sz w:val="28"/>
        </w:rPr>
        <w:t xml:space="preserve">
           4802.62  -- в листах с размером одной стороны не </w:t>
      </w:r>
      <w:r>
        <w:br/>
      </w:r>
      <w:r>
        <w:rPr>
          <w:rFonts w:ascii="Times New Roman"/>
          <w:b w:val="false"/>
          <w:i w:val="false"/>
          <w:color w:val="000000"/>
          <w:sz w:val="28"/>
        </w:rPr>
        <w:t xml:space="preserve">
                       более 435 мм, а другой - не более </w:t>
      </w:r>
      <w:r>
        <w:br/>
      </w:r>
      <w:r>
        <w:rPr>
          <w:rFonts w:ascii="Times New Roman"/>
          <w:b w:val="false"/>
          <w:i w:val="false"/>
          <w:color w:val="000000"/>
          <w:sz w:val="28"/>
        </w:rPr>
        <w:t xml:space="preserve">
                       297 мм в развернутом виде </w:t>
      </w:r>
      <w:r>
        <w:br/>
      </w:r>
      <w:r>
        <w:rPr>
          <w:rFonts w:ascii="Times New Roman"/>
          <w:b w:val="false"/>
          <w:i w:val="false"/>
          <w:color w:val="000000"/>
          <w:sz w:val="28"/>
        </w:rPr>
        <w:t xml:space="preserve">
------------------------------------------------------------------- </w:t>
      </w:r>
    </w:p>
    <w:bookmarkStart w:name="z318" w:id="31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48.02 </w:t>
      </w:r>
      <w:r>
        <w:rPr>
          <w:rFonts w:ascii="Times New Roman"/>
          <w:b w:val="false"/>
          <w:i w:val="false"/>
          <w:color w:val="000000"/>
          <w:vertAlign w:val="subscript"/>
        </w:rPr>
        <w:t xml:space="preserve">2 </w:t>
      </w:r>
      <w:r>
        <w:rPr>
          <w:rFonts w:ascii="Times New Roman"/>
          <w:b/>
          <w:i w:val="false"/>
          <w:color w:val="000000"/>
          <w:sz w:val="28"/>
        </w:rPr>
        <w:t xml:space="preserve">/05 </w:t>
      </w:r>
      <w:r>
        <w:rPr>
          <w:rFonts w:ascii="Times New Roman"/>
          <w:b w:val="false"/>
          <w:i w:val="false"/>
          <w:color w:val="000000"/>
          <w:vertAlign w:val="subscript"/>
        </w:rPr>
        <w:t xml:space="preserve">1 </w:t>
      </w:r>
    </w:p>
    <w:bookmarkEnd w:id="31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4802.69  -- прочие </w:t>
      </w:r>
      <w:r>
        <w:br/>
      </w:r>
      <w:r>
        <w:rPr>
          <w:rFonts w:ascii="Times New Roman"/>
          <w:b w:val="false"/>
          <w:i w:val="false"/>
          <w:color w:val="000000"/>
          <w:sz w:val="28"/>
        </w:rPr>
        <w:t>
</w:t>
      </w:r>
      <w:r>
        <w:rPr>
          <w:rFonts w:ascii="Times New Roman"/>
          <w:b/>
          <w:i w:val="false"/>
          <w:color w:val="000000"/>
          <w:sz w:val="28"/>
        </w:rPr>
        <w:t xml:space="preserve">48.03 </w:t>
      </w:r>
      <w:r>
        <w:rPr>
          <w:rFonts w:ascii="Times New Roman"/>
          <w:b w:val="false"/>
          <w:i w:val="false"/>
          <w:color w:val="000000"/>
          <w:sz w:val="28"/>
        </w:rPr>
        <w:t xml:space="preserve">     4803.01  </w:t>
      </w:r>
      <w:r>
        <w:rPr>
          <w:rFonts w:ascii="Times New Roman"/>
          <w:b/>
          <w:i w:val="false"/>
          <w:color w:val="000000"/>
          <w:sz w:val="28"/>
        </w:rPr>
        <w:t xml:space="preserve">Бумажные туалетные салфетки или салфетки </w:t>
      </w:r>
      <w:r>
        <w:br/>
      </w:r>
      <w:r>
        <w:rPr>
          <w:rFonts w:ascii="Times New Roman"/>
          <w:b w:val="false"/>
          <w:i w:val="false"/>
          <w:color w:val="000000"/>
          <w:sz w:val="28"/>
        </w:rPr>
        <w:t>
</w:t>
      </w:r>
      <w:r>
        <w:rPr>
          <w:rFonts w:ascii="Times New Roman"/>
          <w:b/>
          <w:i w:val="false"/>
          <w:color w:val="000000"/>
          <w:sz w:val="28"/>
        </w:rPr>
        <w:t xml:space="preserve">                  для лица, полотенца или пеленки и другие </w:t>
      </w:r>
      <w:r>
        <w:br/>
      </w:r>
      <w:r>
        <w:rPr>
          <w:rFonts w:ascii="Times New Roman"/>
          <w:b w:val="false"/>
          <w:i w:val="false"/>
          <w:color w:val="000000"/>
          <w:sz w:val="28"/>
        </w:rPr>
        <w:t>
</w:t>
      </w:r>
      <w:r>
        <w:rPr>
          <w:rFonts w:ascii="Times New Roman"/>
          <w:b/>
          <w:i w:val="false"/>
          <w:color w:val="000000"/>
          <w:sz w:val="28"/>
        </w:rPr>
        <w:t xml:space="preserve">                  виды бумаги хозяйственно-бытового или </w:t>
      </w:r>
      <w:r>
        <w:br/>
      </w:r>
      <w:r>
        <w:rPr>
          <w:rFonts w:ascii="Times New Roman"/>
          <w:b w:val="false"/>
          <w:i w:val="false"/>
          <w:color w:val="000000"/>
          <w:sz w:val="28"/>
        </w:rPr>
        <w:t>
</w:t>
      </w:r>
      <w:r>
        <w:rPr>
          <w:rFonts w:ascii="Times New Roman"/>
          <w:b/>
          <w:i w:val="false"/>
          <w:color w:val="000000"/>
          <w:sz w:val="28"/>
        </w:rPr>
        <w:t xml:space="preserve">                  санитарно-гигиенического назначения, </w:t>
      </w:r>
      <w:r>
        <w:br/>
      </w:r>
      <w:r>
        <w:rPr>
          <w:rFonts w:ascii="Times New Roman"/>
          <w:b w:val="false"/>
          <w:i w:val="false"/>
          <w:color w:val="000000"/>
          <w:sz w:val="28"/>
        </w:rPr>
        <w:t>
</w:t>
      </w:r>
      <w:r>
        <w:rPr>
          <w:rFonts w:ascii="Times New Roman"/>
          <w:b/>
          <w:i w:val="false"/>
          <w:color w:val="000000"/>
          <w:sz w:val="28"/>
        </w:rPr>
        <w:t xml:space="preserve">                  целлюлозная вата и полотно из целлюлозных </w:t>
      </w:r>
      <w:r>
        <w:br/>
      </w:r>
      <w:r>
        <w:rPr>
          <w:rFonts w:ascii="Times New Roman"/>
          <w:b w:val="false"/>
          <w:i w:val="false"/>
          <w:color w:val="000000"/>
          <w:sz w:val="28"/>
        </w:rPr>
        <w:t>
</w:t>
      </w:r>
      <w:r>
        <w:rPr>
          <w:rFonts w:ascii="Times New Roman"/>
          <w:b/>
          <w:i w:val="false"/>
          <w:color w:val="000000"/>
          <w:sz w:val="28"/>
        </w:rPr>
        <w:t xml:space="preserve">                  волокон, крепированные или некрепированные, </w:t>
      </w:r>
      <w:r>
        <w:br/>
      </w:r>
      <w:r>
        <w:rPr>
          <w:rFonts w:ascii="Times New Roman"/>
          <w:b w:val="false"/>
          <w:i w:val="false"/>
          <w:color w:val="000000"/>
          <w:sz w:val="28"/>
        </w:rPr>
        <w:t>
</w:t>
      </w:r>
      <w:r>
        <w:rPr>
          <w:rFonts w:ascii="Times New Roman"/>
          <w:b/>
          <w:i w:val="false"/>
          <w:color w:val="000000"/>
          <w:sz w:val="28"/>
        </w:rPr>
        <w:t xml:space="preserve">                  гофрированные или негофрированные, </w:t>
      </w:r>
      <w:r>
        <w:br/>
      </w:r>
      <w:r>
        <w:rPr>
          <w:rFonts w:ascii="Times New Roman"/>
          <w:b w:val="false"/>
          <w:i w:val="false"/>
          <w:color w:val="000000"/>
          <w:sz w:val="28"/>
        </w:rPr>
        <w:t>
</w:t>
      </w:r>
      <w:r>
        <w:rPr>
          <w:rFonts w:ascii="Times New Roman"/>
          <w:b/>
          <w:i w:val="false"/>
          <w:color w:val="000000"/>
          <w:sz w:val="28"/>
        </w:rPr>
        <w:t xml:space="preserve">                  тисненые или нетисненые, перфорированные </w:t>
      </w:r>
      <w:r>
        <w:br/>
      </w:r>
      <w:r>
        <w:rPr>
          <w:rFonts w:ascii="Times New Roman"/>
          <w:b w:val="false"/>
          <w:i w:val="false"/>
          <w:color w:val="000000"/>
          <w:sz w:val="28"/>
        </w:rPr>
        <w:t>
</w:t>
      </w:r>
      <w:r>
        <w:rPr>
          <w:rFonts w:ascii="Times New Roman"/>
          <w:b/>
          <w:i w:val="false"/>
          <w:color w:val="000000"/>
          <w:sz w:val="28"/>
        </w:rPr>
        <w:t xml:space="preserve">                  или неперфорированные, с окрашенной или </w:t>
      </w:r>
      <w:r>
        <w:br/>
      </w:r>
      <w:r>
        <w:rPr>
          <w:rFonts w:ascii="Times New Roman"/>
          <w:b w:val="false"/>
          <w:i w:val="false"/>
          <w:color w:val="000000"/>
          <w:sz w:val="28"/>
        </w:rPr>
        <w:t>
</w:t>
      </w:r>
      <w:r>
        <w:rPr>
          <w:rFonts w:ascii="Times New Roman"/>
          <w:b/>
          <w:i w:val="false"/>
          <w:color w:val="000000"/>
          <w:sz w:val="28"/>
        </w:rPr>
        <w:t xml:space="preserve">                  неокрашенной поверхностью, напечатанные </w:t>
      </w:r>
      <w:r>
        <w:br/>
      </w:r>
      <w:r>
        <w:rPr>
          <w:rFonts w:ascii="Times New Roman"/>
          <w:b w:val="false"/>
          <w:i w:val="false"/>
          <w:color w:val="000000"/>
          <w:sz w:val="28"/>
        </w:rPr>
        <w:t>
</w:t>
      </w:r>
      <w:r>
        <w:rPr>
          <w:rFonts w:ascii="Times New Roman"/>
          <w:b/>
          <w:i w:val="false"/>
          <w:color w:val="000000"/>
          <w:sz w:val="28"/>
        </w:rPr>
        <w:t xml:space="preserve">                  или ненапечатанные, в рулонах или </w:t>
      </w:r>
      <w:r>
        <w:br/>
      </w:r>
      <w:r>
        <w:rPr>
          <w:rFonts w:ascii="Times New Roman"/>
          <w:b w:val="false"/>
          <w:i w:val="false"/>
          <w:color w:val="000000"/>
          <w:sz w:val="28"/>
        </w:rPr>
        <w:t>
</w:t>
      </w:r>
      <w:r>
        <w:rPr>
          <w:rFonts w:ascii="Times New Roman"/>
          <w:b/>
          <w:i w:val="false"/>
          <w:color w:val="000000"/>
          <w:sz w:val="28"/>
        </w:rPr>
        <w:t xml:space="preserve">                  листах. </w:t>
      </w:r>
      <w:r>
        <w:br/>
      </w:r>
      <w:r>
        <w:rPr>
          <w:rFonts w:ascii="Times New Roman"/>
          <w:b w:val="false"/>
          <w:i w:val="false"/>
          <w:color w:val="000000"/>
          <w:sz w:val="28"/>
        </w:rPr>
        <w:t>
</w:t>
      </w:r>
      <w:r>
        <w:rPr>
          <w:rFonts w:ascii="Times New Roman"/>
          <w:b/>
          <w:i w:val="false"/>
          <w:color w:val="000000"/>
          <w:sz w:val="28"/>
        </w:rPr>
        <w:t xml:space="preserve">48.04             Крафт-бумага и крафт-картон немелованные, </w:t>
      </w:r>
      <w:r>
        <w:br/>
      </w:r>
      <w:r>
        <w:rPr>
          <w:rFonts w:ascii="Times New Roman"/>
          <w:b w:val="false"/>
          <w:i w:val="false"/>
          <w:color w:val="000000"/>
          <w:sz w:val="28"/>
        </w:rPr>
        <w:t>
</w:t>
      </w:r>
      <w:r>
        <w:rPr>
          <w:rFonts w:ascii="Times New Roman"/>
          <w:b/>
          <w:i w:val="false"/>
          <w:color w:val="000000"/>
          <w:sz w:val="28"/>
        </w:rPr>
        <w:t xml:space="preserve">                  в рулонах или листах, кроме указанных в </w:t>
      </w:r>
      <w:r>
        <w:br/>
      </w:r>
      <w:r>
        <w:rPr>
          <w:rFonts w:ascii="Times New Roman"/>
          <w:b w:val="false"/>
          <w:i w:val="false"/>
          <w:color w:val="000000"/>
          <w:sz w:val="28"/>
        </w:rPr>
        <w:t>
</w:t>
      </w:r>
      <w:r>
        <w:rPr>
          <w:rFonts w:ascii="Times New Roman"/>
          <w:b/>
          <w:i w:val="false"/>
          <w:color w:val="000000"/>
          <w:sz w:val="28"/>
        </w:rPr>
        <w:t xml:space="preserve">                  товарной позиции 48.02 или 48.03: </w:t>
      </w:r>
      <w:r>
        <w:br/>
      </w:r>
      <w:r>
        <w:rPr>
          <w:rFonts w:ascii="Times New Roman"/>
          <w:b w:val="false"/>
          <w:i w:val="false"/>
          <w:color w:val="000000"/>
          <w:sz w:val="28"/>
        </w:rPr>
        <w:t xml:space="preserve">
                    - крафт-лайнер: </w:t>
      </w:r>
      <w:r>
        <w:br/>
      </w:r>
      <w:r>
        <w:rPr>
          <w:rFonts w:ascii="Times New Roman"/>
          <w:b w:val="false"/>
          <w:i w:val="false"/>
          <w:color w:val="000000"/>
          <w:sz w:val="28"/>
        </w:rPr>
        <w:t xml:space="preserve">
           4804.11  -- небеленый </w:t>
      </w:r>
      <w:r>
        <w:br/>
      </w:r>
      <w:r>
        <w:rPr>
          <w:rFonts w:ascii="Times New Roman"/>
          <w:b w:val="false"/>
          <w:i w:val="false"/>
          <w:color w:val="000000"/>
          <w:sz w:val="28"/>
        </w:rPr>
        <w:t xml:space="preserve">
           4804.19  -- прочий </w:t>
      </w:r>
      <w:r>
        <w:br/>
      </w:r>
      <w:r>
        <w:rPr>
          <w:rFonts w:ascii="Times New Roman"/>
          <w:b w:val="false"/>
          <w:i w:val="false"/>
          <w:color w:val="000000"/>
          <w:sz w:val="28"/>
        </w:rPr>
        <w:t xml:space="preserve">
                    - крафт-бумага мешочная: </w:t>
      </w:r>
      <w:r>
        <w:br/>
      </w:r>
      <w:r>
        <w:rPr>
          <w:rFonts w:ascii="Times New Roman"/>
          <w:b w:val="false"/>
          <w:i w:val="false"/>
          <w:color w:val="000000"/>
          <w:sz w:val="28"/>
        </w:rPr>
        <w:t xml:space="preserve">
           4804.21  -- небеленая </w:t>
      </w:r>
      <w:r>
        <w:br/>
      </w:r>
      <w:r>
        <w:rPr>
          <w:rFonts w:ascii="Times New Roman"/>
          <w:b w:val="false"/>
          <w:i w:val="false"/>
          <w:color w:val="000000"/>
          <w:sz w:val="28"/>
        </w:rPr>
        <w:t xml:space="preserve">
           4804.29  -- прочая </w:t>
      </w:r>
      <w:r>
        <w:br/>
      </w:r>
      <w:r>
        <w:rPr>
          <w:rFonts w:ascii="Times New Roman"/>
          <w:b w:val="false"/>
          <w:i w:val="false"/>
          <w:color w:val="000000"/>
          <w:sz w:val="28"/>
        </w:rPr>
        <w:t xml:space="preserve">
                    - крафт-бумага и крафт-картон прочие, </w:t>
      </w:r>
      <w:r>
        <w:br/>
      </w:r>
      <w:r>
        <w:rPr>
          <w:rFonts w:ascii="Times New Roman"/>
          <w:b w:val="false"/>
          <w:i w:val="false"/>
          <w:color w:val="000000"/>
          <w:sz w:val="28"/>
        </w:rPr>
        <w:t xml:space="preserve">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150 г или менее: </w:t>
      </w:r>
      <w:r>
        <w:br/>
      </w:r>
      <w:r>
        <w:rPr>
          <w:rFonts w:ascii="Times New Roman"/>
          <w:b w:val="false"/>
          <w:i w:val="false"/>
          <w:color w:val="000000"/>
          <w:sz w:val="28"/>
        </w:rPr>
        <w:t xml:space="preserve">
           4804.31  -- небеленые </w:t>
      </w:r>
      <w:r>
        <w:br/>
      </w:r>
      <w:r>
        <w:rPr>
          <w:rFonts w:ascii="Times New Roman"/>
          <w:b w:val="false"/>
          <w:i w:val="false"/>
          <w:color w:val="000000"/>
          <w:sz w:val="28"/>
        </w:rPr>
        <w:t xml:space="preserve">
           4804.39  -- прочие </w:t>
      </w:r>
      <w:r>
        <w:br/>
      </w:r>
      <w:r>
        <w:rPr>
          <w:rFonts w:ascii="Times New Roman"/>
          <w:b w:val="false"/>
          <w:i w:val="false"/>
          <w:color w:val="000000"/>
          <w:sz w:val="28"/>
        </w:rPr>
        <w:t xml:space="preserve">
                    - крафт-бумага и крафт-картон прочие, </w:t>
      </w:r>
      <w:r>
        <w:br/>
      </w:r>
      <w:r>
        <w:rPr>
          <w:rFonts w:ascii="Times New Roman"/>
          <w:b w:val="false"/>
          <w:i w:val="false"/>
          <w:color w:val="000000"/>
          <w:sz w:val="28"/>
        </w:rPr>
        <w:t xml:space="preserve">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но менее </w:t>
      </w:r>
      <w:r>
        <w:br/>
      </w:r>
      <w:r>
        <w:rPr>
          <w:rFonts w:ascii="Times New Roman"/>
          <w:b w:val="false"/>
          <w:i w:val="false"/>
          <w:color w:val="000000"/>
          <w:sz w:val="28"/>
        </w:rPr>
        <w:t xml:space="preserve">
                      225 г: </w:t>
      </w:r>
      <w:r>
        <w:br/>
      </w:r>
      <w:r>
        <w:rPr>
          <w:rFonts w:ascii="Times New Roman"/>
          <w:b w:val="false"/>
          <w:i w:val="false"/>
          <w:color w:val="000000"/>
          <w:sz w:val="28"/>
        </w:rPr>
        <w:t xml:space="preserve">
           4804.41  -- небеленые </w:t>
      </w:r>
      <w:r>
        <w:br/>
      </w:r>
      <w:r>
        <w:rPr>
          <w:rFonts w:ascii="Times New Roman"/>
          <w:b w:val="false"/>
          <w:i w:val="false"/>
          <w:color w:val="000000"/>
          <w:sz w:val="28"/>
        </w:rPr>
        <w:t xml:space="preserve">
           4804.42  -- беленые равномерно по всей массе </w:t>
      </w:r>
      <w:r>
        <w:br/>
      </w:r>
      <w:r>
        <w:rPr>
          <w:rFonts w:ascii="Times New Roman"/>
          <w:b w:val="false"/>
          <w:i w:val="false"/>
          <w:color w:val="000000"/>
          <w:sz w:val="28"/>
        </w:rPr>
        <w:t xml:space="preserve">
                       и в которых более 95% от обшей </w:t>
      </w:r>
      <w:r>
        <w:br/>
      </w:r>
      <w:r>
        <w:rPr>
          <w:rFonts w:ascii="Times New Roman"/>
          <w:b w:val="false"/>
          <w:i w:val="false"/>
          <w:color w:val="000000"/>
          <w:sz w:val="28"/>
        </w:rPr>
        <w:t xml:space="preserve">
                       массы волокна составляют древесные </w:t>
      </w:r>
      <w:r>
        <w:br/>
      </w:r>
      <w:r>
        <w:rPr>
          <w:rFonts w:ascii="Times New Roman"/>
          <w:b w:val="false"/>
          <w:i w:val="false"/>
          <w:color w:val="000000"/>
          <w:sz w:val="28"/>
        </w:rPr>
        <w:t xml:space="preserve">
                       волокна, полученные химическим </w:t>
      </w:r>
      <w:r>
        <w:br/>
      </w:r>
      <w:r>
        <w:rPr>
          <w:rFonts w:ascii="Times New Roman"/>
          <w:b w:val="false"/>
          <w:i w:val="false"/>
          <w:color w:val="000000"/>
          <w:sz w:val="28"/>
        </w:rPr>
        <w:t xml:space="preserve">
                       способом </w:t>
      </w:r>
      <w:r>
        <w:br/>
      </w:r>
      <w:r>
        <w:rPr>
          <w:rFonts w:ascii="Times New Roman"/>
          <w:b w:val="false"/>
          <w:i w:val="false"/>
          <w:color w:val="000000"/>
          <w:sz w:val="28"/>
        </w:rPr>
        <w:t xml:space="preserve">
           4804.49  -- прочие </w:t>
      </w:r>
      <w:r>
        <w:br/>
      </w:r>
      <w:r>
        <w:rPr>
          <w:rFonts w:ascii="Times New Roman"/>
          <w:b w:val="false"/>
          <w:i w:val="false"/>
          <w:color w:val="000000"/>
          <w:sz w:val="28"/>
        </w:rPr>
        <w:t xml:space="preserve">
                    - крафт-бумага и крафт-картон прочие, </w:t>
      </w:r>
      <w:r>
        <w:br/>
      </w:r>
      <w:r>
        <w:rPr>
          <w:rFonts w:ascii="Times New Roman"/>
          <w:b w:val="false"/>
          <w:i w:val="false"/>
          <w:color w:val="000000"/>
          <w:sz w:val="28"/>
        </w:rPr>
        <w:t xml:space="preserve">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225 г или более: </w:t>
      </w:r>
      <w:r>
        <w:br/>
      </w:r>
      <w:r>
        <w:rPr>
          <w:rFonts w:ascii="Times New Roman"/>
          <w:b w:val="false"/>
          <w:i w:val="false"/>
          <w:color w:val="000000"/>
          <w:sz w:val="28"/>
        </w:rPr>
        <w:t xml:space="preserve">
           4804.51  -- небеленые </w:t>
      </w:r>
      <w:r>
        <w:br/>
      </w:r>
      <w:r>
        <w:rPr>
          <w:rFonts w:ascii="Times New Roman"/>
          <w:b w:val="false"/>
          <w:i w:val="false"/>
          <w:color w:val="000000"/>
          <w:sz w:val="28"/>
        </w:rPr>
        <w:t xml:space="preserve">
           4804.52  -- беленые равномерно по всей массе, </w:t>
      </w:r>
      <w:r>
        <w:br/>
      </w:r>
      <w:r>
        <w:rPr>
          <w:rFonts w:ascii="Times New Roman"/>
          <w:b w:val="false"/>
          <w:i w:val="false"/>
          <w:color w:val="000000"/>
          <w:sz w:val="28"/>
        </w:rPr>
        <w:t xml:space="preserve">
                       и в которых более 95% от общей </w:t>
      </w:r>
      <w:r>
        <w:br/>
      </w:r>
      <w:r>
        <w:rPr>
          <w:rFonts w:ascii="Times New Roman"/>
          <w:b w:val="false"/>
          <w:i w:val="false"/>
          <w:color w:val="000000"/>
          <w:sz w:val="28"/>
        </w:rPr>
        <w:t xml:space="preserve">
                       массы волокна составляют древесные </w:t>
      </w:r>
      <w:r>
        <w:br/>
      </w:r>
      <w:r>
        <w:rPr>
          <w:rFonts w:ascii="Times New Roman"/>
          <w:b w:val="false"/>
          <w:i w:val="false"/>
          <w:color w:val="000000"/>
          <w:sz w:val="28"/>
        </w:rPr>
        <w:t xml:space="preserve">
                       волокна, полученные химическим </w:t>
      </w:r>
      <w:r>
        <w:br/>
      </w:r>
      <w:r>
        <w:rPr>
          <w:rFonts w:ascii="Times New Roman"/>
          <w:b w:val="false"/>
          <w:i w:val="false"/>
          <w:color w:val="000000"/>
          <w:sz w:val="28"/>
        </w:rPr>
        <w:t xml:space="preserve">
                       способом </w:t>
      </w:r>
      <w:r>
        <w:br/>
      </w:r>
      <w:r>
        <w:rPr>
          <w:rFonts w:ascii="Times New Roman"/>
          <w:b w:val="false"/>
          <w:i w:val="false"/>
          <w:color w:val="000000"/>
          <w:sz w:val="28"/>
        </w:rPr>
        <w:t xml:space="preserve">
           4804.59  -- прочие </w:t>
      </w:r>
      <w:r>
        <w:br/>
      </w:r>
      <w:r>
        <w:rPr>
          <w:rFonts w:ascii="Times New Roman"/>
          <w:b w:val="false"/>
          <w:i w:val="false"/>
          <w:color w:val="000000"/>
          <w:sz w:val="28"/>
        </w:rPr>
        <w:t>
</w:t>
      </w:r>
      <w:r>
        <w:rPr>
          <w:rFonts w:ascii="Times New Roman"/>
          <w:b/>
          <w:i w:val="false"/>
          <w:color w:val="000000"/>
          <w:sz w:val="28"/>
        </w:rPr>
        <w:t xml:space="preserve">48.05             Бумага и картон немелованные прочие, </w:t>
      </w:r>
      <w:r>
        <w:br/>
      </w:r>
      <w:r>
        <w:rPr>
          <w:rFonts w:ascii="Times New Roman"/>
          <w:b w:val="false"/>
          <w:i w:val="false"/>
          <w:color w:val="000000"/>
          <w:sz w:val="28"/>
        </w:rPr>
        <w:t>
</w:t>
      </w:r>
      <w:r>
        <w:rPr>
          <w:rFonts w:ascii="Times New Roman"/>
          <w:b/>
          <w:i w:val="false"/>
          <w:color w:val="000000"/>
          <w:sz w:val="28"/>
        </w:rPr>
        <w:t xml:space="preserve">                  в рулонах или листах, без дальнейшей </w:t>
      </w:r>
      <w:r>
        <w:br/>
      </w:r>
      <w:r>
        <w:rPr>
          <w:rFonts w:ascii="Times New Roman"/>
          <w:b w:val="false"/>
          <w:i w:val="false"/>
          <w:color w:val="000000"/>
          <w:sz w:val="28"/>
        </w:rPr>
        <w:t>
</w:t>
      </w:r>
      <w:r>
        <w:rPr>
          <w:rFonts w:ascii="Times New Roman"/>
          <w:b/>
          <w:i w:val="false"/>
          <w:color w:val="000000"/>
          <w:sz w:val="28"/>
        </w:rPr>
        <w:t xml:space="preserve">                  обработки или обработанные как это </w:t>
      </w:r>
      <w:r>
        <w:br/>
      </w:r>
      <w:r>
        <w:rPr>
          <w:rFonts w:ascii="Times New Roman"/>
          <w:b w:val="false"/>
          <w:i w:val="false"/>
          <w:color w:val="000000"/>
          <w:sz w:val="28"/>
        </w:rPr>
        <w:t>
</w:t>
      </w:r>
      <w:r>
        <w:rPr>
          <w:rFonts w:ascii="Times New Roman"/>
          <w:b/>
          <w:i w:val="false"/>
          <w:color w:val="000000"/>
          <w:sz w:val="28"/>
        </w:rPr>
        <w:t xml:space="preserve">                  указано в примечании 3 к данной группе: </w:t>
      </w:r>
      <w:r>
        <w:br/>
      </w:r>
      <w:r>
        <w:rPr>
          <w:rFonts w:ascii="Times New Roman"/>
          <w:b w:val="false"/>
          <w:i w:val="false"/>
          <w:color w:val="000000"/>
          <w:sz w:val="28"/>
        </w:rPr>
        <w:t xml:space="preserve">
                  - бумага для гофрирования: </w:t>
      </w:r>
      <w:r>
        <w:br/>
      </w:r>
      <w:r>
        <w:rPr>
          <w:rFonts w:ascii="Times New Roman"/>
          <w:b w:val="false"/>
          <w:i w:val="false"/>
          <w:color w:val="000000"/>
          <w:sz w:val="28"/>
        </w:rPr>
        <w:t xml:space="preserve">
           4805.11  -- бумага для гофрирования из </w:t>
      </w:r>
      <w:r>
        <w:br/>
      </w:r>
      <w:r>
        <w:rPr>
          <w:rFonts w:ascii="Times New Roman"/>
          <w:b w:val="false"/>
          <w:i w:val="false"/>
          <w:color w:val="000000"/>
          <w:sz w:val="28"/>
        </w:rPr>
        <w:t xml:space="preserve">
                       полуцеллюлозы </w:t>
      </w:r>
      <w:r>
        <w:br/>
      </w:r>
      <w:r>
        <w:rPr>
          <w:rFonts w:ascii="Times New Roman"/>
          <w:b w:val="false"/>
          <w:i w:val="false"/>
          <w:color w:val="000000"/>
          <w:sz w:val="28"/>
        </w:rPr>
        <w:t xml:space="preserve">
           4805.12  -- бумага для гофрирования из соломенной </w:t>
      </w:r>
      <w:r>
        <w:br/>
      </w:r>
      <w:r>
        <w:rPr>
          <w:rFonts w:ascii="Times New Roman"/>
          <w:b w:val="false"/>
          <w:i w:val="false"/>
          <w:color w:val="000000"/>
          <w:sz w:val="28"/>
        </w:rPr>
        <w:t xml:space="preserve">
                       массы </w:t>
      </w:r>
      <w:r>
        <w:br/>
      </w:r>
      <w:r>
        <w:rPr>
          <w:rFonts w:ascii="Times New Roman"/>
          <w:b w:val="false"/>
          <w:i w:val="false"/>
          <w:color w:val="000000"/>
          <w:sz w:val="28"/>
        </w:rPr>
        <w:t xml:space="preserve">
           4805.19  -- прочая </w:t>
      </w:r>
      <w:r>
        <w:br/>
      </w:r>
      <w:r>
        <w:rPr>
          <w:rFonts w:ascii="Times New Roman"/>
          <w:b w:val="false"/>
          <w:i w:val="false"/>
          <w:color w:val="000000"/>
          <w:sz w:val="28"/>
        </w:rPr>
        <w:t xml:space="preserve">
                    - тест-лайнер (регенерированный картон </w:t>
      </w:r>
      <w:r>
        <w:br/>
      </w:r>
      <w:r>
        <w:rPr>
          <w:rFonts w:ascii="Times New Roman"/>
          <w:b w:val="false"/>
          <w:i w:val="false"/>
          <w:color w:val="000000"/>
          <w:sz w:val="28"/>
        </w:rPr>
        <w:t xml:space="preserve">
                      для плоских слоев гофрированного </w:t>
      </w:r>
      <w:r>
        <w:br/>
      </w:r>
      <w:r>
        <w:rPr>
          <w:rFonts w:ascii="Times New Roman"/>
          <w:b w:val="false"/>
          <w:i w:val="false"/>
          <w:color w:val="000000"/>
          <w:sz w:val="28"/>
        </w:rPr>
        <w:t xml:space="preserve">
                      картона): </w:t>
      </w:r>
      <w:r>
        <w:br/>
      </w:r>
      <w:r>
        <w:rPr>
          <w:rFonts w:ascii="Times New Roman"/>
          <w:b w:val="false"/>
          <w:i w:val="false"/>
          <w:color w:val="000000"/>
          <w:sz w:val="28"/>
        </w:rPr>
        <w:t xml:space="preserve">
           4805.24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150 г или менее </w:t>
      </w:r>
      <w:r>
        <w:br/>
      </w:r>
      <w:r>
        <w:rPr>
          <w:rFonts w:ascii="Times New Roman"/>
          <w:b w:val="false"/>
          <w:i w:val="false"/>
          <w:color w:val="000000"/>
          <w:sz w:val="28"/>
        </w:rPr>
        <w:t xml:space="preserve">
           4805.25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 </w:t>
      </w:r>
    </w:p>
    <w:bookmarkStart w:name="z319" w:id="31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48.05 </w:t>
      </w:r>
      <w:r>
        <w:rPr>
          <w:rFonts w:ascii="Times New Roman"/>
          <w:b w:val="false"/>
          <w:i w:val="false"/>
          <w:color w:val="000000"/>
          <w:vertAlign w:val="subscript"/>
        </w:rPr>
        <w:t xml:space="preserve">2 </w:t>
      </w:r>
      <w:r>
        <w:rPr>
          <w:rFonts w:ascii="Times New Roman"/>
          <w:b/>
          <w:i w:val="false"/>
          <w:color w:val="000000"/>
          <w:sz w:val="28"/>
        </w:rPr>
        <w:t xml:space="preserve">/10 </w:t>
      </w:r>
      <w:r>
        <w:rPr>
          <w:rFonts w:ascii="Times New Roman"/>
          <w:b w:val="false"/>
          <w:i w:val="false"/>
          <w:color w:val="000000"/>
          <w:vertAlign w:val="subscript"/>
        </w:rPr>
        <w:t xml:space="preserve">1 </w:t>
      </w:r>
    </w:p>
    <w:bookmarkEnd w:id="31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4805.30  - бумага оберточная сульфитная </w:t>
      </w:r>
      <w:r>
        <w:br/>
      </w:r>
      <w:r>
        <w:rPr>
          <w:rFonts w:ascii="Times New Roman"/>
          <w:b w:val="false"/>
          <w:i w:val="false"/>
          <w:color w:val="000000"/>
          <w:sz w:val="28"/>
        </w:rPr>
        <w:t xml:space="preserve">
           4805.40  - бумага и картон фильтровальные </w:t>
      </w:r>
      <w:r>
        <w:br/>
      </w:r>
      <w:r>
        <w:rPr>
          <w:rFonts w:ascii="Times New Roman"/>
          <w:b w:val="false"/>
          <w:i w:val="false"/>
          <w:color w:val="000000"/>
          <w:sz w:val="28"/>
        </w:rPr>
        <w:t xml:space="preserve">
           4805.50  - бумага-основа и картон-основа для </w:t>
      </w:r>
      <w:r>
        <w:br/>
      </w:r>
      <w:r>
        <w:rPr>
          <w:rFonts w:ascii="Times New Roman"/>
          <w:b w:val="false"/>
          <w:i w:val="false"/>
          <w:color w:val="000000"/>
          <w:sz w:val="28"/>
        </w:rPr>
        <w:t xml:space="preserve">
                      кровельного картона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4805.91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150 г или менее </w:t>
      </w:r>
      <w:r>
        <w:br/>
      </w:r>
      <w:r>
        <w:rPr>
          <w:rFonts w:ascii="Times New Roman"/>
          <w:b w:val="false"/>
          <w:i w:val="false"/>
          <w:color w:val="000000"/>
          <w:sz w:val="28"/>
        </w:rPr>
        <w:t xml:space="preserve">
           4805.92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но менее 225 г </w:t>
      </w:r>
      <w:r>
        <w:br/>
      </w:r>
      <w:r>
        <w:rPr>
          <w:rFonts w:ascii="Times New Roman"/>
          <w:b w:val="false"/>
          <w:i w:val="false"/>
          <w:color w:val="000000"/>
          <w:sz w:val="28"/>
        </w:rPr>
        <w:t xml:space="preserve">
           4805.93  --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225 г или более </w:t>
      </w:r>
      <w:r>
        <w:br/>
      </w:r>
      <w:r>
        <w:rPr>
          <w:rFonts w:ascii="Times New Roman"/>
          <w:b w:val="false"/>
          <w:i w:val="false"/>
          <w:color w:val="000000"/>
          <w:sz w:val="28"/>
        </w:rPr>
        <w:t>
</w:t>
      </w:r>
      <w:r>
        <w:rPr>
          <w:rFonts w:ascii="Times New Roman"/>
          <w:b/>
          <w:i w:val="false"/>
          <w:color w:val="000000"/>
          <w:sz w:val="28"/>
        </w:rPr>
        <w:t xml:space="preserve">48.06             Пергамент растительный, бумага </w:t>
      </w:r>
      <w:r>
        <w:br/>
      </w:r>
      <w:r>
        <w:rPr>
          <w:rFonts w:ascii="Times New Roman"/>
          <w:b w:val="false"/>
          <w:i w:val="false"/>
          <w:color w:val="000000"/>
          <w:sz w:val="28"/>
        </w:rPr>
        <w:t>
</w:t>
      </w:r>
      <w:r>
        <w:rPr>
          <w:rFonts w:ascii="Times New Roman"/>
          <w:b/>
          <w:i w:val="false"/>
          <w:color w:val="000000"/>
          <w:sz w:val="28"/>
        </w:rPr>
        <w:t xml:space="preserve">                  жиронепроницаемая, калька и пергамин </w:t>
      </w:r>
      <w:r>
        <w:br/>
      </w:r>
      <w:r>
        <w:rPr>
          <w:rFonts w:ascii="Times New Roman"/>
          <w:b w:val="false"/>
          <w:i w:val="false"/>
          <w:color w:val="000000"/>
          <w:sz w:val="28"/>
        </w:rPr>
        <w:t>
</w:t>
      </w:r>
      <w:r>
        <w:rPr>
          <w:rFonts w:ascii="Times New Roman"/>
          <w:b/>
          <w:i w:val="false"/>
          <w:color w:val="000000"/>
          <w:sz w:val="28"/>
        </w:rPr>
        <w:t xml:space="preserve">                  и прочая лощеная прозрачная или </w:t>
      </w:r>
      <w:r>
        <w:br/>
      </w:r>
      <w:r>
        <w:rPr>
          <w:rFonts w:ascii="Times New Roman"/>
          <w:b w:val="false"/>
          <w:i w:val="false"/>
          <w:color w:val="000000"/>
          <w:sz w:val="28"/>
        </w:rPr>
        <w:t>
</w:t>
      </w:r>
      <w:r>
        <w:rPr>
          <w:rFonts w:ascii="Times New Roman"/>
          <w:b/>
          <w:i w:val="false"/>
          <w:color w:val="000000"/>
          <w:sz w:val="28"/>
        </w:rPr>
        <w:t xml:space="preserve">                  полупрозрачная бумага, в рулонах или </w:t>
      </w:r>
      <w:r>
        <w:br/>
      </w:r>
      <w:r>
        <w:rPr>
          <w:rFonts w:ascii="Times New Roman"/>
          <w:b w:val="false"/>
          <w:i w:val="false"/>
          <w:color w:val="000000"/>
          <w:sz w:val="28"/>
        </w:rPr>
        <w:t>
</w:t>
      </w:r>
      <w:r>
        <w:rPr>
          <w:rFonts w:ascii="Times New Roman"/>
          <w:b/>
          <w:i w:val="false"/>
          <w:color w:val="000000"/>
          <w:sz w:val="28"/>
        </w:rPr>
        <w:t xml:space="preserve">                  листах: </w:t>
      </w:r>
      <w:r>
        <w:br/>
      </w:r>
      <w:r>
        <w:rPr>
          <w:rFonts w:ascii="Times New Roman"/>
          <w:b w:val="false"/>
          <w:i w:val="false"/>
          <w:color w:val="000000"/>
          <w:sz w:val="28"/>
        </w:rPr>
        <w:t xml:space="preserve">
           4806.10  - пергамент растительный </w:t>
      </w:r>
      <w:r>
        <w:br/>
      </w:r>
      <w:r>
        <w:rPr>
          <w:rFonts w:ascii="Times New Roman"/>
          <w:b w:val="false"/>
          <w:i w:val="false"/>
          <w:color w:val="000000"/>
          <w:sz w:val="28"/>
        </w:rPr>
        <w:t xml:space="preserve">
           4806.20  - бумага жиронепроницаемая </w:t>
      </w:r>
      <w:r>
        <w:br/>
      </w:r>
      <w:r>
        <w:rPr>
          <w:rFonts w:ascii="Times New Roman"/>
          <w:b w:val="false"/>
          <w:i w:val="false"/>
          <w:color w:val="000000"/>
          <w:sz w:val="28"/>
        </w:rPr>
        <w:t xml:space="preserve">
           4806.30  - калька </w:t>
      </w:r>
      <w:r>
        <w:br/>
      </w:r>
      <w:r>
        <w:rPr>
          <w:rFonts w:ascii="Times New Roman"/>
          <w:b w:val="false"/>
          <w:i w:val="false"/>
          <w:color w:val="000000"/>
          <w:sz w:val="28"/>
        </w:rPr>
        <w:t xml:space="preserve">
           4806.40  - пергамин и прочая лощеная прозрачная </w:t>
      </w:r>
      <w:r>
        <w:br/>
      </w:r>
      <w:r>
        <w:rPr>
          <w:rFonts w:ascii="Times New Roman"/>
          <w:b w:val="false"/>
          <w:i w:val="false"/>
          <w:color w:val="000000"/>
          <w:sz w:val="28"/>
        </w:rPr>
        <w:t xml:space="preserve">
                      или полупрозрачная бумага </w:t>
      </w:r>
      <w:r>
        <w:br/>
      </w:r>
      <w:r>
        <w:rPr>
          <w:rFonts w:ascii="Times New Roman"/>
          <w:b w:val="false"/>
          <w:i w:val="false"/>
          <w:color w:val="000000"/>
          <w:sz w:val="28"/>
        </w:rPr>
        <w:t>
</w:t>
      </w:r>
      <w:r>
        <w:rPr>
          <w:rFonts w:ascii="Times New Roman"/>
          <w:b/>
          <w:i w:val="false"/>
          <w:color w:val="000000"/>
          <w:sz w:val="28"/>
        </w:rPr>
        <w:t xml:space="preserve">48.07 </w:t>
      </w:r>
      <w:r>
        <w:rPr>
          <w:rFonts w:ascii="Times New Roman"/>
          <w:b w:val="false"/>
          <w:i w:val="false"/>
          <w:color w:val="000000"/>
          <w:sz w:val="28"/>
        </w:rPr>
        <w:t xml:space="preserve">     4807.00  </w:t>
      </w:r>
      <w:r>
        <w:rPr>
          <w:rFonts w:ascii="Times New Roman"/>
          <w:b/>
          <w:i w:val="false"/>
          <w:color w:val="000000"/>
          <w:sz w:val="28"/>
        </w:rPr>
        <w:t xml:space="preserve">Бумага и картон многослойные </w:t>
      </w:r>
      <w:r>
        <w:br/>
      </w:r>
      <w:r>
        <w:rPr>
          <w:rFonts w:ascii="Times New Roman"/>
          <w:b w:val="false"/>
          <w:i w:val="false"/>
          <w:color w:val="000000"/>
          <w:sz w:val="28"/>
        </w:rPr>
        <w:t>
</w:t>
      </w:r>
      <w:r>
        <w:rPr>
          <w:rFonts w:ascii="Times New Roman"/>
          <w:b/>
          <w:i w:val="false"/>
          <w:color w:val="000000"/>
          <w:sz w:val="28"/>
        </w:rPr>
        <w:t xml:space="preserve">                  (изготовленные путем склеивания с </w:t>
      </w:r>
      <w:r>
        <w:br/>
      </w:r>
      <w:r>
        <w:rPr>
          <w:rFonts w:ascii="Times New Roman"/>
          <w:b w:val="false"/>
          <w:i w:val="false"/>
          <w:color w:val="000000"/>
          <w:sz w:val="28"/>
        </w:rPr>
        <w:t>
</w:t>
      </w:r>
      <w:r>
        <w:rPr>
          <w:rFonts w:ascii="Times New Roman"/>
          <w:b/>
          <w:i w:val="false"/>
          <w:color w:val="000000"/>
          <w:sz w:val="28"/>
        </w:rPr>
        <w:t xml:space="preserve">                  помощью адгезива плоских слоев бумаги </w:t>
      </w:r>
      <w:r>
        <w:br/>
      </w:r>
      <w:r>
        <w:rPr>
          <w:rFonts w:ascii="Times New Roman"/>
          <w:b w:val="false"/>
          <w:i w:val="false"/>
          <w:color w:val="000000"/>
          <w:sz w:val="28"/>
        </w:rPr>
        <w:t>
</w:t>
      </w:r>
      <w:r>
        <w:rPr>
          <w:rFonts w:ascii="Times New Roman"/>
          <w:b/>
          <w:i w:val="false"/>
          <w:color w:val="000000"/>
          <w:sz w:val="28"/>
        </w:rPr>
        <w:t xml:space="preserve">                  или картона) без поверхностного покрытия </w:t>
      </w:r>
      <w:r>
        <w:br/>
      </w:r>
      <w:r>
        <w:rPr>
          <w:rFonts w:ascii="Times New Roman"/>
          <w:b w:val="false"/>
          <w:i w:val="false"/>
          <w:color w:val="000000"/>
          <w:sz w:val="28"/>
        </w:rPr>
        <w:t>
</w:t>
      </w:r>
      <w:r>
        <w:rPr>
          <w:rFonts w:ascii="Times New Roman"/>
          <w:b/>
          <w:i w:val="false"/>
          <w:color w:val="000000"/>
          <w:sz w:val="28"/>
        </w:rPr>
        <w:t xml:space="preserve">                  или пропитки, армированные или </w:t>
      </w:r>
      <w:r>
        <w:br/>
      </w:r>
      <w:r>
        <w:rPr>
          <w:rFonts w:ascii="Times New Roman"/>
          <w:b w:val="false"/>
          <w:i w:val="false"/>
          <w:color w:val="000000"/>
          <w:sz w:val="28"/>
        </w:rPr>
        <w:t>
</w:t>
      </w:r>
      <w:r>
        <w:rPr>
          <w:rFonts w:ascii="Times New Roman"/>
          <w:b/>
          <w:i w:val="false"/>
          <w:color w:val="000000"/>
          <w:sz w:val="28"/>
        </w:rPr>
        <w:t xml:space="preserve">                  неармированные, в рулонах или листах. </w:t>
      </w:r>
      <w:r>
        <w:br/>
      </w:r>
      <w:r>
        <w:rPr>
          <w:rFonts w:ascii="Times New Roman"/>
          <w:b w:val="false"/>
          <w:i w:val="false"/>
          <w:color w:val="000000"/>
          <w:sz w:val="28"/>
        </w:rPr>
        <w:t>
</w:t>
      </w:r>
      <w:r>
        <w:rPr>
          <w:rFonts w:ascii="Times New Roman"/>
          <w:b/>
          <w:i w:val="false"/>
          <w:color w:val="000000"/>
          <w:sz w:val="28"/>
        </w:rPr>
        <w:t xml:space="preserve">48.08             Бумага и картон гофрированные (оклеенные </w:t>
      </w:r>
      <w:r>
        <w:br/>
      </w:r>
      <w:r>
        <w:rPr>
          <w:rFonts w:ascii="Times New Roman"/>
          <w:b w:val="false"/>
          <w:i w:val="false"/>
          <w:color w:val="000000"/>
          <w:sz w:val="28"/>
        </w:rPr>
        <w:t>
</w:t>
      </w:r>
      <w:r>
        <w:rPr>
          <w:rFonts w:ascii="Times New Roman"/>
          <w:b/>
          <w:i w:val="false"/>
          <w:color w:val="000000"/>
          <w:sz w:val="28"/>
        </w:rPr>
        <w:t xml:space="preserve">                  или не оклеенные гладкими наружными </w:t>
      </w:r>
      <w:r>
        <w:br/>
      </w:r>
      <w:r>
        <w:rPr>
          <w:rFonts w:ascii="Times New Roman"/>
          <w:b w:val="false"/>
          <w:i w:val="false"/>
          <w:color w:val="000000"/>
          <w:sz w:val="28"/>
        </w:rPr>
        <w:t>
</w:t>
      </w:r>
      <w:r>
        <w:rPr>
          <w:rFonts w:ascii="Times New Roman"/>
          <w:b/>
          <w:i w:val="false"/>
          <w:color w:val="000000"/>
          <w:sz w:val="28"/>
        </w:rPr>
        <w:t xml:space="preserve">                  листами), крепированные, тисненые или </w:t>
      </w:r>
      <w:r>
        <w:br/>
      </w:r>
      <w:r>
        <w:rPr>
          <w:rFonts w:ascii="Times New Roman"/>
          <w:b w:val="false"/>
          <w:i w:val="false"/>
          <w:color w:val="000000"/>
          <w:sz w:val="28"/>
        </w:rPr>
        <w:t>
</w:t>
      </w:r>
      <w:r>
        <w:rPr>
          <w:rFonts w:ascii="Times New Roman"/>
          <w:b/>
          <w:i w:val="false"/>
          <w:color w:val="000000"/>
          <w:sz w:val="28"/>
        </w:rPr>
        <w:t xml:space="preserve">                  перфорированные, в рулонах или листах, </w:t>
      </w:r>
      <w:r>
        <w:br/>
      </w:r>
      <w:r>
        <w:rPr>
          <w:rFonts w:ascii="Times New Roman"/>
          <w:b w:val="false"/>
          <w:i w:val="false"/>
          <w:color w:val="000000"/>
          <w:sz w:val="28"/>
        </w:rPr>
        <w:t>
</w:t>
      </w:r>
      <w:r>
        <w:rPr>
          <w:rFonts w:ascii="Times New Roman"/>
          <w:b/>
          <w:i w:val="false"/>
          <w:color w:val="000000"/>
          <w:sz w:val="28"/>
        </w:rPr>
        <w:t xml:space="preserve">                  кроме указанных в товарной позиции 48.03: </w:t>
      </w:r>
      <w:r>
        <w:br/>
      </w:r>
      <w:r>
        <w:rPr>
          <w:rFonts w:ascii="Times New Roman"/>
          <w:b w:val="false"/>
          <w:i w:val="false"/>
          <w:color w:val="000000"/>
          <w:sz w:val="28"/>
        </w:rPr>
        <w:t xml:space="preserve">
           4808.10  - бумага и картон гофрированные, </w:t>
      </w:r>
      <w:r>
        <w:br/>
      </w:r>
      <w:r>
        <w:rPr>
          <w:rFonts w:ascii="Times New Roman"/>
          <w:b w:val="false"/>
          <w:i w:val="false"/>
          <w:color w:val="000000"/>
          <w:sz w:val="28"/>
        </w:rPr>
        <w:t xml:space="preserve">
                      перфорированные или неперфорированные </w:t>
      </w:r>
      <w:r>
        <w:br/>
      </w:r>
      <w:r>
        <w:rPr>
          <w:rFonts w:ascii="Times New Roman"/>
          <w:b w:val="false"/>
          <w:i w:val="false"/>
          <w:color w:val="000000"/>
          <w:sz w:val="28"/>
        </w:rPr>
        <w:t xml:space="preserve">
           4808.20  - крафт-бумага мешочная, крепированная </w:t>
      </w:r>
      <w:r>
        <w:br/>
      </w:r>
      <w:r>
        <w:rPr>
          <w:rFonts w:ascii="Times New Roman"/>
          <w:b w:val="false"/>
          <w:i w:val="false"/>
          <w:color w:val="000000"/>
          <w:sz w:val="28"/>
        </w:rPr>
        <w:t xml:space="preserve">
                      или гофрированная, тисненая или </w:t>
      </w:r>
      <w:r>
        <w:br/>
      </w:r>
      <w:r>
        <w:rPr>
          <w:rFonts w:ascii="Times New Roman"/>
          <w:b w:val="false"/>
          <w:i w:val="false"/>
          <w:color w:val="000000"/>
          <w:sz w:val="28"/>
        </w:rPr>
        <w:t xml:space="preserve">
                      нетисненая, перфорированная или </w:t>
      </w:r>
      <w:r>
        <w:br/>
      </w:r>
      <w:r>
        <w:rPr>
          <w:rFonts w:ascii="Times New Roman"/>
          <w:b w:val="false"/>
          <w:i w:val="false"/>
          <w:color w:val="000000"/>
          <w:sz w:val="28"/>
        </w:rPr>
        <w:t xml:space="preserve">
                      неперфорированная </w:t>
      </w:r>
      <w:r>
        <w:br/>
      </w:r>
      <w:r>
        <w:rPr>
          <w:rFonts w:ascii="Times New Roman"/>
          <w:b w:val="false"/>
          <w:i w:val="false"/>
          <w:color w:val="000000"/>
          <w:sz w:val="28"/>
        </w:rPr>
        <w:t xml:space="preserve">
           4808.30  - крафт-бумага прочая, крепированная </w:t>
      </w:r>
      <w:r>
        <w:br/>
      </w:r>
      <w:r>
        <w:rPr>
          <w:rFonts w:ascii="Times New Roman"/>
          <w:b w:val="false"/>
          <w:i w:val="false"/>
          <w:color w:val="000000"/>
          <w:sz w:val="28"/>
        </w:rPr>
        <w:t xml:space="preserve">
                      или гофрированная, тисненая или </w:t>
      </w:r>
      <w:r>
        <w:br/>
      </w:r>
      <w:r>
        <w:rPr>
          <w:rFonts w:ascii="Times New Roman"/>
          <w:b w:val="false"/>
          <w:i w:val="false"/>
          <w:color w:val="000000"/>
          <w:sz w:val="28"/>
        </w:rPr>
        <w:t xml:space="preserve">
                      нетисненая, перфорированная или </w:t>
      </w:r>
      <w:r>
        <w:br/>
      </w:r>
      <w:r>
        <w:rPr>
          <w:rFonts w:ascii="Times New Roman"/>
          <w:b w:val="false"/>
          <w:i w:val="false"/>
          <w:color w:val="000000"/>
          <w:sz w:val="28"/>
        </w:rPr>
        <w:t xml:space="preserve">
                      неперфорированная </w:t>
      </w:r>
      <w:r>
        <w:br/>
      </w:r>
      <w:r>
        <w:rPr>
          <w:rFonts w:ascii="Times New Roman"/>
          <w:b w:val="false"/>
          <w:i w:val="false"/>
          <w:color w:val="000000"/>
          <w:sz w:val="28"/>
        </w:rPr>
        <w:t xml:space="preserve">
           4808.90  - прочие </w:t>
      </w:r>
      <w:r>
        <w:br/>
      </w:r>
      <w:r>
        <w:rPr>
          <w:rFonts w:ascii="Times New Roman"/>
          <w:b w:val="false"/>
          <w:i w:val="false"/>
          <w:color w:val="000000"/>
          <w:sz w:val="28"/>
        </w:rPr>
        <w:t>
</w:t>
      </w:r>
      <w:r>
        <w:rPr>
          <w:rFonts w:ascii="Times New Roman"/>
          <w:b/>
          <w:i w:val="false"/>
          <w:color w:val="000000"/>
          <w:sz w:val="28"/>
        </w:rPr>
        <w:t xml:space="preserve">48.09             Бумага копировальная, </w:t>
      </w:r>
      <w:r>
        <w:br/>
      </w:r>
      <w:r>
        <w:rPr>
          <w:rFonts w:ascii="Times New Roman"/>
          <w:b w:val="false"/>
          <w:i w:val="false"/>
          <w:color w:val="000000"/>
          <w:sz w:val="28"/>
        </w:rPr>
        <w:t>
</w:t>
      </w:r>
      <w:r>
        <w:rPr>
          <w:rFonts w:ascii="Times New Roman"/>
          <w:b/>
          <w:i w:val="false"/>
          <w:color w:val="000000"/>
          <w:sz w:val="28"/>
        </w:rPr>
        <w:t xml:space="preserve">                  самокопировальная и прочая </w:t>
      </w:r>
      <w:r>
        <w:br/>
      </w:r>
      <w:r>
        <w:rPr>
          <w:rFonts w:ascii="Times New Roman"/>
          <w:b w:val="false"/>
          <w:i w:val="false"/>
          <w:color w:val="000000"/>
          <w:sz w:val="28"/>
        </w:rPr>
        <w:t>
</w:t>
      </w:r>
      <w:r>
        <w:rPr>
          <w:rFonts w:ascii="Times New Roman"/>
          <w:b/>
          <w:i w:val="false"/>
          <w:color w:val="000000"/>
          <w:sz w:val="28"/>
        </w:rPr>
        <w:t xml:space="preserve">                  копировальная или переводная бумага </w:t>
      </w:r>
      <w:r>
        <w:br/>
      </w:r>
      <w:r>
        <w:rPr>
          <w:rFonts w:ascii="Times New Roman"/>
          <w:b w:val="false"/>
          <w:i w:val="false"/>
          <w:color w:val="000000"/>
          <w:sz w:val="28"/>
        </w:rPr>
        <w:t>
</w:t>
      </w:r>
      <w:r>
        <w:rPr>
          <w:rFonts w:ascii="Times New Roman"/>
          <w:b/>
          <w:i w:val="false"/>
          <w:color w:val="000000"/>
          <w:sz w:val="28"/>
        </w:rPr>
        <w:t xml:space="preserve">                  (включая покрытую или пропитанную </w:t>
      </w:r>
      <w:r>
        <w:br/>
      </w:r>
      <w:r>
        <w:rPr>
          <w:rFonts w:ascii="Times New Roman"/>
          <w:b w:val="false"/>
          <w:i w:val="false"/>
          <w:color w:val="000000"/>
          <w:sz w:val="28"/>
        </w:rPr>
        <w:t>
</w:t>
      </w:r>
      <w:r>
        <w:rPr>
          <w:rFonts w:ascii="Times New Roman"/>
          <w:b/>
          <w:i w:val="false"/>
          <w:color w:val="000000"/>
          <w:sz w:val="28"/>
        </w:rPr>
        <w:t xml:space="preserve">                  бумагу для трафаретов копировальных </w:t>
      </w:r>
      <w:r>
        <w:br/>
      </w:r>
      <w:r>
        <w:rPr>
          <w:rFonts w:ascii="Times New Roman"/>
          <w:b w:val="false"/>
          <w:i w:val="false"/>
          <w:color w:val="000000"/>
          <w:sz w:val="28"/>
        </w:rPr>
        <w:t>
</w:t>
      </w:r>
      <w:r>
        <w:rPr>
          <w:rFonts w:ascii="Times New Roman"/>
          <w:b/>
          <w:i w:val="false"/>
          <w:color w:val="000000"/>
          <w:sz w:val="28"/>
        </w:rPr>
        <w:t xml:space="preserve">                  аппаратов или офсетных пластин), </w:t>
      </w:r>
      <w:r>
        <w:br/>
      </w:r>
      <w:r>
        <w:rPr>
          <w:rFonts w:ascii="Times New Roman"/>
          <w:b w:val="false"/>
          <w:i w:val="false"/>
          <w:color w:val="000000"/>
          <w:sz w:val="28"/>
        </w:rPr>
        <w:t>
</w:t>
      </w:r>
      <w:r>
        <w:rPr>
          <w:rFonts w:ascii="Times New Roman"/>
          <w:b/>
          <w:i w:val="false"/>
          <w:color w:val="000000"/>
          <w:sz w:val="28"/>
        </w:rPr>
        <w:t xml:space="preserve">                  напечатанная или ненапечатанная, в </w:t>
      </w:r>
      <w:r>
        <w:br/>
      </w:r>
      <w:r>
        <w:rPr>
          <w:rFonts w:ascii="Times New Roman"/>
          <w:b w:val="false"/>
          <w:i w:val="false"/>
          <w:color w:val="000000"/>
          <w:sz w:val="28"/>
        </w:rPr>
        <w:t>
</w:t>
      </w:r>
      <w:r>
        <w:rPr>
          <w:rFonts w:ascii="Times New Roman"/>
          <w:b/>
          <w:i w:val="false"/>
          <w:color w:val="000000"/>
          <w:sz w:val="28"/>
        </w:rPr>
        <w:t xml:space="preserve">                  рулонах или листах: </w:t>
      </w:r>
      <w:r>
        <w:br/>
      </w:r>
      <w:r>
        <w:rPr>
          <w:rFonts w:ascii="Times New Roman"/>
          <w:b w:val="false"/>
          <w:i w:val="false"/>
          <w:color w:val="000000"/>
          <w:sz w:val="28"/>
        </w:rPr>
        <w:t xml:space="preserve">
           4809.10  - бумага копировальная или аналогичная ей </w:t>
      </w:r>
      <w:r>
        <w:br/>
      </w:r>
      <w:r>
        <w:rPr>
          <w:rFonts w:ascii="Times New Roman"/>
          <w:b w:val="false"/>
          <w:i w:val="false"/>
          <w:color w:val="000000"/>
          <w:sz w:val="28"/>
        </w:rPr>
        <w:t xml:space="preserve">
           4809.20  - бумага самокопировальная </w:t>
      </w:r>
      <w:r>
        <w:br/>
      </w:r>
      <w:r>
        <w:rPr>
          <w:rFonts w:ascii="Times New Roman"/>
          <w:b w:val="false"/>
          <w:i w:val="false"/>
          <w:color w:val="000000"/>
          <w:sz w:val="28"/>
        </w:rPr>
        <w:t xml:space="preserve">
           4809.90  - прочая </w:t>
      </w:r>
      <w:r>
        <w:br/>
      </w:r>
      <w:r>
        <w:rPr>
          <w:rFonts w:ascii="Times New Roman"/>
          <w:b w:val="false"/>
          <w:i w:val="false"/>
          <w:color w:val="000000"/>
          <w:sz w:val="28"/>
        </w:rPr>
        <w:t>
</w:t>
      </w:r>
      <w:r>
        <w:rPr>
          <w:rFonts w:ascii="Times New Roman"/>
          <w:b/>
          <w:i w:val="false"/>
          <w:color w:val="000000"/>
          <w:sz w:val="28"/>
        </w:rPr>
        <w:t xml:space="preserve">48.10             Бумага и картон, покрытые с одной или </w:t>
      </w:r>
      <w:r>
        <w:br/>
      </w:r>
      <w:r>
        <w:rPr>
          <w:rFonts w:ascii="Times New Roman"/>
          <w:b w:val="false"/>
          <w:i w:val="false"/>
          <w:color w:val="000000"/>
          <w:sz w:val="28"/>
        </w:rPr>
        <w:t>
</w:t>
      </w:r>
      <w:r>
        <w:rPr>
          <w:rFonts w:ascii="Times New Roman"/>
          <w:b/>
          <w:i w:val="false"/>
          <w:color w:val="000000"/>
          <w:sz w:val="28"/>
        </w:rPr>
        <w:t xml:space="preserve">                  с обеих сторон каолином (китайской </w:t>
      </w:r>
      <w:r>
        <w:br/>
      </w:r>
      <w:r>
        <w:rPr>
          <w:rFonts w:ascii="Times New Roman"/>
          <w:b w:val="false"/>
          <w:i w:val="false"/>
          <w:color w:val="000000"/>
          <w:sz w:val="28"/>
        </w:rPr>
        <w:t>
</w:t>
      </w:r>
      <w:r>
        <w:rPr>
          <w:rFonts w:ascii="Times New Roman"/>
          <w:b/>
          <w:i w:val="false"/>
          <w:color w:val="000000"/>
          <w:sz w:val="28"/>
        </w:rPr>
        <w:t xml:space="preserve">                  глиной) или другими неорганическими </w:t>
      </w:r>
      <w:r>
        <w:br/>
      </w:r>
      <w:r>
        <w:rPr>
          <w:rFonts w:ascii="Times New Roman"/>
          <w:b w:val="false"/>
          <w:i w:val="false"/>
          <w:color w:val="000000"/>
          <w:sz w:val="28"/>
        </w:rPr>
        <w:t>
</w:t>
      </w:r>
      <w:r>
        <w:rPr>
          <w:rFonts w:ascii="Times New Roman"/>
          <w:b/>
          <w:i w:val="false"/>
          <w:color w:val="000000"/>
          <w:sz w:val="28"/>
        </w:rPr>
        <w:t xml:space="preserve">                  веществами, с использованием связующего </w:t>
      </w:r>
      <w:r>
        <w:br/>
      </w:r>
      <w:r>
        <w:rPr>
          <w:rFonts w:ascii="Times New Roman"/>
          <w:b w:val="false"/>
          <w:i w:val="false"/>
          <w:color w:val="000000"/>
          <w:sz w:val="28"/>
        </w:rPr>
        <w:t>
</w:t>
      </w:r>
      <w:r>
        <w:rPr>
          <w:rFonts w:ascii="Times New Roman"/>
          <w:b/>
          <w:i w:val="false"/>
          <w:color w:val="000000"/>
          <w:sz w:val="28"/>
        </w:rPr>
        <w:t xml:space="preserve">                  вещества или без него, и без какого-либо </w:t>
      </w:r>
      <w:r>
        <w:br/>
      </w:r>
      <w:r>
        <w:rPr>
          <w:rFonts w:ascii="Times New Roman"/>
          <w:b w:val="false"/>
          <w:i w:val="false"/>
          <w:color w:val="000000"/>
          <w:sz w:val="28"/>
        </w:rPr>
        <w:t>
</w:t>
      </w:r>
      <w:r>
        <w:rPr>
          <w:rFonts w:ascii="Times New Roman"/>
          <w:b/>
          <w:i w:val="false"/>
          <w:color w:val="000000"/>
          <w:sz w:val="28"/>
        </w:rPr>
        <w:t xml:space="preserve">                  другого покрытия, с окрашенной или </w:t>
      </w:r>
      <w:r>
        <w:br/>
      </w:r>
      <w:r>
        <w:rPr>
          <w:rFonts w:ascii="Times New Roman"/>
          <w:b w:val="false"/>
          <w:i w:val="false"/>
          <w:color w:val="000000"/>
          <w:sz w:val="28"/>
        </w:rPr>
        <w:t>
</w:t>
      </w:r>
      <w:r>
        <w:rPr>
          <w:rFonts w:ascii="Times New Roman"/>
          <w:b/>
          <w:i w:val="false"/>
          <w:color w:val="000000"/>
          <w:sz w:val="28"/>
        </w:rPr>
        <w:t xml:space="preserve">                  неокрашенной, декорированной или </w:t>
      </w:r>
      <w:r>
        <w:br/>
      </w:r>
      <w:r>
        <w:rPr>
          <w:rFonts w:ascii="Times New Roman"/>
          <w:b w:val="false"/>
          <w:i w:val="false"/>
          <w:color w:val="000000"/>
          <w:sz w:val="28"/>
        </w:rPr>
        <w:t>
</w:t>
      </w:r>
      <w:r>
        <w:rPr>
          <w:rFonts w:ascii="Times New Roman"/>
          <w:b/>
          <w:i w:val="false"/>
          <w:color w:val="000000"/>
          <w:sz w:val="28"/>
        </w:rPr>
        <w:t xml:space="preserve">                  недекорированной поверхностью, </w:t>
      </w:r>
      <w:r>
        <w:br/>
      </w:r>
      <w:r>
        <w:rPr>
          <w:rFonts w:ascii="Times New Roman"/>
          <w:b w:val="false"/>
          <w:i w:val="false"/>
          <w:color w:val="000000"/>
          <w:sz w:val="28"/>
        </w:rPr>
        <w:t>
</w:t>
      </w:r>
      <w:r>
        <w:rPr>
          <w:rFonts w:ascii="Times New Roman"/>
          <w:b/>
          <w:i w:val="false"/>
          <w:color w:val="000000"/>
          <w:sz w:val="28"/>
        </w:rPr>
        <w:t xml:space="preserve">                  напечатанные или ненапечатанные, в </w:t>
      </w:r>
      <w:r>
        <w:br/>
      </w:r>
      <w:r>
        <w:rPr>
          <w:rFonts w:ascii="Times New Roman"/>
          <w:b w:val="false"/>
          <w:i w:val="false"/>
          <w:color w:val="000000"/>
          <w:sz w:val="28"/>
        </w:rPr>
        <w:t>
</w:t>
      </w:r>
      <w:r>
        <w:rPr>
          <w:rFonts w:ascii="Times New Roman"/>
          <w:b/>
          <w:i w:val="false"/>
          <w:color w:val="000000"/>
          <w:sz w:val="28"/>
        </w:rPr>
        <w:t xml:space="preserve">                  рулонах или прямоугольных (включая </w:t>
      </w:r>
      <w:r>
        <w:br/>
      </w:r>
      <w:r>
        <w:rPr>
          <w:rFonts w:ascii="Times New Roman"/>
          <w:b w:val="false"/>
          <w:i w:val="false"/>
          <w:color w:val="000000"/>
          <w:sz w:val="28"/>
        </w:rPr>
        <w:t>
</w:t>
      </w:r>
      <w:r>
        <w:rPr>
          <w:rFonts w:ascii="Times New Roman"/>
          <w:b/>
          <w:i w:val="false"/>
          <w:color w:val="000000"/>
          <w:sz w:val="28"/>
        </w:rPr>
        <w:t xml:space="preserve">                  квадратные) листах любого размера: </w:t>
      </w:r>
      <w:r>
        <w:br/>
      </w:r>
      <w:r>
        <w:rPr>
          <w:rFonts w:ascii="Times New Roman"/>
          <w:b w:val="false"/>
          <w:i w:val="false"/>
          <w:color w:val="000000"/>
          <w:sz w:val="28"/>
        </w:rPr>
        <w:t xml:space="preserve">
                    - бумага и картон, используемые для </w:t>
      </w:r>
      <w:r>
        <w:br/>
      </w:r>
      <w:r>
        <w:rPr>
          <w:rFonts w:ascii="Times New Roman"/>
          <w:b w:val="false"/>
          <w:i w:val="false"/>
          <w:color w:val="000000"/>
          <w:sz w:val="28"/>
        </w:rPr>
        <w:t xml:space="preserve">
                      письма, печати или других графических </w:t>
      </w:r>
      <w:r>
        <w:br/>
      </w:r>
      <w:r>
        <w:rPr>
          <w:rFonts w:ascii="Times New Roman"/>
          <w:b w:val="false"/>
          <w:i w:val="false"/>
          <w:color w:val="000000"/>
          <w:sz w:val="28"/>
        </w:rPr>
        <w:t xml:space="preserve">
                      целей, не содержащие волокон, </w:t>
      </w:r>
      <w:r>
        <w:br/>
      </w:r>
      <w:r>
        <w:rPr>
          <w:rFonts w:ascii="Times New Roman"/>
          <w:b w:val="false"/>
          <w:i w:val="false"/>
          <w:color w:val="000000"/>
          <w:sz w:val="28"/>
        </w:rPr>
        <w:t xml:space="preserve">
                      полученных механическим или </w:t>
      </w:r>
      <w:r>
        <w:br/>
      </w:r>
      <w:r>
        <w:rPr>
          <w:rFonts w:ascii="Times New Roman"/>
          <w:b w:val="false"/>
          <w:i w:val="false"/>
          <w:color w:val="000000"/>
          <w:sz w:val="28"/>
        </w:rPr>
        <w:t xml:space="preserve">
                      химико-механическим способом, или с </w:t>
      </w:r>
      <w:r>
        <w:br/>
      </w:r>
      <w:r>
        <w:rPr>
          <w:rFonts w:ascii="Times New Roman"/>
          <w:b w:val="false"/>
          <w:i w:val="false"/>
          <w:color w:val="000000"/>
          <w:sz w:val="28"/>
        </w:rPr>
        <w:t xml:space="preserve">
                      содержанием таких волокон не более 10% </w:t>
      </w:r>
      <w:r>
        <w:br/>
      </w:r>
      <w:r>
        <w:rPr>
          <w:rFonts w:ascii="Times New Roman"/>
          <w:b w:val="false"/>
          <w:i w:val="false"/>
          <w:color w:val="000000"/>
          <w:sz w:val="28"/>
        </w:rPr>
        <w:t xml:space="preserve">
                      от общей массы волокна: </w:t>
      </w:r>
      <w:r>
        <w:br/>
      </w:r>
      <w:r>
        <w:rPr>
          <w:rFonts w:ascii="Times New Roman"/>
          <w:b w:val="false"/>
          <w:i w:val="false"/>
          <w:color w:val="000000"/>
          <w:sz w:val="28"/>
        </w:rPr>
        <w:t xml:space="preserve">
------------------------------------------------------------------- </w:t>
      </w:r>
    </w:p>
    <w:bookmarkStart w:name="z320" w:id="31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48.10 </w:t>
      </w:r>
      <w:r>
        <w:rPr>
          <w:rFonts w:ascii="Times New Roman"/>
          <w:b w:val="false"/>
          <w:i w:val="false"/>
          <w:color w:val="000000"/>
          <w:vertAlign w:val="subscript"/>
        </w:rPr>
        <w:t xml:space="preserve">2 </w:t>
      </w:r>
      <w:r>
        <w:rPr>
          <w:rFonts w:ascii="Times New Roman"/>
          <w:b/>
          <w:i w:val="false"/>
          <w:color w:val="000000"/>
          <w:sz w:val="28"/>
        </w:rPr>
        <w:t xml:space="preserve">/13 </w:t>
      </w:r>
      <w:r>
        <w:rPr>
          <w:rFonts w:ascii="Times New Roman"/>
          <w:b w:val="false"/>
          <w:i w:val="false"/>
          <w:color w:val="000000"/>
          <w:vertAlign w:val="subscript"/>
        </w:rPr>
        <w:t xml:space="preserve">1 </w:t>
      </w:r>
    </w:p>
    <w:bookmarkEnd w:id="31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4810.13  -- в рулонах </w:t>
      </w:r>
      <w:r>
        <w:br/>
      </w:r>
      <w:r>
        <w:rPr>
          <w:rFonts w:ascii="Times New Roman"/>
          <w:b w:val="false"/>
          <w:i w:val="false"/>
          <w:color w:val="000000"/>
          <w:sz w:val="28"/>
        </w:rPr>
        <w:t xml:space="preserve">
           4810.14  -- в листах с размером одной стороны не </w:t>
      </w:r>
      <w:r>
        <w:br/>
      </w:r>
      <w:r>
        <w:rPr>
          <w:rFonts w:ascii="Times New Roman"/>
          <w:b w:val="false"/>
          <w:i w:val="false"/>
          <w:color w:val="000000"/>
          <w:sz w:val="28"/>
        </w:rPr>
        <w:t xml:space="preserve">
                       более 435 мм, а другой - не более 297 мм </w:t>
      </w:r>
      <w:r>
        <w:br/>
      </w:r>
      <w:r>
        <w:rPr>
          <w:rFonts w:ascii="Times New Roman"/>
          <w:b w:val="false"/>
          <w:i w:val="false"/>
          <w:color w:val="000000"/>
          <w:sz w:val="28"/>
        </w:rPr>
        <w:t xml:space="preserve">
                       в развернутом виде </w:t>
      </w:r>
      <w:r>
        <w:br/>
      </w:r>
      <w:r>
        <w:rPr>
          <w:rFonts w:ascii="Times New Roman"/>
          <w:b w:val="false"/>
          <w:i w:val="false"/>
          <w:color w:val="000000"/>
          <w:sz w:val="28"/>
        </w:rPr>
        <w:t xml:space="preserve">
           4810.19  -- прочие </w:t>
      </w:r>
      <w:r>
        <w:br/>
      </w:r>
      <w:r>
        <w:rPr>
          <w:rFonts w:ascii="Times New Roman"/>
          <w:b w:val="false"/>
          <w:i w:val="false"/>
          <w:color w:val="000000"/>
          <w:sz w:val="28"/>
        </w:rPr>
        <w:t xml:space="preserve">
                    - бумага и картон, используемые для письма, </w:t>
      </w:r>
      <w:r>
        <w:br/>
      </w:r>
      <w:r>
        <w:rPr>
          <w:rFonts w:ascii="Times New Roman"/>
          <w:b w:val="false"/>
          <w:i w:val="false"/>
          <w:color w:val="000000"/>
          <w:sz w:val="28"/>
        </w:rPr>
        <w:t xml:space="preserve">
                      печати или других графических целей, с </w:t>
      </w:r>
      <w:r>
        <w:br/>
      </w:r>
      <w:r>
        <w:rPr>
          <w:rFonts w:ascii="Times New Roman"/>
          <w:b w:val="false"/>
          <w:i w:val="false"/>
          <w:color w:val="000000"/>
          <w:sz w:val="28"/>
        </w:rPr>
        <w:t xml:space="preserve">
                      содержанием волокон, полученных </w:t>
      </w:r>
      <w:r>
        <w:br/>
      </w:r>
      <w:r>
        <w:rPr>
          <w:rFonts w:ascii="Times New Roman"/>
          <w:b w:val="false"/>
          <w:i w:val="false"/>
          <w:color w:val="000000"/>
          <w:sz w:val="28"/>
        </w:rPr>
        <w:t xml:space="preserve">
                      механическим или химико-механическим </w:t>
      </w:r>
      <w:r>
        <w:br/>
      </w:r>
      <w:r>
        <w:rPr>
          <w:rFonts w:ascii="Times New Roman"/>
          <w:b w:val="false"/>
          <w:i w:val="false"/>
          <w:color w:val="000000"/>
          <w:sz w:val="28"/>
        </w:rPr>
        <w:t xml:space="preserve">
                      способом, более 10% от общей массы волокна: </w:t>
      </w:r>
      <w:r>
        <w:br/>
      </w:r>
      <w:r>
        <w:rPr>
          <w:rFonts w:ascii="Times New Roman"/>
          <w:b w:val="false"/>
          <w:i w:val="false"/>
          <w:color w:val="000000"/>
          <w:sz w:val="28"/>
        </w:rPr>
        <w:t xml:space="preserve">
           4810.22  -- бумага мелованная легковесная </w:t>
      </w:r>
      <w:r>
        <w:br/>
      </w:r>
      <w:r>
        <w:rPr>
          <w:rFonts w:ascii="Times New Roman"/>
          <w:b w:val="false"/>
          <w:i w:val="false"/>
          <w:color w:val="000000"/>
          <w:sz w:val="28"/>
        </w:rPr>
        <w:t xml:space="preserve">
           4810.29  -- прочие </w:t>
      </w:r>
      <w:r>
        <w:br/>
      </w:r>
      <w:r>
        <w:rPr>
          <w:rFonts w:ascii="Times New Roman"/>
          <w:b w:val="false"/>
          <w:i w:val="false"/>
          <w:color w:val="000000"/>
          <w:sz w:val="28"/>
        </w:rPr>
        <w:t xml:space="preserve">
                    - крафт-бумага и крафт-картон, кроме </w:t>
      </w:r>
      <w:r>
        <w:br/>
      </w:r>
      <w:r>
        <w:rPr>
          <w:rFonts w:ascii="Times New Roman"/>
          <w:b w:val="false"/>
          <w:i w:val="false"/>
          <w:color w:val="000000"/>
          <w:sz w:val="28"/>
        </w:rPr>
        <w:t xml:space="preserve">
                      используемых для письма, печати или других </w:t>
      </w:r>
      <w:r>
        <w:br/>
      </w:r>
      <w:r>
        <w:rPr>
          <w:rFonts w:ascii="Times New Roman"/>
          <w:b w:val="false"/>
          <w:i w:val="false"/>
          <w:color w:val="000000"/>
          <w:sz w:val="28"/>
        </w:rPr>
        <w:t xml:space="preserve">
                      графических целей: </w:t>
      </w:r>
      <w:r>
        <w:br/>
      </w:r>
      <w:r>
        <w:rPr>
          <w:rFonts w:ascii="Times New Roman"/>
          <w:b w:val="false"/>
          <w:i w:val="false"/>
          <w:color w:val="000000"/>
          <w:sz w:val="28"/>
        </w:rPr>
        <w:t xml:space="preserve">
           4810.31  -- беленые равномерно по всей массе </w:t>
      </w:r>
      <w:r>
        <w:br/>
      </w:r>
      <w:r>
        <w:rPr>
          <w:rFonts w:ascii="Times New Roman"/>
          <w:b w:val="false"/>
          <w:i w:val="false"/>
          <w:color w:val="000000"/>
          <w:sz w:val="28"/>
        </w:rPr>
        <w:t xml:space="preserve">
                       и в которых более 95% от общей массы </w:t>
      </w:r>
      <w:r>
        <w:br/>
      </w:r>
      <w:r>
        <w:rPr>
          <w:rFonts w:ascii="Times New Roman"/>
          <w:b w:val="false"/>
          <w:i w:val="false"/>
          <w:color w:val="000000"/>
          <w:sz w:val="28"/>
        </w:rPr>
        <w:t xml:space="preserve">
                       волокна составляют древесные волокна, </w:t>
      </w:r>
      <w:r>
        <w:br/>
      </w:r>
      <w:r>
        <w:rPr>
          <w:rFonts w:ascii="Times New Roman"/>
          <w:b w:val="false"/>
          <w:i w:val="false"/>
          <w:color w:val="000000"/>
          <w:sz w:val="28"/>
        </w:rPr>
        <w:t xml:space="preserve">
                       полученные химическим способом, </w:t>
      </w:r>
      <w:r>
        <w:br/>
      </w:r>
      <w:r>
        <w:rPr>
          <w:rFonts w:ascii="Times New Roman"/>
          <w:b w:val="false"/>
          <w:i w:val="false"/>
          <w:color w:val="000000"/>
          <w:sz w:val="28"/>
        </w:rPr>
        <w:t xml:space="preserve">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150 г или менее </w:t>
      </w:r>
      <w:r>
        <w:br/>
      </w:r>
      <w:r>
        <w:rPr>
          <w:rFonts w:ascii="Times New Roman"/>
          <w:b w:val="false"/>
          <w:i w:val="false"/>
          <w:color w:val="000000"/>
          <w:sz w:val="28"/>
        </w:rPr>
        <w:t xml:space="preserve">
           4810.32  -- беленые равномерно по всей массе и </w:t>
      </w:r>
      <w:r>
        <w:br/>
      </w:r>
      <w:r>
        <w:rPr>
          <w:rFonts w:ascii="Times New Roman"/>
          <w:b w:val="false"/>
          <w:i w:val="false"/>
          <w:color w:val="000000"/>
          <w:sz w:val="28"/>
        </w:rPr>
        <w:t xml:space="preserve">
                       в которых более 95% от общей массы </w:t>
      </w:r>
      <w:r>
        <w:br/>
      </w:r>
      <w:r>
        <w:rPr>
          <w:rFonts w:ascii="Times New Roman"/>
          <w:b w:val="false"/>
          <w:i w:val="false"/>
          <w:color w:val="000000"/>
          <w:sz w:val="28"/>
        </w:rPr>
        <w:t xml:space="preserve">
                       волокна составляют древесные волокна, </w:t>
      </w:r>
      <w:r>
        <w:br/>
      </w:r>
      <w:r>
        <w:rPr>
          <w:rFonts w:ascii="Times New Roman"/>
          <w:b w:val="false"/>
          <w:i w:val="false"/>
          <w:color w:val="000000"/>
          <w:sz w:val="28"/>
        </w:rPr>
        <w:t xml:space="preserve">
                       полученные химическим способом, </w:t>
      </w:r>
      <w:r>
        <w:br/>
      </w:r>
      <w:r>
        <w:rPr>
          <w:rFonts w:ascii="Times New Roman"/>
          <w:b w:val="false"/>
          <w:i w:val="false"/>
          <w:color w:val="000000"/>
          <w:sz w:val="28"/>
        </w:rPr>
        <w:t xml:space="preserve">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4810.39  -- прочие </w:t>
      </w:r>
      <w:r>
        <w:br/>
      </w:r>
      <w:r>
        <w:rPr>
          <w:rFonts w:ascii="Times New Roman"/>
          <w:b w:val="false"/>
          <w:i w:val="false"/>
          <w:color w:val="000000"/>
          <w:sz w:val="28"/>
        </w:rPr>
        <w:t xml:space="preserve">
                    - бумага и картон прочие: </w:t>
      </w:r>
      <w:r>
        <w:br/>
      </w:r>
      <w:r>
        <w:rPr>
          <w:rFonts w:ascii="Times New Roman"/>
          <w:b w:val="false"/>
          <w:i w:val="false"/>
          <w:color w:val="000000"/>
          <w:sz w:val="28"/>
        </w:rPr>
        <w:t xml:space="preserve">
           4810.92  -- многослойные </w:t>
      </w:r>
      <w:r>
        <w:br/>
      </w:r>
      <w:r>
        <w:rPr>
          <w:rFonts w:ascii="Times New Roman"/>
          <w:b w:val="false"/>
          <w:i w:val="false"/>
          <w:color w:val="000000"/>
          <w:sz w:val="28"/>
        </w:rPr>
        <w:t xml:space="preserve">
           4810.99  -- прочие </w:t>
      </w:r>
      <w:r>
        <w:br/>
      </w:r>
      <w:r>
        <w:rPr>
          <w:rFonts w:ascii="Times New Roman"/>
          <w:b w:val="false"/>
          <w:i w:val="false"/>
          <w:color w:val="000000"/>
          <w:sz w:val="28"/>
        </w:rPr>
        <w:t>
</w:t>
      </w:r>
      <w:r>
        <w:rPr>
          <w:rFonts w:ascii="Times New Roman"/>
          <w:b/>
          <w:i w:val="false"/>
          <w:color w:val="000000"/>
          <w:sz w:val="28"/>
        </w:rPr>
        <w:t xml:space="preserve">48.11             Бумага, картон, целлюлозная вата и </w:t>
      </w:r>
      <w:r>
        <w:br/>
      </w:r>
      <w:r>
        <w:rPr>
          <w:rFonts w:ascii="Times New Roman"/>
          <w:b w:val="false"/>
          <w:i w:val="false"/>
          <w:color w:val="000000"/>
          <w:sz w:val="28"/>
        </w:rPr>
        <w:t>
</w:t>
      </w:r>
      <w:r>
        <w:rPr>
          <w:rFonts w:ascii="Times New Roman"/>
          <w:b/>
          <w:i w:val="false"/>
          <w:color w:val="000000"/>
          <w:sz w:val="28"/>
        </w:rPr>
        <w:t xml:space="preserve">                  полотно из целлюлозных волокон, </w:t>
      </w:r>
      <w:r>
        <w:br/>
      </w:r>
      <w:r>
        <w:rPr>
          <w:rFonts w:ascii="Times New Roman"/>
          <w:b w:val="false"/>
          <w:i w:val="false"/>
          <w:color w:val="000000"/>
          <w:sz w:val="28"/>
        </w:rPr>
        <w:t>
</w:t>
      </w:r>
      <w:r>
        <w:rPr>
          <w:rFonts w:ascii="Times New Roman"/>
          <w:b/>
          <w:i w:val="false"/>
          <w:color w:val="000000"/>
          <w:sz w:val="28"/>
        </w:rPr>
        <w:t xml:space="preserve">                  с покрытием, пропитанные, ламинированные, </w:t>
      </w:r>
      <w:r>
        <w:br/>
      </w:r>
      <w:r>
        <w:rPr>
          <w:rFonts w:ascii="Times New Roman"/>
          <w:b w:val="false"/>
          <w:i w:val="false"/>
          <w:color w:val="000000"/>
          <w:sz w:val="28"/>
        </w:rPr>
        <w:t>
</w:t>
      </w:r>
      <w:r>
        <w:rPr>
          <w:rFonts w:ascii="Times New Roman"/>
          <w:b/>
          <w:i w:val="false"/>
          <w:color w:val="000000"/>
          <w:sz w:val="28"/>
        </w:rPr>
        <w:t xml:space="preserve">                  с окрашенной или декорированной </w:t>
      </w:r>
      <w:r>
        <w:br/>
      </w:r>
      <w:r>
        <w:rPr>
          <w:rFonts w:ascii="Times New Roman"/>
          <w:b w:val="false"/>
          <w:i w:val="false"/>
          <w:color w:val="000000"/>
          <w:sz w:val="28"/>
        </w:rPr>
        <w:t>
</w:t>
      </w:r>
      <w:r>
        <w:rPr>
          <w:rFonts w:ascii="Times New Roman"/>
          <w:b/>
          <w:i w:val="false"/>
          <w:color w:val="000000"/>
          <w:sz w:val="28"/>
        </w:rPr>
        <w:t xml:space="preserve">                  поверхностью или напечатанные, </w:t>
      </w:r>
      <w:r>
        <w:br/>
      </w:r>
      <w:r>
        <w:rPr>
          <w:rFonts w:ascii="Times New Roman"/>
          <w:b w:val="false"/>
          <w:i w:val="false"/>
          <w:color w:val="000000"/>
          <w:sz w:val="28"/>
        </w:rPr>
        <w:t>
</w:t>
      </w:r>
      <w:r>
        <w:rPr>
          <w:rFonts w:ascii="Times New Roman"/>
          <w:b/>
          <w:i w:val="false"/>
          <w:color w:val="000000"/>
          <w:sz w:val="28"/>
        </w:rPr>
        <w:t xml:space="preserve">                  в рулонах или прямоугольных (включая </w:t>
      </w:r>
      <w:r>
        <w:br/>
      </w:r>
      <w:r>
        <w:rPr>
          <w:rFonts w:ascii="Times New Roman"/>
          <w:b w:val="false"/>
          <w:i w:val="false"/>
          <w:color w:val="000000"/>
          <w:sz w:val="28"/>
        </w:rPr>
        <w:t>
</w:t>
      </w:r>
      <w:r>
        <w:rPr>
          <w:rFonts w:ascii="Times New Roman"/>
          <w:b/>
          <w:i w:val="false"/>
          <w:color w:val="000000"/>
          <w:sz w:val="28"/>
        </w:rPr>
        <w:t xml:space="preserve">                  квадратные) листах любого размера, </w:t>
      </w:r>
      <w:r>
        <w:br/>
      </w:r>
      <w:r>
        <w:rPr>
          <w:rFonts w:ascii="Times New Roman"/>
          <w:b w:val="false"/>
          <w:i w:val="false"/>
          <w:color w:val="000000"/>
          <w:sz w:val="28"/>
        </w:rPr>
        <w:t>
</w:t>
      </w:r>
      <w:r>
        <w:rPr>
          <w:rFonts w:ascii="Times New Roman"/>
          <w:b/>
          <w:i w:val="false"/>
          <w:color w:val="000000"/>
          <w:sz w:val="28"/>
        </w:rPr>
        <w:t xml:space="preserve">                  кроме товаров товарной позиции </w:t>
      </w:r>
      <w:r>
        <w:br/>
      </w:r>
      <w:r>
        <w:rPr>
          <w:rFonts w:ascii="Times New Roman"/>
          <w:b w:val="false"/>
          <w:i w:val="false"/>
          <w:color w:val="000000"/>
          <w:sz w:val="28"/>
        </w:rPr>
        <w:t>
</w:t>
      </w:r>
      <w:r>
        <w:rPr>
          <w:rFonts w:ascii="Times New Roman"/>
          <w:b/>
          <w:i w:val="false"/>
          <w:color w:val="000000"/>
          <w:sz w:val="28"/>
        </w:rPr>
        <w:t xml:space="preserve">                  48.03, 48.09 или 48.10: </w:t>
      </w:r>
      <w:r>
        <w:br/>
      </w:r>
      <w:r>
        <w:rPr>
          <w:rFonts w:ascii="Times New Roman"/>
          <w:b w:val="false"/>
          <w:i w:val="false"/>
          <w:color w:val="000000"/>
          <w:sz w:val="28"/>
        </w:rPr>
        <w:t xml:space="preserve">
           4811.10  - бумага и картон гудронированные, </w:t>
      </w:r>
      <w:r>
        <w:br/>
      </w:r>
      <w:r>
        <w:rPr>
          <w:rFonts w:ascii="Times New Roman"/>
          <w:b w:val="false"/>
          <w:i w:val="false"/>
          <w:color w:val="000000"/>
          <w:sz w:val="28"/>
        </w:rPr>
        <w:t xml:space="preserve">
                      битуминизированные или асфальтированные </w:t>
      </w:r>
      <w:r>
        <w:br/>
      </w:r>
      <w:r>
        <w:rPr>
          <w:rFonts w:ascii="Times New Roman"/>
          <w:b w:val="false"/>
          <w:i w:val="false"/>
          <w:color w:val="000000"/>
          <w:sz w:val="28"/>
        </w:rPr>
        <w:t xml:space="preserve">
                    - бумага и картон гуммированные или </w:t>
      </w:r>
      <w:r>
        <w:br/>
      </w:r>
      <w:r>
        <w:rPr>
          <w:rFonts w:ascii="Times New Roman"/>
          <w:b w:val="false"/>
          <w:i w:val="false"/>
          <w:color w:val="000000"/>
          <w:sz w:val="28"/>
        </w:rPr>
        <w:t xml:space="preserve">
                      клейкие: </w:t>
      </w:r>
      <w:r>
        <w:br/>
      </w:r>
      <w:r>
        <w:rPr>
          <w:rFonts w:ascii="Times New Roman"/>
          <w:b w:val="false"/>
          <w:i w:val="false"/>
          <w:color w:val="000000"/>
          <w:sz w:val="28"/>
        </w:rPr>
        <w:t xml:space="preserve">
           4811.41  -- самоклеящиеся </w:t>
      </w:r>
      <w:r>
        <w:br/>
      </w:r>
      <w:r>
        <w:rPr>
          <w:rFonts w:ascii="Times New Roman"/>
          <w:b w:val="false"/>
          <w:i w:val="false"/>
          <w:color w:val="000000"/>
          <w:sz w:val="28"/>
        </w:rPr>
        <w:t xml:space="preserve">
           4811.49  -- прочие </w:t>
      </w:r>
      <w:r>
        <w:br/>
      </w:r>
      <w:r>
        <w:rPr>
          <w:rFonts w:ascii="Times New Roman"/>
          <w:b w:val="false"/>
          <w:i w:val="false"/>
          <w:color w:val="000000"/>
          <w:sz w:val="28"/>
        </w:rPr>
        <w:t xml:space="preserve">
                    - бумага и картон с покрытием, пропиткой или </w:t>
      </w:r>
      <w:r>
        <w:br/>
      </w:r>
      <w:r>
        <w:rPr>
          <w:rFonts w:ascii="Times New Roman"/>
          <w:b w:val="false"/>
          <w:i w:val="false"/>
          <w:color w:val="000000"/>
          <w:sz w:val="28"/>
        </w:rPr>
        <w:t xml:space="preserve">
                      ламинированные пластмассой (за исключением </w:t>
      </w:r>
      <w:r>
        <w:br/>
      </w:r>
      <w:r>
        <w:rPr>
          <w:rFonts w:ascii="Times New Roman"/>
          <w:b w:val="false"/>
          <w:i w:val="false"/>
          <w:color w:val="000000"/>
          <w:sz w:val="28"/>
        </w:rPr>
        <w:t xml:space="preserve">
                      клеев): </w:t>
      </w:r>
      <w:r>
        <w:br/>
      </w:r>
      <w:r>
        <w:rPr>
          <w:rFonts w:ascii="Times New Roman"/>
          <w:b w:val="false"/>
          <w:i w:val="false"/>
          <w:color w:val="000000"/>
          <w:sz w:val="28"/>
        </w:rPr>
        <w:t xml:space="preserve">
           4811.51  -- беленые, с массой 1 м </w:t>
      </w:r>
      <w:r>
        <w:rPr>
          <w:rFonts w:ascii="Times New Roman"/>
          <w:b w:val="false"/>
          <w:i w:val="false"/>
          <w:color w:val="000000"/>
          <w:vertAlign w:val="superscript"/>
        </w:rPr>
        <w:t xml:space="preserve">2 </w:t>
      </w:r>
      <w:r>
        <w:rPr>
          <w:rFonts w:ascii="Times New Roman"/>
          <w:b w:val="false"/>
          <w:i w:val="false"/>
          <w:color w:val="000000"/>
          <w:sz w:val="28"/>
        </w:rPr>
        <w:t xml:space="preserve">более 150 г </w:t>
      </w:r>
      <w:r>
        <w:br/>
      </w:r>
      <w:r>
        <w:rPr>
          <w:rFonts w:ascii="Times New Roman"/>
          <w:b w:val="false"/>
          <w:i w:val="false"/>
          <w:color w:val="000000"/>
          <w:sz w:val="28"/>
        </w:rPr>
        <w:t xml:space="preserve">
           4811.59  -- прочие </w:t>
      </w:r>
      <w:r>
        <w:br/>
      </w:r>
      <w:r>
        <w:rPr>
          <w:rFonts w:ascii="Times New Roman"/>
          <w:b w:val="false"/>
          <w:i w:val="false"/>
          <w:color w:val="000000"/>
          <w:sz w:val="28"/>
        </w:rPr>
        <w:t xml:space="preserve">
           4811.60  - бумага и картон с покрытием или </w:t>
      </w:r>
      <w:r>
        <w:br/>
      </w:r>
      <w:r>
        <w:rPr>
          <w:rFonts w:ascii="Times New Roman"/>
          <w:b w:val="false"/>
          <w:i w:val="false"/>
          <w:color w:val="000000"/>
          <w:sz w:val="28"/>
        </w:rPr>
        <w:t xml:space="preserve">
                      пропиткой из воска, парафина, стеарина, </w:t>
      </w:r>
      <w:r>
        <w:br/>
      </w:r>
      <w:r>
        <w:rPr>
          <w:rFonts w:ascii="Times New Roman"/>
          <w:b w:val="false"/>
          <w:i w:val="false"/>
          <w:color w:val="000000"/>
          <w:sz w:val="28"/>
        </w:rPr>
        <w:t xml:space="preserve">
                      масла или глицерина </w:t>
      </w:r>
      <w:r>
        <w:br/>
      </w:r>
      <w:r>
        <w:rPr>
          <w:rFonts w:ascii="Times New Roman"/>
          <w:b w:val="false"/>
          <w:i w:val="false"/>
          <w:color w:val="000000"/>
          <w:sz w:val="28"/>
        </w:rPr>
        <w:t xml:space="preserve">
           4811.90  - бумага, картон, целлюлозная вата и </w:t>
      </w:r>
      <w:r>
        <w:br/>
      </w:r>
      <w:r>
        <w:rPr>
          <w:rFonts w:ascii="Times New Roman"/>
          <w:b w:val="false"/>
          <w:i w:val="false"/>
          <w:color w:val="000000"/>
          <w:sz w:val="28"/>
        </w:rPr>
        <w:t xml:space="preserve">
                      полотно из целлюлозных волокон, прочие </w:t>
      </w:r>
      <w:r>
        <w:br/>
      </w:r>
      <w:r>
        <w:rPr>
          <w:rFonts w:ascii="Times New Roman"/>
          <w:b w:val="false"/>
          <w:i w:val="false"/>
          <w:color w:val="000000"/>
          <w:sz w:val="28"/>
        </w:rPr>
        <w:t>
</w:t>
      </w:r>
      <w:r>
        <w:rPr>
          <w:rFonts w:ascii="Times New Roman"/>
          <w:b/>
          <w:i w:val="false"/>
          <w:color w:val="000000"/>
          <w:sz w:val="28"/>
        </w:rPr>
        <w:t xml:space="preserve">48.12 </w:t>
      </w:r>
      <w:r>
        <w:rPr>
          <w:rFonts w:ascii="Times New Roman"/>
          <w:b w:val="false"/>
          <w:i w:val="false"/>
          <w:color w:val="000000"/>
          <w:sz w:val="28"/>
        </w:rPr>
        <w:t xml:space="preserve">     4812.00  </w:t>
      </w:r>
      <w:r>
        <w:rPr>
          <w:rFonts w:ascii="Times New Roman"/>
          <w:b/>
          <w:i w:val="false"/>
          <w:color w:val="000000"/>
          <w:sz w:val="28"/>
        </w:rPr>
        <w:t xml:space="preserve">Блоки, плиты и пластины фильтровальные, </w:t>
      </w:r>
      <w:r>
        <w:br/>
      </w:r>
      <w:r>
        <w:rPr>
          <w:rFonts w:ascii="Times New Roman"/>
          <w:b w:val="false"/>
          <w:i w:val="false"/>
          <w:color w:val="000000"/>
          <w:sz w:val="28"/>
        </w:rPr>
        <w:t>
</w:t>
      </w:r>
      <w:r>
        <w:rPr>
          <w:rFonts w:ascii="Times New Roman"/>
          <w:b/>
          <w:i w:val="false"/>
          <w:color w:val="000000"/>
          <w:sz w:val="28"/>
        </w:rPr>
        <w:t xml:space="preserve">                  из бумажной массы. </w:t>
      </w:r>
      <w:r>
        <w:br/>
      </w:r>
      <w:r>
        <w:rPr>
          <w:rFonts w:ascii="Times New Roman"/>
          <w:b w:val="false"/>
          <w:i w:val="false"/>
          <w:color w:val="000000"/>
          <w:sz w:val="28"/>
        </w:rPr>
        <w:t>
</w:t>
      </w:r>
      <w:r>
        <w:rPr>
          <w:rFonts w:ascii="Times New Roman"/>
          <w:b/>
          <w:i w:val="false"/>
          <w:color w:val="000000"/>
          <w:sz w:val="28"/>
        </w:rPr>
        <w:t xml:space="preserve">48.13             Бумага папиросная, нарезанная или не </w:t>
      </w:r>
      <w:r>
        <w:br/>
      </w:r>
      <w:r>
        <w:rPr>
          <w:rFonts w:ascii="Times New Roman"/>
          <w:b w:val="false"/>
          <w:i w:val="false"/>
          <w:color w:val="000000"/>
          <w:sz w:val="28"/>
        </w:rPr>
        <w:t>
</w:t>
      </w:r>
      <w:r>
        <w:rPr>
          <w:rFonts w:ascii="Times New Roman"/>
          <w:b/>
          <w:i w:val="false"/>
          <w:color w:val="000000"/>
          <w:sz w:val="28"/>
        </w:rPr>
        <w:t xml:space="preserve">                  нарезанная по размеру или в фирме </w:t>
      </w:r>
      <w:r>
        <w:br/>
      </w:r>
      <w:r>
        <w:rPr>
          <w:rFonts w:ascii="Times New Roman"/>
          <w:b w:val="false"/>
          <w:i w:val="false"/>
          <w:color w:val="000000"/>
          <w:sz w:val="28"/>
        </w:rPr>
        <w:t>
</w:t>
      </w:r>
      <w:r>
        <w:rPr>
          <w:rFonts w:ascii="Times New Roman"/>
          <w:b/>
          <w:i w:val="false"/>
          <w:color w:val="000000"/>
          <w:sz w:val="28"/>
        </w:rPr>
        <w:t xml:space="preserve">                  книжечек или трубок: </w:t>
      </w:r>
      <w:r>
        <w:br/>
      </w:r>
      <w:r>
        <w:rPr>
          <w:rFonts w:ascii="Times New Roman"/>
          <w:b w:val="false"/>
          <w:i w:val="false"/>
          <w:color w:val="000000"/>
          <w:sz w:val="28"/>
        </w:rPr>
        <w:t xml:space="preserve">
           4813.10  - в форме книжечек или трубок </w:t>
      </w:r>
      <w:r>
        <w:br/>
      </w:r>
      <w:r>
        <w:rPr>
          <w:rFonts w:ascii="Times New Roman"/>
          <w:b w:val="false"/>
          <w:i w:val="false"/>
          <w:color w:val="000000"/>
          <w:sz w:val="28"/>
        </w:rPr>
        <w:t xml:space="preserve">
------------------------------------------------------------------- </w:t>
      </w:r>
    </w:p>
    <w:bookmarkStart w:name="z321" w:id="3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48.13 </w:t>
      </w:r>
      <w:r>
        <w:rPr>
          <w:rFonts w:ascii="Times New Roman"/>
          <w:b w:val="false"/>
          <w:i w:val="false"/>
          <w:color w:val="000000"/>
          <w:vertAlign w:val="subscript"/>
        </w:rPr>
        <w:t xml:space="preserve">2 </w:t>
      </w:r>
      <w:r>
        <w:rPr>
          <w:rFonts w:ascii="Times New Roman"/>
          <w:b/>
          <w:i w:val="false"/>
          <w:color w:val="000000"/>
          <w:sz w:val="28"/>
        </w:rPr>
        <w:t xml:space="preserve">/18 </w:t>
      </w:r>
      <w:r>
        <w:rPr>
          <w:rFonts w:ascii="Times New Roman"/>
          <w:b w:val="false"/>
          <w:i w:val="false"/>
          <w:color w:val="000000"/>
          <w:vertAlign w:val="subscript"/>
        </w:rPr>
        <w:t xml:space="preserve">1 </w:t>
      </w:r>
    </w:p>
    <w:bookmarkEnd w:id="31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4813.20  - в рулонах шириной не более 5 см </w:t>
      </w:r>
      <w:r>
        <w:br/>
      </w:r>
      <w:r>
        <w:rPr>
          <w:rFonts w:ascii="Times New Roman"/>
          <w:b w:val="false"/>
          <w:i w:val="false"/>
          <w:color w:val="000000"/>
          <w:sz w:val="28"/>
        </w:rPr>
        <w:t xml:space="preserve">
           4813.90  - прочая </w:t>
      </w:r>
      <w:r>
        <w:br/>
      </w:r>
      <w:r>
        <w:rPr>
          <w:rFonts w:ascii="Times New Roman"/>
          <w:b w:val="false"/>
          <w:i w:val="false"/>
          <w:color w:val="000000"/>
          <w:sz w:val="28"/>
        </w:rPr>
        <w:t>
</w:t>
      </w:r>
      <w:r>
        <w:rPr>
          <w:rFonts w:ascii="Times New Roman"/>
          <w:b/>
          <w:i w:val="false"/>
          <w:color w:val="000000"/>
          <w:sz w:val="28"/>
        </w:rPr>
        <w:t xml:space="preserve">48.14             Обои и аналогичные настенные покрытия; </w:t>
      </w:r>
      <w:r>
        <w:br/>
      </w:r>
      <w:r>
        <w:rPr>
          <w:rFonts w:ascii="Times New Roman"/>
          <w:b w:val="false"/>
          <w:i w:val="false"/>
          <w:color w:val="000000"/>
          <w:sz w:val="28"/>
        </w:rPr>
        <w:t>
</w:t>
      </w:r>
      <w:r>
        <w:rPr>
          <w:rFonts w:ascii="Times New Roman"/>
          <w:b/>
          <w:i w:val="false"/>
          <w:color w:val="000000"/>
          <w:sz w:val="28"/>
        </w:rPr>
        <w:t xml:space="preserve">                  бумага прозрачная для окон: </w:t>
      </w:r>
      <w:r>
        <w:br/>
      </w:r>
      <w:r>
        <w:rPr>
          <w:rFonts w:ascii="Times New Roman"/>
          <w:b w:val="false"/>
          <w:i w:val="false"/>
          <w:color w:val="000000"/>
          <w:sz w:val="28"/>
        </w:rPr>
        <w:t xml:space="preserve">
           4814.10  - бумага с вкраплениями </w:t>
      </w:r>
      <w:r>
        <w:br/>
      </w:r>
      <w:r>
        <w:rPr>
          <w:rFonts w:ascii="Times New Roman"/>
          <w:b w:val="false"/>
          <w:i w:val="false"/>
          <w:color w:val="000000"/>
          <w:sz w:val="28"/>
        </w:rPr>
        <w:t xml:space="preserve">
           4814.20  - обои и аналогичные настенные покрытия, </w:t>
      </w:r>
      <w:r>
        <w:br/>
      </w:r>
      <w:r>
        <w:rPr>
          <w:rFonts w:ascii="Times New Roman"/>
          <w:b w:val="false"/>
          <w:i w:val="false"/>
          <w:color w:val="000000"/>
          <w:sz w:val="28"/>
        </w:rPr>
        <w:t xml:space="preserve">
                      состоящие из бумаги, покрытой с лицевой </w:t>
      </w:r>
      <w:r>
        <w:br/>
      </w:r>
      <w:r>
        <w:rPr>
          <w:rFonts w:ascii="Times New Roman"/>
          <w:b w:val="false"/>
          <w:i w:val="false"/>
          <w:color w:val="000000"/>
          <w:sz w:val="28"/>
        </w:rPr>
        <w:t xml:space="preserve">
                      стороны зернистым, тисненым, окрашенным, </w:t>
      </w:r>
      <w:r>
        <w:br/>
      </w:r>
      <w:r>
        <w:rPr>
          <w:rFonts w:ascii="Times New Roman"/>
          <w:b w:val="false"/>
          <w:i w:val="false"/>
          <w:color w:val="000000"/>
          <w:sz w:val="28"/>
        </w:rPr>
        <w:t xml:space="preserve">
                      с отпечатанным рисунком или иным способом </w:t>
      </w:r>
      <w:r>
        <w:br/>
      </w:r>
      <w:r>
        <w:rPr>
          <w:rFonts w:ascii="Times New Roman"/>
          <w:b w:val="false"/>
          <w:i w:val="false"/>
          <w:color w:val="000000"/>
          <w:sz w:val="28"/>
        </w:rPr>
        <w:t xml:space="preserve">
                      декорированным слоем пластмассы </w:t>
      </w:r>
      <w:r>
        <w:br/>
      </w:r>
      <w:r>
        <w:rPr>
          <w:rFonts w:ascii="Times New Roman"/>
          <w:b w:val="false"/>
          <w:i w:val="false"/>
          <w:color w:val="000000"/>
          <w:sz w:val="28"/>
        </w:rPr>
        <w:t xml:space="preserve">
           4814.30  - обои и аналогичные настенные покрытия, </w:t>
      </w:r>
      <w:r>
        <w:br/>
      </w:r>
      <w:r>
        <w:rPr>
          <w:rFonts w:ascii="Times New Roman"/>
          <w:b w:val="false"/>
          <w:i w:val="false"/>
          <w:color w:val="000000"/>
          <w:sz w:val="28"/>
        </w:rPr>
        <w:t xml:space="preserve">
                      состоящие из бумаги, покрытой с лицевой </w:t>
      </w:r>
      <w:r>
        <w:br/>
      </w:r>
      <w:r>
        <w:rPr>
          <w:rFonts w:ascii="Times New Roman"/>
          <w:b w:val="false"/>
          <w:i w:val="false"/>
          <w:color w:val="000000"/>
          <w:sz w:val="28"/>
        </w:rPr>
        <w:t xml:space="preserve">
                      стороны плетеным материалом, связанным </w:t>
      </w:r>
      <w:r>
        <w:br/>
      </w:r>
      <w:r>
        <w:rPr>
          <w:rFonts w:ascii="Times New Roman"/>
          <w:b w:val="false"/>
          <w:i w:val="false"/>
          <w:color w:val="000000"/>
          <w:sz w:val="28"/>
        </w:rPr>
        <w:t xml:space="preserve">
                      или не связанным в параллельные пряди, </w:t>
      </w:r>
      <w:r>
        <w:br/>
      </w:r>
      <w:r>
        <w:rPr>
          <w:rFonts w:ascii="Times New Roman"/>
          <w:b w:val="false"/>
          <w:i w:val="false"/>
          <w:color w:val="000000"/>
          <w:sz w:val="28"/>
        </w:rPr>
        <w:t xml:space="preserve">
                      или тканым или нетканым </w:t>
      </w:r>
      <w:r>
        <w:br/>
      </w:r>
      <w:r>
        <w:rPr>
          <w:rFonts w:ascii="Times New Roman"/>
          <w:b w:val="false"/>
          <w:i w:val="false"/>
          <w:color w:val="000000"/>
          <w:sz w:val="28"/>
        </w:rPr>
        <w:t xml:space="preserve">
           4814.90  - прочие </w:t>
      </w:r>
      <w:r>
        <w:br/>
      </w:r>
      <w:r>
        <w:rPr>
          <w:rFonts w:ascii="Times New Roman"/>
          <w:b w:val="false"/>
          <w:i w:val="false"/>
          <w:color w:val="000000"/>
          <w:sz w:val="28"/>
        </w:rPr>
        <w:t>
</w:t>
      </w:r>
      <w:r>
        <w:rPr>
          <w:rFonts w:ascii="Times New Roman"/>
          <w:b/>
          <w:i w:val="false"/>
          <w:color w:val="000000"/>
          <w:sz w:val="28"/>
        </w:rPr>
        <w:t xml:space="preserve">48.15 </w:t>
      </w:r>
      <w:r>
        <w:rPr>
          <w:rFonts w:ascii="Times New Roman"/>
          <w:b w:val="false"/>
          <w:i w:val="false"/>
          <w:color w:val="000000"/>
          <w:sz w:val="28"/>
        </w:rPr>
        <w:t xml:space="preserve">     4815.00  </w:t>
      </w:r>
      <w:r>
        <w:rPr>
          <w:rFonts w:ascii="Times New Roman"/>
          <w:b/>
          <w:i w:val="false"/>
          <w:color w:val="000000"/>
          <w:sz w:val="28"/>
        </w:rPr>
        <w:t xml:space="preserve">Покрытия для пола на основе из бумаги </w:t>
      </w:r>
      <w:r>
        <w:br/>
      </w:r>
      <w:r>
        <w:rPr>
          <w:rFonts w:ascii="Times New Roman"/>
          <w:b w:val="false"/>
          <w:i w:val="false"/>
          <w:color w:val="000000"/>
          <w:sz w:val="28"/>
        </w:rPr>
        <w:t>
</w:t>
      </w:r>
      <w:r>
        <w:rPr>
          <w:rFonts w:ascii="Times New Roman"/>
          <w:b/>
          <w:i w:val="false"/>
          <w:color w:val="000000"/>
          <w:sz w:val="28"/>
        </w:rPr>
        <w:t xml:space="preserve">                  или картона, нарезанные или не </w:t>
      </w:r>
      <w:r>
        <w:br/>
      </w:r>
      <w:r>
        <w:rPr>
          <w:rFonts w:ascii="Times New Roman"/>
          <w:b w:val="false"/>
          <w:i w:val="false"/>
          <w:color w:val="000000"/>
          <w:sz w:val="28"/>
        </w:rPr>
        <w:t>
</w:t>
      </w:r>
      <w:r>
        <w:rPr>
          <w:rFonts w:ascii="Times New Roman"/>
          <w:b/>
          <w:i w:val="false"/>
          <w:color w:val="000000"/>
          <w:sz w:val="28"/>
        </w:rPr>
        <w:t xml:space="preserve">                  нарезанные по размеру. </w:t>
      </w:r>
      <w:r>
        <w:br/>
      </w:r>
      <w:r>
        <w:rPr>
          <w:rFonts w:ascii="Times New Roman"/>
          <w:b w:val="false"/>
          <w:i w:val="false"/>
          <w:color w:val="000000"/>
          <w:sz w:val="28"/>
        </w:rPr>
        <w:t>
</w:t>
      </w:r>
      <w:r>
        <w:rPr>
          <w:rFonts w:ascii="Times New Roman"/>
          <w:b/>
          <w:i w:val="false"/>
          <w:color w:val="000000"/>
          <w:sz w:val="28"/>
        </w:rPr>
        <w:t xml:space="preserve">48.16             Бумага копировальная, самокопировальная </w:t>
      </w:r>
      <w:r>
        <w:br/>
      </w:r>
      <w:r>
        <w:rPr>
          <w:rFonts w:ascii="Times New Roman"/>
          <w:b w:val="false"/>
          <w:i w:val="false"/>
          <w:color w:val="000000"/>
          <w:sz w:val="28"/>
        </w:rPr>
        <w:t>
</w:t>
      </w:r>
      <w:r>
        <w:rPr>
          <w:rFonts w:ascii="Times New Roman"/>
          <w:b/>
          <w:i w:val="false"/>
          <w:color w:val="000000"/>
          <w:sz w:val="28"/>
        </w:rPr>
        <w:t xml:space="preserve">                  и прочая копировальная или переводная </w:t>
      </w:r>
      <w:r>
        <w:br/>
      </w:r>
      <w:r>
        <w:rPr>
          <w:rFonts w:ascii="Times New Roman"/>
          <w:b w:val="false"/>
          <w:i w:val="false"/>
          <w:color w:val="000000"/>
          <w:sz w:val="28"/>
        </w:rPr>
        <w:t>
</w:t>
      </w:r>
      <w:r>
        <w:rPr>
          <w:rFonts w:ascii="Times New Roman"/>
          <w:b/>
          <w:i w:val="false"/>
          <w:color w:val="000000"/>
          <w:sz w:val="28"/>
        </w:rPr>
        <w:t xml:space="preserve">                  бумага (кроме бумаги товарной позиции </w:t>
      </w:r>
      <w:r>
        <w:br/>
      </w:r>
      <w:r>
        <w:rPr>
          <w:rFonts w:ascii="Times New Roman"/>
          <w:b w:val="false"/>
          <w:i w:val="false"/>
          <w:color w:val="000000"/>
          <w:sz w:val="28"/>
        </w:rPr>
        <w:t>
</w:t>
      </w:r>
      <w:r>
        <w:rPr>
          <w:rFonts w:ascii="Times New Roman"/>
          <w:b/>
          <w:i w:val="false"/>
          <w:color w:val="000000"/>
          <w:sz w:val="28"/>
        </w:rPr>
        <w:t xml:space="preserve">                  48.09), трафареты для копировальных </w:t>
      </w:r>
      <w:r>
        <w:br/>
      </w:r>
      <w:r>
        <w:rPr>
          <w:rFonts w:ascii="Times New Roman"/>
          <w:b w:val="false"/>
          <w:i w:val="false"/>
          <w:color w:val="000000"/>
          <w:sz w:val="28"/>
        </w:rPr>
        <w:t>
</w:t>
      </w:r>
      <w:r>
        <w:rPr>
          <w:rFonts w:ascii="Times New Roman"/>
          <w:b/>
          <w:i w:val="false"/>
          <w:color w:val="000000"/>
          <w:sz w:val="28"/>
        </w:rPr>
        <w:t xml:space="preserve">                  аппаратов и офсетные пластины из бумаги, </w:t>
      </w:r>
      <w:r>
        <w:br/>
      </w:r>
      <w:r>
        <w:rPr>
          <w:rFonts w:ascii="Times New Roman"/>
          <w:b w:val="false"/>
          <w:i w:val="false"/>
          <w:color w:val="000000"/>
          <w:sz w:val="28"/>
        </w:rPr>
        <w:t>
</w:t>
      </w:r>
      <w:r>
        <w:rPr>
          <w:rFonts w:ascii="Times New Roman"/>
          <w:b/>
          <w:i w:val="false"/>
          <w:color w:val="000000"/>
          <w:sz w:val="28"/>
        </w:rPr>
        <w:t xml:space="preserve">                  упакованные или не упакованные в коробки: </w:t>
      </w:r>
      <w:r>
        <w:br/>
      </w:r>
      <w:r>
        <w:rPr>
          <w:rFonts w:ascii="Times New Roman"/>
          <w:b w:val="false"/>
          <w:i w:val="false"/>
          <w:color w:val="000000"/>
          <w:sz w:val="28"/>
        </w:rPr>
        <w:t xml:space="preserve">
           4816.10  - бумага копировальная или аналогичная ей </w:t>
      </w:r>
      <w:r>
        <w:br/>
      </w:r>
      <w:r>
        <w:rPr>
          <w:rFonts w:ascii="Times New Roman"/>
          <w:b w:val="false"/>
          <w:i w:val="false"/>
          <w:color w:val="000000"/>
          <w:sz w:val="28"/>
        </w:rPr>
        <w:t xml:space="preserve">
           4816.20  - бумага самокопировальная </w:t>
      </w:r>
      <w:r>
        <w:br/>
      </w:r>
      <w:r>
        <w:rPr>
          <w:rFonts w:ascii="Times New Roman"/>
          <w:b w:val="false"/>
          <w:i w:val="false"/>
          <w:color w:val="000000"/>
          <w:sz w:val="28"/>
        </w:rPr>
        <w:t xml:space="preserve">
           4816.30  - трафареты для копировальных аппаратов </w:t>
      </w:r>
      <w:r>
        <w:br/>
      </w:r>
      <w:r>
        <w:rPr>
          <w:rFonts w:ascii="Times New Roman"/>
          <w:b w:val="false"/>
          <w:i w:val="false"/>
          <w:color w:val="000000"/>
          <w:sz w:val="28"/>
        </w:rPr>
        <w:t xml:space="preserve">
           4816.90  - прочие </w:t>
      </w:r>
      <w:r>
        <w:br/>
      </w:r>
      <w:r>
        <w:rPr>
          <w:rFonts w:ascii="Times New Roman"/>
          <w:b w:val="false"/>
          <w:i w:val="false"/>
          <w:color w:val="000000"/>
          <w:sz w:val="28"/>
        </w:rPr>
        <w:t>
</w:t>
      </w:r>
      <w:r>
        <w:rPr>
          <w:rFonts w:ascii="Times New Roman"/>
          <w:b/>
          <w:i w:val="false"/>
          <w:color w:val="000000"/>
          <w:sz w:val="28"/>
        </w:rPr>
        <w:t xml:space="preserve">48.17             Конверты, карточки для писем, почтовые </w:t>
      </w:r>
      <w:r>
        <w:br/>
      </w:r>
      <w:r>
        <w:rPr>
          <w:rFonts w:ascii="Times New Roman"/>
          <w:b w:val="false"/>
          <w:i w:val="false"/>
          <w:color w:val="000000"/>
          <w:sz w:val="28"/>
        </w:rPr>
        <w:t>
</w:t>
      </w:r>
      <w:r>
        <w:rPr>
          <w:rFonts w:ascii="Times New Roman"/>
          <w:b/>
          <w:i w:val="false"/>
          <w:color w:val="000000"/>
          <w:sz w:val="28"/>
        </w:rPr>
        <w:t xml:space="preserve">                  открытки без рисунков и карточки для </w:t>
      </w:r>
      <w:r>
        <w:br/>
      </w:r>
      <w:r>
        <w:rPr>
          <w:rFonts w:ascii="Times New Roman"/>
          <w:b w:val="false"/>
          <w:i w:val="false"/>
          <w:color w:val="000000"/>
          <w:sz w:val="28"/>
        </w:rPr>
        <w:t>
</w:t>
      </w:r>
      <w:r>
        <w:rPr>
          <w:rFonts w:ascii="Times New Roman"/>
          <w:b/>
          <w:i w:val="false"/>
          <w:color w:val="000000"/>
          <w:sz w:val="28"/>
        </w:rPr>
        <w:t xml:space="preserve">                  переписки, из бумаги или картона; </w:t>
      </w:r>
      <w:r>
        <w:br/>
      </w:r>
      <w:r>
        <w:rPr>
          <w:rFonts w:ascii="Times New Roman"/>
          <w:b w:val="false"/>
          <w:i w:val="false"/>
          <w:color w:val="000000"/>
          <w:sz w:val="28"/>
        </w:rPr>
        <w:t>
</w:t>
      </w:r>
      <w:r>
        <w:rPr>
          <w:rFonts w:ascii="Times New Roman"/>
          <w:b/>
          <w:i w:val="false"/>
          <w:color w:val="000000"/>
          <w:sz w:val="28"/>
        </w:rPr>
        <w:t xml:space="preserve">                  коробки, сумки, футляры и компендиумы, </w:t>
      </w:r>
      <w:r>
        <w:br/>
      </w:r>
      <w:r>
        <w:rPr>
          <w:rFonts w:ascii="Times New Roman"/>
          <w:b w:val="false"/>
          <w:i w:val="false"/>
          <w:color w:val="000000"/>
          <w:sz w:val="28"/>
        </w:rPr>
        <w:t>
</w:t>
      </w:r>
      <w:r>
        <w:rPr>
          <w:rFonts w:ascii="Times New Roman"/>
          <w:b/>
          <w:i w:val="false"/>
          <w:color w:val="000000"/>
          <w:sz w:val="28"/>
        </w:rPr>
        <w:t xml:space="preserve">                  из бумаги или картона, содержащие </w:t>
      </w:r>
      <w:r>
        <w:br/>
      </w:r>
      <w:r>
        <w:rPr>
          <w:rFonts w:ascii="Times New Roman"/>
          <w:b w:val="false"/>
          <w:i w:val="false"/>
          <w:color w:val="000000"/>
          <w:sz w:val="28"/>
        </w:rPr>
        <w:t>
</w:t>
      </w:r>
      <w:r>
        <w:rPr>
          <w:rFonts w:ascii="Times New Roman"/>
          <w:b/>
          <w:i w:val="false"/>
          <w:color w:val="000000"/>
          <w:sz w:val="28"/>
        </w:rPr>
        <w:t xml:space="preserve">                  наборы бумажных канцелярских </w:t>
      </w:r>
      <w:r>
        <w:br/>
      </w:r>
      <w:r>
        <w:rPr>
          <w:rFonts w:ascii="Times New Roman"/>
          <w:b w:val="false"/>
          <w:i w:val="false"/>
          <w:color w:val="000000"/>
          <w:sz w:val="28"/>
        </w:rPr>
        <w:t>
</w:t>
      </w:r>
      <w:r>
        <w:rPr>
          <w:rFonts w:ascii="Times New Roman"/>
          <w:b/>
          <w:i w:val="false"/>
          <w:color w:val="000000"/>
          <w:sz w:val="28"/>
        </w:rPr>
        <w:t xml:space="preserve">                  принадлежностей: </w:t>
      </w:r>
      <w:r>
        <w:br/>
      </w:r>
      <w:r>
        <w:rPr>
          <w:rFonts w:ascii="Times New Roman"/>
          <w:b w:val="false"/>
          <w:i w:val="false"/>
          <w:color w:val="000000"/>
          <w:sz w:val="28"/>
        </w:rPr>
        <w:t xml:space="preserve">
           4817.10  - конверты </w:t>
      </w:r>
      <w:r>
        <w:br/>
      </w:r>
      <w:r>
        <w:rPr>
          <w:rFonts w:ascii="Times New Roman"/>
          <w:b w:val="false"/>
          <w:i w:val="false"/>
          <w:color w:val="000000"/>
          <w:sz w:val="28"/>
        </w:rPr>
        <w:t xml:space="preserve">
           4817.20  - карточки для писем, почтовые открытки </w:t>
      </w:r>
      <w:r>
        <w:br/>
      </w:r>
      <w:r>
        <w:rPr>
          <w:rFonts w:ascii="Times New Roman"/>
          <w:b w:val="false"/>
          <w:i w:val="false"/>
          <w:color w:val="000000"/>
          <w:sz w:val="28"/>
        </w:rPr>
        <w:t xml:space="preserve">
                      без рисунков и карточки для переписки </w:t>
      </w:r>
      <w:r>
        <w:br/>
      </w:r>
      <w:r>
        <w:rPr>
          <w:rFonts w:ascii="Times New Roman"/>
          <w:b w:val="false"/>
          <w:i w:val="false"/>
          <w:color w:val="000000"/>
          <w:sz w:val="28"/>
        </w:rPr>
        <w:t xml:space="preserve">
           4817.30  - коробки, сумки, футляры и компендиумы, </w:t>
      </w:r>
      <w:r>
        <w:br/>
      </w:r>
      <w:r>
        <w:rPr>
          <w:rFonts w:ascii="Times New Roman"/>
          <w:b w:val="false"/>
          <w:i w:val="false"/>
          <w:color w:val="000000"/>
          <w:sz w:val="28"/>
        </w:rPr>
        <w:t xml:space="preserve">
                      из бумаги или картона, содержащие наборы </w:t>
      </w:r>
      <w:r>
        <w:br/>
      </w:r>
      <w:r>
        <w:rPr>
          <w:rFonts w:ascii="Times New Roman"/>
          <w:b w:val="false"/>
          <w:i w:val="false"/>
          <w:color w:val="000000"/>
          <w:sz w:val="28"/>
        </w:rPr>
        <w:t xml:space="preserve">
                      бумажных канцелярских принадлежностей </w:t>
      </w:r>
      <w:r>
        <w:br/>
      </w:r>
      <w:r>
        <w:rPr>
          <w:rFonts w:ascii="Times New Roman"/>
          <w:b w:val="false"/>
          <w:i w:val="false"/>
          <w:color w:val="000000"/>
          <w:sz w:val="28"/>
        </w:rPr>
        <w:t>
</w:t>
      </w:r>
      <w:r>
        <w:rPr>
          <w:rFonts w:ascii="Times New Roman"/>
          <w:b/>
          <w:i w:val="false"/>
          <w:color w:val="000000"/>
          <w:sz w:val="28"/>
        </w:rPr>
        <w:t xml:space="preserve">48.18             Бумага туалетная и аналогичная бумага, </w:t>
      </w:r>
      <w:r>
        <w:br/>
      </w:r>
      <w:r>
        <w:rPr>
          <w:rFonts w:ascii="Times New Roman"/>
          <w:b w:val="false"/>
          <w:i w:val="false"/>
          <w:color w:val="000000"/>
          <w:sz w:val="28"/>
        </w:rPr>
        <w:t>
</w:t>
      </w:r>
      <w:r>
        <w:rPr>
          <w:rFonts w:ascii="Times New Roman"/>
          <w:b/>
          <w:i w:val="false"/>
          <w:color w:val="000000"/>
          <w:sz w:val="28"/>
        </w:rPr>
        <w:t xml:space="preserve">                  целлюлозная вата или полотно из </w:t>
      </w:r>
      <w:r>
        <w:br/>
      </w:r>
      <w:r>
        <w:rPr>
          <w:rFonts w:ascii="Times New Roman"/>
          <w:b w:val="false"/>
          <w:i w:val="false"/>
          <w:color w:val="000000"/>
          <w:sz w:val="28"/>
        </w:rPr>
        <w:t>
</w:t>
      </w:r>
      <w:r>
        <w:rPr>
          <w:rFonts w:ascii="Times New Roman"/>
          <w:b/>
          <w:i w:val="false"/>
          <w:color w:val="000000"/>
          <w:sz w:val="28"/>
        </w:rPr>
        <w:t xml:space="preserve">                  целлюлозных волокон хозяйственно-бытового </w:t>
      </w:r>
      <w:r>
        <w:br/>
      </w:r>
      <w:r>
        <w:rPr>
          <w:rFonts w:ascii="Times New Roman"/>
          <w:b w:val="false"/>
          <w:i w:val="false"/>
          <w:color w:val="000000"/>
          <w:sz w:val="28"/>
        </w:rPr>
        <w:t>
</w:t>
      </w:r>
      <w:r>
        <w:rPr>
          <w:rFonts w:ascii="Times New Roman"/>
          <w:b/>
          <w:i w:val="false"/>
          <w:color w:val="000000"/>
          <w:sz w:val="28"/>
        </w:rPr>
        <w:t xml:space="preserve">                  или санитарно-гигиенического назначения, </w:t>
      </w:r>
      <w:r>
        <w:br/>
      </w:r>
      <w:r>
        <w:rPr>
          <w:rFonts w:ascii="Times New Roman"/>
          <w:b w:val="false"/>
          <w:i w:val="false"/>
          <w:color w:val="000000"/>
          <w:sz w:val="28"/>
        </w:rPr>
        <w:t>
</w:t>
      </w:r>
      <w:r>
        <w:rPr>
          <w:rFonts w:ascii="Times New Roman"/>
          <w:b/>
          <w:i w:val="false"/>
          <w:color w:val="000000"/>
          <w:sz w:val="28"/>
        </w:rPr>
        <w:t xml:space="preserve">                  в рулонах шириной не более 36 см или </w:t>
      </w:r>
      <w:r>
        <w:br/>
      </w:r>
      <w:r>
        <w:rPr>
          <w:rFonts w:ascii="Times New Roman"/>
          <w:b w:val="false"/>
          <w:i w:val="false"/>
          <w:color w:val="000000"/>
          <w:sz w:val="28"/>
        </w:rPr>
        <w:t>
</w:t>
      </w:r>
      <w:r>
        <w:rPr>
          <w:rFonts w:ascii="Times New Roman"/>
          <w:b/>
          <w:i w:val="false"/>
          <w:color w:val="000000"/>
          <w:sz w:val="28"/>
        </w:rPr>
        <w:t xml:space="preserve">                  разрезанные по размеру или форме; носовые </w:t>
      </w:r>
      <w:r>
        <w:br/>
      </w:r>
      <w:r>
        <w:rPr>
          <w:rFonts w:ascii="Times New Roman"/>
          <w:b w:val="false"/>
          <w:i w:val="false"/>
          <w:color w:val="000000"/>
          <w:sz w:val="28"/>
        </w:rPr>
        <w:t>
</w:t>
      </w:r>
      <w:r>
        <w:rPr>
          <w:rFonts w:ascii="Times New Roman"/>
          <w:b/>
          <w:i w:val="false"/>
          <w:color w:val="000000"/>
          <w:sz w:val="28"/>
        </w:rPr>
        <w:t xml:space="preserve">                  платки, косметические салфетки, </w:t>
      </w:r>
      <w:r>
        <w:br/>
      </w:r>
      <w:r>
        <w:rPr>
          <w:rFonts w:ascii="Times New Roman"/>
          <w:b w:val="false"/>
          <w:i w:val="false"/>
          <w:color w:val="000000"/>
          <w:sz w:val="28"/>
        </w:rPr>
        <w:t>
</w:t>
      </w:r>
      <w:r>
        <w:rPr>
          <w:rFonts w:ascii="Times New Roman"/>
          <w:b/>
          <w:i w:val="false"/>
          <w:color w:val="000000"/>
          <w:sz w:val="28"/>
        </w:rPr>
        <w:t xml:space="preserve">                  полотенца, скатерти, салфетки, детские </w:t>
      </w:r>
      <w:r>
        <w:br/>
      </w:r>
      <w:r>
        <w:rPr>
          <w:rFonts w:ascii="Times New Roman"/>
          <w:b w:val="false"/>
          <w:i w:val="false"/>
          <w:color w:val="000000"/>
          <w:sz w:val="28"/>
        </w:rPr>
        <w:t>
</w:t>
      </w:r>
      <w:r>
        <w:rPr>
          <w:rFonts w:ascii="Times New Roman"/>
          <w:b/>
          <w:i w:val="false"/>
          <w:color w:val="000000"/>
          <w:sz w:val="28"/>
        </w:rPr>
        <w:t xml:space="preserve">                  пеленки, тампоны, простыни и аналогичные </w:t>
      </w:r>
      <w:r>
        <w:br/>
      </w:r>
      <w:r>
        <w:rPr>
          <w:rFonts w:ascii="Times New Roman"/>
          <w:b w:val="false"/>
          <w:i w:val="false"/>
          <w:color w:val="000000"/>
          <w:sz w:val="28"/>
        </w:rPr>
        <w:t>
</w:t>
      </w:r>
      <w:r>
        <w:rPr>
          <w:rFonts w:ascii="Times New Roman"/>
          <w:b/>
          <w:i w:val="false"/>
          <w:color w:val="000000"/>
          <w:sz w:val="28"/>
        </w:rPr>
        <w:t xml:space="preserve">                  изделия хозяйственно-бытового, </w:t>
      </w:r>
      <w:r>
        <w:br/>
      </w:r>
      <w:r>
        <w:rPr>
          <w:rFonts w:ascii="Times New Roman"/>
          <w:b w:val="false"/>
          <w:i w:val="false"/>
          <w:color w:val="000000"/>
          <w:sz w:val="28"/>
        </w:rPr>
        <w:t>
</w:t>
      </w:r>
      <w:r>
        <w:rPr>
          <w:rFonts w:ascii="Times New Roman"/>
          <w:b/>
          <w:i w:val="false"/>
          <w:color w:val="000000"/>
          <w:sz w:val="28"/>
        </w:rPr>
        <w:t xml:space="preserve">                  санитарно-гигиенического или медицинского </w:t>
      </w:r>
      <w:r>
        <w:br/>
      </w:r>
      <w:r>
        <w:rPr>
          <w:rFonts w:ascii="Times New Roman"/>
          <w:b w:val="false"/>
          <w:i w:val="false"/>
          <w:color w:val="000000"/>
          <w:sz w:val="28"/>
        </w:rPr>
        <w:t>
</w:t>
      </w:r>
      <w:r>
        <w:rPr>
          <w:rFonts w:ascii="Times New Roman"/>
          <w:b/>
          <w:i w:val="false"/>
          <w:color w:val="000000"/>
          <w:sz w:val="28"/>
        </w:rPr>
        <w:t xml:space="preserve">                  назначения, предметы одежды и </w:t>
      </w:r>
      <w:r>
        <w:br/>
      </w:r>
      <w:r>
        <w:rPr>
          <w:rFonts w:ascii="Times New Roman"/>
          <w:b w:val="false"/>
          <w:i w:val="false"/>
          <w:color w:val="000000"/>
          <w:sz w:val="28"/>
        </w:rPr>
        <w:t>
</w:t>
      </w:r>
      <w:r>
        <w:rPr>
          <w:rFonts w:ascii="Times New Roman"/>
          <w:b/>
          <w:i w:val="false"/>
          <w:color w:val="000000"/>
          <w:sz w:val="28"/>
        </w:rPr>
        <w:t xml:space="preserve">                  принадлежности к одежде, из бумажной </w:t>
      </w:r>
      <w:r>
        <w:br/>
      </w:r>
      <w:r>
        <w:rPr>
          <w:rFonts w:ascii="Times New Roman"/>
          <w:b w:val="false"/>
          <w:i w:val="false"/>
          <w:color w:val="000000"/>
          <w:sz w:val="28"/>
        </w:rPr>
        <w:t>
</w:t>
      </w:r>
      <w:r>
        <w:rPr>
          <w:rFonts w:ascii="Times New Roman"/>
          <w:b/>
          <w:i w:val="false"/>
          <w:color w:val="000000"/>
          <w:sz w:val="28"/>
        </w:rPr>
        <w:t xml:space="preserve">                  массы, бумаги, целлюлозной ваты или </w:t>
      </w:r>
      <w:r>
        <w:br/>
      </w:r>
      <w:r>
        <w:rPr>
          <w:rFonts w:ascii="Times New Roman"/>
          <w:b w:val="false"/>
          <w:i w:val="false"/>
          <w:color w:val="000000"/>
          <w:sz w:val="28"/>
        </w:rPr>
        <w:t>
</w:t>
      </w:r>
      <w:r>
        <w:rPr>
          <w:rFonts w:ascii="Times New Roman"/>
          <w:b/>
          <w:i w:val="false"/>
          <w:color w:val="000000"/>
          <w:sz w:val="28"/>
        </w:rPr>
        <w:t xml:space="preserve">                  полотна из целлюлозных волокон: </w:t>
      </w:r>
      <w:r>
        <w:br/>
      </w:r>
      <w:r>
        <w:rPr>
          <w:rFonts w:ascii="Times New Roman"/>
          <w:b w:val="false"/>
          <w:i w:val="false"/>
          <w:color w:val="000000"/>
          <w:sz w:val="28"/>
        </w:rPr>
        <w:t xml:space="preserve">
           4818.10  - бумага туалетная </w:t>
      </w:r>
      <w:r>
        <w:br/>
      </w:r>
      <w:r>
        <w:rPr>
          <w:rFonts w:ascii="Times New Roman"/>
          <w:b w:val="false"/>
          <w:i w:val="false"/>
          <w:color w:val="000000"/>
          <w:sz w:val="28"/>
        </w:rPr>
        <w:t xml:space="preserve">
           4818.20  - платки носовые, косметические салфетки </w:t>
      </w:r>
      <w:r>
        <w:br/>
      </w:r>
      <w:r>
        <w:rPr>
          <w:rFonts w:ascii="Times New Roman"/>
          <w:b w:val="false"/>
          <w:i w:val="false"/>
          <w:color w:val="000000"/>
          <w:sz w:val="28"/>
        </w:rPr>
        <w:t xml:space="preserve">
                      или салфетки для лица и полотенца </w:t>
      </w:r>
      <w:r>
        <w:br/>
      </w:r>
      <w:r>
        <w:rPr>
          <w:rFonts w:ascii="Times New Roman"/>
          <w:b w:val="false"/>
          <w:i w:val="false"/>
          <w:color w:val="000000"/>
          <w:sz w:val="28"/>
        </w:rPr>
        <w:t xml:space="preserve">
           4818.30  - скатерти и салфетки </w:t>
      </w:r>
      <w:r>
        <w:br/>
      </w:r>
      <w:r>
        <w:rPr>
          <w:rFonts w:ascii="Times New Roman"/>
          <w:b w:val="false"/>
          <w:i w:val="false"/>
          <w:color w:val="000000"/>
          <w:sz w:val="28"/>
        </w:rPr>
        <w:t xml:space="preserve">
------------------------------------------------------------------- </w:t>
      </w:r>
    </w:p>
    <w:bookmarkStart w:name="z322" w:id="3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48.18 </w:t>
      </w:r>
      <w:r>
        <w:rPr>
          <w:rFonts w:ascii="Times New Roman"/>
          <w:b w:val="false"/>
          <w:i w:val="false"/>
          <w:color w:val="000000"/>
          <w:vertAlign w:val="subscript"/>
        </w:rPr>
        <w:t xml:space="preserve">2 </w:t>
      </w:r>
      <w:r>
        <w:rPr>
          <w:rFonts w:ascii="Times New Roman"/>
          <w:b/>
          <w:i w:val="false"/>
          <w:color w:val="000000"/>
          <w:sz w:val="28"/>
        </w:rPr>
        <w:t xml:space="preserve">/22    </w:t>
      </w:r>
    </w:p>
    <w:bookmarkEnd w:id="3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4818.40  - гигиенические женские прокладки и </w:t>
      </w:r>
      <w:r>
        <w:br/>
      </w:r>
      <w:r>
        <w:rPr>
          <w:rFonts w:ascii="Times New Roman"/>
          <w:b w:val="false"/>
          <w:i w:val="false"/>
          <w:color w:val="000000"/>
          <w:sz w:val="28"/>
        </w:rPr>
        <w:t xml:space="preserve">
                      тампоны, детские пеленки и подгузники </w:t>
      </w:r>
      <w:r>
        <w:br/>
      </w:r>
      <w:r>
        <w:rPr>
          <w:rFonts w:ascii="Times New Roman"/>
          <w:b w:val="false"/>
          <w:i w:val="false"/>
          <w:color w:val="000000"/>
          <w:sz w:val="28"/>
        </w:rPr>
        <w:t xml:space="preserve">
                      и аналогичные санитарно-гигиенические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4818.50  - предметы одежды и принадлежности </w:t>
      </w:r>
      <w:r>
        <w:br/>
      </w:r>
      <w:r>
        <w:rPr>
          <w:rFonts w:ascii="Times New Roman"/>
          <w:b w:val="false"/>
          <w:i w:val="false"/>
          <w:color w:val="000000"/>
          <w:sz w:val="28"/>
        </w:rPr>
        <w:t xml:space="preserve">
                      к одежде </w:t>
      </w:r>
      <w:r>
        <w:br/>
      </w:r>
      <w:r>
        <w:rPr>
          <w:rFonts w:ascii="Times New Roman"/>
          <w:b w:val="false"/>
          <w:i w:val="false"/>
          <w:color w:val="000000"/>
          <w:sz w:val="28"/>
        </w:rPr>
        <w:t xml:space="preserve">
           4818.90  - прочие </w:t>
      </w:r>
      <w:r>
        <w:br/>
      </w:r>
      <w:r>
        <w:rPr>
          <w:rFonts w:ascii="Times New Roman"/>
          <w:b w:val="false"/>
          <w:i w:val="false"/>
          <w:color w:val="000000"/>
          <w:sz w:val="28"/>
        </w:rPr>
        <w:t>
</w:t>
      </w:r>
      <w:r>
        <w:rPr>
          <w:rFonts w:ascii="Times New Roman"/>
          <w:b/>
          <w:i w:val="false"/>
          <w:color w:val="000000"/>
          <w:sz w:val="28"/>
        </w:rPr>
        <w:t xml:space="preserve">48.19             Большие картонные коробки, ящики, </w:t>
      </w:r>
      <w:r>
        <w:br/>
      </w:r>
      <w:r>
        <w:rPr>
          <w:rFonts w:ascii="Times New Roman"/>
          <w:b w:val="false"/>
          <w:i w:val="false"/>
          <w:color w:val="000000"/>
          <w:sz w:val="28"/>
        </w:rPr>
        <w:t>
</w:t>
      </w:r>
      <w:r>
        <w:rPr>
          <w:rFonts w:ascii="Times New Roman"/>
          <w:b/>
          <w:i w:val="false"/>
          <w:color w:val="000000"/>
          <w:sz w:val="28"/>
        </w:rPr>
        <w:t xml:space="preserve">                  коробки, мешки, пакеты и другая </w:t>
      </w:r>
      <w:r>
        <w:br/>
      </w:r>
      <w:r>
        <w:rPr>
          <w:rFonts w:ascii="Times New Roman"/>
          <w:b w:val="false"/>
          <w:i w:val="false"/>
          <w:color w:val="000000"/>
          <w:sz w:val="28"/>
        </w:rPr>
        <w:t>
</w:t>
      </w:r>
      <w:r>
        <w:rPr>
          <w:rFonts w:ascii="Times New Roman"/>
          <w:b/>
          <w:i w:val="false"/>
          <w:color w:val="000000"/>
          <w:sz w:val="28"/>
        </w:rPr>
        <w:t xml:space="preserve">                  упаковочная тара, из бумаги, картона, </w:t>
      </w:r>
      <w:r>
        <w:br/>
      </w:r>
      <w:r>
        <w:rPr>
          <w:rFonts w:ascii="Times New Roman"/>
          <w:b w:val="false"/>
          <w:i w:val="false"/>
          <w:color w:val="000000"/>
          <w:sz w:val="28"/>
        </w:rPr>
        <w:t>
</w:t>
      </w:r>
      <w:r>
        <w:rPr>
          <w:rFonts w:ascii="Times New Roman"/>
          <w:b/>
          <w:i w:val="false"/>
          <w:color w:val="000000"/>
          <w:sz w:val="28"/>
        </w:rPr>
        <w:t xml:space="preserve">                  целлюлозной ваты или полотна из </w:t>
      </w:r>
      <w:r>
        <w:br/>
      </w:r>
      <w:r>
        <w:rPr>
          <w:rFonts w:ascii="Times New Roman"/>
          <w:b w:val="false"/>
          <w:i w:val="false"/>
          <w:color w:val="000000"/>
          <w:sz w:val="28"/>
        </w:rPr>
        <w:t>
</w:t>
      </w:r>
      <w:r>
        <w:rPr>
          <w:rFonts w:ascii="Times New Roman"/>
          <w:b/>
          <w:i w:val="false"/>
          <w:color w:val="000000"/>
          <w:sz w:val="28"/>
        </w:rPr>
        <w:t xml:space="preserve">                  целлюлозных волокон; коробки для </w:t>
      </w:r>
      <w:r>
        <w:br/>
      </w:r>
      <w:r>
        <w:rPr>
          <w:rFonts w:ascii="Times New Roman"/>
          <w:b w:val="false"/>
          <w:i w:val="false"/>
          <w:color w:val="000000"/>
          <w:sz w:val="28"/>
        </w:rPr>
        <w:t>
</w:t>
      </w:r>
      <w:r>
        <w:rPr>
          <w:rFonts w:ascii="Times New Roman"/>
          <w:b/>
          <w:i w:val="false"/>
          <w:color w:val="000000"/>
          <w:sz w:val="28"/>
        </w:rPr>
        <w:t xml:space="preserve">                  картотек, лотки для писем и аналогичные </w:t>
      </w:r>
      <w:r>
        <w:br/>
      </w:r>
      <w:r>
        <w:rPr>
          <w:rFonts w:ascii="Times New Roman"/>
          <w:b w:val="false"/>
          <w:i w:val="false"/>
          <w:color w:val="000000"/>
          <w:sz w:val="28"/>
        </w:rPr>
        <w:t>
</w:t>
      </w:r>
      <w:r>
        <w:rPr>
          <w:rFonts w:ascii="Times New Roman"/>
          <w:b/>
          <w:i w:val="false"/>
          <w:color w:val="000000"/>
          <w:sz w:val="28"/>
        </w:rPr>
        <w:t xml:space="preserve">                  изделия, из бумаги или картона, </w:t>
      </w:r>
      <w:r>
        <w:br/>
      </w:r>
      <w:r>
        <w:rPr>
          <w:rFonts w:ascii="Times New Roman"/>
          <w:b w:val="false"/>
          <w:i w:val="false"/>
          <w:color w:val="000000"/>
          <w:sz w:val="28"/>
        </w:rPr>
        <w:t>
</w:t>
      </w:r>
      <w:r>
        <w:rPr>
          <w:rFonts w:ascii="Times New Roman"/>
          <w:b/>
          <w:i w:val="false"/>
          <w:color w:val="000000"/>
          <w:sz w:val="28"/>
        </w:rPr>
        <w:t xml:space="preserve">                  используемые в учреждениях, магазинах </w:t>
      </w:r>
      <w:r>
        <w:br/>
      </w:r>
      <w:r>
        <w:rPr>
          <w:rFonts w:ascii="Times New Roman"/>
          <w:b w:val="false"/>
          <w:i w:val="false"/>
          <w:color w:val="000000"/>
          <w:sz w:val="28"/>
        </w:rPr>
        <w:t>
</w:t>
      </w:r>
      <w:r>
        <w:rPr>
          <w:rFonts w:ascii="Times New Roman"/>
          <w:b/>
          <w:i w:val="false"/>
          <w:color w:val="000000"/>
          <w:sz w:val="28"/>
        </w:rPr>
        <w:t xml:space="preserve">                  или в аналогичных целях: </w:t>
      </w:r>
      <w:r>
        <w:br/>
      </w:r>
      <w:r>
        <w:rPr>
          <w:rFonts w:ascii="Times New Roman"/>
          <w:b w:val="false"/>
          <w:i w:val="false"/>
          <w:color w:val="000000"/>
          <w:sz w:val="28"/>
        </w:rPr>
        <w:t xml:space="preserve">
           4819.10  - большие картонные коробки, ящики и </w:t>
      </w:r>
      <w:r>
        <w:br/>
      </w:r>
      <w:r>
        <w:rPr>
          <w:rFonts w:ascii="Times New Roman"/>
          <w:b w:val="false"/>
          <w:i w:val="false"/>
          <w:color w:val="000000"/>
          <w:sz w:val="28"/>
        </w:rPr>
        <w:t xml:space="preserve">
                      коробки, из гофрированной бумаги или </w:t>
      </w:r>
      <w:r>
        <w:br/>
      </w:r>
      <w:r>
        <w:rPr>
          <w:rFonts w:ascii="Times New Roman"/>
          <w:b w:val="false"/>
          <w:i w:val="false"/>
          <w:color w:val="000000"/>
          <w:sz w:val="28"/>
        </w:rPr>
        <w:t xml:space="preserve">
                      гофрированного картона </w:t>
      </w:r>
      <w:r>
        <w:br/>
      </w:r>
      <w:r>
        <w:rPr>
          <w:rFonts w:ascii="Times New Roman"/>
          <w:b w:val="false"/>
          <w:i w:val="false"/>
          <w:color w:val="000000"/>
          <w:sz w:val="28"/>
        </w:rPr>
        <w:t xml:space="preserve">
           4819.20  - большие картонные коробки, ящики и </w:t>
      </w:r>
      <w:r>
        <w:br/>
      </w:r>
      <w:r>
        <w:rPr>
          <w:rFonts w:ascii="Times New Roman"/>
          <w:b w:val="false"/>
          <w:i w:val="false"/>
          <w:color w:val="000000"/>
          <w:sz w:val="28"/>
        </w:rPr>
        <w:t xml:space="preserve">
                      коробки, складывающиеся, из </w:t>
      </w:r>
      <w:r>
        <w:br/>
      </w:r>
      <w:r>
        <w:rPr>
          <w:rFonts w:ascii="Times New Roman"/>
          <w:b w:val="false"/>
          <w:i w:val="false"/>
          <w:color w:val="000000"/>
          <w:sz w:val="28"/>
        </w:rPr>
        <w:t xml:space="preserve">
                      негофрированной бумаги или </w:t>
      </w:r>
      <w:r>
        <w:br/>
      </w:r>
      <w:r>
        <w:rPr>
          <w:rFonts w:ascii="Times New Roman"/>
          <w:b w:val="false"/>
          <w:i w:val="false"/>
          <w:color w:val="000000"/>
          <w:sz w:val="28"/>
        </w:rPr>
        <w:t xml:space="preserve">
                      негофрированного картона </w:t>
      </w:r>
      <w:r>
        <w:br/>
      </w:r>
      <w:r>
        <w:rPr>
          <w:rFonts w:ascii="Times New Roman"/>
          <w:b w:val="false"/>
          <w:i w:val="false"/>
          <w:color w:val="000000"/>
          <w:sz w:val="28"/>
        </w:rPr>
        <w:t xml:space="preserve">
           4819.30  - мешки и пакеты с шириной у основания </w:t>
      </w:r>
      <w:r>
        <w:br/>
      </w:r>
      <w:r>
        <w:rPr>
          <w:rFonts w:ascii="Times New Roman"/>
          <w:b w:val="false"/>
          <w:i w:val="false"/>
          <w:color w:val="000000"/>
          <w:sz w:val="28"/>
        </w:rPr>
        <w:t xml:space="preserve">
                      40 см или более </w:t>
      </w:r>
      <w:r>
        <w:br/>
      </w:r>
      <w:r>
        <w:rPr>
          <w:rFonts w:ascii="Times New Roman"/>
          <w:b w:val="false"/>
          <w:i w:val="false"/>
          <w:color w:val="000000"/>
          <w:sz w:val="28"/>
        </w:rPr>
        <w:t xml:space="preserve">
           4819.40  - мешки и пакеты прочие, включая кули </w:t>
      </w:r>
      <w:r>
        <w:br/>
      </w:r>
      <w:r>
        <w:rPr>
          <w:rFonts w:ascii="Times New Roman"/>
          <w:b w:val="false"/>
          <w:i w:val="false"/>
          <w:color w:val="000000"/>
          <w:sz w:val="28"/>
        </w:rPr>
        <w:t xml:space="preserve">
           4819.50  - прочие упаковки, включая конверты </w:t>
      </w:r>
      <w:r>
        <w:br/>
      </w:r>
      <w:r>
        <w:rPr>
          <w:rFonts w:ascii="Times New Roman"/>
          <w:b w:val="false"/>
          <w:i w:val="false"/>
          <w:color w:val="000000"/>
          <w:sz w:val="28"/>
        </w:rPr>
        <w:t xml:space="preserve">
                      для грампластинок </w:t>
      </w:r>
      <w:r>
        <w:br/>
      </w:r>
      <w:r>
        <w:rPr>
          <w:rFonts w:ascii="Times New Roman"/>
          <w:b w:val="false"/>
          <w:i w:val="false"/>
          <w:color w:val="000000"/>
          <w:sz w:val="28"/>
        </w:rPr>
        <w:t xml:space="preserve">
           4819.60  - коробки для картотек, лотки для писем, </w:t>
      </w:r>
      <w:r>
        <w:br/>
      </w:r>
      <w:r>
        <w:rPr>
          <w:rFonts w:ascii="Times New Roman"/>
          <w:b w:val="false"/>
          <w:i w:val="false"/>
          <w:color w:val="000000"/>
          <w:sz w:val="28"/>
        </w:rPr>
        <w:t xml:space="preserve">
                      ящики для хранения документов и </w:t>
      </w:r>
      <w:r>
        <w:br/>
      </w:r>
      <w:r>
        <w:rPr>
          <w:rFonts w:ascii="Times New Roman"/>
          <w:b w:val="false"/>
          <w:i w:val="false"/>
          <w:color w:val="000000"/>
          <w:sz w:val="28"/>
        </w:rPr>
        <w:t xml:space="preserve">
                      аналогичные изделия, используемые в </w:t>
      </w:r>
      <w:r>
        <w:br/>
      </w:r>
      <w:r>
        <w:rPr>
          <w:rFonts w:ascii="Times New Roman"/>
          <w:b w:val="false"/>
          <w:i w:val="false"/>
          <w:color w:val="000000"/>
          <w:sz w:val="28"/>
        </w:rPr>
        <w:t xml:space="preserve">
                      учреждениях, магазинах или в </w:t>
      </w:r>
      <w:r>
        <w:br/>
      </w:r>
      <w:r>
        <w:rPr>
          <w:rFonts w:ascii="Times New Roman"/>
          <w:b w:val="false"/>
          <w:i w:val="false"/>
          <w:color w:val="000000"/>
          <w:sz w:val="28"/>
        </w:rPr>
        <w:t xml:space="preserve">
                      аналогичных целях </w:t>
      </w:r>
      <w:r>
        <w:br/>
      </w:r>
      <w:r>
        <w:rPr>
          <w:rFonts w:ascii="Times New Roman"/>
          <w:b w:val="false"/>
          <w:i w:val="false"/>
          <w:color w:val="000000"/>
          <w:sz w:val="28"/>
        </w:rPr>
        <w:t>
</w:t>
      </w:r>
      <w:r>
        <w:rPr>
          <w:rFonts w:ascii="Times New Roman"/>
          <w:b/>
          <w:i w:val="false"/>
          <w:color w:val="000000"/>
          <w:sz w:val="28"/>
        </w:rPr>
        <w:t xml:space="preserve">48.20             Журналы регистрационные, бухгалтерские </w:t>
      </w:r>
      <w:r>
        <w:br/>
      </w:r>
      <w:r>
        <w:rPr>
          <w:rFonts w:ascii="Times New Roman"/>
          <w:b w:val="false"/>
          <w:i w:val="false"/>
          <w:color w:val="000000"/>
          <w:sz w:val="28"/>
        </w:rPr>
        <w:t>
</w:t>
      </w:r>
      <w:r>
        <w:rPr>
          <w:rFonts w:ascii="Times New Roman"/>
          <w:b/>
          <w:i w:val="false"/>
          <w:color w:val="000000"/>
          <w:sz w:val="28"/>
        </w:rPr>
        <w:t xml:space="preserve">                  книги, записные книжки, книги заказов, </w:t>
      </w:r>
      <w:r>
        <w:br/>
      </w:r>
      <w:r>
        <w:rPr>
          <w:rFonts w:ascii="Times New Roman"/>
          <w:b w:val="false"/>
          <w:i w:val="false"/>
          <w:color w:val="000000"/>
          <w:sz w:val="28"/>
        </w:rPr>
        <w:t>
</w:t>
      </w:r>
      <w:r>
        <w:rPr>
          <w:rFonts w:ascii="Times New Roman"/>
          <w:b/>
          <w:i w:val="false"/>
          <w:color w:val="000000"/>
          <w:sz w:val="28"/>
        </w:rPr>
        <w:t xml:space="preserve">                  квитанционные книжки, блокноты для </w:t>
      </w:r>
      <w:r>
        <w:br/>
      </w:r>
      <w:r>
        <w:rPr>
          <w:rFonts w:ascii="Times New Roman"/>
          <w:b w:val="false"/>
          <w:i w:val="false"/>
          <w:color w:val="000000"/>
          <w:sz w:val="28"/>
        </w:rPr>
        <w:t>
</w:t>
      </w:r>
      <w:r>
        <w:rPr>
          <w:rFonts w:ascii="Times New Roman"/>
          <w:b/>
          <w:i w:val="false"/>
          <w:color w:val="000000"/>
          <w:sz w:val="28"/>
        </w:rPr>
        <w:t xml:space="preserve">                  писем, памятных записок, дневники и </w:t>
      </w:r>
      <w:r>
        <w:br/>
      </w:r>
      <w:r>
        <w:rPr>
          <w:rFonts w:ascii="Times New Roman"/>
          <w:b w:val="false"/>
          <w:i w:val="false"/>
          <w:color w:val="000000"/>
          <w:sz w:val="28"/>
        </w:rPr>
        <w:t>
</w:t>
      </w:r>
      <w:r>
        <w:rPr>
          <w:rFonts w:ascii="Times New Roman"/>
          <w:b/>
          <w:i w:val="false"/>
          <w:color w:val="000000"/>
          <w:sz w:val="28"/>
        </w:rPr>
        <w:t xml:space="preserve">                  аналогичные изделия, тетради, блокноты </w:t>
      </w:r>
      <w:r>
        <w:br/>
      </w:r>
      <w:r>
        <w:rPr>
          <w:rFonts w:ascii="Times New Roman"/>
          <w:b w:val="false"/>
          <w:i w:val="false"/>
          <w:color w:val="000000"/>
          <w:sz w:val="28"/>
        </w:rPr>
        <w:t>
</w:t>
      </w:r>
      <w:r>
        <w:rPr>
          <w:rFonts w:ascii="Times New Roman"/>
          <w:b/>
          <w:i w:val="false"/>
          <w:color w:val="000000"/>
          <w:sz w:val="28"/>
        </w:rPr>
        <w:t xml:space="preserve">                  с промокательной бумагой, съемные </w:t>
      </w:r>
      <w:r>
        <w:br/>
      </w:r>
      <w:r>
        <w:rPr>
          <w:rFonts w:ascii="Times New Roman"/>
          <w:b w:val="false"/>
          <w:i w:val="false"/>
          <w:color w:val="000000"/>
          <w:sz w:val="28"/>
        </w:rPr>
        <w:t>
</w:t>
      </w:r>
      <w:r>
        <w:rPr>
          <w:rFonts w:ascii="Times New Roman"/>
          <w:b/>
          <w:i w:val="false"/>
          <w:color w:val="000000"/>
          <w:sz w:val="28"/>
        </w:rPr>
        <w:t xml:space="preserve">                  переплеты (для отрывных листов или </w:t>
      </w:r>
      <w:r>
        <w:br/>
      </w:r>
      <w:r>
        <w:rPr>
          <w:rFonts w:ascii="Times New Roman"/>
          <w:b w:val="false"/>
          <w:i w:val="false"/>
          <w:color w:val="000000"/>
          <w:sz w:val="28"/>
        </w:rPr>
        <w:t>
</w:t>
      </w:r>
      <w:r>
        <w:rPr>
          <w:rFonts w:ascii="Times New Roman"/>
          <w:b/>
          <w:i w:val="false"/>
          <w:color w:val="000000"/>
          <w:sz w:val="28"/>
        </w:rPr>
        <w:t xml:space="preserve">                  другие), папки, скоросшиватели, </w:t>
      </w:r>
      <w:r>
        <w:br/>
      </w:r>
      <w:r>
        <w:rPr>
          <w:rFonts w:ascii="Times New Roman"/>
          <w:b w:val="false"/>
          <w:i w:val="false"/>
          <w:color w:val="000000"/>
          <w:sz w:val="28"/>
        </w:rPr>
        <w:t>
</w:t>
      </w:r>
      <w:r>
        <w:rPr>
          <w:rFonts w:ascii="Times New Roman"/>
          <w:b/>
          <w:i w:val="false"/>
          <w:color w:val="000000"/>
          <w:sz w:val="28"/>
        </w:rPr>
        <w:t xml:space="preserve">                  самокопировальные деловые бланки, </w:t>
      </w:r>
      <w:r>
        <w:br/>
      </w:r>
      <w:r>
        <w:rPr>
          <w:rFonts w:ascii="Times New Roman"/>
          <w:b w:val="false"/>
          <w:i w:val="false"/>
          <w:color w:val="000000"/>
          <w:sz w:val="28"/>
        </w:rPr>
        <w:t>
</w:t>
      </w:r>
      <w:r>
        <w:rPr>
          <w:rFonts w:ascii="Times New Roman"/>
          <w:b/>
          <w:i w:val="false"/>
          <w:color w:val="000000"/>
          <w:sz w:val="28"/>
        </w:rPr>
        <w:t xml:space="preserve">                  полистно проложенные копировальные </w:t>
      </w:r>
      <w:r>
        <w:br/>
      </w:r>
      <w:r>
        <w:rPr>
          <w:rFonts w:ascii="Times New Roman"/>
          <w:b w:val="false"/>
          <w:i w:val="false"/>
          <w:color w:val="000000"/>
          <w:sz w:val="28"/>
        </w:rPr>
        <w:t>
</w:t>
      </w:r>
      <w:r>
        <w:rPr>
          <w:rFonts w:ascii="Times New Roman"/>
          <w:b/>
          <w:i w:val="false"/>
          <w:color w:val="000000"/>
          <w:sz w:val="28"/>
        </w:rPr>
        <w:t xml:space="preserve">                  наборы и прочие канцелярские товары, </w:t>
      </w:r>
      <w:r>
        <w:br/>
      </w:r>
      <w:r>
        <w:rPr>
          <w:rFonts w:ascii="Times New Roman"/>
          <w:b w:val="false"/>
          <w:i w:val="false"/>
          <w:color w:val="000000"/>
          <w:sz w:val="28"/>
        </w:rPr>
        <w:t>
</w:t>
      </w:r>
      <w:r>
        <w:rPr>
          <w:rFonts w:ascii="Times New Roman"/>
          <w:b/>
          <w:i w:val="false"/>
          <w:color w:val="000000"/>
          <w:sz w:val="28"/>
        </w:rPr>
        <w:t xml:space="preserve">                  из бумаги или картона; альбомы для </w:t>
      </w:r>
      <w:r>
        <w:br/>
      </w:r>
      <w:r>
        <w:rPr>
          <w:rFonts w:ascii="Times New Roman"/>
          <w:b w:val="false"/>
          <w:i w:val="false"/>
          <w:color w:val="000000"/>
          <w:sz w:val="28"/>
        </w:rPr>
        <w:t>
</w:t>
      </w:r>
      <w:r>
        <w:rPr>
          <w:rFonts w:ascii="Times New Roman"/>
          <w:b/>
          <w:i w:val="false"/>
          <w:color w:val="000000"/>
          <w:sz w:val="28"/>
        </w:rPr>
        <w:t xml:space="preserve">                  образцов или для коллекций и обложки </w:t>
      </w:r>
      <w:r>
        <w:br/>
      </w:r>
      <w:r>
        <w:rPr>
          <w:rFonts w:ascii="Times New Roman"/>
          <w:b w:val="false"/>
          <w:i w:val="false"/>
          <w:color w:val="000000"/>
          <w:sz w:val="28"/>
        </w:rPr>
        <w:t>
</w:t>
      </w:r>
      <w:r>
        <w:rPr>
          <w:rFonts w:ascii="Times New Roman"/>
          <w:b/>
          <w:i w:val="false"/>
          <w:color w:val="000000"/>
          <w:sz w:val="28"/>
        </w:rPr>
        <w:t xml:space="preserve">                  для книг, из бумаги или картона: </w:t>
      </w:r>
      <w:r>
        <w:br/>
      </w:r>
      <w:r>
        <w:rPr>
          <w:rFonts w:ascii="Times New Roman"/>
          <w:b w:val="false"/>
          <w:i w:val="false"/>
          <w:color w:val="000000"/>
          <w:sz w:val="28"/>
        </w:rPr>
        <w:t xml:space="preserve">
           4820.10  - журналы регистрационные, бухгалтерские </w:t>
      </w:r>
      <w:r>
        <w:br/>
      </w:r>
      <w:r>
        <w:rPr>
          <w:rFonts w:ascii="Times New Roman"/>
          <w:b w:val="false"/>
          <w:i w:val="false"/>
          <w:color w:val="000000"/>
          <w:sz w:val="28"/>
        </w:rPr>
        <w:t xml:space="preserve">
                      книги, записные книжки, книги заказов, </w:t>
      </w:r>
      <w:r>
        <w:br/>
      </w:r>
      <w:r>
        <w:rPr>
          <w:rFonts w:ascii="Times New Roman"/>
          <w:b w:val="false"/>
          <w:i w:val="false"/>
          <w:color w:val="000000"/>
          <w:sz w:val="28"/>
        </w:rPr>
        <w:t xml:space="preserve">
                      квитанционные книжки, блокноты для </w:t>
      </w:r>
      <w:r>
        <w:br/>
      </w:r>
      <w:r>
        <w:rPr>
          <w:rFonts w:ascii="Times New Roman"/>
          <w:b w:val="false"/>
          <w:i w:val="false"/>
          <w:color w:val="000000"/>
          <w:sz w:val="28"/>
        </w:rPr>
        <w:t xml:space="preserve">
                      писем, памятных записок, дневники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4820.20  - тетради </w:t>
      </w:r>
      <w:r>
        <w:br/>
      </w:r>
      <w:r>
        <w:rPr>
          <w:rFonts w:ascii="Times New Roman"/>
          <w:b w:val="false"/>
          <w:i w:val="false"/>
          <w:color w:val="000000"/>
          <w:sz w:val="28"/>
        </w:rPr>
        <w:t xml:space="preserve">
           4820.30  - переплеты съемные </w:t>
      </w:r>
      <w:r>
        <w:br/>
      </w:r>
      <w:r>
        <w:rPr>
          <w:rFonts w:ascii="Times New Roman"/>
          <w:b w:val="false"/>
          <w:i w:val="false"/>
          <w:color w:val="000000"/>
          <w:sz w:val="28"/>
        </w:rPr>
        <w:t xml:space="preserve">
                      (кроме обложек для книг), папки и </w:t>
      </w:r>
      <w:r>
        <w:br/>
      </w:r>
      <w:r>
        <w:rPr>
          <w:rFonts w:ascii="Times New Roman"/>
          <w:b w:val="false"/>
          <w:i w:val="false"/>
          <w:color w:val="000000"/>
          <w:sz w:val="28"/>
        </w:rPr>
        <w:t xml:space="preserve">
                      скоросшиватели </w:t>
      </w:r>
      <w:r>
        <w:br/>
      </w:r>
      <w:r>
        <w:rPr>
          <w:rFonts w:ascii="Times New Roman"/>
          <w:b w:val="false"/>
          <w:i w:val="false"/>
          <w:color w:val="000000"/>
          <w:sz w:val="28"/>
        </w:rPr>
        <w:t xml:space="preserve">
           4820.40  - самокопировальные деловые бланки и </w:t>
      </w:r>
      <w:r>
        <w:br/>
      </w:r>
      <w:r>
        <w:rPr>
          <w:rFonts w:ascii="Times New Roman"/>
          <w:b w:val="false"/>
          <w:i w:val="false"/>
          <w:color w:val="000000"/>
          <w:sz w:val="28"/>
        </w:rPr>
        <w:t xml:space="preserve">
                      полистно проложенные копировальные </w:t>
      </w:r>
      <w:r>
        <w:br/>
      </w:r>
      <w:r>
        <w:rPr>
          <w:rFonts w:ascii="Times New Roman"/>
          <w:b w:val="false"/>
          <w:i w:val="false"/>
          <w:color w:val="000000"/>
          <w:sz w:val="28"/>
        </w:rPr>
        <w:t xml:space="preserve">
                      наборы </w:t>
      </w:r>
      <w:r>
        <w:br/>
      </w:r>
      <w:r>
        <w:rPr>
          <w:rFonts w:ascii="Times New Roman"/>
          <w:b w:val="false"/>
          <w:i w:val="false"/>
          <w:color w:val="000000"/>
          <w:sz w:val="28"/>
        </w:rPr>
        <w:t xml:space="preserve">
           4820.50  - альбомы для образцов или коллекций </w:t>
      </w:r>
      <w:r>
        <w:br/>
      </w:r>
      <w:r>
        <w:rPr>
          <w:rFonts w:ascii="Times New Roman"/>
          <w:b w:val="false"/>
          <w:i w:val="false"/>
          <w:color w:val="000000"/>
          <w:sz w:val="28"/>
        </w:rPr>
        <w:t xml:space="preserve">
           4820.90  - прочие </w:t>
      </w:r>
      <w:r>
        <w:br/>
      </w:r>
      <w:r>
        <w:rPr>
          <w:rFonts w:ascii="Times New Roman"/>
          <w:b w:val="false"/>
          <w:i w:val="false"/>
          <w:color w:val="000000"/>
          <w:sz w:val="28"/>
        </w:rPr>
        <w:t>
</w:t>
      </w:r>
      <w:r>
        <w:rPr>
          <w:rFonts w:ascii="Times New Roman"/>
          <w:b/>
          <w:i w:val="false"/>
          <w:color w:val="000000"/>
          <w:sz w:val="28"/>
        </w:rPr>
        <w:t xml:space="preserve">48.21             Ярлыки и этикетки всех видов, из бумаги </w:t>
      </w:r>
      <w:r>
        <w:br/>
      </w:r>
      <w:r>
        <w:rPr>
          <w:rFonts w:ascii="Times New Roman"/>
          <w:b w:val="false"/>
          <w:i w:val="false"/>
          <w:color w:val="000000"/>
          <w:sz w:val="28"/>
        </w:rPr>
        <w:t>
</w:t>
      </w:r>
      <w:r>
        <w:rPr>
          <w:rFonts w:ascii="Times New Roman"/>
          <w:b/>
          <w:i w:val="false"/>
          <w:color w:val="000000"/>
          <w:sz w:val="28"/>
        </w:rPr>
        <w:t xml:space="preserve">                  или картона, напечатанные или </w:t>
      </w:r>
      <w:r>
        <w:br/>
      </w:r>
      <w:r>
        <w:rPr>
          <w:rFonts w:ascii="Times New Roman"/>
          <w:b w:val="false"/>
          <w:i w:val="false"/>
          <w:color w:val="000000"/>
          <w:sz w:val="28"/>
        </w:rPr>
        <w:t>
</w:t>
      </w:r>
      <w:r>
        <w:rPr>
          <w:rFonts w:ascii="Times New Roman"/>
          <w:b/>
          <w:i w:val="false"/>
          <w:color w:val="000000"/>
          <w:sz w:val="28"/>
        </w:rPr>
        <w:t xml:space="preserve">                  ненапечатанные: </w:t>
      </w:r>
      <w:r>
        <w:br/>
      </w:r>
      <w:r>
        <w:rPr>
          <w:rFonts w:ascii="Times New Roman"/>
          <w:b w:val="false"/>
          <w:i w:val="false"/>
          <w:color w:val="000000"/>
          <w:sz w:val="28"/>
        </w:rPr>
        <w:t xml:space="preserve">
           4821.10  - напечатанные </w:t>
      </w:r>
      <w:r>
        <w:br/>
      </w:r>
      <w:r>
        <w:rPr>
          <w:rFonts w:ascii="Times New Roman"/>
          <w:b w:val="false"/>
          <w:i w:val="false"/>
          <w:color w:val="000000"/>
          <w:sz w:val="28"/>
        </w:rPr>
        <w:t xml:space="preserve">
           4821.90  - прочие </w:t>
      </w:r>
      <w:r>
        <w:br/>
      </w:r>
      <w:r>
        <w:rPr>
          <w:rFonts w:ascii="Times New Roman"/>
          <w:b w:val="false"/>
          <w:i w:val="false"/>
          <w:color w:val="000000"/>
          <w:sz w:val="28"/>
        </w:rPr>
        <w:t>
</w:t>
      </w:r>
      <w:r>
        <w:rPr>
          <w:rFonts w:ascii="Times New Roman"/>
          <w:b/>
          <w:i w:val="false"/>
          <w:color w:val="000000"/>
          <w:sz w:val="28"/>
        </w:rPr>
        <w:t xml:space="preserve">48.22             Бобины, катушки, шпули и аналогичные </w:t>
      </w:r>
      <w:r>
        <w:br/>
      </w:r>
      <w:r>
        <w:rPr>
          <w:rFonts w:ascii="Times New Roman"/>
          <w:b w:val="false"/>
          <w:i w:val="false"/>
          <w:color w:val="000000"/>
          <w:sz w:val="28"/>
        </w:rPr>
        <w:t>
</w:t>
      </w:r>
      <w:r>
        <w:rPr>
          <w:rFonts w:ascii="Times New Roman"/>
          <w:b/>
          <w:i w:val="false"/>
          <w:color w:val="000000"/>
          <w:sz w:val="28"/>
        </w:rPr>
        <w:t xml:space="preserve">                  держатели, из бумажной массы, бумаги </w:t>
      </w:r>
      <w:r>
        <w:br/>
      </w:r>
      <w:r>
        <w:rPr>
          <w:rFonts w:ascii="Times New Roman"/>
          <w:b w:val="false"/>
          <w:i w:val="false"/>
          <w:color w:val="000000"/>
          <w:sz w:val="28"/>
        </w:rPr>
        <w:t>
</w:t>
      </w:r>
      <w:r>
        <w:rPr>
          <w:rFonts w:ascii="Times New Roman"/>
          <w:b/>
          <w:i w:val="false"/>
          <w:color w:val="000000"/>
          <w:sz w:val="28"/>
        </w:rPr>
        <w:t xml:space="preserve">                  или картона (перфорированные или </w:t>
      </w:r>
      <w:r>
        <w:br/>
      </w:r>
      <w:r>
        <w:rPr>
          <w:rFonts w:ascii="Times New Roman"/>
          <w:b w:val="false"/>
          <w:i w:val="false"/>
          <w:color w:val="000000"/>
          <w:sz w:val="28"/>
        </w:rPr>
        <w:t>
</w:t>
      </w:r>
      <w:r>
        <w:rPr>
          <w:rFonts w:ascii="Times New Roman"/>
          <w:b/>
          <w:i w:val="false"/>
          <w:color w:val="000000"/>
          <w:sz w:val="28"/>
        </w:rPr>
        <w:t xml:space="preserve">                  неперфорированные, армированные или </w:t>
      </w:r>
      <w:r>
        <w:br/>
      </w:r>
      <w:r>
        <w:rPr>
          <w:rFonts w:ascii="Times New Roman"/>
          <w:b w:val="false"/>
          <w:i w:val="false"/>
          <w:color w:val="000000"/>
          <w:sz w:val="28"/>
        </w:rPr>
        <w:t>
</w:t>
      </w:r>
      <w:r>
        <w:rPr>
          <w:rFonts w:ascii="Times New Roman"/>
          <w:b/>
          <w:i w:val="false"/>
          <w:color w:val="000000"/>
          <w:sz w:val="28"/>
        </w:rPr>
        <w:t xml:space="preserve">                  неармированные): </w:t>
      </w:r>
      <w:r>
        <w:br/>
      </w:r>
      <w:r>
        <w:rPr>
          <w:rFonts w:ascii="Times New Roman"/>
          <w:b w:val="false"/>
          <w:i w:val="false"/>
          <w:color w:val="000000"/>
          <w:sz w:val="28"/>
        </w:rPr>
        <w:t xml:space="preserve">
           4822.10  - используемые для намотки текстильных </w:t>
      </w:r>
      <w:r>
        <w:br/>
      </w:r>
      <w:r>
        <w:rPr>
          <w:rFonts w:ascii="Times New Roman"/>
          <w:b w:val="false"/>
          <w:i w:val="false"/>
          <w:color w:val="000000"/>
          <w:sz w:val="28"/>
        </w:rPr>
        <w:t xml:space="preserve">
                      нитей </w:t>
      </w:r>
      <w:r>
        <w:br/>
      </w:r>
      <w:r>
        <w:rPr>
          <w:rFonts w:ascii="Times New Roman"/>
          <w:b w:val="false"/>
          <w:i w:val="false"/>
          <w:color w:val="000000"/>
          <w:sz w:val="28"/>
        </w:rPr>
        <w:t xml:space="preserve">
           4822.90  - прочие </w:t>
      </w:r>
      <w:r>
        <w:br/>
      </w:r>
      <w:r>
        <w:rPr>
          <w:rFonts w:ascii="Times New Roman"/>
          <w:b w:val="false"/>
          <w:i w:val="false"/>
          <w:color w:val="000000"/>
          <w:sz w:val="28"/>
        </w:rPr>
        <w:t xml:space="preserve">
------------------------------------------------------------------- </w:t>
      </w:r>
    </w:p>
    <w:bookmarkStart w:name="z323" w:id="32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48  </w:t>
      </w:r>
      <w:r>
        <w:br/>
      </w:r>
      <w:r>
        <w:rPr>
          <w:rFonts w:ascii="Times New Roman"/>
          <w:b w:val="false"/>
          <w:i w:val="false"/>
          <w:color w:val="000000"/>
          <w:sz w:val="28"/>
        </w:rPr>
        <w:t>
</w:t>
      </w:r>
      <w:r>
        <w:rPr>
          <w:rFonts w:ascii="Times New Roman"/>
          <w:b/>
          <w:i w:val="false"/>
          <w:color w:val="000000"/>
          <w:sz w:val="28"/>
        </w:rPr>
        <w:t xml:space="preserve">48.23      </w:t>
      </w:r>
    </w:p>
    <w:bookmarkEnd w:id="3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48.23             Бумага, картон, целлюлозная вата и </w:t>
      </w:r>
      <w:r>
        <w:br/>
      </w:r>
      <w:r>
        <w:rPr>
          <w:rFonts w:ascii="Times New Roman"/>
          <w:b w:val="false"/>
          <w:i w:val="false"/>
          <w:color w:val="000000"/>
          <w:sz w:val="28"/>
        </w:rPr>
        <w:t>
</w:t>
      </w:r>
      <w:r>
        <w:rPr>
          <w:rFonts w:ascii="Times New Roman"/>
          <w:b/>
          <w:i w:val="false"/>
          <w:color w:val="000000"/>
          <w:sz w:val="28"/>
        </w:rPr>
        <w:t xml:space="preserve">                  полотно из целлюлозных волокон, прочие, </w:t>
      </w:r>
      <w:r>
        <w:br/>
      </w:r>
      <w:r>
        <w:rPr>
          <w:rFonts w:ascii="Times New Roman"/>
          <w:b w:val="false"/>
          <w:i w:val="false"/>
          <w:color w:val="000000"/>
          <w:sz w:val="28"/>
        </w:rPr>
        <w:t>
</w:t>
      </w:r>
      <w:r>
        <w:rPr>
          <w:rFonts w:ascii="Times New Roman"/>
          <w:b/>
          <w:i w:val="false"/>
          <w:color w:val="000000"/>
          <w:sz w:val="28"/>
        </w:rPr>
        <w:t xml:space="preserve">                  нарезанные по размеру или форме; </w:t>
      </w:r>
      <w:r>
        <w:br/>
      </w:r>
      <w:r>
        <w:rPr>
          <w:rFonts w:ascii="Times New Roman"/>
          <w:b w:val="false"/>
          <w:i w:val="false"/>
          <w:color w:val="000000"/>
          <w:sz w:val="28"/>
        </w:rPr>
        <w:t>
</w:t>
      </w:r>
      <w:r>
        <w:rPr>
          <w:rFonts w:ascii="Times New Roman"/>
          <w:b/>
          <w:i w:val="false"/>
          <w:color w:val="000000"/>
          <w:sz w:val="28"/>
        </w:rPr>
        <w:t xml:space="preserve">                  изделия из бумажной массы, бумаги, </w:t>
      </w:r>
      <w:r>
        <w:br/>
      </w:r>
      <w:r>
        <w:rPr>
          <w:rFonts w:ascii="Times New Roman"/>
          <w:b w:val="false"/>
          <w:i w:val="false"/>
          <w:color w:val="000000"/>
          <w:sz w:val="28"/>
        </w:rPr>
        <w:t>
</w:t>
      </w:r>
      <w:r>
        <w:rPr>
          <w:rFonts w:ascii="Times New Roman"/>
          <w:b/>
          <w:i w:val="false"/>
          <w:color w:val="000000"/>
          <w:sz w:val="28"/>
        </w:rPr>
        <w:t xml:space="preserve">                  картона, целлюлозной ваты или </w:t>
      </w:r>
      <w:r>
        <w:br/>
      </w:r>
      <w:r>
        <w:rPr>
          <w:rFonts w:ascii="Times New Roman"/>
          <w:b w:val="false"/>
          <w:i w:val="false"/>
          <w:color w:val="000000"/>
          <w:sz w:val="28"/>
        </w:rPr>
        <w:t>
</w:t>
      </w:r>
      <w:r>
        <w:rPr>
          <w:rFonts w:ascii="Times New Roman"/>
          <w:b/>
          <w:i w:val="false"/>
          <w:color w:val="000000"/>
          <w:sz w:val="28"/>
        </w:rPr>
        <w:t xml:space="preserve">                  полотна из целлюлозных волокон, прочие: </w:t>
      </w:r>
      <w:r>
        <w:br/>
      </w:r>
      <w:r>
        <w:rPr>
          <w:rFonts w:ascii="Times New Roman"/>
          <w:b w:val="false"/>
          <w:i w:val="false"/>
          <w:color w:val="000000"/>
          <w:sz w:val="28"/>
        </w:rPr>
        <w:t xml:space="preserve">
                    - бумага гуммированная или клейкая, </w:t>
      </w:r>
      <w:r>
        <w:br/>
      </w:r>
      <w:r>
        <w:rPr>
          <w:rFonts w:ascii="Times New Roman"/>
          <w:b w:val="false"/>
          <w:i w:val="false"/>
          <w:color w:val="000000"/>
          <w:sz w:val="28"/>
        </w:rPr>
        <w:t xml:space="preserve">
                      в полосах или лентах, или рулонах: </w:t>
      </w:r>
      <w:r>
        <w:br/>
      </w:r>
      <w:r>
        <w:rPr>
          <w:rFonts w:ascii="Times New Roman"/>
          <w:b w:val="false"/>
          <w:i w:val="false"/>
          <w:color w:val="000000"/>
          <w:sz w:val="28"/>
        </w:rPr>
        <w:t xml:space="preserve">
           4823.12  -- самоклеящаяся </w:t>
      </w:r>
      <w:r>
        <w:br/>
      </w:r>
      <w:r>
        <w:rPr>
          <w:rFonts w:ascii="Times New Roman"/>
          <w:b w:val="false"/>
          <w:i w:val="false"/>
          <w:color w:val="000000"/>
          <w:sz w:val="28"/>
        </w:rPr>
        <w:t xml:space="preserve">
           4823.19  -- прочая </w:t>
      </w:r>
      <w:r>
        <w:br/>
      </w:r>
      <w:r>
        <w:rPr>
          <w:rFonts w:ascii="Times New Roman"/>
          <w:b w:val="false"/>
          <w:i w:val="false"/>
          <w:color w:val="000000"/>
          <w:sz w:val="28"/>
        </w:rPr>
        <w:t xml:space="preserve">
           4823.20  - бумага и картон фильтровальные </w:t>
      </w:r>
      <w:r>
        <w:br/>
      </w:r>
      <w:r>
        <w:rPr>
          <w:rFonts w:ascii="Times New Roman"/>
          <w:b w:val="false"/>
          <w:i w:val="false"/>
          <w:color w:val="000000"/>
          <w:sz w:val="28"/>
        </w:rPr>
        <w:t xml:space="preserve">
           4823.40  - бумага разграфленная для регистрирующих </w:t>
      </w:r>
      <w:r>
        <w:br/>
      </w:r>
      <w:r>
        <w:rPr>
          <w:rFonts w:ascii="Times New Roman"/>
          <w:b w:val="false"/>
          <w:i w:val="false"/>
          <w:color w:val="000000"/>
          <w:sz w:val="28"/>
        </w:rPr>
        <w:t xml:space="preserve">
                      приборов, в рулонах, листах и дисках </w:t>
      </w:r>
      <w:r>
        <w:br/>
      </w:r>
      <w:r>
        <w:rPr>
          <w:rFonts w:ascii="Times New Roman"/>
          <w:b w:val="false"/>
          <w:i w:val="false"/>
          <w:color w:val="000000"/>
          <w:sz w:val="28"/>
        </w:rPr>
        <w:t xml:space="preserve">
           4823.60  - подносы, блюда, тарелки, чашки и </w:t>
      </w:r>
      <w:r>
        <w:br/>
      </w:r>
      <w:r>
        <w:rPr>
          <w:rFonts w:ascii="Times New Roman"/>
          <w:b w:val="false"/>
          <w:i w:val="false"/>
          <w:color w:val="000000"/>
          <w:sz w:val="28"/>
        </w:rPr>
        <w:t xml:space="preserve">
                      аналогичные изделия, из бумаги </w:t>
      </w:r>
      <w:r>
        <w:br/>
      </w:r>
      <w:r>
        <w:rPr>
          <w:rFonts w:ascii="Times New Roman"/>
          <w:b w:val="false"/>
          <w:i w:val="false"/>
          <w:color w:val="000000"/>
          <w:sz w:val="28"/>
        </w:rPr>
        <w:t xml:space="preserve">
                      или картона </w:t>
      </w:r>
      <w:r>
        <w:br/>
      </w:r>
      <w:r>
        <w:rPr>
          <w:rFonts w:ascii="Times New Roman"/>
          <w:b w:val="false"/>
          <w:i w:val="false"/>
          <w:color w:val="000000"/>
          <w:sz w:val="28"/>
        </w:rPr>
        <w:t xml:space="preserve">
           4823.70  - изделия из бумажной массы, литые или </w:t>
      </w:r>
      <w:r>
        <w:br/>
      </w:r>
      <w:r>
        <w:rPr>
          <w:rFonts w:ascii="Times New Roman"/>
          <w:b w:val="false"/>
          <w:i w:val="false"/>
          <w:color w:val="000000"/>
          <w:sz w:val="28"/>
        </w:rPr>
        <w:t xml:space="preserve">
                      прессованные </w:t>
      </w:r>
      <w:r>
        <w:br/>
      </w:r>
      <w:r>
        <w:rPr>
          <w:rFonts w:ascii="Times New Roman"/>
          <w:b w:val="false"/>
          <w:i w:val="false"/>
          <w:color w:val="000000"/>
          <w:sz w:val="28"/>
        </w:rPr>
        <w:t xml:space="preserve">
           4823.90  - прочие </w:t>
      </w:r>
      <w:r>
        <w:br/>
      </w:r>
      <w:r>
        <w:rPr>
          <w:rFonts w:ascii="Times New Roman"/>
          <w:b w:val="false"/>
          <w:i w:val="false"/>
          <w:color w:val="000000"/>
          <w:sz w:val="28"/>
        </w:rPr>
        <w:t xml:space="preserve">
------------------------------------------------------------------- </w:t>
      </w:r>
    </w:p>
    <w:bookmarkStart w:name="z324" w:id="32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49  </w:t>
      </w:r>
      <w:r>
        <w:br/>
      </w:r>
      <w:r>
        <w:rPr>
          <w:rFonts w:ascii="Times New Roman"/>
          <w:b w:val="false"/>
          <w:i w:val="false"/>
          <w:color w:val="000000"/>
          <w:sz w:val="28"/>
        </w:rPr>
        <w:t>
</w:t>
      </w:r>
      <w:r>
        <w:rPr>
          <w:rFonts w:ascii="Times New Roman"/>
          <w:b/>
          <w:i w:val="false"/>
          <w:color w:val="000000"/>
          <w:sz w:val="28"/>
        </w:rPr>
        <w:t xml:space="preserve">49.01/02   </w:t>
      </w:r>
    </w:p>
    <w:bookmarkEnd w:id="322"/>
    <w:bookmarkStart w:name="z325" w:id="323"/>
    <w:p>
      <w:pPr>
        <w:spacing w:after="0"/>
        <w:ind w:left="0"/>
        <w:jc w:val="left"/>
      </w:pPr>
      <w:r>
        <w:rPr>
          <w:rFonts w:ascii="Times New Roman"/>
          <w:b/>
          <w:i w:val="false"/>
          <w:color w:val="000000"/>
        </w:rPr>
        <w:t xml:space="preserve"> 
Группа 49 </w:t>
      </w:r>
      <w:r>
        <w:br/>
      </w:r>
      <w:r>
        <w:rPr>
          <w:rFonts w:ascii="Times New Roman"/>
          <w:b/>
          <w:i w:val="false"/>
          <w:color w:val="000000"/>
        </w:rPr>
        <w:t xml:space="preserve">
Печатные книги, газеты, репродукции и другие изделия </w:t>
      </w:r>
      <w:r>
        <w:br/>
      </w:r>
      <w:r>
        <w:rPr>
          <w:rFonts w:ascii="Times New Roman"/>
          <w:b/>
          <w:i w:val="false"/>
          <w:color w:val="000000"/>
        </w:rPr>
        <w:t xml:space="preserve">
полиграфической промышленности; рукописи, машинописные </w:t>
      </w:r>
      <w:r>
        <w:br/>
      </w:r>
      <w:r>
        <w:rPr>
          <w:rFonts w:ascii="Times New Roman"/>
          <w:b/>
          <w:i w:val="false"/>
          <w:color w:val="000000"/>
        </w:rPr>
        <w:t xml:space="preserve">
тексты и планы </w:t>
      </w:r>
    </w:p>
    <w:bookmarkEnd w:id="323"/>
    <w:bookmarkStart w:name="z326" w:id="32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фотографические негативы или позитивы на прозрачной основе (группа 37); </w:t>
      </w:r>
      <w:r>
        <w:br/>
      </w:r>
      <w:r>
        <w:rPr>
          <w:rFonts w:ascii="Times New Roman"/>
          <w:b w:val="false"/>
          <w:i w:val="false"/>
          <w:color w:val="000000"/>
          <w:sz w:val="28"/>
        </w:rPr>
        <w:t xml:space="preserve">
      (б) рельефные географические карты, планы или глобусы, отпечатанные или неотпачетанные (товарная позиция 90.23); </w:t>
      </w:r>
      <w:r>
        <w:br/>
      </w:r>
      <w:r>
        <w:rPr>
          <w:rFonts w:ascii="Times New Roman"/>
          <w:b w:val="false"/>
          <w:i w:val="false"/>
          <w:color w:val="000000"/>
          <w:sz w:val="28"/>
        </w:rPr>
        <w:t xml:space="preserve">
      (в) игральные карты или прочие товары группы 95; или </w:t>
      </w:r>
      <w:r>
        <w:br/>
      </w:r>
      <w:r>
        <w:rPr>
          <w:rFonts w:ascii="Times New Roman"/>
          <w:b w:val="false"/>
          <w:i w:val="false"/>
          <w:color w:val="000000"/>
          <w:sz w:val="28"/>
        </w:rPr>
        <w:t xml:space="preserve">
      (г) подлинники гравюр, эстампов или литографий (товарная позиция 97.02), марки почтовые или марки госпошлин, знаки почтовой оплаты, включая первого дня гашения, почтовые канцелярские принадлежности или аналогичные предметы товарной позиции 97.04, антиквариат возрастом более 100 лет или прочие изделия группы 97. </w:t>
      </w:r>
      <w:r>
        <w:br/>
      </w:r>
      <w:r>
        <w:rPr>
          <w:rFonts w:ascii="Times New Roman"/>
          <w:b w:val="false"/>
          <w:i w:val="false"/>
          <w:color w:val="000000"/>
          <w:sz w:val="28"/>
        </w:rPr>
        <w:t xml:space="preserve">
      2.- В группе 49 термин "печатный" распространяется также на материалы, воспроизведенные на множительных машинах, полученные с помощью вычислительной машины, а также путем тиснения, фотографирования, фотокопирования, термокопирования или машинописи. </w:t>
      </w:r>
      <w:r>
        <w:br/>
      </w:r>
      <w:r>
        <w:rPr>
          <w:rFonts w:ascii="Times New Roman"/>
          <w:b w:val="false"/>
          <w:i w:val="false"/>
          <w:color w:val="000000"/>
          <w:sz w:val="28"/>
        </w:rPr>
        <w:t xml:space="preserve">
      3.- Газеты, журналы и другие периодические издания в переплетах, за исключением бумажных, и подшивки газет, журналов или других периодических изданий количеством более одного экземпляра под одной обложкой включаются в товарную позицию 49.01, независимо от наличия в них рекламного материала. </w:t>
      </w:r>
      <w:r>
        <w:br/>
      </w:r>
      <w:r>
        <w:rPr>
          <w:rFonts w:ascii="Times New Roman"/>
          <w:b w:val="false"/>
          <w:i w:val="false"/>
          <w:color w:val="000000"/>
          <w:sz w:val="28"/>
        </w:rPr>
        <w:t xml:space="preserve">
      4.- В товарную позицию 49.01 также включаются: </w:t>
      </w:r>
      <w:r>
        <w:br/>
      </w:r>
      <w:r>
        <w:rPr>
          <w:rFonts w:ascii="Times New Roman"/>
          <w:b w:val="false"/>
          <w:i w:val="false"/>
          <w:color w:val="000000"/>
          <w:sz w:val="28"/>
        </w:rPr>
        <w:t xml:space="preserve">
      (а) сборники печатных репродукций, например, произведений искусства или рисунков с пояснительным текстом, с пронумерованными страницами в форме, удобной для брошюровки в один или несколько томов; </w:t>
      </w:r>
      <w:r>
        <w:br/>
      </w:r>
      <w:r>
        <w:rPr>
          <w:rFonts w:ascii="Times New Roman"/>
          <w:b w:val="false"/>
          <w:i w:val="false"/>
          <w:color w:val="000000"/>
          <w:sz w:val="28"/>
        </w:rPr>
        <w:t xml:space="preserve">
      (б) иллюстрированные приложения, сопровождающие и дополняющие переплетенные тома; и </w:t>
      </w:r>
      <w:r>
        <w:br/>
      </w:r>
      <w:r>
        <w:rPr>
          <w:rFonts w:ascii="Times New Roman"/>
          <w:b w:val="false"/>
          <w:i w:val="false"/>
          <w:color w:val="000000"/>
          <w:sz w:val="28"/>
        </w:rPr>
        <w:t xml:space="preserve">
      (в) печатные части книг или брошюр в виде подобранных или отдельных листов или сигнатур, составляющих все произведение или его часть и предназначенных для переплета. </w:t>
      </w:r>
      <w:r>
        <w:br/>
      </w:r>
      <w:r>
        <w:rPr>
          <w:rFonts w:ascii="Times New Roman"/>
          <w:b w:val="false"/>
          <w:i w:val="false"/>
          <w:color w:val="000000"/>
          <w:sz w:val="28"/>
        </w:rPr>
        <w:t xml:space="preserve">
      Однако репродукции картин или иллюстрации без пояснительного текста в форме сигнатур или отдельных листов включаются в товарную позицию 49.11. </w:t>
      </w:r>
      <w:r>
        <w:br/>
      </w:r>
      <w:r>
        <w:rPr>
          <w:rFonts w:ascii="Times New Roman"/>
          <w:b w:val="false"/>
          <w:i w:val="false"/>
          <w:color w:val="000000"/>
          <w:sz w:val="28"/>
        </w:rPr>
        <w:t xml:space="preserve">
      5.- При условии соблюдения положений примечания 3 к данной группе, в товарную позицию 49.01 не включаются публикации, которые, по существу, посвящены рекламе (например, брошюры, проспекты, листовки, торговые каталоги, ежегодники, публикуемые торговыми ассоциациями, туристические проспекты). Подобные публикации включаются в товарную позицию 49.11. </w:t>
      </w:r>
      <w:r>
        <w:br/>
      </w:r>
      <w:r>
        <w:rPr>
          <w:rFonts w:ascii="Times New Roman"/>
          <w:b w:val="false"/>
          <w:i w:val="false"/>
          <w:color w:val="000000"/>
          <w:sz w:val="28"/>
        </w:rPr>
        <w:t xml:space="preserve">
      6.- В товарной позиции 49.03 термин "книги-картинки детские" означает книги для детей, в которых основной интерес представляют картинки, а текст является вспомогательным. </w:t>
      </w:r>
    </w:p>
    <w:bookmarkEnd w:id="3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49.01             Печатные книги, брошюры, листовки и </w:t>
      </w:r>
      <w:r>
        <w:br/>
      </w:r>
      <w:r>
        <w:rPr>
          <w:rFonts w:ascii="Times New Roman"/>
          <w:b w:val="false"/>
          <w:i w:val="false"/>
          <w:color w:val="000000"/>
          <w:sz w:val="28"/>
        </w:rPr>
        <w:t>
</w:t>
      </w:r>
      <w:r>
        <w:rPr>
          <w:rFonts w:ascii="Times New Roman"/>
          <w:b/>
          <w:i w:val="false"/>
          <w:color w:val="000000"/>
          <w:sz w:val="28"/>
        </w:rPr>
        <w:t xml:space="preserve">                  аналогичные печатные материалы, </w:t>
      </w:r>
      <w:r>
        <w:br/>
      </w:r>
      <w:r>
        <w:rPr>
          <w:rFonts w:ascii="Times New Roman"/>
          <w:b w:val="false"/>
          <w:i w:val="false"/>
          <w:color w:val="000000"/>
          <w:sz w:val="28"/>
        </w:rPr>
        <w:t>
</w:t>
      </w:r>
      <w:r>
        <w:rPr>
          <w:rFonts w:ascii="Times New Roman"/>
          <w:b/>
          <w:i w:val="false"/>
          <w:color w:val="000000"/>
          <w:sz w:val="28"/>
        </w:rPr>
        <w:t xml:space="preserve">                  сброшюрованные или в виде отдельных </w:t>
      </w:r>
      <w:r>
        <w:br/>
      </w:r>
      <w:r>
        <w:rPr>
          <w:rFonts w:ascii="Times New Roman"/>
          <w:b w:val="false"/>
          <w:i w:val="false"/>
          <w:color w:val="000000"/>
          <w:sz w:val="28"/>
        </w:rPr>
        <w:t>
</w:t>
      </w:r>
      <w:r>
        <w:rPr>
          <w:rFonts w:ascii="Times New Roman"/>
          <w:b/>
          <w:i w:val="false"/>
          <w:color w:val="000000"/>
          <w:sz w:val="28"/>
        </w:rPr>
        <w:t xml:space="preserve">                  листов: </w:t>
      </w:r>
      <w:r>
        <w:br/>
      </w:r>
      <w:r>
        <w:rPr>
          <w:rFonts w:ascii="Times New Roman"/>
          <w:b w:val="false"/>
          <w:i w:val="false"/>
          <w:color w:val="000000"/>
          <w:sz w:val="28"/>
        </w:rPr>
        <w:t xml:space="preserve">
           4901.10  - в виде отдельных листов, сфальцованные </w:t>
      </w:r>
      <w:r>
        <w:br/>
      </w:r>
      <w:r>
        <w:rPr>
          <w:rFonts w:ascii="Times New Roman"/>
          <w:b w:val="false"/>
          <w:i w:val="false"/>
          <w:color w:val="000000"/>
          <w:sz w:val="28"/>
        </w:rPr>
        <w:t xml:space="preserve">
                      или несфальцованные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4901.91  -- словари и энциклопедии и их серийные </w:t>
      </w:r>
      <w:r>
        <w:br/>
      </w:r>
      <w:r>
        <w:rPr>
          <w:rFonts w:ascii="Times New Roman"/>
          <w:b w:val="false"/>
          <w:i w:val="false"/>
          <w:color w:val="000000"/>
          <w:sz w:val="28"/>
        </w:rPr>
        <w:t xml:space="preserve">
                       выпуски </w:t>
      </w:r>
      <w:r>
        <w:br/>
      </w:r>
      <w:r>
        <w:rPr>
          <w:rFonts w:ascii="Times New Roman"/>
          <w:b w:val="false"/>
          <w:i w:val="false"/>
          <w:color w:val="000000"/>
          <w:sz w:val="28"/>
        </w:rPr>
        <w:t xml:space="preserve">
           4901.99  -- прочие </w:t>
      </w:r>
      <w:r>
        <w:br/>
      </w:r>
      <w:r>
        <w:rPr>
          <w:rFonts w:ascii="Times New Roman"/>
          <w:b w:val="false"/>
          <w:i w:val="false"/>
          <w:color w:val="000000"/>
          <w:sz w:val="28"/>
        </w:rPr>
        <w:t>
</w:t>
      </w:r>
      <w:r>
        <w:rPr>
          <w:rFonts w:ascii="Times New Roman"/>
          <w:b/>
          <w:i w:val="false"/>
          <w:color w:val="000000"/>
          <w:sz w:val="28"/>
        </w:rPr>
        <w:t xml:space="preserve">49.02             Газеты, журналы и прочие периодические </w:t>
      </w:r>
      <w:r>
        <w:br/>
      </w:r>
      <w:r>
        <w:rPr>
          <w:rFonts w:ascii="Times New Roman"/>
          <w:b w:val="false"/>
          <w:i w:val="false"/>
          <w:color w:val="000000"/>
          <w:sz w:val="28"/>
        </w:rPr>
        <w:t>
</w:t>
      </w:r>
      <w:r>
        <w:rPr>
          <w:rFonts w:ascii="Times New Roman"/>
          <w:b/>
          <w:i w:val="false"/>
          <w:color w:val="000000"/>
          <w:sz w:val="28"/>
        </w:rPr>
        <w:t xml:space="preserve">                  издания, иллюстрированные или </w:t>
      </w:r>
      <w:r>
        <w:br/>
      </w:r>
      <w:r>
        <w:rPr>
          <w:rFonts w:ascii="Times New Roman"/>
          <w:b w:val="false"/>
          <w:i w:val="false"/>
          <w:color w:val="000000"/>
          <w:sz w:val="28"/>
        </w:rPr>
        <w:t>
</w:t>
      </w:r>
      <w:r>
        <w:rPr>
          <w:rFonts w:ascii="Times New Roman"/>
          <w:b/>
          <w:i w:val="false"/>
          <w:color w:val="000000"/>
          <w:sz w:val="28"/>
        </w:rPr>
        <w:t xml:space="preserve">                  неиллюстрированные, содержащие или </w:t>
      </w:r>
      <w:r>
        <w:br/>
      </w:r>
      <w:r>
        <w:rPr>
          <w:rFonts w:ascii="Times New Roman"/>
          <w:b w:val="false"/>
          <w:i w:val="false"/>
          <w:color w:val="000000"/>
          <w:sz w:val="28"/>
        </w:rPr>
        <w:t>
</w:t>
      </w:r>
      <w:r>
        <w:rPr>
          <w:rFonts w:ascii="Times New Roman"/>
          <w:b/>
          <w:i w:val="false"/>
          <w:color w:val="000000"/>
          <w:sz w:val="28"/>
        </w:rPr>
        <w:t xml:space="preserve">                  не содержащие рекламный материал: </w:t>
      </w:r>
      <w:r>
        <w:br/>
      </w:r>
      <w:r>
        <w:rPr>
          <w:rFonts w:ascii="Times New Roman"/>
          <w:b w:val="false"/>
          <w:i w:val="false"/>
          <w:color w:val="000000"/>
          <w:sz w:val="28"/>
        </w:rPr>
        <w:t xml:space="preserve">
           4902.10  - издаваемые не менее четырех раз </w:t>
      </w:r>
      <w:r>
        <w:br/>
      </w:r>
      <w:r>
        <w:rPr>
          <w:rFonts w:ascii="Times New Roman"/>
          <w:b w:val="false"/>
          <w:i w:val="false"/>
          <w:color w:val="000000"/>
          <w:sz w:val="28"/>
        </w:rPr>
        <w:t xml:space="preserve">
                      в неделю </w:t>
      </w:r>
      <w:r>
        <w:br/>
      </w:r>
      <w:r>
        <w:rPr>
          <w:rFonts w:ascii="Times New Roman"/>
          <w:b w:val="false"/>
          <w:i w:val="false"/>
          <w:color w:val="000000"/>
          <w:sz w:val="28"/>
        </w:rPr>
        <w:t xml:space="preserve">
           4902.90  - прочие </w:t>
      </w:r>
      <w:r>
        <w:br/>
      </w:r>
      <w:r>
        <w:rPr>
          <w:rFonts w:ascii="Times New Roman"/>
          <w:b w:val="false"/>
          <w:i w:val="false"/>
          <w:color w:val="000000"/>
          <w:sz w:val="28"/>
        </w:rPr>
        <w:t xml:space="preserve">
------------------------------------------------------------------- </w:t>
      </w:r>
    </w:p>
    <w:bookmarkStart w:name="z327" w:id="32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     </w:t>
      </w:r>
      <w:r>
        <w:br/>
      </w:r>
      <w:r>
        <w:rPr>
          <w:rFonts w:ascii="Times New Roman"/>
          <w:b w:val="false"/>
          <w:i w:val="false"/>
          <w:color w:val="000000"/>
          <w:sz w:val="28"/>
        </w:rPr>
        <w:t>
</w:t>
      </w:r>
      <w:r>
        <w:rPr>
          <w:rFonts w:ascii="Times New Roman"/>
          <w:b/>
          <w:i w:val="false"/>
          <w:color w:val="000000"/>
          <w:sz w:val="28"/>
        </w:rPr>
        <w:t xml:space="preserve">Группа 49    </w:t>
      </w:r>
      <w:r>
        <w:br/>
      </w:r>
      <w:r>
        <w:rPr>
          <w:rFonts w:ascii="Times New Roman"/>
          <w:b w:val="false"/>
          <w:i w:val="false"/>
          <w:color w:val="000000"/>
          <w:sz w:val="28"/>
        </w:rPr>
        <w:t>
</w:t>
      </w:r>
      <w:r>
        <w:rPr>
          <w:rFonts w:ascii="Times New Roman"/>
          <w:b/>
          <w:i w:val="false"/>
          <w:color w:val="000000"/>
          <w:sz w:val="28"/>
        </w:rPr>
        <w:t xml:space="preserve">49.03/11     </w:t>
      </w:r>
    </w:p>
    <w:bookmarkEnd w:id="3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49.03 </w:t>
      </w:r>
      <w:r>
        <w:rPr>
          <w:rFonts w:ascii="Times New Roman"/>
          <w:b w:val="false"/>
          <w:i w:val="false"/>
          <w:color w:val="000000"/>
          <w:sz w:val="28"/>
        </w:rPr>
        <w:t xml:space="preserve">     4903.00  </w:t>
      </w:r>
      <w:r>
        <w:rPr>
          <w:rFonts w:ascii="Times New Roman"/>
          <w:b/>
          <w:i w:val="false"/>
          <w:color w:val="000000"/>
          <w:sz w:val="28"/>
        </w:rPr>
        <w:t xml:space="preserve">Книги-картинки, книги для рисования </w:t>
      </w:r>
      <w:r>
        <w:br/>
      </w:r>
      <w:r>
        <w:rPr>
          <w:rFonts w:ascii="Times New Roman"/>
          <w:b w:val="false"/>
          <w:i w:val="false"/>
          <w:color w:val="000000"/>
          <w:sz w:val="28"/>
        </w:rPr>
        <w:t>
</w:t>
      </w:r>
      <w:r>
        <w:rPr>
          <w:rFonts w:ascii="Times New Roman"/>
          <w:b/>
          <w:i w:val="false"/>
          <w:color w:val="000000"/>
          <w:sz w:val="28"/>
        </w:rPr>
        <w:t xml:space="preserve">                  или для раскрашивания, детские. </w:t>
      </w:r>
      <w:r>
        <w:br/>
      </w:r>
      <w:r>
        <w:rPr>
          <w:rFonts w:ascii="Times New Roman"/>
          <w:b w:val="false"/>
          <w:i w:val="false"/>
          <w:color w:val="000000"/>
          <w:sz w:val="28"/>
        </w:rPr>
        <w:t>
</w:t>
      </w:r>
      <w:r>
        <w:rPr>
          <w:rFonts w:ascii="Times New Roman"/>
          <w:b/>
          <w:i w:val="false"/>
          <w:color w:val="000000"/>
          <w:sz w:val="28"/>
        </w:rPr>
        <w:t xml:space="preserve">49.04 </w:t>
      </w:r>
      <w:r>
        <w:rPr>
          <w:rFonts w:ascii="Times New Roman"/>
          <w:b w:val="false"/>
          <w:i w:val="false"/>
          <w:color w:val="000000"/>
          <w:sz w:val="28"/>
        </w:rPr>
        <w:t xml:space="preserve">     4904.00  </w:t>
      </w:r>
      <w:r>
        <w:rPr>
          <w:rFonts w:ascii="Times New Roman"/>
          <w:b/>
          <w:i w:val="false"/>
          <w:color w:val="000000"/>
          <w:sz w:val="28"/>
        </w:rPr>
        <w:t xml:space="preserve">Ноты, печатные или рукописные, в </w:t>
      </w:r>
      <w:r>
        <w:br/>
      </w:r>
      <w:r>
        <w:rPr>
          <w:rFonts w:ascii="Times New Roman"/>
          <w:b w:val="false"/>
          <w:i w:val="false"/>
          <w:color w:val="000000"/>
          <w:sz w:val="28"/>
        </w:rPr>
        <w:t>
</w:t>
      </w:r>
      <w:r>
        <w:rPr>
          <w:rFonts w:ascii="Times New Roman"/>
          <w:b/>
          <w:i w:val="false"/>
          <w:color w:val="000000"/>
          <w:sz w:val="28"/>
        </w:rPr>
        <w:t xml:space="preserve">                  переплете или непереплетенные, </w:t>
      </w:r>
      <w:r>
        <w:br/>
      </w:r>
      <w:r>
        <w:rPr>
          <w:rFonts w:ascii="Times New Roman"/>
          <w:b w:val="false"/>
          <w:i w:val="false"/>
          <w:color w:val="000000"/>
          <w:sz w:val="28"/>
        </w:rPr>
        <w:t>
</w:t>
      </w:r>
      <w:r>
        <w:rPr>
          <w:rFonts w:ascii="Times New Roman"/>
          <w:b/>
          <w:i w:val="false"/>
          <w:color w:val="000000"/>
          <w:sz w:val="28"/>
        </w:rPr>
        <w:t xml:space="preserve">                  иллюстрированные или неиллюстрированные. </w:t>
      </w:r>
      <w:r>
        <w:br/>
      </w:r>
      <w:r>
        <w:rPr>
          <w:rFonts w:ascii="Times New Roman"/>
          <w:b w:val="false"/>
          <w:i w:val="false"/>
          <w:color w:val="000000"/>
          <w:sz w:val="28"/>
        </w:rPr>
        <w:t>
</w:t>
      </w:r>
      <w:r>
        <w:rPr>
          <w:rFonts w:ascii="Times New Roman"/>
          <w:b/>
          <w:i w:val="false"/>
          <w:color w:val="000000"/>
          <w:sz w:val="28"/>
        </w:rPr>
        <w:t xml:space="preserve">49.05             Карты географические и гидрографические </w:t>
      </w:r>
      <w:r>
        <w:br/>
      </w:r>
      <w:r>
        <w:rPr>
          <w:rFonts w:ascii="Times New Roman"/>
          <w:b w:val="false"/>
          <w:i w:val="false"/>
          <w:color w:val="000000"/>
          <w:sz w:val="28"/>
        </w:rPr>
        <w:t>
</w:t>
      </w:r>
      <w:r>
        <w:rPr>
          <w:rFonts w:ascii="Times New Roman"/>
          <w:b/>
          <w:i w:val="false"/>
          <w:color w:val="000000"/>
          <w:sz w:val="28"/>
        </w:rPr>
        <w:t xml:space="preserve">                  или аналогичные карты всех видов, </w:t>
      </w:r>
      <w:r>
        <w:br/>
      </w:r>
      <w:r>
        <w:rPr>
          <w:rFonts w:ascii="Times New Roman"/>
          <w:b w:val="false"/>
          <w:i w:val="false"/>
          <w:color w:val="000000"/>
          <w:sz w:val="28"/>
        </w:rPr>
        <w:t>
</w:t>
      </w:r>
      <w:r>
        <w:rPr>
          <w:rFonts w:ascii="Times New Roman"/>
          <w:b/>
          <w:i w:val="false"/>
          <w:color w:val="000000"/>
          <w:sz w:val="28"/>
        </w:rPr>
        <w:t xml:space="preserve">                  включая атласы, настенные карты, </w:t>
      </w:r>
      <w:r>
        <w:br/>
      </w:r>
      <w:r>
        <w:rPr>
          <w:rFonts w:ascii="Times New Roman"/>
          <w:b w:val="false"/>
          <w:i w:val="false"/>
          <w:color w:val="000000"/>
          <w:sz w:val="28"/>
        </w:rPr>
        <w:t>
</w:t>
      </w:r>
      <w:r>
        <w:rPr>
          <w:rFonts w:ascii="Times New Roman"/>
          <w:b/>
          <w:i w:val="false"/>
          <w:color w:val="000000"/>
          <w:sz w:val="28"/>
        </w:rPr>
        <w:t xml:space="preserve">                  топографические планы и глобусы, </w:t>
      </w:r>
      <w:r>
        <w:br/>
      </w:r>
      <w:r>
        <w:rPr>
          <w:rFonts w:ascii="Times New Roman"/>
          <w:b w:val="false"/>
          <w:i w:val="false"/>
          <w:color w:val="000000"/>
          <w:sz w:val="28"/>
        </w:rPr>
        <w:t>
</w:t>
      </w:r>
      <w:r>
        <w:rPr>
          <w:rFonts w:ascii="Times New Roman"/>
          <w:b/>
          <w:i w:val="false"/>
          <w:color w:val="000000"/>
          <w:sz w:val="28"/>
        </w:rPr>
        <w:t xml:space="preserve">                  отпечатанные: </w:t>
      </w:r>
      <w:r>
        <w:br/>
      </w:r>
      <w:r>
        <w:rPr>
          <w:rFonts w:ascii="Times New Roman"/>
          <w:b w:val="false"/>
          <w:i w:val="false"/>
          <w:color w:val="000000"/>
          <w:sz w:val="28"/>
        </w:rPr>
        <w:t xml:space="preserve">
           4905.10  - глобусы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4905.91  -- в виде книг </w:t>
      </w:r>
      <w:r>
        <w:br/>
      </w:r>
      <w:r>
        <w:rPr>
          <w:rFonts w:ascii="Times New Roman"/>
          <w:b w:val="false"/>
          <w:i w:val="false"/>
          <w:color w:val="000000"/>
          <w:sz w:val="28"/>
        </w:rPr>
        <w:t xml:space="preserve">
           4905.99  -- прочие </w:t>
      </w:r>
      <w:r>
        <w:br/>
      </w:r>
      <w:r>
        <w:rPr>
          <w:rFonts w:ascii="Times New Roman"/>
          <w:b w:val="false"/>
          <w:i w:val="false"/>
          <w:color w:val="000000"/>
          <w:sz w:val="28"/>
        </w:rPr>
        <w:t>
</w:t>
      </w:r>
      <w:r>
        <w:rPr>
          <w:rFonts w:ascii="Times New Roman"/>
          <w:b/>
          <w:i w:val="false"/>
          <w:color w:val="000000"/>
          <w:sz w:val="28"/>
        </w:rPr>
        <w:t xml:space="preserve">49.06 </w:t>
      </w:r>
      <w:r>
        <w:rPr>
          <w:rFonts w:ascii="Times New Roman"/>
          <w:b w:val="false"/>
          <w:i w:val="false"/>
          <w:color w:val="000000"/>
          <w:sz w:val="28"/>
        </w:rPr>
        <w:t xml:space="preserve">     4906.00  </w:t>
      </w:r>
      <w:r>
        <w:rPr>
          <w:rFonts w:ascii="Times New Roman"/>
          <w:b/>
          <w:i w:val="false"/>
          <w:color w:val="000000"/>
          <w:sz w:val="28"/>
        </w:rPr>
        <w:t xml:space="preserve">Планы и чертежи для архитектурных, </w:t>
      </w:r>
      <w:r>
        <w:br/>
      </w:r>
      <w:r>
        <w:rPr>
          <w:rFonts w:ascii="Times New Roman"/>
          <w:b w:val="false"/>
          <w:i w:val="false"/>
          <w:color w:val="000000"/>
          <w:sz w:val="28"/>
        </w:rPr>
        <w:t>
</w:t>
      </w:r>
      <w:r>
        <w:rPr>
          <w:rFonts w:ascii="Times New Roman"/>
          <w:b/>
          <w:i w:val="false"/>
          <w:color w:val="000000"/>
          <w:sz w:val="28"/>
        </w:rPr>
        <w:t xml:space="preserve">                  инженерных, промышленных, коммерческих, </w:t>
      </w:r>
      <w:r>
        <w:br/>
      </w:r>
      <w:r>
        <w:rPr>
          <w:rFonts w:ascii="Times New Roman"/>
          <w:b w:val="false"/>
          <w:i w:val="false"/>
          <w:color w:val="000000"/>
          <w:sz w:val="28"/>
        </w:rPr>
        <w:t>
</w:t>
      </w:r>
      <w:r>
        <w:rPr>
          <w:rFonts w:ascii="Times New Roman"/>
          <w:b/>
          <w:i w:val="false"/>
          <w:color w:val="000000"/>
          <w:sz w:val="28"/>
        </w:rPr>
        <w:t xml:space="preserve">                  топографических или аналогичных целей, </w:t>
      </w:r>
      <w:r>
        <w:br/>
      </w:r>
      <w:r>
        <w:rPr>
          <w:rFonts w:ascii="Times New Roman"/>
          <w:b w:val="false"/>
          <w:i w:val="false"/>
          <w:color w:val="000000"/>
          <w:sz w:val="28"/>
        </w:rPr>
        <w:t>
</w:t>
      </w:r>
      <w:r>
        <w:rPr>
          <w:rFonts w:ascii="Times New Roman"/>
          <w:b/>
          <w:i w:val="false"/>
          <w:color w:val="000000"/>
          <w:sz w:val="28"/>
        </w:rPr>
        <w:t xml:space="preserve">                  представляющие собой оригиналы, </w:t>
      </w:r>
      <w:r>
        <w:br/>
      </w:r>
      <w:r>
        <w:rPr>
          <w:rFonts w:ascii="Times New Roman"/>
          <w:b w:val="false"/>
          <w:i w:val="false"/>
          <w:color w:val="000000"/>
          <w:sz w:val="28"/>
        </w:rPr>
        <w:t>
</w:t>
      </w:r>
      <w:r>
        <w:rPr>
          <w:rFonts w:ascii="Times New Roman"/>
          <w:b/>
          <w:i w:val="false"/>
          <w:color w:val="000000"/>
          <w:sz w:val="28"/>
        </w:rPr>
        <w:t xml:space="preserve">                  выполненные от руки; тексты рукописные; </w:t>
      </w:r>
      <w:r>
        <w:br/>
      </w:r>
      <w:r>
        <w:rPr>
          <w:rFonts w:ascii="Times New Roman"/>
          <w:b w:val="false"/>
          <w:i w:val="false"/>
          <w:color w:val="000000"/>
          <w:sz w:val="28"/>
        </w:rPr>
        <w:t>
</w:t>
      </w:r>
      <w:r>
        <w:rPr>
          <w:rFonts w:ascii="Times New Roman"/>
          <w:b/>
          <w:i w:val="false"/>
          <w:color w:val="000000"/>
          <w:sz w:val="28"/>
        </w:rPr>
        <w:t xml:space="preserve">                  фоторепродукции на сенсибилизированной </w:t>
      </w:r>
      <w:r>
        <w:br/>
      </w:r>
      <w:r>
        <w:rPr>
          <w:rFonts w:ascii="Times New Roman"/>
          <w:b w:val="false"/>
          <w:i w:val="false"/>
          <w:color w:val="000000"/>
          <w:sz w:val="28"/>
        </w:rPr>
        <w:t>
</w:t>
      </w:r>
      <w:r>
        <w:rPr>
          <w:rFonts w:ascii="Times New Roman"/>
          <w:b/>
          <w:i w:val="false"/>
          <w:color w:val="000000"/>
          <w:sz w:val="28"/>
        </w:rPr>
        <w:t xml:space="preserve">                  бумаге и подкопирочные экземпляры </w:t>
      </w:r>
      <w:r>
        <w:br/>
      </w:r>
      <w:r>
        <w:rPr>
          <w:rFonts w:ascii="Times New Roman"/>
          <w:b w:val="false"/>
          <w:i w:val="false"/>
          <w:color w:val="000000"/>
          <w:sz w:val="28"/>
        </w:rPr>
        <w:t>
</w:t>
      </w:r>
      <w:r>
        <w:rPr>
          <w:rFonts w:ascii="Times New Roman"/>
          <w:b/>
          <w:i w:val="false"/>
          <w:color w:val="000000"/>
          <w:sz w:val="28"/>
        </w:rPr>
        <w:t xml:space="preserve">                  вышепоименованных товаров. </w:t>
      </w:r>
      <w:r>
        <w:br/>
      </w:r>
      <w:r>
        <w:rPr>
          <w:rFonts w:ascii="Times New Roman"/>
          <w:b w:val="false"/>
          <w:i w:val="false"/>
          <w:color w:val="000000"/>
          <w:sz w:val="28"/>
        </w:rPr>
        <w:t>
</w:t>
      </w:r>
      <w:r>
        <w:rPr>
          <w:rFonts w:ascii="Times New Roman"/>
          <w:b/>
          <w:i w:val="false"/>
          <w:color w:val="000000"/>
          <w:sz w:val="28"/>
        </w:rPr>
        <w:t xml:space="preserve">49.07 </w:t>
      </w:r>
      <w:r>
        <w:rPr>
          <w:rFonts w:ascii="Times New Roman"/>
          <w:b w:val="false"/>
          <w:i w:val="false"/>
          <w:color w:val="000000"/>
          <w:sz w:val="28"/>
        </w:rPr>
        <w:t xml:space="preserve">     4907.00  </w:t>
      </w:r>
      <w:r>
        <w:rPr>
          <w:rFonts w:ascii="Times New Roman"/>
          <w:b/>
          <w:i w:val="false"/>
          <w:color w:val="000000"/>
          <w:sz w:val="28"/>
        </w:rPr>
        <w:t xml:space="preserve">Почтовые марки, марки госпошлин или </w:t>
      </w:r>
      <w:r>
        <w:br/>
      </w:r>
      <w:r>
        <w:rPr>
          <w:rFonts w:ascii="Times New Roman"/>
          <w:b w:val="false"/>
          <w:i w:val="false"/>
          <w:color w:val="000000"/>
          <w:sz w:val="28"/>
        </w:rPr>
        <w:t>
</w:t>
      </w:r>
      <w:r>
        <w:rPr>
          <w:rFonts w:ascii="Times New Roman"/>
          <w:b/>
          <w:i w:val="false"/>
          <w:color w:val="000000"/>
          <w:sz w:val="28"/>
        </w:rPr>
        <w:t xml:space="preserve">                  аналогичные марки, негашеные, текущего </w:t>
      </w:r>
      <w:r>
        <w:br/>
      </w:r>
      <w:r>
        <w:rPr>
          <w:rFonts w:ascii="Times New Roman"/>
          <w:b w:val="false"/>
          <w:i w:val="false"/>
          <w:color w:val="000000"/>
          <w:sz w:val="28"/>
        </w:rPr>
        <w:t>
</w:t>
      </w:r>
      <w:r>
        <w:rPr>
          <w:rFonts w:ascii="Times New Roman"/>
          <w:b/>
          <w:i w:val="false"/>
          <w:color w:val="000000"/>
          <w:sz w:val="28"/>
        </w:rPr>
        <w:t xml:space="preserve">                  или нового выпуска в стране, в которой </w:t>
      </w:r>
      <w:r>
        <w:br/>
      </w:r>
      <w:r>
        <w:rPr>
          <w:rFonts w:ascii="Times New Roman"/>
          <w:b w:val="false"/>
          <w:i w:val="false"/>
          <w:color w:val="000000"/>
          <w:sz w:val="28"/>
        </w:rPr>
        <w:t>
</w:t>
      </w:r>
      <w:r>
        <w:rPr>
          <w:rFonts w:ascii="Times New Roman"/>
          <w:b/>
          <w:i w:val="false"/>
          <w:color w:val="000000"/>
          <w:sz w:val="28"/>
        </w:rPr>
        <w:t xml:space="preserve">                  они имеют или будут иметь признанную </w:t>
      </w:r>
      <w:r>
        <w:br/>
      </w:r>
      <w:r>
        <w:rPr>
          <w:rFonts w:ascii="Times New Roman"/>
          <w:b w:val="false"/>
          <w:i w:val="false"/>
          <w:color w:val="000000"/>
          <w:sz w:val="28"/>
        </w:rPr>
        <w:t>
</w:t>
      </w:r>
      <w:r>
        <w:rPr>
          <w:rFonts w:ascii="Times New Roman"/>
          <w:b/>
          <w:i w:val="false"/>
          <w:color w:val="000000"/>
          <w:sz w:val="28"/>
        </w:rPr>
        <w:t xml:space="preserve">                  номинальную стоимость; гербовая бумага; </w:t>
      </w:r>
      <w:r>
        <w:br/>
      </w:r>
      <w:r>
        <w:rPr>
          <w:rFonts w:ascii="Times New Roman"/>
          <w:b w:val="false"/>
          <w:i w:val="false"/>
          <w:color w:val="000000"/>
          <w:sz w:val="28"/>
        </w:rPr>
        <w:t>
</w:t>
      </w:r>
      <w:r>
        <w:rPr>
          <w:rFonts w:ascii="Times New Roman"/>
          <w:b/>
          <w:i w:val="false"/>
          <w:color w:val="000000"/>
          <w:sz w:val="28"/>
        </w:rPr>
        <w:t xml:space="preserve">                  банкноты; чековые книжки; акции, </w:t>
      </w:r>
      <w:r>
        <w:br/>
      </w:r>
      <w:r>
        <w:rPr>
          <w:rFonts w:ascii="Times New Roman"/>
          <w:b w:val="false"/>
          <w:i w:val="false"/>
          <w:color w:val="000000"/>
          <w:sz w:val="28"/>
        </w:rPr>
        <w:t>
</w:t>
      </w:r>
      <w:r>
        <w:rPr>
          <w:rFonts w:ascii="Times New Roman"/>
          <w:b/>
          <w:i w:val="false"/>
          <w:color w:val="000000"/>
          <w:sz w:val="28"/>
        </w:rPr>
        <w:t xml:space="preserve">                  облигации или боны и аналогичные виды </w:t>
      </w:r>
      <w:r>
        <w:br/>
      </w:r>
      <w:r>
        <w:rPr>
          <w:rFonts w:ascii="Times New Roman"/>
          <w:b w:val="false"/>
          <w:i w:val="false"/>
          <w:color w:val="000000"/>
          <w:sz w:val="28"/>
        </w:rPr>
        <w:t>
</w:t>
      </w:r>
      <w:r>
        <w:rPr>
          <w:rFonts w:ascii="Times New Roman"/>
          <w:b/>
          <w:i w:val="false"/>
          <w:color w:val="000000"/>
          <w:sz w:val="28"/>
        </w:rPr>
        <w:t xml:space="preserve">                  ценных бумаг. </w:t>
      </w:r>
      <w:r>
        <w:br/>
      </w:r>
      <w:r>
        <w:rPr>
          <w:rFonts w:ascii="Times New Roman"/>
          <w:b w:val="false"/>
          <w:i w:val="false"/>
          <w:color w:val="000000"/>
          <w:sz w:val="28"/>
        </w:rPr>
        <w:t>
</w:t>
      </w:r>
      <w:r>
        <w:rPr>
          <w:rFonts w:ascii="Times New Roman"/>
          <w:b/>
          <w:i w:val="false"/>
          <w:color w:val="000000"/>
          <w:sz w:val="28"/>
        </w:rPr>
        <w:t xml:space="preserve">49.08             Картинки переводные (декалькомания): </w:t>
      </w:r>
      <w:r>
        <w:br/>
      </w:r>
      <w:r>
        <w:rPr>
          <w:rFonts w:ascii="Times New Roman"/>
          <w:b w:val="false"/>
          <w:i w:val="false"/>
          <w:color w:val="000000"/>
          <w:sz w:val="28"/>
        </w:rPr>
        <w:t xml:space="preserve">
           4908.10  - картинки переводные (декалькомания), </w:t>
      </w:r>
      <w:r>
        <w:br/>
      </w:r>
      <w:r>
        <w:rPr>
          <w:rFonts w:ascii="Times New Roman"/>
          <w:b w:val="false"/>
          <w:i w:val="false"/>
          <w:color w:val="000000"/>
          <w:sz w:val="28"/>
        </w:rPr>
        <w:t xml:space="preserve">
                      способные стекловаться </w:t>
      </w:r>
      <w:r>
        <w:br/>
      </w:r>
      <w:r>
        <w:rPr>
          <w:rFonts w:ascii="Times New Roman"/>
          <w:b w:val="false"/>
          <w:i w:val="false"/>
          <w:color w:val="000000"/>
          <w:sz w:val="28"/>
        </w:rPr>
        <w:t xml:space="preserve">
           4908.90  - прочие </w:t>
      </w:r>
      <w:r>
        <w:br/>
      </w:r>
      <w:r>
        <w:rPr>
          <w:rFonts w:ascii="Times New Roman"/>
          <w:b w:val="false"/>
          <w:i w:val="false"/>
          <w:color w:val="000000"/>
          <w:sz w:val="28"/>
        </w:rPr>
        <w:t>
</w:t>
      </w:r>
      <w:r>
        <w:rPr>
          <w:rFonts w:ascii="Times New Roman"/>
          <w:b/>
          <w:i w:val="false"/>
          <w:color w:val="000000"/>
          <w:sz w:val="28"/>
        </w:rPr>
        <w:t xml:space="preserve">49.09 </w:t>
      </w:r>
      <w:r>
        <w:rPr>
          <w:rFonts w:ascii="Times New Roman"/>
          <w:b w:val="false"/>
          <w:i w:val="false"/>
          <w:color w:val="000000"/>
          <w:sz w:val="28"/>
        </w:rPr>
        <w:t xml:space="preserve">     4909.00  </w:t>
      </w:r>
      <w:r>
        <w:rPr>
          <w:rFonts w:ascii="Times New Roman"/>
          <w:b/>
          <w:i w:val="false"/>
          <w:color w:val="000000"/>
          <w:sz w:val="28"/>
        </w:rPr>
        <w:t xml:space="preserve">Открытки почтовые печатные или </w:t>
      </w:r>
      <w:r>
        <w:br/>
      </w:r>
      <w:r>
        <w:rPr>
          <w:rFonts w:ascii="Times New Roman"/>
          <w:b w:val="false"/>
          <w:i w:val="false"/>
          <w:color w:val="000000"/>
          <w:sz w:val="28"/>
        </w:rPr>
        <w:t>
</w:t>
      </w:r>
      <w:r>
        <w:rPr>
          <w:rFonts w:ascii="Times New Roman"/>
          <w:b/>
          <w:i w:val="false"/>
          <w:color w:val="000000"/>
          <w:sz w:val="28"/>
        </w:rPr>
        <w:t xml:space="preserve">                  иллюстрированные; карточки с </w:t>
      </w:r>
      <w:r>
        <w:br/>
      </w:r>
      <w:r>
        <w:rPr>
          <w:rFonts w:ascii="Times New Roman"/>
          <w:b w:val="false"/>
          <w:i w:val="false"/>
          <w:color w:val="000000"/>
          <w:sz w:val="28"/>
        </w:rPr>
        <w:t>
</w:t>
      </w:r>
      <w:r>
        <w:rPr>
          <w:rFonts w:ascii="Times New Roman"/>
          <w:b/>
          <w:i w:val="false"/>
          <w:color w:val="000000"/>
          <w:sz w:val="28"/>
        </w:rPr>
        <w:t xml:space="preserve">                  напечатанными поздравлениями, посланиями </w:t>
      </w:r>
      <w:r>
        <w:br/>
      </w:r>
      <w:r>
        <w:rPr>
          <w:rFonts w:ascii="Times New Roman"/>
          <w:b w:val="false"/>
          <w:i w:val="false"/>
          <w:color w:val="000000"/>
          <w:sz w:val="28"/>
        </w:rPr>
        <w:t>
</w:t>
      </w:r>
      <w:r>
        <w:rPr>
          <w:rFonts w:ascii="Times New Roman"/>
          <w:b/>
          <w:i w:val="false"/>
          <w:color w:val="000000"/>
          <w:sz w:val="28"/>
        </w:rPr>
        <w:t xml:space="preserve">                  или сообщениями, иллюстрированные или </w:t>
      </w:r>
      <w:r>
        <w:br/>
      </w:r>
      <w:r>
        <w:rPr>
          <w:rFonts w:ascii="Times New Roman"/>
          <w:b w:val="false"/>
          <w:i w:val="false"/>
          <w:color w:val="000000"/>
          <w:sz w:val="28"/>
        </w:rPr>
        <w:t>
</w:t>
      </w:r>
      <w:r>
        <w:rPr>
          <w:rFonts w:ascii="Times New Roman"/>
          <w:b/>
          <w:i w:val="false"/>
          <w:color w:val="000000"/>
          <w:sz w:val="28"/>
        </w:rPr>
        <w:t xml:space="preserve">                  неиллюстрированные, с конвертами или без </w:t>
      </w:r>
      <w:r>
        <w:br/>
      </w:r>
      <w:r>
        <w:rPr>
          <w:rFonts w:ascii="Times New Roman"/>
          <w:b w:val="false"/>
          <w:i w:val="false"/>
          <w:color w:val="000000"/>
          <w:sz w:val="28"/>
        </w:rPr>
        <w:t>
</w:t>
      </w:r>
      <w:r>
        <w:rPr>
          <w:rFonts w:ascii="Times New Roman"/>
          <w:b/>
          <w:i w:val="false"/>
          <w:color w:val="000000"/>
          <w:sz w:val="28"/>
        </w:rPr>
        <w:t xml:space="preserve">                  конвертов, с украшениями или без </w:t>
      </w:r>
      <w:r>
        <w:br/>
      </w:r>
      <w:r>
        <w:rPr>
          <w:rFonts w:ascii="Times New Roman"/>
          <w:b w:val="false"/>
          <w:i w:val="false"/>
          <w:color w:val="000000"/>
          <w:sz w:val="28"/>
        </w:rPr>
        <w:t>
</w:t>
      </w:r>
      <w:r>
        <w:rPr>
          <w:rFonts w:ascii="Times New Roman"/>
          <w:b/>
          <w:i w:val="false"/>
          <w:color w:val="000000"/>
          <w:sz w:val="28"/>
        </w:rPr>
        <w:t xml:space="preserve">                  украшений. </w:t>
      </w:r>
      <w:r>
        <w:br/>
      </w:r>
      <w:r>
        <w:rPr>
          <w:rFonts w:ascii="Times New Roman"/>
          <w:b w:val="false"/>
          <w:i w:val="false"/>
          <w:color w:val="000000"/>
          <w:sz w:val="28"/>
        </w:rPr>
        <w:t>
</w:t>
      </w:r>
      <w:r>
        <w:rPr>
          <w:rFonts w:ascii="Times New Roman"/>
          <w:b/>
          <w:i w:val="false"/>
          <w:color w:val="000000"/>
          <w:sz w:val="28"/>
        </w:rPr>
        <w:t xml:space="preserve">49.10 </w:t>
      </w:r>
      <w:r>
        <w:rPr>
          <w:rFonts w:ascii="Times New Roman"/>
          <w:b w:val="false"/>
          <w:i w:val="false"/>
          <w:color w:val="000000"/>
          <w:sz w:val="28"/>
        </w:rPr>
        <w:t xml:space="preserve">     4910.00  </w:t>
      </w:r>
      <w:r>
        <w:rPr>
          <w:rFonts w:ascii="Times New Roman"/>
          <w:b/>
          <w:i w:val="false"/>
          <w:color w:val="000000"/>
          <w:sz w:val="28"/>
        </w:rPr>
        <w:t xml:space="preserve">Печатные календари всех видов, включая </w:t>
      </w:r>
      <w:r>
        <w:br/>
      </w:r>
      <w:r>
        <w:rPr>
          <w:rFonts w:ascii="Times New Roman"/>
          <w:b w:val="false"/>
          <w:i w:val="false"/>
          <w:color w:val="000000"/>
          <w:sz w:val="28"/>
        </w:rPr>
        <w:t>
</w:t>
      </w:r>
      <w:r>
        <w:rPr>
          <w:rFonts w:ascii="Times New Roman"/>
          <w:b/>
          <w:i w:val="false"/>
          <w:color w:val="000000"/>
          <w:sz w:val="28"/>
        </w:rPr>
        <w:t xml:space="preserve">                  отрывные. </w:t>
      </w:r>
      <w:r>
        <w:br/>
      </w:r>
      <w:r>
        <w:rPr>
          <w:rFonts w:ascii="Times New Roman"/>
          <w:b w:val="false"/>
          <w:i w:val="false"/>
          <w:color w:val="000000"/>
          <w:sz w:val="28"/>
        </w:rPr>
        <w:t>
</w:t>
      </w:r>
      <w:r>
        <w:rPr>
          <w:rFonts w:ascii="Times New Roman"/>
          <w:b/>
          <w:i w:val="false"/>
          <w:color w:val="000000"/>
          <w:sz w:val="28"/>
        </w:rPr>
        <w:t xml:space="preserve">49.11             Прочая печатная продукция, включая </w:t>
      </w:r>
      <w:r>
        <w:br/>
      </w:r>
      <w:r>
        <w:rPr>
          <w:rFonts w:ascii="Times New Roman"/>
          <w:b w:val="false"/>
          <w:i w:val="false"/>
          <w:color w:val="000000"/>
          <w:sz w:val="28"/>
        </w:rPr>
        <w:t>
</w:t>
      </w:r>
      <w:r>
        <w:rPr>
          <w:rFonts w:ascii="Times New Roman"/>
          <w:b/>
          <w:i w:val="false"/>
          <w:color w:val="000000"/>
          <w:sz w:val="28"/>
        </w:rPr>
        <w:t xml:space="preserve">                  печатные репродукции и фотографии: </w:t>
      </w:r>
      <w:r>
        <w:br/>
      </w:r>
      <w:r>
        <w:rPr>
          <w:rFonts w:ascii="Times New Roman"/>
          <w:b w:val="false"/>
          <w:i w:val="false"/>
          <w:color w:val="000000"/>
          <w:sz w:val="28"/>
        </w:rPr>
        <w:t xml:space="preserve">
           4911.10  - материалы рекламные торговые, </w:t>
      </w:r>
      <w:r>
        <w:br/>
      </w:r>
      <w:r>
        <w:rPr>
          <w:rFonts w:ascii="Times New Roman"/>
          <w:b w:val="false"/>
          <w:i w:val="false"/>
          <w:color w:val="000000"/>
          <w:sz w:val="28"/>
        </w:rPr>
        <w:t xml:space="preserve">
                      товарные каталоги и аналогичная </w:t>
      </w:r>
      <w:r>
        <w:br/>
      </w:r>
      <w:r>
        <w:rPr>
          <w:rFonts w:ascii="Times New Roman"/>
          <w:b w:val="false"/>
          <w:i w:val="false"/>
          <w:color w:val="000000"/>
          <w:sz w:val="28"/>
        </w:rPr>
        <w:t xml:space="preserve">
                      продукция </w:t>
      </w:r>
      <w:r>
        <w:br/>
      </w:r>
      <w:r>
        <w:rPr>
          <w:rFonts w:ascii="Times New Roman"/>
          <w:b w:val="false"/>
          <w:i w:val="false"/>
          <w:color w:val="000000"/>
          <w:sz w:val="28"/>
        </w:rPr>
        <w:t xml:space="preserve">
                    - прочая: </w:t>
      </w:r>
      <w:r>
        <w:br/>
      </w:r>
      <w:r>
        <w:rPr>
          <w:rFonts w:ascii="Times New Roman"/>
          <w:b w:val="false"/>
          <w:i w:val="false"/>
          <w:color w:val="000000"/>
          <w:sz w:val="28"/>
        </w:rPr>
        <w:t xml:space="preserve">
           4911.91  -- репродукции, чертежи и фотографии </w:t>
      </w:r>
      <w:r>
        <w:br/>
      </w:r>
      <w:r>
        <w:rPr>
          <w:rFonts w:ascii="Times New Roman"/>
          <w:b w:val="false"/>
          <w:i w:val="false"/>
          <w:color w:val="000000"/>
          <w:sz w:val="28"/>
        </w:rPr>
        <w:t xml:space="preserve">
           4911.99  -- прочие </w:t>
      </w:r>
      <w:r>
        <w:br/>
      </w:r>
      <w:r>
        <w:rPr>
          <w:rFonts w:ascii="Times New Roman"/>
          <w:b w:val="false"/>
          <w:i w:val="false"/>
          <w:color w:val="000000"/>
          <w:sz w:val="28"/>
        </w:rPr>
        <w:t xml:space="preserve">
------------------------------------------------------------------- </w:t>
      </w:r>
    </w:p>
    <w:bookmarkStart w:name="z328" w:id="32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326"/>
    <w:bookmarkStart w:name="z329" w:id="327"/>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Текстильные материалы и текстильные изделия </w:t>
      </w:r>
    </w:p>
    <w:bookmarkEnd w:id="327"/>
    <w:bookmarkStart w:name="z330" w:id="32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данный раздел не включаются: </w:t>
      </w:r>
      <w:r>
        <w:br/>
      </w:r>
      <w:r>
        <w:rPr>
          <w:rFonts w:ascii="Times New Roman"/>
          <w:b w:val="false"/>
          <w:i w:val="false"/>
          <w:color w:val="000000"/>
          <w:sz w:val="28"/>
        </w:rPr>
        <w:t xml:space="preserve">
      (а) щетина или волос животных для изготовления щеток (товарная позиция 05.02); конский волос или его отходы (товарная позиция 05.03); </w:t>
      </w:r>
      <w:r>
        <w:br/>
      </w:r>
      <w:r>
        <w:rPr>
          <w:rFonts w:ascii="Times New Roman"/>
          <w:b w:val="false"/>
          <w:i w:val="false"/>
          <w:color w:val="000000"/>
          <w:sz w:val="28"/>
        </w:rPr>
        <w:t xml:space="preserve">
      (б) человеческий волос или изделия из него (товарная позиция 05.01, 67.03 или 67.04), кроме фильтровальной ткани, обычно используемой в прессах для отжима масла или для аналогичных целей (товарная позиция 59.11); </w:t>
      </w:r>
      <w:r>
        <w:br/>
      </w:r>
      <w:r>
        <w:rPr>
          <w:rFonts w:ascii="Times New Roman"/>
          <w:b w:val="false"/>
          <w:i w:val="false"/>
          <w:color w:val="000000"/>
          <w:sz w:val="28"/>
        </w:rPr>
        <w:t xml:space="preserve">
      (в) хлопковый линт или другие материалы растительного происхождения группы 14; </w:t>
      </w:r>
      <w:r>
        <w:br/>
      </w:r>
      <w:r>
        <w:rPr>
          <w:rFonts w:ascii="Times New Roman"/>
          <w:b w:val="false"/>
          <w:i w:val="false"/>
          <w:color w:val="000000"/>
          <w:sz w:val="28"/>
        </w:rPr>
        <w:t xml:space="preserve">
      (г) асбест товарной позиции 25.24 или изделия из него или других материалов товарной позиции 68.12 или 68.13; </w:t>
      </w:r>
      <w:r>
        <w:br/>
      </w:r>
      <w:r>
        <w:rPr>
          <w:rFonts w:ascii="Times New Roman"/>
          <w:b w:val="false"/>
          <w:i w:val="false"/>
          <w:color w:val="000000"/>
          <w:sz w:val="28"/>
        </w:rPr>
        <w:t xml:space="preserve">
      (д) изделия товарной позиции 30.05 или 30.06 (например, вата, марля, перевязочный материал и аналогичные изделия для медицинских, хирургических, стоматологических или ветеринарных целей, стерильные хирургические шовные материалы); нити для чистки межзубных промежутков (зубной шелк) в индивидуальной упаковке для розничной продажи товарной позиции 33.06; </w:t>
      </w:r>
      <w:r>
        <w:br/>
      </w:r>
      <w:r>
        <w:rPr>
          <w:rFonts w:ascii="Times New Roman"/>
          <w:b w:val="false"/>
          <w:i w:val="false"/>
          <w:color w:val="000000"/>
          <w:sz w:val="28"/>
        </w:rPr>
        <w:t xml:space="preserve">
      (е) сенсибилизированные текстильные материалы товарных позиций 37.01-37.04; </w:t>
      </w:r>
      <w:r>
        <w:br/>
      </w:r>
      <w:r>
        <w:rPr>
          <w:rFonts w:ascii="Times New Roman"/>
          <w:b w:val="false"/>
          <w:i w:val="false"/>
          <w:color w:val="000000"/>
          <w:sz w:val="28"/>
        </w:rPr>
        <w:t xml:space="preserve">
      (ж) мононити с поперечным сечением размером более 1 мм или плоские нити или аналогичные формы (например, искусственная соломка) шириной более 5 мм из пластмассы (группа 39), или плетеные изделия, или ткани, или другие корзиночные или плетеные изделия из мононитей или плоских нитей (группа 46); </w:t>
      </w:r>
      <w:r>
        <w:br/>
      </w:r>
      <w:r>
        <w:rPr>
          <w:rFonts w:ascii="Times New Roman"/>
          <w:b w:val="false"/>
          <w:i w:val="false"/>
          <w:color w:val="000000"/>
          <w:sz w:val="28"/>
        </w:rPr>
        <w:t xml:space="preserve">
      (з) ткани, трикотажные полотна машинного или ручного вязания, войлок или фетр или нетканые материалы, пропитанные, с покрытием или дублированные пластмассой, или изделия из них группы 39; </w:t>
      </w:r>
      <w:r>
        <w:br/>
      </w:r>
      <w:r>
        <w:rPr>
          <w:rFonts w:ascii="Times New Roman"/>
          <w:b w:val="false"/>
          <w:i w:val="false"/>
          <w:color w:val="000000"/>
          <w:sz w:val="28"/>
        </w:rPr>
        <w:t xml:space="preserve">
      (и) ткани, трикотажные полотна машинного или ручного вязания, войлок или фетр или нетканые материалы, пропитанные, с покрытием или дублированные резиной, или изделия из них группы 40; </w:t>
      </w:r>
      <w:r>
        <w:br/>
      </w:r>
      <w:r>
        <w:rPr>
          <w:rFonts w:ascii="Times New Roman"/>
          <w:b w:val="false"/>
          <w:i w:val="false"/>
          <w:color w:val="000000"/>
          <w:sz w:val="28"/>
        </w:rPr>
        <w:t xml:space="preserve">
      (к) шкуры с волосяным или шерстным покровом (группа 41 или 43) или изделия из натурального меха, искусственный мех или изделия из него товарной починим 43.03 или 43.04; </w:t>
      </w:r>
      <w:r>
        <w:br/>
      </w:r>
      <w:r>
        <w:rPr>
          <w:rFonts w:ascii="Times New Roman"/>
          <w:b w:val="false"/>
          <w:i w:val="false"/>
          <w:color w:val="000000"/>
          <w:sz w:val="28"/>
        </w:rPr>
        <w:t xml:space="preserve">
      (л) изделия из текстильных материалов товарной позиции 42.01 или 42.02; </w:t>
      </w:r>
      <w:r>
        <w:br/>
      </w:r>
      <w:r>
        <w:rPr>
          <w:rFonts w:ascii="Times New Roman"/>
          <w:b w:val="false"/>
          <w:i w:val="false"/>
          <w:color w:val="000000"/>
          <w:sz w:val="28"/>
        </w:rPr>
        <w:t xml:space="preserve">
      (м) товары или изделия группы 48 (например, целлюлозная вата); </w:t>
      </w:r>
      <w:r>
        <w:br/>
      </w:r>
      <w:r>
        <w:rPr>
          <w:rFonts w:ascii="Times New Roman"/>
          <w:b w:val="false"/>
          <w:i w:val="false"/>
          <w:color w:val="000000"/>
          <w:sz w:val="28"/>
        </w:rPr>
        <w:t xml:space="preserve">
      (н) обувь или ее части, гетры или гамаши или аналогичные изделия группы 64; </w:t>
      </w:r>
      <w:r>
        <w:br/>
      </w:r>
      <w:r>
        <w:rPr>
          <w:rFonts w:ascii="Times New Roman"/>
          <w:b w:val="false"/>
          <w:i w:val="false"/>
          <w:color w:val="000000"/>
          <w:sz w:val="28"/>
        </w:rPr>
        <w:t xml:space="preserve">
      (о) сетки для волос или головные уборы или их части группы 65; </w:t>
      </w:r>
      <w:r>
        <w:br/>
      </w:r>
      <w:r>
        <w:rPr>
          <w:rFonts w:ascii="Times New Roman"/>
          <w:b w:val="false"/>
          <w:i w:val="false"/>
          <w:color w:val="000000"/>
          <w:sz w:val="28"/>
        </w:rPr>
        <w:t xml:space="preserve">
      (п) товары группы 67; </w:t>
      </w:r>
      <w:r>
        <w:br/>
      </w:r>
      <w:r>
        <w:rPr>
          <w:rFonts w:ascii="Times New Roman"/>
          <w:b w:val="false"/>
          <w:i w:val="false"/>
          <w:color w:val="000000"/>
          <w:sz w:val="28"/>
        </w:rPr>
        <w:t xml:space="preserve">
      (р) текстильные материалы с абразивным покрытием (товарная позиция 68.05), а также углеродные волокна или изделия из них товарной позиции 68.15; </w:t>
      </w:r>
      <w:r>
        <w:br/>
      </w:r>
      <w:r>
        <w:rPr>
          <w:rFonts w:ascii="Times New Roman"/>
          <w:b w:val="false"/>
          <w:i w:val="false"/>
          <w:color w:val="000000"/>
          <w:sz w:val="28"/>
        </w:rPr>
        <w:t xml:space="preserve">
      (с) стекловолокно или изделия из него, кроме вышивок стеклянной нитью с видимым фоном (группа 70); </w:t>
      </w:r>
      <w:r>
        <w:br/>
      </w:r>
      <w:r>
        <w:rPr>
          <w:rFonts w:ascii="Times New Roman"/>
          <w:b w:val="false"/>
          <w:i w:val="false"/>
          <w:color w:val="000000"/>
          <w:sz w:val="28"/>
        </w:rPr>
        <w:t xml:space="preserve">
      (т) изделия группы 94 (например, мебель, постельные принадлежности, лампы и осветительное оборудование); </w:t>
      </w:r>
      <w:r>
        <w:br/>
      </w:r>
      <w:r>
        <w:rPr>
          <w:rFonts w:ascii="Times New Roman"/>
          <w:b w:val="false"/>
          <w:i w:val="false"/>
          <w:color w:val="000000"/>
          <w:sz w:val="28"/>
        </w:rPr>
        <w:t xml:space="preserve">
      (у) изделия группы 95 (например, игрушки, игры, спортинвентарь и сетки); </w:t>
      </w:r>
      <w:r>
        <w:br/>
      </w:r>
      <w:r>
        <w:rPr>
          <w:rFonts w:ascii="Times New Roman"/>
          <w:b w:val="false"/>
          <w:i w:val="false"/>
          <w:color w:val="000000"/>
          <w:sz w:val="28"/>
        </w:rPr>
        <w:t xml:space="preserve">
      (ф) изделия группы 96 (например, щетки, дорожные наборы для шитья, застежки "молнии" и ленты для пишущих машинок); или </w:t>
      </w:r>
      <w:r>
        <w:br/>
      </w:r>
      <w:r>
        <w:rPr>
          <w:rFonts w:ascii="Times New Roman"/>
          <w:b w:val="false"/>
          <w:i w:val="false"/>
          <w:color w:val="000000"/>
          <w:sz w:val="28"/>
        </w:rPr>
        <w:t xml:space="preserve">
      (х) изделия группы 97. </w:t>
      </w:r>
      <w:r>
        <w:br/>
      </w:r>
      <w:r>
        <w:rPr>
          <w:rFonts w:ascii="Times New Roman"/>
          <w:b w:val="false"/>
          <w:i w:val="false"/>
          <w:color w:val="000000"/>
          <w:sz w:val="28"/>
        </w:rPr>
        <w:t xml:space="preserve">
      2.- (А) Товары, включенные в группы 50-55 или в товарную позицию 58.09 или 59.02 и состоящие из смеси двух или более текстильных материалов, должны классифицироваться по тому текстильному материалу, который преобладает по массе по сравнению с любым другим текстильным материалом в данном товаре. </w:t>
      </w:r>
      <w:r>
        <w:br/>
      </w:r>
      <w:r>
        <w:rPr>
          <w:rFonts w:ascii="Times New Roman"/>
          <w:b w:val="false"/>
          <w:i w:val="false"/>
          <w:color w:val="000000"/>
          <w:sz w:val="28"/>
        </w:rPr>
        <w:t xml:space="preserve">
      Если ни один из текстильных материалов не преобладает по массе, то такие товары должны классифицироваться по тому текстильному материалу, который включается в товарную позицию, последнюю в порядке возрастания кодов среди рассматриваемых товарных позиций. </w:t>
      </w:r>
      <w:r>
        <w:br/>
      </w:r>
      <w:r>
        <w:rPr>
          <w:rFonts w:ascii="Times New Roman"/>
          <w:b w:val="false"/>
          <w:i w:val="false"/>
          <w:color w:val="000000"/>
          <w:sz w:val="28"/>
        </w:rPr>
        <w:t xml:space="preserve">
      (Б) При применении вышеприведенного правила: </w:t>
      </w:r>
      <w:r>
        <w:br/>
      </w:r>
      <w:r>
        <w:rPr>
          <w:rFonts w:ascii="Times New Roman"/>
          <w:b w:val="false"/>
          <w:i w:val="false"/>
          <w:color w:val="000000"/>
          <w:sz w:val="28"/>
        </w:rPr>
        <w:t xml:space="preserve">
      (а) позументная нить из конского волоса (товарная позиция 51.10) и металлизированная нить (товарная позиция 56.05) должны рассматриваться как единый текстильный материал, масса которого принимается как сумма масс его компонентов; при классификации тканей металлическая нить должна рассматриваться как текстильный материал; </w:t>
      </w:r>
    </w:p>
    <w:bookmarkEnd w:id="328"/>
    <w:bookmarkStart w:name="z331" w:id="32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329"/>
    <w:p>
      <w:pPr>
        <w:spacing w:after="0"/>
        <w:ind w:left="0"/>
        <w:jc w:val="both"/>
      </w:pPr>
      <w:r>
        <w:rPr>
          <w:rFonts w:ascii="Times New Roman"/>
          <w:b w:val="false"/>
          <w:i w:val="false"/>
          <w:color w:val="000000"/>
          <w:sz w:val="28"/>
        </w:rPr>
        <w:t xml:space="preserve">        (б) при выборе подходящей товарной позиции сначала определяется группа, а затем соответствующая товарная позиция внутри этой группы, не принимая во внимание материалы, которые в данную группу не включаются; </w:t>
      </w:r>
      <w:r>
        <w:br/>
      </w:r>
      <w:r>
        <w:rPr>
          <w:rFonts w:ascii="Times New Roman"/>
          <w:b w:val="false"/>
          <w:i w:val="false"/>
          <w:color w:val="000000"/>
          <w:sz w:val="28"/>
        </w:rPr>
        <w:t xml:space="preserve">
      (в) в тех случаях, когда обе группы, 54 и 55, связаны с любой другой группой, они должны рассматриваться как единая группа; </w:t>
      </w:r>
      <w:r>
        <w:br/>
      </w:r>
      <w:r>
        <w:rPr>
          <w:rFonts w:ascii="Times New Roman"/>
          <w:b w:val="false"/>
          <w:i w:val="false"/>
          <w:color w:val="000000"/>
          <w:sz w:val="28"/>
        </w:rPr>
        <w:t xml:space="preserve">
      (г) когда в группу или товарную позицию входят товары из различных текстильных материалов, такие материалы должны рассматриваться как единый текстильный материал. </w:t>
      </w:r>
      <w:r>
        <w:br/>
      </w:r>
      <w:r>
        <w:rPr>
          <w:rFonts w:ascii="Times New Roman"/>
          <w:b w:val="false"/>
          <w:i w:val="false"/>
          <w:color w:val="000000"/>
          <w:sz w:val="28"/>
        </w:rPr>
        <w:t xml:space="preserve">
      (В) Положения, содержащиеся выше, в примечаниях 2А и 2Б, применяются также при классификации пряжи, упоминаемой ниже в примечании 3 (А, Б), 4 (А, Б), 5 или 6. </w:t>
      </w:r>
      <w:r>
        <w:br/>
      </w:r>
      <w:r>
        <w:rPr>
          <w:rFonts w:ascii="Times New Roman"/>
          <w:b w:val="false"/>
          <w:i w:val="false"/>
          <w:color w:val="000000"/>
          <w:sz w:val="28"/>
        </w:rPr>
        <w:t xml:space="preserve">
      3.- (А) В пределах этого раздела при условии соблюдения исключений, оговоренных ниже, в примечании 3Б, нити (одиночные, многокруточные (крученые) или однокруточные), описанные далее, следует рассматривать как "бечевки, веревки, канаты и тросы": </w:t>
      </w:r>
      <w:r>
        <w:br/>
      </w:r>
      <w:r>
        <w:rPr>
          <w:rFonts w:ascii="Times New Roman"/>
          <w:b w:val="false"/>
          <w:i w:val="false"/>
          <w:color w:val="000000"/>
          <w:sz w:val="28"/>
        </w:rPr>
        <w:t xml:space="preserve">
      (а) из шелковых нитей или шелковых отходов, линейной плотности более 20 000 дтекс; </w:t>
      </w:r>
      <w:r>
        <w:br/>
      </w:r>
      <w:r>
        <w:rPr>
          <w:rFonts w:ascii="Times New Roman"/>
          <w:b w:val="false"/>
          <w:i w:val="false"/>
          <w:color w:val="000000"/>
          <w:sz w:val="28"/>
        </w:rPr>
        <w:t xml:space="preserve">
      (б) из химических нитей (включая нити из двух или более мононитей группы 54) линейной плотности более 10 000 дтекс; </w:t>
      </w:r>
      <w:r>
        <w:br/>
      </w:r>
      <w:r>
        <w:rPr>
          <w:rFonts w:ascii="Times New Roman"/>
          <w:b w:val="false"/>
          <w:i w:val="false"/>
          <w:color w:val="000000"/>
          <w:sz w:val="28"/>
        </w:rPr>
        <w:t xml:space="preserve">
      (в) из пеньковых или льняных волокон: </w:t>
      </w:r>
      <w:r>
        <w:br/>
      </w:r>
      <w:r>
        <w:rPr>
          <w:rFonts w:ascii="Times New Roman"/>
          <w:b w:val="false"/>
          <w:i w:val="false"/>
          <w:color w:val="000000"/>
          <w:sz w:val="28"/>
        </w:rPr>
        <w:t xml:space="preserve">
      (i) лощеные, линейной плотности 1429 дтекс или более; или </w:t>
      </w:r>
      <w:r>
        <w:br/>
      </w:r>
      <w:r>
        <w:rPr>
          <w:rFonts w:ascii="Times New Roman"/>
          <w:b w:val="false"/>
          <w:i w:val="false"/>
          <w:color w:val="000000"/>
          <w:sz w:val="28"/>
        </w:rPr>
        <w:t xml:space="preserve">
      (ii) нелощеные, линейной плотности более 20 000 дтекс; </w:t>
      </w:r>
      <w:r>
        <w:br/>
      </w:r>
      <w:r>
        <w:rPr>
          <w:rFonts w:ascii="Times New Roman"/>
          <w:b w:val="false"/>
          <w:i w:val="false"/>
          <w:color w:val="000000"/>
          <w:sz w:val="28"/>
        </w:rPr>
        <w:t xml:space="preserve">
      (г) из волокон кокосового ореха в три или более сложений; </w:t>
      </w:r>
      <w:r>
        <w:br/>
      </w:r>
      <w:r>
        <w:rPr>
          <w:rFonts w:ascii="Times New Roman"/>
          <w:b w:val="false"/>
          <w:i w:val="false"/>
          <w:color w:val="000000"/>
          <w:sz w:val="28"/>
        </w:rPr>
        <w:t xml:space="preserve">
      (д) из других растительных волокон линейной плотности более 20 000 дтекс; или </w:t>
      </w:r>
      <w:r>
        <w:br/>
      </w:r>
      <w:r>
        <w:rPr>
          <w:rFonts w:ascii="Times New Roman"/>
          <w:b w:val="false"/>
          <w:i w:val="false"/>
          <w:color w:val="000000"/>
          <w:sz w:val="28"/>
        </w:rPr>
        <w:t xml:space="preserve">
      (е) армированные металлической нитью. </w:t>
      </w:r>
      <w:r>
        <w:br/>
      </w:r>
      <w:r>
        <w:rPr>
          <w:rFonts w:ascii="Times New Roman"/>
          <w:b w:val="false"/>
          <w:i w:val="false"/>
          <w:color w:val="000000"/>
          <w:sz w:val="28"/>
        </w:rPr>
        <w:t xml:space="preserve">
      (Б) Исключения: </w:t>
      </w:r>
      <w:r>
        <w:br/>
      </w:r>
      <w:r>
        <w:rPr>
          <w:rFonts w:ascii="Times New Roman"/>
          <w:b w:val="false"/>
          <w:i w:val="false"/>
          <w:color w:val="000000"/>
          <w:sz w:val="28"/>
        </w:rPr>
        <w:t xml:space="preserve">
      (а) пряжа из шерсти или других волокон животного происхождения и бумажная пряжа, кроме пряжи, армированной металлической нитью; </w:t>
      </w:r>
      <w:r>
        <w:br/>
      </w:r>
      <w:r>
        <w:rPr>
          <w:rFonts w:ascii="Times New Roman"/>
          <w:b w:val="false"/>
          <w:i w:val="false"/>
          <w:color w:val="000000"/>
          <w:sz w:val="28"/>
        </w:rPr>
        <w:t xml:space="preserve">
      (б) жгут химических нитей группы 55 и комплексная нить без крутки или с круткой менее 5 кр/м группы 54; </w:t>
      </w:r>
      <w:r>
        <w:br/>
      </w:r>
      <w:r>
        <w:rPr>
          <w:rFonts w:ascii="Times New Roman"/>
          <w:b w:val="false"/>
          <w:i w:val="false"/>
          <w:color w:val="000000"/>
          <w:sz w:val="28"/>
        </w:rPr>
        <w:t xml:space="preserve">
      (в) волокно из фиброина шелкопряда товарной позиции 50.06 и мононити группы 54; </w:t>
      </w:r>
      <w:r>
        <w:br/>
      </w:r>
      <w:r>
        <w:rPr>
          <w:rFonts w:ascii="Times New Roman"/>
          <w:b w:val="false"/>
          <w:i w:val="false"/>
          <w:color w:val="000000"/>
          <w:sz w:val="28"/>
        </w:rPr>
        <w:t xml:space="preserve">
      (г) металлизированные нити товарной позиции 56.05; пряжа, армированная металлической нитью, включается в соответствии с примечанием 3 А (е), приведенным выше; и </w:t>
      </w:r>
      <w:r>
        <w:br/>
      </w:r>
      <w:r>
        <w:rPr>
          <w:rFonts w:ascii="Times New Roman"/>
          <w:b w:val="false"/>
          <w:i w:val="false"/>
          <w:color w:val="000000"/>
          <w:sz w:val="28"/>
        </w:rPr>
        <w:t xml:space="preserve">
      (д) пряжа синель, позументная нить и фасонная петлистая пряжа товарной позиции 56.06. </w:t>
      </w:r>
      <w:r>
        <w:br/>
      </w:r>
      <w:r>
        <w:rPr>
          <w:rFonts w:ascii="Times New Roman"/>
          <w:b w:val="false"/>
          <w:i w:val="false"/>
          <w:color w:val="000000"/>
          <w:sz w:val="28"/>
        </w:rPr>
        <w:t xml:space="preserve">
      4.- (А) В группах 50, 51, 52, 54 и 55 при условии соблюдения исключений, оговоренных ниже, в примечании 4Б, термин "расфасованная для розничной продажи" означает пряжу (однониточную, многокруточную (крученую) или однокруточную): </w:t>
      </w:r>
      <w:r>
        <w:br/>
      </w:r>
      <w:r>
        <w:rPr>
          <w:rFonts w:ascii="Times New Roman"/>
          <w:b w:val="false"/>
          <w:i w:val="false"/>
          <w:color w:val="000000"/>
          <w:sz w:val="28"/>
        </w:rPr>
        <w:t xml:space="preserve">
      (а) на картонных пластинах, катушках, патронах или на аналогичных носителях, массой не более (включая массу носителя): </w:t>
      </w:r>
      <w:r>
        <w:br/>
      </w:r>
      <w:r>
        <w:rPr>
          <w:rFonts w:ascii="Times New Roman"/>
          <w:b w:val="false"/>
          <w:i w:val="false"/>
          <w:color w:val="000000"/>
          <w:sz w:val="28"/>
        </w:rPr>
        <w:t xml:space="preserve">
      (i) 85 г - для шелковых нитей, шелковых отходов или химических нитей; или </w:t>
      </w:r>
      <w:r>
        <w:br/>
      </w:r>
      <w:r>
        <w:rPr>
          <w:rFonts w:ascii="Times New Roman"/>
          <w:b w:val="false"/>
          <w:i w:val="false"/>
          <w:color w:val="000000"/>
          <w:sz w:val="28"/>
        </w:rPr>
        <w:t xml:space="preserve">
      (ii) 125 г - для прочей пряжи; </w:t>
      </w:r>
      <w:r>
        <w:br/>
      </w:r>
      <w:r>
        <w:rPr>
          <w:rFonts w:ascii="Times New Roman"/>
          <w:b w:val="false"/>
          <w:i w:val="false"/>
          <w:color w:val="000000"/>
          <w:sz w:val="28"/>
        </w:rPr>
        <w:t xml:space="preserve">
      (б) в клубках, пасмах или мотках, массой не более: </w:t>
      </w:r>
      <w:r>
        <w:br/>
      </w:r>
      <w:r>
        <w:rPr>
          <w:rFonts w:ascii="Times New Roman"/>
          <w:b w:val="false"/>
          <w:i w:val="false"/>
          <w:color w:val="000000"/>
          <w:sz w:val="28"/>
        </w:rPr>
        <w:t xml:space="preserve">
      (i) 85 г - для химических нитей линейной плотности менее 3000 дтекс, шелковых нитей или шелковых отходов; </w:t>
      </w:r>
      <w:r>
        <w:br/>
      </w:r>
      <w:r>
        <w:rPr>
          <w:rFonts w:ascii="Times New Roman"/>
          <w:b w:val="false"/>
          <w:i w:val="false"/>
          <w:color w:val="000000"/>
          <w:sz w:val="28"/>
        </w:rPr>
        <w:t xml:space="preserve">
      (ii) 125 г - для прочей пряжи линейной плотности менее 2000 дтекс; или </w:t>
      </w:r>
      <w:r>
        <w:br/>
      </w:r>
      <w:r>
        <w:rPr>
          <w:rFonts w:ascii="Times New Roman"/>
          <w:b w:val="false"/>
          <w:i w:val="false"/>
          <w:color w:val="000000"/>
          <w:sz w:val="28"/>
        </w:rPr>
        <w:t xml:space="preserve">
      (iii) 500 г - для прочей пряжи; </w:t>
      </w:r>
      <w:r>
        <w:br/>
      </w:r>
      <w:r>
        <w:rPr>
          <w:rFonts w:ascii="Times New Roman"/>
          <w:b w:val="false"/>
          <w:i w:val="false"/>
          <w:color w:val="000000"/>
          <w:sz w:val="28"/>
        </w:rPr>
        <w:t xml:space="preserve">
      (в) в пасмах или мотках, включающих несколько меньших пасм или мотков, разделенных нитями, которые делают их независимыми друг от друга, причем каждая из этих меньших пасм или мотков массой не более: </w:t>
      </w:r>
      <w:r>
        <w:br/>
      </w:r>
      <w:r>
        <w:rPr>
          <w:rFonts w:ascii="Times New Roman"/>
          <w:b w:val="false"/>
          <w:i w:val="false"/>
          <w:color w:val="000000"/>
          <w:sz w:val="28"/>
        </w:rPr>
        <w:t xml:space="preserve">
      (i) 85 г - для шелковых нитей, шелковых отходов или химических нитей; или </w:t>
      </w:r>
      <w:r>
        <w:br/>
      </w:r>
      <w:r>
        <w:rPr>
          <w:rFonts w:ascii="Times New Roman"/>
          <w:b w:val="false"/>
          <w:i w:val="false"/>
          <w:color w:val="000000"/>
          <w:sz w:val="28"/>
        </w:rPr>
        <w:t xml:space="preserve">
      (ii) 125 г - для прочей пряжи. </w:t>
      </w:r>
      <w:r>
        <w:br/>
      </w:r>
      <w:r>
        <w:rPr>
          <w:rFonts w:ascii="Times New Roman"/>
          <w:b w:val="false"/>
          <w:i w:val="false"/>
          <w:color w:val="000000"/>
          <w:sz w:val="28"/>
        </w:rPr>
        <w:t xml:space="preserve">
      (Б) Исключения: </w:t>
      </w:r>
      <w:r>
        <w:br/>
      </w:r>
      <w:r>
        <w:rPr>
          <w:rFonts w:ascii="Times New Roman"/>
          <w:b w:val="false"/>
          <w:i w:val="false"/>
          <w:color w:val="000000"/>
          <w:sz w:val="28"/>
        </w:rPr>
        <w:t xml:space="preserve">
      (а) однониточная пряжа из любого текстильного материала, кроме: </w:t>
      </w:r>
      <w:r>
        <w:br/>
      </w:r>
      <w:r>
        <w:rPr>
          <w:rFonts w:ascii="Times New Roman"/>
          <w:b w:val="false"/>
          <w:i w:val="false"/>
          <w:color w:val="000000"/>
          <w:sz w:val="28"/>
        </w:rPr>
        <w:t xml:space="preserve">
      (i) однониточной неотбеленной пряжи из шерсти или тонкого волоса животных; и </w:t>
      </w:r>
      <w:r>
        <w:br/>
      </w:r>
      <w:r>
        <w:rPr>
          <w:rFonts w:ascii="Times New Roman"/>
          <w:b w:val="false"/>
          <w:i w:val="false"/>
          <w:color w:val="000000"/>
          <w:sz w:val="28"/>
        </w:rPr>
        <w:t xml:space="preserve">
      (ii) однониточной пряжи из шерсти или тонкого волоса животных, отбеленной, окрашенной или напечатанной, линейной плотности более 5000 дтекс; </w:t>
      </w:r>
    </w:p>
    <w:bookmarkStart w:name="z332" w:id="3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3 </w:t>
      </w:r>
    </w:p>
    <w:bookmarkEnd w:id="330"/>
    <w:p>
      <w:pPr>
        <w:spacing w:after="0"/>
        <w:ind w:left="0"/>
        <w:jc w:val="both"/>
      </w:pPr>
      <w:r>
        <w:rPr>
          <w:rFonts w:ascii="Times New Roman"/>
          <w:b w:val="false"/>
          <w:i w:val="false"/>
          <w:color w:val="000000"/>
          <w:sz w:val="28"/>
        </w:rPr>
        <w:t xml:space="preserve">         (б) многокруточная (крученая) или однокруточная пряжа, неотбеленная: </w:t>
      </w:r>
      <w:r>
        <w:br/>
      </w:r>
      <w:r>
        <w:rPr>
          <w:rFonts w:ascii="Times New Roman"/>
          <w:b w:val="false"/>
          <w:i w:val="false"/>
          <w:color w:val="000000"/>
          <w:sz w:val="28"/>
        </w:rPr>
        <w:t xml:space="preserve">
      (i) из шелковых нитей или шелковых отходов, расфасованная; или </w:t>
      </w:r>
      <w:r>
        <w:br/>
      </w:r>
      <w:r>
        <w:rPr>
          <w:rFonts w:ascii="Times New Roman"/>
          <w:b w:val="false"/>
          <w:i w:val="false"/>
          <w:color w:val="000000"/>
          <w:sz w:val="28"/>
        </w:rPr>
        <w:t xml:space="preserve">
      (ii) из другого текстильного материала, кроме пряжи из шерсти или тонкого волоса животных, в пасмах или мотках; </w:t>
      </w:r>
      <w:r>
        <w:br/>
      </w:r>
      <w:r>
        <w:rPr>
          <w:rFonts w:ascii="Times New Roman"/>
          <w:b w:val="false"/>
          <w:i w:val="false"/>
          <w:color w:val="000000"/>
          <w:sz w:val="28"/>
        </w:rPr>
        <w:t xml:space="preserve">
      (в) многокруточная (крученая) или однокруточная пряжа из шелковых нитей или шелковых отходов, отбеленная, окрашенная или напечатанная, линейной плотности 133 дтекс или менее; и </w:t>
      </w:r>
      <w:r>
        <w:br/>
      </w:r>
      <w:r>
        <w:rPr>
          <w:rFonts w:ascii="Times New Roman"/>
          <w:b w:val="false"/>
          <w:i w:val="false"/>
          <w:color w:val="000000"/>
          <w:sz w:val="28"/>
        </w:rPr>
        <w:t xml:space="preserve">
      (г) однониточная, многокруточная (крученая) или однокруточная пряжа из любого текстильного материала: </w:t>
      </w:r>
      <w:r>
        <w:br/>
      </w:r>
      <w:r>
        <w:rPr>
          <w:rFonts w:ascii="Times New Roman"/>
          <w:b w:val="false"/>
          <w:i w:val="false"/>
          <w:color w:val="000000"/>
          <w:sz w:val="28"/>
        </w:rPr>
        <w:t xml:space="preserve">
      (i) в пасмах или мотках крестовой намотки; или </w:t>
      </w:r>
      <w:r>
        <w:br/>
      </w:r>
      <w:r>
        <w:rPr>
          <w:rFonts w:ascii="Times New Roman"/>
          <w:b w:val="false"/>
          <w:i w:val="false"/>
          <w:color w:val="000000"/>
          <w:sz w:val="28"/>
        </w:rPr>
        <w:t xml:space="preserve">
      (ii) намотанная на носителях или другим способом, указывающим на ее использование в текстильной промышленности (например, в початках, на крутильных патронах и шпулях, в конических бобинах или на веретенах или в форме коконов для вышивальных машин). </w:t>
      </w:r>
      <w:r>
        <w:br/>
      </w:r>
      <w:r>
        <w:rPr>
          <w:rFonts w:ascii="Times New Roman"/>
          <w:b w:val="false"/>
          <w:i w:val="false"/>
          <w:color w:val="000000"/>
          <w:sz w:val="28"/>
        </w:rPr>
        <w:t xml:space="preserve">
      5.- В товарных позициях 52.04, 54.01 и 55.08 термин "нитки швейные" означает многокруточную (крученую) или однокруточную пряжу: </w:t>
      </w:r>
      <w:r>
        <w:br/>
      </w:r>
      <w:r>
        <w:rPr>
          <w:rFonts w:ascii="Times New Roman"/>
          <w:b w:val="false"/>
          <w:i w:val="false"/>
          <w:color w:val="000000"/>
          <w:sz w:val="28"/>
        </w:rPr>
        <w:t xml:space="preserve">
      (а) расфасованную на носители (например, шпули, патроны) массой (включая массу носителя) не более 1000 г; </w:t>
      </w:r>
      <w:r>
        <w:br/>
      </w:r>
      <w:r>
        <w:rPr>
          <w:rFonts w:ascii="Times New Roman"/>
          <w:b w:val="false"/>
          <w:i w:val="false"/>
          <w:color w:val="000000"/>
          <w:sz w:val="28"/>
        </w:rPr>
        <w:t xml:space="preserve">
      (б) аппретированную для использования в качестве швейных ниток; и </w:t>
      </w:r>
      <w:r>
        <w:br/>
      </w:r>
      <w:r>
        <w:rPr>
          <w:rFonts w:ascii="Times New Roman"/>
          <w:b w:val="false"/>
          <w:i w:val="false"/>
          <w:color w:val="000000"/>
          <w:sz w:val="28"/>
        </w:rPr>
        <w:t xml:space="preserve">
      (в) с конечной правой круткой. </w:t>
      </w:r>
      <w:r>
        <w:br/>
      </w:r>
      <w:r>
        <w:rPr>
          <w:rFonts w:ascii="Times New Roman"/>
          <w:b w:val="false"/>
          <w:i w:val="false"/>
          <w:color w:val="000000"/>
          <w:sz w:val="28"/>
        </w:rPr>
        <w:t xml:space="preserve">
      6.- В данном разделе термин "пряжа высокой прочности" означает пряжу с относительной разрывной нагрузкой, измеряемой в сН/текс (сантиньютонах на текс), превышающей: </w:t>
      </w:r>
      <w:r>
        <w:br/>
      </w:r>
      <w:r>
        <w:rPr>
          <w:rFonts w:ascii="Times New Roman"/>
          <w:b w:val="false"/>
          <w:i w:val="false"/>
          <w:color w:val="000000"/>
          <w:sz w:val="28"/>
        </w:rPr>
        <w:t xml:space="preserve">
      - однониточная пряжа из найлона или других полиамидов или полиэфиров.............................................60 сН/текс; </w:t>
      </w:r>
      <w:r>
        <w:br/>
      </w:r>
      <w:r>
        <w:rPr>
          <w:rFonts w:ascii="Times New Roman"/>
          <w:b w:val="false"/>
          <w:i w:val="false"/>
          <w:color w:val="000000"/>
          <w:sz w:val="28"/>
        </w:rPr>
        <w:t xml:space="preserve">
      - многокруточная (крученая) или однокруточная нить из найлона или других полиамидов или полиэфиров...................53 сН/текс; </w:t>
      </w:r>
      <w:r>
        <w:br/>
      </w:r>
      <w:r>
        <w:rPr>
          <w:rFonts w:ascii="Times New Roman"/>
          <w:b w:val="false"/>
          <w:i w:val="false"/>
          <w:color w:val="000000"/>
          <w:sz w:val="28"/>
        </w:rPr>
        <w:t xml:space="preserve">
      - однониточная, многокруточная (крученая) или однокруточная пряжа из вискозного волокна............................27 сН/текс. </w:t>
      </w:r>
      <w:r>
        <w:br/>
      </w:r>
      <w:r>
        <w:rPr>
          <w:rFonts w:ascii="Times New Roman"/>
          <w:b w:val="false"/>
          <w:i w:val="false"/>
          <w:color w:val="000000"/>
          <w:sz w:val="28"/>
        </w:rPr>
        <w:t xml:space="preserve">
      7.- В данном разделе термин "готовые" означает: </w:t>
      </w:r>
      <w:r>
        <w:br/>
      </w:r>
      <w:r>
        <w:rPr>
          <w:rFonts w:ascii="Times New Roman"/>
          <w:b w:val="false"/>
          <w:i w:val="false"/>
          <w:color w:val="000000"/>
          <w:sz w:val="28"/>
        </w:rPr>
        <w:t xml:space="preserve">
      (а) разрезанные, но не в форме квадратов или прямоугольников; </w:t>
      </w:r>
      <w:r>
        <w:br/>
      </w:r>
      <w:r>
        <w:rPr>
          <w:rFonts w:ascii="Times New Roman"/>
          <w:b w:val="false"/>
          <w:i w:val="false"/>
          <w:color w:val="000000"/>
          <w:sz w:val="28"/>
        </w:rPr>
        <w:t xml:space="preserve">
      (б) представленные в завершенном виде, пригодные для использования (или требующие только разделения путем разрезания разделяющих нитей) и не требующие сшивания или другой обработки (например, салфетки, полотенца, скатерти, шарфы, одеяла); </w:t>
      </w:r>
      <w:r>
        <w:br/>
      </w:r>
      <w:r>
        <w:rPr>
          <w:rFonts w:ascii="Times New Roman"/>
          <w:b w:val="false"/>
          <w:i w:val="false"/>
          <w:color w:val="000000"/>
          <w:sz w:val="28"/>
        </w:rPr>
        <w:t xml:space="preserve">
      (в) подрубленные или с подогнутыми кромками или с узелковой бахромой по любому из краев, но исключая тканые изделия, у которых резаные края предохранены от осыпания обметкой или другим простым способом; </w:t>
      </w:r>
      <w:r>
        <w:br/>
      </w:r>
      <w:r>
        <w:rPr>
          <w:rFonts w:ascii="Times New Roman"/>
          <w:b w:val="false"/>
          <w:i w:val="false"/>
          <w:color w:val="000000"/>
          <w:sz w:val="28"/>
        </w:rPr>
        <w:t xml:space="preserve">
      (г) разрезанные по заданному размеру и подвергнутые обработке края путем выдергивания нитей; </w:t>
      </w:r>
      <w:r>
        <w:br/>
      </w:r>
      <w:r>
        <w:rPr>
          <w:rFonts w:ascii="Times New Roman"/>
          <w:b w:val="false"/>
          <w:i w:val="false"/>
          <w:color w:val="000000"/>
          <w:sz w:val="28"/>
        </w:rPr>
        <w:t xml:space="preserve">
      (д) сшитые, склеенные или соединенные другим способом (кроме штучных изделий, состоящих из двух или более полотнищ идентичного материала, сшитых край в край, и штучных изделий, состоящих из двух или более текстильных материалов, соединенных слоями, с мягким слоем или без него); </w:t>
      </w:r>
      <w:r>
        <w:br/>
      </w:r>
      <w:r>
        <w:rPr>
          <w:rFonts w:ascii="Times New Roman"/>
          <w:b w:val="false"/>
          <w:i w:val="false"/>
          <w:color w:val="000000"/>
          <w:sz w:val="28"/>
        </w:rPr>
        <w:t xml:space="preserve">
      (е) вязанные машинным или ручным способом по форме, представленные в виде отдельных изделий или в виде нескольких соединенных изделий. </w:t>
      </w:r>
      <w:r>
        <w:br/>
      </w:r>
      <w:r>
        <w:rPr>
          <w:rFonts w:ascii="Times New Roman"/>
          <w:b w:val="false"/>
          <w:i w:val="false"/>
          <w:color w:val="000000"/>
          <w:sz w:val="28"/>
        </w:rPr>
        <w:t xml:space="preserve">
      8.- В группы 50-60: </w:t>
      </w:r>
      <w:r>
        <w:br/>
      </w:r>
      <w:r>
        <w:rPr>
          <w:rFonts w:ascii="Times New Roman"/>
          <w:b w:val="false"/>
          <w:i w:val="false"/>
          <w:color w:val="000000"/>
          <w:sz w:val="28"/>
        </w:rPr>
        <w:t xml:space="preserve">
      (а) в группы 50-55 и 60 и, если в контексте не оговорено иное, в группы 56-59 не включаются товары, являющиеся готовыми согласно вышеприведенному примечанию 7; и </w:t>
      </w:r>
      <w:r>
        <w:br/>
      </w:r>
      <w:r>
        <w:rPr>
          <w:rFonts w:ascii="Times New Roman"/>
          <w:b w:val="false"/>
          <w:i w:val="false"/>
          <w:color w:val="000000"/>
          <w:sz w:val="28"/>
        </w:rPr>
        <w:t xml:space="preserve">
      (б) в группы 50-55 и 60 не включаются товары групп 56-59. </w:t>
      </w:r>
      <w:r>
        <w:br/>
      </w:r>
      <w:r>
        <w:rPr>
          <w:rFonts w:ascii="Times New Roman"/>
          <w:b w:val="false"/>
          <w:i w:val="false"/>
          <w:color w:val="000000"/>
          <w:sz w:val="28"/>
        </w:rPr>
        <w:t xml:space="preserve">
      9.- Ткани групп 50-55 включают ткани, состоящие из слоев параллельных текстильных нитей, расположенных один над другим под острыми или прямыми углами. Эти слои скреплены в местах пересечения нитей клеящим веществом или термосоединением. </w:t>
      </w:r>
      <w:r>
        <w:br/>
      </w:r>
      <w:r>
        <w:rPr>
          <w:rFonts w:ascii="Times New Roman"/>
          <w:b w:val="false"/>
          <w:i w:val="false"/>
          <w:color w:val="000000"/>
          <w:sz w:val="28"/>
        </w:rPr>
        <w:t xml:space="preserve">
      10.- Эластичные изделия, состоящие из текстильных материалов в сочетании с резиновыми нитями, включаются в данный раздел. </w:t>
      </w:r>
      <w:r>
        <w:br/>
      </w:r>
      <w:r>
        <w:rPr>
          <w:rFonts w:ascii="Times New Roman"/>
          <w:b w:val="false"/>
          <w:i w:val="false"/>
          <w:color w:val="000000"/>
          <w:sz w:val="28"/>
        </w:rPr>
        <w:t xml:space="preserve">
      11.- В этом разделе термин "пропитанный" означает также обработку методом погружения. </w:t>
      </w:r>
      <w:r>
        <w:br/>
      </w:r>
      <w:r>
        <w:rPr>
          <w:rFonts w:ascii="Times New Roman"/>
          <w:b w:val="false"/>
          <w:i w:val="false"/>
          <w:color w:val="000000"/>
          <w:sz w:val="28"/>
        </w:rPr>
        <w:t xml:space="preserve">
      12.- В данном разделе термин "полиамиды" распространяется и на "арамиды". </w:t>
      </w:r>
      <w:r>
        <w:br/>
      </w:r>
      <w:r>
        <w:rPr>
          <w:rFonts w:ascii="Times New Roman"/>
          <w:b w:val="false"/>
          <w:i w:val="false"/>
          <w:color w:val="000000"/>
          <w:sz w:val="28"/>
        </w:rPr>
        <w:t xml:space="preserve">
      13.- Если в контексте не оговорено иное, предметы одежды из текстильных материалов, относящиеся к различным товарным позициям, должны включаться в соответствующие товарные позиции, даже если они представлены в наборах для розничной продажи. В настоящем примечании термин "предметы одежды из текстильных материалов" означает предметы одежды, поименованные в товарных позициях 61.01-61.14 и 62.01-62.11. </w:t>
      </w:r>
    </w:p>
    <w:bookmarkStart w:name="z333" w:id="3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4 </w:t>
      </w:r>
    </w:p>
    <w:bookmarkEnd w:id="331"/>
    <w:bookmarkStart w:name="z334" w:id="33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данном разделе и, где применимо, во всей Номенклатуре нижеприведенные термины означают: </w:t>
      </w:r>
      <w:r>
        <w:br/>
      </w:r>
      <w:r>
        <w:rPr>
          <w:rFonts w:ascii="Times New Roman"/>
          <w:b w:val="false"/>
          <w:i w:val="false"/>
          <w:color w:val="000000"/>
          <w:sz w:val="28"/>
        </w:rPr>
        <w:t xml:space="preserve">
      (а) Эластомерная нить: </w:t>
      </w:r>
      <w:r>
        <w:br/>
      </w:r>
      <w:r>
        <w:rPr>
          <w:rFonts w:ascii="Times New Roman"/>
          <w:b w:val="false"/>
          <w:i w:val="false"/>
          <w:color w:val="000000"/>
          <w:sz w:val="28"/>
        </w:rPr>
        <w:t xml:space="preserve">
      комплексная нить, включая мононить, из синтетического текстильного материала, иная, чем текстурированная нить, которая не разрывается при растяжении в 3 раза по сравнению с ее первоначальной длиной и которая при растяжении в 2 раза по сравнению с первоначальной длиной за период в 5 минут возвращается до длины, не более чем в 1,5 раза превышающей ее первоначальную длину. </w:t>
      </w:r>
      <w:r>
        <w:br/>
      </w:r>
      <w:r>
        <w:rPr>
          <w:rFonts w:ascii="Times New Roman"/>
          <w:b w:val="false"/>
          <w:i w:val="false"/>
          <w:color w:val="000000"/>
          <w:sz w:val="28"/>
        </w:rPr>
        <w:t xml:space="preserve">
      (б) Неотбеленная пряжа: </w:t>
      </w:r>
      <w:r>
        <w:br/>
      </w:r>
      <w:r>
        <w:rPr>
          <w:rFonts w:ascii="Times New Roman"/>
          <w:b w:val="false"/>
          <w:i w:val="false"/>
          <w:color w:val="000000"/>
          <w:sz w:val="28"/>
        </w:rPr>
        <w:t xml:space="preserve">
      (i) имеющая натуральный цвет образующих ее волокон и не подвергнутая отбеливанию, крашению (в массе или не в массе) или печатанию; или </w:t>
      </w:r>
      <w:r>
        <w:br/>
      </w:r>
      <w:r>
        <w:rPr>
          <w:rFonts w:ascii="Times New Roman"/>
          <w:b w:val="false"/>
          <w:i w:val="false"/>
          <w:color w:val="000000"/>
          <w:sz w:val="28"/>
        </w:rPr>
        <w:t xml:space="preserve">
      (ii) имеющая неопределенный цвет ("суровая пряжа"), изготовленная из расщипанного сырья. </w:t>
      </w:r>
      <w:r>
        <w:br/>
      </w:r>
      <w:r>
        <w:rPr>
          <w:rFonts w:ascii="Times New Roman"/>
          <w:b w:val="false"/>
          <w:i w:val="false"/>
          <w:color w:val="000000"/>
          <w:sz w:val="28"/>
        </w:rPr>
        <w:t xml:space="preserve">
      Такая пряжа может быть обработана бесцветным аппретом или нестойким красителем (исчезающим после простой промывки с мылом), а в случае химических волокон - обработана в массе матирующим средством (например, диоксидом титана). </w:t>
      </w:r>
      <w:r>
        <w:br/>
      </w:r>
      <w:r>
        <w:rPr>
          <w:rFonts w:ascii="Times New Roman"/>
          <w:b w:val="false"/>
          <w:i w:val="false"/>
          <w:color w:val="000000"/>
          <w:sz w:val="28"/>
        </w:rPr>
        <w:t xml:space="preserve">
      (в) Отбеленная пряжа: </w:t>
      </w:r>
      <w:r>
        <w:br/>
      </w:r>
      <w:r>
        <w:rPr>
          <w:rFonts w:ascii="Times New Roman"/>
          <w:b w:val="false"/>
          <w:i w:val="false"/>
          <w:color w:val="000000"/>
          <w:sz w:val="28"/>
        </w:rPr>
        <w:t xml:space="preserve">
      (i) прошедшая процесс отбеливания, изготовленная из отбеленных волокон или, если в контексте не оговорено иное, окрашенная в белый цвет (в массе или не в массе) или обработанная белым аппретом; </w:t>
      </w:r>
      <w:r>
        <w:br/>
      </w:r>
      <w:r>
        <w:rPr>
          <w:rFonts w:ascii="Times New Roman"/>
          <w:b w:val="false"/>
          <w:i w:val="false"/>
          <w:color w:val="000000"/>
          <w:sz w:val="28"/>
        </w:rPr>
        <w:t xml:space="preserve">
      (ii) состоящая из смеси неотбеленных и отбеленных волокон; или </w:t>
      </w:r>
      <w:r>
        <w:br/>
      </w:r>
      <w:r>
        <w:rPr>
          <w:rFonts w:ascii="Times New Roman"/>
          <w:b w:val="false"/>
          <w:i w:val="false"/>
          <w:color w:val="000000"/>
          <w:sz w:val="28"/>
        </w:rPr>
        <w:t xml:space="preserve">
      (iii) многокруточная (крученая) или однокруточная пряжа, состоящая из неотбеленных и отбеленных нитей. </w:t>
      </w:r>
      <w:r>
        <w:br/>
      </w:r>
      <w:r>
        <w:rPr>
          <w:rFonts w:ascii="Times New Roman"/>
          <w:b w:val="false"/>
          <w:i w:val="false"/>
          <w:color w:val="000000"/>
          <w:sz w:val="28"/>
        </w:rPr>
        <w:t xml:space="preserve">
      (г) Цветная (окрашенная или напечатанная) пряжа: </w:t>
      </w:r>
      <w:r>
        <w:br/>
      </w:r>
      <w:r>
        <w:rPr>
          <w:rFonts w:ascii="Times New Roman"/>
          <w:b w:val="false"/>
          <w:i w:val="false"/>
          <w:color w:val="000000"/>
          <w:sz w:val="28"/>
        </w:rPr>
        <w:t xml:space="preserve">
      (i) окрашенная (в массе или не в массе) в цвет, кроме белого или нестойкого цвета, или напечатанная или изготовленная из окрашенных или напечатанных волокон; </w:t>
      </w:r>
      <w:r>
        <w:br/>
      </w:r>
      <w:r>
        <w:rPr>
          <w:rFonts w:ascii="Times New Roman"/>
          <w:b w:val="false"/>
          <w:i w:val="false"/>
          <w:color w:val="000000"/>
          <w:sz w:val="28"/>
        </w:rPr>
        <w:t xml:space="preserve">
      (ii) состоящая из смеси окрашенных волокон различных цветов или из смеси неотбеленных или отбеленных волокон с окрашенными волокнами (пряжа из двухцветной ровницы или меланжевая пряжа) или напечатанная пряжа в один или несколько цветов через промежутки для создания впечатления точек; </w:t>
      </w:r>
      <w:r>
        <w:br/>
      </w:r>
      <w:r>
        <w:rPr>
          <w:rFonts w:ascii="Times New Roman"/>
          <w:b w:val="false"/>
          <w:i w:val="false"/>
          <w:color w:val="000000"/>
          <w:sz w:val="28"/>
        </w:rPr>
        <w:t xml:space="preserve">
      (iii) полученная из напечатанных ленты или ровницы; или </w:t>
      </w:r>
      <w:r>
        <w:br/>
      </w:r>
      <w:r>
        <w:rPr>
          <w:rFonts w:ascii="Times New Roman"/>
          <w:b w:val="false"/>
          <w:i w:val="false"/>
          <w:color w:val="000000"/>
          <w:sz w:val="28"/>
        </w:rPr>
        <w:t xml:space="preserve">
      (iv) многокруточная (крученая) или однокруточная пряжа, состоящая из неотбеленной или отбеленной пряжи и окрашенной пряжи. Вышеуказанные определения применимы также, при внесении соответствующих изменений, по отношению к мононитям и плоским или аналогичным нитям группы 54. </w:t>
      </w:r>
      <w:r>
        <w:br/>
      </w:r>
      <w:r>
        <w:rPr>
          <w:rFonts w:ascii="Times New Roman"/>
          <w:b w:val="false"/>
          <w:i w:val="false"/>
          <w:color w:val="000000"/>
          <w:sz w:val="28"/>
        </w:rPr>
        <w:t xml:space="preserve">
      (д) Ткани неотбеленные: </w:t>
      </w:r>
      <w:r>
        <w:br/>
      </w:r>
      <w:r>
        <w:rPr>
          <w:rFonts w:ascii="Times New Roman"/>
          <w:b w:val="false"/>
          <w:i w:val="false"/>
          <w:color w:val="000000"/>
          <w:sz w:val="28"/>
        </w:rPr>
        <w:t xml:space="preserve">
      изготовленные из неотбеленной пряжи и не подвергнутые отбеливанию, крашению или печатанию. Такие ткани могут быть подвергнуты бесцветному аппретированию или крашению нестойкими красителями. </w:t>
      </w:r>
      <w:r>
        <w:br/>
      </w:r>
      <w:r>
        <w:rPr>
          <w:rFonts w:ascii="Times New Roman"/>
          <w:b w:val="false"/>
          <w:i w:val="false"/>
          <w:color w:val="000000"/>
          <w:sz w:val="28"/>
        </w:rPr>
        <w:t xml:space="preserve">
      (е) Ткани отбеленные: </w:t>
      </w:r>
      <w:r>
        <w:br/>
      </w:r>
      <w:r>
        <w:rPr>
          <w:rFonts w:ascii="Times New Roman"/>
          <w:b w:val="false"/>
          <w:i w:val="false"/>
          <w:color w:val="000000"/>
          <w:sz w:val="28"/>
        </w:rPr>
        <w:t xml:space="preserve">
      (i) отбеленные или, если в контексте не оговорено иное, окрашенные в белый цвет или обработанные белым аппретом, в куске; </w:t>
      </w:r>
      <w:r>
        <w:br/>
      </w:r>
      <w:r>
        <w:rPr>
          <w:rFonts w:ascii="Times New Roman"/>
          <w:b w:val="false"/>
          <w:i w:val="false"/>
          <w:color w:val="000000"/>
          <w:sz w:val="28"/>
        </w:rPr>
        <w:t xml:space="preserve">
      (ii) изготовленные из отбеленной пряжи; или </w:t>
      </w:r>
      <w:r>
        <w:br/>
      </w:r>
      <w:r>
        <w:rPr>
          <w:rFonts w:ascii="Times New Roman"/>
          <w:b w:val="false"/>
          <w:i w:val="false"/>
          <w:color w:val="000000"/>
          <w:sz w:val="28"/>
        </w:rPr>
        <w:t xml:space="preserve">
      (iii) изготовленные из неотбеленной и отбеленной пряжи. </w:t>
      </w:r>
      <w:r>
        <w:br/>
      </w:r>
      <w:r>
        <w:rPr>
          <w:rFonts w:ascii="Times New Roman"/>
          <w:b w:val="false"/>
          <w:i w:val="false"/>
          <w:color w:val="000000"/>
          <w:sz w:val="28"/>
        </w:rPr>
        <w:t xml:space="preserve">
      (ж) Ткани окрашенные: </w:t>
      </w:r>
      <w:r>
        <w:br/>
      </w:r>
      <w:r>
        <w:rPr>
          <w:rFonts w:ascii="Times New Roman"/>
          <w:b w:val="false"/>
          <w:i w:val="false"/>
          <w:color w:val="000000"/>
          <w:sz w:val="28"/>
        </w:rPr>
        <w:t xml:space="preserve">
      (i) ткани гладкокрашеные, кроме окрашенных в белый цвет (если в контексте не оговорено иное), или подвергнутые цветному аппретированию, кроме белого цвета (если в контексте не оговорено иное), в куске; или </w:t>
      </w:r>
      <w:r>
        <w:br/>
      </w:r>
      <w:r>
        <w:rPr>
          <w:rFonts w:ascii="Times New Roman"/>
          <w:b w:val="false"/>
          <w:i w:val="false"/>
          <w:color w:val="000000"/>
          <w:sz w:val="28"/>
        </w:rPr>
        <w:t xml:space="preserve">
      (ii) изготовленные из однотонной окрашенной пряжи. </w:t>
      </w:r>
    </w:p>
    <w:bookmarkEnd w:id="332"/>
    <w:bookmarkStart w:name="z335" w:id="33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5 </w:t>
      </w:r>
    </w:p>
    <w:bookmarkEnd w:id="333"/>
    <w:p>
      <w:pPr>
        <w:spacing w:after="0"/>
        <w:ind w:left="0"/>
        <w:jc w:val="both"/>
      </w:pPr>
      <w:r>
        <w:rPr>
          <w:rFonts w:ascii="Times New Roman"/>
          <w:b w:val="false"/>
          <w:i w:val="false"/>
          <w:color w:val="000000"/>
          <w:sz w:val="28"/>
        </w:rPr>
        <w:t xml:space="preserve">         (з) Ткани из пряжи различных цветов (кроме напечатанных тканей): </w:t>
      </w:r>
      <w:r>
        <w:br/>
      </w:r>
      <w:r>
        <w:rPr>
          <w:rFonts w:ascii="Times New Roman"/>
          <w:b w:val="false"/>
          <w:i w:val="false"/>
          <w:color w:val="000000"/>
          <w:sz w:val="28"/>
        </w:rPr>
        <w:t xml:space="preserve">
      (i) изготовленные из пряжи различных цветов или пряжи различных оттенков одного цвета (кроме натурального цвета составляющих ее волокон); </w:t>
      </w:r>
      <w:r>
        <w:br/>
      </w:r>
      <w:r>
        <w:rPr>
          <w:rFonts w:ascii="Times New Roman"/>
          <w:b w:val="false"/>
          <w:i w:val="false"/>
          <w:color w:val="000000"/>
          <w:sz w:val="28"/>
        </w:rPr>
        <w:t xml:space="preserve">
      (ii) изготовленные из неотбеленной или отбеленной пряжи и окрашенной пряжи; или </w:t>
      </w:r>
      <w:r>
        <w:br/>
      </w:r>
      <w:r>
        <w:rPr>
          <w:rFonts w:ascii="Times New Roman"/>
          <w:b w:val="false"/>
          <w:i w:val="false"/>
          <w:color w:val="000000"/>
          <w:sz w:val="28"/>
        </w:rPr>
        <w:t xml:space="preserve">
      (iii) изготовленные из двухцветной или меланжевой пряжи. </w:t>
      </w:r>
      <w:r>
        <w:br/>
      </w:r>
      <w:r>
        <w:rPr>
          <w:rFonts w:ascii="Times New Roman"/>
          <w:b w:val="false"/>
          <w:i w:val="false"/>
          <w:color w:val="000000"/>
          <w:sz w:val="28"/>
        </w:rPr>
        <w:t xml:space="preserve">
      (Во всех случаях нити, образующие кромку или конец полотна, не принимаются во внимание). </w:t>
      </w:r>
      <w:r>
        <w:br/>
      </w:r>
      <w:r>
        <w:rPr>
          <w:rFonts w:ascii="Times New Roman"/>
          <w:b w:val="false"/>
          <w:i w:val="false"/>
          <w:color w:val="000000"/>
          <w:sz w:val="28"/>
        </w:rPr>
        <w:t xml:space="preserve">
      (и) Ткани напечатанные: </w:t>
      </w:r>
      <w:r>
        <w:br/>
      </w:r>
      <w:r>
        <w:rPr>
          <w:rFonts w:ascii="Times New Roman"/>
          <w:b w:val="false"/>
          <w:i w:val="false"/>
          <w:color w:val="000000"/>
          <w:sz w:val="28"/>
        </w:rPr>
        <w:t xml:space="preserve">
      ткани, напечатанные в куске, независимо от того, изготовлены они из пряжи различных цветов или нет. </w:t>
      </w:r>
      <w:r>
        <w:br/>
      </w:r>
      <w:r>
        <w:rPr>
          <w:rFonts w:ascii="Times New Roman"/>
          <w:b w:val="false"/>
          <w:i w:val="false"/>
          <w:color w:val="000000"/>
          <w:sz w:val="28"/>
        </w:rPr>
        <w:t xml:space="preserve">
      (К напечатанным тканям относятся также ткани с рисунком, нанесенным, например, кистью или пульверизатором, при помощи трафарета, методом флокирования или методом батик). </w:t>
      </w:r>
      <w:r>
        <w:br/>
      </w:r>
      <w:r>
        <w:rPr>
          <w:rFonts w:ascii="Times New Roman"/>
          <w:b w:val="false"/>
          <w:i w:val="false"/>
          <w:color w:val="000000"/>
          <w:sz w:val="28"/>
        </w:rPr>
        <w:t xml:space="preserve">
      Мерсеризация не влияет на классификацию пряжи или тканей в соответствии с вышеуказанными определениями. </w:t>
      </w:r>
      <w:r>
        <w:br/>
      </w:r>
      <w:r>
        <w:rPr>
          <w:rFonts w:ascii="Times New Roman"/>
          <w:b w:val="false"/>
          <w:i w:val="false"/>
          <w:color w:val="000000"/>
          <w:sz w:val="28"/>
        </w:rPr>
        <w:t xml:space="preserve">
      Определения, изложенные выше в примечаниях к субпозициям 1д-1и, при внесении соответствующих изменений, применимы по отношению к трикотажным полотнам машинного или ручного вязания. </w:t>
      </w:r>
      <w:r>
        <w:br/>
      </w:r>
      <w:r>
        <w:rPr>
          <w:rFonts w:ascii="Times New Roman"/>
          <w:b w:val="false"/>
          <w:i w:val="false"/>
          <w:color w:val="000000"/>
          <w:sz w:val="28"/>
        </w:rPr>
        <w:t xml:space="preserve">
      (к) Ткани полотняного переплетения: </w:t>
      </w:r>
      <w:r>
        <w:br/>
      </w:r>
      <w:r>
        <w:rPr>
          <w:rFonts w:ascii="Times New Roman"/>
          <w:b w:val="false"/>
          <w:i w:val="false"/>
          <w:color w:val="000000"/>
          <w:sz w:val="28"/>
        </w:rPr>
        <w:t xml:space="preserve">
      ткани, в структуре которых каждая уточная нить проходит поочередно над и под последовательными нитями основы и каждая нить основы проходит поочередно над и под последовательными уточными нитями. </w:t>
      </w:r>
      <w:r>
        <w:br/>
      </w:r>
      <w:r>
        <w:rPr>
          <w:rFonts w:ascii="Times New Roman"/>
          <w:b w:val="false"/>
          <w:i w:val="false"/>
          <w:color w:val="000000"/>
          <w:sz w:val="28"/>
        </w:rPr>
        <w:t xml:space="preserve">
      2.- (А) Изделия групп 56-63, содержащие два или более текстильных материала, рассматриваются как изделия, состоящие целиком из того текстильного материала, который согласно примечанию 2 к настоящему разделу должен быть выбран для отнесения изделия, состоящего из тех же текстильных материалов, к группам 50-55 или товарной позиции 58.09. </w:t>
      </w:r>
      <w:r>
        <w:br/>
      </w:r>
      <w:r>
        <w:rPr>
          <w:rFonts w:ascii="Times New Roman"/>
          <w:b w:val="false"/>
          <w:i w:val="false"/>
          <w:color w:val="000000"/>
          <w:sz w:val="28"/>
        </w:rPr>
        <w:t xml:space="preserve">
      (Б) При использовании вышеприведенного правила: </w:t>
      </w:r>
      <w:r>
        <w:br/>
      </w:r>
      <w:r>
        <w:rPr>
          <w:rFonts w:ascii="Times New Roman"/>
          <w:b w:val="false"/>
          <w:i w:val="false"/>
          <w:color w:val="000000"/>
          <w:sz w:val="28"/>
        </w:rPr>
        <w:t xml:space="preserve">
      (а) где применимо, принимается в расчет лишь часть, определяющая классификацию в соответствии с Основным правилом 3 интерпретации; </w:t>
      </w:r>
      <w:r>
        <w:br/>
      </w:r>
      <w:r>
        <w:rPr>
          <w:rFonts w:ascii="Times New Roman"/>
          <w:b w:val="false"/>
          <w:i w:val="false"/>
          <w:color w:val="000000"/>
          <w:sz w:val="28"/>
        </w:rPr>
        <w:t xml:space="preserve">
      (б) во внимание не принимается фоновая ткань, если текстильное изделие состоит из фоновой ткани и имеет ворсовую или петельную поверхность; </w:t>
      </w:r>
      <w:r>
        <w:br/>
      </w:r>
      <w:r>
        <w:rPr>
          <w:rFonts w:ascii="Times New Roman"/>
          <w:b w:val="false"/>
          <w:i w:val="false"/>
          <w:color w:val="000000"/>
          <w:sz w:val="28"/>
        </w:rPr>
        <w:t xml:space="preserve">
      (в) в случае вышивок товарной позиции 58.10 и изделий из них во внимание принимается только фоновая ткань. Однако вышивка без видимого фона и изделия из нее должны классифицироваться только по вышивальным нитям. </w:t>
      </w:r>
    </w:p>
    <w:bookmarkStart w:name="z336" w:id="33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50   </w:t>
      </w:r>
      <w:r>
        <w:br/>
      </w:r>
      <w:r>
        <w:rPr>
          <w:rFonts w:ascii="Times New Roman"/>
          <w:b w:val="false"/>
          <w:i w:val="false"/>
          <w:color w:val="000000"/>
          <w:sz w:val="28"/>
        </w:rPr>
        <w:t>
</w:t>
      </w:r>
      <w:r>
        <w:rPr>
          <w:rFonts w:ascii="Times New Roman"/>
          <w:b/>
          <w:i w:val="false"/>
          <w:color w:val="000000"/>
          <w:sz w:val="28"/>
        </w:rPr>
        <w:t xml:space="preserve">50.01/07    </w:t>
      </w:r>
    </w:p>
    <w:bookmarkEnd w:id="334"/>
    <w:bookmarkStart w:name="z337" w:id="335"/>
    <w:p>
      <w:pPr>
        <w:spacing w:after="0"/>
        <w:ind w:left="0"/>
        <w:jc w:val="left"/>
      </w:pPr>
      <w:r>
        <w:rPr>
          <w:rFonts w:ascii="Times New Roman"/>
          <w:b/>
          <w:i w:val="false"/>
          <w:color w:val="000000"/>
        </w:rPr>
        <w:t xml:space="preserve"> 
Группа 50 </w:t>
      </w:r>
      <w:r>
        <w:br/>
      </w:r>
      <w:r>
        <w:rPr>
          <w:rFonts w:ascii="Times New Roman"/>
          <w:b/>
          <w:i w:val="false"/>
          <w:color w:val="000000"/>
        </w:rPr>
        <w:t xml:space="preserve">
Шелк </w:t>
      </w:r>
    </w:p>
    <w:bookmarkEnd w:id="3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50.01 </w:t>
      </w:r>
      <w:r>
        <w:rPr>
          <w:rFonts w:ascii="Times New Roman"/>
          <w:b w:val="false"/>
          <w:i w:val="false"/>
          <w:color w:val="000000"/>
          <w:sz w:val="28"/>
        </w:rPr>
        <w:t xml:space="preserve">     5001.00  </w:t>
      </w:r>
      <w:r>
        <w:rPr>
          <w:rFonts w:ascii="Times New Roman"/>
          <w:b/>
          <w:i w:val="false"/>
          <w:color w:val="000000"/>
          <w:sz w:val="28"/>
        </w:rPr>
        <w:t xml:space="preserve">Коконы шелкопряда, пригодные для </w:t>
      </w:r>
      <w:r>
        <w:br/>
      </w:r>
      <w:r>
        <w:rPr>
          <w:rFonts w:ascii="Times New Roman"/>
          <w:b w:val="false"/>
          <w:i w:val="false"/>
          <w:color w:val="000000"/>
          <w:sz w:val="28"/>
        </w:rPr>
        <w:t>
</w:t>
      </w:r>
      <w:r>
        <w:rPr>
          <w:rFonts w:ascii="Times New Roman"/>
          <w:b/>
          <w:i w:val="false"/>
          <w:color w:val="000000"/>
          <w:sz w:val="28"/>
        </w:rPr>
        <w:t xml:space="preserve">                  разматывания. </w:t>
      </w:r>
      <w:r>
        <w:br/>
      </w:r>
      <w:r>
        <w:rPr>
          <w:rFonts w:ascii="Times New Roman"/>
          <w:b w:val="false"/>
          <w:i w:val="false"/>
          <w:color w:val="000000"/>
          <w:sz w:val="28"/>
        </w:rPr>
        <w:t>
</w:t>
      </w:r>
      <w:r>
        <w:rPr>
          <w:rFonts w:ascii="Times New Roman"/>
          <w:b/>
          <w:i w:val="false"/>
          <w:color w:val="000000"/>
          <w:sz w:val="28"/>
        </w:rPr>
        <w:t xml:space="preserve">50.02 </w:t>
      </w:r>
      <w:r>
        <w:rPr>
          <w:rFonts w:ascii="Times New Roman"/>
          <w:b w:val="false"/>
          <w:i w:val="false"/>
          <w:color w:val="000000"/>
          <w:sz w:val="28"/>
        </w:rPr>
        <w:t xml:space="preserve">     5002.00  </w:t>
      </w:r>
      <w:r>
        <w:rPr>
          <w:rFonts w:ascii="Times New Roman"/>
          <w:b/>
          <w:i w:val="false"/>
          <w:color w:val="000000"/>
          <w:sz w:val="28"/>
        </w:rPr>
        <w:t xml:space="preserve">Шелк-сырец (некрученый). </w:t>
      </w:r>
      <w:r>
        <w:br/>
      </w:r>
      <w:r>
        <w:rPr>
          <w:rFonts w:ascii="Times New Roman"/>
          <w:b w:val="false"/>
          <w:i w:val="false"/>
          <w:color w:val="000000"/>
          <w:sz w:val="28"/>
        </w:rPr>
        <w:t>
</w:t>
      </w:r>
      <w:r>
        <w:rPr>
          <w:rFonts w:ascii="Times New Roman"/>
          <w:b/>
          <w:i w:val="false"/>
          <w:color w:val="000000"/>
          <w:sz w:val="28"/>
        </w:rPr>
        <w:t xml:space="preserve">50.03             Отходы шелковые (включая коконы, </w:t>
      </w:r>
      <w:r>
        <w:br/>
      </w:r>
      <w:r>
        <w:rPr>
          <w:rFonts w:ascii="Times New Roman"/>
          <w:b w:val="false"/>
          <w:i w:val="false"/>
          <w:color w:val="000000"/>
          <w:sz w:val="28"/>
        </w:rPr>
        <w:t>
</w:t>
      </w:r>
      <w:r>
        <w:rPr>
          <w:rFonts w:ascii="Times New Roman"/>
          <w:b/>
          <w:i w:val="false"/>
          <w:color w:val="000000"/>
          <w:sz w:val="28"/>
        </w:rPr>
        <w:t xml:space="preserve">                  не пригодные для разматывания, отходы </w:t>
      </w:r>
      <w:r>
        <w:br/>
      </w:r>
      <w:r>
        <w:rPr>
          <w:rFonts w:ascii="Times New Roman"/>
          <w:b w:val="false"/>
          <w:i w:val="false"/>
          <w:color w:val="000000"/>
          <w:sz w:val="28"/>
        </w:rPr>
        <w:t>
</w:t>
      </w:r>
      <w:r>
        <w:rPr>
          <w:rFonts w:ascii="Times New Roman"/>
          <w:b/>
          <w:i w:val="false"/>
          <w:color w:val="000000"/>
          <w:sz w:val="28"/>
        </w:rPr>
        <w:t xml:space="preserve">                  коконной нити и расщипанное сырье): </w:t>
      </w:r>
      <w:r>
        <w:br/>
      </w:r>
      <w:r>
        <w:rPr>
          <w:rFonts w:ascii="Times New Roman"/>
          <w:b w:val="false"/>
          <w:i w:val="false"/>
          <w:color w:val="000000"/>
          <w:sz w:val="28"/>
        </w:rPr>
        <w:t xml:space="preserve">
           5003.10  - не подвергнутые кардо- или </w:t>
      </w:r>
      <w:r>
        <w:br/>
      </w:r>
      <w:r>
        <w:rPr>
          <w:rFonts w:ascii="Times New Roman"/>
          <w:b w:val="false"/>
          <w:i w:val="false"/>
          <w:color w:val="000000"/>
          <w:sz w:val="28"/>
        </w:rPr>
        <w:t xml:space="preserve">
                      гребнечесанию </w:t>
      </w:r>
      <w:r>
        <w:br/>
      </w:r>
      <w:r>
        <w:rPr>
          <w:rFonts w:ascii="Times New Roman"/>
          <w:b w:val="false"/>
          <w:i w:val="false"/>
          <w:color w:val="000000"/>
          <w:sz w:val="28"/>
        </w:rPr>
        <w:t xml:space="preserve">
           5003.90  - прочие </w:t>
      </w:r>
      <w:r>
        <w:br/>
      </w:r>
      <w:r>
        <w:rPr>
          <w:rFonts w:ascii="Times New Roman"/>
          <w:b w:val="false"/>
          <w:i w:val="false"/>
          <w:color w:val="000000"/>
          <w:sz w:val="28"/>
        </w:rPr>
        <w:t>
</w:t>
      </w:r>
      <w:r>
        <w:rPr>
          <w:rFonts w:ascii="Times New Roman"/>
          <w:b/>
          <w:i w:val="false"/>
          <w:color w:val="000000"/>
          <w:sz w:val="28"/>
        </w:rPr>
        <w:t xml:space="preserve">50.04 </w:t>
      </w:r>
      <w:r>
        <w:rPr>
          <w:rFonts w:ascii="Times New Roman"/>
          <w:b w:val="false"/>
          <w:i w:val="false"/>
          <w:color w:val="000000"/>
          <w:sz w:val="28"/>
        </w:rPr>
        <w:t xml:space="preserve">     5004.00  </w:t>
      </w:r>
      <w:r>
        <w:rPr>
          <w:rFonts w:ascii="Times New Roman"/>
          <w:b/>
          <w:i w:val="false"/>
          <w:color w:val="000000"/>
          <w:sz w:val="28"/>
        </w:rPr>
        <w:t xml:space="preserve">Нить шелковая (исключая пряжу из </w:t>
      </w:r>
      <w:r>
        <w:br/>
      </w:r>
      <w:r>
        <w:rPr>
          <w:rFonts w:ascii="Times New Roman"/>
          <w:b w:val="false"/>
          <w:i w:val="false"/>
          <w:color w:val="000000"/>
          <w:sz w:val="28"/>
        </w:rPr>
        <w:t>
</w:t>
      </w:r>
      <w:r>
        <w:rPr>
          <w:rFonts w:ascii="Times New Roman"/>
          <w:b/>
          <w:i w:val="false"/>
          <w:color w:val="000000"/>
          <w:sz w:val="28"/>
        </w:rPr>
        <w:t xml:space="preserve">                  шелковых отходов), не расфасованная </w:t>
      </w:r>
      <w:r>
        <w:br/>
      </w:r>
      <w:r>
        <w:rPr>
          <w:rFonts w:ascii="Times New Roman"/>
          <w:b w:val="false"/>
          <w:i w:val="false"/>
          <w:color w:val="000000"/>
          <w:sz w:val="28"/>
        </w:rPr>
        <w:t>
</w:t>
      </w:r>
      <w:r>
        <w:rPr>
          <w:rFonts w:ascii="Times New Roman"/>
          <w:b/>
          <w:i w:val="false"/>
          <w:color w:val="000000"/>
          <w:sz w:val="28"/>
        </w:rPr>
        <w:t xml:space="preserve">                  для розничной продажи. </w:t>
      </w:r>
      <w:r>
        <w:br/>
      </w:r>
      <w:r>
        <w:rPr>
          <w:rFonts w:ascii="Times New Roman"/>
          <w:b w:val="false"/>
          <w:i w:val="false"/>
          <w:color w:val="000000"/>
          <w:sz w:val="28"/>
        </w:rPr>
        <w:t>
</w:t>
      </w:r>
      <w:r>
        <w:rPr>
          <w:rFonts w:ascii="Times New Roman"/>
          <w:b/>
          <w:i w:val="false"/>
          <w:color w:val="000000"/>
          <w:sz w:val="28"/>
        </w:rPr>
        <w:t xml:space="preserve">50.05 </w:t>
      </w:r>
      <w:r>
        <w:rPr>
          <w:rFonts w:ascii="Times New Roman"/>
          <w:b w:val="false"/>
          <w:i w:val="false"/>
          <w:color w:val="000000"/>
          <w:sz w:val="28"/>
        </w:rPr>
        <w:t xml:space="preserve">     5005.00  </w:t>
      </w:r>
      <w:r>
        <w:rPr>
          <w:rFonts w:ascii="Times New Roman"/>
          <w:b/>
          <w:i w:val="false"/>
          <w:color w:val="000000"/>
          <w:sz w:val="28"/>
        </w:rPr>
        <w:t xml:space="preserve">Пряжа из шелковых отходов, не </w:t>
      </w:r>
      <w:r>
        <w:br/>
      </w:r>
      <w:r>
        <w:rPr>
          <w:rFonts w:ascii="Times New Roman"/>
          <w:b w:val="false"/>
          <w:i w:val="false"/>
          <w:color w:val="000000"/>
          <w:sz w:val="28"/>
        </w:rPr>
        <w:t>
</w:t>
      </w:r>
      <w:r>
        <w:rPr>
          <w:rFonts w:ascii="Times New Roman"/>
          <w:b/>
          <w:i w:val="false"/>
          <w:color w:val="000000"/>
          <w:sz w:val="28"/>
        </w:rPr>
        <w:t xml:space="preserve">                  расфасованная для розничной продажи. </w:t>
      </w:r>
      <w:r>
        <w:br/>
      </w:r>
      <w:r>
        <w:rPr>
          <w:rFonts w:ascii="Times New Roman"/>
          <w:b w:val="false"/>
          <w:i w:val="false"/>
          <w:color w:val="000000"/>
          <w:sz w:val="28"/>
        </w:rPr>
        <w:t>
</w:t>
      </w:r>
      <w:r>
        <w:rPr>
          <w:rFonts w:ascii="Times New Roman"/>
          <w:b/>
          <w:i w:val="false"/>
          <w:color w:val="000000"/>
          <w:sz w:val="28"/>
        </w:rPr>
        <w:t xml:space="preserve">50.06 </w:t>
      </w:r>
      <w:r>
        <w:rPr>
          <w:rFonts w:ascii="Times New Roman"/>
          <w:b w:val="false"/>
          <w:i w:val="false"/>
          <w:color w:val="000000"/>
          <w:sz w:val="28"/>
        </w:rPr>
        <w:t xml:space="preserve">     5006.00  </w:t>
      </w:r>
      <w:r>
        <w:rPr>
          <w:rFonts w:ascii="Times New Roman"/>
          <w:b/>
          <w:i w:val="false"/>
          <w:color w:val="000000"/>
          <w:sz w:val="28"/>
        </w:rPr>
        <w:t xml:space="preserve">Нить шелковая и пряжа из шелковых </w:t>
      </w:r>
      <w:r>
        <w:br/>
      </w:r>
      <w:r>
        <w:rPr>
          <w:rFonts w:ascii="Times New Roman"/>
          <w:b w:val="false"/>
          <w:i w:val="false"/>
          <w:color w:val="000000"/>
          <w:sz w:val="28"/>
        </w:rPr>
        <w:t>
</w:t>
      </w:r>
      <w:r>
        <w:rPr>
          <w:rFonts w:ascii="Times New Roman"/>
          <w:b/>
          <w:i w:val="false"/>
          <w:color w:val="000000"/>
          <w:sz w:val="28"/>
        </w:rPr>
        <w:t xml:space="preserve">                  отходов, расфасованные для розничной </w:t>
      </w:r>
      <w:r>
        <w:br/>
      </w:r>
      <w:r>
        <w:rPr>
          <w:rFonts w:ascii="Times New Roman"/>
          <w:b w:val="false"/>
          <w:i w:val="false"/>
          <w:color w:val="000000"/>
          <w:sz w:val="28"/>
        </w:rPr>
        <w:t>
</w:t>
      </w:r>
      <w:r>
        <w:rPr>
          <w:rFonts w:ascii="Times New Roman"/>
          <w:b/>
          <w:i w:val="false"/>
          <w:color w:val="000000"/>
          <w:sz w:val="28"/>
        </w:rPr>
        <w:t xml:space="preserve">                  продажи; волокно из фиброина шелкопряда. </w:t>
      </w:r>
      <w:r>
        <w:br/>
      </w:r>
      <w:r>
        <w:rPr>
          <w:rFonts w:ascii="Times New Roman"/>
          <w:b w:val="false"/>
          <w:i w:val="false"/>
          <w:color w:val="000000"/>
          <w:sz w:val="28"/>
        </w:rPr>
        <w:t>
</w:t>
      </w:r>
      <w:r>
        <w:rPr>
          <w:rFonts w:ascii="Times New Roman"/>
          <w:b/>
          <w:i w:val="false"/>
          <w:color w:val="000000"/>
          <w:sz w:val="28"/>
        </w:rPr>
        <w:t xml:space="preserve">50.07             Ткани из шелковых нитей или из шелковых </w:t>
      </w:r>
      <w:r>
        <w:br/>
      </w:r>
      <w:r>
        <w:rPr>
          <w:rFonts w:ascii="Times New Roman"/>
          <w:b w:val="false"/>
          <w:i w:val="false"/>
          <w:color w:val="000000"/>
          <w:sz w:val="28"/>
        </w:rPr>
        <w:t>
</w:t>
      </w:r>
      <w:r>
        <w:rPr>
          <w:rFonts w:ascii="Times New Roman"/>
          <w:b/>
          <w:i w:val="false"/>
          <w:color w:val="000000"/>
          <w:sz w:val="28"/>
        </w:rPr>
        <w:t xml:space="preserve">                  отходов: </w:t>
      </w:r>
      <w:r>
        <w:br/>
      </w:r>
      <w:r>
        <w:rPr>
          <w:rFonts w:ascii="Times New Roman"/>
          <w:b w:val="false"/>
          <w:i w:val="false"/>
          <w:color w:val="000000"/>
          <w:sz w:val="28"/>
        </w:rPr>
        <w:t xml:space="preserve">
           5007.10  - ткани из шелкового гребенного очеса </w:t>
      </w:r>
      <w:r>
        <w:br/>
      </w:r>
      <w:r>
        <w:rPr>
          <w:rFonts w:ascii="Times New Roman"/>
          <w:b w:val="false"/>
          <w:i w:val="false"/>
          <w:color w:val="000000"/>
          <w:sz w:val="28"/>
        </w:rPr>
        <w:t xml:space="preserve">
           5007.20  - ткани прочие, содержащие 85 мас.% </w:t>
      </w:r>
      <w:r>
        <w:br/>
      </w:r>
      <w:r>
        <w:rPr>
          <w:rFonts w:ascii="Times New Roman"/>
          <w:b w:val="false"/>
          <w:i w:val="false"/>
          <w:color w:val="000000"/>
          <w:sz w:val="28"/>
        </w:rPr>
        <w:t xml:space="preserve">
                      или более шелковых нитей или </w:t>
      </w:r>
      <w:r>
        <w:br/>
      </w:r>
      <w:r>
        <w:rPr>
          <w:rFonts w:ascii="Times New Roman"/>
          <w:b w:val="false"/>
          <w:i w:val="false"/>
          <w:color w:val="000000"/>
          <w:sz w:val="28"/>
        </w:rPr>
        <w:t xml:space="preserve">
                      шелковых отходов, кроме шелкового </w:t>
      </w:r>
      <w:r>
        <w:br/>
      </w:r>
      <w:r>
        <w:rPr>
          <w:rFonts w:ascii="Times New Roman"/>
          <w:b w:val="false"/>
          <w:i w:val="false"/>
          <w:color w:val="000000"/>
          <w:sz w:val="28"/>
        </w:rPr>
        <w:t xml:space="preserve">
                      гребенного очеса </w:t>
      </w:r>
      <w:r>
        <w:br/>
      </w:r>
      <w:r>
        <w:rPr>
          <w:rFonts w:ascii="Times New Roman"/>
          <w:b w:val="false"/>
          <w:i w:val="false"/>
          <w:color w:val="000000"/>
          <w:sz w:val="28"/>
        </w:rPr>
        <w:t xml:space="preserve">
           5007.90  - ткани прочие </w:t>
      </w:r>
      <w:r>
        <w:br/>
      </w:r>
      <w:r>
        <w:rPr>
          <w:rFonts w:ascii="Times New Roman"/>
          <w:b w:val="false"/>
          <w:i w:val="false"/>
          <w:color w:val="000000"/>
          <w:sz w:val="28"/>
        </w:rPr>
        <w:t xml:space="preserve">
------------------------------------------------------------------- </w:t>
      </w:r>
    </w:p>
    <w:bookmarkStart w:name="z338" w:id="3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51   </w:t>
      </w:r>
      <w:r>
        <w:br/>
      </w:r>
      <w:r>
        <w:rPr>
          <w:rFonts w:ascii="Times New Roman"/>
          <w:b w:val="false"/>
          <w:i w:val="false"/>
          <w:color w:val="000000"/>
          <w:sz w:val="28"/>
        </w:rPr>
        <w:t>
</w:t>
      </w:r>
      <w:r>
        <w:rPr>
          <w:rFonts w:ascii="Times New Roman"/>
          <w:b/>
          <w:i w:val="false"/>
          <w:color w:val="000000"/>
          <w:sz w:val="28"/>
        </w:rPr>
        <w:t xml:space="preserve">51.01/05    </w:t>
      </w:r>
    </w:p>
    <w:bookmarkEnd w:id="336"/>
    <w:bookmarkStart w:name="z339" w:id="337"/>
    <w:p>
      <w:pPr>
        <w:spacing w:after="0"/>
        <w:ind w:left="0"/>
        <w:jc w:val="left"/>
      </w:pPr>
      <w:r>
        <w:rPr>
          <w:rFonts w:ascii="Times New Roman"/>
          <w:b/>
          <w:i w:val="false"/>
          <w:color w:val="000000"/>
        </w:rPr>
        <w:t xml:space="preserve"> 
Группа 51 </w:t>
      </w:r>
      <w:r>
        <w:br/>
      </w:r>
      <w:r>
        <w:rPr>
          <w:rFonts w:ascii="Times New Roman"/>
          <w:b/>
          <w:i w:val="false"/>
          <w:color w:val="000000"/>
        </w:rPr>
        <w:t xml:space="preserve">
Шерсть, тонкий или грубый волос животных; </w:t>
      </w:r>
      <w:r>
        <w:br/>
      </w:r>
      <w:r>
        <w:rPr>
          <w:rFonts w:ascii="Times New Roman"/>
          <w:b/>
          <w:i w:val="false"/>
          <w:color w:val="000000"/>
        </w:rPr>
        <w:t xml:space="preserve">
пряжа и ткань из конского волоса </w:t>
      </w:r>
    </w:p>
    <w:bookmarkEnd w:id="337"/>
    <w:bookmarkStart w:name="z340" w:id="33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Во всей Номенклатуре: </w:t>
      </w:r>
      <w:r>
        <w:br/>
      </w:r>
      <w:r>
        <w:rPr>
          <w:rFonts w:ascii="Times New Roman"/>
          <w:b w:val="false"/>
          <w:i w:val="false"/>
          <w:color w:val="000000"/>
          <w:sz w:val="28"/>
        </w:rPr>
        <w:t xml:space="preserve">
      (а) термин "шерсть" означает шерсть овец или ягнят; </w:t>
      </w:r>
      <w:r>
        <w:br/>
      </w:r>
      <w:r>
        <w:rPr>
          <w:rFonts w:ascii="Times New Roman"/>
          <w:b w:val="false"/>
          <w:i w:val="false"/>
          <w:color w:val="000000"/>
          <w:sz w:val="28"/>
        </w:rPr>
        <w:t xml:space="preserve">
      (б) термин "тонкий волос животных" означает волос альпаки, ламы, викуньи, верблюда, яка, ангорских, тибетских, кашмирских или аналогичных коз (за исключением обычных коз), кролика (включая ангорского), зайца, бобра, нутрии или ондатры; </w:t>
      </w:r>
      <w:r>
        <w:br/>
      </w:r>
      <w:r>
        <w:rPr>
          <w:rFonts w:ascii="Times New Roman"/>
          <w:b w:val="false"/>
          <w:i w:val="false"/>
          <w:color w:val="000000"/>
          <w:sz w:val="28"/>
        </w:rPr>
        <w:t xml:space="preserve">
      (в) термин "грубый волос животных" означает волос животных, не упомянутых выше, за исключением волоса и щетины, используемых для производства щеток (товарная позиция 05.02), и конского волоса (товарная позиция 05.03). </w:t>
      </w:r>
    </w:p>
    <w:bookmarkEnd w:id="3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51.01             Шерсть, не подвергнутая кардо- или </w:t>
      </w:r>
      <w:r>
        <w:br/>
      </w:r>
      <w:r>
        <w:rPr>
          <w:rFonts w:ascii="Times New Roman"/>
          <w:b w:val="false"/>
          <w:i w:val="false"/>
          <w:color w:val="000000"/>
          <w:sz w:val="28"/>
        </w:rPr>
        <w:t>
</w:t>
      </w:r>
      <w:r>
        <w:rPr>
          <w:rFonts w:ascii="Times New Roman"/>
          <w:b/>
          <w:i w:val="false"/>
          <w:color w:val="000000"/>
          <w:sz w:val="28"/>
        </w:rPr>
        <w:t xml:space="preserve">                  гребнечесанию: </w:t>
      </w:r>
      <w:r>
        <w:br/>
      </w:r>
      <w:r>
        <w:rPr>
          <w:rFonts w:ascii="Times New Roman"/>
          <w:b w:val="false"/>
          <w:i w:val="false"/>
          <w:color w:val="000000"/>
          <w:sz w:val="28"/>
        </w:rPr>
        <w:t xml:space="preserve">
                    - немытая, включая шерсть, мытую в руне: </w:t>
      </w:r>
      <w:r>
        <w:br/>
      </w:r>
      <w:r>
        <w:rPr>
          <w:rFonts w:ascii="Times New Roman"/>
          <w:b w:val="false"/>
          <w:i w:val="false"/>
          <w:color w:val="000000"/>
          <w:sz w:val="28"/>
        </w:rPr>
        <w:t xml:space="preserve">
           5101.11  -- шерсть стриженая </w:t>
      </w:r>
      <w:r>
        <w:br/>
      </w:r>
      <w:r>
        <w:rPr>
          <w:rFonts w:ascii="Times New Roman"/>
          <w:b w:val="false"/>
          <w:i w:val="false"/>
          <w:color w:val="000000"/>
          <w:sz w:val="28"/>
        </w:rPr>
        <w:t xml:space="preserve">
           5101.19  -- прочая </w:t>
      </w:r>
      <w:r>
        <w:br/>
      </w:r>
      <w:r>
        <w:rPr>
          <w:rFonts w:ascii="Times New Roman"/>
          <w:b w:val="false"/>
          <w:i w:val="false"/>
          <w:color w:val="000000"/>
          <w:sz w:val="28"/>
        </w:rPr>
        <w:t xml:space="preserve">
                    - мытая, некарбонизованная: </w:t>
      </w:r>
      <w:r>
        <w:br/>
      </w:r>
      <w:r>
        <w:rPr>
          <w:rFonts w:ascii="Times New Roman"/>
          <w:b w:val="false"/>
          <w:i w:val="false"/>
          <w:color w:val="000000"/>
          <w:sz w:val="28"/>
        </w:rPr>
        <w:t xml:space="preserve">
           5101.21  -- шерсть стриженая </w:t>
      </w:r>
      <w:r>
        <w:br/>
      </w:r>
      <w:r>
        <w:rPr>
          <w:rFonts w:ascii="Times New Roman"/>
          <w:b w:val="false"/>
          <w:i w:val="false"/>
          <w:color w:val="000000"/>
          <w:sz w:val="28"/>
        </w:rPr>
        <w:t xml:space="preserve">
           5101.29  -- прочая </w:t>
      </w:r>
      <w:r>
        <w:br/>
      </w:r>
      <w:r>
        <w:rPr>
          <w:rFonts w:ascii="Times New Roman"/>
          <w:b w:val="false"/>
          <w:i w:val="false"/>
          <w:color w:val="000000"/>
          <w:sz w:val="28"/>
        </w:rPr>
        <w:t xml:space="preserve">
           5101.30  - карбонизованная </w:t>
      </w:r>
      <w:r>
        <w:br/>
      </w:r>
      <w:r>
        <w:rPr>
          <w:rFonts w:ascii="Times New Roman"/>
          <w:b w:val="false"/>
          <w:i w:val="false"/>
          <w:color w:val="000000"/>
          <w:sz w:val="28"/>
        </w:rPr>
        <w:t>
</w:t>
      </w:r>
      <w:r>
        <w:rPr>
          <w:rFonts w:ascii="Times New Roman"/>
          <w:b/>
          <w:i w:val="false"/>
          <w:color w:val="000000"/>
          <w:sz w:val="28"/>
        </w:rPr>
        <w:t xml:space="preserve">51.02             Волос животных, тонкий или грубый, не </w:t>
      </w:r>
      <w:r>
        <w:br/>
      </w:r>
      <w:r>
        <w:rPr>
          <w:rFonts w:ascii="Times New Roman"/>
          <w:b w:val="false"/>
          <w:i w:val="false"/>
          <w:color w:val="000000"/>
          <w:sz w:val="28"/>
        </w:rPr>
        <w:t>
</w:t>
      </w:r>
      <w:r>
        <w:rPr>
          <w:rFonts w:ascii="Times New Roman"/>
          <w:b/>
          <w:i w:val="false"/>
          <w:color w:val="000000"/>
          <w:sz w:val="28"/>
        </w:rPr>
        <w:t xml:space="preserve">                  подвергнутый кардо- или гребнечесанию: </w:t>
      </w:r>
      <w:r>
        <w:br/>
      </w:r>
      <w:r>
        <w:rPr>
          <w:rFonts w:ascii="Times New Roman"/>
          <w:b w:val="false"/>
          <w:i w:val="false"/>
          <w:color w:val="000000"/>
          <w:sz w:val="28"/>
        </w:rPr>
        <w:t xml:space="preserve">
                    - тонкий волос животных: </w:t>
      </w:r>
      <w:r>
        <w:br/>
      </w:r>
      <w:r>
        <w:rPr>
          <w:rFonts w:ascii="Times New Roman"/>
          <w:b w:val="false"/>
          <w:i w:val="false"/>
          <w:color w:val="000000"/>
          <w:sz w:val="28"/>
        </w:rPr>
        <w:t xml:space="preserve">
           5102.11  -- кашмирских коз </w:t>
      </w:r>
      <w:r>
        <w:br/>
      </w:r>
      <w:r>
        <w:rPr>
          <w:rFonts w:ascii="Times New Roman"/>
          <w:b w:val="false"/>
          <w:i w:val="false"/>
          <w:color w:val="000000"/>
          <w:sz w:val="28"/>
        </w:rPr>
        <w:t xml:space="preserve">
           5102.19  -- прочий </w:t>
      </w:r>
      <w:r>
        <w:br/>
      </w:r>
      <w:r>
        <w:rPr>
          <w:rFonts w:ascii="Times New Roman"/>
          <w:b w:val="false"/>
          <w:i w:val="false"/>
          <w:color w:val="000000"/>
          <w:sz w:val="28"/>
        </w:rPr>
        <w:t xml:space="preserve">
           5102.20  - грубый волос животных </w:t>
      </w:r>
      <w:r>
        <w:br/>
      </w:r>
      <w:r>
        <w:rPr>
          <w:rFonts w:ascii="Times New Roman"/>
          <w:b w:val="false"/>
          <w:i w:val="false"/>
          <w:color w:val="000000"/>
          <w:sz w:val="28"/>
        </w:rPr>
        <w:t>
</w:t>
      </w:r>
      <w:r>
        <w:rPr>
          <w:rFonts w:ascii="Times New Roman"/>
          <w:b/>
          <w:i w:val="false"/>
          <w:color w:val="000000"/>
          <w:sz w:val="28"/>
        </w:rPr>
        <w:t xml:space="preserve">51.03             Отходы шерсти или тонкого или грубого </w:t>
      </w:r>
      <w:r>
        <w:br/>
      </w:r>
      <w:r>
        <w:rPr>
          <w:rFonts w:ascii="Times New Roman"/>
          <w:b w:val="false"/>
          <w:i w:val="false"/>
          <w:color w:val="000000"/>
          <w:sz w:val="28"/>
        </w:rPr>
        <w:t>
</w:t>
      </w:r>
      <w:r>
        <w:rPr>
          <w:rFonts w:ascii="Times New Roman"/>
          <w:b/>
          <w:i w:val="false"/>
          <w:color w:val="000000"/>
          <w:sz w:val="28"/>
        </w:rPr>
        <w:t xml:space="preserve">                  волоса животных, включая прядильные </w:t>
      </w:r>
      <w:r>
        <w:br/>
      </w:r>
      <w:r>
        <w:rPr>
          <w:rFonts w:ascii="Times New Roman"/>
          <w:b w:val="false"/>
          <w:i w:val="false"/>
          <w:color w:val="000000"/>
          <w:sz w:val="28"/>
        </w:rPr>
        <w:t>
</w:t>
      </w:r>
      <w:r>
        <w:rPr>
          <w:rFonts w:ascii="Times New Roman"/>
          <w:b/>
          <w:i w:val="false"/>
          <w:color w:val="000000"/>
          <w:sz w:val="28"/>
        </w:rPr>
        <w:t xml:space="preserve">                  отходы, но исключая расщипанное сырье: </w:t>
      </w:r>
      <w:r>
        <w:br/>
      </w:r>
      <w:r>
        <w:rPr>
          <w:rFonts w:ascii="Times New Roman"/>
          <w:b w:val="false"/>
          <w:i w:val="false"/>
          <w:color w:val="000000"/>
          <w:sz w:val="28"/>
        </w:rPr>
        <w:t xml:space="preserve">
           5103.10  - очесы шерсти или тонкого волоса </w:t>
      </w:r>
      <w:r>
        <w:br/>
      </w:r>
      <w:r>
        <w:rPr>
          <w:rFonts w:ascii="Times New Roman"/>
          <w:b w:val="false"/>
          <w:i w:val="false"/>
          <w:color w:val="000000"/>
          <w:sz w:val="28"/>
        </w:rPr>
        <w:t xml:space="preserve">
                      животных </w:t>
      </w:r>
      <w:r>
        <w:br/>
      </w:r>
      <w:r>
        <w:rPr>
          <w:rFonts w:ascii="Times New Roman"/>
          <w:b w:val="false"/>
          <w:i w:val="false"/>
          <w:color w:val="000000"/>
          <w:sz w:val="28"/>
        </w:rPr>
        <w:t xml:space="preserve">
           5103.20  - отходы шерсти или тонкого волоса </w:t>
      </w:r>
      <w:r>
        <w:br/>
      </w:r>
      <w:r>
        <w:rPr>
          <w:rFonts w:ascii="Times New Roman"/>
          <w:b w:val="false"/>
          <w:i w:val="false"/>
          <w:color w:val="000000"/>
          <w:sz w:val="28"/>
        </w:rPr>
        <w:t xml:space="preserve">
                      животных прочие </w:t>
      </w:r>
      <w:r>
        <w:br/>
      </w:r>
      <w:r>
        <w:rPr>
          <w:rFonts w:ascii="Times New Roman"/>
          <w:b w:val="false"/>
          <w:i w:val="false"/>
          <w:color w:val="000000"/>
          <w:sz w:val="28"/>
        </w:rPr>
        <w:t xml:space="preserve">
           5103.30  - отходы грубого волоса животных </w:t>
      </w:r>
      <w:r>
        <w:br/>
      </w:r>
      <w:r>
        <w:rPr>
          <w:rFonts w:ascii="Times New Roman"/>
          <w:b w:val="false"/>
          <w:i w:val="false"/>
          <w:color w:val="000000"/>
          <w:sz w:val="28"/>
        </w:rPr>
        <w:t>
</w:t>
      </w:r>
      <w:r>
        <w:rPr>
          <w:rFonts w:ascii="Times New Roman"/>
          <w:b/>
          <w:i w:val="false"/>
          <w:color w:val="000000"/>
          <w:sz w:val="28"/>
        </w:rPr>
        <w:t xml:space="preserve">51.04 </w:t>
      </w:r>
      <w:r>
        <w:rPr>
          <w:rFonts w:ascii="Times New Roman"/>
          <w:b w:val="false"/>
          <w:i w:val="false"/>
          <w:color w:val="000000"/>
          <w:sz w:val="28"/>
        </w:rPr>
        <w:t xml:space="preserve">     5104.00  </w:t>
      </w:r>
      <w:r>
        <w:rPr>
          <w:rFonts w:ascii="Times New Roman"/>
          <w:b/>
          <w:i w:val="false"/>
          <w:color w:val="000000"/>
          <w:sz w:val="28"/>
        </w:rPr>
        <w:t xml:space="preserve">Расщипанное сырье из шерсти или </w:t>
      </w:r>
      <w:r>
        <w:br/>
      </w:r>
      <w:r>
        <w:rPr>
          <w:rFonts w:ascii="Times New Roman"/>
          <w:b w:val="false"/>
          <w:i w:val="false"/>
          <w:color w:val="000000"/>
          <w:sz w:val="28"/>
        </w:rPr>
        <w:t>
</w:t>
      </w:r>
      <w:r>
        <w:rPr>
          <w:rFonts w:ascii="Times New Roman"/>
          <w:b/>
          <w:i w:val="false"/>
          <w:color w:val="000000"/>
          <w:sz w:val="28"/>
        </w:rPr>
        <w:t xml:space="preserve">                  тонкого или грубого волоса животных. </w:t>
      </w:r>
      <w:r>
        <w:br/>
      </w:r>
      <w:r>
        <w:rPr>
          <w:rFonts w:ascii="Times New Roman"/>
          <w:b w:val="false"/>
          <w:i w:val="false"/>
          <w:color w:val="000000"/>
          <w:sz w:val="28"/>
        </w:rPr>
        <w:t>
</w:t>
      </w:r>
      <w:r>
        <w:rPr>
          <w:rFonts w:ascii="Times New Roman"/>
          <w:b/>
          <w:i w:val="false"/>
          <w:color w:val="000000"/>
          <w:sz w:val="28"/>
        </w:rPr>
        <w:t xml:space="preserve">51.05             Шерсть и тонкий или грубый волос </w:t>
      </w:r>
      <w:r>
        <w:br/>
      </w:r>
      <w:r>
        <w:rPr>
          <w:rFonts w:ascii="Times New Roman"/>
          <w:b w:val="false"/>
          <w:i w:val="false"/>
          <w:color w:val="000000"/>
          <w:sz w:val="28"/>
        </w:rPr>
        <w:t>
</w:t>
      </w:r>
      <w:r>
        <w:rPr>
          <w:rFonts w:ascii="Times New Roman"/>
          <w:b/>
          <w:i w:val="false"/>
          <w:color w:val="000000"/>
          <w:sz w:val="28"/>
        </w:rPr>
        <w:t xml:space="preserve">                  животных, подвергнутые кардо- или </w:t>
      </w:r>
      <w:r>
        <w:br/>
      </w:r>
      <w:r>
        <w:rPr>
          <w:rFonts w:ascii="Times New Roman"/>
          <w:b w:val="false"/>
          <w:i w:val="false"/>
          <w:color w:val="000000"/>
          <w:sz w:val="28"/>
        </w:rPr>
        <w:t>
</w:t>
      </w:r>
      <w:r>
        <w:rPr>
          <w:rFonts w:ascii="Times New Roman"/>
          <w:b/>
          <w:i w:val="false"/>
          <w:color w:val="000000"/>
          <w:sz w:val="28"/>
        </w:rPr>
        <w:t xml:space="preserve">                  гребнечесанию (включая шерсть, </w:t>
      </w:r>
      <w:r>
        <w:br/>
      </w:r>
      <w:r>
        <w:rPr>
          <w:rFonts w:ascii="Times New Roman"/>
          <w:b w:val="false"/>
          <w:i w:val="false"/>
          <w:color w:val="000000"/>
          <w:sz w:val="28"/>
        </w:rPr>
        <w:t>
</w:t>
      </w:r>
      <w:r>
        <w:rPr>
          <w:rFonts w:ascii="Times New Roman"/>
          <w:b/>
          <w:i w:val="false"/>
          <w:color w:val="000000"/>
          <w:sz w:val="28"/>
        </w:rPr>
        <w:t xml:space="preserve">                  подвергнутую гребнечесанию, в отрезках): </w:t>
      </w:r>
      <w:r>
        <w:br/>
      </w:r>
      <w:r>
        <w:rPr>
          <w:rFonts w:ascii="Times New Roman"/>
          <w:b w:val="false"/>
          <w:i w:val="false"/>
          <w:color w:val="000000"/>
          <w:sz w:val="28"/>
        </w:rPr>
        <w:t xml:space="preserve">
           5105.10  - шерсть, подвегнутая кардочесанию </w:t>
      </w:r>
      <w:r>
        <w:br/>
      </w:r>
      <w:r>
        <w:rPr>
          <w:rFonts w:ascii="Times New Roman"/>
          <w:b w:val="false"/>
          <w:i w:val="false"/>
          <w:color w:val="000000"/>
          <w:sz w:val="28"/>
        </w:rPr>
        <w:t xml:space="preserve">
                    - гребенная лента шерстяная и прочая </w:t>
      </w:r>
      <w:r>
        <w:br/>
      </w:r>
      <w:r>
        <w:rPr>
          <w:rFonts w:ascii="Times New Roman"/>
          <w:b w:val="false"/>
          <w:i w:val="false"/>
          <w:color w:val="000000"/>
          <w:sz w:val="28"/>
        </w:rPr>
        <w:t xml:space="preserve">
                      шерсть, подвергнутая гребнечесанию: </w:t>
      </w:r>
      <w:r>
        <w:br/>
      </w:r>
      <w:r>
        <w:rPr>
          <w:rFonts w:ascii="Times New Roman"/>
          <w:b w:val="false"/>
          <w:i w:val="false"/>
          <w:color w:val="000000"/>
          <w:sz w:val="28"/>
        </w:rPr>
        <w:t xml:space="preserve">
           5105.21  -- шерсть, подвергнутая гребнечесанию, </w:t>
      </w:r>
      <w:r>
        <w:br/>
      </w:r>
      <w:r>
        <w:rPr>
          <w:rFonts w:ascii="Times New Roman"/>
          <w:b w:val="false"/>
          <w:i w:val="false"/>
          <w:color w:val="000000"/>
          <w:sz w:val="28"/>
        </w:rPr>
        <w:t xml:space="preserve">
                       в отрезках </w:t>
      </w:r>
      <w:r>
        <w:br/>
      </w:r>
      <w:r>
        <w:rPr>
          <w:rFonts w:ascii="Times New Roman"/>
          <w:b w:val="false"/>
          <w:i w:val="false"/>
          <w:color w:val="000000"/>
          <w:sz w:val="28"/>
        </w:rPr>
        <w:t xml:space="preserve">
           5105.29  -- прочая </w:t>
      </w:r>
      <w:r>
        <w:br/>
      </w:r>
      <w:r>
        <w:rPr>
          <w:rFonts w:ascii="Times New Roman"/>
          <w:b w:val="false"/>
          <w:i w:val="false"/>
          <w:color w:val="000000"/>
          <w:sz w:val="28"/>
        </w:rPr>
        <w:t xml:space="preserve">
                    - тонкий волос животных, подвергнутый </w:t>
      </w:r>
      <w:r>
        <w:br/>
      </w:r>
      <w:r>
        <w:rPr>
          <w:rFonts w:ascii="Times New Roman"/>
          <w:b w:val="false"/>
          <w:i w:val="false"/>
          <w:color w:val="000000"/>
          <w:sz w:val="28"/>
        </w:rPr>
        <w:t xml:space="preserve">
                      кардо- или гребнечесанию: </w:t>
      </w:r>
      <w:r>
        <w:br/>
      </w:r>
      <w:r>
        <w:rPr>
          <w:rFonts w:ascii="Times New Roman"/>
          <w:b w:val="false"/>
          <w:i w:val="false"/>
          <w:color w:val="000000"/>
          <w:sz w:val="28"/>
        </w:rPr>
        <w:t xml:space="preserve">
           5105.31  -- кашмирских коз </w:t>
      </w:r>
      <w:r>
        <w:br/>
      </w:r>
      <w:r>
        <w:rPr>
          <w:rFonts w:ascii="Times New Roman"/>
          <w:b w:val="false"/>
          <w:i w:val="false"/>
          <w:color w:val="000000"/>
          <w:sz w:val="28"/>
        </w:rPr>
        <w:t xml:space="preserve">
           5105.39  -- прочий </w:t>
      </w:r>
      <w:r>
        <w:br/>
      </w:r>
      <w:r>
        <w:rPr>
          <w:rFonts w:ascii="Times New Roman"/>
          <w:b w:val="false"/>
          <w:i w:val="false"/>
          <w:color w:val="000000"/>
          <w:sz w:val="28"/>
        </w:rPr>
        <w:t xml:space="preserve">
           5105.40  - грубый волос животных, подвергнутый </w:t>
      </w:r>
      <w:r>
        <w:br/>
      </w:r>
      <w:r>
        <w:rPr>
          <w:rFonts w:ascii="Times New Roman"/>
          <w:b w:val="false"/>
          <w:i w:val="false"/>
          <w:color w:val="000000"/>
          <w:sz w:val="28"/>
        </w:rPr>
        <w:t xml:space="preserve">
                      кардо- или гребнечесанию </w:t>
      </w:r>
      <w:r>
        <w:br/>
      </w:r>
      <w:r>
        <w:rPr>
          <w:rFonts w:ascii="Times New Roman"/>
          <w:b w:val="false"/>
          <w:i w:val="false"/>
          <w:color w:val="000000"/>
          <w:sz w:val="28"/>
        </w:rPr>
        <w:t xml:space="preserve">
------------------------------------------------------------------- </w:t>
      </w:r>
    </w:p>
    <w:bookmarkStart w:name="z341" w:id="33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51   </w:t>
      </w:r>
      <w:r>
        <w:br/>
      </w:r>
      <w:r>
        <w:rPr>
          <w:rFonts w:ascii="Times New Roman"/>
          <w:b w:val="false"/>
          <w:i w:val="false"/>
          <w:color w:val="000000"/>
          <w:sz w:val="28"/>
        </w:rPr>
        <w:t>
</w:t>
      </w:r>
      <w:r>
        <w:rPr>
          <w:rFonts w:ascii="Times New Roman"/>
          <w:b/>
          <w:i w:val="false"/>
          <w:color w:val="000000"/>
          <w:sz w:val="28"/>
        </w:rPr>
        <w:t xml:space="preserve">51.06/13    </w:t>
      </w:r>
    </w:p>
    <w:bookmarkEnd w:id="3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51.06             Пряжа шерстяная аппаратного прядения, </w:t>
      </w:r>
      <w:r>
        <w:br/>
      </w:r>
      <w:r>
        <w:rPr>
          <w:rFonts w:ascii="Times New Roman"/>
          <w:b w:val="false"/>
          <w:i w:val="false"/>
          <w:color w:val="000000"/>
          <w:sz w:val="28"/>
        </w:rPr>
        <w:t>
</w:t>
      </w:r>
      <w:r>
        <w:rPr>
          <w:rFonts w:ascii="Times New Roman"/>
          <w:b/>
          <w:i w:val="false"/>
          <w:color w:val="000000"/>
          <w:sz w:val="28"/>
        </w:rPr>
        <w:t xml:space="preserve">                  не расфасованная для розничной продажи: </w:t>
      </w:r>
      <w:r>
        <w:br/>
      </w:r>
      <w:r>
        <w:rPr>
          <w:rFonts w:ascii="Times New Roman"/>
          <w:b w:val="false"/>
          <w:i w:val="false"/>
          <w:color w:val="000000"/>
          <w:sz w:val="28"/>
        </w:rPr>
        <w:t xml:space="preserve">
           5106.10  - с содержанием шерсти 85 мас.% или более </w:t>
      </w:r>
      <w:r>
        <w:br/>
      </w:r>
      <w:r>
        <w:rPr>
          <w:rFonts w:ascii="Times New Roman"/>
          <w:b w:val="false"/>
          <w:i w:val="false"/>
          <w:color w:val="000000"/>
          <w:sz w:val="28"/>
        </w:rPr>
        <w:t xml:space="preserve">
           5106.20  - с содержанием шерсти менее 85 мас.% </w:t>
      </w:r>
      <w:r>
        <w:br/>
      </w:r>
      <w:r>
        <w:rPr>
          <w:rFonts w:ascii="Times New Roman"/>
          <w:b w:val="false"/>
          <w:i w:val="false"/>
          <w:color w:val="000000"/>
          <w:sz w:val="28"/>
        </w:rPr>
        <w:t>
</w:t>
      </w:r>
      <w:r>
        <w:rPr>
          <w:rFonts w:ascii="Times New Roman"/>
          <w:b/>
          <w:i w:val="false"/>
          <w:color w:val="000000"/>
          <w:sz w:val="28"/>
        </w:rPr>
        <w:t xml:space="preserve">51.07             Пряжа шерстяная гребенного прядения, </w:t>
      </w:r>
      <w:r>
        <w:br/>
      </w:r>
      <w:r>
        <w:rPr>
          <w:rFonts w:ascii="Times New Roman"/>
          <w:b w:val="false"/>
          <w:i w:val="false"/>
          <w:color w:val="000000"/>
          <w:sz w:val="28"/>
        </w:rPr>
        <w:t>
</w:t>
      </w:r>
      <w:r>
        <w:rPr>
          <w:rFonts w:ascii="Times New Roman"/>
          <w:b/>
          <w:i w:val="false"/>
          <w:color w:val="000000"/>
          <w:sz w:val="28"/>
        </w:rPr>
        <w:t xml:space="preserve">                  не расфасованная для розничной продажи: </w:t>
      </w:r>
      <w:r>
        <w:br/>
      </w:r>
      <w:r>
        <w:rPr>
          <w:rFonts w:ascii="Times New Roman"/>
          <w:b w:val="false"/>
          <w:i w:val="false"/>
          <w:color w:val="000000"/>
          <w:sz w:val="28"/>
        </w:rPr>
        <w:t xml:space="preserve">
           5107.10  - с содержанием шерсти 85 мас.% или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5107.20  - с содержанием шерсти менее 85 мас.% </w:t>
      </w:r>
      <w:r>
        <w:br/>
      </w:r>
      <w:r>
        <w:rPr>
          <w:rFonts w:ascii="Times New Roman"/>
          <w:b w:val="false"/>
          <w:i w:val="false"/>
          <w:color w:val="000000"/>
          <w:sz w:val="28"/>
        </w:rPr>
        <w:t>
</w:t>
      </w:r>
      <w:r>
        <w:rPr>
          <w:rFonts w:ascii="Times New Roman"/>
          <w:b/>
          <w:i w:val="false"/>
          <w:color w:val="000000"/>
          <w:sz w:val="28"/>
        </w:rPr>
        <w:t xml:space="preserve">51.08             Пряжа из тонкого волоса животных </w:t>
      </w:r>
      <w:r>
        <w:br/>
      </w:r>
      <w:r>
        <w:rPr>
          <w:rFonts w:ascii="Times New Roman"/>
          <w:b w:val="false"/>
          <w:i w:val="false"/>
          <w:color w:val="000000"/>
          <w:sz w:val="28"/>
        </w:rPr>
        <w:t>
</w:t>
      </w:r>
      <w:r>
        <w:rPr>
          <w:rFonts w:ascii="Times New Roman"/>
          <w:b/>
          <w:i w:val="false"/>
          <w:color w:val="000000"/>
          <w:sz w:val="28"/>
        </w:rPr>
        <w:t xml:space="preserve">                  (аппаратного или гребенного прядения), </w:t>
      </w:r>
      <w:r>
        <w:br/>
      </w:r>
      <w:r>
        <w:rPr>
          <w:rFonts w:ascii="Times New Roman"/>
          <w:b w:val="false"/>
          <w:i w:val="false"/>
          <w:color w:val="000000"/>
          <w:sz w:val="28"/>
        </w:rPr>
        <w:t>
</w:t>
      </w:r>
      <w:r>
        <w:rPr>
          <w:rFonts w:ascii="Times New Roman"/>
          <w:b/>
          <w:i w:val="false"/>
          <w:color w:val="000000"/>
          <w:sz w:val="28"/>
        </w:rPr>
        <w:t xml:space="preserve">                  не расфасованная для розничной продажи: </w:t>
      </w:r>
      <w:r>
        <w:br/>
      </w:r>
      <w:r>
        <w:rPr>
          <w:rFonts w:ascii="Times New Roman"/>
          <w:b w:val="false"/>
          <w:i w:val="false"/>
          <w:color w:val="000000"/>
          <w:sz w:val="28"/>
        </w:rPr>
        <w:t xml:space="preserve">
           5108.10  - аппаратного прядения </w:t>
      </w:r>
      <w:r>
        <w:br/>
      </w:r>
      <w:r>
        <w:rPr>
          <w:rFonts w:ascii="Times New Roman"/>
          <w:b w:val="false"/>
          <w:i w:val="false"/>
          <w:color w:val="000000"/>
          <w:sz w:val="28"/>
        </w:rPr>
        <w:t xml:space="preserve">
           5108.20  - гребенного прядения </w:t>
      </w:r>
      <w:r>
        <w:br/>
      </w:r>
      <w:r>
        <w:rPr>
          <w:rFonts w:ascii="Times New Roman"/>
          <w:b w:val="false"/>
          <w:i w:val="false"/>
          <w:color w:val="000000"/>
          <w:sz w:val="28"/>
        </w:rPr>
        <w:t>
</w:t>
      </w:r>
      <w:r>
        <w:rPr>
          <w:rFonts w:ascii="Times New Roman"/>
          <w:b/>
          <w:i w:val="false"/>
          <w:color w:val="000000"/>
          <w:sz w:val="28"/>
        </w:rPr>
        <w:t xml:space="preserve">51.09             Пряжа из шерсти или тонкого волоса </w:t>
      </w:r>
      <w:r>
        <w:br/>
      </w:r>
      <w:r>
        <w:rPr>
          <w:rFonts w:ascii="Times New Roman"/>
          <w:b w:val="false"/>
          <w:i w:val="false"/>
          <w:color w:val="000000"/>
          <w:sz w:val="28"/>
        </w:rPr>
        <w:t>
</w:t>
      </w:r>
      <w:r>
        <w:rPr>
          <w:rFonts w:ascii="Times New Roman"/>
          <w:b/>
          <w:i w:val="false"/>
          <w:color w:val="000000"/>
          <w:sz w:val="28"/>
        </w:rPr>
        <w:t xml:space="preserve">                  животных, расфасованная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5109.10  - с содержанием шерсти или тонкого </w:t>
      </w:r>
      <w:r>
        <w:br/>
      </w:r>
      <w:r>
        <w:rPr>
          <w:rFonts w:ascii="Times New Roman"/>
          <w:b w:val="false"/>
          <w:i w:val="false"/>
          <w:color w:val="000000"/>
          <w:sz w:val="28"/>
        </w:rPr>
        <w:t xml:space="preserve">
                      волоса животных 85 мас.% или более </w:t>
      </w:r>
      <w:r>
        <w:br/>
      </w:r>
      <w:r>
        <w:rPr>
          <w:rFonts w:ascii="Times New Roman"/>
          <w:b w:val="false"/>
          <w:i w:val="false"/>
          <w:color w:val="000000"/>
          <w:sz w:val="28"/>
        </w:rPr>
        <w:t xml:space="preserve">
           5109.90  - прочая </w:t>
      </w:r>
      <w:r>
        <w:br/>
      </w:r>
      <w:r>
        <w:rPr>
          <w:rFonts w:ascii="Times New Roman"/>
          <w:b w:val="false"/>
          <w:i w:val="false"/>
          <w:color w:val="000000"/>
          <w:sz w:val="28"/>
        </w:rPr>
        <w:t>
</w:t>
      </w:r>
      <w:r>
        <w:rPr>
          <w:rFonts w:ascii="Times New Roman"/>
          <w:b/>
          <w:i w:val="false"/>
          <w:color w:val="000000"/>
          <w:sz w:val="28"/>
        </w:rPr>
        <w:t xml:space="preserve">51.10 </w:t>
      </w:r>
      <w:r>
        <w:rPr>
          <w:rFonts w:ascii="Times New Roman"/>
          <w:b w:val="false"/>
          <w:i w:val="false"/>
          <w:color w:val="000000"/>
          <w:sz w:val="28"/>
        </w:rPr>
        <w:t xml:space="preserve">     5110.00  </w:t>
      </w:r>
      <w:r>
        <w:rPr>
          <w:rFonts w:ascii="Times New Roman"/>
          <w:b/>
          <w:i w:val="false"/>
          <w:color w:val="000000"/>
          <w:sz w:val="28"/>
        </w:rPr>
        <w:t xml:space="preserve">Пряжа из грубого волоса животных или </w:t>
      </w:r>
      <w:r>
        <w:br/>
      </w:r>
      <w:r>
        <w:rPr>
          <w:rFonts w:ascii="Times New Roman"/>
          <w:b w:val="false"/>
          <w:i w:val="false"/>
          <w:color w:val="000000"/>
          <w:sz w:val="28"/>
        </w:rPr>
        <w:t>
</w:t>
      </w:r>
      <w:r>
        <w:rPr>
          <w:rFonts w:ascii="Times New Roman"/>
          <w:b/>
          <w:i w:val="false"/>
          <w:color w:val="000000"/>
          <w:sz w:val="28"/>
        </w:rPr>
        <w:t xml:space="preserve">                  конского волоса (включая позументную </w:t>
      </w:r>
      <w:r>
        <w:br/>
      </w:r>
      <w:r>
        <w:rPr>
          <w:rFonts w:ascii="Times New Roman"/>
          <w:b w:val="false"/>
          <w:i w:val="false"/>
          <w:color w:val="000000"/>
          <w:sz w:val="28"/>
        </w:rPr>
        <w:t>
</w:t>
      </w:r>
      <w:r>
        <w:rPr>
          <w:rFonts w:ascii="Times New Roman"/>
          <w:b/>
          <w:i w:val="false"/>
          <w:color w:val="000000"/>
          <w:sz w:val="28"/>
        </w:rPr>
        <w:t xml:space="preserve">                  нить из конского волоса), расфасованная </w:t>
      </w:r>
      <w:r>
        <w:br/>
      </w:r>
      <w:r>
        <w:rPr>
          <w:rFonts w:ascii="Times New Roman"/>
          <w:b w:val="false"/>
          <w:i w:val="false"/>
          <w:color w:val="000000"/>
          <w:sz w:val="28"/>
        </w:rPr>
        <w:t>
</w:t>
      </w:r>
      <w:r>
        <w:rPr>
          <w:rFonts w:ascii="Times New Roman"/>
          <w:b/>
          <w:i w:val="false"/>
          <w:color w:val="000000"/>
          <w:sz w:val="28"/>
        </w:rPr>
        <w:t xml:space="preserve">                  или не расфасованная для розничной </w:t>
      </w:r>
      <w:r>
        <w:br/>
      </w:r>
      <w:r>
        <w:rPr>
          <w:rFonts w:ascii="Times New Roman"/>
          <w:b w:val="false"/>
          <w:i w:val="false"/>
          <w:color w:val="000000"/>
          <w:sz w:val="28"/>
        </w:rPr>
        <w:t>
</w:t>
      </w:r>
      <w:r>
        <w:rPr>
          <w:rFonts w:ascii="Times New Roman"/>
          <w:b/>
          <w:i w:val="false"/>
          <w:color w:val="000000"/>
          <w:sz w:val="28"/>
        </w:rPr>
        <w:t xml:space="preserve">                  продажи. </w:t>
      </w:r>
      <w:r>
        <w:br/>
      </w:r>
      <w:r>
        <w:rPr>
          <w:rFonts w:ascii="Times New Roman"/>
          <w:b w:val="false"/>
          <w:i w:val="false"/>
          <w:color w:val="000000"/>
          <w:sz w:val="28"/>
        </w:rPr>
        <w:t>
</w:t>
      </w:r>
      <w:r>
        <w:rPr>
          <w:rFonts w:ascii="Times New Roman"/>
          <w:b/>
          <w:i w:val="false"/>
          <w:color w:val="000000"/>
          <w:sz w:val="28"/>
        </w:rPr>
        <w:t xml:space="preserve">51.11             Ткани из шерстяной пряжи аппаратного </w:t>
      </w:r>
      <w:r>
        <w:br/>
      </w:r>
      <w:r>
        <w:rPr>
          <w:rFonts w:ascii="Times New Roman"/>
          <w:b w:val="false"/>
          <w:i w:val="false"/>
          <w:color w:val="000000"/>
          <w:sz w:val="28"/>
        </w:rPr>
        <w:t>
</w:t>
      </w:r>
      <w:r>
        <w:rPr>
          <w:rFonts w:ascii="Times New Roman"/>
          <w:b/>
          <w:i w:val="false"/>
          <w:color w:val="000000"/>
          <w:sz w:val="28"/>
        </w:rPr>
        <w:t xml:space="preserve">                  прядения или пряжи аппаратного прядения </w:t>
      </w:r>
      <w:r>
        <w:br/>
      </w:r>
      <w:r>
        <w:rPr>
          <w:rFonts w:ascii="Times New Roman"/>
          <w:b w:val="false"/>
          <w:i w:val="false"/>
          <w:color w:val="000000"/>
          <w:sz w:val="28"/>
        </w:rPr>
        <w:t>
</w:t>
      </w:r>
      <w:r>
        <w:rPr>
          <w:rFonts w:ascii="Times New Roman"/>
          <w:b/>
          <w:i w:val="false"/>
          <w:color w:val="000000"/>
          <w:sz w:val="28"/>
        </w:rPr>
        <w:t xml:space="preserve">                  из тонкого волоса животных: </w:t>
      </w:r>
      <w:r>
        <w:br/>
      </w:r>
      <w:r>
        <w:rPr>
          <w:rFonts w:ascii="Times New Roman"/>
          <w:b w:val="false"/>
          <w:i w:val="false"/>
          <w:color w:val="000000"/>
          <w:sz w:val="28"/>
        </w:rPr>
        <w:t xml:space="preserve">
                    - с содержанием шерсти или тонкого </w:t>
      </w:r>
      <w:r>
        <w:br/>
      </w:r>
      <w:r>
        <w:rPr>
          <w:rFonts w:ascii="Times New Roman"/>
          <w:b w:val="false"/>
          <w:i w:val="false"/>
          <w:color w:val="000000"/>
          <w:sz w:val="28"/>
        </w:rPr>
        <w:t xml:space="preserve">
                      волоса животных 85 мас.% или более: </w:t>
      </w:r>
      <w:r>
        <w:br/>
      </w:r>
      <w:r>
        <w:rPr>
          <w:rFonts w:ascii="Times New Roman"/>
          <w:b w:val="false"/>
          <w:i w:val="false"/>
          <w:color w:val="000000"/>
          <w:sz w:val="28"/>
        </w:rPr>
        <w:t xml:space="preserve">
           5111.11  -- с поверхностной плотностью не более </w:t>
      </w:r>
      <w:r>
        <w:br/>
      </w:r>
      <w:r>
        <w:rPr>
          <w:rFonts w:ascii="Times New Roman"/>
          <w:b w:val="false"/>
          <w:i w:val="false"/>
          <w:color w:val="000000"/>
          <w:sz w:val="28"/>
        </w:rPr>
        <w:t xml:space="preserve">
                       300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5111.19  -- прочие </w:t>
      </w:r>
      <w:r>
        <w:br/>
      </w:r>
      <w:r>
        <w:rPr>
          <w:rFonts w:ascii="Times New Roman"/>
          <w:b w:val="false"/>
          <w:i w:val="false"/>
          <w:color w:val="000000"/>
          <w:sz w:val="28"/>
        </w:rPr>
        <w:t xml:space="preserve">
           5111.20  - прочие, смешанные в основном или </w:t>
      </w:r>
      <w:r>
        <w:br/>
      </w:r>
      <w:r>
        <w:rPr>
          <w:rFonts w:ascii="Times New Roman"/>
          <w:b w:val="false"/>
          <w:i w:val="false"/>
          <w:color w:val="000000"/>
          <w:sz w:val="28"/>
        </w:rPr>
        <w:t xml:space="preserve">
                      исключительно с химическими нитями </w:t>
      </w:r>
      <w:r>
        <w:br/>
      </w:r>
      <w:r>
        <w:rPr>
          <w:rFonts w:ascii="Times New Roman"/>
          <w:b w:val="false"/>
          <w:i w:val="false"/>
          <w:color w:val="000000"/>
          <w:sz w:val="28"/>
        </w:rPr>
        <w:t xml:space="preserve">
           5111.30  - прочие, смешанные в основном или </w:t>
      </w:r>
      <w:r>
        <w:br/>
      </w:r>
      <w:r>
        <w:rPr>
          <w:rFonts w:ascii="Times New Roman"/>
          <w:b w:val="false"/>
          <w:i w:val="false"/>
          <w:color w:val="000000"/>
          <w:sz w:val="28"/>
        </w:rPr>
        <w:t xml:space="preserve">
                      исключительно с химическими волокнами </w:t>
      </w:r>
      <w:r>
        <w:br/>
      </w:r>
      <w:r>
        <w:rPr>
          <w:rFonts w:ascii="Times New Roman"/>
          <w:b w:val="false"/>
          <w:i w:val="false"/>
          <w:color w:val="000000"/>
          <w:sz w:val="28"/>
        </w:rPr>
        <w:t xml:space="preserve">
           5111.90  - прочие </w:t>
      </w:r>
      <w:r>
        <w:br/>
      </w:r>
      <w:r>
        <w:rPr>
          <w:rFonts w:ascii="Times New Roman"/>
          <w:b w:val="false"/>
          <w:i w:val="false"/>
          <w:color w:val="000000"/>
          <w:sz w:val="28"/>
        </w:rPr>
        <w:t>
</w:t>
      </w:r>
      <w:r>
        <w:rPr>
          <w:rFonts w:ascii="Times New Roman"/>
          <w:b/>
          <w:i w:val="false"/>
          <w:color w:val="000000"/>
          <w:sz w:val="28"/>
        </w:rPr>
        <w:t xml:space="preserve">51.12             Ткани из шерстной пряжи гребенного </w:t>
      </w:r>
      <w:r>
        <w:br/>
      </w:r>
      <w:r>
        <w:rPr>
          <w:rFonts w:ascii="Times New Roman"/>
          <w:b w:val="false"/>
          <w:i w:val="false"/>
          <w:color w:val="000000"/>
          <w:sz w:val="28"/>
        </w:rPr>
        <w:t>
</w:t>
      </w:r>
      <w:r>
        <w:rPr>
          <w:rFonts w:ascii="Times New Roman"/>
          <w:b/>
          <w:i w:val="false"/>
          <w:color w:val="000000"/>
          <w:sz w:val="28"/>
        </w:rPr>
        <w:t xml:space="preserve">                  прядения или пряжи гребенного прядения </w:t>
      </w:r>
      <w:r>
        <w:br/>
      </w:r>
      <w:r>
        <w:rPr>
          <w:rFonts w:ascii="Times New Roman"/>
          <w:b w:val="false"/>
          <w:i w:val="false"/>
          <w:color w:val="000000"/>
          <w:sz w:val="28"/>
        </w:rPr>
        <w:t>
</w:t>
      </w:r>
      <w:r>
        <w:rPr>
          <w:rFonts w:ascii="Times New Roman"/>
          <w:b/>
          <w:i w:val="false"/>
          <w:color w:val="000000"/>
          <w:sz w:val="28"/>
        </w:rPr>
        <w:t xml:space="preserve">                  из тонкого волоса животных: </w:t>
      </w:r>
      <w:r>
        <w:br/>
      </w:r>
      <w:r>
        <w:rPr>
          <w:rFonts w:ascii="Times New Roman"/>
          <w:b w:val="false"/>
          <w:i w:val="false"/>
          <w:color w:val="000000"/>
          <w:sz w:val="28"/>
        </w:rPr>
        <w:t xml:space="preserve">
                    - с содержанием шерсти или тонкого </w:t>
      </w:r>
      <w:r>
        <w:br/>
      </w:r>
      <w:r>
        <w:rPr>
          <w:rFonts w:ascii="Times New Roman"/>
          <w:b w:val="false"/>
          <w:i w:val="false"/>
          <w:color w:val="000000"/>
          <w:sz w:val="28"/>
        </w:rPr>
        <w:t xml:space="preserve">
                      волоса животных 85 мас.% или более: </w:t>
      </w:r>
      <w:r>
        <w:br/>
      </w:r>
      <w:r>
        <w:rPr>
          <w:rFonts w:ascii="Times New Roman"/>
          <w:b w:val="false"/>
          <w:i w:val="false"/>
          <w:color w:val="000000"/>
          <w:sz w:val="28"/>
        </w:rPr>
        <w:t xml:space="preserve">
           5112.11  -- с поверхностной плотностью не более </w:t>
      </w:r>
      <w:r>
        <w:br/>
      </w:r>
      <w:r>
        <w:rPr>
          <w:rFonts w:ascii="Times New Roman"/>
          <w:b w:val="false"/>
          <w:i w:val="false"/>
          <w:color w:val="000000"/>
          <w:sz w:val="28"/>
        </w:rPr>
        <w:t xml:space="preserve">
                       200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5112.19  -- прочие </w:t>
      </w:r>
      <w:r>
        <w:br/>
      </w:r>
      <w:r>
        <w:rPr>
          <w:rFonts w:ascii="Times New Roman"/>
          <w:b w:val="false"/>
          <w:i w:val="false"/>
          <w:color w:val="000000"/>
          <w:sz w:val="28"/>
        </w:rPr>
        <w:t xml:space="preserve">
           5112.20  - прочие, смешанные в основном или </w:t>
      </w:r>
      <w:r>
        <w:br/>
      </w:r>
      <w:r>
        <w:rPr>
          <w:rFonts w:ascii="Times New Roman"/>
          <w:b w:val="false"/>
          <w:i w:val="false"/>
          <w:color w:val="000000"/>
          <w:sz w:val="28"/>
        </w:rPr>
        <w:t xml:space="preserve">
                      исключительно с химическими нитями </w:t>
      </w:r>
      <w:r>
        <w:br/>
      </w:r>
      <w:r>
        <w:rPr>
          <w:rFonts w:ascii="Times New Roman"/>
          <w:b w:val="false"/>
          <w:i w:val="false"/>
          <w:color w:val="000000"/>
          <w:sz w:val="28"/>
        </w:rPr>
        <w:t xml:space="preserve">
           5112.30  - прочие, смешанные в основном или </w:t>
      </w:r>
      <w:r>
        <w:br/>
      </w:r>
      <w:r>
        <w:rPr>
          <w:rFonts w:ascii="Times New Roman"/>
          <w:b w:val="false"/>
          <w:i w:val="false"/>
          <w:color w:val="000000"/>
          <w:sz w:val="28"/>
        </w:rPr>
        <w:t xml:space="preserve">
                      исключительно с химическими волокнами </w:t>
      </w:r>
      <w:r>
        <w:br/>
      </w:r>
      <w:r>
        <w:rPr>
          <w:rFonts w:ascii="Times New Roman"/>
          <w:b w:val="false"/>
          <w:i w:val="false"/>
          <w:color w:val="000000"/>
          <w:sz w:val="28"/>
        </w:rPr>
        <w:t xml:space="preserve">
           5112.90  - прочие </w:t>
      </w:r>
      <w:r>
        <w:br/>
      </w:r>
      <w:r>
        <w:rPr>
          <w:rFonts w:ascii="Times New Roman"/>
          <w:b w:val="false"/>
          <w:i w:val="false"/>
          <w:color w:val="000000"/>
          <w:sz w:val="28"/>
        </w:rPr>
        <w:t>
</w:t>
      </w:r>
      <w:r>
        <w:rPr>
          <w:rFonts w:ascii="Times New Roman"/>
          <w:b/>
          <w:i w:val="false"/>
          <w:color w:val="000000"/>
          <w:sz w:val="28"/>
        </w:rPr>
        <w:t xml:space="preserve">51.13 </w:t>
      </w:r>
      <w:r>
        <w:rPr>
          <w:rFonts w:ascii="Times New Roman"/>
          <w:b w:val="false"/>
          <w:i w:val="false"/>
          <w:color w:val="000000"/>
          <w:sz w:val="28"/>
        </w:rPr>
        <w:t xml:space="preserve">     5113.00  </w:t>
      </w:r>
      <w:r>
        <w:rPr>
          <w:rFonts w:ascii="Times New Roman"/>
          <w:b/>
          <w:i w:val="false"/>
          <w:color w:val="000000"/>
          <w:sz w:val="28"/>
        </w:rPr>
        <w:t xml:space="preserve">Ткани из грубого волоса животных или </w:t>
      </w:r>
      <w:r>
        <w:br/>
      </w:r>
      <w:r>
        <w:rPr>
          <w:rFonts w:ascii="Times New Roman"/>
          <w:b w:val="false"/>
          <w:i w:val="false"/>
          <w:color w:val="000000"/>
          <w:sz w:val="28"/>
        </w:rPr>
        <w:t>
</w:t>
      </w:r>
      <w:r>
        <w:rPr>
          <w:rFonts w:ascii="Times New Roman"/>
          <w:b/>
          <w:i w:val="false"/>
          <w:color w:val="000000"/>
          <w:sz w:val="28"/>
        </w:rPr>
        <w:t xml:space="preserve">                  конского волоса. </w:t>
      </w:r>
      <w:r>
        <w:br/>
      </w:r>
      <w:r>
        <w:rPr>
          <w:rFonts w:ascii="Times New Roman"/>
          <w:b w:val="false"/>
          <w:i w:val="false"/>
          <w:color w:val="000000"/>
          <w:sz w:val="28"/>
        </w:rPr>
        <w:t xml:space="preserve">
------------------------------------------------------------------- </w:t>
      </w:r>
    </w:p>
    <w:bookmarkStart w:name="z342" w:id="34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52.01/05 </w:t>
      </w:r>
      <w:r>
        <w:rPr>
          <w:rFonts w:ascii="Times New Roman"/>
          <w:b w:val="false"/>
          <w:i w:val="false"/>
          <w:color w:val="000000"/>
          <w:vertAlign w:val="subscript"/>
        </w:rPr>
        <w:t xml:space="preserve">1 </w:t>
      </w:r>
    </w:p>
    <w:bookmarkEnd w:id="340"/>
    <w:bookmarkStart w:name="z343" w:id="341"/>
    <w:p>
      <w:pPr>
        <w:spacing w:after="0"/>
        <w:ind w:left="0"/>
        <w:jc w:val="left"/>
      </w:pPr>
      <w:r>
        <w:rPr>
          <w:rFonts w:ascii="Times New Roman"/>
          <w:b/>
          <w:i w:val="false"/>
          <w:color w:val="000000"/>
        </w:rPr>
        <w:t xml:space="preserve"> 
   Группа 52 </w:t>
      </w:r>
      <w:r>
        <w:br/>
      </w:r>
      <w:r>
        <w:rPr>
          <w:rFonts w:ascii="Times New Roman"/>
          <w:b/>
          <w:i w:val="false"/>
          <w:color w:val="000000"/>
        </w:rPr>
        <w:t xml:space="preserve">
Хлопок </w:t>
      </w:r>
    </w:p>
    <w:bookmarkEnd w:id="341"/>
    <w:bookmarkStart w:name="z344" w:id="34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5209.42 и 5211.42 термин "деним, или джинсовая ткань" означает ткани из пряжи различных цветов с трех- или четырехниточным саржевым переплетением, включая ломаную саржу, с основными нитями одного цвета, образующими лицевую поверхность, и с уточными нитями, неотбеленными, отбеленными, окрашенными в серый цвет или в более светлые тона по сравнению с основными нитями. </w:t>
      </w:r>
    </w:p>
    <w:bookmarkEnd w:id="3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52.01 </w:t>
      </w:r>
      <w:r>
        <w:rPr>
          <w:rFonts w:ascii="Times New Roman"/>
          <w:b w:val="false"/>
          <w:i w:val="false"/>
          <w:color w:val="000000"/>
          <w:sz w:val="28"/>
        </w:rPr>
        <w:t xml:space="preserve">     5201.00  </w:t>
      </w:r>
      <w:r>
        <w:rPr>
          <w:rFonts w:ascii="Times New Roman"/>
          <w:b/>
          <w:i w:val="false"/>
          <w:color w:val="000000"/>
          <w:sz w:val="28"/>
        </w:rPr>
        <w:t xml:space="preserve">Волокно хлопковое, не подвергнутое </w:t>
      </w:r>
      <w:r>
        <w:br/>
      </w:r>
      <w:r>
        <w:rPr>
          <w:rFonts w:ascii="Times New Roman"/>
          <w:b w:val="false"/>
          <w:i w:val="false"/>
          <w:color w:val="000000"/>
          <w:sz w:val="28"/>
        </w:rPr>
        <w:t>
</w:t>
      </w:r>
      <w:r>
        <w:rPr>
          <w:rFonts w:ascii="Times New Roman"/>
          <w:b/>
          <w:i w:val="false"/>
          <w:color w:val="000000"/>
          <w:sz w:val="28"/>
        </w:rPr>
        <w:t xml:space="preserve">                  кардо- или гребнечесанию. </w:t>
      </w:r>
      <w:r>
        <w:br/>
      </w:r>
      <w:r>
        <w:rPr>
          <w:rFonts w:ascii="Times New Roman"/>
          <w:b w:val="false"/>
          <w:i w:val="false"/>
          <w:color w:val="000000"/>
          <w:sz w:val="28"/>
        </w:rPr>
        <w:t>
</w:t>
      </w:r>
      <w:r>
        <w:rPr>
          <w:rFonts w:ascii="Times New Roman"/>
          <w:b/>
          <w:i w:val="false"/>
          <w:color w:val="000000"/>
          <w:sz w:val="28"/>
        </w:rPr>
        <w:t xml:space="preserve">52.02             Отходы хлопкового волокна (включая </w:t>
      </w:r>
      <w:r>
        <w:br/>
      </w:r>
      <w:r>
        <w:rPr>
          <w:rFonts w:ascii="Times New Roman"/>
          <w:b w:val="false"/>
          <w:i w:val="false"/>
          <w:color w:val="000000"/>
          <w:sz w:val="28"/>
        </w:rPr>
        <w:t>
</w:t>
      </w:r>
      <w:r>
        <w:rPr>
          <w:rFonts w:ascii="Times New Roman"/>
          <w:b/>
          <w:i w:val="false"/>
          <w:color w:val="000000"/>
          <w:sz w:val="28"/>
        </w:rPr>
        <w:t xml:space="preserve">                  прядильные отходы и расщипанное сырье): </w:t>
      </w:r>
      <w:r>
        <w:br/>
      </w:r>
      <w:r>
        <w:rPr>
          <w:rFonts w:ascii="Times New Roman"/>
          <w:b w:val="false"/>
          <w:i w:val="false"/>
          <w:color w:val="000000"/>
          <w:sz w:val="28"/>
        </w:rPr>
        <w:t xml:space="preserve">
           5202.10  - отходы прядильные (включая путанку)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5202.91  -- сырье расщипанное </w:t>
      </w:r>
      <w:r>
        <w:br/>
      </w:r>
      <w:r>
        <w:rPr>
          <w:rFonts w:ascii="Times New Roman"/>
          <w:b w:val="false"/>
          <w:i w:val="false"/>
          <w:color w:val="000000"/>
          <w:sz w:val="28"/>
        </w:rPr>
        <w:t xml:space="preserve">
           5202.99  -- прочие </w:t>
      </w:r>
      <w:r>
        <w:br/>
      </w:r>
      <w:r>
        <w:rPr>
          <w:rFonts w:ascii="Times New Roman"/>
          <w:b w:val="false"/>
          <w:i w:val="false"/>
          <w:color w:val="000000"/>
          <w:sz w:val="28"/>
        </w:rPr>
        <w:t>
</w:t>
      </w:r>
      <w:r>
        <w:rPr>
          <w:rFonts w:ascii="Times New Roman"/>
          <w:b/>
          <w:i w:val="false"/>
          <w:color w:val="000000"/>
          <w:sz w:val="28"/>
        </w:rPr>
        <w:t xml:space="preserve">52.03 </w:t>
      </w:r>
      <w:r>
        <w:rPr>
          <w:rFonts w:ascii="Times New Roman"/>
          <w:b w:val="false"/>
          <w:i w:val="false"/>
          <w:color w:val="000000"/>
          <w:sz w:val="28"/>
        </w:rPr>
        <w:t xml:space="preserve">     5203.00  </w:t>
      </w:r>
      <w:r>
        <w:rPr>
          <w:rFonts w:ascii="Times New Roman"/>
          <w:b/>
          <w:i w:val="false"/>
          <w:color w:val="000000"/>
          <w:sz w:val="28"/>
        </w:rPr>
        <w:t xml:space="preserve">Волокно хлопковое, подвергнутое кардо- </w:t>
      </w:r>
      <w:r>
        <w:br/>
      </w:r>
      <w:r>
        <w:rPr>
          <w:rFonts w:ascii="Times New Roman"/>
          <w:b w:val="false"/>
          <w:i w:val="false"/>
          <w:color w:val="000000"/>
          <w:sz w:val="28"/>
        </w:rPr>
        <w:t>
</w:t>
      </w:r>
      <w:r>
        <w:rPr>
          <w:rFonts w:ascii="Times New Roman"/>
          <w:b/>
          <w:i w:val="false"/>
          <w:color w:val="000000"/>
          <w:sz w:val="28"/>
        </w:rPr>
        <w:t xml:space="preserve">                  или гребнечесанию. </w:t>
      </w:r>
      <w:r>
        <w:br/>
      </w:r>
      <w:r>
        <w:rPr>
          <w:rFonts w:ascii="Times New Roman"/>
          <w:b w:val="false"/>
          <w:i w:val="false"/>
          <w:color w:val="000000"/>
          <w:sz w:val="28"/>
        </w:rPr>
        <w:t>
</w:t>
      </w:r>
      <w:r>
        <w:rPr>
          <w:rFonts w:ascii="Times New Roman"/>
          <w:b/>
          <w:i w:val="false"/>
          <w:color w:val="000000"/>
          <w:sz w:val="28"/>
        </w:rPr>
        <w:t xml:space="preserve">52.04             Нитки хлопчатобумажные швейные, </w:t>
      </w:r>
      <w:r>
        <w:br/>
      </w:r>
      <w:r>
        <w:rPr>
          <w:rFonts w:ascii="Times New Roman"/>
          <w:b w:val="false"/>
          <w:i w:val="false"/>
          <w:color w:val="000000"/>
          <w:sz w:val="28"/>
        </w:rPr>
        <w:t>
</w:t>
      </w:r>
      <w:r>
        <w:rPr>
          <w:rFonts w:ascii="Times New Roman"/>
          <w:b/>
          <w:i w:val="false"/>
          <w:color w:val="000000"/>
          <w:sz w:val="28"/>
        </w:rPr>
        <w:t xml:space="preserve">                  расфасованные или не расфасованные </w:t>
      </w:r>
      <w:r>
        <w:br/>
      </w:r>
      <w:r>
        <w:rPr>
          <w:rFonts w:ascii="Times New Roman"/>
          <w:b w:val="false"/>
          <w:i w:val="false"/>
          <w:color w:val="000000"/>
          <w:sz w:val="28"/>
        </w:rPr>
        <w:t>
</w:t>
      </w:r>
      <w:r>
        <w:rPr>
          <w:rFonts w:ascii="Times New Roman"/>
          <w:b/>
          <w:i w:val="false"/>
          <w:color w:val="000000"/>
          <w:sz w:val="28"/>
        </w:rPr>
        <w:t xml:space="preserve">                  для розничной продажи: </w:t>
      </w:r>
      <w:r>
        <w:br/>
      </w:r>
      <w:r>
        <w:rPr>
          <w:rFonts w:ascii="Times New Roman"/>
          <w:b w:val="false"/>
          <w:i w:val="false"/>
          <w:color w:val="000000"/>
          <w:sz w:val="28"/>
        </w:rPr>
        <w:t xml:space="preserve">
                    - не расфасованные для розничной продажи: </w:t>
      </w:r>
      <w:r>
        <w:br/>
      </w:r>
      <w:r>
        <w:rPr>
          <w:rFonts w:ascii="Times New Roman"/>
          <w:b w:val="false"/>
          <w:i w:val="false"/>
          <w:color w:val="000000"/>
          <w:sz w:val="28"/>
        </w:rPr>
        <w:t xml:space="preserve">
           5204.11  -- содержащие хлопковых волокон </w:t>
      </w:r>
      <w:r>
        <w:br/>
      </w:r>
      <w:r>
        <w:rPr>
          <w:rFonts w:ascii="Times New Roman"/>
          <w:b w:val="false"/>
          <w:i w:val="false"/>
          <w:color w:val="000000"/>
          <w:sz w:val="28"/>
        </w:rPr>
        <w:t xml:space="preserve">
                       85 мас.% или более </w:t>
      </w:r>
      <w:r>
        <w:br/>
      </w:r>
      <w:r>
        <w:rPr>
          <w:rFonts w:ascii="Times New Roman"/>
          <w:b w:val="false"/>
          <w:i w:val="false"/>
          <w:color w:val="000000"/>
          <w:sz w:val="28"/>
        </w:rPr>
        <w:t xml:space="preserve">
           5204.19  -- прочие </w:t>
      </w:r>
      <w:r>
        <w:br/>
      </w:r>
      <w:r>
        <w:rPr>
          <w:rFonts w:ascii="Times New Roman"/>
          <w:b w:val="false"/>
          <w:i w:val="false"/>
          <w:color w:val="000000"/>
          <w:sz w:val="28"/>
        </w:rPr>
        <w:t xml:space="preserve">
           5204.20  - расфасованные для розничной продажи </w:t>
      </w:r>
      <w:r>
        <w:br/>
      </w:r>
      <w:r>
        <w:rPr>
          <w:rFonts w:ascii="Times New Roman"/>
          <w:b w:val="false"/>
          <w:i w:val="false"/>
          <w:color w:val="000000"/>
          <w:sz w:val="28"/>
        </w:rPr>
        <w:t>
</w:t>
      </w:r>
      <w:r>
        <w:rPr>
          <w:rFonts w:ascii="Times New Roman"/>
          <w:b/>
          <w:i w:val="false"/>
          <w:color w:val="000000"/>
          <w:sz w:val="28"/>
        </w:rPr>
        <w:t xml:space="preserve">52.05             Пряжа хлопчатобумажная (кроме швейных </w:t>
      </w:r>
      <w:r>
        <w:br/>
      </w:r>
      <w:r>
        <w:rPr>
          <w:rFonts w:ascii="Times New Roman"/>
          <w:b w:val="false"/>
          <w:i w:val="false"/>
          <w:color w:val="000000"/>
          <w:sz w:val="28"/>
        </w:rPr>
        <w:t>
</w:t>
      </w:r>
      <w:r>
        <w:rPr>
          <w:rFonts w:ascii="Times New Roman"/>
          <w:b/>
          <w:i w:val="false"/>
          <w:color w:val="000000"/>
          <w:sz w:val="28"/>
        </w:rPr>
        <w:t xml:space="preserve">                  ниток), содержащая хлопковых волокон </w:t>
      </w:r>
      <w:r>
        <w:br/>
      </w:r>
      <w:r>
        <w:rPr>
          <w:rFonts w:ascii="Times New Roman"/>
          <w:b w:val="false"/>
          <w:i w:val="false"/>
          <w:color w:val="000000"/>
          <w:sz w:val="28"/>
        </w:rPr>
        <w:t>
</w:t>
      </w:r>
      <w:r>
        <w:rPr>
          <w:rFonts w:ascii="Times New Roman"/>
          <w:b/>
          <w:i w:val="false"/>
          <w:color w:val="000000"/>
          <w:sz w:val="28"/>
        </w:rPr>
        <w:t xml:space="preserve">                  85 мас.% или более, не расфасованная </w:t>
      </w:r>
      <w:r>
        <w:br/>
      </w:r>
      <w:r>
        <w:rPr>
          <w:rFonts w:ascii="Times New Roman"/>
          <w:b w:val="false"/>
          <w:i w:val="false"/>
          <w:color w:val="000000"/>
          <w:sz w:val="28"/>
        </w:rPr>
        <w:t>
</w:t>
      </w:r>
      <w:r>
        <w:rPr>
          <w:rFonts w:ascii="Times New Roman"/>
          <w:b/>
          <w:i w:val="false"/>
          <w:color w:val="000000"/>
          <w:sz w:val="28"/>
        </w:rPr>
        <w:t xml:space="preserve">                  для розничной продажи: </w:t>
      </w:r>
      <w:r>
        <w:br/>
      </w:r>
      <w:r>
        <w:rPr>
          <w:rFonts w:ascii="Times New Roman"/>
          <w:b w:val="false"/>
          <w:i w:val="false"/>
          <w:color w:val="000000"/>
          <w:sz w:val="28"/>
        </w:rPr>
        <w:t xml:space="preserve">
                    - пряжа однониточная из волокон, не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5205.11  -- линейной плотности 714,29 дтекс или </w:t>
      </w:r>
      <w:r>
        <w:br/>
      </w:r>
      <w:r>
        <w:rPr>
          <w:rFonts w:ascii="Times New Roman"/>
          <w:b w:val="false"/>
          <w:i w:val="false"/>
          <w:color w:val="000000"/>
          <w:sz w:val="28"/>
        </w:rPr>
        <w:t xml:space="preserve">
                       более (не выше 14 метрического </w:t>
      </w:r>
      <w:r>
        <w:br/>
      </w:r>
      <w:r>
        <w:rPr>
          <w:rFonts w:ascii="Times New Roman"/>
          <w:b w:val="false"/>
          <w:i w:val="false"/>
          <w:color w:val="000000"/>
          <w:sz w:val="28"/>
        </w:rPr>
        <w:t xml:space="preserve">
                       номера) </w:t>
      </w:r>
      <w:r>
        <w:br/>
      </w:r>
      <w:r>
        <w:rPr>
          <w:rFonts w:ascii="Times New Roman"/>
          <w:b w:val="false"/>
          <w:i w:val="false"/>
          <w:color w:val="000000"/>
          <w:sz w:val="28"/>
        </w:rPr>
        <w:t xml:space="preserve">
           5205.12  -- линейной плотности менее 714,29 дтекс, </w:t>
      </w:r>
      <w:r>
        <w:br/>
      </w:r>
      <w:r>
        <w:rPr>
          <w:rFonts w:ascii="Times New Roman"/>
          <w:b w:val="false"/>
          <w:i w:val="false"/>
          <w:color w:val="000000"/>
          <w:sz w:val="28"/>
        </w:rPr>
        <w:t xml:space="preserve">
                       но не менее 232,56 дтекс (выше 14 </w:t>
      </w:r>
      <w:r>
        <w:br/>
      </w:r>
      <w:r>
        <w:rPr>
          <w:rFonts w:ascii="Times New Roman"/>
          <w:b w:val="false"/>
          <w:i w:val="false"/>
          <w:color w:val="000000"/>
          <w:sz w:val="28"/>
        </w:rPr>
        <w:t xml:space="preserve">
                       метрического номера, но не выше 43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5205.13  -- линейной плотности менее 232,56 дтекс, </w:t>
      </w:r>
      <w:r>
        <w:br/>
      </w:r>
      <w:r>
        <w:rPr>
          <w:rFonts w:ascii="Times New Roman"/>
          <w:b w:val="false"/>
          <w:i w:val="false"/>
          <w:color w:val="000000"/>
          <w:sz w:val="28"/>
        </w:rPr>
        <w:t xml:space="preserve">
                       но не менее 192,31 дтекс (выше 43 </w:t>
      </w:r>
      <w:r>
        <w:br/>
      </w:r>
      <w:r>
        <w:rPr>
          <w:rFonts w:ascii="Times New Roman"/>
          <w:b w:val="false"/>
          <w:i w:val="false"/>
          <w:color w:val="000000"/>
          <w:sz w:val="28"/>
        </w:rPr>
        <w:t xml:space="preserve">
                       метрического номера, но не выше 52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5205.14  -- линейной плотности менее 192,31 дтекс, </w:t>
      </w:r>
      <w:r>
        <w:br/>
      </w:r>
      <w:r>
        <w:rPr>
          <w:rFonts w:ascii="Times New Roman"/>
          <w:b w:val="false"/>
          <w:i w:val="false"/>
          <w:color w:val="000000"/>
          <w:sz w:val="28"/>
        </w:rPr>
        <w:t xml:space="preserve">
                       но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5205.15  -- линейной плотности менее 125 дтекс </w:t>
      </w:r>
      <w:r>
        <w:br/>
      </w:r>
      <w:r>
        <w:rPr>
          <w:rFonts w:ascii="Times New Roman"/>
          <w:b w:val="false"/>
          <w:i w:val="false"/>
          <w:color w:val="000000"/>
          <w:sz w:val="28"/>
        </w:rPr>
        <w:t xml:space="preserve">
                       (выше 80 метрического номера) </w:t>
      </w:r>
      <w:r>
        <w:br/>
      </w:r>
      <w:r>
        <w:rPr>
          <w:rFonts w:ascii="Times New Roman"/>
          <w:b w:val="false"/>
          <w:i w:val="false"/>
          <w:color w:val="000000"/>
          <w:sz w:val="28"/>
        </w:rPr>
        <w:t xml:space="preserve">
                    - пряжа однониточная из волокон,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5205.21  -- линейной плотности 714,29 дтекс или </w:t>
      </w:r>
      <w:r>
        <w:br/>
      </w:r>
      <w:r>
        <w:rPr>
          <w:rFonts w:ascii="Times New Roman"/>
          <w:b w:val="false"/>
          <w:i w:val="false"/>
          <w:color w:val="000000"/>
          <w:sz w:val="28"/>
        </w:rPr>
        <w:t xml:space="preserve">
                       более (не выше 14 метрического номера) </w:t>
      </w:r>
      <w:r>
        <w:br/>
      </w:r>
      <w:r>
        <w:rPr>
          <w:rFonts w:ascii="Times New Roman"/>
          <w:b w:val="false"/>
          <w:i w:val="false"/>
          <w:color w:val="000000"/>
          <w:sz w:val="28"/>
        </w:rPr>
        <w:t xml:space="preserve">
------------------------------------------------------------------- </w:t>
      </w:r>
    </w:p>
    <w:bookmarkStart w:name="z345" w:id="34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52.05 </w:t>
      </w:r>
      <w:r>
        <w:rPr>
          <w:rFonts w:ascii="Times New Roman"/>
          <w:b w:val="false"/>
          <w:i w:val="false"/>
          <w:color w:val="000000"/>
          <w:vertAlign w:val="subscript"/>
        </w:rPr>
        <w:t xml:space="preserve">2 </w:t>
      </w:r>
    </w:p>
    <w:bookmarkEnd w:id="34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5205.22  -- линейной плотности менее 714,29 дтекс, </w:t>
      </w:r>
      <w:r>
        <w:br/>
      </w:r>
      <w:r>
        <w:rPr>
          <w:rFonts w:ascii="Times New Roman"/>
          <w:b w:val="false"/>
          <w:i w:val="false"/>
          <w:color w:val="000000"/>
          <w:sz w:val="28"/>
        </w:rPr>
        <w:t xml:space="preserve">
                       но не менее 232,56 дтекс (выше 14 </w:t>
      </w:r>
      <w:r>
        <w:br/>
      </w:r>
      <w:r>
        <w:rPr>
          <w:rFonts w:ascii="Times New Roman"/>
          <w:b w:val="false"/>
          <w:i w:val="false"/>
          <w:color w:val="000000"/>
          <w:sz w:val="28"/>
        </w:rPr>
        <w:t xml:space="preserve">
                       метрического номера, но не выше 43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5205.23  -- линейной плотности менее 232,56 дтекс, </w:t>
      </w:r>
      <w:r>
        <w:br/>
      </w:r>
      <w:r>
        <w:rPr>
          <w:rFonts w:ascii="Times New Roman"/>
          <w:b w:val="false"/>
          <w:i w:val="false"/>
          <w:color w:val="000000"/>
          <w:sz w:val="28"/>
        </w:rPr>
        <w:t xml:space="preserve">
                       но не менее 192,31 дтекс (выше 43 </w:t>
      </w:r>
      <w:r>
        <w:br/>
      </w:r>
      <w:r>
        <w:rPr>
          <w:rFonts w:ascii="Times New Roman"/>
          <w:b w:val="false"/>
          <w:i w:val="false"/>
          <w:color w:val="000000"/>
          <w:sz w:val="28"/>
        </w:rPr>
        <w:t xml:space="preserve">
                       метрического номера, но не выше 52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5205.24  -- линейной плотности менее 192,31 дтекс, </w:t>
      </w:r>
      <w:r>
        <w:br/>
      </w:r>
      <w:r>
        <w:rPr>
          <w:rFonts w:ascii="Times New Roman"/>
          <w:b w:val="false"/>
          <w:i w:val="false"/>
          <w:color w:val="000000"/>
          <w:sz w:val="28"/>
        </w:rPr>
        <w:t xml:space="preserve">
                       но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5205.26  -- линейной плотности менее 125 дтекс, </w:t>
      </w:r>
      <w:r>
        <w:br/>
      </w:r>
      <w:r>
        <w:rPr>
          <w:rFonts w:ascii="Times New Roman"/>
          <w:b w:val="false"/>
          <w:i w:val="false"/>
          <w:color w:val="000000"/>
          <w:sz w:val="28"/>
        </w:rPr>
        <w:t xml:space="preserve">
                       но не менее 106,38 дтекс (выше 80 </w:t>
      </w:r>
      <w:r>
        <w:br/>
      </w:r>
      <w:r>
        <w:rPr>
          <w:rFonts w:ascii="Times New Roman"/>
          <w:b w:val="false"/>
          <w:i w:val="false"/>
          <w:color w:val="000000"/>
          <w:sz w:val="28"/>
        </w:rPr>
        <w:t xml:space="preserve">
                       метрического номера, но не выше 94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5205.27  -- линейной плотности менее 106,38 дтекс, </w:t>
      </w:r>
      <w:r>
        <w:br/>
      </w:r>
      <w:r>
        <w:rPr>
          <w:rFonts w:ascii="Times New Roman"/>
          <w:b w:val="false"/>
          <w:i w:val="false"/>
          <w:color w:val="000000"/>
          <w:sz w:val="28"/>
        </w:rPr>
        <w:t xml:space="preserve">
                       но не менее 83,33 дтекс (выше 94 </w:t>
      </w:r>
      <w:r>
        <w:br/>
      </w:r>
      <w:r>
        <w:rPr>
          <w:rFonts w:ascii="Times New Roman"/>
          <w:b w:val="false"/>
          <w:i w:val="false"/>
          <w:color w:val="000000"/>
          <w:sz w:val="28"/>
        </w:rPr>
        <w:t xml:space="preserve">
                       метрического номера, но не выше </w:t>
      </w:r>
      <w:r>
        <w:br/>
      </w:r>
      <w:r>
        <w:rPr>
          <w:rFonts w:ascii="Times New Roman"/>
          <w:b w:val="false"/>
          <w:i w:val="false"/>
          <w:color w:val="000000"/>
          <w:sz w:val="28"/>
        </w:rPr>
        <w:t xml:space="preserve">
                       120 метрического номера) </w:t>
      </w:r>
      <w:r>
        <w:br/>
      </w:r>
      <w:r>
        <w:rPr>
          <w:rFonts w:ascii="Times New Roman"/>
          <w:b w:val="false"/>
          <w:i w:val="false"/>
          <w:color w:val="000000"/>
          <w:sz w:val="28"/>
        </w:rPr>
        <w:t xml:space="preserve">
           5205.28  -- линейной плотности менее 83,33 дтекс </w:t>
      </w:r>
      <w:r>
        <w:br/>
      </w:r>
      <w:r>
        <w:rPr>
          <w:rFonts w:ascii="Times New Roman"/>
          <w:b w:val="false"/>
          <w:i w:val="false"/>
          <w:color w:val="000000"/>
          <w:sz w:val="28"/>
        </w:rPr>
        <w:t xml:space="preserve">
                       (выше 120 метрического номера) </w:t>
      </w:r>
      <w:r>
        <w:br/>
      </w:r>
      <w:r>
        <w:rPr>
          <w:rFonts w:ascii="Times New Roman"/>
          <w:b w:val="false"/>
          <w:i w:val="false"/>
          <w:color w:val="000000"/>
          <w:sz w:val="28"/>
        </w:rPr>
        <w:t xml:space="preserve">
                    - многокруточная (крученая) или </w:t>
      </w:r>
      <w:r>
        <w:br/>
      </w:r>
      <w:r>
        <w:rPr>
          <w:rFonts w:ascii="Times New Roman"/>
          <w:b w:val="false"/>
          <w:i w:val="false"/>
          <w:color w:val="000000"/>
          <w:sz w:val="28"/>
        </w:rPr>
        <w:t xml:space="preserve">
                      однокруточная пряжа из волокон, не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5205.31  -- линейной плотности для однониточной </w:t>
      </w:r>
      <w:r>
        <w:br/>
      </w:r>
      <w:r>
        <w:rPr>
          <w:rFonts w:ascii="Times New Roman"/>
          <w:b w:val="false"/>
          <w:i w:val="false"/>
          <w:color w:val="000000"/>
          <w:sz w:val="28"/>
        </w:rPr>
        <w:t xml:space="preserve">
                       пряжи 714,29 дтекс или более (не </w:t>
      </w:r>
      <w:r>
        <w:br/>
      </w:r>
      <w:r>
        <w:rPr>
          <w:rFonts w:ascii="Times New Roman"/>
          <w:b w:val="false"/>
          <w:i w:val="false"/>
          <w:color w:val="000000"/>
          <w:sz w:val="28"/>
        </w:rPr>
        <w:t xml:space="preserve">
                       выше 14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5205.32  -- линейной плотности для однониточной </w:t>
      </w:r>
      <w:r>
        <w:br/>
      </w:r>
      <w:r>
        <w:rPr>
          <w:rFonts w:ascii="Times New Roman"/>
          <w:b w:val="false"/>
          <w:i w:val="false"/>
          <w:color w:val="000000"/>
          <w:sz w:val="28"/>
        </w:rPr>
        <w:t xml:space="preserve">
                       пряжи менее 714,29 дтекс, но не </w:t>
      </w:r>
      <w:r>
        <w:br/>
      </w:r>
      <w:r>
        <w:rPr>
          <w:rFonts w:ascii="Times New Roman"/>
          <w:b w:val="false"/>
          <w:i w:val="false"/>
          <w:color w:val="000000"/>
          <w:sz w:val="28"/>
        </w:rPr>
        <w:t xml:space="preserve">
                       менее 232,56 дтекс (выше 14 </w:t>
      </w:r>
      <w:r>
        <w:br/>
      </w:r>
      <w:r>
        <w:rPr>
          <w:rFonts w:ascii="Times New Roman"/>
          <w:b w:val="false"/>
          <w:i w:val="false"/>
          <w:color w:val="000000"/>
          <w:sz w:val="28"/>
        </w:rPr>
        <w:t xml:space="preserve">
                       метрического номера, но не выше </w:t>
      </w:r>
      <w:r>
        <w:br/>
      </w:r>
      <w:r>
        <w:rPr>
          <w:rFonts w:ascii="Times New Roman"/>
          <w:b w:val="false"/>
          <w:i w:val="false"/>
          <w:color w:val="000000"/>
          <w:sz w:val="28"/>
        </w:rPr>
        <w:t xml:space="preserve">
                       43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5205.33  -- линейной плотности для однониточной </w:t>
      </w:r>
      <w:r>
        <w:br/>
      </w:r>
      <w:r>
        <w:rPr>
          <w:rFonts w:ascii="Times New Roman"/>
          <w:b w:val="false"/>
          <w:i w:val="false"/>
          <w:color w:val="000000"/>
          <w:sz w:val="28"/>
        </w:rPr>
        <w:t xml:space="preserve">
                       пряжи менее 232,56 дтекс, но не </w:t>
      </w:r>
      <w:r>
        <w:br/>
      </w:r>
      <w:r>
        <w:rPr>
          <w:rFonts w:ascii="Times New Roman"/>
          <w:b w:val="false"/>
          <w:i w:val="false"/>
          <w:color w:val="000000"/>
          <w:sz w:val="28"/>
        </w:rPr>
        <w:t xml:space="preserve">
                       менее 192,31 дтекс (выше 43 </w:t>
      </w:r>
      <w:r>
        <w:br/>
      </w:r>
      <w:r>
        <w:rPr>
          <w:rFonts w:ascii="Times New Roman"/>
          <w:b w:val="false"/>
          <w:i w:val="false"/>
          <w:color w:val="000000"/>
          <w:sz w:val="28"/>
        </w:rPr>
        <w:t xml:space="preserve">
                       метрического номера, но не выше </w:t>
      </w:r>
      <w:r>
        <w:br/>
      </w:r>
      <w:r>
        <w:rPr>
          <w:rFonts w:ascii="Times New Roman"/>
          <w:b w:val="false"/>
          <w:i w:val="false"/>
          <w:color w:val="000000"/>
          <w:sz w:val="28"/>
        </w:rPr>
        <w:t xml:space="preserve">
                       52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5205.34  -- линейной плотности для однониточной </w:t>
      </w:r>
      <w:r>
        <w:br/>
      </w:r>
      <w:r>
        <w:rPr>
          <w:rFonts w:ascii="Times New Roman"/>
          <w:b w:val="false"/>
          <w:i w:val="false"/>
          <w:color w:val="000000"/>
          <w:sz w:val="28"/>
        </w:rPr>
        <w:t xml:space="preserve">
                       пряжи менее 192,31 дтекс, но не </w:t>
      </w:r>
      <w:r>
        <w:br/>
      </w:r>
      <w:r>
        <w:rPr>
          <w:rFonts w:ascii="Times New Roman"/>
          <w:b w:val="false"/>
          <w:i w:val="false"/>
          <w:color w:val="000000"/>
          <w:sz w:val="28"/>
        </w:rPr>
        <w:t xml:space="preserve">
                       менее 125 дтекс (выше 52 метрического </w:t>
      </w:r>
      <w:r>
        <w:br/>
      </w:r>
      <w:r>
        <w:rPr>
          <w:rFonts w:ascii="Times New Roman"/>
          <w:b w:val="false"/>
          <w:i w:val="false"/>
          <w:color w:val="000000"/>
          <w:sz w:val="28"/>
        </w:rPr>
        <w:t xml:space="preserve">
                       номера, но не выше 80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5205.35  -- линейной плотности для однониточной </w:t>
      </w:r>
      <w:r>
        <w:br/>
      </w:r>
      <w:r>
        <w:rPr>
          <w:rFonts w:ascii="Times New Roman"/>
          <w:b w:val="false"/>
          <w:i w:val="false"/>
          <w:color w:val="000000"/>
          <w:sz w:val="28"/>
        </w:rPr>
        <w:t xml:space="preserve">
                       пряжи менее 125 дтекс (выше 80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 многокруточная (крученая) или </w:t>
      </w:r>
      <w:r>
        <w:br/>
      </w:r>
      <w:r>
        <w:rPr>
          <w:rFonts w:ascii="Times New Roman"/>
          <w:b w:val="false"/>
          <w:i w:val="false"/>
          <w:color w:val="000000"/>
          <w:sz w:val="28"/>
        </w:rPr>
        <w:t xml:space="preserve">
                      однокруточная пряжа из волокон,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5205.41  -- линейной плотности для однониточной </w:t>
      </w:r>
      <w:r>
        <w:br/>
      </w:r>
      <w:r>
        <w:rPr>
          <w:rFonts w:ascii="Times New Roman"/>
          <w:b w:val="false"/>
          <w:i w:val="false"/>
          <w:color w:val="000000"/>
          <w:sz w:val="28"/>
        </w:rPr>
        <w:t xml:space="preserve">
                       пряжи 714,29 дтекс или более </w:t>
      </w:r>
      <w:r>
        <w:br/>
      </w:r>
      <w:r>
        <w:rPr>
          <w:rFonts w:ascii="Times New Roman"/>
          <w:b w:val="false"/>
          <w:i w:val="false"/>
          <w:color w:val="000000"/>
          <w:sz w:val="28"/>
        </w:rPr>
        <w:t xml:space="preserve">
                       (не выше 14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5205.42  -- линейной плотности для однониточной </w:t>
      </w:r>
      <w:r>
        <w:br/>
      </w:r>
      <w:r>
        <w:rPr>
          <w:rFonts w:ascii="Times New Roman"/>
          <w:b w:val="false"/>
          <w:i w:val="false"/>
          <w:color w:val="000000"/>
          <w:sz w:val="28"/>
        </w:rPr>
        <w:t xml:space="preserve">
                       пряжи менее 714,29 дтекс, но не </w:t>
      </w:r>
      <w:r>
        <w:br/>
      </w:r>
      <w:r>
        <w:rPr>
          <w:rFonts w:ascii="Times New Roman"/>
          <w:b w:val="false"/>
          <w:i w:val="false"/>
          <w:color w:val="000000"/>
          <w:sz w:val="28"/>
        </w:rPr>
        <w:t xml:space="preserve">
                       менее 232,56 дтекс (выше 14 метрического </w:t>
      </w:r>
      <w:r>
        <w:br/>
      </w:r>
      <w:r>
        <w:rPr>
          <w:rFonts w:ascii="Times New Roman"/>
          <w:b w:val="false"/>
          <w:i w:val="false"/>
          <w:color w:val="000000"/>
          <w:sz w:val="28"/>
        </w:rPr>
        <w:t xml:space="preserve">
                       номера, но не выше 43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5205.43  -- линейной плотности для однониточной </w:t>
      </w:r>
      <w:r>
        <w:br/>
      </w:r>
      <w:r>
        <w:rPr>
          <w:rFonts w:ascii="Times New Roman"/>
          <w:b w:val="false"/>
          <w:i w:val="false"/>
          <w:color w:val="000000"/>
          <w:sz w:val="28"/>
        </w:rPr>
        <w:t xml:space="preserve">
                       пряжи менее 232,56 дтекс, но не менее </w:t>
      </w:r>
      <w:r>
        <w:br/>
      </w:r>
      <w:r>
        <w:rPr>
          <w:rFonts w:ascii="Times New Roman"/>
          <w:b w:val="false"/>
          <w:i w:val="false"/>
          <w:color w:val="000000"/>
          <w:sz w:val="28"/>
        </w:rPr>
        <w:t xml:space="preserve">
                       192,31 дтекс (выше 43 метрического </w:t>
      </w:r>
      <w:r>
        <w:br/>
      </w:r>
      <w:r>
        <w:rPr>
          <w:rFonts w:ascii="Times New Roman"/>
          <w:b w:val="false"/>
          <w:i w:val="false"/>
          <w:color w:val="000000"/>
          <w:sz w:val="28"/>
        </w:rPr>
        <w:t xml:space="preserve">
                       номера, но не выше 52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5205.44  -- линейной плотности для однониточной </w:t>
      </w:r>
      <w:r>
        <w:br/>
      </w:r>
      <w:r>
        <w:rPr>
          <w:rFonts w:ascii="Times New Roman"/>
          <w:b w:val="false"/>
          <w:i w:val="false"/>
          <w:color w:val="000000"/>
          <w:sz w:val="28"/>
        </w:rPr>
        <w:t xml:space="preserve">
                       пряжи менее 192,31 дтекс, но </w:t>
      </w:r>
      <w:r>
        <w:br/>
      </w:r>
      <w:r>
        <w:rPr>
          <w:rFonts w:ascii="Times New Roman"/>
          <w:b w:val="false"/>
          <w:i w:val="false"/>
          <w:color w:val="000000"/>
          <w:sz w:val="28"/>
        </w:rPr>
        <w:t xml:space="preserve">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5205.46  -- линейной плотности для однониточной </w:t>
      </w:r>
      <w:r>
        <w:br/>
      </w:r>
      <w:r>
        <w:rPr>
          <w:rFonts w:ascii="Times New Roman"/>
          <w:b w:val="false"/>
          <w:i w:val="false"/>
          <w:color w:val="000000"/>
          <w:sz w:val="28"/>
        </w:rPr>
        <w:t xml:space="preserve">
                       пряжи менее 125 дтекс, но не менее </w:t>
      </w:r>
      <w:r>
        <w:br/>
      </w:r>
      <w:r>
        <w:rPr>
          <w:rFonts w:ascii="Times New Roman"/>
          <w:b w:val="false"/>
          <w:i w:val="false"/>
          <w:color w:val="000000"/>
          <w:sz w:val="28"/>
        </w:rPr>
        <w:t xml:space="preserve">
                       106,38 дтекс (выше 80 метрического </w:t>
      </w:r>
      <w:r>
        <w:br/>
      </w:r>
      <w:r>
        <w:rPr>
          <w:rFonts w:ascii="Times New Roman"/>
          <w:b w:val="false"/>
          <w:i w:val="false"/>
          <w:color w:val="000000"/>
          <w:sz w:val="28"/>
        </w:rPr>
        <w:t xml:space="preserve">
                       номера, но не выше 94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5205.47  -- линейной плотности для однониточной </w:t>
      </w:r>
      <w:r>
        <w:br/>
      </w:r>
      <w:r>
        <w:rPr>
          <w:rFonts w:ascii="Times New Roman"/>
          <w:b w:val="false"/>
          <w:i w:val="false"/>
          <w:color w:val="000000"/>
          <w:sz w:val="28"/>
        </w:rPr>
        <w:t xml:space="preserve">
                       пряжи менее 106,38 дтекс, но не </w:t>
      </w:r>
      <w:r>
        <w:br/>
      </w:r>
      <w:r>
        <w:rPr>
          <w:rFonts w:ascii="Times New Roman"/>
          <w:b w:val="false"/>
          <w:i w:val="false"/>
          <w:color w:val="000000"/>
          <w:sz w:val="28"/>
        </w:rPr>
        <w:t xml:space="preserve">
                       менее 83,33 дтекс (выше 94 метрического </w:t>
      </w:r>
      <w:r>
        <w:br/>
      </w:r>
      <w:r>
        <w:rPr>
          <w:rFonts w:ascii="Times New Roman"/>
          <w:b w:val="false"/>
          <w:i w:val="false"/>
          <w:color w:val="000000"/>
          <w:sz w:val="28"/>
        </w:rPr>
        <w:t xml:space="preserve">
                       номера, но не выше 120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5205.48  -- линейной плотности для однониточной </w:t>
      </w:r>
      <w:r>
        <w:br/>
      </w:r>
      <w:r>
        <w:rPr>
          <w:rFonts w:ascii="Times New Roman"/>
          <w:b w:val="false"/>
          <w:i w:val="false"/>
          <w:color w:val="000000"/>
          <w:sz w:val="28"/>
        </w:rPr>
        <w:t xml:space="preserve">
                       пряжи менее 83,33 дтекс (выше 120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 </w:t>
      </w:r>
    </w:p>
    <w:bookmarkStart w:name="z346" w:id="34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52.06 </w:t>
      </w:r>
      <w:r>
        <w:rPr>
          <w:rFonts w:ascii="Times New Roman"/>
          <w:b w:val="false"/>
          <w:i w:val="false"/>
          <w:color w:val="000000"/>
          <w:vertAlign w:val="subscript"/>
        </w:rPr>
        <w:t xml:space="preserve">1 </w:t>
      </w:r>
    </w:p>
    <w:bookmarkEnd w:id="34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52.06             Пряжа хлопчатобумажная (кроме швейных </w:t>
      </w:r>
      <w:r>
        <w:br/>
      </w:r>
      <w:r>
        <w:rPr>
          <w:rFonts w:ascii="Times New Roman"/>
          <w:b w:val="false"/>
          <w:i w:val="false"/>
          <w:color w:val="000000"/>
          <w:sz w:val="28"/>
        </w:rPr>
        <w:t>
</w:t>
      </w:r>
      <w:r>
        <w:rPr>
          <w:rFonts w:ascii="Times New Roman"/>
          <w:b/>
          <w:i w:val="false"/>
          <w:color w:val="000000"/>
          <w:sz w:val="28"/>
        </w:rPr>
        <w:t xml:space="preserve">                  ниток), содержащая менее 85 мас.% </w:t>
      </w:r>
      <w:r>
        <w:br/>
      </w:r>
      <w:r>
        <w:rPr>
          <w:rFonts w:ascii="Times New Roman"/>
          <w:b w:val="false"/>
          <w:i w:val="false"/>
          <w:color w:val="000000"/>
          <w:sz w:val="28"/>
        </w:rPr>
        <w:t>
</w:t>
      </w:r>
      <w:r>
        <w:rPr>
          <w:rFonts w:ascii="Times New Roman"/>
          <w:b/>
          <w:i w:val="false"/>
          <w:color w:val="000000"/>
          <w:sz w:val="28"/>
        </w:rPr>
        <w:t xml:space="preserve">                  хлопковых волокон, не расфасованная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 пряжа однониточная из волокон, не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5206.11  -- линейной плотности 714,29 дтекс или </w:t>
      </w:r>
      <w:r>
        <w:br/>
      </w:r>
      <w:r>
        <w:rPr>
          <w:rFonts w:ascii="Times New Roman"/>
          <w:b w:val="false"/>
          <w:i w:val="false"/>
          <w:color w:val="000000"/>
          <w:sz w:val="28"/>
        </w:rPr>
        <w:t xml:space="preserve">
                       более (не выше 14 метрического номера) </w:t>
      </w:r>
      <w:r>
        <w:br/>
      </w:r>
      <w:r>
        <w:rPr>
          <w:rFonts w:ascii="Times New Roman"/>
          <w:b w:val="false"/>
          <w:i w:val="false"/>
          <w:color w:val="000000"/>
          <w:sz w:val="28"/>
        </w:rPr>
        <w:t xml:space="preserve">
           5206.12  -- линейной плотности менее 714,29 дтекс, </w:t>
      </w:r>
      <w:r>
        <w:br/>
      </w:r>
      <w:r>
        <w:rPr>
          <w:rFonts w:ascii="Times New Roman"/>
          <w:b w:val="false"/>
          <w:i w:val="false"/>
          <w:color w:val="000000"/>
          <w:sz w:val="28"/>
        </w:rPr>
        <w:t xml:space="preserve">
                       но не менее 232,56 дтекс (выше 14 </w:t>
      </w:r>
      <w:r>
        <w:br/>
      </w:r>
      <w:r>
        <w:rPr>
          <w:rFonts w:ascii="Times New Roman"/>
          <w:b w:val="false"/>
          <w:i w:val="false"/>
          <w:color w:val="000000"/>
          <w:sz w:val="28"/>
        </w:rPr>
        <w:t xml:space="preserve">
                       метрического номера, но не выше 43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5206.13  -- линейной плотности менее 232,56 дтекс, </w:t>
      </w:r>
      <w:r>
        <w:br/>
      </w:r>
      <w:r>
        <w:rPr>
          <w:rFonts w:ascii="Times New Roman"/>
          <w:b w:val="false"/>
          <w:i w:val="false"/>
          <w:color w:val="000000"/>
          <w:sz w:val="28"/>
        </w:rPr>
        <w:t xml:space="preserve">
                       но не менее 192,31 дтекс (выше 43 </w:t>
      </w:r>
      <w:r>
        <w:br/>
      </w:r>
      <w:r>
        <w:rPr>
          <w:rFonts w:ascii="Times New Roman"/>
          <w:b w:val="false"/>
          <w:i w:val="false"/>
          <w:color w:val="000000"/>
          <w:sz w:val="28"/>
        </w:rPr>
        <w:t xml:space="preserve">
                       метрического номера, но не выше 52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5206.14  -- линейной плотности менее 192,31 дтекс, </w:t>
      </w:r>
      <w:r>
        <w:br/>
      </w:r>
      <w:r>
        <w:rPr>
          <w:rFonts w:ascii="Times New Roman"/>
          <w:b w:val="false"/>
          <w:i w:val="false"/>
          <w:color w:val="000000"/>
          <w:sz w:val="28"/>
        </w:rPr>
        <w:t xml:space="preserve">
                       но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5206.15  -- линейной плотности менее 125 дтекс </w:t>
      </w:r>
      <w:r>
        <w:br/>
      </w:r>
      <w:r>
        <w:rPr>
          <w:rFonts w:ascii="Times New Roman"/>
          <w:b w:val="false"/>
          <w:i w:val="false"/>
          <w:color w:val="000000"/>
          <w:sz w:val="28"/>
        </w:rPr>
        <w:t xml:space="preserve">
                       (выше 80 метрического номера) </w:t>
      </w:r>
      <w:r>
        <w:br/>
      </w:r>
      <w:r>
        <w:rPr>
          <w:rFonts w:ascii="Times New Roman"/>
          <w:b w:val="false"/>
          <w:i w:val="false"/>
          <w:color w:val="000000"/>
          <w:sz w:val="28"/>
        </w:rPr>
        <w:t xml:space="preserve">
                    - пряжа однониточная из волокон,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5206.21  -- линейной плотности 714,29 дтекс или </w:t>
      </w:r>
      <w:r>
        <w:br/>
      </w:r>
      <w:r>
        <w:rPr>
          <w:rFonts w:ascii="Times New Roman"/>
          <w:b w:val="false"/>
          <w:i w:val="false"/>
          <w:color w:val="000000"/>
          <w:sz w:val="28"/>
        </w:rPr>
        <w:t xml:space="preserve">
                       более (не выше 14 метрического номера) </w:t>
      </w:r>
      <w:r>
        <w:br/>
      </w:r>
      <w:r>
        <w:rPr>
          <w:rFonts w:ascii="Times New Roman"/>
          <w:b w:val="false"/>
          <w:i w:val="false"/>
          <w:color w:val="000000"/>
          <w:sz w:val="28"/>
        </w:rPr>
        <w:t xml:space="preserve">
           5206.22  -- линейной плотности менее 714,29 дтекс, </w:t>
      </w:r>
      <w:r>
        <w:br/>
      </w:r>
      <w:r>
        <w:rPr>
          <w:rFonts w:ascii="Times New Roman"/>
          <w:b w:val="false"/>
          <w:i w:val="false"/>
          <w:color w:val="000000"/>
          <w:sz w:val="28"/>
        </w:rPr>
        <w:t xml:space="preserve">
                       но не менее 232,56 дтекс (выше 14 </w:t>
      </w:r>
      <w:r>
        <w:br/>
      </w:r>
      <w:r>
        <w:rPr>
          <w:rFonts w:ascii="Times New Roman"/>
          <w:b w:val="false"/>
          <w:i w:val="false"/>
          <w:color w:val="000000"/>
          <w:sz w:val="28"/>
        </w:rPr>
        <w:t xml:space="preserve">
                       метрического номера, но не выше 43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5206.23  -- линейной плотности менее 232,56 дтекс, </w:t>
      </w:r>
      <w:r>
        <w:br/>
      </w:r>
      <w:r>
        <w:rPr>
          <w:rFonts w:ascii="Times New Roman"/>
          <w:b w:val="false"/>
          <w:i w:val="false"/>
          <w:color w:val="000000"/>
          <w:sz w:val="28"/>
        </w:rPr>
        <w:t xml:space="preserve">
                       но не менее 192,31 дтекс (выше 43 </w:t>
      </w:r>
      <w:r>
        <w:br/>
      </w:r>
      <w:r>
        <w:rPr>
          <w:rFonts w:ascii="Times New Roman"/>
          <w:b w:val="false"/>
          <w:i w:val="false"/>
          <w:color w:val="000000"/>
          <w:sz w:val="28"/>
        </w:rPr>
        <w:t xml:space="preserve">
                       метрического номера, но не выше 52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5206.24  -- линейной плотности менее 192,31 дтекс, </w:t>
      </w:r>
      <w:r>
        <w:br/>
      </w:r>
      <w:r>
        <w:rPr>
          <w:rFonts w:ascii="Times New Roman"/>
          <w:b w:val="false"/>
          <w:i w:val="false"/>
          <w:color w:val="000000"/>
          <w:sz w:val="28"/>
        </w:rPr>
        <w:t xml:space="preserve">
                       но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w:t>
      </w:r>
      <w:r>
        <w:br/>
      </w:r>
      <w:r>
        <w:rPr>
          <w:rFonts w:ascii="Times New Roman"/>
          <w:b w:val="false"/>
          <w:i w:val="false"/>
          <w:color w:val="000000"/>
          <w:sz w:val="28"/>
        </w:rPr>
        <w:t xml:space="preserve">
           5206.25  -- линейной плотности менее 125 дтекс </w:t>
      </w:r>
      <w:r>
        <w:br/>
      </w:r>
      <w:r>
        <w:rPr>
          <w:rFonts w:ascii="Times New Roman"/>
          <w:b w:val="false"/>
          <w:i w:val="false"/>
          <w:color w:val="000000"/>
          <w:sz w:val="28"/>
        </w:rPr>
        <w:t xml:space="preserve">
                       (выше 80 метрического номера) </w:t>
      </w:r>
      <w:r>
        <w:br/>
      </w:r>
      <w:r>
        <w:rPr>
          <w:rFonts w:ascii="Times New Roman"/>
          <w:b w:val="false"/>
          <w:i w:val="false"/>
          <w:color w:val="000000"/>
          <w:sz w:val="28"/>
        </w:rPr>
        <w:t xml:space="preserve">
                    - многокруточная (крученая) или </w:t>
      </w:r>
      <w:r>
        <w:br/>
      </w:r>
      <w:r>
        <w:rPr>
          <w:rFonts w:ascii="Times New Roman"/>
          <w:b w:val="false"/>
          <w:i w:val="false"/>
          <w:color w:val="000000"/>
          <w:sz w:val="28"/>
        </w:rPr>
        <w:t xml:space="preserve">
                      однокруточная пряжа из волокон, не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5206.31  -- линейной плотности для однониточной </w:t>
      </w:r>
      <w:r>
        <w:br/>
      </w:r>
      <w:r>
        <w:rPr>
          <w:rFonts w:ascii="Times New Roman"/>
          <w:b w:val="false"/>
          <w:i w:val="false"/>
          <w:color w:val="000000"/>
          <w:sz w:val="28"/>
        </w:rPr>
        <w:t xml:space="preserve">
                       пряжи 714,29 дтекс или более </w:t>
      </w:r>
      <w:r>
        <w:br/>
      </w:r>
      <w:r>
        <w:rPr>
          <w:rFonts w:ascii="Times New Roman"/>
          <w:b w:val="false"/>
          <w:i w:val="false"/>
          <w:color w:val="000000"/>
          <w:sz w:val="28"/>
        </w:rPr>
        <w:t xml:space="preserve">
                       (не выше 14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5206.32  -- линейной плотности для однониточной </w:t>
      </w:r>
      <w:r>
        <w:br/>
      </w:r>
      <w:r>
        <w:rPr>
          <w:rFonts w:ascii="Times New Roman"/>
          <w:b w:val="false"/>
          <w:i w:val="false"/>
          <w:color w:val="000000"/>
          <w:sz w:val="28"/>
        </w:rPr>
        <w:t xml:space="preserve">
                       пряжи менее 714,29 дтекс, но не менее </w:t>
      </w:r>
      <w:r>
        <w:br/>
      </w:r>
      <w:r>
        <w:rPr>
          <w:rFonts w:ascii="Times New Roman"/>
          <w:b w:val="false"/>
          <w:i w:val="false"/>
          <w:color w:val="000000"/>
          <w:sz w:val="28"/>
        </w:rPr>
        <w:t xml:space="preserve">
                       232,56 дтекс (выше 14 метрического </w:t>
      </w:r>
      <w:r>
        <w:br/>
      </w:r>
      <w:r>
        <w:rPr>
          <w:rFonts w:ascii="Times New Roman"/>
          <w:b w:val="false"/>
          <w:i w:val="false"/>
          <w:color w:val="000000"/>
          <w:sz w:val="28"/>
        </w:rPr>
        <w:t xml:space="preserve">
                       номера, но не выше 43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5206.33  -- линейной плотности для однониточной </w:t>
      </w:r>
      <w:r>
        <w:br/>
      </w:r>
      <w:r>
        <w:rPr>
          <w:rFonts w:ascii="Times New Roman"/>
          <w:b w:val="false"/>
          <w:i w:val="false"/>
          <w:color w:val="000000"/>
          <w:sz w:val="28"/>
        </w:rPr>
        <w:t xml:space="preserve">
                       пряжи менее 232,56 дтекс, но не менее </w:t>
      </w:r>
      <w:r>
        <w:br/>
      </w:r>
      <w:r>
        <w:rPr>
          <w:rFonts w:ascii="Times New Roman"/>
          <w:b w:val="false"/>
          <w:i w:val="false"/>
          <w:color w:val="000000"/>
          <w:sz w:val="28"/>
        </w:rPr>
        <w:t xml:space="preserve">
                       192,31 дтекс (выше 43 метрического </w:t>
      </w:r>
      <w:r>
        <w:br/>
      </w:r>
      <w:r>
        <w:rPr>
          <w:rFonts w:ascii="Times New Roman"/>
          <w:b w:val="false"/>
          <w:i w:val="false"/>
          <w:color w:val="000000"/>
          <w:sz w:val="28"/>
        </w:rPr>
        <w:t xml:space="preserve">
                       номера, но не выше 52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5206.34  -- линейной плотности для однониточной </w:t>
      </w:r>
      <w:r>
        <w:br/>
      </w:r>
      <w:r>
        <w:rPr>
          <w:rFonts w:ascii="Times New Roman"/>
          <w:b w:val="false"/>
          <w:i w:val="false"/>
          <w:color w:val="000000"/>
          <w:sz w:val="28"/>
        </w:rPr>
        <w:t xml:space="preserve">
                       пряжи менее 192,31 дтекс, но </w:t>
      </w:r>
      <w:r>
        <w:br/>
      </w:r>
      <w:r>
        <w:rPr>
          <w:rFonts w:ascii="Times New Roman"/>
          <w:b w:val="false"/>
          <w:i w:val="false"/>
          <w:color w:val="000000"/>
          <w:sz w:val="28"/>
        </w:rPr>
        <w:t xml:space="preserve">
                       не менее 125 дтекс (выше 52 </w:t>
      </w:r>
      <w:r>
        <w:br/>
      </w:r>
      <w:r>
        <w:rPr>
          <w:rFonts w:ascii="Times New Roman"/>
          <w:b w:val="false"/>
          <w:i w:val="false"/>
          <w:color w:val="000000"/>
          <w:sz w:val="28"/>
        </w:rPr>
        <w:t xml:space="preserve">
                       метрического номера, но не выше 80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5206.35  -- линейной плотности для однониточной </w:t>
      </w:r>
      <w:r>
        <w:br/>
      </w:r>
      <w:r>
        <w:rPr>
          <w:rFonts w:ascii="Times New Roman"/>
          <w:b w:val="false"/>
          <w:i w:val="false"/>
          <w:color w:val="000000"/>
          <w:sz w:val="28"/>
        </w:rPr>
        <w:t xml:space="preserve">
                       пряжи менее 125 дтекс (выше 80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 многокруточная (крученая) или </w:t>
      </w:r>
      <w:r>
        <w:br/>
      </w:r>
      <w:r>
        <w:rPr>
          <w:rFonts w:ascii="Times New Roman"/>
          <w:b w:val="false"/>
          <w:i w:val="false"/>
          <w:color w:val="000000"/>
          <w:sz w:val="28"/>
        </w:rPr>
        <w:t xml:space="preserve">
                      однокруточная пряжа из волокон, </w:t>
      </w:r>
      <w:r>
        <w:br/>
      </w:r>
      <w:r>
        <w:rPr>
          <w:rFonts w:ascii="Times New Roman"/>
          <w:b w:val="false"/>
          <w:i w:val="false"/>
          <w:color w:val="000000"/>
          <w:sz w:val="28"/>
        </w:rPr>
        <w:t xml:space="preserve">
                      подвергнутых гребнечесанию: </w:t>
      </w:r>
      <w:r>
        <w:br/>
      </w:r>
      <w:r>
        <w:rPr>
          <w:rFonts w:ascii="Times New Roman"/>
          <w:b w:val="false"/>
          <w:i w:val="false"/>
          <w:color w:val="000000"/>
          <w:sz w:val="28"/>
        </w:rPr>
        <w:t xml:space="preserve">
           5206.41  -- линейной плотности для однониточной </w:t>
      </w:r>
      <w:r>
        <w:br/>
      </w:r>
      <w:r>
        <w:rPr>
          <w:rFonts w:ascii="Times New Roman"/>
          <w:b w:val="false"/>
          <w:i w:val="false"/>
          <w:color w:val="000000"/>
          <w:sz w:val="28"/>
        </w:rPr>
        <w:t xml:space="preserve">
                       пряжи 714,29 дтекс или более </w:t>
      </w:r>
      <w:r>
        <w:br/>
      </w:r>
      <w:r>
        <w:rPr>
          <w:rFonts w:ascii="Times New Roman"/>
          <w:b w:val="false"/>
          <w:i w:val="false"/>
          <w:color w:val="000000"/>
          <w:sz w:val="28"/>
        </w:rPr>
        <w:t xml:space="preserve">
                       (не выше 14 метрического номера для </w:t>
      </w:r>
      <w:r>
        <w:br/>
      </w:r>
      <w:r>
        <w:rPr>
          <w:rFonts w:ascii="Times New Roman"/>
          <w:b w:val="false"/>
          <w:i w:val="false"/>
          <w:color w:val="000000"/>
          <w:sz w:val="28"/>
        </w:rPr>
        <w:t xml:space="preserve">
                       однониточной пряжи) </w:t>
      </w:r>
      <w:r>
        <w:br/>
      </w:r>
      <w:r>
        <w:rPr>
          <w:rFonts w:ascii="Times New Roman"/>
          <w:b w:val="false"/>
          <w:i w:val="false"/>
          <w:color w:val="000000"/>
          <w:sz w:val="28"/>
        </w:rPr>
        <w:t xml:space="preserve">
           5206.42  -- линейной плотности для однониточной </w:t>
      </w:r>
      <w:r>
        <w:br/>
      </w:r>
      <w:r>
        <w:rPr>
          <w:rFonts w:ascii="Times New Roman"/>
          <w:b w:val="false"/>
          <w:i w:val="false"/>
          <w:color w:val="000000"/>
          <w:sz w:val="28"/>
        </w:rPr>
        <w:t xml:space="preserve">
                       пряжи менее 714,29 дтекс, но не </w:t>
      </w:r>
      <w:r>
        <w:br/>
      </w:r>
      <w:r>
        <w:rPr>
          <w:rFonts w:ascii="Times New Roman"/>
          <w:b w:val="false"/>
          <w:i w:val="false"/>
          <w:color w:val="000000"/>
          <w:sz w:val="28"/>
        </w:rPr>
        <w:t xml:space="preserve">
                       менее 232,56 дтекс (выше 14 </w:t>
      </w:r>
      <w:r>
        <w:br/>
      </w:r>
      <w:r>
        <w:rPr>
          <w:rFonts w:ascii="Times New Roman"/>
          <w:b w:val="false"/>
          <w:i w:val="false"/>
          <w:color w:val="000000"/>
          <w:sz w:val="28"/>
        </w:rPr>
        <w:t xml:space="preserve">
                       метрического номера, но не выше 43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 </w:t>
      </w:r>
    </w:p>
    <w:bookmarkStart w:name="z347" w:id="34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52.06 </w:t>
      </w:r>
      <w:r>
        <w:rPr>
          <w:rFonts w:ascii="Times New Roman"/>
          <w:b w:val="false"/>
          <w:i w:val="false"/>
          <w:color w:val="000000"/>
          <w:vertAlign w:val="subscript"/>
        </w:rPr>
        <w:t xml:space="preserve">2 </w:t>
      </w:r>
      <w:r>
        <w:rPr>
          <w:rFonts w:ascii="Times New Roman"/>
          <w:b/>
          <w:i w:val="false"/>
          <w:color w:val="000000"/>
          <w:sz w:val="28"/>
        </w:rPr>
        <w:t xml:space="preserve">/08    </w:t>
      </w:r>
    </w:p>
    <w:bookmarkEnd w:id="3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5206.43  -- линейной плотности для однониточной </w:t>
      </w:r>
      <w:r>
        <w:br/>
      </w:r>
      <w:r>
        <w:rPr>
          <w:rFonts w:ascii="Times New Roman"/>
          <w:b w:val="false"/>
          <w:i w:val="false"/>
          <w:color w:val="000000"/>
          <w:sz w:val="28"/>
        </w:rPr>
        <w:t xml:space="preserve">
                       пряжи менее 232,56 дтекс, но не менее </w:t>
      </w:r>
      <w:r>
        <w:br/>
      </w:r>
      <w:r>
        <w:rPr>
          <w:rFonts w:ascii="Times New Roman"/>
          <w:b w:val="false"/>
          <w:i w:val="false"/>
          <w:color w:val="000000"/>
          <w:sz w:val="28"/>
        </w:rPr>
        <w:t xml:space="preserve">
                       192,31 дтекс (выше 43 метрического </w:t>
      </w:r>
      <w:r>
        <w:br/>
      </w:r>
      <w:r>
        <w:rPr>
          <w:rFonts w:ascii="Times New Roman"/>
          <w:b w:val="false"/>
          <w:i w:val="false"/>
          <w:color w:val="000000"/>
          <w:sz w:val="28"/>
        </w:rPr>
        <w:t xml:space="preserve">
                       номера, но не выше 52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5206.44  -- линейной плотности для однониточной </w:t>
      </w:r>
      <w:r>
        <w:br/>
      </w:r>
      <w:r>
        <w:rPr>
          <w:rFonts w:ascii="Times New Roman"/>
          <w:b w:val="false"/>
          <w:i w:val="false"/>
          <w:color w:val="000000"/>
          <w:sz w:val="28"/>
        </w:rPr>
        <w:t xml:space="preserve">
                       пряжи менее 192,31 дтекс, но не менее </w:t>
      </w:r>
      <w:r>
        <w:br/>
      </w:r>
      <w:r>
        <w:rPr>
          <w:rFonts w:ascii="Times New Roman"/>
          <w:b w:val="false"/>
          <w:i w:val="false"/>
          <w:color w:val="000000"/>
          <w:sz w:val="28"/>
        </w:rPr>
        <w:t xml:space="preserve">
                       125 дтекс (выше 52 метрического </w:t>
      </w:r>
      <w:r>
        <w:br/>
      </w:r>
      <w:r>
        <w:rPr>
          <w:rFonts w:ascii="Times New Roman"/>
          <w:b w:val="false"/>
          <w:i w:val="false"/>
          <w:color w:val="000000"/>
          <w:sz w:val="28"/>
        </w:rPr>
        <w:t xml:space="preserve">
                       номера, но не выше 80 метрического </w:t>
      </w:r>
      <w:r>
        <w:br/>
      </w:r>
      <w:r>
        <w:rPr>
          <w:rFonts w:ascii="Times New Roman"/>
          <w:b w:val="false"/>
          <w:i w:val="false"/>
          <w:color w:val="000000"/>
          <w:sz w:val="28"/>
        </w:rPr>
        <w:t xml:space="preserve">
                       номера для однониточной пряжи) </w:t>
      </w:r>
      <w:r>
        <w:br/>
      </w:r>
      <w:r>
        <w:rPr>
          <w:rFonts w:ascii="Times New Roman"/>
          <w:b w:val="false"/>
          <w:i w:val="false"/>
          <w:color w:val="000000"/>
          <w:sz w:val="28"/>
        </w:rPr>
        <w:t xml:space="preserve">
           5206.45  -- линейной плотности для однониточной </w:t>
      </w:r>
      <w:r>
        <w:br/>
      </w:r>
      <w:r>
        <w:rPr>
          <w:rFonts w:ascii="Times New Roman"/>
          <w:b w:val="false"/>
          <w:i w:val="false"/>
          <w:color w:val="000000"/>
          <w:sz w:val="28"/>
        </w:rPr>
        <w:t xml:space="preserve">
                       пряжи менее 125 дтекс (выше 80 </w:t>
      </w:r>
      <w:r>
        <w:br/>
      </w:r>
      <w:r>
        <w:rPr>
          <w:rFonts w:ascii="Times New Roman"/>
          <w:b w:val="false"/>
          <w:i w:val="false"/>
          <w:color w:val="000000"/>
          <w:sz w:val="28"/>
        </w:rPr>
        <w:t xml:space="preserve">
                       метрического номера для однониточной </w:t>
      </w:r>
      <w:r>
        <w:br/>
      </w:r>
      <w:r>
        <w:rPr>
          <w:rFonts w:ascii="Times New Roman"/>
          <w:b w:val="false"/>
          <w:i w:val="false"/>
          <w:color w:val="000000"/>
          <w:sz w:val="28"/>
        </w:rPr>
        <w:t xml:space="preserve">
                       пряжи) </w:t>
      </w:r>
      <w:r>
        <w:br/>
      </w:r>
      <w:r>
        <w:rPr>
          <w:rFonts w:ascii="Times New Roman"/>
          <w:b w:val="false"/>
          <w:i w:val="false"/>
          <w:color w:val="000000"/>
          <w:sz w:val="28"/>
        </w:rPr>
        <w:t>
</w:t>
      </w:r>
      <w:r>
        <w:rPr>
          <w:rFonts w:ascii="Times New Roman"/>
          <w:b/>
          <w:i w:val="false"/>
          <w:color w:val="000000"/>
          <w:sz w:val="28"/>
        </w:rPr>
        <w:t xml:space="preserve">52.07             Пряжа хлопчатобумажная (кроме швейных </w:t>
      </w:r>
      <w:r>
        <w:br/>
      </w:r>
      <w:r>
        <w:rPr>
          <w:rFonts w:ascii="Times New Roman"/>
          <w:b w:val="false"/>
          <w:i w:val="false"/>
          <w:color w:val="000000"/>
          <w:sz w:val="28"/>
        </w:rPr>
        <w:t>
</w:t>
      </w:r>
      <w:r>
        <w:rPr>
          <w:rFonts w:ascii="Times New Roman"/>
          <w:b/>
          <w:i w:val="false"/>
          <w:color w:val="000000"/>
          <w:sz w:val="28"/>
        </w:rPr>
        <w:t xml:space="preserve">                  ниток), расфасованная для розничной </w:t>
      </w:r>
      <w:r>
        <w:br/>
      </w:r>
      <w:r>
        <w:rPr>
          <w:rFonts w:ascii="Times New Roman"/>
          <w:b w:val="false"/>
          <w:i w:val="false"/>
          <w:color w:val="000000"/>
          <w:sz w:val="28"/>
        </w:rPr>
        <w:t>
</w:t>
      </w:r>
      <w:r>
        <w:rPr>
          <w:rFonts w:ascii="Times New Roman"/>
          <w:b/>
          <w:i w:val="false"/>
          <w:color w:val="000000"/>
          <w:sz w:val="28"/>
        </w:rPr>
        <w:t xml:space="preserve">                  продажи: </w:t>
      </w:r>
      <w:r>
        <w:br/>
      </w:r>
      <w:r>
        <w:rPr>
          <w:rFonts w:ascii="Times New Roman"/>
          <w:b w:val="false"/>
          <w:i w:val="false"/>
          <w:color w:val="000000"/>
          <w:sz w:val="28"/>
        </w:rPr>
        <w:t xml:space="preserve">
           5207.10  - содержащая 85 мас.% или более </w:t>
      </w:r>
      <w:r>
        <w:br/>
      </w:r>
      <w:r>
        <w:rPr>
          <w:rFonts w:ascii="Times New Roman"/>
          <w:b w:val="false"/>
          <w:i w:val="false"/>
          <w:color w:val="000000"/>
          <w:sz w:val="28"/>
        </w:rPr>
        <w:t xml:space="preserve">
                      хлопковых волокон </w:t>
      </w:r>
      <w:r>
        <w:br/>
      </w:r>
      <w:r>
        <w:rPr>
          <w:rFonts w:ascii="Times New Roman"/>
          <w:b w:val="false"/>
          <w:i w:val="false"/>
          <w:color w:val="000000"/>
          <w:sz w:val="28"/>
        </w:rPr>
        <w:t xml:space="preserve">
           5207.90  - прочая </w:t>
      </w:r>
      <w:r>
        <w:br/>
      </w:r>
      <w:r>
        <w:rPr>
          <w:rFonts w:ascii="Times New Roman"/>
          <w:b w:val="false"/>
          <w:i w:val="false"/>
          <w:color w:val="000000"/>
          <w:sz w:val="28"/>
        </w:rPr>
        <w:t>
</w:t>
      </w:r>
      <w:r>
        <w:rPr>
          <w:rFonts w:ascii="Times New Roman"/>
          <w:b/>
          <w:i w:val="false"/>
          <w:color w:val="000000"/>
          <w:sz w:val="28"/>
        </w:rPr>
        <w:t xml:space="preserve">52.08             Ткани хлопчатобумажные, содержащие </w:t>
      </w:r>
      <w:r>
        <w:br/>
      </w:r>
      <w:r>
        <w:rPr>
          <w:rFonts w:ascii="Times New Roman"/>
          <w:b w:val="false"/>
          <w:i w:val="false"/>
          <w:color w:val="000000"/>
          <w:sz w:val="28"/>
        </w:rPr>
        <w:t>
</w:t>
      </w:r>
      <w:r>
        <w:rPr>
          <w:rFonts w:ascii="Times New Roman"/>
          <w:b/>
          <w:i w:val="false"/>
          <w:color w:val="000000"/>
          <w:sz w:val="28"/>
        </w:rPr>
        <w:t xml:space="preserve">                  85 мас.% или более хлопковых волокон, </w:t>
      </w:r>
      <w:r>
        <w:br/>
      </w:r>
      <w:r>
        <w:rPr>
          <w:rFonts w:ascii="Times New Roman"/>
          <w:b w:val="false"/>
          <w:i w:val="false"/>
          <w:color w:val="000000"/>
          <w:sz w:val="28"/>
        </w:rPr>
        <w:t>
</w:t>
      </w:r>
      <w:r>
        <w:rPr>
          <w:rFonts w:ascii="Times New Roman"/>
          <w:b/>
          <w:i w:val="false"/>
          <w:color w:val="000000"/>
          <w:sz w:val="28"/>
        </w:rPr>
        <w:t xml:space="preserve">                  с поверхностной плотностью не более </w:t>
      </w:r>
      <w:r>
        <w:br/>
      </w:r>
      <w:r>
        <w:rPr>
          <w:rFonts w:ascii="Times New Roman"/>
          <w:b w:val="false"/>
          <w:i w:val="false"/>
          <w:color w:val="000000"/>
          <w:sz w:val="28"/>
        </w:rPr>
        <w:t>
</w:t>
      </w:r>
      <w:r>
        <w:rPr>
          <w:rFonts w:ascii="Times New Roman"/>
          <w:b/>
          <w:i w:val="false"/>
          <w:color w:val="000000"/>
          <w:sz w:val="28"/>
        </w:rPr>
        <w:t xml:space="preserve">                  200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неотбеленные: </w:t>
      </w:r>
      <w:r>
        <w:br/>
      </w:r>
      <w:r>
        <w:rPr>
          <w:rFonts w:ascii="Times New Roman"/>
          <w:b w:val="false"/>
          <w:i w:val="false"/>
          <w:color w:val="000000"/>
          <w:sz w:val="28"/>
        </w:rPr>
        <w:t xml:space="preserve">
           5208.11  -- полотняного переплетения, с </w:t>
      </w:r>
      <w:r>
        <w:br/>
      </w:r>
      <w:r>
        <w:rPr>
          <w:rFonts w:ascii="Times New Roman"/>
          <w:b w:val="false"/>
          <w:i w:val="false"/>
          <w:color w:val="000000"/>
          <w:sz w:val="28"/>
        </w:rPr>
        <w:t xml:space="preserve">
                       поверхностной плотностью не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5208.12  -- полотняного переплетения, с </w:t>
      </w:r>
      <w:r>
        <w:br/>
      </w:r>
      <w:r>
        <w:rPr>
          <w:rFonts w:ascii="Times New Roman"/>
          <w:b w:val="false"/>
          <w:i w:val="false"/>
          <w:color w:val="000000"/>
          <w:sz w:val="28"/>
        </w:rPr>
        <w:t xml:space="preserve">
                       поверхностной плотностью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5208.13  -- 3- или 4-ниточного саржевого </w:t>
      </w:r>
      <w:r>
        <w:br/>
      </w:r>
      <w:r>
        <w:rPr>
          <w:rFonts w:ascii="Times New Roman"/>
          <w:b w:val="false"/>
          <w:i w:val="false"/>
          <w:color w:val="000000"/>
          <w:sz w:val="28"/>
        </w:rPr>
        <w:t xml:space="preserve">
                       переплетения, включая обратную </w:t>
      </w:r>
      <w:r>
        <w:br/>
      </w:r>
      <w:r>
        <w:rPr>
          <w:rFonts w:ascii="Times New Roman"/>
          <w:b w:val="false"/>
          <w:i w:val="false"/>
          <w:color w:val="000000"/>
          <w:sz w:val="28"/>
        </w:rPr>
        <w:t xml:space="preserve">
                       саржу </w:t>
      </w:r>
      <w:r>
        <w:br/>
      </w:r>
      <w:r>
        <w:rPr>
          <w:rFonts w:ascii="Times New Roman"/>
          <w:b w:val="false"/>
          <w:i w:val="false"/>
          <w:color w:val="000000"/>
          <w:sz w:val="28"/>
        </w:rPr>
        <w:t xml:space="preserve">
           5208.19  -- ткани прочие </w:t>
      </w:r>
      <w:r>
        <w:br/>
      </w:r>
      <w:r>
        <w:rPr>
          <w:rFonts w:ascii="Times New Roman"/>
          <w:b w:val="false"/>
          <w:i w:val="false"/>
          <w:color w:val="000000"/>
          <w:sz w:val="28"/>
        </w:rPr>
        <w:t xml:space="preserve">
                    - отбеленные: </w:t>
      </w:r>
      <w:r>
        <w:br/>
      </w:r>
      <w:r>
        <w:rPr>
          <w:rFonts w:ascii="Times New Roman"/>
          <w:b w:val="false"/>
          <w:i w:val="false"/>
          <w:color w:val="000000"/>
          <w:sz w:val="28"/>
        </w:rPr>
        <w:t xml:space="preserve">
           5208.21  -- полотняного переплетения, с </w:t>
      </w:r>
      <w:r>
        <w:br/>
      </w:r>
      <w:r>
        <w:rPr>
          <w:rFonts w:ascii="Times New Roman"/>
          <w:b w:val="false"/>
          <w:i w:val="false"/>
          <w:color w:val="000000"/>
          <w:sz w:val="28"/>
        </w:rPr>
        <w:t xml:space="preserve">
                       поверхностью плотностью не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5208.22  -- полотняного переплетения, с </w:t>
      </w:r>
      <w:r>
        <w:br/>
      </w:r>
      <w:r>
        <w:rPr>
          <w:rFonts w:ascii="Times New Roman"/>
          <w:b w:val="false"/>
          <w:i w:val="false"/>
          <w:color w:val="000000"/>
          <w:sz w:val="28"/>
        </w:rPr>
        <w:t xml:space="preserve">
                       поверхностной плотностью более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5208.23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5208.29  -- ткани прочие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5208.31  -- полотняного переплетения, с </w:t>
      </w:r>
      <w:r>
        <w:br/>
      </w:r>
      <w:r>
        <w:rPr>
          <w:rFonts w:ascii="Times New Roman"/>
          <w:b w:val="false"/>
          <w:i w:val="false"/>
          <w:color w:val="000000"/>
          <w:sz w:val="28"/>
        </w:rPr>
        <w:t xml:space="preserve">
                       поверхностной плотностью не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5208.32  -- полотняного переплетения, с </w:t>
      </w:r>
      <w:r>
        <w:br/>
      </w:r>
      <w:r>
        <w:rPr>
          <w:rFonts w:ascii="Times New Roman"/>
          <w:b w:val="false"/>
          <w:i w:val="false"/>
          <w:color w:val="000000"/>
          <w:sz w:val="28"/>
        </w:rPr>
        <w:t xml:space="preserve">
                       поверхностной плотностью более 100 </w:t>
      </w:r>
      <w:r>
        <w:br/>
      </w:r>
      <w:r>
        <w:rPr>
          <w:rFonts w:ascii="Times New Roman"/>
          <w:b w:val="false"/>
          <w:i w:val="false"/>
          <w:color w:val="000000"/>
          <w:sz w:val="28"/>
        </w:rPr>
        <w:t xml:space="preserve">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5208.33  -- 3- или 4-ниточного саржевого </w:t>
      </w:r>
      <w:r>
        <w:br/>
      </w:r>
      <w:r>
        <w:rPr>
          <w:rFonts w:ascii="Times New Roman"/>
          <w:b w:val="false"/>
          <w:i w:val="false"/>
          <w:color w:val="000000"/>
          <w:sz w:val="28"/>
        </w:rPr>
        <w:t xml:space="preserve">
                       переплетения, включая обратную </w:t>
      </w:r>
      <w:r>
        <w:br/>
      </w:r>
      <w:r>
        <w:rPr>
          <w:rFonts w:ascii="Times New Roman"/>
          <w:b w:val="false"/>
          <w:i w:val="false"/>
          <w:color w:val="000000"/>
          <w:sz w:val="28"/>
        </w:rPr>
        <w:t xml:space="preserve">
                       саржу </w:t>
      </w:r>
      <w:r>
        <w:br/>
      </w:r>
      <w:r>
        <w:rPr>
          <w:rFonts w:ascii="Times New Roman"/>
          <w:b w:val="false"/>
          <w:i w:val="false"/>
          <w:color w:val="000000"/>
          <w:sz w:val="28"/>
        </w:rPr>
        <w:t xml:space="preserve">
           5208.39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5208.41  -- полотняного переплетения, с </w:t>
      </w:r>
      <w:r>
        <w:br/>
      </w:r>
      <w:r>
        <w:rPr>
          <w:rFonts w:ascii="Times New Roman"/>
          <w:b w:val="false"/>
          <w:i w:val="false"/>
          <w:color w:val="000000"/>
          <w:sz w:val="28"/>
        </w:rPr>
        <w:t xml:space="preserve">
                       поверхностной плотностью не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5208.42  -- полотняного переплетения, с </w:t>
      </w:r>
      <w:r>
        <w:br/>
      </w:r>
      <w:r>
        <w:rPr>
          <w:rFonts w:ascii="Times New Roman"/>
          <w:b w:val="false"/>
          <w:i w:val="false"/>
          <w:color w:val="000000"/>
          <w:sz w:val="28"/>
        </w:rPr>
        <w:t xml:space="preserve">
                       поверхностной плотностью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5208.43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5208.49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5208.51  -- полотняного переплетения, с </w:t>
      </w:r>
      <w:r>
        <w:br/>
      </w:r>
      <w:r>
        <w:rPr>
          <w:rFonts w:ascii="Times New Roman"/>
          <w:b w:val="false"/>
          <w:i w:val="false"/>
          <w:color w:val="000000"/>
          <w:sz w:val="28"/>
        </w:rPr>
        <w:t xml:space="preserve">
                       поверхностной плотностью не более </w:t>
      </w:r>
      <w:r>
        <w:br/>
      </w:r>
      <w:r>
        <w:rPr>
          <w:rFonts w:ascii="Times New Roman"/>
          <w:b w:val="false"/>
          <w:i w:val="false"/>
          <w:color w:val="000000"/>
          <w:sz w:val="28"/>
        </w:rPr>
        <w:t xml:space="preserve">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5208.52  -- полотняного переплетения, с </w:t>
      </w:r>
      <w:r>
        <w:br/>
      </w:r>
      <w:r>
        <w:rPr>
          <w:rFonts w:ascii="Times New Roman"/>
          <w:b w:val="false"/>
          <w:i w:val="false"/>
          <w:color w:val="000000"/>
          <w:sz w:val="28"/>
        </w:rPr>
        <w:t xml:space="preserve">
                       поверхностной плотностью более 100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5208.53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5208.59  -- ткани прочие </w:t>
      </w:r>
      <w:r>
        <w:br/>
      </w:r>
      <w:r>
        <w:rPr>
          <w:rFonts w:ascii="Times New Roman"/>
          <w:b w:val="false"/>
          <w:i w:val="false"/>
          <w:color w:val="000000"/>
          <w:sz w:val="28"/>
        </w:rPr>
        <w:t xml:space="preserve">
------------------------------------------------------------------- </w:t>
      </w:r>
    </w:p>
    <w:bookmarkStart w:name="z348" w:id="34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52.09/10 </w:t>
      </w:r>
      <w:r>
        <w:rPr>
          <w:rFonts w:ascii="Times New Roman"/>
          <w:b w:val="false"/>
          <w:i w:val="false"/>
          <w:color w:val="000000"/>
          <w:vertAlign w:val="subscript"/>
        </w:rPr>
        <w:t xml:space="preserve">1 </w:t>
      </w:r>
    </w:p>
    <w:bookmarkEnd w:id="34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52.09             Ткани хлопчатобумажные, содержащие </w:t>
      </w:r>
      <w:r>
        <w:br/>
      </w:r>
      <w:r>
        <w:rPr>
          <w:rFonts w:ascii="Times New Roman"/>
          <w:b w:val="false"/>
          <w:i w:val="false"/>
          <w:color w:val="000000"/>
          <w:sz w:val="28"/>
        </w:rPr>
        <w:t>
</w:t>
      </w:r>
      <w:r>
        <w:rPr>
          <w:rFonts w:ascii="Times New Roman"/>
          <w:b/>
          <w:i w:val="false"/>
          <w:color w:val="000000"/>
          <w:sz w:val="28"/>
        </w:rPr>
        <w:t xml:space="preserve">                  85 мас.% или более хлопковых волокон, </w:t>
      </w:r>
      <w:r>
        <w:br/>
      </w:r>
      <w:r>
        <w:rPr>
          <w:rFonts w:ascii="Times New Roman"/>
          <w:b w:val="false"/>
          <w:i w:val="false"/>
          <w:color w:val="000000"/>
          <w:sz w:val="28"/>
        </w:rPr>
        <w:t>
</w:t>
      </w:r>
      <w:r>
        <w:rPr>
          <w:rFonts w:ascii="Times New Roman"/>
          <w:b/>
          <w:i w:val="false"/>
          <w:color w:val="000000"/>
          <w:sz w:val="28"/>
        </w:rPr>
        <w:t xml:space="preserve">                  с поверхностной плотностью более 200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неотбеленные: </w:t>
      </w:r>
      <w:r>
        <w:br/>
      </w:r>
      <w:r>
        <w:rPr>
          <w:rFonts w:ascii="Times New Roman"/>
          <w:b w:val="false"/>
          <w:i w:val="false"/>
          <w:color w:val="000000"/>
          <w:sz w:val="28"/>
        </w:rPr>
        <w:t xml:space="preserve">
           5209.11  -- полотняного переплетения </w:t>
      </w:r>
      <w:r>
        <w:br/>
      </w:r>
      <w:r>
        <w:rPr>
          <w:rFonts w:ascii="Times New Roman"/>
          <w:b w:val="false"/>
          <w:i w:val="false"/>
          <w:color w:val="000000"/>
          <w:sz w:val="28"/>
        </w:rPr>
        <w:t xml:space="preserve">
           5209.12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5209.19  -- ткани прочие </w:t>
      </w:r>
      <w:r>
        <w:br/>
      </w:r>
      <w:r>
        <w:rPr>
          <w:rFonts w:ascii="Times New Roman"/>
          <w:b w:val="false"/>
          <w:i w:val="false"/>
          <w:color w:val="000000"/>
          <w:sz w:val="28"/>
        </w:rPr>
        <w:t xml:space="preserve">
                    - отбеленные: </w:t>
      </w:r>
      <w:r>
        <w:br/>
      </w:r>
      <w:r>
        <w:rPr>
          <w:rFonts w:ascii="Times New Roman"/>
          <w:b w:val="false"/>
          <w:i w:val="false"/>
          <w:color w:val="000000"/>
          <w:sz w:val="28"/>
        </w:rPr>
        <w:t xml:space="preserve">
           5204.21  -- полотняного переплетения </w:t>
      </w:r>
      <w:r>
        <w:br/>
      </w:r>
      <w:r>
        <w:rPr>
          <w:rFonts w:ascii="Times New Roman"/>
          <w:b w:val="false"/>
          <w:i w:val="false"/>
          <w:color w:val="000000"/>
          <w:sz w:val="28"/>
        </w:rPr>
        <w:t xml:space="preserve">
           5209.22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5209.29  -- ткани прочие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5209.31  -- полотняного переплетения </w:t>
      </w:r>
      <w:r>
        <w:br/>
      </w:r>
      <w:r>
        <w:rPr>
          <w:rFonts w:ascii="Times New Roman"/>
          <w:b w:val="false"/>
          <w:i w:val="false"/>
          <w:color w:val="000000"/>
          <w:sz w:val="28"/>
        </w:rPr>
        <w:t xml:space="preserve">
           5209.32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5209.39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5209.41  -- полотняного переплетения </w:t>
      </w:r>
      <w:r>
        <w:br/>
      </w:r>
      <w:r>
        <w:rPr>
          <w:rFonts w:ascii="Times New Roman"/>
          <w:b w:val="false"/>
          <w:i w:val="false"/>
          <w:color w:val="000000"/>
          <w:sz w:val="28"/>
        </w:rPr>
        <w:t xml:space="preserve">
           5209.42  -- деним, или джинсовая ткань </w:t>
      </w:r>
      <w:r>
        <w:br/>
      </w:r>
      <w:r>
        <w:rPr>
          <w:rFonts w:ascii="Times New Roman"/>
          <w:b w:val="false"/>
          <w:i w:val="false"/>
          <w:color w:val="000000"/>
          <w:sz w:val="28"/>
        </w:rPr>
        <w:t xml:space="preserve">
           5209.43  -- ткани прочие 3- или 4-ниточного </w:t>
      </w:r>
      <w:r>
        <w:br/>
      </w:r>
      <w:r>
        <w:rPr>
          <w:rFonts w:ascii="Times New Roman"/>
          <w:b w:val="false"/>
          <w:i w:val="false"/>
          <w:color w:val="000000"/>
          <w:sz w:val="28"/>
        </w:rPr>
        <w:t xml:space="preserve">
                       саржевого переплетения, включая </w:t>
      </w:r>
      <w:r>
        <w:br/>
      </w:r>
      <w:r>
        <w:rPr>
          <w:rFonts w:ascii="Times New Roman"/>
          <w:b w:val="false"/>
          <w:i w:val="false"/>
          <w:color w:val="000000"/>
          <w:sz w:val="28"/>
        </w:rPr>
        <w:t xml:space="preserve">
                       обратную саржу </w:t>
      </w:r>
      <w:r>
        <w:br/>
      </w:r>
      <w:r>
        <w:rPr>
          <w:rFonts w:ascii="Times New Roman"/>
          <w:b w:val="false"/>
          <w:i w:val="false"/>
          <w:color w:val="000000"/>
          <w:sz w:val="28"/>
        </w:rPr>
        <w:t xml:space="preserve">
           5209.49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5209.51  -- полотняного переплетения </w:t>
      </w:r>
      <w:r>
        <w:br/>
      </w:r>
      <w:r>
        <w:rPr>
          <w:rFonts w:ascii="Times New Roman"/>
          <w:b w:val="false"/>
          <w:i w:val="false"/>
          <w:color w:val="000000"/>
          <w:sz w:val="28"/>
        </w:rPr>
        <w:t xml:space="preserve">
           5209.52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5209.59  -- ткани прочие </w:t>
      </w:r>
      <w:r>
        <w:br/>
      </w:r>
      <w:r>
        <w:rPr>
          <w:rFonts w:ascii="Times New Roman"/>
          <w:b w:val="false"/>
          <w:i w:val="false"/>
          <w:color w:val="000000"/>
          <w:sz w:val="28"/>
        </w:rPr>
        <w:t>
</w:t>
      </w:r>
      <w:r>
        <w:rPr>
          <w:rFonts w:ascii="Times New Roman"/>
          <w:b/>
          <w:i w:val="false"/>
          <w:color w:val="000000"/>
          <w:sz w:val="28"/>
        </w:rPr>
        <w:t xml:space="preserve">52.10             Ткани хлопчатобумажные, содержащие менее </w:t>
      </w:r>
      <w:r>
        <w:br/>
      </w:r>
      <w:r>
        <w:rPr>
          <w:rFonts w:ascii="Times New Roman"/>
          <w:b w:val="false"/>
          <w:i w:val="false"/>
          <w:color w:val="000000"/>
          <w:sz w:val="28"/>
        </w:rPr>
        <w:t>
</w:t>
      </w:r>
      <w:r>
        <w:rPr>
          <w:rFonts w:ascii="Times New Roman"/>
          <w:b/>
          <w:i w:val="false"/>
          <w:color w:val="000000"/>
          <w:sz w:val="28"/>
        </w:rPr>
        <w:t xml:space="preserve">                  85 мас.% хлопковых волокон, смешанные в </w:t>
      </w:r>
      <w:r>
        <w:br/>
      </w:r>
      <w:r>
        <w:rPr>
          <w:rFonts w:ascii="Times New Roman"/>
          <w:b w:val="false"/>
          <w:i w:val="false"/>
          <w:color w:val="000000"/>
          <w:sz w:val="28"/>
        </w:rPr>
        <w:t>
</w:t>
      </w:r>
      <w:r>
        <w:rPr>
          <w:rFonts w:ascii="Times New Roman"/>
          <w:b/>
          <w:i w:val="false"/>
          <w:color w:val="000000"/>
          <w:sz w:val="28"/>
        </w:rPr>
        <w:t xml:space="preserve">                  основном или исключительно с химическими </w:t>
      </w:r>
      <w:r>
        <w:br/>
      </w:r>
      <w:r>
        <w:rPr>
          <w:rFonts w:ascii="Times New Roman"/>
          <w:b w:val="false"/>
          <w:i w:val="false"/>
          <w:color w:val="000000"/>
          <w:sz w:val="28"/>
        </w:rPr>
        <w:t>
</w:t>
      </w:r>
      <w:r>
        <w:rPr>
          <w:rFonts w:ascii="Times New Roman"/>
          <w:b/>
          <w:i w:val="false"/>
          <w:color w:val="000000"/>
          <w:sz w:val="28"/>
        </w:rPr>
        <w:t xml:space="preserve">                  волокнами, с поверхностной плотностью </w:t>
      </w:r>
      <w:r>
        <w:br/>
      </w:r>
      <w:r>
        <w:rPr>
          <w:rFonts w:ascii="Times New Roman"/>
          <w:b w:val="false"/>
          <w:i w:val="false"/>
          <w:color w:val="000000"/>
          <w:sz w:val="28"/>
        </w:rPr>
        <w:t>
</w:t>
      </w:r>
      <w:r>
        <w:rPr>
          <w:rFonts w:ascii="Times New Roman"/>
          <w:b/>
          <w:i w:val="false"/>
          <w:color w:val="000000"/>
          <w:sz w:val="28"/>
        </w:rPr>
        <w:t xml:space="preserve">                  не более 200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неотбеленные: </w:t>
      </w:r>
      <w:r>
        <w:br/>
      </w:r>
      <w:r>
        <w:rPr>
          <w:rFonts w:ascii="Times New Roman"/>
          <w:b w:val="false"/>
          <w:i w:val="false"/>
          <w:color w:val="000000"/>
          <w:sz w:val="28"/>
        </w:rPr>
        <w:t xml:space="preserve">
           5210.11  -- полотняного переплетения </w:t>
      </w:r>
      <w:r>
        <w:br/>
      </w:r>
      <w:r>
        <w:rPr>
          <w:rFonts w:ascii="Times New Roman"/>
          <w:b w:val="false"/>
          <w:i w:val="false"/>
          <w:color w:val="000000"/>
          <w:sz w:val="28"/>
        </w:rPr>
        <w:t xml:space="preserve">
           5210.12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5210.19  -- ткани прочие </w:t>
      </w:r>
      <w:r>
        <w:br/>
      </w:r>
      <w:r>
        <w:rPr>
          <w:rFonts w:ascii="Times New Roman"/>
          <w:b w:val="false"/>
          <w:i w:val="false"/>
          <w:color w:val="000000"/>
          <w:sz w:val="28"/>
        </w:rPr>
        <w:t xml:space="preserve">
                    - отбеленные: </w:t>
      </w:r>
      <w:r>
        <w:br/>
      </w:r>
      <w:r>
        <w:rPr>
          <w:rFonts w:ascii="Times New Roman"/>
          <w:b w:val="false"/>
          <w:i w:val="false"/>
          <w:color w:val="000000"/>
          <w:sz w:val="28"/>
        </w:rPr>
        <w:t xml:space="preserve">
           5210.21  -- полотняного переплетения </w:t>
      </w:r>
      <w:r>
        <w:br/>
      </w:r>
      <w:r>
        <w:rPr>
          <w:rFonts w:ascii="Times New Roman"/>
          <w:b w:val="false"/>
          <w:i w:val="false"/>
          <w:color w:val="000000"/>
          <w:sz w:val="28"/>
        </w:rPr>
        <w:t xml:space="preserve">
           5210.22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5210.29  -- ткани прочие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5210.31  -- полотняного переплетения </w:t>
      </w:r>
      <w:r>
        <w:br/>
      </w:r>
      <w:r>
        <w:rPr>
          <w:rFonts w:ascii="Times New Roman"/>
          <w:b w:val="false"/>
          <w:i w:val="false"/>
          <w:color w:val="000000"/>
          <w:sz w:val="28"/>
        </w:rPr>
        <w:t xml:space="preserve">
------------------------------------------------------------------- </w:t>
      </w:r>
    </w:p>
    <w:bookmarkStart w:name="z349" w:id="3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52.10 </w:t>
      </w:r>
      <w:r>
        <w:rPr>
          <w:rFonts w:ascii="Times New Roman"/>
          <w:b w:val="false"/>
          <w:i w:val="false"/>
          <w:color w:val="000000"/>
          <w:vertAlign w:val="subscript"/>
        </w:rPr>
        <w:t xml:space="preserve">2 </w:t>
      </w:r>
      <w:r>
        <w:rPr>
          <w:rFonts w:ascii="Times New Roman"/>
          <w:b/>
          <w:i w:val="false"/>
          <w:color w:val="000000"/>
          <w:sz w:val="28"/>
        </w:rPr>
        <w:t xml:space="preserve">/11    </w:t>
      </w:r>
    </w:p>
    <w:bookmarkEnd w:id="3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5210.32  -- 3-или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5210.39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5210.41  -- полотняного переплетения </w:t>
      </w:r>
      <w:r>
        <w:br/>
      </w:r>
      <w:r>
        <w:rPr>
          <w:rFonts w:ascii="Times New Roman"/>
          <w:b w:val="false"/>
          <w:i w:val="false"/>
          <w:color w:val="000000"/>
          <w:sz w:val="28"/>
        </w:rPr>
        <w:t xml:space="preserve">
           5210.42  -- 3-или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5210.49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5210.51  -- полотняного переплетения </w:t>
      </w:r>
      <w:r>
        <w:br/>
      </w:r>
      <w:r>
        <w:rPr>
          <w:rFonts w:ascii="Times New Roman"/>
          <w:b w:val="false"/>
          <w:i w:val="false"/>
          <w:color w:val="000000"/>
          <w:sz w:val="28"/>
        </w:rPr>
        <w:t xml:space="preserve">
           5210.52  -- 3-или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5210.59  -- ткани прочие </w:t>
      </w:r>
      <w:r>
        <w:br/>
      </w:r>
      <w:r>
        <w:rPr>
          <w:rFonts w:ascii="Times New Roman"/>
          <w:b w:val="false"/>
          <w:i w:val="false"/>
          <w:color w:val="000000"/>
          <w:sz w:val="28"/>
        </w:rPr>
        <w:t>
</w:t>
      </w:r>
      <w:r>
        <w:rPr>
          <w:rFonts w:ascii="Times New Roman"/>
          <w:b/>
          <w:i w:val="false"/>
          <w:color w:val="000000"/>
          <w:sz w:val="28"/>
        </w:rPr>
        <w:t xml:space="preserve">52.11             Ткани хлопчатобумажные, содержащие менее </w:t>
      </w:r>
      <w:r>
        <w:br/>
      </w:r>
      <w:r>
        <w:rPr>
          <w:rFonts w:ascii="Times New Roman"/>
          <w:b w:val="false"/>
          <w:i w:val="false"/>
          <w:color w:val="000000"/>
          <w:sz w:val="28"/>
        </w:rPr>
        <w:t>
</w:t>
      </w:r>
      <w:r>
        <w:rPr>
          <w:rFonts w:ascii="Times New Roman"/>
          <w:b/>
          <w:i w:val="false"/>
          <w:color w:val="000000"/>
          <w:sz w:val="28"/>
        </w:rPr>
        <w:t xml:space="preserve">                  85 мас.% хлопковых волокон, смешанные </w:t>
      </w:r>
      <w:r>
        <w:br/>
      </w:r>
      <w:r>
        <w:rPr>
          <w:rFonts w:ascii="Times New Roman"/>
          <w:b w:val="false"/>
          <w:i w:val="false"/>
          <w:color w:val="000000"/>
          <w:sz w:val="28"/>
        </w:rPr>
        <w:t>
</w:t>
      </w:r>
      <w:r>
        <w:rPr>
          <w:rFonts w:ascii="Times New Roman"/>
          <w:b/>
          <w:i w:val="false"/>
          <w:color w:val="000000"/>
          <w:sz w:val="28"/>
        </w:rPr>
        <w:t xml:space="preserve">                  в основном или исключительно с химическими </w:t>
      </w:r>
      <w:r>
        <w:br/>
      </w:r>
      <w:r>
        <w:rPr>
          <w:rFonts w:ascii="Times New Roman"/>
          <w:b w:val="false"/>
          <w:i w:val="false"/>
          <w:color w:val="000000"/>
          <w:sz w:val="28"/>
        </w:rPr>
        <w:t>
</w:t>
      </w:r>
      <w:r>
        <w:rPr>
          <w:rFonts w:ascii="Times New Roman"/>
          <w:b/>
          <w:i w:val="false"/>
          <w:color w:val="000000"/>
          <w:sz w:val="28"/>
        </w:rPr>
        <w:t xml:space="preserve">                  волокнами, с поверхностной плотностью </w:t>
      </w:r>
      <w:r>
        <w:br/>
      </w:r>
      <w:r>
        <w:rPr>
          <w:rFonts w:ascii="Times New Roman"/>
          <w:b w:val="false"/>
          <w:i w:val="false"/>
          <w:color w:val="000000"/>
          <w:sz w:val="28"/>
        </w:rPr>
        <w:t>
</w:t>
      </w:r>
      <w:r>
        <w:rPr>
          <w:rFonts w:ascii="Times New Roman"/>
          <w:b/>
          <w:i w:val="false"/>
          <w:color w:val="000000"/>
          <w:sz w:val="28"/>
        </w:rPr>
        <w:t xml:space="preserve">                  более 200 г/м </w:t>
      </w:r>
      <w:r>
        <w:rPr>
          <w:rFonts w:ascii="Times New Roman"/>
          <w:b w:val="false"/>
          <w:i w:val="false"/>
          <w:color w:val="000000"/>
          <w:vertAlign w:val="superscript"/>
        </w:rPr>
        <w:t xml:space="preserve">2 </w:t>
      </w:r>
      <w:r>
        <w:rPr>
          <w:rFonts w:ascii="Times New Roman"/>
          <w:b/>
          <w:i w:val="false"/>
          <w:color w:val="000000"/>
          <w:sz w:val="28"/>
        </w:rPr>
        <w:t xml:space="preserve">: </w:t>
      </w:r>
      <w:r>
        <w:br/>
      </w:r>
      <w:r>
        <w:rPr>
          <w:rFonts w:ascii="Times New Roman"/>
          <w:b w:val="false"/>
          <w:i w:val="false"/>
          <w:color w:val="000000"/>
          <w:sz w:val="28"/>
        </w:rPr>
        <w:t xml:space="preserve">
                    - неотбеленные: </w:t>
      </w:r>
      <w:r>
        <w:br/>
      </w:r>
      <w:r>
        <w:rPr>
          <w:rFonts w:ascii="Times New Roman"/>
          <w:b w:val="false"/>
          <w:i w:val="false"/>
          <w:color w:val="000000"/>
          <w:sz w:val="28"/>
        </w:rPr>
        <w:t xml:space="preserve">
           5211.11  -- полотняного переплетения </w:t>
      </w:r>
      <w:r>
        <w:br/>
      </w:r>
      <w:r>
        <w:rPr>
          <w:rFonts w:ascii="Times New Roman"/>
          <w:b w:val="false"/>
          <w:i w:val="false"/>
          <w:color w:val="000000"/>
          <w:sz w:val="28"/>
        </w:rPr>
        <w:t xml:space="preserve">
           5211.12  -- 3-или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5211.19  -- ткани прочие </w:t>
      </w:r>
      <w:r>
        <w:br/>
      </w:r>
      <w:r>
        <w:rPr>
          <w:rFonts w:ascii="Times New Roman"/>
          <w:b w:val="false"/>
          <w:i w:val="false"/>
          <w:color w:val="000000"/>
          <w:sz w:val="28"/>
        </w:rPr>
        <w:t xml:space="preserve">
                    - отбеленные: </w:t>
      </w:r>
      <w:r>
        <w:br/>
      </w:r>
      <w:r>
        <w:rPr>
          <w:rFonts w:ascii="Times New Roman"/>
          <w:b w:val="false"/>
          <w:i w:val="false"/>
          <w:color w:val="000000"/>
          <w:sz w:val="28"/>
        </w:rPr>
        <w:t xml:space="preserve">
           5211.21  -- полотняного переплетения </w:t>
      </w:r>
      <w:r>
        <w:br/>
      </w:r>
      <w:r>
        <w:rPr>
          <w:rFonts w:ascii="Times New Roman"/>
          <w:b w:val="false"/>
          <w:i w:val="false"/>
          <w:color w:val="000000"/>
          <w:sz w:val="28"/>
        </w:rPr>
        <w:t xml:space="preserve">
           5211.22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5211.29  -- ткани прочие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5211.31  -- полотняного переплетения </w:t>
      </w:r>
      <w:r>
        <w:br/>
      </w:r>
      <w:r>
        <w:rPr>
          <w:rFonts w:ascii="Times New Roman"/>
          <w:b w:val="false"/>
          <w:i w:val="false"/>
          <w:color w:val="000000"/>
          <w:sz w:val="28"/>
        </w:rPr>
        <w:t xml:space="preserve">
           5211.32  -- 3- или 4-ниточного саржевого </w:t>
      </w:r>
      <w:r>
        <w:br/>
      </w:r>
      <w:r>
        <w:rPr>
          <w:rFonts w:ascii="Times New Roman"/>
          <w:b w:val="false"/>
          <w:i w:val="false"/>
          <w:color w:val="000000"/>
          <w:sz w:val="28"/>
        </w:rPr>
        <w:t xml:space="preserve">
                       переплетении, включая обратную саржу </w:t>
      </w:r>
      <w:r>
        <w:br/>
      </w:r>
      <w:r>
        <w:rPr>
          <w:rFonts w:ascii="Times New Roman"/>
          <w:b w:val="false"/>
          <w:i w:val="false"/>
          <w:color w:val="000000"/>
          <w:sz w:val="28"/>
        </w:rPr>
        <w:t xml:space="preserve">
           5211.39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5211.41  -- полотняного переплетения </w:t>
      </w:r>
      <w:r>
        <w:br/>
      </w:r>
      <w:r>
        <w:rPr>
          <w:rFonts w:ascii="Times New Roman"/>
          <w:b w:val="false"/>
          <w:i w:val="false"/>
          <w:color w:val="000000"/>
          <w:sz w:val="28"/>
        </w:rPr>
        <w:t xml:space="preserve">
           5211.42  -- деним, или джинсовая ткань </w:t>
      </w:r>
      <w:r>
        <w:br/>
      </w:r>
      <w:r>
        <w:rPr>
          <w:rFonts w:ascii="Times New Roman"/>
          <w:b w:val="false"/>
          <w:i w:val="false"/>
          <w:color w:val="000000"/>
          <w:sz w:val="28"/>
        </w:rPr>
        <w:t xml:space="preserve">
           5211.43  -- ткани прочие 3- или 4-ниточного </w:t>
      </w:r>
      <w:r>
        <w:br/>
      </w:r>
      <w:r>
        <w:rPr>
          <w:rFonts w:ascii="Times New Roman"/>
          <w:b w:val="false"/>
          <w:i w:val="false"/>
          <w:color w:val="000000"/>
          <w:sz w:val="28"/>
        </w:rPr>
        <w:t xml:space="preserve">
                       саржевого переплетения, включая </w:t>
      </w:r>
      <w:r>
        <w:br/>
      </w:r>
      <w:r>
        <w:rPr>
          <w:rFonts w:ascii="Times New Roman"/>
          <w:b w:val="false"/>
          <w:i w:val="false"/>
          <w:color w:val="000000"/>
          <w:sz w:val="28"/>
        </w:rPr>
        <w:t xml:space="preserve">
                       обратную саржу </w:t>
      </w:r>
      <w:r>
        <w:br/>
      </w:r>
      <w:r>
        <w:rPr>
          <w:rFonts w:ascii="Times New Roman"/>
          <w:b w:val="false"/>
          <w:i w:val="false"/>
          <w:color w:val="000000"/>
          <w:sz w:val="28"/>
        </w:rPr>
        <w:t xml:space="preserve">
           5211.49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5211.51  -- полотняного переплетения </w:t>
      </w:r>
      <w:r>
        <w:br/>
      </w:r>
      <w:r>
        <w:rPr>
          <w:rFonts w:ascii="Times New Roman"/>
          <w:b w:val="false"/>
          <w:i w:val="false"/>
          <w:color w:val="000000"/>
          <w:sz w:val="28"/>
        </w:rPr>
        <w:t xml:space="preserve">
           5211.52  -- 3- или 4-ниточного саржевого </w:t>
      </w:r>
      <w:r>
        <w:br/>
      </w:r>
      <w:r>
        <w:rPr>
          <w:rFonts w:ascii="Times New Roman"/>
          <w:b w:val="false"/>
          <w:i w:val="false"/>
          <w:color w:val="000000"/>
          <w:sz w:val="28"/>
        </w:rPr>
        <w:t xml:space="preserve">
                       переплетения, включая обратную саржу </w:t>
      </w:r>
      <w:r>
        <w:br/>
      </w:r>
      <w:r>
        <w:rPr>
          <w:rFonts w:ascii="Times New Roman"/>
          <w:b w:val="false"/>
          <w:i w:val="false"/>
          <w:color w:val="000000"/>
          <w:sz w:val="28"/>
        </w:rPr>
        <w:t xml:space="preserve">
           5211.59  -- ткани прочие </w:t>
      </w:r>
      <w:r>
        <w:br/>
      </w:r>
      <w:r>
        <w:rPr>
          <w:rFonts w:ascii="Times New Roman"/>
          <w:b w:val="false"/>
          <w:i w:val="false"/>
          <w:color w:val="000000"/>
          <w:sz w:val="28"/>
        </w:rPr>
        <w:t xml:space="preserve">
------------------------------------------------------------------- </w:t>
      </w:r>
    </w:p>
    <w:bookmarkStart w:name="z350" w:id="34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52   </w:t>
      </w:r>
      <w:r>
        <w:br/>
      </w:r>
      <w:r>
        <w:rPr>
          <w:rFonts w:ascii="Times New Roman"/>
          <w:b w:val="false"/>
          <w:i w:val="false"/>
          <w:color w:val="000000"/>
          <w:sz w:val="28"/>
        </w:rPr>
        <w:t>
</w:t>
      </w:r>
      <w:r>
        <w:rPr>
          <w:rFonts w:ascii="Times New Roman"/>
          <w:b/>
          <w:i w:val="false"/>
          <w:color w:val="000000"/>
          <w:sz w:val="28"/>
        </w:rPr>
        <w:t xml:space="preserve">52.12       </w:t>
      </w:r>
    </w:p>
    <w:bookmarkEnd w:id="3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52.12             Ткани хлопчатобумажные прочие: </w:t>
      </w:r>
      <w:r>
        <w:br/>
      </w:r>
      <w:r>
        <w:rPr>
          <w:rFonts w:ascii="Times New Roman"/>
          <w:b w:val="false"/>
          <w:i w:val="false"/>
          <w:color w:val="000000"/>
          <w:sz w:val="28"/>
        </w:rPr>
        <w:t xml:space="preserve">
                    - с поверхностной плотностью не более </w:t>
      </w:r>
      <w:r>
        <w:br/>
      </w:r>
      <w:r>
        <w:rPr>
          <w:rFonts w:ascii="Times New Roman"/>
          <w:b w:val="false"/>
          <w:i w:val="false"/>
          <w:color w:val="000000"/>
          <w:sz w:val="28"/>
        </w:rPr>
        <w:t xml:space="preserve">
                      200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5212.11  -- неотбеленные </w:t>
      </w:r>
      <w:r>
        <w:br/>
      </w:r>
      <w:r>
        <w:rPr>
          <w:rFonts w:ascii="Times New Roman"/>
          <w:b w:val="false"/>
          <w:i w:val="false"/>
          <w:color w:val="000000"/>
          <w:sz w:val="28"/>
        </w:rPr>
        <w:t xml:space="preserve">
           5212.12  -- отбеленные </w:t>
      </w:r>
      <w:r>
        <w:br/>
      </w:r>
      <w:r>
        <w:rPr>
          <w:rFonts w:ascii="Times New Roman"/>
          <w:b w:val="false"/>
          <w:i w:val="false"/>
          <w:color w:val="000000"/>
          <w:sz w:val="28"/>
        </w:rPr>
        <w:t xml:space="preserve">
           5212.13  -- окрашенные </w:t>
      </w:r>
      <w:r>
        <w:br/>
      </w:r>
      <w:r>
        <w:rPr>
          <w:rFonts w:ascii="Times New Roman"/>
          <w:b w:val="false"/>
          <w:i w:val="false"/>
          <w:color w:val="000000"/>
          <w:sz w:val="28"/>
        </w:rPr>
        <w:t xml:space="preserve">
           5212.14  -- из пряжи различных цветов </w:t>
      </w:r>
      <w:r>
        <w:br/>
      </w:r>
      <w:r>
        <w:rPr>
          <w:rFonts w:ascii="Times New Roman"/>
          <w:b w:val="false"/>
          <w:i w:val="false"/>
          <w:color w:val="000000"/>
          <w:sz w:val="28"/>
        </w:rPr>
        <w:t xml:space="preserve">
           5212.15  -- напечатанные </w:t>
      </w:r>
      <w:r>
        <w:br/>
      </w:r>
      <w:r>
        <w:rPr>
          <w:rFonts w:ascii="Times New Roman"/>
          <w:b w:val="false"/>
          <w:i w:val="false"/>
          <w:color w:val="000000"/>
          <w:sz w:val="28"/>
        </w:rPr>
        <w:t xml:space="preserve">
                    - с поверхностной плотностью более 200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5212.21  -- неотбеленные </w:t>
      </w:r>
      <w:r>
        <w:br/>
      </w:r>
      <w:r>
        <w:rPr>
          <w:rFonts w:ascii="Times New Roman"/>
          <w:b w:val="false"/>
          <w:i w:val="false"/>
          <w:color w:val="000000"/>
          <w:sz w:val="28"/>
        </w:rPr>
        <w:t xml:space="preserve">
           5212.22  -- отбеленные </w:t>
      </w:r>
      <w:r>
        <w:br/>
      </w:r>
      <w:r>
        <w:rPr>
          <w:rFonts w:ascii="Times New Roman"/>
          <w:b w:val="false"/>
          <w:i w:val="false"/>
          <w:color w:val="000000"/>
          <w:sz w:val="28"/>
        </w:rPr>
        <w:t xml:space="preserve">
           5212.23  -- окрашенные </w:t>
      </w:r>
      <w:r>
        <w:br/>
      </w:r>
      <w:r>
        <w:rPr>
          <w:rFonts w:ascii="Times New Roman"/>
          <w:b w:val="false"/>
          <w:i w:val="false"/>
          <w:color w:val="000000"/>
          <w:sz w:val="28"/>
        </w:rPr>
        <w:t xml:space="preserve">
           5212.24  -- из пряжи различных цветов </w:t>
      </w:r>
      <w:r>
        <w:br/>
      </w:r>
      <w:r>
        <w:rPr>
          <w:rFonts w:ascii="Times New Roman"/>
          <w:b w:val="false"/>
          <w:i w:val="false"/>
          <w:color w:val="000000"/>
          <w:sz w:val="28"/>
        </w:rPr>
        <w:t xml:space="preserve">
           5212.25  -- напечатанные </w:t>
      </w:r>
      <w:r>
        <w:br/>
      </w:r>
      <w:r>
        <w:rPr>
          <w:rFonts w:ascii="Times New Roman"/>
          <w:b w:val="false"/>
          <w:i w:val="false"/>
          <w:color w:val="000000"/>
          <w:sz w:val="28"/>
        </w:rPr>
        <w:t xml:space="preserve">
------------------------------------------------------------------- </w:t>
      </w:r>
    </w:p>
    <w:bookmarkStart w:name="z351" w:id="34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53  </w:t>
      </w:r>
      <w:r>
        <w:br/>
      </w:r>
      <w:r>
        <w:rPr>
          <w:rFonts w:ascii="Times New Roman"/>
          <w:b w:val="false"/>
          <w:i w:val="false"/>
          <w:color w:val="000000"/>
          <w:sz w:val="28"/>
        </w:rPr>
        <w:t>
</w:t>
      </w:r>
      <w:r>
        <w:rPr>
          <w:rFonts w:ascii="Times New Roman"/>
          <w:b/>
          <w:i w:val="false"/>
          <w:color w:val="000000"/>
          <w:sz w:val="28"/>
        </w:rPr>
        <w:t xml:space="preserve">53.01/05   </w:t>
      </w:r>
    </w:p>
    <w:bookmarkEnd w:id="349"/>
    <w:bookmarkStart w:name="z352" w:id="350"/>
    <w:p>
      <w:pPr>
        <w:spacing w:after="0"/>
        <w:ind w:left="0"/>
        <w:jc w:val="left"/>
      </w:pPr>
      <w:r>
        <w:rPr>
          <w:rFonts w:ascii="Times New Roman"/>
          <w:b/>
          <w:i w:val="false"/>
          <w:color w:val="000000"/>
        </w:rPr>
        <w:t xml:space="preserve"> 
Группа 53 </w:t>
      </w:r>
      <w:r>
        <w:br/>
      </w:r>
      <w:r>
        <w:rPr>
          <w:rFonts w:ascii="Times New Roman"/>
          <w:b/>
          <w:i w:val="false"/>
          <w:color w:val="000000"/>
        </w:rPr>
        <w:t xml:space="preserve">
Прочие растительные текстильные волокна; </w:t>
      </w:r>
      <w:r>
        <w:br/>
      </w:r>
      <w:r>
        <w:rPr>
          <w:rFonts w:ascii="Times New Roman"/>
          <w:b/>
          <w:i w:val="false"/>
          <w:color w:val="000000"/>
        </w:rPr>
        <w:t xml:space="preserve">
бумажная пряжа и ткани из бумажной пряжи </w:t>
      </w:r>
    </w:p>
    <w:bookmarkEnd w:id="3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53.01             Лен-сырец или лен обработанный, но не </w:t>
      </w:r>
      <w:r>
        <w:br/>
      </w:r>
      <w:r>
        <w:rPr>
          <w:rFonts w:ascii="Times New Roman"/>
          <w:b w:val="false"/>
          <w:i w:val="false"/>
          <w:color w:val="000000"/>
          <w:sz w:val="28"/>
        </w:rPr>
        <w:t>
</w:t>
      </w:r>
      <w:r>
        <w:rPr>
          <w:rFonts w:ascii="Times New Roman"/>
          <w:b/>
          <w:i w:val="false"/>
          <w:color w:val="000000"/>
          <w:sz w:val="28"/>
        </w:rPr>
        <w:t xml:space="preserve">                  подвергнутый прядению; очесы и отходы </w:t>
      </w:r>
      <w:r>
        <w:br/>
      </w:r>
      <w:r>
        <w:rPr>
          <w:rFonts w:ascii="Times New Roman"/>
          <w:b w:val="false"/>
          <w:i w:val="false"/>
          <w:color w:val="000000"/>
          <w:sz w:val="28"/>
        </w:rPr>
        <w:t>
</w:t>
      </w:r>
      <w:r>
        <w:rPr>
          <w:rFonts w:ascii="Times New Roman"/>
          <w:b/>
          <w:i w:val="false"/>
          <w:color w:val="000000"/>
          <w:sz w:val="28"/>
        </w:rPr>
        <w:t xml:space="preserve">                  льна (включая прядильные отходы и </w:t>
      </w:r>
      <w:r>
        <w:br/>
      </w:r>
      <w:r>
        <w:rPr>
          <w:rFonts w:ascii="Times New Roman"/>
          <w:b w:val="false"/>
          <w:i w:val="false"/>
          <w:color w:val="000000"/>
          <w:sz w:val="28"/>
        </w:rPr>
        <w:t>
</w:t>
      </w:r>
      <w:r>
        <w:rPr>
          <w:rFonts w:ascii="Times New Roman"/>
          <w:b/>
          <w:i w:val="false"/>
          <w:color w:val="000000"/>
          <w:sz w:val="28"/>
        </w:rPr>
        <w:t xml:space="preserve">                  расщипанное сырье): </w:t>
      </w:r>
      <w:r>
        <w:br/>
      </w:r>
      <w:r>
        <w:rPr>
          <w:rFonts w:ascii="Times New Roman"/>
          <w:b w:val="false"/>
          <w:i w:val="false"/>
          <w:color w:val="000000"/>
          <w:sz w:val="28"/>
        </w:rPr>
        <w:t xml:space="preserve">
           5301.10  - лен-сырец или лен-моченец </w:t>
      </w:r>
      <w:r>
        <w:br/>
      </w:r>
      <w:r>
        <w:rPr>
          <w:rFonts w:ascii="Times New Roman"/>
          <w:b w:val="false"/>
          <w:i w:val="false"/>
          <w:color w:val="000000"/>
          <w:sz w:val="28"/>
        </w:rPr>
        <w:t xml:space="preserve">
                    - лен мятый, трепаный, чесаный или </w:t>
      </w:r>
      <w:r>
        <w:br/>
      </w:r>
      <w:r>
        <w:rPr>
          <w:rFonts w:ascii="Times New Roman"/>
          <w:b w:val="false"/>
          <w:i w:val="false"/>
          <w:color w:val="000000"/>
          <w:sz w:val="28"/>
        </w:rPr>
        <w:t xml:space="preserve">
                      обработанный каким-либо другим способом, </w:t>
      </w:r>
      <w:r>
        <w:br/>
      </w:r>
      <w:r>
        <w:rPr>
          <w:rFonts w:ascii="Times New Roman"/>
          <w:b w:val="false"/>
          <w:i w:val="false"/>
          <w:color w:val="000000"/>
          <w:sz w:val="28"/>
        </w:rPr>
        <w:t xml:space="preserve">
                      но не подвергнутый прядению: </w:t>
      </w:r>
      <w:r>
        <w:br/>
      </w:r>
      <w:r>
        <w:rPr>
          <w:rFonts w:ascii="Times New Roman"/>
          <w:b w:val="false"/>
          <w:i w:val="false"/>
          <w:color w:val="000000"/>
          <w:sz w:val="28"/>
        </w:rPr>
        <w:t xml:space="preserve">
           5301.21  -- мятый или трепаный </w:t>
      </w:r>
      <w:r>
        <w:br/>
      </w:r>
      <w:r>
        <w:rPr>
          <w:rFonts w:ascii="Times New Roman"/>
          <w:b w:val="false"/>
          <w:i w:val="false"/>
          <w:color w:val="000000"/>
          <w:sz w:val="28"/>
        </w:rPr>
        <w:t xml:space="preserve">
           5301.29  -- прочий </w:t>
      </w:r>
      <w:r>
        <w:br/>
      </w:r>
      <w:r>
        <w:rPr>
          <w:rFonts w:ascii="Times New Roman"/>
          <w:b w:val="false"/>
          <w:i w:val="false"/>
          <w:color w:val="000000"/>
          <w:sz w:val="28"/>
        </w:rPr>
        <w:t xml:space="preserve">
           5301.30  - очесы и отходы льна </w:t>
      </w:r>
      <w:r>
        <w:br/>
      </w:r>
      <w:r>
        <w:rPr>
          <w:rFonts w:ascii="Times New Roman"/>
          <w:b w:val="false"/>
          <w:i w:val="false"/>
          <w:color w:val="000000"/>
          <w:sz w:val="28"/>
        </w:rPr>
        <w:t>
</w:t>
      </w:r>
      <w:r>
        <w:rPr>
          <w:rFonts w:ascii="Times New Roman"/>
          <w:b/>
          <w:i w:val="false"/>
          <w:color w:val="000000"/>
          <w:sz w:val="28"/>
        </w:rPr>
        <w:t xml:space="preserve">53.02             Пенька </w:t>
      </w:r>
      <w:r>
        <w:rPr>
          <w:rFonts w:ascii="Times New Roman"/>
          <w:b w:val="false"/>
          <w:i/>
          <w:color w:val="000000"/>
          <w:sz w:val="28"/>
        </w:rPr>
        <w:t xml:space="preserve">(Cannabis sativa L.) </w:t>
      </w:r>
      <w:r>
        <w:rPr>
          <w:rFonts w:ascii="Times New Roman"/>
          <w:b/>
          <w:i w:val="false"/>
          <w:color w:val="000000"/>
          <w:sz w:val="28"/>
        </w:rPr>
        <w:t xml:space="preserve">, сырец или </w:t>
      </w:r>
      <w:r>
        <w:br/>
      </w:r>
      <w:r>
        <w:rPr>
          <w:rFonts w:ascii="Times New Roman"/>
          <w:b w:val="false"/>
          <w:i w:val="false"/>
          <w:color w:val="000000"/>
          <w:sz w:val="28"/>
        </w:rPr>
        <w:t>
</w:t>
      </w:r>
      <w:r>
        <w:rPr>
          <w:rFonts w:ascii="Times New Roman"/>
          <w:b/>
          <w:i w:val="false"/>
          <w:color w:val="000000"/>
          <w:sz w:val="28"/>
        </w:rPr>
        <w:t xml:space="preserve">                  обработанная, но не подвергнутая </w:t>
      </w:r>
      <w:r>
        <w:br/>
      </w:r>
      <w:r>
        <w:rPr>
          <w:rFonts w:ascii="Times New Roman"/>
          <w:b w:val="false"/>
          <w:i w:val="false"/>
          <w:color w:val="000000"/>
          <w:sz w:val="28"/>
        </w:rPr>
        <w:t>
</w:t>
      </w:r>
      <w:r>
        <w:rPr>
          <w:rFonts w:ascii="Times New Roman"/>
          <w:b/>
          <w:i w:val="false"/>
          <w:color w:val="000000"/>
          <w:sz w:val="28"/>
        </w:rPr>
        <w:t xml:space="preserve">                  прядению; очесы и отходы пеньки (включая </w:t>
      </w:r>
      <w:r>
        <w:br/>
      </w:r>
      <w:r>
        <w:rPr>
          <w:rFonts w:ascii="Times New Roman"/>
          <w:b w:val="false"/>
          <w:i w:val="false"/>
          <w:color w:val="000000"/>
          <w:sz w:val="28"/>
        </w:rPr>
        <w:t>
</w:t>
      </w:r>
      <w:r>
        <w:rPr>
          <w:rFonts w:ascii="Times New Roman"/>
          <w:b/>
          <w:i w:val="false"/>
          <w:color w:val="000000"/>
          <w:sz w:val="28"/>
        </w:rPr>
        <w:t xml:space="preserve">                  прядильные отходы и расщипанное сырье): </w:t>
      </w:r>
      <w:r>
        <w:br/>
      </w:r>
      <w:r>
        <w:rPr>
          <w:rFonts w:ascii="Times New Roman"/>
          <w:b w:val="false"/>
          <w:i w:val="false"/>
          <w:color w:val="000000"/>
          <w:sz w:val="28"/>
        </w:rPr>
        <w:t xml:space="preserve">
           5302.10  - пенька-сырец или пенька моченая </w:t>
      </w:r>
      <w:r>
        <w:br/>
      </w:r>
      <w:r>
        <w:rPr>
          <w:rFonts w:ascii="Times New Roman"/>
          <w:b w:val="false"/>
          <w:i w:val="false"/>
          <w:color w:val="000000"/>
          <w:sz w:val="28"/>
        </w:rPr>
        <w:t xml:space="preserve">
           5302.90  - прочие </w:t>
      </w:r>
      <w:r>
        <w:br/>
      </w:r>
      <w:r>
        <w:rPr>
          <w:rFonts w:ascii="Times New Roman"/>
          <w:b w:val="false"/>
          <w:i w:val="false"/>
          <w:color w:val="000000"/>
          <w:sz w:val="28"/>
        </w:rPr>
        <w:t>
</w:t>
      </w:r>
      <w:r>
        <w:rPr>
          <w:rFonts w:ascii="Times New Roman"/>
          <w:b/>
          <w:i w:val="false"/>
          <w:color w:val="000000"/>
          <w:sz w:val="28"/>
        </w:rPr>
        <w:t xml:space="preserve">53.03             Джутовое волокно и другие текстильные </w:t>
      </w:r>
      <w:r>
        <w:br/>
      </w:r>
      <w:r>
        <w:rPr>
          <w:rFonts w:ascii="Times New Roman"/>
          <w:b w:val="false"/>
          <w:i w:val="false"/>
          <w:color w:val="000000"/>
          <w:sz w:val="28"/>
        </w:rPr>
        <w:t>
</w:t>
      </w:r>
      <w:r>
        <w:rPr>
          <w:rFonts w:ascii="Times New Roman"/>
          <w:b/>
          <w:i w:val="false"/>
          <w:color w:val="000000"/>
          <w:sz w:val="28"/>
        </w:rPr>
        <w:t xml:space="preserve">                  лубяные волокна (кроме льна, пеньки и </w:t>
      </w:r>
      <w:r>
        <w:br/>
      </w:r>
      <w:r>
        <w:rPr>
          <w:rFonts w:ascii="Times New Roman"/>
          <w:b w:val="false"/>
          <w:i w:val="false"/>
          <w:color w:val="000000"/>
          <w:sz w:val="28"/>
        </w:rPr>
        <w:t>
</w:t>
      </w:r>
      <w:r>
        <w:rPr>
          <w:rFonts w:ascii="Times New Roman"/>
          <w:b/>
          <w:i w:val="false"/>
          <w:color w:val="000000"/>
          <w:sz w:val="28"/>
        </w:rPr>
        <w:t xml:space="preserve">                  рами), в виде сырца или обработанные, </w:t>
      </w:r>
      <w:r>
        <w:br/>
      </w:r>
      <w:r>
        <w:rPr>
          <w:rFonts w:ascii="Times New Roman"/>
          <w:b w:val="false"/>
          <w:i w:val="false"/>
          <w:color w:val="000000"/>
          <w:sz w:val="28"/>
        </w:rPr>
        <w:t>
</w:t>
      </w:r>
      <w:r>
        <w:rPr>
          <w:rFonts w:ascii="Times New Roman"/>
          <w:b/>
          <w:i w:val="false"/>
          <w:color w:val="000000"/>
          <w:sz w:val="28"/>
        </w:rPr>
        <w:t xml:space="preserve">                  но не подвергнутые прядению; очесы и </w:t>
      </w:r>
      <w:r>
        <w:br/>
      </w:r>
      <w:r>
        <w:rPr>
          <w:rFonts w:ascii="Times New Roman"/>
          <w:b w:val="false"/>
          <w:i w:val="false"/>
          <w:color w:val="000000"/>
          <w:sz w:val="28"/>
        </w:rPr>
        <w:t>
</w:t>
      </w:r>
      <w:r>
        <w:rPr>
          <w:rFonts w:ascii="Times New Roman"/>
          <w:b/>
          <w:i w:val="false"/>
          <w:color w:val="000000"/>
          <w:sz w:val="28"/>
        </w:rPr>
        <w:t xml:space="preserve">                  отходы этих волокон (включая прядильные </w:t>
      </w:r>
      <w:r>
        <w:br/>
      </w:r>
      <w:r>
        <w:rPr>
          <w:rFonts w:ascii="Times New Roman"/>
          <w:b w:val="false"/>
          <w:i w:val="false"/>
          <w:color w:val="000000"/>
          <w:sz w:val="28"/>
        </w:rPr>
        <w:t>
</w:t>
      </w:r>
      <w:r>
        <w:rPr>
          <w:rFonts w:ascii="Times New Roman"/>
          <w:b/>
          <w:i w:val="false"/>
          <w:color w:val="000000"/>
          <w:sz w:val="28"/>
        </w:rPr>
        <w:t xml:space="preserve">                  отходы или расщипанное сырье): </w:t>
      </w:r>
      <w:r>
        <w:br/>
      </w:r>
      <w:r>
        <w:rPr>
          <w:rFonts w:ascii="Times New Roman"/>
          <w:b w:val="false"/>
          <w:i w:val="false"/>
          <w:color w:val="000000"/>
          <w:sz w:val="28"/>
        </w:rPr>
        <w:t xml:space="preserve">
           5303.10  - джутовое волокно и другие текстильные </w:t>
      </w:r>
      <w:r>
        <w:br/>
      </w:r>
      <w:r>
        <w:rPr>
          <w:rFonts w:ascii="Times New Roman"/>
          <w:b w:val="false"/>
          <w:i w:val="false"/>
          <w:color w:val="000000"/>
          <w:sz w:val="28"/>
        </w:rPr>
        <w:t xml:space="preserve">
                      лубяные волокна, в виде сырца или </w:t>
      </w:r>
      <w:r>
        <w:br/>
      </w:r>
      <w:r>
        <w:rPr>
          <w:rFonts w:ascii="Times New Roman"/>
          <w:b w:val="false"/>
          <w:i w:val="false"/>
          <w:color w:val="000000"/>
          <w:sz w:val="28"/>
        </w:rPr>
        <w:t xml:space="preserve">
                      после мочки </w:t>
      </w:r>
      <w:r>
        <w:br/>
      </w:r>
      <w:r>
        <w:rPr>
          <w:rFonts w:ascii="Times New Roman"/>
          <w:b w:val="false"/>
          <w:i w:val="false"/>
          <w:color w:val="000000"/>
          <w:sz w:val="28"/>
        </w:rPr>
        <w:t xml:space="preserve">
           5303.90  - прочие </w:t>
      </w:r>
      <w:r>
        <w:br/>
      </w:r>
      <w:r>
        <w:rPr>
          <w:rFonts w:ascii="Times New Roman"/>
          <w:b w:val="false"/>
          <w:i w:val="false"/>
          <w:color w:val="000000"/>
          <w:sz w:val="28"/>
        </w:rPr>
        <w:t>
</w:t>
      </w:r>
      <w:r>
        <w:rPr>
          <w:rFonts w:ascii="Times New Roman"/>
          <w:b/>
          <w:i w:val="false"/>
          <w:color w:val="000000"/>
          <w:sz w:val="28"/>
        </w:rPr>
        <w:t xml:space="preserve">53.04             Волокно сизаля и другие текстильные </w:t>
      </w:r>
      <w:r>
        <w:br/>
      </w:r>
      <w:r>
        <w:rPr>
          <w:rFonts w:ascii="Times New Roman"/>
          <w:b w:val="false"/>
          <w:i w:val="false"/>
          <w:color w:val="000000"/>
          <w:sz w:val="28"/>
        </w:rPr>
        <w:t>
</w:t>
      </w:r>
      <w:r>
        <w:rPr>
          <w:rFonts w:ascii="Times New Roman"/>
          <w:b/>
          <w:i w:val="false"/>
          <w:color w:val="000000"/>
          <w:sz w:val="28"/>
        </w:rPr>
        <w:t xml:space="preserve">                  волокна растений рода </w:t>
      </w:r>
      <w:r>
        <w:rPr>
          <w:rFonts w:ascii="Times New Roman"/>
          <w:b w:val="false"/>
          <w:i/>
          <w:color w:val="000000"/>
          <w:sz w:val="28"/>
        </w:rPr>
        <w:t xml:space="preserve">Agave </w:t>
      </w:r>
      <w:r>
        <w:rPr>
          <w:rFonts w:ascii="Times New Roman"/>
          <w:b/>
          <w:i w:val="false"/>
          <w:color w:val="000000"/>
          <w:sz w:val="28"/>
        </w:rPr>
        <w:t xml:space="preserve">, в виде </w:t>
      </w:r>
      <w:r>
        <w:br/>
      </w:r>
      <w:r>
        <w:rPr>
          <w:rFonts w:ascii="Times New Roman"/>
          <w:b w:val="false"/>
          <w:i w:val="false"/>
          <w:color w:val="000000"/>
          <w:sz w:val="28"/>
        </w:rPr>
        <w:t>
</w:t>
      </w:r>
      <w:r>
        <w:rPr>
          <w:rFonts w:ascii="Times New Roman"/>
          <w:b/>
          <w:i w:val="false"/>
          <w:color w:val="000000"/>
          <w:sz w:val="28"/>
        </w:rPr>
        <w:t xml:space="preserve">                  сырца или обработанные, но не </w:t>
      </w:r>
      <w:r>
        <w:br/>
      </w:r>
      <w:r>
        <w:rPr>
          <w:rFonts w:ascii="Times New Roman"/>
          <w:b w:val="false"/>
          <w:i w:val="false"/>
          <w:color w:val="000000"/>
          <w:sz w:val="28"/>
        </w:rPr>
        <w:t>
</w:t>
      </w:r>
      <w:r>
        <w:rPr>
          <w:rFonts w:ascii="Times New Roman"/>
          <w:b/>
          <w:i w:val="false"/>
          <w:color w:val="000000"/>
          <w:sz w:val="28"/>
        </w:rPr>
        <w:t xml:space="preserve">                  подвергнутые прядению; очесы и отходы </w:t>
      </w:r>
      <w:r>
        <w:br/>
      </w:r>
      <w:r>
        <w:rPr>
          <w:rFonts w:ascii="Times New Roman"/>
          <w:b w:val="false"/>
          <w:i w:val="false"/>
          <w:color w:val="000000"/>
          <w:sz w:val="28"/>
        </w:rPr>
        <w:t>
</w:t>
      </w:r>
      <w:r>
        <w:rPr>
          <w:rFonts w:ascii="Times New Roman"/>
          <w:b/>
          <w:i w:val="false"/>
          <w:color w:val="000000"/>
          <w:sz w:val="28"/>
        </w:rPr>
        <w:t xml:space="preserve">                  этих волокон (включая прядильные отходы </w:t>
      </w:r>
      <w:r>
        <w:br/>
      </w:r>
      <w:r>
        <w:rPr>
          <w:rFonts w:ascii="Times New Roman"/>
          <w:b w:val="false"/>
          <w:i w:val="false"/>
          <w:color w:val="000000"/>
          <w:sz w:val="28"/>
        </w:rPr>
        <w:t>
</w:t>
      </w:r>
      <w:r>
        <w:rPr>
          <w:rFonts w:ascii="Times New Roman"/>
          <w:b/>
          <w:i w:val="false"/>
          <w:color w:val="000000"/>
          <w:sz w:val="28"/>
        </w:rPr>
        <w:t xml:space="preserve">                  и расщипанное сырье): </w:t>
      </w:r>
      <w:r>
        <w:br/>
      </w:r>
      <w:r>
        <w:rPr>
          <w:rFonts w:ascii="Times New Roman"/>
          <w:b w:val="false"/>
          <w:i w:val="false"/>
          <w:color w:val="000000"/>
          <w:sz w:val="28"/>
        </w:rPr>
        <w:t xml:space="preserve">
           5304.10  - сизаль и другие текстильные волокна </w:t>
      </w:r>
      <w:r>
        <w:br/>
      </w:r>
      <w:r>
        <w:rPr>
          <w:rFonts w:ascii="Times New Roman"/>
          <w:b w:val="false"/>
          <w:i w:val="false"/>
          <w:color w:val="000000"/>
          <w:sz w:val="28"/>
        </w:rPr>
        <w:t xml:space="preserve">
                      растений рода </w:t>
      </w:r>
      <w:r>
        <w:rPr>
          <w:rFonts w:ascii="Times New Roman"/>
          <w:b w:val="false"/>
          <w:i/>
          <w:color w:val="000000"/>
          <w:sz w:val="28"/>
        </w:rPr>
        <w:t xml:space="preserve">Agave </w:t>
      </w:r>
      <w:r>
        <w:rPr>
          <w:rFonts w:ascii="Times New Roman"/>
          <w:b w:val="false"/>
          <w:i w:val="false"/>
          <w:color w:val="000000"/>
          <w:sz w:val="28"/>
        </w:rPr>
        <w:t xml:space="preserve">, в виде сырца </w:t>
      </w:r>
      <w:r>
        <w:br/>
      </w:r>
      <w:r>
        <w:rPr>
          <w:rFonts w:ascii="Times New Roman"/>
          <w:b w:val="false"/>
          <w:i w:val="false"/>
          <w:color w:val="000000"/>
          <w:sz w:val="28"/>
        </w:rPr>
        <w:t xml:space="preserve">
           5304.90  - прочие </w:t>
      </w:r>
      <w:r>
        <w:br/>
      </w:r>
      <w:r>
        <w:rPr>
          <w:rFonts w:ascii="Times New Roman"/>
          <w:b w:val="false"/>
          <w:i w:val="false"/>
          <w:color w:val="000000"/>
          <w:sz w:val="28"/>
        </w:rPr>
        <w:t>
</w:t>
      </w:r>
      <w:r>
        <w:rPr>
          <w:rFonts w:ascii="Times New Roman"/>
          <w:b/>
          <w:i w:val="false"/>
          <w:color w:val="000000"/>
          <w:sz w:val="28"/>
        </w:rPr>
        <w:t xml:space="preserve">53.05             Волокно кокосового ореха, абаки </w:t>
      </w:r>
      <w:r>
        <w:br/>
      </w:r>
      <w:r>
        <w:rPr>
          <w:rFonts w:ascii="Times New Roman"/>
          <w:b w:val="false"/>
          <w:i w:val="false"/>
          <w:color w:val="000000"/>
          <w:sz w:val="28"/>
        </w:rPr>
        <w:t>
</w:t>
      </w:r>
      <w:r>
        <w:rPr>
          <w:rFonts w:ascii="Times New Roman"/>
          <w:b/>
          <w:i w:val="false"/>
          <w:color w:val="000000"/>
          <w:sz w:val="28"/>
        </w:rPr>
        <w:t xml:space="preserve">                  (манильской пеньки, или </w:t>
      </w:r>
      <w:r>
        <w:rPr>
          <w:rFonts w:ascii="Times New Roman"/>
          <w:b w:val="false"/>
          <w:i/>
          <w:color w:val="000000"/>
          <w:sz w:val="28"/>
        </w:rPr>
        <w:t xml:space="preserve">Musa textilis </w:t>
      </w:r>
      <w:r>
        <w:br/>
      </w:r>
      <w:r>
        <w:rPr>
          <w:rFonts w:ascii="Times New Roman"/>
          <w:b w:val="false"/>
          <w:i w:val="false"/>
          <w:color w:val="000000"/>
          <w:sz w:val="28"/>
        </w:rPr>
        <w:t>
</w:t>
      </w:r>
      <w:r>
        <w:rPr>
          <w:rFonts w:ascii="Times New Roman"/>
          <w:b w:val="false"/>
          <w:i/>
          <w:color w:val="000000"/>
          <w:sz w:val="28"/>
        </w:rPr>
        <w:t xml:space="preserve">                  Nee </w:t>
      </w:r>
      <w:r>
        <w:rPr>
          <w:rFonts w:ascii="Times New Roman"/>
          <w:b/>
          <w:i w:val="false"/>
          <w:color w:val="000000"/>
          <w:sz w:val="28"/>
        </w:rPr>
        <w:t xml:space="preserve">), рами и другие растительные </w:t>
      </w:r>
      <w:r>
        <w:br/>
      </w:r>
      <w:r>
        <w:rPr>
          <w:rFonts w:ascii="Times New Roman"/>
          <w:b w:val="false"/>
          <w:i w:val="false"/>
          <w:color w:val="000000"/>
          <w:sz w:val="28"/>
        </w:rPr>
        <w:t>
</w:t>
      </w:r>
      <w:r>
        <w:rPr>
          <w:rFonts w:ascii="Times New Roman"/>
          <w:b/>
          <w:i w:val="false"/>
          <w:color w:val="000000"/>
          <w:sz w:val="28"/>
        </w:rPr>
        <w:t xml:space="preserve">                  текстильные волокна, в другом месте </w:t>
      </w:r>
      <w:r>
        <w:br/>
      </w:r>
      <w:r>
        <w:rPr>
          <w:rFonts w:ascii="Times New Roman"/>
          <w:b w:val="false"/>
          <w:i w:val="false"/>
          <w:color w:val="000000"/>
          <w:sz w:val="28"/>
        </w:rPr>
        <w:t>
</w:t>
      </w:r>
      <w:r>
        <w:rPr>
          <w:rFonts w:ascii="Times New Roman"/>
          <w:b/>
          <w:i w:val="false"/>
          <w:color w:val="000000"/>
          <w:sz w:val="28"/>
        </w:rPr>
        <w:t xml:space="preserve">                  не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в виде сырца или обработанные, но не </w:t>
      </w:r>
      <w:r>
        <w:br/>
      </w:r>
      <w:r>
        <w:rPr>
          <w:rFonts w:ascii="Times New Roman"/>
          <w:b w:val="false"/>
          <w:i w:val="false"/>
          <w:color w:val="000000"/>
          <w:sz w:val="28"/>
        </w:rPr>
        <w:t>
</w:t>
      </w:r>
      <w:r>
        <w:rPr>
          <w:rFonts w:ascii="Times New Roman"/>
          <w:b/>
          <w:i w:val="false"/>
          <w:color w:val="000000"/>
          <w:sz w:val="28"/>
        </w:rPr>
        <w:t xml:space="preserve">                  подвергнутые прядению; очесы и отходы этих </w:t>
      </w:r>
      <w:r>
        <w:br/>
      </w:r>
      <w:r>
        <w:rPr>
          <w:rFonts w:ascii="Times New Roman"/>
          <w:b w:val="false"/>
          <w:i w:val="false"/>
          <w:color w:val="000000"/>
          <w:sz w:val="28"/>
        </w:rPr>
        <w:t>
</w:t>
      </w:r>
      <w:r>
        <w:rPr>
          <w:rFonts w:ascii="Times New Roman"/>
          <w:b/>
          <w:i w:val="false"/>
          <w:color w:val="000000"/>
          <w:sz w:val="28"/>
        </w:rPr>
        <w:t xml:space="preserve">                  волокон (включая прядильные отходы и </w:t>
      </w:r>
      <w:r>
        <w:br/>
      </w:r>
      <w:r>
        <w:rPr>
          <w:rFonts w:ascii="Times New Roman"/>
          <w:b w:val="false"/>
          <w:i w:val="false"/>
          <w:color w:val="000000"/>
          <w:sz w:val="28"/>
        </w:rPr>
        <w:t>
</w:t>
      </w:r>
      <w:r>
        <w:rPr>
          <w:rFonts w:ascii="Times New Roman"/>
          <w:b/>
          <w:i w:val="false"/>
          <w:color w:val="000000"/>
          <w:sz w:val="28"/>
        </w:rPr>
        <w:t xml:space="preserve">                  расщипанное сырье): </w:t>
      </w:r>
      <w:r>
        <w:br/>
      </w:r>
      <w:r>
        <w:rPr>
          <w:rFonts w:ascii="Times New Roman"/>
          <w:b w:val="false"/>
          <w:i w:val="false"/>
          <w:color w:val="000000"/>
          <w:sz w:val="28"/>
        </w:rPr>
        <w:t xml:space="preserve">
                    - волокно кокосового ореха: </w:t>
      </w:r>
      <w:r>
        <w:br/>
      </w:r>
      <w:r>
        <w:rPr>
          <w:rFonts w:ascii="Times New Roman"/>
          <w:b w:val="false"/>
          <w:i w:val="false"/>
          <w:color w:val="000000"/>
          <w:sz w:val="28"/>
        </w:rPr>
        <w:t xml:space="preserve">
           5305.11  -- сырец </w:t>
      </w:r>
      <w:r>
        <w:br/>
      </w:r>
      <w:r>
        <w:rPr>
          <w:rFonts w:ascii="Times New Roman"/>
          <w:b w:val="false"/>
          <w:i w:val="false"/>
          <w:color w:val="000000"/>
          <w:sz w:val="28"/>
        </w:rPr>
        <w:t xml:space="preserve">
           5305.19  -- прочее </w:t>
      </w:r>
      <w:r>
        <w:br/>
      </w:r>
      <w:r>
        <w:rPr>
          <w:rFonts w:ascii="Times New Roman"/>
          <w:b w:val="false"/>
          <w:i w:val="false"/>
          <w:color w:val="000000"/>
          <w:sz w:val="28"/>
        </w:rPr>
        <w:t xml:space="preserve">
                    - волокно абаки: </w:t>
      </w:r>
      <w:r>
        <w:br/>
      </w:r>
      <w:r>
        <w:rPr>
          <w:rFonts w:ascii="Times New Roman"/>
          <w:b w:val="false"/>
          <w:i w:val="false"/>
          <w:color w:val="000000"/>
          <w:sz w:val="28"/>
        </w:rPr>
        <w:t xml:space="preserve">
           5305.21  -- сырец </w:t>
      </w:r>
      <w:r>
        <w:br/>
      </w:r>
      <w:r>
        <w:rPr>
          <w:rFonts w:ascii="Times New Roman"/>
          <w:b w:val="false"/>
          <w:i w:val="false"/>
          <w:color w:val="000000"/>
          <w:sz w:val="28"/>
        </w:rPr>
        <w:t xml:space="preserve">
           5305.29  -- прочее </w:t>
      </w:r>
      <w:r>
        <w:br/>
      </w:r>
      <w:r>
        <w:rPr>
          <w:rFonts w:ascii="Times New Roman"/>
          <w:b w:val="false"/>
          <w:i w:val="false"/>
          <w:color w:val="000000"/>
          <w:sz w:val="28"/>
        </w:rPr>
        <w:t xml:space="preserve">
           5305.90  - прочие </w:t>
      </w:r>
      <w:r>
        <w:br/>
      </w:r>
      <w:r>
        <w:rPr>
          <w:rFonts w:ascii="Times New Roman"/>
          <w:b w:val="false"/>
          <w:i w:val="false"/>
          <w:color w:val="000000"/>
          <w:sz w:val="28"/>
        </w:rPr>
        <w:t xml:space="preserve">
------------------------------------------------------------------- </w:t>
      </w:r>
    </w:p>
    <w:bookmarkStart w:name="z353" w:id="35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53   </w:t>
      </w:r>
      <w:r>
        <w:br/>
      </w:r>
      <w:r>
        <w:rPr>
          <w:rFonts w:ascii="Times New Roman"/>
          <w:b w:val="false"/>
          <w:i w:val="false"/>
          <w:color w:val="000000"/>
          <w:sz w:val="28"/>
        </w:rPr>
        <w:t>
</w:t>
      </w:r>
      <w:r>
        <w:rPr>
          <w:rFonts w:ascii="Times New Roman"/>
          <w:b/>
          <w:i w:val="false"/>
          <w:color w:val="000000"/>
          <w:sz w:val="28"/>
        </w:rPr>
        <w:t xml:space="preserve">53.06/11    </w:t>
      </w:r>
    </w:p>
    <w:bookmarkEnd w:id="3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53.06             Пряжа льняная: </w:t>
      </w:r>
      <w:r>
        <w:br/>
      </w:r>
      <w:r>
        <w:rPr>
          <w:rFonts w:ascii="Times New Roman"/>
          <w:b w:val="false"/>
          <w:i w:val="false"/>
          <w:color w:val="000000"/>
          <w:sz w:val="28"/>
        </w:rPr>
        <w:t xml:space="preserve">
           5306.10  - однониточная </w:t>
      </w:r>
      <w:r>
        <w:br/>
      </w:r>
      <w:r>
        <w:rPr>
          <w:rFonts w:ascii="Times New Roman"/>
          <w:b w:val="false"/>
          <w:i w:val="false"/>
          <w:color w:val="000000"/>
          <w:sz w:val="28"/>
        </w:rPr>
        <w:t xml:space="preserve">
           5306.20  - многокруточная (крученая) или </w:t>
      </w:r>
      <w:r>
        <w:br/>
      </w:r>
      <w:r>
        <w:rPr>
          <w:rFonts w:ascii="Times New Roman"/>
          <w:b w:val="false"/>
          <w:i w:val="false"/>
          <w:color w:val="000000"/>
          <w:sz w:val="28"/>
        </w:rPr>
        <w:t xml:space="preserve">
                      однокруточная </w:t>
      </w:r>
      <w:r>
        <w:br/>
      </w:r>
      <w:r>
        <w:rPr>
          <w:rFonts w:ascii="Times New Roman"/>
          <w:b w:val="false"/>
          <w:i w:val="false"/>
          <w:color w:val="000000"/>
          <w:sz w:val="28"/>
        </w:rPr>
        <w:t>
</w:t>
      </w:r>
      <w:r>
        <w:rPr>
          <w:rFonts w:ascii="Times New Roman"/>
          <w:b/>
          <w:i w:val="false"/>
          <w:color w:val="000000"/>
          <w:sz w:val="28"/>
        </w:rPr>
        <w:t xml:space="preserve">53.07             Пряжа из джутовых волокон или других </w:t>
      </w:r>
      <w:r>
        <w:br/>
      </w:r>
      <w:r>
        <w:rPr>
          <w:rFonts w:ascii="Times New Roman"/>
          <w:b w:val="false"/>
          <w:i w:val="false"/>
          <w:color w:val="000000"/>
          <w:sz w:val="28"/>
        </w:rPr>
        <w:t>
</w:t>
      </w:r>
      <w:r>
        <w:rPr>
          <w:rFonts w:ascii="Times New Roman"/>
          <w:b/>
          <w:i w:val="false"/>
          <w:color w:val="000000"/>
          <w:sz w:val="28"/>
        </w:rPr>
        <w:t xml:space="preserve">                  текстильных лубяных волокон товарной </w:t>
      </w:r>
      <w:r>
        <w:br/>
      </w:r>
      <w:r>
        <w:rPr>
          <w:rFonts w:ascii="Times New Roman"/>
          <w:b w:val="false"/>
          <w:i w:val="false"/>
          <w:color w:val="000000"/>
          <w:sz w:val="28"/>
        </w:rPr>
        <w:t>
</w:t>
      </w:r>
      <w:r>
        <w:rPr>
          <w:rFonts w:ascii="Times New Roman"/>
          <w:b/>
          <w:i w:val="false"/>
          <w:color w:val="000000"/>
          <w:sz w:val="28"/>
        </w:rPr>
        <w:t xml:space="preserve">                  позиции 53.03: </w:t>
      </w:r>
      <w:r>
        <w:br/>
      </w:r>
      <w:r>
        <w:rPr>
          <w:rFonts w:ascii="Times New Roman"/>
          <w:b w:val="false"/>
          <w:i w:val="false"/>
          <w:color w:val="000000"/>
          <w:sz w:val="28"/>
        </w:rPr>
        <w:t xml:space="preserve">
           5307.10  - однониточная </w:t>
      </w:r>
      <w:r>
        <w:br/>
      </w:r>
      <w:r>
        <w:rPr>
          <w:rFonts w:ascii="Times New Roman"/>
          <w:b w:val="false"/>
          <w:i w:val="false"/>
          <w:color w:val="000000"/>
          <w:sz w:val="28"/>
        </w:rPr>
        <w:t xml:space="preserve">
           5307.20  - многокруточная (крученая) или </w:t>
      </w:r>
      <w:r>
        <w:br/>
      </w:r>
      <w:r>
        <w:rPr>
          <w:rFonts w:ascii="Times New Roman"/>
          <w:b w:val="false"/>
          <w:i w:val="false"/>
          <w:color w:val="000000"/>
          <w:sz w:val="28"/>
        </w:rPr>
        <w:t xml:space="preserve">
                      однокруточная </w:t>
      </w:r>
      <w:r>
        <w:br/>
      </w:r>
      <w:r>
        <w:rPr>
          <w:rFonts w:ascii="Times New Roman"/>
          <w:b w:val="false"/>
          <w:i w:val="false"/>
          <w:color w:val="000000"/>
          <w:sz w:val="28"/>
        </w:rPr>
        <w:t>
</w:t>
      </w:r>
      <w:r>
        <w:rPr>
          <w:rFonts w:ascii="Times New Roman"/>
          <w:b/>
          <w:i w:val="false"/>
          <w:color w:val="000000"/>
          <w:sz w:val="28"/>
        </w:rPr>
        <w:t xml:space="preserve">53.08             Пряжа из других растительных текстильных </w:t>
      </w:r>
      <w:r>
        <w:br/>
      </w:r>
      <w:r>
        <w:rPr>
          <w:rFonts w:ascii="Times New Roman"/>
          <w:b w:val="false"/>
          <w:i w:val="false"/>
          <w:color w:val="000000"/>
          <w:sz w:val="28"/>
        </w:rPr>
        <w:t>
</w:t>
      </w:r>
      <w:r>
        <w:rPr>
          <w:rFonts w:ascii="Times New Roman"/>
          <w:b/>
          <w:i w:val="false"/>
          <w:color w:val="000000"/>
          <w:sz w:val="28"/>
        </w:rPr>
        <w:t xml:space="preserve">                  волокон; пряжа бумажная: </w:t>
      </w:r>
      <w:r>
        <w:br/>
      </w:r>
      <w:r>
        <w:rPr>
          <w:rFonts w:ascii="Times New Roman"/>
          <w:b w:val="false"/>
          <w:i w:val="false"/>
          <w:color w:val="000000"/>
          <w:sz w:val="28"/>
        </w:rPr>
        <w:t xml:space="preserve">
           5308.10  - пряжа из волокон кокосового ореха </w:t>
      </w:r>
      <w:r>
        <w:br/>
      </w:r>
      <w:r>
        <w:rPr>
          <w:rFonts w:ascii="Times New Roman"/>
          <w:b w:val="false"/>
          <w:i w:val="false"/>
          <w:color w:val="000000"/>
          <w:sz w:val="28"/>
        </w:rPr>
        <w:t xml:space="preserve">
           5308.20  - пряжа пеньковая </w:t>
      </w:r>
      <w:r>
        <w:br/>
      </w:r>
      <w:r>
        <w:rPr>
          <w:rFonts w:ascii="Times New Roman"/>
          <w:b w:val="false"/>
          <w:i w:val="false"/>
          <w:color w:val="000000"/>
          <w:sz w:val="28"/>
        </w:rPr>
        <w:t xml:space="preserve">
           5308.90  - прочая </w:t>
      </w:r>
      <w:r>
        <w:br/>
      </w:r>
      <w:r>
        <w:rPr>
          <w:rFonts w:ascii="Times New Roman"/>
          <w:b w:val="false"/>
          <w:i w:val="false"/>
          <w:color w:val="000000"/>
          <w:sz w:val="28"/>
        </w:rPr>
        <w:t>
</w:t>
      </w:r>
      <w:r>
        <w:rPr>
          <w:rFonts w:ascii="Times New Roman"/>
          <w:b/>
          <w:i w:val="false"/>
          <w:color w:val="000000"/>
          <w:sz w:val="28"/>
        </w:rPr>
        <w:t xml:space="preserve">53.09             Ткани льняные: </w:t>
      </w:r>
      <w:r>
        <w:br/>
      </w:r>
      <w:r>
        <w:rPr>
          <w:rFonts w:ascii="Times New Roman"/>
          <w:b w:val="false"/>
          <w:i w:val="false"/>
          <w:color w:val="000000"/>
          <w:sz w:val="28"/>
        </w:rPr>
        <w:t xml:space="preserve">
                    - содержащие 85 мас.% или более </w:t>
      </w:r>
      <w:r>
        <w:br/>
      </w:r>
      <w:r>
        <w:rPr>
          <w:rFonts w:ascii="Times New Roman"/>
          <w:b w:val="false"/>
          <w:i w:val="false"/>
          <w:color w:val="000000"/>
          <w:sz w:val="28"/>
        </w:rPr>
        <w:t xml:space="preserve">
                      льняных волокон: </w:t>
      </w:r>
      <w:r>
        <w:br/>
      </w:r>
      <w:r>
        <w:rPr>
          <w:rFonts w:ascii="Times New Roman"/>
          <w:b w:val="false"/>
          <w:i w:val="false"/>
          <w:color w:val="000000"/>
          <w:sz w:val="28"/>
        </w:rPr>
        <w:t xml:space="preserve">
           5309.11  -- неотбеленные или отбеленные </w:t>
      </w:r>
      <w:r>
        <w:br/>
      </w:r>
      <w:r>
        <w:rPr>
          <w:rFonts w:ascii="Times New Roman"/>
          <w:b w:val="false"/>
          <w:i w:val="false"/>
          <w:color w:val="000000"/>
          <w:sz w:val="28"/>
        </w:rPr>
        <w:t xml:space="preserve">
           5309.19  -- прочие </w:t>
      </w:r>
      <w:r>
        <w:br/>
      </w:r>
      <w:r>
        <w:rPr>
          <w:rFonts w:ascii="Times New Roman"/>
          <w:b w:val="false"/>
          <w:i w:val="false"/>
          <w:color w:val="000000"/>
          <w:sz w:val="28"/>
        </w:rPr>
        <w:t xml:space="preserve">
                    - содержащие менее 85 мас.% льняных </w:t>
      </w:r>
      <w:r>
        <w:br/>
      </w:r>
      <w:r>
        <w:rPr>
          <w:rFonts w:ascii="Times New Roman"/>
          <w:b w:val="false"/>
          <w:i w:val="false"/>
          <w:color w:val="000000"/>
          <w:sz w:val="28"/>
        </w:rPr>
        <w:t xml:space="preserve">
                      волокон: </w:t>
      </w:r>
      <w:r>
        <w:br/>
      </w:r>
      <w:r>
        <w:rPr>
          <w:rFonts w:ascii="Times New Roman"/>
          <w:b w:val="false"/>
          <w:i w:val="false"/>
          <w:color w:val="000000"/>
          <w:sz w:val="28"/>
        </w:rPr>
        <w:t xml:space="preserve">
           5309.21  -- неотбеленные или отбеленные </w:t>
      </w:r>
      <w:r>
        <w:br/>
      </w:r>
      <w:r>
        <w:rPr>
          <w:rFonts w:ascii="Times New Roman"/>
          <w:b w:val="false"/>
          <w:i w:val="false"/>
          <w:color w:val="000000"/>
          <w:sz w:val="28"/>
        </w:rPr>
        <w:t xml:space="preserve">
           5309.29  -- прочие </w:t>
      </w:r>
      <w:r>
        <w:br/>
      </w:r>
      <w:r>
        <w:rPr>
          <w:rFonts w:ascii="Times New Roman"/>
          <w:b w:val="false"/>
          <w:i w:val="false"/>
          <w:color w:val="000000"/>
          <w:sz w:val="28"/>
        </w:rPr>
        <w:t>
</w:t>
      </w:r>
      <w:r>
        <w:rPr>
          <w:rFonts w:ascii="Times New Roman"/>
          <w:b/>
          <w:i w:val="false"/>
          <w:color w:val="000000"/>
          <w:sz w:val="28"/>
        </w:rPr>
        <w:t xml:space="preserve">53.10             Ткани из джутовых волокон или других </w:t>
      </w:r>
      <w:r>
        <w:br/>
      </w:r>
      <w:r>
        <w:rPr>
          <w:rFonts w:ascii="Times New Roman"/>
          <w:b w:val="false"/>
          <w:i w:val="false"/>
          <w:color w:val="000000"/>
          <w:sz w:val="28"/>
        </w:rPr>
        <w:t>
</w:t>
      </w:r>
      <w:r>
        <w:rPr>
          <w:rFonts w:ascii="Times New Roman"/>
          <w:b/>
          <w:i w:val="false"/>
          <w:color w:val="000000"/>
          <w:sz w:val="28"/>
        </w:rPr>
        <w:t xml:space="preserve">                  текстильных лубяных волокон товарной </w:t>
      </w:r>
      <w:r>
        <w:br/>
      </w:r>
      <w:r>
        <w:rPr>
          <w:rFonts w:ascii="Times New Roman"/>
          <w:b w:val="false"/>
          <w:i w:val="false"/>
          <w:color w:val="000000"/>
          <w:sz w:val="28"/>
        </w:rPr>
        <w:t>
</w:t>
      </w:r>
      <w:r>
        <w:rPr>
          <w:rFonts w:ascii="Times New Roman"/>
          <w:b/>
          <w:i w:val="false"/>
          <w:color w:val="000000"/>
          <w:sz w:val="28"/>
        </w:rPr>
        <w:t xml:space="preserve">                  позиции 53.03: </w:t>
      </w:r>
      <w:r>
        <w:br/>
      </w:r>
      <w:r>
        <w:rPr>
          <w:rFonts w:ascii="Times New Roman"/>
          <w:b w:val="false"/>
          <w:i w:val="false"/>
          <w:color w:val="000000"/>
          <w:sz w:val="28"/>
        </w:rPr>
        <w:t xml:space="preserve">
           5310.10  - неотбеленные </w:t>
      </w:r>
      <w:r>
        <w:br/>
      </w:r>
      <w:r>
        <w:rPr>
          <w:rFonts w:ascii="Times New Roman"/>
          <w:b w:val="false"/>
          <w:i w:val="false"/>
          <w:color w:val="000000"/>
          <w:sz w:val="28"/>
        </w:rPr>
        <w:t xml:space="preserve">
           5310.90  - прочие </w:t>
      </w:r>
      <w:r>
        <w:br/>
      </w:r>
      <w:r>
        <w:rPr>
          <w:rFonts w:ascii="Times New Roman"/>
          <w:b w:val="false"/>
          <w:i w:val="false"/>
          <w:color w:val="000000"/>
          <w:sz w:val="28"/>
        </w:rPr>
        <w:t>
</w:t>
      </w:r>
      <w:r>
        <w:rPr>
          <w:rFonts w:ascii="Times New Roman"/>
          <w:b/>
          <w:i w:val="false"/>
          <w:color w:val="000000"/>
          <w:sz w:val="28"/>
        </w:rPr>
        <w:t xml:space="preserve">53.11 </w:t>
      </w:r>
      <w:r>
        <w:rPr>
          <w:rFonts w:ascii="Times New Roman"/>
          <w:b w:val="false"/>
          <w:i w:val="false"/>
          <w:color w:val="000000"/>
          <w:sz w:val="28"/>
        </w:rPr>
        <w:t xml:space="preserve">     5311.00  </w:t>
      </w:r>
      <w:r>
        <w:rPr>
          <w:rFonts w:ascii="Times New Roman"/>
          <w:b/>
          <w:i w:val="false"/>
          <w:color w:val="000000"/>
          <w:sz w:val="28"/>
        </w:rPr>
        <w:t xml:space="preserve">Ткани из прочих растительных текстильных </w:t>
      </w:r>
      <w:r>
        <w:br/>
      </w:r>
      <w:r>
        <w:rPr>
          <w:rFonts w:ascii="Times New Roman"/>
          <w:b w:val="false"/>
          <w:i w:val="false"/>
          <w:color w:val="000000"/>
          <w:sz w:val="28"/>
        </w:rPr>
        <w:t>
</w:t>
      </w:r>
      <w:r>
        <w:rPr>
          <w:rFonts w:ascii="Times New Roman"/>
          <w:b/>
          <w:i w:val="false"/>
          <w:color w:val="000000"/>
          <w:sz w:val="28"/>
        </w:rPr>
        <w:t xml:space="preserve">                  волокон; ткани из бумажной пряжи. </w:t>
      </w:r>
      <w:r>
        <w:br/>
      </w:r>
      <w:r>
        <w:rPr>
          <w:rFonts w:ascii="Times New Roman"/>
          <w:b w:val="false"/>
          <w:i w:val="false"/>
          <w:color w:val="000000"/>
          <w:sz w:val="28"/>
        </w:rPr>
        <w:t xml:space="preserve">
------------------------------------------------------------------- </w:t>
      </w:r>
    </w:p>
    <w:bookmarkStart w:name="z354" w:id="35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54   </w:t>
      </w:r>
      <w:r>
        <w:br/>
      </w:r>
      <w:r>
        <w:rPr>
          <w:rFonts w:ascii="Times New Roman"/>
          <w:b w:val="false"/>
          <w:i w:val="false"/>
          <w:color w:val="000000"/>
          <w:sz w:val="28"/>
        </w:rPr>
        <w:t>
</w:t>
      </w:r>
      <w:r>
        <w:rPr>
          <w:rFonts w:ascii="Times New Roman"/>
          <w:b/>
          <w:i w:val="false"/>
          <w:color w:val="000000"/>
          <w:sz w:val="28"/>
        </w:rPr>
        <w:t xml:space="preserve">54.01/02 </w:t>
      </w:r>
      <w:r>
        <w:rPr>
          <w:rFonts w:ascii="Times New Roman"/>
          <w:b w:val="false"/>
          <w:i w:val="false"/>
          <w:color w:val="000000"/>
          <w:vertAlign w:val="subscript"/>
        </w:rPr>
        <w:t xml:space="preserve">1 </w:t>
      </w:r>
    </w:p>
    <w:bookmarkEnd w:id="352"/>
    <w:bookmarkStart w:name="z355" w:id="353"/>
    <w:p>
      <w:pPr>
        <w:spacing w:after="0"/>
        <w:ind w:left="0"/>
        <w:jc w:val="left"/>
      </w:pPr>
      <w:r>
        <w:rPr>
          <w:rFonts w:ascii="Times New Roman"/>
          <w:b/>
          <w:i w:val="false"/>
          <w:color w:val="000000"/>
        </w:rPr>
        <w:t xml:space="preserve"> 
   Группа 54 </w:t>
      </w:r>
      <w:r>
        <w:br/>
      </w:r>
      <w:r>
        <w:rPr>
          <w:rFonts w:ascii="Times New Roman"/>
          <w:b/>
          <w:i w:val="false"/>
          <w:color w:val="000000"/>
        </w:rPr>
        <w:t xml:space="preserve">
Химические нити </w:t>
      </w:r>
    </w:p>
    <w:bookmarkEnd w:id="353"/>
    <w:bookmarkStart w:name="z356" w:id="35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Во всей Номенклатуре термин "химические волокна" означает волокна и нити из органических полимеров, полученные одним из двух промышленных способов: </w:t>
      </w:r>
      <w:r>
        <w:br/>
      </w:r>
      <w:r>
        <w:rPr>
          <w:rFonts w:ascii="Times New Roman"/>
          <w:b w:val="false"/>
          <w:i w:val="false"/>
          <w:color w:val="000000"/>
          <w:sz w:val="28"/>
        </w:rPr>
        <w:t xml:space="preserve">
      (а) полимеризацией органических мономеров, такие как полиамиды, полиэфиры, полиуретаны или производные поливинила; или </w:t>
      </w:r>
      <w:r>
        <w:br/>
      </w:r>
      <w:r>
        <w:rPr>
          <w:rFonts w:ascii="Times New Roman"/>
          <w:b w:val="false"/>
          <w:i w:val="false"/>
          <w:color w:val="000000"/>
          <w:sz w:val="28"/>
        </w:rPr>
        <w:t xml:space="preserve">
      (б) химическим превращением природных органических полимеров (например, целлюлозы, казеина, протеинов или морских водорослей), такие как вискозное, ацетатное, медноаммиачное или альгинатное волокно. </w:t>
      </w:r>
      <w:r>
        <w:br/>
      </w:r>
      <w:r>
        <w:rPr>
          <w:rFonts w:ascii="Times New Roman"/>
          <w:b w:val="false"/>
          <w:i w:val="false"/>
          <w:color w:val="000000"/>
          <w:sz w:val="28"/>
        </w:rPr>
        <w:t xml:space="preserve">
      Термины "синтетические" и "искусственные", применяемые по отношению к волокнам, означают: синтетические - волокна, указанные в пункте (а); искусственные - волокна, указанные в пункте (б). </w:t>
      </w:r>
      <w:r>
        <w:br/>
      </w:r>
      <w:r>
        <w:rPr>
          <w:rFonts w:ascii="Times New Roman"/>
          <w:b w:val="false"/>
          <w:i w:val="false"/>
          <w:color w:val="000000"/>
          <w:sz w:val="28"/>
        </w:rPr>
        <w:t xml:space="preserve">
      Термины "химические", "синтетические" и "искусственные" имеют те же значения применительно к "текстильным материалам". </w:t>
      </w:r>
      <w:r>
        <w:br/>
      </w:r>
      <w:r>
        <w:rPr>
          <w:rFonts w:ascii="Times New Roman"/>
          <w:b w:val="false"/>
          <w:i w:val="false"/>
          <w:color w:val="000000"/>
          <w:sz w:val="28"/>
        </w:rPr>
        <w:t xml:space="preserve">
      2.- В товарные позиции 54.02 и 54.03 не включается жгут синтетических или искусственных нитей группы 55. </w:t>
      </w:r>
    </w:p>
    <w:bookmarkEnd w:id="3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54.01             Нитки швейные из химических нитей, </w:t>
      </w:r>
      <w:r>
        <w:br/>
      </w:r>
      <w:r>
        <w:rPr>
          <w:rFonts w:ascii="Times New Roman"/>
          <w:b w:val="false"/>
          <w:i w:val="false"/>
          <w:color w:val="000000"/>
          <w:sz w:val="28"/>
        </w:rPr>
        <w:t>
</w:t>
      </w:r>
      <w:r>
        <w:rPr>
          <w:rFonts w:ascii="Times New Roman"/>
          <w:b/>
          <w:i w:val="false"/>
          <w:color w:val="000000"/>
          <w:sz w:val="28"/>
        </w:rPr>
        <w:t xml:space="preserve">                  расфасованные или не расфасованные </w:t>
      </w:r>
      <w:r>
        <w:br/>
      </w:r>
      <w:r>
        <w:rPr>
          <w:rFonts w:ascii="Times New Roman"/>
          <w:b w:val="false"/>
          <w:i w:val="false"/>
          <w:color w:val="000000"/>
          <w:sz w:val="28"/>
        </w:rPr>
        <w:t>
</w:t>
      </w:r>
      <w:r>
        <w:rPr>
          <w:rFonts w:ascii="Times New Roman"/>
          <w:b/>
          <w:i w:val="false"/>
          <w:color w:val="000000"/>
          <w:sz w:val="28"/>
        </w:rPr>
        <w:t xml:space="preserve">                  для розничной продажи: </w:t>
      </w:r>
      <w:r>
        <w:br/>
      </w:r>
      <w:r>
        <w:rPr>
          <w:rFonts w:ascii="Times New Roman"/>
          <w:b w:val="false"/>
          <w:i w:val="false"/>
          <w:color w:val="000000"/>
          <w:sz w:val="28"/>
        </w:rPr>
        <w:t xml:space="preserve">
           5401.10  - из синтетических нитей </w:t>
      </w:r>
      <w:r>
        <w:br/>
      </w:r>
      <w:r>
        <w:rPr>
          <w:rFonts w:ascii="Times New Roman"/>
          <w:b w:val="false"/>
          <w:i w:val="false"/>
          <w:color w:val="000000"/>
          <w:sz w:val="28"/>
        </w:rPr>
        <w:t xml:space="preserve">
           5401.20  - из искусственных нитей </w:t>
      </w:r>
      <w:r>
        <w:br/>
      </w:r>
      <w:r>
        <w:rPr>
          <w:rFonts w:ascii="Times New Roman"/>
          <w:b w:val="false"/>
          <w:i w:val="false"/>
          <w:color w:val="000000"/>
          <w:sz w:val="28"/>
        </w:rPr>
        <w:t>
</w:t>
      </w:r>
      <w:r>
        <w:rPr>
          <w:rFonts w:ascii="Times New Roman"/>
          <w:b/>
          <w:i w:val="false"/>
          <w:color w:val="000000"/>
          <w:sz w:val="28"/>
        </w:rPr>
        <w:t xml:space="preserve">54.02             Нити комплексные синтетические (кроме </w:t>
      </w:r>
      <w:r>
        <w:br/>
      </w:r>
      <w:r>
        <w:rPr>
          <w:rFonts w:ascii="Times New Roman"/>
          <w:b w:val="false"/>
          <w:i w:val="false"/>
          <w:color w:val="000000"/>
          <w:sz w:val="28"/>
        </w:rPr>
        <w:t>
</w:t>
      </w:r>
      <w:r>
        <w:rPr>
          <w:rFonts w:ascii="Times New Roman"/>
          <w:b/>
          <w:i w:val="false"/>
          <w:color w:val="000000"/>
          <w:sz w:val="28"/>
        </w:rPr>
        <w:t xml:space="preserve">                  швейных ниток), не расфасованные для </w:t>
      </w:r>
      <w:r>
        <w:br/>
      </w:r>
      <w:r>
        <w:rPr>
          <w:rFonts w:ascii="Times New Roman"/>
          <w:b w:val="false"/>
          <w:i w:val="false"/>
          <w:color w:val="000000"/>
          <w:sz w:val="28"/>
        </w:rPr>
        <w:t>
</w:t>
      </w:r>
      <w:r>
        <w:rPr>
          <w:rFonts w:ascii="Times New Roman"/>
          <w:b/>
          <w:i w:val="false"/>
          <w:color w:val="000000"/>
          <w:sz w:val="28"/>
        </w:rPr>
        <w:t xml:space="preserve">                  розничной продажи, включая синтетические </w:t>
      </w:r>
      <w:r>
        <w:br/>
      </w:r>
      <w:r>
        <w:rPr>
          <w:rFonts w:ascii="Times New Roman"/>
          <w:b w:val="false"/>
          <w:i w:val="false"/>
          <w:color w:val="000000"/>
          <w:sz w:val="28"/>
        </w:rPr>
        <w:t>
</w:t>
      </w:r>
      <w:r>
        <w:rPr>
          <w:rFonts w:ascii="Times New Roman"/>
          <w:b/>
          <w:i w:val="false"/>
          <w:color w:val="000000"/>
          <w:sz w:val="28"/>
        </w:rPr>
        <w:t xml:space="preserve">                  мононити линейной плотности менее </w:t>
      </w:r>
      <w:r>
        <w:br/>
      </w:r>
      <w:r>
        <w:rPr>
          <w:rFonts w:ascii="Times New Roman"/>
          <w:b w:val="false"/>
          <w:i w:val="false"/>
          <w:color w:val="000000"/>
          <w:sz w:val="28"/>
        </w:rPr>
        <w:t>
</w:t>
      </w:r>
      <w:r>
        <w:rPr>
          <w:rFonts w:ascii="Times New Roman"/>
          <w:b/>
          <w:i w:val="false"/>
          <w:color w:val="000000"/>
          <w:sz w:val="28"/>
        </w:rPr>
        <w:t xml:space="preserve">                  67 дтекс: </w:t>
      </w:r>
      <w:r>
        <w:br/>
      </w:r>
      <w:r>
        <w:rPr>
          <w:rFonts w:ascii="Times New Roman"/>
          <w:b w:val="false"/>
          <w:i w:val="false"/>
          <w:color w:val="000000"/>
          <w:sz w:val="28"/>
        </w:rPr>
        <w:t xml:space="preserve">
           5402.10  - нити высокой прочности из найлона </w:t>
      </w:r>
      <w:r>
        <w:br/>
      </w:r>
      <w:r>
        <w:rPr>
          <w:rFonts w:ascii="Times New Roman"/>
          <w:b w:val="false"/>
          <w:i w:val="false"/>
          <w:color w:val="000000"/>
          <w:sz w:val="28"/>
        </w:rPr>
        <w:t xml:space="preserve">
                      или других полиамидов </w:t>
      </w:r>
      <w:r>
        <w:br/>
      </w:r>
      <w:r>
        <w:rPr>
          <w:rFonts w:ascii="Times New Roman"/>
          <w:b w:val="false"/>
          <w:i w:val="false"/>
          <w:color w:val="000000"/>
          <w:sz w:val="28"/>
        </w:rPr>
        <w:t xml:space="preserve">
           5402.20  - нити высокой прочности полиэфирные </w:t>
      </w:r>
      <w:r>
        <w:br/>
      </w:r>
      <w:r>
        <w:rPr>
          <w:rFonts w:ascii="Times New Roman"/>
          <w:b w:val="false"/>
          <w:i w:val="false"/>
          <w:color w:val="000000"/>
          <w:sz w:val="28"/>
        </w:rPr>
        <w:t xml:space="preserve">
                    - текстурированные нити: </w:t>
      </w:r>
      <w:r>
        <w:br/>
      </w:r>
      <w:r>
        <w:rPr>
          <w:rFonts w:ascii="Times New Roman"/>
          <w:b w:val="false"/>
          <w:i w:val="false"/>
          <w:color w:val="000000"/>
          <w:sz w:val="28"/>
        </w:rPr>
        <w:t xml:space="preserve">
           5402.31  -- найлоновые или из других полиамидов, </w:t>
      </w:r>
      <w:r>
        <w:br/>
      </w:r>
      <w:r>
        <w:rPr>
          <w:rFonts w:ascii="Times New Roman"/>
          <w:b w:val="false"/>
          <w:i w:val="false"/>
          <w:color w:val="000000"/>
          <w:sz w:val="28"/>
        </w:rPr>
        <w:t xml:space="preserve">
                       линейной плотности одиночной нити </w:t>
      </w:r>
      <w:r>
        <w:br/>
      </w:r>
      <w:r>
        <w:rPr>
          <w:rFonts w:ascii="Times New Roman"/>
          <w:b w:val="false"/>
          <w:i w:val="false"/>
          <w:color w:val="000000"/>
          <w:sz w:val="28"/>
        </w:rPr>
        <w:t xml:space="preserve">
                       не более 50 текс </w:t>
      </w:r>
      <w:r>
        <w:br/>
      </w:r>
      <w:r>
        <w:rPr>
          <w:rFonts w:ascii="Times New Roman"/>
          <w:b w:val="false"/>
          <w:i w:val="false"/>
          <w:color w:val="000000"/>
          <w:sz w:val="28"/>
        </w:rPr>
        <w:t xml:space="preserve">
           5402.32  -- найлоновые или из других полиамидов, </w:t>
      </w:r>
      <w:r>
        <w:br/>
      </w:r>
      <w:r>
        <w:rPr>
          <w:rFonts w:ascii="Times New Roman"/>
          <w:b w:val="false"/>
          <w:i w:val="false"/>
          <w:color w:val="000000"/>
          <w:sz w:val="28"/>
        </w:rPr>
        <w:t xml:space="preserve">
                       линейной плотности одиночной нити </w:t>
      </w:r>
      <w:r>
        <w:br/>
      </w:r>
      <w:r>
        <w:rPr>
          <w:rFonts w:ascii="Times New Roman"/>
          <w:b w:val="false"/>
          <w:i w:val="false"/>
          <w:color w:val="000000"/>
          <w:sz w:val="28"/>
        </w:rPr>
        <w:t xml:space="preserve">
                       более 50 текс </w:t>
      </w:r>
      <w:r>
        <w:br/>
      </w:r>
      <w:r>
        <w:rPr>
          <w:rFonts w:ascii="Times New Roman"/>
          <w:b w:val="false"/>
          <w:i w:val="false"/>
          <w:color w:val="000000"/>
          <w:sz w:val="28"/>
        </w:rPr>
        <w:t xml:space="preserve">
           5402.33  -- полиэфирные </w:t>
      </w:r>
      <w:r>
        <w:br/>
      </w:r>
      <w:r>
        <w:rPr>
          <w:rFonts w:ascii="Times New Roman"/>
          <w:b w:val="false"/>
          <w:i w:val="false"/>
          <w:color w:val="000000"/>
          <w:sz w:val="28"/>
        </w:rPr>
        <w:t xml:space="preserve">
           5402.39  -- прочие </w:t>
      </w:r>
      <w:r>
        <w:br/>
      </w:r>
      <w:r>
        <w:rPr>
          <w:rFonts w:ascii="Times New Roman"/>
          <w:b w:val="false"/>
          <w:i w:val="false"/>
          <w:color w:val="000000"/>
          <w:sz w:val="28"/>
        </w:rPr>
        <w:t xml:space="preserve">
                    - нити прочие одиночные, некрученые </w:t>
      </w:r>
      <w:r>
        <w:br/>
      </w:r>
      <w:r>
        <w:rPr>
          <w:rFonts w:ascii="Times New Roman"/>
          <w:b w:val="false"/>
          <w:i w:val="false"/>
          <w:color w:val="000000"/>
          <w:sz w:val="28"/>
        </w:rPr>
        <w:t xml:space="preserve">
                      или с круткой не более 50 кр/м: </w:t>
      </w:r>
      <w:r>
        <w:br/>
      </w:r>
      <w:r>
        <w:rPr>
          <w:rFonts w:ascii="Times New Roman"/>
          <w:b w:val="false"/>
          <w:i w:val="false"/>
          <w:color w:val="000000"/>
          <w:sz w:val="28"/>
        </w:rPr>
        <w:t xml:space="preserve">
           5402.41  -- найлоновые или из других полиамидов </w:t>
      </w:r>
      <w:r>
        <w:br/>
      </w:r>
      <w:r>
        <w:rPr>
          <w:rFonts w:ascii="Times New Roman"/>
          <w:b w:val="false"/>
          <w:i w:val="false"/>
          <w:color w:val="000000"/>
          <w:sz w:val="28"/>
        </w:rPr>
        <w:t xml:space="preserve">
           5402.42  -- полиэфирные, частично ориентированные </w:t>
      </w:r>
      <w:r>
        <w:br/>
      </w:r>
      <w:r>
        <w:rPr>
          <w:rFonts w:ascii="Times New Roman"/>
          <w:b w:val="false"/>
          <w:i w:val="false"/>
          <w:color w:val="000000"/>
          <w:sz w:val="28"/>
        </w:rPr>
        <w:t xml:space="preserve">
           5402.43  -- полиэфирные прочие </w:t>
      </w:r>
      <w:r>
        <w:br/>
      </w:r>
      <w:r>
        <w:rPr>
          <w:rFonts w:ascii="Times New Roman"/>
          <w:b w:val="false"/>
          <w:i w:val="false"/>
          <w:color w:val="000000"/>
          <w:sz w:val="28"/>
        </w:rPr>
        <w:t xml:space="preserve">
           5402.49  -- прочие </w:t>
      </w:r>
      <w:r>
        <w:br/>
      </w:r>
      <w:r>
        <w:rPr>
          <w:rFonts w:ascii="Times New Roman"/>
          <w:b w:val="false"/>
          <w:i w:val="false"/>
          <w:color w:val="000000"/>
          <w:sz w:val="28"/>
        </w:rPr>
        <w:t xml:space="preserve">
                    - нити прочие одиночные, с круткой </w:t>
      </w:r>
      <w:r>
        <w:br/>
      </w:r>
      <w:r>
        <w:rPr>
          <w:rFonts w:ascii="Times New Roman"/>
          <w:b w:val="false"/>
          <w:i w:val="false"/>
          <w:color w:val="000000"/>
          <w:sz w:val="28"/>
        </w:rPr>
        <w:t xml:space="preserve">
                      более 50 кр/м: </w:t>
      </w:r>
      <w:r>
        <w:br/>
      </w:r>
      <w:r>
        <w:rPr>
          <w:rFonts w:ascii="Times New Roman"/>
          <w:b w:val="false"/>
          <w:i w:val="false"/>
          <w:color w:val="000000"/>
          <w:sz w:val="28"/>
        </w:rPr>
        <w:t xml:space="preserve">
           5402.51  -- найлоновые или из других полиамидов </w:t>
      </w:r>
      <w:r>
        <w:br/>
      </w:r>
      <w:r>
        <w:rPr>
          <w:rFonts w:ascii="Times New Roman"/>
          <w:b w:val="false"/>
          <w:i w:val="false"/>
          <w:color w:val="000000"/>
          <w:sz w:val="28"/>
        </w:rPr>
        <w:t xml:space="preserve">
           5402.52  -- полиэфирные </w:t>
      </w:r>
      <w:r>
        <w:br/>
      </w:r>
      <w:r>
        <w:rPr>
          <w:rFonts w:ascii="Times New Roman"/>
          <w:b w:val="false"/>
          <w:i w:val="false"/>
          <w:color w:val="000000"/>
          <w:sz w:val="28"/>
        </w:rPr>
        <w:t xml:space="preserve">
           5402.59  -- прочие </w:t>
      </w:r>
      <w:r>
        <w:br/>
      </w:r>
      <w:r>
        <w:rPr>
          <w:rFonts w:ascii="Times New Roman"/>
          <w:b w:val="false"/>
          <w:i w:val="false"/>
          <w:color w:val="000000"/>
          <w:sz w:val="28"/>
        </w:rPr>
        <w:t xml:space="preserve">
------------------------------------------------------------------- </w:t>
      </w:r>
    </w:p>
    <w:bookmarkStart w:name="z357" w:id="3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54  </w:t>
      </w:r>
      <w:r>
        <w:br/>
      </w:r>
      <w:r>
        <w:rPr>
          <w:rFonts w:ascii="Times New Roman"/>
          <w:b w:val="false"/>
          <w:i w:val="false"/>
          <w:color w:val="000000"/>
          <w:sz w:val="28"/>
        </w:rPr>
        <w:t>
</w:t>
      </w:r>
      <w:r>
        <w:rPr>
          <w:rFonts w:ascii="Times New Roman"/>
          <w:b/>
          <w:i w:val="false"/>
          <w:color w:val="000000"/>
          <w:sz w:val="28"/>
        </w:rPr>
        <w:t xml:space="preserve">54.02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3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нити прочие многокруточные (крученые) </w:t>
      </w:r>
      <w:r>
        <w:br/>
      </w:r>
      <w:r>
        <w:rPr>
          <w:rFonts w:ascii="Times New Roman"/>
          <w:b w:val="false"/>
          <w:i w:val="false"/>
          <w:color w:val="000000"/>
          <w:sz w:val="28"/>
        </w:rPr>
        <w:t xml:space="preserve">
                      или однокруточные: </w:t>
      </w:r>
      <w:r>
        <w:br/>
      </w:r>
      <w:r>
        <w:rPr>
          <w:rFonts w:ascii="Times New Roman"/>
          <w:b w:val="false"/>
          <w:i w:val="false"/>
          <w:color w:val="000000"/>
          <w:sz w:val="28"/>
        </w:rPr>
        <w:t xml:space="preserve">
           5402.61  -- найлоновые или из других полиамидов </w:t>
      </w:r>
      <w:r>
        <w:br/>
      </w:r>
      <w:r>
        <w:rPr>
          <w:rFonts w:ascii="Times New Roman"/>
          <w:b w:val="false"/>
          <w:i w:val="false"/>
          <w:color w:val="000000"/>
          <w:sz w:val="28"/>
        </w:rPr>
        <w:t xml:space="preserve">
           5402.62  -- полиэфирные </w:t>
      </w:r>
      <w:r>
        <w:br/>
      </w:r>
      <w:r>
        <w:rPr>
          <w:rFonts w:ascii="Times New Roman"/>
          <w:b w:val="false"/>
          <w:i w:val="false"/>
          <w:color w:val="000000"/>
          <w:sz w:val="28"/>
        </w:rPr>
        <w:t xml:space="preserve">
           5402.69  -- прочие </w:t>
      </w:r>
      <w:r>
        <w:br/>
      </w:r>
      <w:r>
        <w:rPr>
          <w:rFonts w:ascii="Times New Roman"/>
          <w:b w:val="false"/>
          <w:i w:val="false"/>
          <w:color w:val="000000"/>
          <w:sz w:val="28"/>
        </w:rPr>
        <w:t>
</w:t>
      </w:r>
      <w:r>
        <w:rPr>
          <w:rFonts w:ascii="Times New Roman"/>
          <w:b/>
          <w:i w:val="false"/>
          <w:color w:val="000000"/>
          <w:sz w:val="28"/>
        </w:rPr>
        <w:t xml:space="preserve">54.03             Нити комплексные искусственные (кроме </w:t>
      </w:r>
      <w:r>
        <w:br/>
      </w:r>
      <w:r>
        <w:rPr>
          <w:rFonts w:ascii="Times New Roman"/>
          <w:b w:val="false"/>
          <w:i w:val="false"/>
          <w:color w:val="000000"/>
          <w:sz w:val="28"/>
        </w:rPr>
        <w:t>
</w:t>
      </w:r>
      <w:r>
        <w:rPr>
          <w:rFonts w:ascii="Times New Roman"/>
          <w:b/>
          <w:i w:val="false"/>
          <w:color w:val="000000"/>
          <w:sz w:val="28"/>
        </w:rPr>
        <w:t xml:space="preserve">                  швейных ниток), не расфасованные для </w:t>
      </w:r>
      <w:r>
        <w:br/>
      </w:r>
      <w:r>
        <w:rPr>
          <w:rFonts w:ascii="Times New Roman"/>
          <w:b w:val="false"/>
          <w:i w:val="false"/>
          <w:color w:val="000000"/>
          <w:sz w:val="28"/>
        </w:rPr>
        <w:t>
</w:t>
      </w:r>
      <w:r>
        <w:rPr>
          <w:rFonts w:ascii="Times New Roman"/>
          <w:b/>
          <w:i w:val="false"/>
          <w:color w:val="000000"/>
          <w:sz w:val="28"/>
        </w:rPr>
        <w:t xml:space="preserve">                  розничной продажи, включая искусственные </w:t>
      </w:r>
      <w:r>
        <w:br/>
      </w:r>
      <w:r>
        <w:rPr>
          <w:rFonts w:ascii="Times New Roman"/>
          <w:b w:val="false"/>
          <w:i w:val="false"/>
          <w:color w:val="000000"/>
          <w:sz w:val="28"/>
        </w:rPr>
        <w:t>
</w:t>
      </w:r>
      <w:r>
        <w:rPr>
          <w:rFonts w:ascii="Times New Roman"/>
          <w:b/>
          <w:i w:val="false"/>
          <w:color w:val="000000"/>
          <w:sz w:val="28"/>
        </w:rPr>
        <w:t xml:space="preserve">                  мононити линейной плотности менее </w:t>
      </w:r>
      <w:r>
        <w:br/>
      </w:r>
      <w:r>
        <w:rPr>
          <w:rFonts w:ascii="Times New Roman"/>
          <w:b w:val="false"/>
          <w:i w:val="false"/>
          <w:color w:val="000000"/>
          <w:sz w:val="28"/>
        </w:rPr>
        <w:t>
</w:t>
      </w:r>
      <w:r>
        <w:rPr>
          <w:rFonts w:ascii="Times New Roman"/>
          <w:b/>
          <w:i w:val="false"/>
          <w:color w:val="000000"/>
          <w:sz w:val="28"/>
        </w:rPr>
        <w:t xml:space="preserve">                  67 дтекс: </w:t>
      </w:r>
      <w:r>
        <w:br/>
      </w:r>
      <w:r>
        <w:rPr>
          <w:rFonts w:ascii="Times New Roman"/>
          <w:b w:val="false"/>
          <w:i w:val="false"/>
          <w:color w:val="000000"/>
          <w:sz w:val="28"/>
        </w:rPr>
        <w:t xml:space="preserve">
           5403.10  - нити высокой прочности вискозные </w:t>
      </w:r>
      <w:r>
        <w:br/>
      </w:r>
      <w:r>
        <w:rPr>
          <w:rFonts w:ascii="Times New Roman"/>
          <w:b w:val="false"/>
          <w:i w:val="false"/>
          <w:color w:val="000000"/>
          <w:sz w:val="28"/>
        </w:rPr>
        <w:t xml:space="preserve">
           5403.20  - текстурированные нити </w:t>
      </w:r>
      <w:r>
        <w:br/>
      </w:r>
      <w:r>
        <w:rPr>
          <w:rFonts w:ascii="Times New Roman"/>
          <w:b w:val="false"/>
          <w:i w:val="false"/>
          <w:color w:val="000000"/>
          <w:sz w:val="28"/>
        </w:rPr>
        <w:t xml:space="preserve">
                    - нити одиночные прочие: </w:t>
      </w:r>
      <w:r>
        <w:br/>
      </w:r>
      <w:r>
        <w:rPr>
          <w:rFonts w:ascii="Times New Roman"/>
          <w:b w:val="false"/>
          <w:i w:val="false"/>
          <w:color w:val="000000"/>
          <w:sz w:val="28"/>
        </w:rPr>
        <w:t xml:space="preserve">
           5403.31  -- вискозные некрученые или с круткой </w:t>
      </w:r>
      <w:r>
        <w:br/>
      </w:r>
      <w:r>
        <w:rPr>
          <w:rFonts w:ascii="Times New Roman"/>
          <w:b w:val="false"/>
          <w:i w:val="false"/>
          <w:color w:val="000000"/>
          <w:sz w:val="28"/>
        </w:rPr>
        <w:t xml:space="preserve">
                       не более 120 кр/м </w:t>
      </w:r>
      <w:r>
        <w:br/>
      </w:r>
      <w:r>
        <w:rPr>
          <w:rFonts w:ascii="Times New Roman"/>
          <w:b w:val="false"/>
          <w:i w:val="false"/>
          <w:color w:val="000000"/>
          <w:sz w:val="28"/>
        </w:rPr>
        <w:t xml:space="preserve">
           5403.32  -- вискозные с круткой более 120 кр/м </w:t>
      </w:r>
      <w:r>
        <w:br/>
      </w:r>
      <w:r>
        <w:rPr>
          <w:rFonts w:ascii="Times New Roman"/>
          <w:b w:val="false"/>
          <w:i w:val="false"/>
          <w:color w:val="000000"/>
          <w:sz w:val="28"/>
        </w:rPr>
        <w:t xml:space="preserve">
           5403.33  -- из ацетилцеллюлозы </w:t>
      </w:r>
      <w:r>
        <w:br/>
      </w:r>
      <w:r>
        <w:rPr>
          <w:rFonts w:ascii="Times New Roman"/>
          <w:b w:val="false"/>
          <w:i w:val="false"/>
          <w:color w:val="000000"/>
          <w:sz w:val="28"/>
        </w:rPr>
        <w:t xml:space="preserve">
           5403.39  -- прочие </w:t>
      </w:r>
      <w:r>
        <w:br/>
      </w:r>
      <w:r>
        <w:rPr>
          <w:rFonts w:ascii="Times New Roman"/>
          <w:b w:val="false"/>
          <w:i w:val="false"/>
          <w:color w:val="000000"/>
          <w:sz w:val="28"/>
        </w:rPr>
        <w:t xml:space="preserve">
                    - нити многокруточные (крученые) или </w:t>
      </w:r>
      <w:r>
        <w:br/>
      </w:r>
      <w:r>
        <w:rPr>
          <w:rFonts w:ascii="Times New Roman"/>
          <w:b w:val="false"/>
          <w:i w:val="false"/>
          <w:color w:val="000000"/>
          <w:sz w:val="28"/>
        </w:rPr>
        <w:t xml:space="preserve">
                      однокруточные, прочие: </w:t>
      </w:r>
      <w:r>
        <w:br/>
      </w:r>
      <w:r>
        <w:rPr>
          <w:rFonts w:ascii="Times New Roman"/>
          <w:b w:val="false"/>
          <w:i w:val="false"/>
          <w:color w:val="000000"/>
          <w:sz w:val="28"/>
        </w:rPr>
        <w:t xml:space="preserve">
           5403.41  -- вискозные </w:t>
      </w:r>
      <w:r>
        <w:br/>
      </w:r>
      <w:r>
        <w:rPr>
          <w:rFonts w:ascii="Times New Roman"/>
          <w:b w:val="false"/>
          <w:i w:val="false"/>
          <w:color w:val="000000"/>
          <w:sz w:val="28"/>
        </w:rPr>
        <w:t xml:space="preserve">
           5403.42  -- из ацетилцеллюлозы </w:t>
      </w:r>
      <w:r>
        <w:br/>
      </w:r>
      <w:r>
        <w:rPr>
          <w:rFonts w:ascii="Times New Roman"/>
          <w:b w:val="false"/>
          <w:i w:val="false"/>
          <w:color w:val="000000"/>
          <w:sz w:val="28"/>
        </w:rPr>
        <w:t xml:space="preserve">
           5403.49  -- прочие </w:t>
      </w:r>
      <w:r>
        <w:br/>
      </w:r>
      <w:r>
        <w:rPr>
          <w:rFonts w:ascii="Times New Roman"/>
          <w:b w:val="false"/>
          <w:i w:val="false"/>
          <w:color w:val="000000"/>
          <w:sz w:val="28"/>
        </w:rPr>
        <w:t>
</w:t>
      </w:r>
      <w:r>
        <w:rPr>
          <w:rFonts w:ascii="Times New Roman"/>
          <w:b/>
          <w:i w:val="false"/>
          <w:color w:val="000000"/>
          <w:sz w:val="28"/>
        </w:rPr>
        <w:t xml:space="preserve">54.04             Мононити синтетические линейной </w:t>
      </w:r>
      <w:r>
        <w:br/>
      </w:r>
      <w:r>
        <w:rPr>
          <w:rFonts w:ascii="Times New Roman"/>
          <w:b w:val="false"/>
          <w:i w:val="false"/>
          <w:color w:val="000000"/>
          <w:sz w:val="28"/>
        </w:rPr>
        <w:t>
</w:t>
      </w:r>
      <w:r>
        <w:rPr>
          <w:rFonts w:ascii="Times New Roman"/>
          <w:b/>
          <w:i w:val="false"/>
          <w:color w:val="000000"/>
          <w:sz w:val="28"/>
        </w:rPr>
        <w:t xml:space="preserve">                  плотности 67 дтекс или более и с </w:t>
      </w:r>
      <w:r>
        <w:br/>
      </w:r>
      <w:r>
        <w:rPr>
          <w:rFonts w:ascii="Times New Roman"/>
          <w:b w:val="false"/>
          <w:i w:val="false"/>
          <w:color w:val="000000"/>
          <w:sz w:val="28"/>
        </w:rPr>
        <w:t>
</w:t>
      </w:r>
      <w:r>
        <w:rPr>
          <w:rFonts w:ascii="Times New Roman"/>
          <w:b/>
          <w:i w:val="false"/>
          <w:color w:val="000000"/>
          <w:sz w:val="28"/>
        </w:rPr>
        <w:t xml:space="preserve">                  размером поперечного сечения не более </w:t>
      </w:r>
      <w:r>
        <w:br/>
      </w:r>
      <w:r>
        <w:rPr>
          <w:rFonts w:ascii="Times New Roman"/>
          <w:b w:val="false"/>
          <w:i w:val="false"/>
          <w:color w:val="000000"/>
          <w:sz w:val="28"/>
        </w:rPr>
        <w:t>
</w:t>
      </w:r>
      <w:r>
        <w:rPr>
          <w:rFonts w:ascii="Times New Roman"/>
          <w:b/>
          <w:i w:val="false"/>
          <w:color w:val="000000"/>
          <w:sz w:val="28"/>
        </w:rPr>
        <w:t xml:space="preserve">                  1 мм; плоские и аналогичные нити </w:t>
      </w:r>
      <w:r>
        <w:br/>
      </w:r>
      <w:r>
        <w:rPr>
          <w:rFonts w:ascii="Times New Roman"/>
          <w:b w:val="false"/>
          <w:i w:val="false"/>
          <w:color w:val="000000"/>
          <w:sz w:val="28"/>
        </w:rPr>
        <w:t>
</w:t>
      </w:r>
      <w:r>
        <w:rPr>
          <w:rFonts w:ascii="Times New Roman"/>
          <w:b/>
          <w:i w:val="false"/>
          <w:color w:val="000000"/>
          <w:sz w:val="28"/>
        </w:rPr>
        <w:t xml:space="preserve">                  (например, искусственная соломка) из </w:t>
      </w:r>
      <w:r>
        <w:br/>
      </w:r>
      <w:r>
        <w:rPr>
          <w:rFonts w:ascii="Times New Roman"/>
          <w:b w:val="false"/>
          <w:i w:val="false"/>
          <w:color w:val="000000"/>
          <w:sz w:val="28"/>
        </w:rPr>
        <w:t>
</w:t>
      </w:r>
      <w:r>
        <w:rPr>
          <w:rFonts w:ascii="Times New Roman"/>
          <w:b/>
          <w:i w:val="false"/>
          <w:color w:val="000000"/>
          <w:sz w:val="28"/>
        </w:rPr>
        <w:t xml:space="preserve">                  синтетических текстильных материалов </w:t>
      </w:r>
      <w:r>
        <w:br/>
      </w:r>
      <w:r>
        <w:rPr>
          <w:rFonts w:ascii="Times New Roman"/>
          <w:b w:val="false"/>
          <w:i w:val="false"/>
          <w:color w:val="000000"/>
          <w:sz w:val="28"/>
        </w:rPr>
        <w:t>
</w:t>
      </w:r>
      <w:r>
        <w:rPr>
          <w:rFonts w:ascii="Times New Roman"/>
          <w:b/>
          <w:i w:val="false"/>
          <w:color w:val="000000"/>
          <w:sz w:val="28"/>
        </w:rPr>
        <w:t xml:space="preserve">                  с шириной не более 5 мм: </w:t>
      </w:r>
      <w:r>
        <w:br/>
      </w:r>
      <w:r>
        <w:rPr>
          <w:rFonts w:ascii="Times New Roman"/>
          <w:b w:val="false"/>
          <w:i w:val="false"/>
          <w:color w:val="000000"/>
          <w:sz w:val="28"/>
        </w:rPr>
        <w:t xml:space="preserve">
           5404.10  - мононити </w:t>
      </w:r>
      <w:r>
        <w:br/>
      </w:r>
      <w:r>
        <w:rPr>
          <w:rFonts w:ascii="Times New Roman"/>
          <w:b w:val="false"/>
          <w:i w:val="false"/>
          <w:color w:val="000000"/>
          <w:sz w:val="28"/>
        </w:rPr>
        <w:t xml:space="preserve">
           5404.90  - прочие </w:t>
      </w:r>
      <w:r>
        <w:br/>
      </w:r>
      <w:r>
        <w:rPr>
          <w:rFonts w:ascii="Times New Roman"/>
          <w:b w:val="false"/>
          <w:i w:val="false"/>
          <w:color w:val="000000"/>
          <w:sz w:val="28"/>
        </w:rPr>
        <w:t>
</w:t>
      </w:r>
      <w:r>
        <w:rPr>
          <w:rFonts w:ascii="Times New Roman"/>
          <w:b/>
          <w:i w:val="false"/>
          <w:color w:val="000000"/>
          <w:sz w:val="28"/>
        </w:rPr>
        <w:t xml:space="preserve">54.05 </w:t>
      </w:r>
      <w:r>
        <w:rPr>
          <w:rFonts w:ascii="Times New Roman"/>
          <w:b w:val="false"/>
          <w:i w:val="false"/>
          <w:color w:val="000000"/>
          <w:sz w:val="28"/>
        </w:rPr>
        <w:t xml:space="preserve">     5405.00  </w:t>
      </w:r>
      <w:r>
        <w:rPr>
          <w:rFonts w:ascii="Times New Roman"/>
          <w:b/>
          <w:i w:val="false"/>
          <w:color w:val="000000"/>
          <w:sz w:val="28"/>
        </w:rPr>
        <w:t xml:space="preserve">Мононити искусственные линейной </w:t>
      </w:r>
      <w:r>
        <w:br/>
      </w:r>
      <w:r>
        <w:rPr>
          <w:rFonts w:ascii="Times New Roman"/>
          <w:b w:val="false"/>
          <w:i w:val="false"/>
          <w:color w:val="000000"/>
          <w:sz w:val="28"/>
        </w:rPr>
        <w:t>
</w:t>
      </w:r>
      <w:r>
        <w:rPr>
          <w:rFonts w:ascii="Times New Roman"/>
          <w:b/>
          <w:i w:val="false"/>
          <w:color w:val="000000"/>
          <w:sz w:val="28"/>
        </w:rPr>
        <w:t xml:space="preserve">                  плотности 67 дтекс или более и с </w:t>
      </w:r>
      <w:r>
        <w:br/>
      </w:r>
      <w:r>
        <w:rPr>
          <w:rFonts w:ascii="Times New Roman"/>
          <w:b w:val="false"/>
          <w:i w:val="false"/>
          <w:color w:val="000000"/>
          <w:sz w:val="28"/>
        </w:rPr>
        <w:t>
</w:t>
      </w:r>
      <w:r>
        <w:rPr>
          <w:rFonts w:ascii="Times New Roman"/>
          <w:b/>
          <w:i w:val="false"/>
          <w:color w:val="000000"/>
          <w:sz w:val="28"/>
        </w:rPr>
        <w:t xml:space="preserve">                  размером поперечного сечения не более </w:t>
      </w:r>
      <w:r>
        <w:br/>
      </w:r>
      <w:r>
        <w:rPr>
          <w:rFonts w:ascii="Times New Roman"/>
          <w:b w:val="false"/>
          <w:i w:val="false"/>
          <w:color w:val="000000"/>
          <w:sz w:val="28"/>
        </w:rPr>
        <w:t>
</w:t>
      </w:r>
      <w:r>
        <w:rPr>
          <w:rFonts w:ascii="Times New Roman"/>
          <w:b/>
          <w:i w:val="false"/>
          <w:color w:val="000000"/>
          <w:sz w:val="28"/>
        </w:rPr>
        <w:t xml:space="preserve">                  1 мм; плоские и аналогичные нити </w:t>
      </w:r>
      <w:r>
        <w:br/>
      </w:r>
      <w:r>
        <w:rPr>
          <w:rFonts w:ascii="Times New Roman"/>
          <w:b w:val="false"/>
          <w:i w:val="false"/>
          <w:color w:val="000000"/>
          <w:sz w:val="28"/>
        </w:rPr>
        <w:t>
</w:t>
      </w:r>
      <w:r>
        <w:rPr>
          <w:rFonts w:ascii="Times New Roman"/>
          <w:b/>
          <w:i w:val="false"/>
          <w:color w:val="000000"/>
          <w:sz w:val="28"/>
        </w:rPr>
        <w:t xml:space="preserve">                  (например, искусственная соломка) из </w:t>
      </w:r>
      <w:r>
        <w:br/>
      </w:r>
      <w:r>
        <w:rPr>
          <w:rFonts w:ascii="Times New Roman"/>
          <w:b w:val="false"/>
          <w:i w:val="false"/>
          <w:color w:val="000000"/>
          <w:sz w:val="28"/>
        </w:rPr>
        <w:t>
</w:t>
      </w:r>
      <w:r>
        <w:rPr>
          <w:rFonts w:ascii="Times New Roman"/>
          <w:b/>
          <w:i w:val="false"/>
          <w:color w:val="000000"/>
          <w:sz w:val="28"/>
        </w:rPr>
        <w:t xml:space="preserve">                  искусственных текстильных материалов </w:t>
      </w:r>
      <w:r>
        <w:br/>
      </w:r>
      <w:r>
        <w:rPr>
          <w:rFonts w:ascii="Times New Roman"/>
          <w:b w:val="false"/>
          <w:i w:val="false"/>
          <w:color w:val="000000"/>
          <w:sz w:val="28"/>
        </w:rPr>
        <w:t>
</w:t>
      </w:r>
      <w:r>
        <w:rPr>
          <w:rFonts w:ascii="Times New Roman"/>
          <w:b/>
          <w:i w:val="false"/>
          <w:color w:val="000000"/>
          <w:sz w:val="28"/>
        </w:rPr>
        <w:t xml:space="preserve">                  с шириной не более 5 мм. </w:t>
      </w:r>
      <w:r>
        <w:br/>
      </w:r>
      <w:r>
        <w:rPr>
          <w:rFonts w:ascii="Times New Roman"/>
          <w:b w:val="false"/>
          <w:i w:val="false"/>
          <w:color w:val="000000"/>
          <w:sz w:val="28"/>
        </w:rPr>
        <w:t>
</w:t>
      </w:r>
      <w:r>
        <w:rPr>
          <w:rFonts w:ascii="Times New Roman"/>
          <w:b/>
          <w:i w:val="false"/>
          <w:color w:val="000000"/>
          <w:sz w:val="28"/>
        </w:rPr>
        <w:t xml:space="preserve">54.06             Нити комплексные химические (кроме </w:t>
      </w:r>
      <w:r>
        <w:br/>
      </w:r>
      <w:r>
        <w:rPr>
          <w:rFonts w:ascii="Times New Roman"/>
          <w:b w:val="false"/>
          <w:i w:val="false"/>
          <w:color w:val="000000"/>
          <w:sz w:val="28"/>
        </w:rPr>
        <w:t>
</w:t>
      </w:r>
      <w:r>
        <w:rPr>
          <w:rFonts w:ascii="Times New Roman"/>
          <w:b/>
          <w:i w:val="false"/>
          <w:color w:val="000000"/>
          <w:sz w:val="28"/>
        </w:rPr>
        <w:t xml:space="preserve">                  швейных ниток), расфасованные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5406.10  - нити синтетические комплексные </w:t>
      </w:r>
      <w:r>
        <w:br/>
      </w:r>
      <w:r>
        <w:rPr>
          <w:rFonts w:ascii="Times New Roman"/>
          <w:b w:val="false"/>
          <w:i w:val="false"/>
          <w:color w:val="000000"/>
          <w:sz w:val="28"/>
        </w:rPr>
        <w:t xml:space="preserve">
           5406.20  - нити искусственные комплексные </w:t>
      </w:r>
      <w:r>
        <w:br/>
      </w:r>
      <w:r>
        <w:rPr>
          <w:rFonts w:ascii="Times New Roman"/>
          <w:b w:val="false"/>
          <w:i w:val="false"/>
          <w:color w:val="000000"/>
          <w:sz w:val="28"/>
        </w:rPr>
        <w:t>
</w:t>
      </w:r>
      <w:r>
        <w:rPr>
          <w:rFonts w:ascii="Times New Roman"/>
          <w:b/>
          <w:i w:val="false"/>
          <w:color w:val="000000"/>
          <w:sz w:val="28"/>
        </w:rPr>
        <w:t xml:space="preserve">54.07             Ткани из синтетических комплексных </w:t>
      </w:r>
      <w:r>
        <w:br/>
      </w:r>
      <w:r>
        <w:rPr>
          <w:rFonts w:ascii="Times New Roman"/>
          <w:b w:val="false"/>
          <w:i w:val="false"/>
          <w:color w:val="000000"/>
          <w:sz w:val="28"/>
        </w:rPr>
        <w:t>
</w:t>
      </w:r>
      <w:r>
        <w:rPr>
          <w:rFonts w:ascii="Times New Roman"/>
          <w:b/>
          <w:i w:val="false"/>
          <w:color w:val="000000"/>
          <w:sz w:val="28"/>
        </w:rPr>
        <w:t xml:space="preserve">                  нитей, включая ткани, изготавливаемые </w:t>
      </w:r>
      <w:r>
        <w:br/>
      </w:r>
      <w:r>
        <w:rPr>
          <w:rFonts w:ascii="Times New Roman"/>
          <w:b w:val="false"/>
          <w:i w:val="false"/>
          <w:color w:val="000000"/>
          <w:sz w:val="28"/>
        </w:rPr>
        <w:t>
</w:t>
      </w:r>
      <w:r>
        <w:rPr>
          <w:rFonts w:ascii="Times New Roman"/>
          <w:b/>
          <w:i w:val="false"/>
          <w:color w:val="000000"/>
          <w:sz w:val="28"/>
        </w:rPr>
        <w:t xml:space="preserve">                  из материалов товарной позиции 54.04: </w:t>
      </w:r>
      <w:r>
        <w:br/>
      </w:r>
      <w:r>
        <w:rPr>
          <w:rFonts w:ascii="Times New Roman"/>
          <w:b w:val="false"/>
          <w:i w:val="false"/>
          <w:color w:val="000000"/>
          <w:sz w:val="28"/>
        </w:rPr>
        <w:t xml:space="preserve">
           5407.10  - ткани, изготавливаемые из нитей </w:t>
      </w:r>
      <w:r>
        <w:br/>
      </w:r>
      <w:r>
        <w:rPr>
          <w:rFonts w:ascii="Times New Roman"/>
          <w:b w:val="false"/>
          <w:i w:val="false"/>
          <w:color w:val="000000"/>
          <w:sz w:val="28"/>
        </w:rPr>
        <w:t xml:space="preserve">
                      высокой прочности из найлона или </w:t>
      </w:r>
      <w:r>
        <w:br/>
      </w:r>
      <w:r>
        <w:rPr>
          <w:rFonts w:ascii="Times New Roman"/>
          <w:b w:val="false"/>
          <w:i w:val="false"/>
          <w:color w:val="000000"/>
          <w:sz w:val="28"/>
        </w:rPr>
        <w:t xml:space="preserve">
                      других полиамидов или полиэфиров </w:t>
      </w:r>
      <w:r>
        <w:br/>
      </w:r>
      <w:r>
        <w:rPr>
          <w:rFonts w:ascii="Times New Roman"/>
          <w:b w:val="false"/>
          <w:i w:val="false"/>
          <w:color w:val="000000"/>
          <w:sz w:val="28"/>
        </w:rPr>
        <w:t xml:space="preserve">
           5407.20  - ткани, изготавливаемые из плоских </w:t>
      </w:r>
      <w:r>
        <w:br/>
      </w:r>
      <w:r>
        <w:rPr>
          <w:rFonts w:ascii="Times New Roman"/>
          <w:b w:val="false"/>
          <w:i w:val="false"/>
          <w:color w:val="000000"/>
          <w:sz w:val="28"/>
        </w:rPr>
        <w:t xml:space="preserve">
                      или аналогичных нитей </w:t>
      </w:r>
      <w:r>
        <w:br/>
      </w:r>
      <w:r>
        <w:rPr>
          <w:rFonts w:ascii="Times New Roman"/>
          <w:b w:val="false"/>
          <w:i w:val="false"/>
          <w:color w:val="000000"/>
          <w:sz w:val="28"/>
        </w:rPr>
        <w:t xml:space="preserve">
           5407.30  - ткани, упомянутые в примечании </w:t>
      </w:r>
      <w:r>
        <w:br/>
      </w:r>
      <w:r>
        <w:rPr>
          <w:rFonts w:ascii="Times New Roman"/>
          <w:b w:val="false"/>
          <w:i w:val="false"/>
          <w:color w:val="000000"/>
          <w:sz w:val="28"/>
        </w:rPr>
        <w:t xml:space="preserve">
                      9 к разделу XI </w:t>
      </w:r>
      <w:r>
        <w:br/>
      </w:r>
      <w:r>
        <w:rPr>
          <w:rFonts w:ascii="Times New Roman"/>
          <w:b w:val="false"/>
          <w:i w:val="false"/>
          <w:color w:val="000000"/>
          <w:sz w:val="28"/>
        </w:rPr>
        <w:t xml:space="preserve">
------------------------------------------------------------------- </w:t>
      </w:r>
    </w:p>
    <w:bookmarkStart w:name="z358" w:id="35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54   </w:t>
      </w:r>
      <w:r>
        <w:br/>
      </w:r>
      <w:r>
        <w:rPr>
          <w:rFonts w:ascii="Times New Roman"/>
          <w:b w:val="false"/>
          <w:i w:val="false"/>
          <w:color w:val="000000"/>
          <w:sz w:val="28"/>
        </w:rPr>
        <w:t>
</w:t>
      </w:r>
      <w:r>
        <w:rPr>
          <w:rFonts w:ascii="Times New Roman"/>
          <w:b/>
          <w:i w:val="false"/>
          <w:color w:val="000000"/>
          <w:sz w:val="28"/>
        </w:rPr>
        <w:t xml:space="preserve">54.07 </w:t>
      </w:r>
      <w:r>
        <w:rPr>
          <w:rFonts w:ascii="Times New Roman"/>
          <w:b w:val="false"/>
          <w:i w:val="false"/>
          <w:color w:val="000000"/>
          <w:vertAlign w:val="subscript"/>
        </w:rPr>
        <w:t xml:space="preserve">2 </w:t>
      </w:r>
      <w:r>
        <w:rPr>
          <w:rFonts w:ascii="Times New Roman"/>
          <w:b/>
          <w:i w:val="false"/>
          <w:color w:val="000000"/>
          <w:sz w:val="28"/>
        </w:rPr>
        <w:t xml:space="preserve">/08 </w:t>
      </w:r>
      <w:r>
        <w:rPr>
          <w:rFonts w:ascii="Times New Roman"/>
          <w:b w:val="false"/>
          <w:i w:val="false"/>
          <w:color w:val="000000"/>
          <w:vertAlign w:val="subscript"/>
        </w:rPr>
        <w:t xml:space="preserve">1 </w:t>
      </w:r>
    </w:p>
    <w:bookmarkEnd w:id="35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ткани прочие, содержащие 85 мас.% </w:t>
      </w:r>
      <w:r>
        <w:br/>
      </w:r>
      <w:r>
        <w:rPr>
          <w:rFonts w:ascii="Times New Roman"/>
          <w:b w:val="false"/>
          <w:i w:val="false"/>
          <w:color w:val="000000"/>
          <w:sz w:val="28"/>
        </w:rPr>
        <w:t xml:space="preserve">
                      или более нитей из найлона или </w:t>
      </w:r>
      <w:r>
        <w:br/>
      </w:r>
      <w:r>
        <w:rPr>
          <w:rFonts w:ascii="Times New Roman"/>
          <w:b w:val="false"/>
          <w:i w:val="false"/>
          <w:color w:val="000000"/>
          <w:sz w:val="28"/>
        </w:rPr>
        <w:t xml:space="preserve">
                      других полиамидов: </w:t>
      </w:r>
      <w:r>
        <w:br/>
      </w:r>
      <w:r>
        <w:rPr>
          <w:rFonts w:ascii="Times New Roman"/>
          <w:b w:val="false"/>
          <w:i w:val="false"/>
          <w:color w:val="000000"/>
          <w:sz w:val="28"/>
        </w:rPr>
        <w:t xml:space="preserve">
           5407.41  -- неотбеленные или отбеленные </w:t>
      </w:r>
      <w:r>
        <w:br/>
      </w:r>
      <w:r>
        <w:rPr>
          <w:rFonts w:ascii="Times New Roman"/>
          <w:b w:val="false"/>
          <w:i w:val="false"/>
          <w:color w:val="000000"/>
          <w:sz w:val="28"/>
        </w:rPr>
        <w:t xml:space="preserve">
           5407.42  -- окрашенные </w:t>
      </w:r>
      <w:r>
        <w:br/>
      </w:r>
      <w:r>
        <w:rPr>
          <w:rFonts w:ascii="Times New Roman"/>
          <w:b w:val="false"/>
          <w:i w:val="false"/>
          <w:color w:val="000000"/>
          <w:sz w:val="28"/>
        </w:rPr>
        <w:t xml:space="preserve">
           5407.43  -- из нитей различных цветов </w:t>
      </w:r>
      <w:r>
        <w:br/>
      </w:r>
      <w:r>
        <w:rPr>
          <w:rFonts w:ascii="Times New Roman"/>
          <w:b w:val="false"/>
          <w:i w:val="false"/>
          <w:color w:val="000000"/>
          <w:sz w:val="28"/>
        </w:rPr>
        <w:t xml:space="preserve">
           5407.44  -- напечатанные </w:t>
      </w:r>
      <w:r>
        <w:br/>
      </w:r>
      <w:r>
        <w:rPr>
          <w:rFonts w:ascii="Times New Roman"/>
          <w:b w:val="false"/>
          <w:i w:val="false"/>
          <w:color w:val="000000"/>
          <w:sz w:val="28"/>
        </w:rPr>
        <w:t xml:space="preserve">
                    - ткани прочие, содержащие 85 мас.% </w:t>
      </w:r>
      <w:r>
        <w:br/>
      </w:r>
      <w:r>
        <w:rPr>
          <w:rFonts w:ascii="Times New Roman"/>
          <w:b w:val="false"/>
          <w:i w:val="false"/>
          <w:color w:val="000000"/>
          <w:sz w:val="28"/>
        </w:rPr>
        <w:t xml:space="preserve">
                      или более текстурированных полиэфирных </w:t>
      </w:r>
      <w:r>
        <w:br/>
      </w:r>
      <w:r>
        <w:rPr>
          <w:rFonts w:ascii="Times New Roman"/>
          <w:b w:val="false"/>
          <w:i w:val="false"/>
          <w:color w:val="000000"/>
          <w:sz w:val="28"/>
        </w:rPr>
        <w:t xml:space="preserve">
                      нитей: </w:t>
      </w:r>
      <w:r>
        <w:br/>
      </w:r>
      <w:r>
        <w:rPr>
          <w:rFonts w:ascii="Times New Roman"/>
          <w:b w:val="false"/>
          <w:i w:val="false"/>
          <w:color w:val="000000"/>
          <w:sz w:val="28"/>
        </w:rPr>
        <w:t xml:space="preserve">
           5407.51  -- неотбеленные или отбеленные </w:t>
      </w:r>
      <w:r>
        <w:br/>
      </w:r>
      <w:r>
        <w:rPr>
          <w:rFonts w:ascii="Times New Roman"/>
          <w:b w:val="false"/>
          <w:i w:val="false"/>
          <w:color w:val="000000"/>
          <w:sz w:val="28"/>
        </w:rPr>
        <w:t xml:space="preserve">
           5407.52  -- окрашенные </w:t>
      </w:r>
      <w:r>
        <w:br/>
      </w:r>
      <w:r>
        <w:rPr>
          <w:rFonts w:ascii="Times New Roman"/>
          <w:b w:val="false"/>
          <w:i w:val="false"/>
          <w:color w:val="000000"/>
          <w:sz w:val="28"/>
        </w:rPr>
        <w:t xml:space="preserve">
           5407.53  -- из нитей различных цветов </w:t>
      </w:r>
      <w:r>
        <w:br/>
      </w:r>
      <w:r>
        <w:rPr>
          <w:rFonts w:ascii="Times New Roman"/>
          <w:b w:val="false"/>
          <w:i w:val="false"/>
          <w:color w:val="000000"/>
          <w:sz w:val="28"/>
        </w:rPr>
        <w:t xml:space="preserve">
           5407.54  -- напечатанные </w:t>
      </w:r>
      <w:r>
        <w:br/>
      </w:r>
      <w:r>
        <w:rPr>
          <w:rFonts w:ascii="Times New Roman"/>
          <w:b w:val="false"/>
          <w:i w:val="false"/>
          <w:color w:val="000000"/>
          <w:sz w:val="28"/>
        </w:rPr>
        <w:t xml:space="preserve">
                    - ткани прочие, содержащие 85 мас.% или </w:t>
      </w:r>
      <w:r>
        <w:br/>
      </w:r>
      <w:r>
        <w:rPr>
          <w:rFonts w:ascii="Times New Roman"/>
          <w:b w:val="false"/>
          <w:i w:val="false"/>
          <w:color w:val="000000"/>
          <w:sz w:val="28"/>
        </w:rPr>
        <w:t xml:space="preserve">
                      более полиэфирных нитей: </w:t>
      </w:r>
      <w:r>
        <w:br/>
      </w:r>
      <w:r>
        <w:rPr>
          <w:rFonts w:ascii="Times New Roman"/>
          <w:b w:val="false"/>
          <w:i w:val="false"/>
          <w:color w:val="000000"/>
          <w:sz w:val="28"/>
        </w:rPr>
        <w:t xml:space="preserve">
           5407.61  -- содержащие 85 мас.% или более </w:t>
      </w:r>
      <w:r>
        <w:br/>
      </w:r>
      <w:r>
        <w:rPr>
          <w:rFonts w:ascii="Times New Roman"/>
          <w:b w:val="false"/>
          <w:i w:val="false"/>
          <w:color w:val="000000"/>
          <w:sz w:val="28"/>
        </w:rPr>
        <w:t xml:space="preserve">
                       нетекстурированных полиэфирных нитей </w:t>
      </w:r>
      <w:r>
        <w:br/>
      </w:r>
      <w:r>
        <w:rPr>
          <w:rFonts w:ascii="Times New Roman"/>
          <w:b w:val="false"/>
          <w:i w:val="false"/>
          <w:color w:val="000000"/>
          <w:sz w:val="28"/>
        </w:rPr>
        <w:t xml:space="preserve">
           5407.69  -- прочие </w:t>
      </w:r>
      <w:r>
        <w:br/>
      </w:r>
      <w:r>
        <w:rPr>
          <w:rFonts w:ascii="Times New Roman"/>
          <w:b w:val="false"/>
          <w:i w:val="false"/>
          <w:color w:val="000000"/>
          <w:sz w:val="28"/>
        </w:rPr>
        <w:t xml:space="preserve">
                    - ткани прочие, содержащие 85 мас.% или </w:t>
      </w:r>
      <w:r>
        <w:br/>
      </w:r>
      <w:r>
        <w:rPr>
          <w:rFonts w:ascii="Times New Roman"/>
          <w:b w:val="false"/>
          <w:i w:val="false"/>
          <w:color w:val="000000"/>
          <w:sz w:val="28"/>
        </w:rPr>
        <w:t xml:space="preserve">
                      более синтетических нитей: </w:t>
      </w:r>
      <w:r>
        <w:br/>
      </w:r>
      <w:r>
        <w:rPr>
          <w:rFonts w:ascii="Times New Roman"/>
          <w:b w:val="false"/>
          <w:i w:val="false"/>
          <w:color w:val="000000"/>
          <w:sz w:val="28"/>
        </w:rPr>
        <w:t xml:space="preserve">
           5407.71  -- неотбеленные или отбеленные </w:t>
      </w:r>
      <w:r>
        <w:br/>
      </w:r>
      <w:r>
        <w:rPr>
          <w:rFonts w:ascii="Times New Roman"/>
          <w:b w:val="false"/>
          <w:i w:val="false"/>
          <w:color w:val="000000"/>
          <w:sz w:val="28"/>
        </w:rPr>
        <w:t xml:space="preserve">
           5407.72  -- окрашенные </w:t>
      </w:r>
      <w:r>
        <w:br/>
      </w:r>
      <w:r>
        <w:rPr>
          <w:rFonts w:ascii="Times New Roman"/>
          <w:b w:val="false"/>
          <w:i w:val="false"/>
          <w:color w:val="000000"/>
          <w:sz w:val="28"/>
        </w:rPr>
        <w:t xml:space="preserve">
           5407.73  -- из нитей различных цветов </w:t>
      </w:r>
      <w:r>
        <w:br/>
      </w:r>
      <w:r>
        <w:rPr>
          <w:rFonts w:ascii="Times New Roman"/>
          <w:b w:val="false"/>
          <w:i w:val="false"/>
          <w:color w:val="000000"/>
          <w:sz w:val="28"/>
        </w:rPr>
        <w:t xml:space="preserve">
           5407.74  -- напечатанные </w:t>
      </w:r>
      <w:r>
        <w:br/>
      </w:r>
      <w:r>
        <w:rPr>
          <w:rFonts w:ascii="Times New Roman"/>
          <w:b w:val="false"/>
          <w:i w:val="false"/>
          <w:color w:val="000000"/>
          <w:sz w:val="28"/>
        </w:rPr>
        <w:t xml:space="preserve">
                    - ткани прочие, содержащие менее </w:t>
      </w:r>
      <w:r>
        <w:br/>
      </w:r>
      <w:r>
        <w:rPr>
          <w:rFonts w:ascii="Times New Roman"/>
          <w:b w:val="false"/>
          <w:i w:val="false"/>
          <w:color w:val="000000"/>
          <w:sz w:val="28"/>
        </w:rPr>
        <w:t xml:space="preserve">
                      85 мас.% синтетических нитей, смешанные </w:t>
      </w:r>
      <w:r>
        <w:br/>
      </w:r>
      <w:r>
        <w:rPr>
          <w:rFonts w:ascii="Times New Roman"/>
          <w:b w:val="false"/>
          <w:i w:val="false"/>
          <w:color w:val="000000"/>
          <w:sz w:val="28"/>
        </w:rPr>
        <w:t xml:space="preserve">
                      в основном или исключительно с хлопковыми </w:t>
      </w:r>
      <w:r>
        <w:br/>
      </w:r>
      <w:r>
        <w:rPr>
          <w:rFonts w:ascii="Times New Roman"/>
          <w:b w:val="false"/>
          <w:i w:val="false"/>
          <w:color w:val="000000"/>
          <w:sz w:val="28"/>
        </w:rPr>
        <w:t xml:space="preserve">
                      волокнами: </w:t>
      </w:r>
      <w:r>
        <w:br/>
      </w:r>
      <w:r>
        <w:rPr>
          <w:rFonts w:ascii="Times New Roman"/>
          <w:b w:val="false"/>
          <w:i w:val="false"/>
          <w:color w:val="000000"/>
          <w:sz w:val="28"/>
        </w:rPr>
        <w:t xml:space="preserve">
           5407.81  -- неотбеленные или отбеленные </w:t>
      </w:r>
      <w:r>
        <w:br/>
      </w:r>
      <w:r>
        <w:rPr>
          <w:rFonts w:ascii="Times New Roman"/>
          <w:b w:val="false"/>
          <w:i w:val="false"/>
          <w:color w:val="000000"/>
          <w:sz w:val="28"/>
        </w:rPr>
        <w:t xml:space="preserve">
           5407.82  -- окрашенные </w:t>
      </w:r>
      <w:r>
        <w:br/>
      </w:r>
      <w:r>
        <w:rPr>
          <w:rFonts w:ascii="Times New Roman"/>
          <w:b w:val="false"/>
          <w:i w:val="false"/>
          <w:color w:val="000000"/>
          <w:sz w:val="28"/>
        </w:rPr>
        <w:t xml:space="preserve">
           5407.83  -- из нитей различных цветов </w:t>
      </w:r>
      <w:r>
        <w:br/>
      </w:r>
      <w:r>
        <w:rPr>
          <w:rFonts w:ascii="Times New Roman"/>
          <w:b w:val="false"/>
          <w:i w:val="false"/>
          <w:color w:val="000000"/>
          <w:sz w:val="28"/>
        </w:rPr>
        <w:t xml:space="preserve">
           5407.84  -- напечатанные </w:t>
      </w:r>
      <w:r>
        <w:br/>
      </w:r>
      <w:r>
        <w:rPr>
          <w:rFonts w:ascii="Times New Roman"/>
          <w:b w:val="false"/>
          <w:i w:val="false"/>
          <w:color w:val="000000"/>
          <w:sz w:val="28"/>
        </w:rPr>
        <w:t xml:space="preserve">
                    - ткани прочие: </w:t>
      </w:r>
      <w:r>
        <w:br/>
      </w:r>
      <w:r>
        <w:rPr>
          <w:rFonts w:ascii="Times New Roman"/>
          <w:b w:val="false"/>
          <w:i w:val="false"/>
          <w:color w:val="000000"/>
          <w:sz w:val="28"/>
        </w:rPr>
        <w:t xml:space="preserve">
           5407.91  -- неотбеленные или отбеленные </w:t>
      </w:r>
      <w:r>
        <w:br/>
      </w:r>
      <w:r>
        <w:rPr>
          <w:rFonts w:ascii="Times New Roman"/>
          <w:b w:val="false"/>
          <w:i w:val="false"/>
          <w:color w:val="000000"/>
          <w:sz w:val="28"/>
        </w:rPr>
        <w:t xml:space="preserve">
           5407.92  -- окрашенные </w:t>
      </w:r>
      <w:r>
        <w:br/>
      </w:r>
      <w:r>
        <w:rPr>
          <w:rFonts w:ascii="Times New Roman"/>
          <w:b w:val="false"/>
          <w:i w:val="false"/>
          <w:color w:val="000000"/>
          <w:sz w:val="28"/>
        </w:rPr>
        <w:t xml:space="preserve">
           5407.93  -- из нитей различных цветов </w:t>
      </w:r>
      <w:r>
        <w:br/>
      </w:r>
      <w:r>
        <w:rPr>
          <w:rFonts w:ascii="Times New Roman"/>
          <w:b w:val="false"/>
          <w:i w:val="false"/>
          <w:color w:val="000000"/>
          <w:sz w:val="28"/>
        </w:rPr>
        <w:t xml:space="preserve">
           5407.94  -- напечатанные </w:t>
      </w:r>
      <w:r>
        <w:br/>
      </w:r>
      <w:r>
        <w:rPr>
          <w:rFonts w:ascii="Times New Roman"/>
          <w:b w:val="false"/>
          <w:i w:val="false"/>
          <w:color w:val="000000"/>
          <w:sz w:val="28"/>
        </w:rPr>
        <w:t>
</w:t>
      </w:r>
      <w:r>
        <w:rPr>
          <w:rFonts w:ascii="Times New Roman"/>
          <w:b/>
          <w:i w:val="false"/>
          <w:color w:val="000000"/>
          <w:sz w:val="28"/>
        </w:rPr>
        <w:t xml:space="preserve">54.08             Ткани из искусственных комплексных </w:t>
      </w:r>
      <w:r>
        <w:br/>
      </w:r>
      <w:r>
        <w:rPr>
          <w:rFonts w:ascii="Times New Roman"/>
          <w:b w:val="false"/>
          <w:i w:val="false"/>
          <w:color w:val="000000"/>
          <w:sz w:val="28"/>
        </w:rPr>
        <w:t>
</w:t>
      </w:r>
      <w:r>
        <w:rPr>
          <w:rFonts w:ascii="Times New Roman"/>
          <w:b/>
          <w:i w:val="false"/>
          <w:color w:val="000000"/>
          <w:sz w:val="28"/>
        </w:rPr>
        <w:t xml:space="preserve">                  нитей, включая ткани, изготавливаемые </w:t>
      </w:r>
      <w:r>
        <w:br/>
      </w:r>
      <w:r>
        <w:rPr>
          <w:rFonts w:ascii="Times New Roman"/>
          <w:b w:val="false"/>
          <w:i w:val="false"/>
          <w:color w:val="000000"/>
          <w:sz w:val="28"/>
        </w:rPr>
        <w:t>
</w:t>
      </w:r>
      <w:r>
        <w:rPr>
          <w:rFonts w:ascii="Times New Roman"/>
          <w:b/>
          <w:i w:val="false"/>
          <w:color w:val="000000"/>
          <w:sz w:val="28"/>
        </w:rPr>
        <w:t xml:space="preserve">                  из материалов товарной позиции 54.05: </w:t>
      </w:r>
      <w:r>
        <w:br/>
      </w:r>
      <w:r>
        <w:rPr>
          <w:rFonts w:ascii="Times New Roman"/>
          <w:b w:val="false"/>
          <w:i w:val="false"/>
          <w:color w:val="000000"/>
          <w:sz w:val="28"/>
        </w:rPr>
        <w:t xml:space="preserve">
           5408.10  - ткани из вискозных нитей высокой </w:t>
      </w:r>
      <w:r>
        <w:br/>
      </w:r>
      <w:r>
        <w:rPr>
          <w:rFonts w:ascii="Times New Roman"/>
          <w:b w:val="false"/>
          <w:i w:val="false"/>
          <w:color w:val="000000"/>
          <w:sz w:val="28"/>
        </w:rPr>
        <w:t xml:space="preserve">
                      прочности </w:t>
      </w:r>
      <w:r>
        <w:br/>
      </w:r>
      <w:r>
        <w:rPr>
          <w:rFonts w:ascii="Times New Roman"/>
          <w:b w:val="false"/>
          <w:i w:val="false"/>
          <w:color w:val="000000"/>
          <w:sz w:val="28"/>
        </w:rPr>
        <w:t xml:space="preserve">
                    - ткани прочие, содержащие 85 мас.% или </w:t>
      </w:r>
      <w:r>
        <w:br/>
      </w:r>
      <w:r>
        <w:rPr>
          <w:rFonts w:ascii="Times New Roman"/>
          <w:b w:val="false"/>
          <w:i w:val="false"/>
          <w:color w:val="000000"/>
          <w:sz w:val="28"/>
        </w:rPr>
        <w:t xml:space="preserve">
                      более искусственных нитей или </w:t>
      </w:r>
      <w:r>
        <w:br/>
      </w:r>
      <w:r>
        <w:rPr>
          <w:rFonts w:ascii="Times New Roman"/>
          <w:b w:val="false"/>
          <w:i w:val="false"/>
          <w:color w:val="000000"/>
          <w:sz w:val="28"/>
        </w:rPr>
        <w:t xml:space="preserve">
                      плоских или аналогичных нитей: </w:t>
      </w:r>
      <w:r>
        <w:br/>
      </w:r>
      <w:r>
        <w:rPr>
          <w:rFonts w:ascii="Times New Roman"/>
          <w:b w:val="false"/>
          <w:i w:val="false"/>
          <w:color w:val="000000"/>
          <w:sz w:val="28"/>
        </w:rPr>
        <w:t xml:space="preserve">
           5408.21  -- неотбеленные или отбеленные </w:t>
      </w:r>
      <w:r>
        <w:br/>
      </w:r>
      <w:r>
        <w:rPr>
          <w:rFonts w:ascii="Times New Roman"/>
          <w:b w:val="false"/>
          <w:i w:val="false"/>
          <w:color w:val="000000"/>
          <w:sz w:val="28"/>
        </w:rPr>
        <w:t xml:space="preserve">
           5408.22  -- окрашенные </w:t>
      </w:r>
      <w:r>
        <w:br/>
      </w:r>
      <w:r>
        <w:rPr>
          <w:rFonts w:ascii="Times New Roman"/>
          <w:b w:val="false"/>
          <w:i w:val="false"/>
          <w:color w:val="000000"/>
          <w:sz w:val="28"/>
        </w:rPr>
        <w:t xml:space="preserve">
------------------------------------------------------------------- </w:t>
      </w:r>
    </w:p>
    <w:bookmarkStart w:name="z359" w:id="3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54  </w:t>
      </w:r>
      <w:r>
        <w:br/>
      </w:r>
      <w:r>
        <w:rPr>
          <w:rFonts w:ascii="Times New Roman"/>
          <w:b w:val="false"/>
          <w:i w:val="false"/>
          <w:color w:val="000000"/>
          <w:sz w:val="28"/>
        </w:rPr>
        <w:t>
</w:t>
      </w:r>
      <w:r>
        <w:rPr>
          <w:rFonts w:ascii="Times New Roman"/>
          <w:b/>
          <w:i w:val="false"/>
          <w:color w:val="000000"/>
          <w:sz w:val="28"/>
        </w:rPr>
        <w:t xml:space="preserve">54.08 </w:t>
      </w:r>
      <w:r>
        <w:rPr>
          <w:rFonts w:ascii="Times New Roman"/>
          <w:b w:val="false"/>
          <w:i w:val="false"/>
          <w:color w:val="000000"/>
          <w:vertAlign w:val="subscript"/>
        </w:rPr>
        <w:t xml:space="preserve">2 </w:t>
      </w:r>
    </w:p>
    <w:bookmarkEnd w:id="35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5408.23  -- из нитей различных цветов </w:t>
      </w:r>
      <w:r>
        <w:br/>
      </w:r>
      <w:r>
        <w:rPr>
          <w:rFonts w:ascii="Times New Roman"/>
          <w:b w:val="false"/>
          <w:i w:val="false"/>
          <w:color w:val="000000"/>
          <w:sz w:val="28"/>
        </w:rPr>
        <w:t xml:space="preserve">
           5408.24  -- напечатанные </w:t>
      </w:r>
      <w:r>
        <w:br/>
      </w:r>
      <w:r>
        <w:rPr>
          <w:rFonts w:ascii="Times New Roman"/>
          <w:b w:val="false"/>
          <w:i w:val="false"/>
          <w:color w:val="000000"/>
          <w:sz w:val="28"/>
        </w:rPr>
        <w:t xml:space="preserve">
                    - ткани прочие: </w:t>
      </w:r>
      <w:r>
        <w:br/>
      </w:r>
      <w:r>
        <w:rPr>
          <w:rFonts w:ascii="Times New Roman"/>
          <w:b w:val="false"/>
          <w:i w:val="false"/>
          <w:color w:val="000000"/>
          <w:sz w:val="28"/>
        </w:rPr>
        <w:t xml:space="preserve">
           5408.31  -- неотбеленные или отбеленные </w:t>
      </w:r>
      <w:r>
        <w:br/>
      </w:r>
      <w:r>
        <w:rPr>
          <w:rFonts w:ascii="Times New Roman"/>
          <w:b w:val="false"/>
          <w:i w:val="false"/>
          <w:color w:val="000000"/>
          <w:sz w:val="28"/>
        </w:rPr>
        <w:t xml:space="preserve">
           5408.32  -- окрашенные </w:t>
      </w:r>
      <w:r>
        <w:br/>
      </w:r>
      <w:r>
        <w:rPr>
          <w:rFonts w:ascii="Times New Roman"/>
          <w:b w:val="false"/>
          <w:i w:val="false"/>
          <w:color w:val="000000"/>
          <w:sz w:val="28"/>
        </w:rPr>
        <w:t xml:space="preserve">
           5408.33  -- из нитей различных цветов </w:t>
      </w:r>
      <w:r>
        <w:br/>
      </w:r>
      <w:r>
        <w:rPr>
          <w:rFonts w:ascii="Times New Roman"/>
          <w:b w:val="false"/>
          <w:i w:val="false"/>
          <w:color w:val="000000"/>
          <w:sz w:val="28"/>
        </w:rPr>
        <w:t xml:space="preserve">
           5408.34  -- напечатанные </w:t>
      </w:r>
      <w:r>
        <w:br/>
      </w:r>
      <w:r>
        <w:rPr>
          <w:rFonts w:ascii="Times New Roman"/>
          <w:b w:val="false"/>
          <w:i w:val="false"/>
          <w:color w:val="000000"/>
          <w:sz w:val="28"/>
        </w:rPr>
        <w:t xml:space="preserve">
------------------------------------------------------------------- </w:t>
      </w:r>
    </w:p>
    <w:bookmarkStart w:name="z360" w:id="3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55.01/06 </w:t>
      </w:r>
      <w:r>
        <w:rPr>
          <w:rFonts w:ascii="Times New Roman"/>
          <w:b w:val="false"/>
          <w:i w:val="false"/>
          <w:color w:val="000000"/>
          <w:vertAlign w:val="subscript"/>
        </w:rPr>
        <w:t xml:space="preserve">1 </w:t>
      </w:r>
    </w:p>
    <w:bookmarkEnd w:id="358"/>
    <w:bookmarkStart w:name="z361" w:id="359"/>
    <w:p>
      <w:pPr>
        <w:spacing w:after="0"/>
        <w:ind w:left="0"/>
        <w:jc w:val="left"/>
      </w:pPr>
      <w:r>
        <w:rPr>
          <w:rFonts w:ascii="Times New Roman"/>
          <w:b/>
          <w:i w:val="false"/>
          <w:color w:val="000000"/>
        </w:rPr>
        <w:t xml:space="preserve"> 
    Группа 55 </w:t>
      </w:r>
      <w:r>
        <w:br/>
      </w:r>
      <w:r>
        <w:rPr>
          <w:rFonts w:ascii="Times New Roman"/>
          <w:b/>
          <w:i w:val="false"/>
          <w:color w:val="000000"/>
        </w:rPr>
        <w:t xml:space="preserve">
Химические волокна </w:t>
      </w:r>
    </w:p>
    <w:bookmarkEnd w:id="359"/>
    <w:bookmarkStart w:name="z362" w:id="36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В товарные позиции 55.01 и 55.02 включается только жгут химических нитей, состоящий из параллельных нитей одинаковой длины, равной длине жгута, имеющего следующие характеристики: </w:t>
      </w:r>
      <w:r>
        <w:br/>
      </w:r>
      <w:r>
        <w:rPr>
          <w:rFonts w:ascii="Times New Roman"/>
          <w:b w:val="false"/>
          <w:i w:val="false"/>
          <w:color w:val="000000"/>
          <w:sz w:val="28"/>
        </w:rPr>
        <w:t xml:space="preserve">
      (а) длина жгута - более 2 м; </w:t>
      </w:r>
      <w:r>
        <w:br/>
      </w:r>
      <w:r>
        <w:rPr>
          <w:rFonts w:ascii="Times New Roman"/>
          <w:b w:val="false"/>
          <w:i w:val="false"/>
          <w:color w:val="000000"/>
          <w:sz w:val="28"/>
        </w:rPr>
        <w:t xml:space="preserve">
      (б) крутка - менее 5 кр/м; </w:t>
      </w:r>
      <w:r>
        <w:br/>
      </w:r>
      <w:r>
        <w:rPr>
          <w:rFonts w:ascii="Times New Roman"/>
          <w:b w:val="false"/>
          <w:i w:val="false"/>
          <w:color w:val="000000"/>
          <w:sz w:val="28"/>
        </w:rPr>
        <w:t xml:space="preserve">
      (в) линейная плотность элементарной нити - менее 67 дтекс; </w:t>
      </w:r>
      <w:r>
        <w:br/>
      </w:r>
      <w:r>
        <w:rPr>
          <w:rFonts w:ascii="Times New Roman"/>
          <w:b w:val="false"/>
          <w:i w:val="false"/>
          <w:color w:val="000000"/>
          <w:sz w:val="28"/>
        </w:rPr>
        <w:t xml:space="preserve">
      (г) только для жгута синтетических нитей: жгут должен быть вытянут, после чего его способность к растяжению не превышает 100% его длины; </w:t>
      </w:r>
      <w:r>
        <w:br/>
      </w:r>
      <w:r>
        <w:rPr>
          <w:rFonts w:ascii="Times New Roman"/>
          <w:b w:val="false"/>
          <w:i w:val="false"/>
          <w:color w:val="000000"/>
          <w:sz w:val="28"/>
        </w:rPr>
        <w:t xml:space="preserve">
      (д) общая линейная плотность жгута - более 20 000 дтекс. </w:t>
      </w:r>
      <w:r>
        <w:br/>
      </w:r>
      <w:r>
        <w:rPr>
          <w:rFonts w:ascii="Times New Roman"/>
          <w:b w:val="false"/>
          <w:i w:val="false"/>
          <w:color w:val="000000"/>
          <w:sz w:val="28"/>
        </w:rPr>
        <w:t xml:space="preserve">
      Жгут длиной не более 2 м должен включаться в товарную позицию 55.03 или 55.04. </w:t>
      </w:r>
    </w:p>
    <w:bookmarkEnd w:id="3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55.01             Жгут синтетических нитей: </w:t>
      </w:r>
      <w:r>
        <w:br/>
      </w:r>
      <w:r>
        <w:rPr>
          <w:rFonts w:ascii="Times New Roman"/>
          <w:b w:val="false"/>
          <w:i w:val="false"/>
          <w:color w:val="000000"/>
          <w:sz w:val="28"/>
        </w:rPr>
        <w:t xml:space="preserve">
           5501.10  - найлоновый или из прочих полиамидов </w:t>
      </w:r>
      <w:r>
        <w:br/>
      </w:r>
      <w:r>
        <w:rPr>
          <w:rFonts w:ascii="Times New Roman"/>
          <w:b w:val="false"/>
          <w:i w:val="false"/>
          <w:color w:val="000000"/>
          <w:sz w:val="28"/>
        </w:rPr>
        <w:t xml:space="preserve">
           5501.20  - полиэфирный </w:t>
      </w:r>
      <w:r>
        <w:br/>
      </w:r>
      <w:r>
        <w:rPr>
          <w:rFonts w:ascii="Times New Roman"/>
          <w:b w:val="false"/>
          <w:i w:val="false"/>
          <w:color w:val="000000"/>
          <w:sz w:val="28"/>
        </w:rPr>
        <w:t xml:space="preserve">
           5501.30  - акриловый или модакриловый </w:t>
      </w:r>
      <w:r>
        <w:br/>
      </w:r>
      <w:r>
        <w:rPr>
          <w:rFonts w:ascii="Times New Roman"/>
          <w:b w:val="false"/>
          <w:i w:val="false"/>
          <w:color w:val="000000"/>
          <w:sz w:val="28"/>
        </w:rPr>
        <w:t xml:space="preserve">
           5501.90  - прочий </w:t>
      </w:r>
      <w:r>
        <w:br/>
      </w:r>
      <w:r>
        <w:rPr>
          <w:rFonts w:ascii="Times New Roman"/>
          <w:b w:val="false"/>
          <w:i w:val="false"/>
          <w:color w:val="000000"/>
          <w:sz w:val="28"/>
        </w:rPr>
        <w:t>
</w:t>
      </w:r>
      <w:r>
        <w:rPr>
          <w:rFonts w:ascii="Times New Roman"/>
          <w:b/>
          <w:i w:val="false"/>
          <w:color w:val="000000"/>
          <w:sz w:val="28"/>
        </w:rPr>
        <w:t xml:space="preserve">55.02 </w:t>
      </w:r>
      <w:r>
        <w:rPr>
          <w:rFonts w:ascii="Times New Roman"/>
          <w:b w:val="false"/>
          <w:i w:val="false"/>
          <w:color w:val="000000"/>
          <w:sz w:val="28"/>
        </w:rPr>
        <w:t xml:space="preserve">     5502.00  </w:t>
      </w:r>
      <w:r>
        <w:rPr>
          <w:rFonts w:ascii="Times New Roman"/>
          <w:b/>
          <w:i w:val="false"/>
          <w:color w:val="000000"/>
          <w:sz w:val="28"/>
        </w:rPr>
        <w:t xml:space="preserve">Жгут искусственных нитей. </w:t>
      </w:r>
      <w:r>
        <w:br/>
      </w:r>
      <w:r>
        <w:rPr>
          <w:rFonts w:ascii="Times New Roman"/>
          <w:b w:val="false"/>
          <w:i w:val="false"/>
          <w:color w:val="000000"/>
          <w:sz w:val="28"/>
        </w:rPr>
        <w:t>
</w:t>
      </w:r>
      <w:r>
        <w:rPr>
          <w:rFonts w:ascii="Times New Roman"/>
          <w:b/>
          <w:i w:val="false"/>
          <w:color w:val="000000"/>
          <w:sz w:val="28"/>
        </w:rPr>
        <w:t xml:space="preserve">55.03             Волокна синтетические, не подвергнутые </w:t>
      </w:r>
      <w:r>
        <w:br/>
      </w:r>
      <w:r>
        <w:rPr>
          <w:rFonts w:ascii="Times New Roman"/>
          <w:b w:val="false"/>
          <w:i w:val="false"/>
          <w:color w:val="000000"/>
          <w:sz w:val="28"/>
        </w:rPr>
        <w:t>
</w:t>
      </w:r>
      <w:r>
        <w:rPr>
          <w:rFonts w:ascii="Times New Roman"/>
          <w:b/>
          <w:i w:val="false"/>
          <w:color w:val="000000"/>
          <w:sz w:val="28"/>
        </w:rPr>
        <w:t xml:space="preserve">                  кардо-, гребнечесанию или другой </w:t>
      </w:r>
      <w:r>
        <w:br/>
      </w:r>
      <w:r>
        <w:rPr>
          <w:rFonts w:ascii="Times New Roman"/>
          <w:b w:val="false"/>
          <w:i w:val="false"/>
          <w:color w:val="000000"/>
          <w:sz w:val="28"/>
        </w:rPr>
        <w:t>
</w:t>
      </w:r>
      <w:r>
        <w:rPr>
          <w:rFonts w:ascii="Times New Roman"/>
          <w:b/>
          <w:i w:val="false"/>
          <w:color w:val="000000"/>
          <w:sz w:val="28"/>
        </w:rPr>
        <w:t xml:space="preserve">                  подготовке для прядения: </w:t>
      </w:r>
      <w:r>
        <w:br/>
      </w:r>
      <w:r>
        <w:rPr>
          <w:rFonts w:ascii="Times New Roman"/>
          <w:b w:val="false"/>
          <w:i w:val="false"/>
          <w:color w:val="000000"/>
          <w:sz w:val="28"/>
        </w:rPr>
        <w:t xml:space="preserve">
           5503.10  - найлоновые или из прочих полиамидов </w:t>
      </w:r>
      <w:r>
        <w:br/>
      </w:r>
      <w:r>
        <w:rPr>
          <w:rFonts w:ascii="Times New Roman"/>
          <w:b w:val="false"/>
          <w:i w:val="false"/>
          <w:color w:val="000000"/>
          <w:sz w:val="28"/>
        </w:rPr>
        <w:t xml:space="preserve">
           5503.20  - полиэфирные </w:t>
      </w:r>
      <w:r>
        <w:br/>
      </w:r>
      <w:r>
        <w:rPr>
          <w:rFonts w:ascii="Times New Roman"/>
          <w:b w:val="false"/>
          <w:i w:val="false"/>
          <w:color w:val="000000"/>
          <w:sz w:val="28"/>
        </w:rPr>
        <w:t xml:space="preserve">
           5503.30  - акриловые или модакриловые </w:t>
      </w:r>
      <w:r>
        <w:br/>
      </w:r>
      <w:r>
        <w:rPr>
          <w:rFonts w:ascii="Times New Roman"/>
          <w:b w:val="false"/>
          <w:i w:val="false"/>
          <w:color w:val="000000"/>
          <w:sz w:val="28"/>
        </w:rPr>
        <w:t xml:space="preserve">
           5503.40  - полипропиленовые </w:t>
      </w:r>
      <w:r>
        <w:br/>
      </w:r>
      <w:r>
        <w:rPr>
          <w:rFonts w:ascii="Times New Roman"/>
          <w:b w:val="false"/>
          <w:i w:val="false"/>
          <w:color w:val="000000"/>
          <w:sz w:val="28"/>
        </w:rPr>
        <w:t xml:space="preserve">
           5503.90  - прочие </w:t>
      </w:r>
      <w:r>
        <w:br/>
      </w:r>
      <w:r>
        <w:rPr>
          <w:rFonts w:ascii="Times New Roman"/>
          <w:b w:val="false"/>
          <w:i w:val="false"/>
          <w:color w:val="000000"/>
          <w:sz w:val="28"/>
        </w:rPr>
        <w:t>
</w:t>
      </w:r>
      <w:r>
        <w:rPr>
          <w:rFonts w:ascii="Times New Roman"/>
          <w:b/>
          <w:i w:val="false"/>
          <w:color w:val="000000"/>
          <w:sz w:val="28"/>
        </w:rPr>
        <w:t xml:space="preserve">55.04             Волокна искусственные, не подвергнутые </w:t>
      </w:r>
      <w:r>
        <w:br/>
      </w:r>
      <w:r>
        <w:rPr>
          <w:rFonts w:ascii="Times New Roman"/>
          <w:b w:val="false"/>
          <w:i w:val="false"/>
          <w:color w:val="000000"/>
          <w:sz w:val="28"/>
        </w:rPr>
        <w:t>
</w:t>
      </w:r>
      <w:r>
        <w:rPr>
          <w:rFonts w:ascii="Times New Roman"/>
          <w:b/>
          <w:i w:val="false"/>
          <w:color w:val="000000"/>
          <w:sz w:val="28"/>
        </w:rPr>
        <w:t xml:space="preserve">                  кардо-, гребнечесанию или другой </w:t>
      </w:r>
      <w:r>
        <w:br/>
      </w:r>
      <w:r>
        <w:rPr>
          <w:rFonts w:ascii="Times New Roman"/>
          <w:b w:val="false"/>
          <w:i w:val="false"/>
          <w:color w:val="000000"/>
          <w:sz w:val="28"/>
        </w:rPr>
        <w:t>
</w:t>
      </w:r>
      <w:r>
        <w:rPr>
          <w:rFonts w:ascii="Times New Roman"/>
          <w:b/>
          <w:i w:val="false"/>
          <w:color w:val="000000"/>
          <w:sz w:val="28"/>
        </w:rPr>
        <w:t xml:space="preserve">                  подготовке для прядения: </w:t>
      </w:r>
      <w:r>
        <w:br/>
      </w:r>
      <w:r>
        <w:rPr>
          <w:rFonts w:ascii="Times New Roman"/>
          <w:b w:val="false"/>
          <w:i w:val="false"/>
          <w:color w:val="000000"/>
          <w:sz w:val="28"/>
        </w:rPr>
        <w:t xml:space="preserve">
           5504.10  - вискозные </w:t>
      </w:r>
      <w:r>
        <w:br/>
      </w:r>
      <w:r>
        <w:rPr>
          <w:rFonts w:ascii="Times New Roman"/>
          <w:b w:val="false"/>
          <w:i w:val="false"/>
          <w:color w:val="000000"/>
          <w:sz w:val="28"/>
        </w:rPr>
        <w:t xml:space="preserve">
           5504.90  - прочие </w:t>
      </w:r>
      <w:r>
        <w:br/>
      </w:r>
      <w:r>
        <w:rPr>
          <w:rFonts w:ascii="Times New Roman"/>
          <w:b w:val="false"/>
          <w:i w:val="false"/>
          <w:color w:val="000000"/>
          <w:sz w:val="28"/>
        </w:rPr>
        <w:t>
</w:t>
      </w:r>
      <w:r>
        <w:rPr>
          <w:rFonts w:ascii="Times New Roman"/>
          <w:b/>
          <w:i w:val="false"/>
          <w:color w:val="000000"/>
          <w:sz w:val="28"/>
        </w:rPr>
        <w:t xml:space="preserve">55.05             Отходы химических волокон (включая </w:t>
      </w:r>
      <w:r>
        <w:br/>
      </w:r>
      <w:r>
        <w:rPr>
          <w:rFonts w:ascii="Times New Roman"/>
          <w:b w:val="false"/>
          <w:i w:val="false"/>
          <w:color w:val="000000"/>
          <w:sz w:val="28"/>
        </w:rPr>
        <w:t>
</w:t>
      </w:r>
      <w:r>
        <w:rPr>
          <w:rFonts w:ascii="Times New Roman"/>
          <w:b/>
          <w:i w:val="false"/>
          <w:color w:val="000000"/>
          <w:sz w:val="28"/>
        </w:rPr>
        <w:t xml:space="preserve">                  гребенные очесы, прядильные отходы и </w:t>
      </w:r>
      <w:r>
        <w:br/>
      </w:r>
      <w:r>
        <w:rPr>
          <w:rFonts w:ascii="Times New Roman"/>
          <w:b w:val="false"/>
          <w:i w:val="false"/>
          <w:color w:val="000000"/>
          <w:sz w:val="28"/>
        </w:rPr>
        <w:t>
</w:t>
      </w:r>
      <w:r>
        <w:rPr>
          <w:rFonts w:ascii="Times New Roman"/>
          <w:b/>
          <w:i w:val="false"/>
          <w:color w:val="000000"/>
          <w:sz w:val="28"/>
        </w:rPr>
        <w:t xml:space="preserve">                  расщипанное сырье): </w:t>
      </w:r>
      <w:r>
        <w:br/>
      </w:r>
      <w:r>
        <w:rPr>
          <w:rFonts w:ascii="Times New Roman"/>
          <w:b w:val="false"/>
          <w:i w:val="false"/>
          <w:color w:val="000000"/>
          <w:sz w:val="28"/>
        </w:rPr>
        <w:t xml:space="preserve">
           5505.10  - синтетических волокон </w:t>
      </w:r>
      <w:r>
        <w:br/>
      </w:r>
      <w:r>
        <w:rPr>
          <w:rFonts w:ascii="Times New Roman"/>
          <w:b w:val="false"/>
          <w:i w:val="false"/>
          <w:color w:val="000000"/>
          <w:sz w:val="28"/>
        </w:rPr>
        <w:t xml:space="preserve">
           5505.20  - искусственных волокон </w:t>
      </w:r>
      <w:r>
        <w:br/>
      </w:r>
      <w:r>
        <w:rPr>
          <w:rFonts w:ascii="Times New Roman"/>
          <w:b w:val="false"/>
          <w:i w:val="false"/>
          <w:color w:val="000000"/>
          <w:sz w:val="28"/>
        </w:rPr>
        <w:t>
</w:t>
      </w:r>
      <w:r>
        <w:rPr>
          <w:rFonts w:ascii="Times New Roman"/>
          <w:b/>
          <w:i w:val="false"/>
          <w:color w:val="000000"/>
          <w:sz w:val="28"/>
        </w:rPr>
        <w:t xml:space="preserve">55.06             Волокна синтетические, подвергнутые </w:t>
      </w:r>
      <w:r>
        <w:br/>
      </w:r>
      <w:r>
        <w:rPr>
          <w:rFonts w:ascii="Times New Roman"/>
          <w:b w:val="false"/>
          <w:i w:val="false"/>
          <w:color w:val="000000"/>
          <w:sz w:val="28"/>
        </w:rPr>
        <w:t>
</w:t>
      </w:r>
      <w:r>
        <w:rPr>
          <w:rFonts w:ascii="Times New Roman"/>
          <w:b/>
          <w:i w:val="false"/>
          <w:color w:val="000000"/>
          <w:sz w:val="28"/>
        </w:rPr>
        <w:t xml:space="preserve">                  кардо-, гребнечесанию или другой </w:t>
      </w:r>
      <w:r>
        <w:br/>
      </w:r>
      <w:r>
        <w:rPr>
          <w:rFonts w:ascii="Times New Roman"/>
          <w:b w:val="false"/>
          <w:i w:val="false"/>
          <w:color w:val="000000"/>
          <w:sz w:val="28"/>
        </w:rPr>
        <w:t>
</w:t>
      </w:r>
      <w:r>
        <w:rPr>
          <w:rFonts w:ascii="Times New Roman"/>
          <w:b/>
          <w:i w:val="false"/>
          <w:color w:val="000000"/>
          <w:sz w:val="28"/>
        </w:rPr>
        <w:t xml:space="preserve">                  подготовке для прядения: </w:t>
      </w:r>
      <w:r>
        <w:br/>
      </w:r>
      <w:r>
        <w:rPr>
          <w:rFonts w:ascii="Times New Roman"/>
          <w:b w:val="false"/>
          <w:i w:val="false"/>
          <w:color w:val="000000"/>
          <w:sz w:val="28"/>
        </w:rPr>
        <w:t xml:space="preserve">
           5506.10  - найлоновые или из прочих полимидов </w:t>
      </w:r>
      <w:r>
        <w:br/>
      </w:r>
      <w:r>
        <w:rPr>
          <w:rFonts w:ascii="Times New Roman"/>
          <w:b w:val="false"/>
          <w:i w:val="false"/>
          <w:color w:val="000000"/>
          <w:sz w:val="28"/>
        </w:rPr>
        <w:t xml:space="preserve">
------------------------------------------------------------------- </w:t>
      </w:r>
    </w:p>
    <w:bookmarkStart w:name="z363" w:id="36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55.06 </w:t>
      </w:r>
      <w:r>
        <w:rPr>
          <w:rFonts w:ascii="Times New Roman"/>
          <w:b w:val="false"/>
          <w:i w:val="false"/>
          <w:color w:val="000000"/>
          <w:vertAlign w:val="subscript"/>
        </w:rPr>
        <w:t xml:space="preserve">2 </w:t>
      </w:r>
      <w:r>
        <w:rPr>
          <w:rFonts w:ascii="Times New Roman"/>
          <w:b/>
          <w:i w:val="false"/>
          <w:color w:val="000000"/>
          <w:sz w:val="28"/>
        </w:rPr>
        <w:t xml:space="preserve">/09 </w:t>
      </w:r>
      <w:r>
        <w:rPr>
          <w:rFonts w:ascii="Times New Roman"/>
          <w:b w:val="false"/>
          <w:i w:val="false"/>
          <w:color w:val="000000"/>
          <w:vertAlign w:val="subscript"/>
        </w:rPr>
        <w:t xml:space="preserve">1 </w:t>
      </w:r>
    </w:p>
    <w:bookmarkEnd w:id="36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5506.20  - полиэфирные </w:t>
      </w:r>
      <w:r>
        <w:br/>
      </w:r>
      <w:r>
        <w:rPr>
          <w:rFonts w:ascii="Times New Roman"/>
          <w:b w:val="false"/>
          <w:i w:val="false"/>
          <w:color w:val="000000"/>
          <w:sz w:val="28"/>
        </w:rPr>
        <w:t xml:space="preserve">
           5506.30  - акриловые или модакриловые </w:t>
      </w:r>
      <w:r>
        <w:br/>
      </w:r>
      <w:r>
        <w:rPr>
          <w:rFonts w:ascii="Times New Roman"/>
          <w:b w:val="false"/>
          <w:i w:val="false"/>
          <w:color w:val="000000"/>
          <w:sz w:val="28"/>
        </w:rPr>
        <w:t xml:space="preserve">
           5506.90  - прочие </w:t>
      </w:r>
      <w:r>
        <w:br/>
      </w:r>
      <w:r>
        <w:rPr>
          <w:rFonts w:ascii="Times New Roman"/>
          <w:b w:val="false"/>
          <w:i w:val="false"/>
          <w:color w:val="000000"/>
          <w:sz w:val="28"/>
        </w:rPr>
        <w:t>
</w:t>
      </w:r>
      <w:r>
        <w:rPr>
          <w:rFonts w:ascii="Times New Roman"/>
          <w:b/>
          <w:i w:val="false"/>
          <w:color w:val="000000"/>
          <w:sz w:val="28"/>
        </w:rPr>
        <w:t xml:space="preserve">55.07     </w:t>
      </w:r>
      <w:r>
        <w:rPr>
          <w:rFonts w:ascii="Times New Roman"/>
          <w:b w:val="false"/>
          <w:i w:val="false"/>
          <w:color w:val="000000"/>
          <w:sz w:val="28"/>
        </w:rPr>
        <w:t xml:space="preserve">5507.00  </w:t>
      </w:r>
      <w:r>
        <w:rPr>
          <w:rFonts w:ascii="Times New Roman"/>
          <w:b/>
          <w:i w:val="false"/>
          <w:color w:val="000000"/>
          <w:sz w:val="28"/>
        </w:rPr>
        <w:t xml:space="preserve">Волокна искусственные, подвергнутые </w:t>
      </w:r>
      <w:r>
        <w:br/>
      </w:r>
      <w:r>
        <w:rPr>
          <w:rFonts w:ascii="Times New Roman"/>
          <w:b w:val="false"/>
          <w:i w:val="false"/>
          <w:color w:val="000000"/>
          <w:sz w:val="28"/>
        </w:rPr>
        <w:t>
</w:t>
      </w:r>
      <w:r>
        <w:rPr>
          <w:rFonts w:ascii="Times New Roman"/>
          <w:b/>
          <w:i w:val="false"/>
          <w:color w:val="000000"/>
          <w:sz w:val="28"/>
        </w:rPr>
        <w:t xml:space="preserve">                  кардо-, гребнечесанию или другой </w:t>
      </w:r>
      <w:r>
        <w:br/>
      </w:r>
      <w:r>
        <w:rPr>
          <w:rFonts w:ascii="Times New Roman"/>
          <w:b w:val="false"/>
          <w:i w:val="false"/>
          <w:color w:val="000000"/>
          <w:sz w:val="28"/>
        </w:rPr>
        <w:t>
</w:t>
      </w:r>
      <w:r>
        <w:rPr>
          <w:rFonts w:ascii="Times New Roman"/>
          <w:b/>
          <w:i w:val="false"/>
          <w:color w:val="000000"/>
          <w:sz w:val="28"/>
        </w:rPr>
        <w:t xml:space="preserve">                  подготовке для прядения. </w:t>
      </w:r>
      <w:r>
        <w:br/>
      </w:r>
      <w:r>
        <w:rPr>
          <w:rFonts w:ascii="Times New Roman"/>
          <w:b w:val="false"/>
          <w:i w:val="false"/>
          <w:color w:val="000000"/>
          <w:sz w:val="28"/>
        </w:rPr>
        <w:t>
</w:t>
      </w:r>
      <w:r>
        <w:rPr>
          <w:rFonts w:ascii="Times New Roman"/>
          <w:b/>
          <w:i w:val="false"/>
          <w:color w:val="000000"/>
          <w:sz w:val="28"/>
        </w:rPr>
        <w:t xml:space="preserve">55.08             Нитки швейные из химических волокон, </w:t>
      </w:r>
      <w:r>
        <w:br/>
      </w:r>
      <w:r>
        <w:rPr>
          <w:rFonts w:ascii="Times New Roman"/>
          <w:b w:val="false"/>
          <w:i w:val="false"/>
          <w:color w:val="000000"/>
          <w:sz w:val="28"/>
        </w:rPr>
        <w:t>
</w:t>
      </w:r>
      <w:r>
        <w:rPr>
          <w:rFonts w:ascii="Times New Roman"/>
          <w:b/>
          <w:i w:val="false"/>
          <w:color w:val="000000"/>
          <w:sz w:val="28"/>
        </w:rPr>
        <w:t xml:space="preserve">                  расфасованные или не расфасованные </w:t>
      </w:r>
      <w:r>
        <w:br/>
      </w:r>
      <w:r>
        <w:rPr>
          <w:rFonts w:ascii="Times New Roman"/>
          <w:b w:val="false"/>
          <w:i w:val="false"/>
          <w:color w:val="000000"/>
          <w:sz w:val="28"/>
        </w:rPr>
        <w:t>
</w:t>
      </w:r>
      <w:r>
        <w:rPr>
          <w:rFonts w:ascii="Times New Roman"/>
          <w:b/>
          <w:i w:val="false"/>
          <w:color w:val="000000"/>
          <w:sz w:val="28"/>
        </w:rPr>
        <w:t xml:space="preserve">                  для розничной продажи: </w:t>
      </w:r>
      <w:r>
        <w:br/>
      </w:r>
      <w:r>
        <w:rPr>
          <w:rFonts w:ascii="Times New Roman"/>
          <w:b w:val="false"/>
          <w:i w:val="false"/>
          <w:color w:val="000000"/>
          <w:sz w:val="28"/>
        </w:rPr>
        <w:t xml:space="preserve">
           5508.10  - из синтетических волокон </w:t>
      </w:r>
      <w:r>
        <w:br/>
      </w:r>
      <w:r>
        <w:rPr>
          <w:rFonts w:ascii="Times New Roman"/>
          <w:b w:val="false"/>
          <w:i w:val="false"/>
          <w:color w:val="000000"/>
          <w:sz w:val="28"/>
        </w:rPr>
        <w:t xml:space="preserve">
           5508.20  - из искусственных волокон </w:t>
      </w:r>
      <w:r>
        <w:br/>
      </w:r>
      <w:r>
        <w:rPr>
          <w:rFonts w:ascii="Times New Roman"/>
          <w:b w:val="false"/>
          <w:i w:val="false"/>
          <w:color w:val="000000"/>
          <w:sz w:val="28"/>
        </w:rPr>
        <w:t>
</w:t>
      </w:r>
      <w:r>
        <w:rPr>
          <w:rFonts w:ascii="Times New Roman"/>
          <w:b/>
          <w:i w:val="false"/>
          <w:color w:val="000000"/>
          <w:sz w:val="28"/>
        </w:rPr>
        <w:t xml:space="preserve">55.09             Пряжа из синтетических волокон (кроме </w:t>
      </w:r>
      <w:r>
        <w:br/>
      </w:r>
      <w:r>
        <w:rPr>
          <w:rFonts w:ascii="Times New Roman"/>
          <w:b w:val="false"/>
          <w:i w:val="false"/>
          <w:color w:val="000000"/>
          <w:sz w:val="28"/>
        </w:rPr>
        <w:t>
</w:t>
      </w:r>
      <w:r>
        <w:rPr>
          <w:rFonts w:ascii="Times New Roman"/>
          <w:b/>
          <w:i w:val="false"/>
          <w:color w:val="000000"/>
          <w:sz w:val="28"/>
        </w:rPr>
        <w:t xml:space="preserve">                  швейных ниток), не расфасованная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 содержащая 85 мас.% или более волокон </w:t>
      </w:r>
      <w:r>
        <w:br/>
      </w:r>
      <w:r>
        <w:rPr>
          <w:rFonts w:ascii="Times New Roman"/>
          <w:b w:val="false"/>
          <w:i w:val="false"/>
          <w:color w:val="000000"/>
          <w:sz w:val="28"/>
        </w:rPr>
        <w:t xml:space="preserve">
                      из найлона или прочих полиамидов: </w:t>
      </w:r>
      <w:r>
        <w:br/>
      </w:r>
      <w:r>
        <w:rPr>
          <w:rFonts w:ascii="Times New Roman"/>
          <w:b w:val="false"/>
          <w:i w:val="false"/>
          <w:color w:val="000000"/>
          <w:sz w:val="28"/>
        </w:rPr>
        <w:t xml:space="preserve">
           5509.11  -- однониточная пряжа </w:t>
      </w:r>
      <w:r>
        <w:br/>
      </w:r>
      <w:r>
        <w:rPr>
          <w:rFonts w:ascii="Times New Roman"/>
          <w:b w:val="false"/>
          <w:i w:val="false"/>
          <w:color w:val="000000"/>
          <w:sz w:val="28"/>
        </w:rPr>
        <w:t xml:space="preserve">
           5509.12  -- многокруточная (крученая) или </w:t>
      </w:r>
      <w:r>
        <w:br/>
      </w:r>
      <w:r>
        <w:rPr>
          <w:rFonts w:ascii="Times New Roman"/>
          <w:b w:val="false"/>
          <w:i w:val="false"/>
          <w:color w:val="000000"/>
          <w:sz w:val="28"/>
        </w:rPr>
        <w:t xml:space="preserve">
                       однокруточная пряжа </w:t>
      </w:r>
      <w:r>
        <w:br/>
      </w:r>
      <w:r>
        <w:rPr>
          <w:rFonts w:ascii="Times New Roman"/>
          <w:b w:val="false"/>
          <w:i w:val="false"/>
          <w:color w:val="000000"/>
          <w:sz w:val="28"/>
        </w:rPr>
        <w:t xml:space="preserve">
                    - содержащая 85 мас.% или более </w:t>
      </w:r>
      <w:r>
        <w:br/>
      </w:r>
      <w:r>
        <w:rPr>
          <w:rFonts w:ascii="Times New Roman"/>
          <w:b w:val="false"/>
          <w:i w:val="false"/>
          <w:color w:val="000000"/>
          <w:sz w:val="28"/>
        </w:rPr>
        <w:t xml:space="preserve">
                      полиэфирных волокон: </w:t>
      </w:r>
      <w:r>
        <w:br/>
      </w:r>
      <w:r>
        <w:rPr>
          <w:rFonts w:ascii="Times New Roman"/>
          <w:b w:val="false"/>
          <w:i w:val="false"/>
          <w:color w:val="000000"/>
          <w:sz w:val="28"/>
        </w:rPr>
        <w:t xml:space="preserve">
           5509.21  -- однониточная пряжа </w:t>
      </w:r>
      <w:r>
        <w:br/>
      </w:r>
      <w:r>
        <w:rPr>
          <w:rFonts w:ascii="Times New Roman"/>
          <w:b w:val="false"/>
          <w:i w:val="false"/>
          <w:color w:val="000000"/>
          <w:sz w:val="28"/>
        </w:rPr>
        <w:t xml:space="preserve">
           5509.22  -- многокруточная (крученая) или </w:t>
      </w:r>
      <w:r>
        <w:br/>
      </w:r>
      <w:r>
        <w:rPr>
          <w:rFonts w:ascii="Times New Roman"/>
          <w:b w:val="false"/>
          <w:i w:val="false"/>
          <w:color w:val="000000"/>
          <w:sz w:val="28"/>
        </w:rPr>
        <w:t xml:space="preserve">
                       однокруточная пряжа </w:t>
      </w:r>
      <w:r>
        <w:br/>
      </w:r>
      <w:r>
        <w:rPr>
          <w:rFonts w:ascii="Times New Roman"/>
          <w:b w:val="false"/>
          <w:i w:val="false"/>
          <w:color w:val="000000"/>
          <w:sz w:val="28"/>
        </w:rPr>
        <w:t xml:space="preserve">
                    - содержащая 85 мас.% или более </w:t>
      </w:r>
      <w:r>
        <w:br/>
      </w:r>
      <w:r>
        <w:rPr>
          <w:rFonts w:ascii="Times New Roman"/>
          <w:b w:val="false"/>
          <w:i w:val="false"/>
          <w:color w:val="000000"/>
          <w:sz w:val="28"/>
        </w:rPr>
        <w:t xml:space="preserve">
                      акриловых или модакриловых волокон: </w:t>
      </w:r>
      <w:r>
        <w:br/>
      </w:r>
      <w:r>
        <w:rPr>
          <w:rFonts w:ascii="Times New Roman"/>
          <w:b w:val="false"/>
          <w:i w:val="false"/>
          <w:color w:val="000000"/>
          <w:sz w:val="28"/>
        </w:rPr>
        <w:t xml:space="preserve">
           5509.31  -- однониточная пряжа </w:t>
      </w:r>
      <w:r>
        <w:br/>
      </w:r>
      <w:r>
        <w:rPr>
          <w:rFonts w:ascii="Times New Roman"/>
          <w:b w:val="false"/>
          <w:i w:val="false"/>
          <w:color w:val="000000"/>
          <w:sz w:val="28"/>
        </w:rPr>
        <w:t xml:space="preserve">
           5509.32  -- многокруточная (крученая) или </w:t>
      </w:r>
      <w:r>
        <w:br/>
      </w:r>
      <w:r>
        <w:rPr>
          <w:rFonts w:ascii="Times New Roman"/>
          <w:b w:val="false"/>
          <w:i w:val="false"/>
          <w:color w:val="000000"/>
          <w:sz w:val="28"/>
        </w:rPr>
        <w:t xml:space="preserve">
                       однокруточная пряжа </w:t>
      </w:r>
      <w:r>
        <w:br/>
      </w:r>
      <w:r>
        <w:rPr>
          <w:rFonts w:ascii="Times New Roman"/>
          <w:b w:val="false"/>
          <w:i w:val="false"/>
          <w:color w:val="000000"/>
          <w:sz w:val="28"/>
        </w:rPr>
        <w:t xml:space="preserve">
                    - пряжа прочая, содержащая 85 мас.% или </w:t>
      </w:r>
      <w:r>
        <w:br/>
      </w:r>
      <w:r>
        <w:rPr>
          <w:rFonts w:ascii="Times New Roman"/>
          <w:b w:val="false"/>
          <w:i w:val="false"/>
          <w:color w:val="000000"/>
          <w:sz w:val="28"/>
        </w:rPr>
        <w:t xml:space="preserve">
                      более синтетических волокон: </w:t>
      </w:r>
      <w:r>
        <w:br/>
      </w:r>
      <w:r>
        <w:rPr>
          <w:rFonts w:ascii="Times New Roman"/>
          <w:b w:val="false"/>
          <w:i w:val="false"/>
          <w:color w:val="000000"/>
          <w:sz w:val="28"/>
        </w:rPr>
        <w:t xml:space="preserve">
           5509.41  -- однониточная пряжа </w:t>
      </w:r>
      <w:r>
        <w:br/>
      </w:r>
      <w:r>
        <w:rPr>
          <w:rFonts w:ascii="Times New Roman"/>
          <w:b w:val="false"/>
          <w:i w:val="false"/>
          <w:color w:val="000000"/>
          <w:sz w:val="28"/>
        </w:rPr>
        <w:t xml:space="preserve">
           5509.42  -- многокруточная (крученая) или </w:t>
      </w:r>
      <w:r>
        <w:br/>
      </w:r>
      <w:r>
        <w:rPr>
          <w:rFonts w:ascii="Times New Roman"/>
          <w:b w:val="false"/>
          <w:i w:val="false"/>
          <w:color w:val="000000"/>
          <w:sz w:val="28"/>
        </w:rPr>
        <w:t xml:space="preserve">
                       однокруточная пряжа </w:t>
      </w:r>
      <w:r>
        <w:br/>
      </w:r>
      <w:r>
        <w:rPr>
          <w:rFonts w:ascii="Times New Roman"/>
          <w:b w:val="false"/>
          <w:i w:val="false"/>
          <w:color w:val="000000"/>
          <w:sz w:val="28"/>
        </w:rPr>
        <w:t xml:space="preserve">
                    - пряжа прочая из полиэфирных волокон: </w:t>
      </w:r>
      <w:r>
        <w:br/>
      </w:r>
      <w:r>
        <w:rPr>
          <w:rFonts w:ascii="Times New Roman"/>
          <w:b w:val="false"/>
          <w:i w:val="false"/>
          <w:color w:val="000000"/>
          <w:sz w:val="28"/>
        </w:rPr>
        <w:t xml:space="preserve">
           5509.51  -- смешанная в основном или исключительно </w:t>
      </w:r>
      <w:r>
        <w:br/>
      </w:r>
      <w:r>
        <w:rPr>
          <w:rFonts w:ascii="Times New Roman"/>
          <w:b w:val="false"/>
          <w:i w:val="false"/>
          <w:color w:val="000000"/>
          <w:sz w:val="28"/>
        </w:rPr>
        <w:t xml:space="preserve">
                       с искусственными волокнами </w:t>
      </w:r>
      <w:r>
        <w:br/>
      </w:r>
      <w:r>
        <w:rPr>
          <w:rFonts w:ascii="Times New Roman"/>
          <w:b w:val="false"/>
          <w:i w:val="false"/>
          <w:color w:val="000000"/>
          <w:sz w:val="28"/>
        </w:rPr>
        <w:t xml:space="preserve">
           5509.52  -- смешанная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5509.53  -- смешанная в основном или исключительно </w:t>
      </w:r>
      <w:r>
        <w:br/>
      </w:r>
      <w:r>
        <w:rPr>
          <w:rFonts w:ascii="Times New Roman"/>
          <w:b w:val="false"/>
          <w:i w:val="false"/>
          <w:color w:val="000000"/>
          <w:sz w:val="28"/>
        </w:rPr>
        <w:t xml:space="preserve">
                       с хлопковыми волокнами </w:t>
      </w:r>
      <w:r>
        <w:br/>
      </w:r>
      <w:r>
        <w:rPr>
          <w:rFonts w:ascii="Times New Roman"/>
          <w:b w:val="false"/>
          <w:i w:val="false"/>
          <w:color w:val="000000"/>
          <w:sz w:val="28"/>
        </w:rPr>
        <w:t xml:space="preserve">
           5509.59  -- прочая </w:t>
      </w:r>
      <w:r>
        <w:br/>
      </w:r>
      <w:r>
        <w:rPr>
          <w:rFonts w:ascii="Times New Roman"/>
          <w:b w:val="false"/>
          <w:i w:val="false"/>
          <w:color w:val="000000"/>
          <w:sz w:val="28"/>
        </w:rPr>
        <w:t xml:space="preserve">
                    - пряжа прочая из акриловых или </w:t>
      </w:r>
      <w:r>
        <w:br/>
      </w:r>
      <w:r>
        <w:rPr>
          <w:rFonts w:ascii="Times New Roman"/>
          <w:b w:val="false"/>
          <w:i w:val="false"/>
          <w:color w:val="000000"/>
          <w:sz w:val="28"/>
        </w:rPr>
        <w:t xml:space="preserve">
                      модакриловых волокон: </w:t>
      </w:r>
      <w:r>
        <w:br/>
      </w:r>
      <w:r>
        <w:rPr>
          <w:rFonts w:ascii="Times New Roman"/>
          <w:b w:val="false"/>
          <w:i w:val="false"/>
          <w:color w:val="000000"/>
          <w:sz w:val="28"/>
        </w:rPr>
        <w:t xml:space="preserve">
           5509.61  -- смешанная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5509.62  -- смешанная в основном или исключительно </w:t>
      </w:r>
      <w:r>
        <w:br/>
      </w:r>
      <w:r>
        <w:rPr>
          <w:rFonts w:ascii="Times New Roman"/>
          <w:b w:val="false"/>
          <w:i w:val="false"/>
          <w:color w:val="000000"/>
          <w:sz w:val="28"/>
        </w:rPr>
        <w:t xml:space="preserve">
                       с хлопковыми волокнами </w:t>
      </w:r>
      <w:r>
        <w:br/>
      </w:r>
      <w:r>
        <w:rPr>
          <w:rFonts w:ascii="Times New Roman"/>
          <w:b w:val="false"/>
          <w:i w:val="false"/>
          <w:color w:val="000000"/>
          <w:sz w:val="28"/>
        </w:rPr>
        <w:t xml:space="preserve">
           5509.69  -- прочая </w:t>
      </w:r>
      <w:r>
        <w:br/>
      </w:r>
      <w:r>
        <w:rPr>
          <w:rFonts w:ascii="Times New Roman"/>
          <w:b w:val="false"/>
          <w:i w:val="false"/>
          <w:color w:val="000000"/>
          <w:sz w:val="28"/>
        </w:rPr>
        <w:t xml:space="preserve">
                    - пряжа прочая: </w:t>
      </w:r>
      <w:r>
        <w:br/>
      </w:r>
      <w:r>
        <w:rPr>
          <w:rFonts w:ascii="Times New Roman"/>
          <w:b w:val="false"/>
          <w:i w:val="false"/>
          <w:color w:val="000000"/>
          <w:sz w:val="28"/>
        </w:rPr>
        <w:t xml:space="preserve">
           5509.91  -- смешанная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 </w:t>
      </w:r>
    </w:p>
    <w:bookmarkStart w:name="z364" w:id="36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55.09 </w:t>
      </w:r>
      <w:r>
        <w:rPr>
          <w:rFonts w:ascii="Times New Roman"/>
          <w:b w:val="false"/>
          <w:i w:val="false"/>
          <w:color w:val="000000"/>
          <w:vertAlign w:val="subscript"/>
        </w:rPr>
        <w:t xml:space="preserve">2 </w:t>
      </w:r>
      <w:r>
        <w:rPr>
          <w:rFonts w:ascii="Times New Roman"/>
          <w:b/>
          <w:i w:val="false"/>
          <w:color w:val="000000"/>
          <w:sz w:val="28"/>
        </w:rPr>
        <w:t xml:space="preserve">/13 </w:t>
      </w:r>
      <w:r>
        <w:rPr>
          <w:rFonts w:ascii="Times New Roman"/>
          <w:b w:val="false"/>
          <w:i w:val="false"/>
          <w:color w:val="000000"/>
          <w:vertAlign w:val="subscript"/>
        </w:rPr>
        <w:t xml:space="preserve">1 </w:t>
      </w:r>
    </w:p>
    <w:bookmarkEnd w:id="36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5509.92  -- смешанная в основном или исключительно </w:t>
      </w:r>
      <w:r>
        <w:br/>
      </w:r>
      <w:r>
        <w:rPr>
          <w:rFonts w:ascii="Times New Roman"/>
          <w:b w:val="false"/>
          <w:i w:val="false"/>
          <w:color w:val="000000"/>
          <w:sz w:val="28"/>
        </w:rPr>
        <w:t xml:space="preserve">
                       с хлопковыми волокнами </w:t>
      </w:r>
      <w:r>
        <w:br/>
      </w:r>
      <w:r>
        <w:rPr>
          <w:rFonts w:ascii="Times New Roman"/>
          <w:b w:val="false"/>
          <w:i w:val="false"/>
          <w:color w:val="000000"/>
          <w:sz w:val="28"/>
        </w:rPr>
        <w:t xml:space="preserve">
           5509.99  -- прочая </w:t>
      </w:r>
      <w:r>
        <w:br/>
      </w:r>
      <w:r>
        <w:rPr>
          <w:rFonts w:ascii="Times New Roman"/>
          <w:b w:val="false"/>
          <w:i w:val="false"/>
          <w:color w:val="000000"/>
          <w:sz w:val="28"/>
        </w:rPr>
        <w:t>
</w:t>
      </w:r>
      <w:r>
        <w:rPr>
          <w:rFonts w:ascii="Times New Roman"/>
          <w:b/>
          <w:i w:val="false"/>
          <w:color w:val="000000"/>
          <w:sz w:val="28"/>
        </w:rPr>
        <w:t xml:space="preserve">55.10             Пряжа из искусственных волокон (кроме </w:t>
      </w:r>
      <w:r>
        <w:br/>
      </w:r>
      <w:r>
        <w:rPr>
          <w:rFonts w:ascii="Times New Roman"/>
          <w:b w:val="false"/>
          <w:i w:val="false"/>
          <w:color w:val="000000"/>
          <w:sz w:val="28"/>
        </w:rPr>
        <w:t>
</w:t>
      </w:r>
      <w:r>
        <w:rPr>
          <w:rFonts w:ascii="Times New Roman"/>
          <w:b/>
          <w:i w:val="false"/>
          <w:color w:val="000000"/>
          <w:sz w:val="28"/>
        </w:rPr>
        <w:t xml:space="preserve">                  швейных ниток), не расфасованная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 содержащая 85 мас.% или более </w:t>
      </w:r>
      <w:r>
        <w:br/>
      </w:r>
      <w:r>
        <w:rPr>
          <w:rFonts w:ascii="Times New Roman"/>
          <w:b w:val="false"/>
          <w:i w:val="false"/>
          <w:color w:val="000000"/>
          <w:sz w:val="28"/>
        </w:rPr>
        <w:t xml:space="preserve">
                      искусственных волокон: </w:t>
      </w:r>
      <w:r>
        <w:br/>
      </w:r>
      <w:r>
        <w:rPr>
          <w:rFonts w:ascii="Times New Roman"/>
          <w:b w:val="false"/>
          <w:i w:val="false"/>
          <w:color w:val="000000"/>
          <w:sz w:val="28"/>
        </w:rPr>
        <w:t xml:space="preserve">
           5510.11  -- однониточная пряжа </w:t>
      </w:r>
      <w:r>
        <w:br/>
      </w:r>
      <w:r>
        <w:rPr>
          <w:rFonts w:ascii="Times New Roman"/>
          <w:b w:val="false"/>
          <w:i w:val="false"/>
          <w:color w:val="000000"/>
          <w:sz w:val="28"/>
        </w:rPr>
        <w:t xml:space="preserve">
           5510.12  -- многокруточная (крученая) или </w:t>
      </w:r>
      <w:r>
        <w:br/>
      </w:r>
      <w:r>
        <w:rPr>
          <w:rFonts w:ascii="Times New Roman"/>
          <w:b w:val="false"/>
          <w:i w:val="false"/>
          <w:color w:val="000000"/>
          <w:sz w:val="28"/>
        </w:rPr>
        <w:t xml:space="preserve">
                       однокруточная пряжа </w:t>
      </w:r>
      <w:r>
        <w:br/>
      </w:r>
      <w:r>
        <w:rPr>
          <w:rFonts w:ascii="Times New Roman"/>
          <w:b w:val="false"/>
          <w:i w:val="false"/>
          <w:color w:val="000000"/>
          <w:sz w:val="28"/>
        </w:rPr>
        <w:t xml:space="preserve">
           5510.20  - пряжа прочая, смешанная в основном </w:t>
      </w:r>
      <w:r>
        <w:br/>
      </w:r>
      <w:r>
        <w:rPr>
          <w:rFonts w:ascii="Times New Roman"/>
          <w:b w:val="false"/>
          <w:i w:val="false"/>
          <w:color w:val="000000"/>
          <w:sz w:val="28"/>
        </w:rPr>
        <w:t xml:space="preserve">
                      или исключительно с шерстью или с тонким </w:t>
      </w:r>
      <w:r>
        <w:br/>
      </w:r>
      <w:r>
        <w:rPr>
          <w:rFonts w:ascii="Times New Roman"/>
          <w:b w:val="false"/>
          <w:i w:val="false"/>
          <w:color w:val="000000"/>
          <w:sz w:val="28"/>
        </w:rPr>
        <w:t xml:space="preserve">
                      волосом животных </w:t>
      </w:r>
      <w:r>
        <w:br/>
      </w:r>
      <w:r>
        <w:rPr>
          <w:rFonts w:ascii="Times New Roman"/>
          <w:b w:val="false"/>
          <w:i w:val="false"/>
          <w:color w:val="000000"/>
          <w:sz w:val="28"/>
        </w:rPr>
        <w:t xml:space="preserve">
           5510.30  - пряжа прочая, смешанная в основном или </w:t>
      </w:r>
      <w:r>
        <w:br/>
      </w:r>
      <w:r>
        <w:rPr>
          <w:rFonts w:ascii="Times New Roman"/>
          <w:b w:val="false"/>
          <w:i w:val="false"/>
          <w:color w:val="000000"/>
          <w:sz w:val="28"/>
        </w:rPr>
        <w:t xml:space="preserve">
                      исключительно с хлопковыми волокнами </w:t>
      </w:r>
      <w:r>
        <w:br/>
      </w:r>
      <w:r>
        <w:rPr>
          <w:rFonts w:ascii="Times New Roman"/>
          <w:b w:val="false"/>
          <w:i w:val="false"/>
          <w:color w:val="000000"/>
          <w:sz w:val="28"/>
        </w:rPr>
        <w:t xml:space="preserve">
           5510.90  - пряжа прочая </w:t>
      </w:r>
      <w:r>
        <w:br/>
      </w:r>
      <w:r>
        <w:rPr>
          <w:rFonts w:ascii="Times New Roman"/>
          <w:b w:val="false"/>
          <w:i w:val="false"/>
          <w:color w:val="000000"/>
          <w:sz w:val="28"/>
        </w:rPr>
        <w:t>
</w:t>
      </w:r>
      <w:r>
        <w:rPr>
          <w:rFonts w:ascii="Times New Roman"/>
          <w:b/>
          <w:i w:val="false"/>
          <w:color w:val="000000"/>
          <w:sz w:val="28"/>
        </w:rPr>
        <w:t xml:space="preserve">55.11             Пряжа из химических волокон (кроме </w:t>
      </w:r>
      <w:r>
        <w:br/>
      </w:r>
      <w:r>
        <w:rPr>
          <w:rFonts w:ascii="Times New Roman"/>
          <w:b w:val="false"/>
          <w:i w:val="false"/>
          <w:color w:val="000000"/>
          <w:sz w:val="28"/>
        </w:rPr>
        <w:t>
</w:t>
      </w:r>
      <w:r>
        <w:rPr>
          <w:rFonts w:ascii="Times New Roman"/>
          <w:b/>
          <w:i w:val="false"/>
          <w:color w:val="000000"/>
          <w:sz w:val="28"/>
        </w:rPr>
        <w:t xml:space="preserve">                  швейных ниток), расфасованная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r>
        <w:br/>
      </w:r>
      <w:r>
        <w:rPr>
          <w:rFonts w:ascii="Times New Roman"/>
          <w:b w:val="false"/>
          <w:i w:val="false"/>
          <w:color w:val="000000"/>
          <w:sz w:val="28"/>
        </w:rPr>
        <w:t xml:space="preserve">
           5511.10  - из синтетических волокон, содержащая </w:t>
      </w:r>
      <w:r>
        <w:br/>
      </w:r>
      <w:r>
        <w:rPr>
          <w:rFonts w:ascii="Times New Roman"/>
          <w:b w:val="false"/>
          <w:i w:val="false"/>
          <w:color w:val="000000"/>
          <w:sz w:val="28"/>
        </w:rPr>
        <w:t xml:space="preserve">
                      85 мас.% или более этих волокон </w:t>
      </w:r>
      <w:r>
        <w:br/>
      </w:r>
      <w:r>
        <w:rPr>
          <w:rFonts w:ascii="Times New Roman"/>
          <w:b w:val="false"/>
          <w:i w:val="false"/>
          <w:color w:val="000000"/>
          <w:sz w:val="28"/>
        </w:rPr>
        <w:t xml:space="preserve">
           5511.20  - из синтетических волокон, содержащая </w:t>
      </w:r>
      <w:r>
        <w:br/>
      </w:r>
      <w:r>
        <w:rPr>
          <w:rFonts w:ascii="Times New Roman"/>
          <w:b w:val="false"/>
          <w:i w:val="false"/>
          <w:color w:val="000000"/>
          <w:sz w:val="28"/>
        </w:rPr>
        <w:t xml:space="preserve">
                      менее 85 мас.% этих волокон </w:t>
      </w:r>
      <w:r>
        <w:br/>
      </w:r>
      <w:r>
        <w:rPr>
          <w:rFonts w:ascii="Times New Roman"/>
          <w:b w:val="false"/>
          <w:i w:val="false"/>
          <w:color w:val="000000"/>
          <w:sz w:val="28"/>
        </w:rPr>
        <w:t xml:space="preserve">
           5511.30  - из искусственных волокон </w:t>
      </w:r>
      <w:r>
        <w:br/>
      </w:r>
      <w:r>
        <w:rPr>
          <w:rFonts w:ascii="Times New Roman"/>
          <w:b w:val="false"/>
          <w:i w:val="false"/>
          <w:color w:val="000000"/>
          <w:sz w:val="28"/>
        </w:rPr>
        <w:t>
</w:t>
      </w:r>
      <w:r>
        <w:rPr>
          <w:rFonts w:ascii="Times New Roman"/>
          <w:b/>
          <w:i w:val="false"/>
          <w:color w:val="000000"/>
          <w:sz w:val="28"/>
        </w:rPr>
        <w:t xml:space="preserve">55.12             Ткани из синтетических волокон, </w:t>
      </w:r>
      <w:r>
        <w:br/>
      </w:r>
      <w:r>
        <w:rPr>
          <w:rFonts w:ascii="Times New Roman"/>
          <w:b w:val="false"/>
          <w:i w:val="false"/>
          <w:color w:val="000000"/>
          <w:sz w:val="28"/>
        </w:rPr>
        <w:t>
</w:t>
      </w:r>
      <w:r>
        <w:rPr>
          <w:rFonts w:ascii="Times New Roman"/>
          <w:b/>
          <w:i w:val="false"/>
          <w:color w:val="000000"/>
          <w:sz w:val="28"/>
        </w:rPr>
        <w:t xml:space="preserve">                  содержащие 85 мас.% или более </w:t>
      </w:r>
      <w:r>
        <w:br/>
      </w:r>
      <w:r>
        <w:rPr>
          <w:rFonts w:ascii="Times New Roman"/>
          <w:b w:val="false"/>
          <w:i w:val="false"/>
          <w:color w:val="000000"/>
          <w:sz w:val="28"/>
        </w:rPr>
        <w:t>
</w:t>
      </w:r>
      <w:r>
        <w:rPr>
          <w:rFonts w:ascii="Times New Roman"/>
          <w:b/>
          <w:i w:val="false"/>
          <w:color w:val="000000"/>
          <w:sz w:val="28"/>
        </w:rPr>
        <w:t xml:space="preserve">                  этих волокон: </w:t>
      </w:r>
      <w:r>
        <w:br/>
      </w:r>
      <w:r>
        <w:rPr>
          <w:rFonts w:ascii="Times New Roman"/>
          <w:b w:val="false"/>
          <w:i w:val="false"/>
          <w:color w:val="000000"/>
          <w:sz w:val="28"/>
        </w:rPr>
        <w:t xml:space="preserve">
                    - содержащие 85 мас.% или более </w:t>
      </w:r>
      <w:r>
        <w:br/>
      </w:r>
      <w:r>
        <w:rPr>
          <w:rFonts w:ascii="Times New Roman"/>
          <w:b w:val="false"/>
          <w:i w:val="false"/>
          <w:color w:val="000000"/>
          <w:sz w:val="28"/>
        </w:rPr>
        <w:t xml:space="preserve">
                      полиэфирных волокон: </w:t>
      </w:r>
      <w:r>
        <w:br/>
      </w:r>
      <w:r>
        <w:rPr>
          <w:rFonts w:ascii="Times New Roman"/>
          <w:b w:val="false"/>
          <w:i w:val="false"/>
          <w:color w:val="000000"/>
          <w:sz w:val="28"/>
        </w:rPr>
        <w:t xml:space="preserve">
           5512.11  -- неотбеленные или отбеленные </w:t>
      </w:r>
      <w:r>
        <w:br/>
      </w:r>
      <w:r>
        <w:rPr>
          <w:rFonts w:ascii="Times New Roman"/>
          <w:b w:val="false"/>
          <w:i w:val="false"/>
          <w:color w:val="000000"/>
          <w:sz w:val="28"/>
        </w:rPr>
        <w:t xml:space="preserve">
           5512.19  -- прочие </w:t>
      </w:r>
      <w:r>
        <w:br/>
      </w:r>
      <w:r>
        <w:rPr>
          <w:rFonts w:ascii="Times New Roman"/>
          <w:b w:val="false"/>
          <w:i w:val="false"/>
          <w:color w:val="000000"/>
          <w:sz w:val="28"/>
        </w:rPr>
        <w:t xml:space="preserve">
                    - содержащие 85 мас.% или более </w:t>
      </w:r>
      <w:r>
        <w:br/>
      </w:r>
      <w:r>
        <w:rPr>
          <w:rFonts w:ascii="Times New Roman"/>
          <w:b w:val="false"/>
          <w:i w:val="false"/>
          <w:color w:val="000000"/>
          <w:sz w:val="28"/>
        </w:rPr>
        <w:t xml:space="preserve">
                      акриловых или модакриловых волокон: </w:t>
      </w:r>
      <w:r>
        <w:br/>
      </w:r>
      <w:r>
        <w:rPr>
          <w:rFonts w:ascii="Times New Roman"/>
          <w:b w:val="false"/>
          <w:i w:val="false"/>
          <w:color w:val="000000"/>
          <w:sz w:val="28"/>
        </w:rPr>
        <w:t xml:space="preserve">
           5512.21  -- неотбеленные или отбеленные </w:t>
      </w:r>
      <w:r>
        <w:br/>
      </w:r>
      <w:r>
        <w:rPr>
          <w:rFonts w:ascii="Times New Roman"/>
          <w:b w:val="false"/>
          <w:i w:val="false"/>
          <w:color w:val="000000"/>
          <w:sz w:val="28"/>
        </w:rPr>
        <w:t xml:space="preserve">
           5512.29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5512.91  -- неотбеленные или отбеленные </w:t>
      </w:r>
      <w:r>
        <w:br/>
      </w:r>
      <w:r>
        <w:rPr>
          <w:rFonts w:ascii="Times New Roman"/>
          <w:b w:val="false"/>
          <w:i w:val="false"/>
          <w:color w:val="000000"/>
          <w:sz w:val="28"/>
        </w:rPr>
        <w:t xml:space="preserve">
           5512.99  -- прочие </w:t>
      </w:r>
      <w:r>
        <w:br/>
      </w:r>
      <w:r>
        <w:rPr>
          <w:rFonts w:ascii="Times New Roman"/>
          <w:b w:val="false"/>
          <w:i w:val="false"/>
          <w:color w:val="000000"/>
          <w:sz w:val="28"/>
        </w:rPr>
        <w:t>
</w:t>
      </w:r>
      <w:r>
        <w:rPr>
          <w:rFonts w:ascii="Times New Roman"/>
          <w:b/>
          <w:i w:val="false"/>
          <w:color w:val="000000"/>
          <w:sz w:val="28"/>
        </w:rPr>
        <w:t xml:space="preserve">55.13             Ткани из синтетических волокон, </w:t>
      </w:r>
      <w:r>
        <w:br/>
      </w:r>
      <w:r>
        <w:rPr>
          <w:rFonts w:ascii="Times New Roman"/>
          <w:b w:val="false"/>
          <w:i w:val="false"/>
          <w:color w:val="000000"/>
          <w:sz w:val="28"/>
        </w:rPr>
        <w:t>
</w:t>
      </w:r>
      <w:r>
        <w:rPr>
          <w:rFonts w:ascii="Times New Roman"/>
          <w:b/>
          <w:i w:val="false"/>
          <w:color w:val="000000"/>
          <w:sz w:val="28"/>
        </w:rPr>
        <w:t xml:space="preserve">                  содержащие менее 85 мас.% этих </w:t>
      </w:r>
      <w:r>
        <w:br/>
      </w:r>
      <w:r>
        <w:rPr>
          <w:rFonts w:ascii="Times New Roman"/>
          <w:b w:val="false"/>
          <w:i w:val="false"/>
          <w:color w:val="000000"/>
          <w:sz w:val="28"/>
        </w:rPr>
        <w:t>
</w:t>
      </w:r>
      <w:r>
        <w:rPr>
          <w:rFonts w:ascii="Times New Roman"/>
          <w:b/>
          <w:i w:val="false"/>
          <w:color w:val="000000"/>
          <w:sz w:val="28"/>
        </w:rPr>
        <w:t xml:space="preserve">                  волокон, смешанные в основном или </w:t>
      </w:r>
      <w:r>
        <w:br/>
      </w:r>
      <w:r>
        <w:rPr>
          <w:rFonts w:ascii="Times New Roman"/>
          <w:b w:val="false"/>
          <w:i w:val="false"/>
          <w:color w:val="000000"/>
          <w:sz w:val="28"/>
        </w:rPr>
        <w:t>
</w:t>
      </w:r>
      <w:r>
        <w:rPr>
          <w:rFonts w:ascii="Times New Roman"/>
          <w:b/>
          <w:i w:val="false"/>
          <w:color w:val="000000"/>
          <w:sz w:val="28"/>
        </w:rPr>
        <w:t xml:space="preserve">                  исключительно с хлопковыми волокнами, </w:t>
      </w:r>
      <w:r>
        <w:br/>
      </w:r>
      <w:r>
        <w:rPr>
          <w:rFonts w:ascii="Times New Roman"/>
          <w:b w:val="false"/>
          <w:i w:val="false"/>
          <w:color w:val="000000"/>
          <w:sz w:val="28"/>
        </w:rPr>
        <w:t>
</w:t>
      </w:r>
      <w:r>
        <w:rPr>
          <w:rFonts w:ascii="Times New Roman"/>
          <w:b/>
          <w:i w:val="false"/>
          <w:color w:val="000000"/>
          <w:sz w:val="28"/>
        </w:rPr>
        <w:t xml:space="preserve">                  имеющие поверхностную плотность не </w:t>
      </w:r>
      <w:r>
        <w:br/>
      </w:r>
      <w:r>
        <w:rPr>
          <w:rFonts w:ascii="Times New Roman"/>
          <w:b w:val="false"/>
          <w:i w:val="false"/>
          <w:color w:val="000000"/>
          <w:sz w:val="28"/>
        </w:rPr>
        <w:t>
</w:t>
      </w:r>
      <w:r>
        <w:rPr>
          <w:rFonts w:ascii="Times New Roman"/>
          <w:b/>
          <w:i w:val="false"/>
          <w:color w:val="000000"/>
          <w:sz w:val="28"/>
        </w:rPr>
        <w:t xml:space="preserve">                  более 170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неотбеленные или отбеленные: </w:t>
      </w:r>
      <w:r>
        <w:br/>
      </w:r>
      <w:r>
        <w:rPr>
          <w:rFonts w:ascii="Times New Roman"/>
          <w:b w:val="false"/>
          <w:i w:val="false"/>
          <w:color w:val="000000"/>
          <w:sz w:val="28"/>
        </w:rPr>
        <w:t xml:space="preserve">
           5513.11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5513.12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5513.13  -- ткани прочие из полиэфирных волокон </w:t>
      </w:r>
      <w:r>
        <w:br/>
      </w:r>
      <w:r>
        <w:rPr>
          <w:rFonts w:ascii="Times New Roman"/>
          <w:b w:val="false"/>
          <w:i w:val="false"/>
          <w:color w:val="000000"/>
          <w:sz w:val="28"/>
        </w:rPr>
        <w:t xml:space="preserve">
           5513.19  -- ткани прочие </w:t>
      </w:r>
      <w:r>
        <w:br/>
      </w:r>
      <w:r>
        <w:rPr>
          <w:rFonts w:ascii="Times New Roman"/>
          <w:b w:val="false"/>
          <w:i w:val="false"/>
          <w:color w:val="000000"/>
          <w:sz w:val="28"/>
        </w:rPr>
        <w:t xml:space="preserve">
------------------------------------------------------------------- </w:t>
      </w:r>
    </w:p>
    <w:bookmarkStart w:name="z365" w:id="3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55.13 </w:t>
      </w:r>
      <w:r>
        <w:rPr>
          <w:rFonts w:ascii="Times New Roman"/>
          <w:b w:val="false"/>
          <w:i w:val="false"/>
          <w:color w:val="000000"/>
          <w:vertAlign w:val="subscript"/>
        </w:rPr>
        <w:t xml:space="preserve">2 </w:t>
      </w:r>
      <w:r>
        <w:rPr>
          <w:rFonts w:ascii="Times New Roman"/>
          <w:b/>
          <w:i w:val="false"/>
          <w:color w:val="000000"/>
          <w:sz w:val="28"/>
        </w:rPr>
        <w:t xml:space="preserve">/14 </w:t>
      </w:r>
      <w:r>
        <w:rPr>
          <w:rFonts w:ascii="Times New Roman"/>
          <w:b w:val="false"/>
          <w:i w:val="false"/>
          <w:color w:val="000000"/>
          <w:vertAlign w:val="subscript"/>
        </w:rPr>
        <w:t xml:space="preserve">1 </w:t>
      </w:r>
    </w:p>
    <w:bookmarkEnd w:id="36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5513.21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5513.22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5513.23  -- ткани прочие из полиэфирных волокон </w:t>
      </w:r>
      <w:r>
        <w:br/>
      </w:r>
      <w:r>
        <w:rPr>
          <w:rFonts w:ascii="Times New Roman"/>
          <w:b w:val="false"/>
          <w:i w:val="false"/>
          <w:color w:val="000000"/>
          <w:sz w:val="28"/>
        </w:rPr>
        <w:t xml:space="preserve">
           5513.29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5513.31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5513.32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5513.33  -- ткани из полиэфирных волокон прочие </w:t>
      </w:r>
      <w:r>
        <w:br/>
      </w:r>
      <w:r>
        <w:rPr>
          <w:rFonts w:ascii="Times New Roman"/>
          <w:b w:val="false"/>
          <w:i w:val="false"/>
          <w:color w:val="000000"/>
          <w:sz w:val="28"/>
        </w:rPr>
        <w:t xml:space="preserve">
           5513.39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5513.41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5513.42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5513.43  -- ткани из полиэфирных волокон прочие </w:t>
      </w:r>
      <w:r>
        <w:br/>
      </w:r>
      <w:r>
        <w:rPr>
          <w:rFonts w:ascii="Times New Roman"/>
          <w:b w:val="false"/>
          <w:i w:val="false"/>
          <w:color w:val="000000"/>
          <w:sz w:val="28"/>
        </w:rPr>
        <w:t xml:space="preserve">
           5513.49  -- ткани прочие </w:t>
      </w:r>
      <w:r>
        <w:br/>
      </w:r>
      <w:r>
        <w:rPr>
          <w:rFonts w:ascii="Times New Roman"/>
          <w:b w:val="false"/>
          <w:i w:val="false"/>
          <w:color w:val="000000"/>
          <w:sz w:val="28"/>
        </w:rPr>
        <w:t>
</w:t>
      </w:r>
      <w:r>
        <w:rPr>
          <w:rFonts w:ascii="Times New Roman"/>
          <w:b/>
          <w:i w:val="false"/>
          <w:color w:val="000000"/>
          <w:sz w:val="28"/>
        </w:rPr>
        <w:t xml:space="preserve">55.14             Ткани из синтетических волокон, </w:t>
      </w:r>
      <w:r>
        <w:br/>
      </w:r>
      <w:r>
        <w:rPr>
          <w:rFonts w:ascii="Times New Roman"/>
          <w:b w:val="false"/>
          <w:i w:val="false"/>
          <w:color w:val="000000"/>
          <w:sz w:val="28"/>
        </w:rPr>
        <w:t>
</w:t>
      </w:r>
      <w:r>
        <w:rPr>
          <w:rFonts w:ascii="Times New Roman"/>
          <w:b/>
          <w:i w:val="false"/>
          <w:color w:val="000000"/>
          <w:sz w:val="28"/>
        </w:rPr>
        <w:t xml:space="preserve">                  содержащие менее 85 мас.% этих волокон, </w:t>
      </w:r>
      <w:r>
        <w:br/>
      </w:r>
      <w:r>
        <w:rPr>
          <w:rFonts w:ascii="Times New Roman"/>
          <w:b w:val="false"/>
          <w:i w:val="false"/>
          <w:color w:val="000000"/>
          <w:sz w:val="28"/>
        </w:rPr>
        <w:t>
</w:t>
      </w:r>
      <w:r>
        <w:rPr>
          <w:rFonts w:ascii="Times New Roman"/>
          <w:b/>
          <w:i w:val="false"/>
          <w:color w:val="000000"/>
          <w:sz w:val="28"/>
        </w:rPr>
        <w:t xml:space="preserve">                  смешанные в основном или исключительно с </w:t>
      </w:r>
      <w:r>
        <w:br/>
      </w:r>
      <w:r>
        <w:rPr>
          <w:rFonts w:ascii="Times New Roman"/>
          <w:b w:val="false"/>
          <w:i w:val="false"/>
          <w:color w:val="000000"/>
          <w:sz w:val="28"/>
        </w:rPr>
        <w:t>
</w:t>
      </w:r>
      <w:r>
        <w:rPr>
          <w:rFonts w:ascii="Times New Roman"/>
          <w:b/>
          <w:i w:val="false"/>
          <w:color w:val="000000"/>
          <w:sz w:val="28"/>
        </w:rPr>
        <w:t xml:space="preserve">                  хлопковыми волокнами, имеющие </w:t>
      </w:r>
      <w:r>
        <w:br/>
      </w:r>
      <w:r>
        <w:rPr>
          <w:rFonts w:ascii="Times New Roman"/>
          <w:b w:val="false"/>
          <w:i w:val="false"/>
          <w:color w:val="000000"/>
          <w:sz w:val="28"/>
        </w:rPr>
        <w:t>
</w:t>
      </w:r>
      <w:r>
        <w:rPr>
          <w:rFonts w:ascii="Times New Roman"/>
          <w:b/>
          <w:i w:val="false"/>
          <w:color w:val="000000"/>
          <w:sz w:val="28"/>
        </w:rPr>
        <w:t xml:space="preserve">                  поверхностную плотность более 170 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неотбеленные или отбеленные: </w:t>
      </w:r>
      <w:r>
        <w:br/>
      </w:r>
      <w:r>
        <w:rPr>
          <w:rFonts w:ascii="Times New Roman"/>
          <w:b w:val="false"/>
          <w:i w:val="false"/>
          <w:color w:val="000000"/>
          <w:sz w:val="28"/>
        </w:rPr>
        <w:t xml:space="preserve">
           5514.11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5514.12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5514.13  -- ткани из полиэфирных волокон прочие </w:t>
      </w:r>
      <w:r>
        <w:br/>
      </w:r>
      <w:r>
        <w:rPr>
          <w:rFonts w:ascii="Times New Roman"/>
          <w:b w:val="false"/>
          <w:i w:val="false"/>
          <w:color w:val="000000"/>
          <w:sz w:val="28"/>
        </w:rPr>
        <w:t xml:space="preserve">
           5514.19  -- ткани прочие </w:t>
      </w:r>
      <w:r>
        <w:br/>
      </w:r>
      <w:r>
        <w:rPr>
          <w:rFonts w:ascii="Times New Roman"/>
          <w:b w:val="false"/>
          <w:i w:val="false"/>
          <w:color w:val="000000"/>
          <w:sz w:val="28"/>
        </w:rPr>
        <w:t xml:space="preserve">
                    - окрашенные: </w:t>
      </w:r>
      <w:r>
        <w:br/>
      </w:r>
      <w:r>
        <w:rPr>
          <w:rFonts w:ascii="Times New Roman"/>
          <w:b w:val="false"/>
          <w:i w:val="false"/>
          <w:color w:val="000000"/>
          <w:sz w:val="28"/>
        </w:rPr>
        <w:t xml:space="preserve">
           5514.21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5514.22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5514.23  -- ткани из полиэфирных волокон прочие </w:t>
      </w:r>
      <w:r>
        <w:br/>
      </w:r>
      <w:r>
        <w:rPr>
          <w:rFonts w:ascii="Times New Roman"/>
          <w:b w:val="false"/>
          <w:i w:val="false"/>
          <w:color w:val="000000"/>
          <w:sz w:val="28"/>
        </w:rPr>
        <w:t xml:space="preserve">
           5514.29  -- ткани прочие </w:t>
      </w:r>
      <w:r>
        <w:br/>
      </w:r>
      <w:r>
        <w:rPr>
          <w:rFonts w:ascii="Times New Roman"/>
          <w:b w:val="false"/>
          <w:i w:val="false"/>
          <w:color w:val="000000"/>
          <w:sz w:val="28"/>
        </w:rPr>
        <w:t xml:space="preserve">
                    - из пряжи различных цветов: </w:t>
      </w:r>
      <w:r>
        <w:br/>
      </w:r>
      <w:r>
        <w:rPr>
          <w:rFonts w:ascii="Times New Roman"/>
          <w:b w:val="false"/>
          <w:i w:val="false"/>
          <w:color w:val="000000"/>
          <w:sz w:val="28"/>
        </w:rPr>
        <w:t xml:space="preserve">
           5514.31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5514.32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5514.33  -- ткани из полиэфирных волокон прочие </w:t>
      </w:r>
      <w:r>
        <w:br/>
      </w:r>
      <w:r>
        <w:rPr>
          <w:rFonts w:ascii="Times New Roman"/>
          <w:b w:val="false"/>
          <w:i w:val="false"/>
          <w:color w:val="000000"/>
          <w:sz w:val="28"/>
        </w:rPr>
        <w:t xml:space="preserve">
           5514.39  -- ткани прочие </w:t>
      </w:r>
      <w:r>
        <w:br/>
      </w:r>
      <w:r>
        <w:rPr>
          <w:rFonts w:ascii="Times New Roman"/>
          <w:b w:val="false"/>
          <w:i w:val="false"/>
          <w:color w:val="000000"/>
          <w:sz w:val="28"/>
        </w:rPr>
        <w:t xml:space="preserve">
                    - напечатанные: </w:t>
      </w:r>
      <w:r>
        <w:br/>
      </w:r>
      <w:r>
        <w:rPr>
          <w:rFonts w:ascii="Times New Roman"/>
          <w:b w:val="false"/>
          <w:i w:val="false"/>
          <w:color w:val="000000"/>
          <w:sz w:val="28"/>
        </w:rPr>
        <w:t xml:space="preserve">
           5514.41  -- из полиэфирных волокон, полотняного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5514.42  -- из полиэфирных волокон, 3- или </w:t>
      </w:r>
      <w:r>
        <w:br/>
      </w:r>
      <w:r>
        <w:rPr>
          <w:rFonts w:ascii="Times New Roman"/>
          <w:b w:val="false"/>
          <w:i w:val="false"/>
          <w:color w:val="000000"/>
          <w:sz w:val="28"/>
        </w:rPr>
        <w:t xml:space="preserve">
                       4-ниточного саржевого переплетения, </w:t>
      </w:r>
      <w:r>
        <w:br/>
      </w:r>
      <w:r>
        <w:rPr>
          <w:rFonts w:ascii="Times New Roman"/>
          <w:b w:val="false"/>
          <w:i w:val="false"/>
          <w:color w:val="000000"/>
          <w:sz w:val="28"/>
        </w:rPr>
        <w:t xml:space="preserve">
                       включая обратную саржу </w:t>
      </w:r>
      <w:r>
        <w:br/>
      </w:r>
      <w:r>
        <w:rPr>
          <w:rFonts w:ascii="Times New Roman"/>
          <w:b w:val="false"/>
          <w:i w:val="false"/>
          <w:color w:val="000000"/>
          <w:sz w:val="28"/>
        </w:rPr>
        <w:t xml:space="preserve">
------------------------------------------------------------------- </w:t>
      </w:r>
    </w:p>
    <w:bookmarkStart w:name="z366" w:id="36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55.14 </w:t>
      </w:r>
      <w:r>
        <w:rPr>
          <w:rFonts w:ascii="Times New Roman"/>
          <w:b w:val="false"/>
          <w:i w:val="false"/>
          <w:color w:val="000000"/>
          <w:vertAlign w:val="subscript"/>
        </w:rPr>
        <w:t xml:space="preserve">2 </w:t>
      </w:r>
      <w:r>
        <w:rPr>
          <w:rFonts w:ascii="Times New Roman"/>
          <w:b/>
          <w:i w:val="false"/>
          <w:color w:val="000000"/>
          <w:sz w:val="28"/>
        </w:rPr>
        <w:t xml:space="preserve">/16 </w:t>
      </w:r>
      <w:r>
        <w:rPr>
          <w:rFonts w:ascii="Times New Roman"/>
          <w:b w:val="false"/>
          <w:i w:val="false"/>
          <w:color w:val="000000"/>
          <w:vertAlign w:val="subscript"/>
        </w:rPr>
        <w:t xml:space="preserve">1 </w:t>
      </w:r>
    </w:p>
    <w:bookmarkEnd w:id="36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5514.43  -- ткани из полиэфирных волокон прочие </w:t>
      </w:r>
      <w:r>
        <w:br/>
      </w:r>
      <w:r>
        <w:rPr>
          <w:rFonts w:ascii="Times New Roman"/>
          <w:b w:val="false"/>
          <w:i w:val="false"/>
          <w:color w:val="000000"/>
          <w:sz w:val="28"/>
        </w:rPr>
        <w:t xml:space="preserve">
           5514.49  -- ткани прочие </w:t>
      </w:r>
      <w:r>
        <w:br/>
      </w:r>
      <w:r>
        <w:rPr>
          <w:rFonts w:ascii="Times New Roman"/>
          <w:b w:val="false"/>
          <w:i w:val="false"/>
          <w:color w:val="000000"/>
          <w:sz w:val="28"/>
        </w:rPr>
        <w:t>
</w:t>
      </w:r>
      <w:r>
        <w:rPr>
          <w:rFonts w:ascii="Times New Roman"/>
          <w:b/>
          <w:i w:val="false"/>
          <w:color w:val="000000"/>
          <w:sz w:val="28"/>
        </w:rPr>
        <w:t xml:space="preserve">55.15             Ткани из синтетических волокон прочие: </w:t>
      </w:r>
      <w:r>
        <w:br/>
      </w:r>
      <w:r>
        <w:rPr>
          <w:rFonts w:ascii="Times New Roman"/>
          <w:b w:val="false"/>
          <w:i w:val="false"/>
          <w:color w:val="000000"/>
          <w:sz w:val="28"/>
        </w:rPr>
        <w:t xml:space="preserve">
                    - из полиэфирных волокон: </w:t>
      </w:r>
      <w:r>
        <w:br/>
      </w:r>
      <w:r>
        <w:rPr>
          <w:rFonts w:ascii="Times New Roman"/>
          <w:b w:val="false"/>
          <w:i w:val="false"/>
          <w:color w:val="000000"/>
          <w:sz w:val="28"/>
        </w:rPr>
        <w:t xml:space="preserve">
           5515.11  -- смешанные в основном или исключительно </w:t>
      </w:r>
      <w:r>
        <w:br/>
      </w:r>
      <w:r>
        <w:rPr>
          <w:rFonts w:ascii="Times New Roman"/>
          <w:b w:val="false"/>
          <w:i w:val="false"/>
          <w:color w:val="000000"/>
          <w:sz w:val="28"/>
        </w:rPr>
        <w:t xml:space="preserve">
                       с вискозными волокнами </w:t>
      </w:r>
      <w:r>
        <w:br/>
      </w:r>
      <w:r>
        <w:rPr>
          <w:rFonts w:ascii="Times New Roman"/>
          <w:b w:val="false"/>
          <w:i w:val="false"/>
          <w:color w:val="000000"/>
          <w:sz w:val="28"/>
        </w:rPr>
        <w:t xml:space="preserve">
           5515.12  -- смешанные в основном или исключительно </w:t>
      </w:r>
      <w:r>
        <w:br/>
      </w:r>
      <w:r>
        <w:rPr>
          <w:rFonts w:ascii="Times New Roman"/>
          <w:b w:val="false"/>
          <w:i w:val="false"/>
          <w:color w:val="000000"/>
          <w:sz w:val="28"/>
        </w:rPr>
        <w:t xml:space="preserve">
                       с химическими нитями </w:t>
      </w:r>
      <w:r>
        <w:br/>
      </w:r>
      <w:r>
        <w:rPr>
          <w:rFonts w:ascii="Times New Roman"/>
          <w:b w:val="false"/>
          <w:i w:val="false"/>
          <w:color w:val="000000"/>
          <w:sz w:val="28"/>
        </w:rPr>
        <w:t xml:space="preserve">
           5515.13  -- смешанные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5515.19  -- прочие </w:t>
      </w:r>
      <w:r>
        <w:br/>
      </w:r>
      <w:r>
        <w:rPr>
          <w:rFonts w:ascii="Times New Roman"/>
          <w:b w:val="false"/>
          <w:i w:val="false"/>
          <w:color w:val="000000"/>
          <w:sz w:val="28"/>
        </w:rPr>
        <w:t xml:space="preserve">
                    - из акриловых или модакриловых волокон: </w:t>
      </w:r>
      <w:r>
        <w:br/>
      </w:r>
      <w:r>
        <w:rPr>
          <w:rFonts w:ascii="Times New Roman"/>
          <w:b w:val="false"/>
          <w:i w:val="false"/>
          <w:color w:val="000000"/>
          <w:sz w:val="28"/>
        </w:rPr>
        <w:t xml:space="preserve">
           5515.21  -- смешанные в основном или исключительно </w:t>
      </w:r>
      <w:r>
        <w:br/>
      </w:r>
      <w:r>
        <w:rPr>
          <w:rFonts w:ascii="Times New Roman"/>
          <w:b w:val="false"/>
          <w:i w:val="false"/>
          <w:color w:val="000000"/>
          <w:sz w:val="28"/>
        </w:rPr>
        <w:t xml:space="preserve">
                       с химическими нитями </w:t>
      </w:r>
      <w:r>
        <w:br/>
      </w:r>
      <w:r>
        <w:rPr>
          <w:rFonts w:ascii="Times New Roman"/>
          <w:b w:val="false"/>
          <w:i w:val="false"/>
          <w:color w:val="000000"/>
          <w:sz w:val="28"/>
        </w:rPr>
        <w:t xml:space="preserve">
           5515.22  -- смешанные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5515.29  -- прочие </w:t>
      </w:r>
      <w:r>
        <w:br/>
      </w:r>
      <w:r>
        <w:rPr>
          <w:rFonts w:ascii="Times New Roman"/>
          <w:b w:val="false"/>
          <w:i w:val="false"/>
          <w:color w:val="000000"/>
          <w:sz w:val="28"/>
        </w:rPr>
        <w:t xml:space="preserve">
                    - ткани прочие: </w:t>
      </w:r>
      <w:r>
        <w:br/>
      </w:r>
      <w:r>
        <w:rPr>
          <w:rFonts w:ascii="Times New Roman"/>
          <w:b w:val="false"/>
          <w:i w:val="false"/>
          <w:color w:val="000000"/>
          <w:sz w:val="28"/>
        </w:rPr>
        <w:t xml:space="preserve">
           5515.91  -- смешанные в основном или исключительно </w:t>
      </w:r>
      <w:r>
        <w:br/>
      </w:r>
      <w:r>
        <w:rPr>
          <w:rFonts w:ascii="Times New Roman"/>
          <w:b w:val="false"/>
          <w:i w:val="false"/>
          <w:color w:val="000000"/>
          <w:sz w:val="28"/>
        </w:rPr>
        <w:t xml:space="preserve">
                       с химическими нитями </w:t>
      </w:r>
      <w:r>
        <w:br/>
      </w:r>
      <w:r>
        <w:rPr>
          <w:rFonts w:ascii="Times New Roman"/>
          <w:b w:val="false"/>
          <w:i w:val="false"/>
          <w:color w:val="000000"/>
          <w:sz w:val="28"/>
        </w:rPr>
        <w:t xml:space="preserve">
           5515.92  -- смешанные в основном или исключительно </w:t>
      </w:r>
      <w:r>
        <w:br/>
      </w:r>
      <w:r>
        <w:rPr>
          <w:rFonts w:ascii="Times New Roman"/>
          <w:b w:val="false"/>
          <w:i w:val="false"/>
          <w:color w:val="000000"/>
          <w:sz w:val="28"/>
        </w:rPr>
        <w:t xml:space="preserve">
                       с шерстью или с тонким волосом животных </w:t>
      </w:r>
      <w:r>
        <w:br/>
      </w:r>
      <w:r>
        <w:rPr>
          <w:rFonts w:ascii="Times New Roman"/>
          <w:b w:val="false"/>
          <w:i w:val="false"/>
          <w:color w:val="000000"/>
          <w:sz w:val="28"/>
        </w:rPr>
        <w:t xml:space="preserve">
           5515.99  -- прочие </w:t>
      </w:r>
      <w:r>
        <w:br/>
      </w:r>
      <w:r>
        <w:rPr>
          <w:rFonts w:ascii="Times New Roman"/>
          <w:b w:val="false"/>
          <w:i w:val="false"/>
          <w:color w:val="000000"/>
          <w:sz w:val="28"/>
        </w:rPr>
        <w:t>
</w:t>
      </w:r>
      <w:r>
        <w:rPr>
          <w:rFonts w:ascii="Times New Roman"/>
          <w:b/>
          <w:i w:val="false"/>
          <w:color w:val="000000"/>
          <w:sz w:val="28"/>
        </w:rPr>
        <w:t xml:space="preserve">55.16             Ткани из искусственных волокон: </w:t>
      </w:r>
      <w:r>
        <w:br/>
      </w:r>
      <w:r>
        <w:rPr>
          <w:rFonts w:ascii="Times New Roman"/>
          <w:b w:val="false"/>
          <w:i w:val="false"/>
          <w:color w:val="000000"/>
          <w:sz w:val="28"/>
        </w:rPr>
        <w:t xml:space="preserve">
                    - содержащие 85 мас.% или более </w:t>
      </w:r>
      <w:r>
        <w:br/>
      </w:r>
      <w:r>
        <w:rPr>
          <w:rFonts w:ascii="Times New Roman"/>
          <w:b w:val="false"/>
          <w:i w:val="false"/>
          <w:color w:val="000000"/>
          <w:sz w:val="28"/>
        </w:rPr>
        <w:t xml:space="preserve">
                      искусственных волокон: </w:t>
      </w:r>
      <w:r>
        <w:br/>
      </w:r>
      <w:r>
        <w:rPr>
          <w:rFonts w:ascii="Times New Roman"/>
          <w:b w:val="false"/>
          <w:i w:val="false"/>
          <w:color w:val="000000"/>
          <w:sz w:val="28"/>
        </w:rPr>
        <w:t xml:space="preserve">
           5516.11  -- неотбеленные или отбеленные </w:t>
      </w:r>
      <w:r>
        <w:br/>
      </w:r>
      <w:r>
        <w:rPr>
          <w:rFonts w:ascii="Times New Roman"/>
          <w:b w:val="false"/>
          <w:i w:val="false"/>
          <w:color w:val="000000"/>
          <w:sz w:val="28"/>
        </w:rPr>
        <w:t xml:space="preserve">
           5516.12  -- окрашенные </w:t>
      </w:r>
      <w:r>
        <w:br/>
      </w:r>
      <w:r>
        <w:rPr>
          <w:rFonts w:ascii="Times New Roman"/>
          <w:b w:val="false"/>
          <w:i w:val="false"/>
          <w:color w:val="000000"/>
          <w:sz w:val="28"/>
        </w:rPr>
        <w:t xml:space="preserve">
           5516.13  -- из пряжи различных цветов </w:t>
      </w:r>
      <w:r>
        <w:br/>
      </w:r>
      <w:r>
        <w:rPr>
          <w:rFonts w:ascii="Times New Roman"/>
          <w:b w:val="false"/>
          <w:i w:val="false"/>
          <w:color w:val="000000"/>
          <w:sz w:val="28"/>
        </w:rPr>
        <w:t xml:space="preserve">
           5516.14  -- напечатанные </w:t>
      </w:r>
      <w:r>
        <w:br/>
      </w:r>
      <w:r>
        <w:rPr>
          <w:rFonts w:ascii="Times New Roman"/>
          <w:b w:val="false"/>
          <w:i w:val="false"/>
          <w:color w:val="000000"/>
          <w:sz w:val="28"/>
        </w:rPr>
        <w:t xml:space="preserve">
                    - содержащие менее 85 мас.% искусственных </w:t>
      </w:r>
      <w:r>
        <w:br/>
      </w:r>
      <w:r>
        <w:rPr>
          <w:rFonts w:ascii="Times New Roman"/>
          <w:b w:val="false"/>
          <w:i w:val="false"/>
          <w:color w:val="000000"/>
          <w:sz w:val="28"/>
        </w:rPr>
        <w:t xml:space="preserve">
                      волокон, смешанные в основном или </w:t>
      </w:r>
      <w:r>
        <w:br/>
      </w:r>
      <w:r>
        <w:rPr>
          <w:rFonts w:ascii="Times New Roman"/>
          <w:b w:val="false"/>
          <w:i w:val="false"/>
          <w:color w:val="000000"/>
          <w:sz w:val="28"/>
        </w:rPr>
        <w:t xml:space="preserve">
                      исключительно с химическими нитями: </w:t>
      </w:r>
      <w:r>
        <w:br/>
      </w:r>
      <w:r>
        <w:rPr>
          <w:rFonts w:ascii="Times New Roman"/>
          <w:b w:val="false"/>
          <w:i w:val="false"/>
          <w:color w:val="000000"/>
          <w:sz w:val="28"/>
        </w:rPr>
        <w:t xml:space="preserve">
           5516.21  -- неотбеленные или отбеленные </w:t>
      </w:r>
      <w:r>
        <w:br/>
      </w:r>
      <w:r>
        <w:rPr>
          <w:rFonts w:ascii="Times New Roman"/>
          <w:b w:val="false"/>
          <w:i w:val="false"/>
          <w:color w:val="000000"/>
          <w:sz w:val="28"/>
        </w:rPr>
        <w:t xml:space="preserve">
           5516.22  -- окрашенные </w:t>
      </w:r>
      <w:r>
        <w:br/>
      </w:r>
      <w:r>
        <w:rPr>
          <w:rFonts w:ascii="Times New Roman"/>
          <w:b w:val="false"/>
          <w:i w:val="false"/>
          <w:color w:val="000000"/>
          <w:sz w:val="28"/>
        </w:rPr>
        <w:t xml:space="preserve">
           5516.23  -- из пряжи различных цветов </w:t>
      </w:r>
      <w:r>
        <w:br/>
      </w:r>
      <w:r>
        <w:rPr>
          <w:rFonts w:ascii="Times New Roman"/>
          <w:b w:val="false"/>
          <w:i w:val="false"/>
          <w:color w:val="000000"/>
          <w:sz w:val="28"/>
        </w:rPr>
        <w:t xml:space="preserve">
           5516.24  -- напечатанные </w:t>
      </w:r>
      <w:r>
        <w:br/>
      </w:r>
      <w:r>
        <w:rPr>
          <w:rFonts w:ascii="Times New Roman"/>
          <w:b w:val="false"/>
          <w:i w:val="false"/>
          <w:color w:val="000000"/>
          <w:sz w:val="28"/>
        </w:rPr>
        <w:t xml:space="preserve">
                    - содержащие менее 85 мас.% искусственных </w:t>
      </w:r>
      <w:r>
        <w:br/>
      </w:r>
      <w:r>
        <w:rPr>
          <w:rFonts w:ascii="Times New Roman"/>
          <w:b w:val="false"/>
          <w:i w:val="false"/>
          <w:color w:val="000000"/>
          <w:sz w:val="28"/>
        </w:rPr>
        <w:t xml:space="preserve">
                      волокон, смешанные в основном или </w:t>
      </w:r>
      <w:r>
        <w:br/>
      </w:r>
      <w:r>
        <w:rPr>
          <w:rFonts w:ascii="Times New Roman"/>
          <w:b w:val="false"/>
          <w:i w:val="false"/>
          <w:color w:val="000000"/>
          <w:sz w:val="28"/>
        </w:rPr>
        <w:t xml:space="preserve">
                      исключительно с шерстью или с тонким </w:t>
      </w:r>
      <w:r>
        <w:br/>
      </w:r>
      <w:r>
        <w:rPr>
          <w:rFonts w:ascii="Times New Roman"/>
          <w:b w:val="false"/>
          <w:i w:val="false"/>
          <w:color w:val="000000"/>
          <w:sz w:val="28"/>
        </w:rPr>
        <w:t xml:space="preserve">
                      волосом животных: </w:t>
      </w:r>
      <w:r>
        <w:br/>
      </w:r>
      <w:r>
        <w:rPr>
          <w:rFonts w:ascii="Times New Roman"/>
          <w:b w:val="false"/>
          <w:i w:val="false"/>
          <w:color w:val="000000"/>
          <w:sz w:val="28"/>
        </w:rPr>
        <w:t xml:space="preserve">
           5516.31  -- неотбеленные или отбеленные </w:t>
      </w:r>
      <w:r>
        <w:br/>
      </w:r>
      <w:r>
        <w:rPr>
          <w:rFonts w:ascii="Times New Roman"/>
          <w:b w:val="false"/>
          <w:i w:val="false"/>
          <w:color w:val="000000"/>
          <w:sz w:val="28"/>
        </w:rPr>
        <w:t xml:space="preserve">
           5516.32  -- окрашенные </w:t>
      </w:r>
      <w:r>
        <w:br/>
      </w:r>
      <w:r>
        <w:rPr>
          <w:rFonts w:ascii="Times New Roman"/>
          <w:b w:val="false"/>
          <w:i w:val="false"/>
          <w:color w:val="000000"/>
          <w:sz w:val="28"/>
        </w:rPr>
        <w:t xml:space="preserve">
           5516.33  -- из пряжи различных цветов </w:t>
      </w:r>
      <w:r>
        <w:br/>
      </w:r>
      <w:r>
        <w:rPr>
          <w:rFonts w:ascii="Times New Roman"/>
          <w:b w:val="false"/>
          <w:i w:val="false"/>
          <w:color w:val="000000"/>
          <w:sz w:val="28"/>
        </w:rPr>
        <w:t xml:space="preserve">
           5516.34  -- напечатанные </w:t>
      </w:r>
      <w:r>
        <w:br/>
      </w:r>
      <w:r>
        <w:rPr>
          <w:rFonts w:ascii="Times New Roman"/>
          <w:b w:val="false"/>
          <w:i w:val="false"/>
          <w:color w:val="000000"/>
          <w:sz w:val="28"/>
        </w:rPr>
        <w:t xml:space="preserve">
------------------------------------------------------------------- </w:t>
      </w:r>
    </w:p>
    <w:bookmarkStart w:name="z367" w:id="36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55   </w:t>
      </w:r>
      <w:r>
        <w:br/>
      </w:r>
      <w:r>
        <w:rPr>
          <w:rFonts w:ascii="Times New Roman"/>
          <w:b w:val="false"/>
          <w:i w:val="false"/>
          <w:color w:val="000000"/>
          <w:sz w:val="28"/>
        </w:rPr>
        <w:t>
</w:t>
      </w:r>
      <w:r>
        <w:rPr>
          <w:rFonts w:ascii="Times New Roman"/>
          <w:b/>
          <w:i w:val="false"/>
          <w:color w:val="000000"/>
          <w:sz w:val="28"/>
        </w:rPr>
        <w:t xml:space="preserve">55.16 </w:t>
      </w:r>
      <w:r>
        <w:rPr>
          <w:rFonts w:ascii="Times New Roman"/>
          <w:b w:val="false"/>
          <w:i w:val="false"/>
          <w:color w:val="000000"/>
          <w:vertAlign w:val="subscript"/>
        </w:rPr>
        <w:t xml:space="preserve">2 </w:t>
      </w:r>
    </w:p>
    <w:bookmarkEnd w:id="36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содержащие менее 85 мас.% искусственных </w:t>
      </w:r>
      <w:r>
        <w:br/>
      </w:r>
      <w:r>
        <w:rPr>
          <w:rFonts w:ascii="Times New Roman"/>
          <w:b w:val="false"/>
          <w:i w:val="false"/>
          <w:color w:val="000000"/>
          <w:sz w:val="28"/>
        </w:rPr>
        <w:t xml:space="preserve">
                      волокон, смешанные в основном или </w:t>
      </w:r>
      <w:r>
        <w:br/>
      </w:r>
      <w:r>
        <w:rPr>
          <w:rFonts w:ascii="Times New Roman"/>
          <w:b w:val="false"/>
          <w:i w:val="false"/>
          <w:color w:val="000000"/>
          <w:sz w:val="28"/>
        </w:rPr>
        <w:t xml:space="preserve">
                      исключительно с хлопковыми волокнами: </w:t>
      </w:r>
      <w:r>
        <w:br/>
      </w:r>
      <w:r>
        <w:rPr>
          <w:rFonts w:ascii="Times New Roman"/>
          <w:b w:val="false"/>
          <w:i w:val="false"/>
          <w:color w:val="000000"/>
          <w:sz w:val="28"/>
        </w:rPr>
        <w:t xml:space="preserve">
           5516.41  --  неотбеленные или отбеленные </w:t>
      </w:r>
      <w:r>
        <w:br/>
      </w:r>
      <w:r>
        <w:rPr>
          <w:rFonts w:ascii="Times New Roman"/>
          <w:b w:val="false"/>
          <w:i w:val="false"/>
          <w:color w:val="000000"/>
          <w:sz w:val="28"/>
        </w:rPr>
        <w:t xml:space="preserve">
           5516.42  -- окрашенные </w:t>
      </w:r>
      <w:r>
        <w:br/>
      </w:r>
      <w:r>
        <w:rPr>
          <w:rFonts w:ascii="Times New Roman"/>
          <w:b w:val="false"/>
          <w:i w:val="false"/>
          <w:color w:val="000000"/>
          <w:sz w:val="28"/>
        </w:rPr>
        <w:t xml:space="preserve">
           5516.43  -- из пряжи различных цветов </w:t>
      </w:r>
      <w:r>
        <w:br/>
      </w:r>
      <w:r>
        <w:rPr>
          <w:rFonts w:ascii="Times New Roman"/>
          <w:b w:val="false"/>
          <w:i w:val="false"/>
          <w:color w:val="000000"/>
          <w:sz w:val="28"/>
        </w:rPr>
        <w:t xml:space="preserve">
           5516.44  -- напечатанные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5516.91  -- неотбеленные или отбеленные </w:t>
      </w:r>
      <w:r>
        <w:br/>
      </w:r>
      <w:r>
        <w:rPr>
          <w:rFonts w:ascii="Times New Roman"/>
          <w:b w:val="false"/>
          <w:i w:val="false"/>
          <w:color w:val="000000"/>
          <w:sz w:val="28"/>
        </w:rPr>
        <w:t xml:space="preserve">
           5516.92  -- окрашенные </w:t>
      </w:r>
      <w:r>
        <w:br/>
      </w:r>
      <w:r>
        <w:rPr>
          <w:rFonts w:ascii="Times New Roman"/>
          <w:b w:val="false"/>
          <w:i w:val="false"/>
          <w:color w:val="000000"/>
          <w:sz w:val="28"/>
        </w:rPr>
        <w:t xml:space="preserve">
           5516.93  -- из пряжи различных цветов </w:t>
      </w:r>
      <w:r>
        <w:br/>
      </w:r>
      <w:r>
        <w:rPr>
          <w:rFonts w:ascii="Times New Roman"/>
          <w:b w:val="false"/>
          <w:i w:val="false"/>
          <w:color w:val="000000"/>
          <w:sz w:val="28"/>
        </w:rPr>
        <w:t xml:space="preserve">
           5516.94  -- напечатанные </w:t>
      </w:r>
      <w:r>
        <w:br/>
      </w:r>
      <w:r>
        <w:rPr>
          <w:rFonts w:ascii="Times New Roman"/>
          <w:b w:val="false"/>
          <w:i w:val="false"/>
          <w:color w:val="000000"/>
          <w:sz w:val="28"/>
        </w:rPr>
        <w:t xml:space="preserve">
------------------------------------------------------------------- </w:t>
      </w:r>
    </w:p>
    <w:bookmarkStart w:name="z368" w:id="36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56    </w:t>
      </w:r>
      <w:r>
        <w:br/>
      </w:r>
      <w:r>
        <w:rPr>
          <w:rFonts w:ascii="Times New Roman"/>
          <w:b w:val="false"/>
          <w:i w:val="false"/>
          <w:color w:val="000000"/>
          <w:sz w:val="28"/>
        </w:rPr>
        <w:t>
</w:t>
      </w:r>
      <w:r>
        <w:rPr>
          <w:rFonts w:ascii="Times New Roman"/>
          <w:b/>
          <w:i w:val="false"/>
          <w:color w:val="000000"/>
          <w:sz w:val="28"/>
        </w:rPr>
        <w:t xml:space="preserve">56.01        </w:t>
      </w:r>
    </w:p>
    <w:bookmarkEnd w:id="366"/>
    <w:bookmarkStart w:name="z369" w:id="367"/>
    <w:p>
      <w:pPr>
        <w:spacing w:after="0"/>
        <w:ind w:left="0"/>
        <w:jc w:val="left"/>
      </w:pPr>
      <w:r>
        <w:rPr>
          <w:rFonts w:ascii="Times New Roman"/>
          <w:b/>
          <w:i w:val="false"/>
          <w:color w:val="000000"/>
        </w:rPr>
        <w:t xml:space="preserve"> 
Группа 56 </w:t>
      </w:r>
      <w:r>
        <w:br/>
      </w:r>
      <w:r>
        <w:rPr>
          <w:rFonts w:ascii="Times New Roman"/>
          <w:b/>
          <w:i w:val="false"/>
          <w:color w:val="000000"/>
        </w:rPr>
        <w:t xml:space="preserve">
Вата, войлок или фетр и нетканые материалы; </w:t>
      </w:r>
      <w:r>
        <w:br/>
      </w:r>
      <w:r>
        <w:rPr>
          <w:rFonts w:ascii="Times New Roman"/>
          <w:b/>
          <w:i w:val="false"/>
          <w:color w:val="000000"/>
        </w:rPr>
        <w:t xml:space="preserve">
специальная пряжа; бечевки, веревки, канаты и </w:t>
      </w:r>
      <w:r>
        <w:br/>
      </w:r>
      <w:r>
        <w:rPr>
          <w:rFonts w:ascii="Times New Roman"/>
          <w:b/>
          <w:i w:val="false"/>
          <w:color w:val="000000"/>
        </w:rPr>
        <w:t xml:space="preserve">
тросы и изделия из них </w:t>
      </w:r>
    </w:p>
    <w:bookmarkEnd w:id="367"/>
    <w:bookmarkStart w:name="z370" w:id="36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вата, войлок или фетр или нетканые материалы, пропитанные или с покрытием веществами или препаратами (например, парфюмерными или косметическими средствами группы 33, мылом или моющими средствами товарной позиции 34.01, полирующими средствами, кремами или аналогичными средствами товарной позиции 34.05, мягчителями тканей товарной позиции 38.09), где текстильный материал является просто основой; </w:t>
      </w:r>
      <w:r>
        <w:br/>
      </w:r>
      <w:r>
        <w:rPr>
          <w:rFonts w:ascii="Times New Roman"/>
          <w:b w:val="false"/>
          <w:i w:val="false"/>
          <w:color w:val="000000"/>
          <w:sz w:val="28"/>
        </w:rPr>
        <w:t xml:space="preserve">
      (б) текстильные изделия товарной позиции 58.11; </w:t>
      </w:r>
      <w:r>
        <w:br/>
      </w:r>
      <w:r>
        <w:rPr>
          <w:rFonts w:ascii="Times New Roman"/>
          <w:b w:val="false"/>
          <w:i w:val="false"/>
          <w:color w:val="000000"/>
          <w:sz w:val="28"/>
        </w:rPr>
        <w:t xml:space="preserve">
      (в) природный или искусственный абразивный порошок или зерно на основе из войлока или фетра или нетканого материала (товарная позиция 68.05); </w:t>
      </w:r>
      <w:r>
        <w:br/>
      </w:r>
      <w:r>
        <w:rPr>
          <w:rFonts w:ascii="Times New Roman"/>
          <w:b w:val="false"/>
          <w:i w:val="false"/>
          <w:color w:val="000000"/>
          <w:sz w:val="28"/>
        </w:rPr>
        <w:t xml:space="preserve">
      (г) агломерированная или регенерированная слюда на основе из войлока или фетра или нетканого материала (товарная позиция 68.14); или </w:t>
      </w:r>
      <w:r>
        <w:br/>
      </w:r>
      <w:r>
        <w:rPr>
          <w:rFonts w:ascii="Times New Roman"/>
          <w:b w:val="false"/>
          <w:i w:val="false"/>
          <w:color w:val="000000"/>
          <w:sz w:val="28"/>
        </w:rPr>
        <w:t xml:space="preserve">
      (д) металлическая фольга на основе из войлока или фетра или нетканых материалов (раздел XV). </w:t>
      </w:r>
      <w:r>
        <w:br/>
      </w:r>
      <w:r>
        <w:rPr>
          <w:rFonts w:ascii="Times New Roman"/>
          <w:b w:val="false"/>
          <w:i w:val="false"/>
          <w:color w:val="000000"/>
          <w:sz w:val="28"/>
        </w:rPr>
        <w:t xml:space="preserve">
      2.- Термин "войлок или фетр" означает в том числе иглопробивной войлок или фетр и материалы, состоящие из холста текстильных волокон, сцепление между которыми усиливается пробивкой иглами с использованием волокон холста. </w:t>
      </w:r>
      <w:r>
        <w:br/>
      </w:r>
      <w:r>
        <w:rPr>
          <w:rFonts w:ascii="Times New Roman"/>
          <w:b w:val="false"/>
          <w:i w:val="false"/>
          <w:color w:val="000000"/>
          <w:sz w:val="28"/>
        </w:rPr>
        <w:t xml:space="preserve">
      3.- В товарные позиции 56.02 и 56.03 включаются, соответственно, войлок или фетр и нетканые материалы, пропитанные, с покрытием или дублированные пластмассой или резиной, независимо от структуры последних (плотной или пористой). </w:t>
      </w:r>
      <w:r>
        <w:br/>
      </w:r>
      <w:r>
        <w:rPr>
          <w:rFonts w:ascii="Times New Roman"/>
          <w:b w:val="false"/>
          <w:i w:val="false"/>
          <w:color w:val="000000"/>
          <w:sz w:val="28"/>
        </w:rPr>
        <w:t xml:space="preserve">
      В товарную позицию 56.03 также входят нетканые материалы, в которых пластмасса или резина образуют связующее вещество. </w:t>
      </w:r>
      <w:r>
        <w:br/>
      </w:r>
      <w:r>
        <w:rPr>
          <w:rFonts w:ascii="Times New Roman"/>
          <w:b w:val="false"/>
          <w:i w:val="false"/>
          <w:color w:val="000000"/>
          <w:sz w:val="28"/>
        </w:rPr>
        <w:t xml:space="preserve">
      В товарные позиции 56.02 и 56.03 однако не включаются: </w:t>
      </w:r>
      <w:r>
        <w:br/>
      </w:r>
      <w:r>
        <w:rPr>
          <w:rFonts w:ascii="Times New Roman"/>
          <w:b w:val="false"/>
          <w:i w:val="false"/>
          <w:color w:val="000000"/>
          <w:sz w:val="28"/>
        </w:rPr>
        <w:t xml:space="preserve">
      (а) войлок или фетр, пропитанный, с покрытием или дублированный пластмассой или резиной, содержащий не более 50 мас.% текстильного материала, или войлок или фетр, полностью заделанный внутрь пластмассы или резины (группа 39 или 40); </w:t>
      </w:r>
      <w:r>
        <w:br/>
      </w:r>
      <w:r>
        <w:rPr>
          <w:rFonts w:ascii="Times New Roman"/>
          <w:b w:val="false"/>
          <w:i w:val="false"/>
          <w:color w:val="000000"/>
          <w:sz w:val="28"/>
        </w:rPr>
        <w:t xml:space="preserve">
      (б) нетканые материалы, полностью заделанные внутрь пластмассы или резины или полностью покрытые такими материалами с двух сторон при условии, что такое покрытие или оболочка могут быть различимы невооруженным глазом, не принимая во внимание какое-либо связанное с этим изменение цвета (группа 39 или 40); или </w:t>
      </w:r>
      <w:r>
        <w:br/>
      </w:r>
      <w:r>
        <w:rPr>
          <w:rFonts w:ascii="Times New Roman"/>
          <w:b w:val="false"/>
          <w:i w:val="false"/>
          <w:color w:val="000000"/>
          <w:sz w:val="28"/>
        </w:rPr>
        <w:t xml:space="preserve">
      (в) плиты, листы или полосы или ленты из пористой пластмассы или пористой резины, соединенные с войлоком или фетром или неткаными материалами, где текстильный материал добавлен для армирования (группа 39 или 40). </w:t>
      </w:r>
      <w:r>
        <w:br/>
      </w:r>
      <w:r>
        <w:rPr>
          <w:rFonts w:ascii="Times New Roman"/>
          <w:b w:val="false"/>
          <w:i w:val="false"/>
          <w:color w:val="000000"/>
          <w:sz w:val="28"/>
        </w:rPr>
        <w:t xml:space="preserve">
      4.- В товарную позицию 56.04 не включаются текстильная пряжа или плоские нити или аналогичные нити товарной позиции 54.04 или 54.05, в которых пропитка или покрытие не могут быть видны невооруженным глазом (обычно группы 50-55); при этом не принимается во внимание какое-либо связанное с этим изменение цвета. </w:t>
      </w:r>
    </w:p>
    <w:bookmarkEnd w:id="3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56.01             Вата из текстильных материалов и </w:t>
      </w:r>
      <w:r>
        <w:br/>
      </w:r>
      <w:r>
        <w:rPr>
          <w:rFonts w:ascii="Times New Roman"/>
          <w:b w:val="false"/>
          <w:i w:val="false"/>
          <w:color w:val="000000"/>
          <w:sz w:val="28"/>
        </w:rPr>
        <w:t>
</w:t>
      </w:r>
      <w:r>
        <w:rPr>
          <w:rFonts w:ascii="Times New Roman"/>
          <w:b/>
          <w:i w:val="false"/>
          <w:color w:val="000000"/>
          <w:sz w:val="28"/>
        </w:rPr>
        <w:t xml:space="preserve">                  изделия из нее; текстильные волокна, </w:t>
      </w:r>
      <w:r>
        <w:br/>
      </w:r>
      <w:r>
        <w:rPr>
          <w:rFonts w:ascii="Times New Roman"/>
          <w:b w:val="false"/>
          <w:i w:val="false"/>
          <w:color w:val="000000"/>
          <w:sz w:val="28"/>
        </w:rPr>
        <w:t>
</w:t>
      </w:r>
      <w:r>
        <w:rPr>
          <w:rFonts w:ascii="Times New Roman"/>
          <w:b/>
          <w:i w:val="false"/>
          <w:color w:val="000000"/>
          <w:sz w:val="28"/>
        </w:rPr>
        <w:t xml:space="preserve">                  не превышающие по длине 5 мм (пух), </w:t>
      </w:r>
      <w:r>
        <w:br/>
      </w:r>
      <w:r>
        <w:rPr>
          <w:rFonts w:ascii="Times New Roman"/>
          <w:b w:val="false"/>
          <w:i w:val="false"/>
          <w:color w:val="000000"/>
          <w:sz w:val="28"/>
        </w:rPr>
        <w:t>
</w:t>
      </w:r>
      <w:r>
        <w:rPr>
          <w:rFonts w:ascii="Times New Roman"/>
          <w:b/>
          <w:i w:val="false"/>
          <w:color w:val="000000"/>
          <w:sz w:val="28"/>
        </w:rPr>
        <w:t xml:space="preserve">                  текстильная пыль и узелки: </w:t>
      </w:r>
      <w:r>
        <w:br/>
      </w:r>
      <w:r>
        <w:rPr>
          <w:rFonts w:ascii="Times New Roman"/>
          <w:b w:val="false"/>
          <w:i w:val="false"/>
          <w:color w:val="000000"/>
          <w:sz w:val="28"/>
        </w:rPr>
        <w:t xml:space="preserve">
           5601.10  - женские гигиенические прокладки и </w:t>
      </w:r>
      <w:r>
        <w:br/>
      </w:r>
      <w:r>
        <w:rPr>
          <w:rFonts w:ascii="Times New Roman"/>
          <w:b w:val="false"/>
          <w:i w:val="false"/>
          <w:color w:val="000000"/>
          <w:sz w:val="28"/>
        </w:rPr>
        <w:t xml:space="preserve">
                      тампоны гигиенические, детские пеленки </w:t>
      </w:r>
      <w:r>
        <w:br/>
      </w:r>
      <w:r>
        <w:rPr>
          <w:rFonts w:ascii="Times New Roman"/>
          <w:b w:val="false"/>
          <w:i w:val="false"/>
          <w:color w:val="000000"/>
          <w:sz w:val="28"/>
        </w:rPr>
        <w:t xml:space="preserve">
                      и подгузники и аналогичные </w:t>
      </w:r>
      <w:r>
        <w:br/>
      </w:r>
      <w:r>
        <w:rPr>
          <w:rFonts w:ascii="Times New Roman"/>
          <w:b w:val="false"/>
          <w:i w:val="false"/>
          <w:color w:val="000000"/>
          <w:sz w:val="28"/>
        </w:rPr>
        <w:t xml:space="preserve">
                      санитарно-гигиенические изделия из ваты </w:t>
      </w:r>
      <w:r>
        <w:br/>
      </w:r>
      <w:r>
        <w:rPr>
          <w:rFonts w:ascii="Times New Roman"/>
          <w:b w:val="false"/>
          <w:i w:val="false"/>
          <w:color w:val="000000"/>
          <w:sz w:val="28"/>
        </w:rPr>
        <w:t xml:space="preserve">
                    - вата; прочие изделия из ваты: </w:t>
      </w:r>
      <w:r>
        <w:br/>
      </w:r>
      <w:r>
        <w:rPr>
          <w:rFonts w:ascii="Times New Roman"/>
          <w:b w:val="false"/>
          <w:i w:val="false"/>
          <w:color w:val="000000"/>
          <w:sz w:val="28"/>
        </w:rPr>
        <w:t xml:space="preserve">
           5601.21  -- из хлопковых волокон </w:t>
      </w:r>
      <w:r>
        <w:br/>
      </w:r>
      <w:r>
        <w:rPr>
          <w:rFonts w:ascii="Times New Roman"/>
          <w:b w:val="false"/>
          <w:i w:val="false"/>
          <w:color w:val="000000"/>
          <w:sz w:val="28"/>
        </w:rPr>
        <w:t xml:space="preserve">
           5601.22  -- из химических волокон </w:t>
      </w:r>
      <w:r>
        <w:br/>
      </w:r>
      <w:r>
        <w:rPr>
          <w:rFonts w:ascii="Times New Roman"/>
          <w:b w:val="false"/>
          <w:i w:val="false"/>
          <w:color w:val="000000"/>
          <w:sz w:val="28"/>
        </w:rPr>
        <w:t xml:space="preserve">
           5601.29  -- прочие </w:t>
      </w:r>
      <w:r>
        <w:br/>
      </w:r>
      <w:r>
        <w:rPr>
          <w:rFonts w:ascii="Times New Roman"/>
          <w:b w:val="false"/>
          <w:i w:val="false"/>
          <w:color w:val="000000"/>
          <w:sz w:val="28"/>
        </w:rPr>
        <w:t xml:space="preserve">
           5601.30  - пух и пыль текстильные и узелки </w:t>
      </w:r>
      <w:r>
        <w:br/>
      </w:r>
      <w:r>
        <w:rPr>
          <w:rFonts w:ascii="Times New Roman"/>
          <w:b w:val="false"/>
          <w:i w:val="false"/>
          <w:color w:val="000000"/>
          <w:sz w:val="28"/>
        </w:rPr>
        <w:t xml:space="preserve">
------------------------------------------------------------------- </w:t>
      </w:r>
    </w:p>
    <w:bookmarkStart w:name="z371" w:id="36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56   </w:t>
      </w:r>
      <w:r>
        <w:br/>
      </w:r>
      <w:r>
        <w:rPr>
          <w:rFonts w:ascii="Times New Roman"/>
          <w:b w:val="false"/>
          <w:i w:val="false"/>
          <w:color w:val="000000"/>
          <w:sz w:val="28"/>
        </w:rPr>
        <w:t>
</w:t>
      </w:r>
      <w:r>
        <w:rPr>
          <w:rFonts w:ascii="Times New Roman"/>
          <w:b/>
          <w:i w:val="false"/>
          <w:color w:val="000000"/>
          <w:sz w:val="28"/>
        </w:rPr>
        <w:t xml:space="preserve">56.02/07 </w:t>
      </w:r>
      <w:r>
        <w:rPr>
          <w:rFonts w:ascii="Times New Roman"/>
          <w:b w:val="false"/>
          <w:i w:val="false"/>
          <w:color w:val="000000"/>
          <w:vertAlign w:val="subscript"/>
        </w:rPr>
        <w:t xml:space="preserve">1 </w:t>
      </w:r>
    </w:p>
    <w:bookmarkEnd w:id="36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56.02             Войлок или фетр, пропитанные или </w:t>
      </w:r>
      <w:r>
        <w:br/>
      </w:r>
      <w:r>
        <w:rPr>
          <w:rFonts w:ascii="Times New Roman"/>
          <w:b w:val="false"/>
          <w:i w:val="false"/>
          <w:color w:val="000000"/>
          <w:sz w:val="28"/>
        </w:rPr>
        <w:t>
</w:t>
      </w:r>
      <w:r>
        <w:rPr>
          <w:rFonts w:ascii="Times New Roman"/>
          <w:b/>
          <w:i w:val="false"/>
          <w:color w:val="000000"/>
          <w:sz w:val="28"/>
        </w:rPr>
        <w:t xml:space="preserve">                  непропитанные, с покрытием или без </w:t>
      </w:r>
      <w:r>
        <w:br/>
      </w:r>
      <w:r>
        <w:rPr>
          <w:rFonts w:ascii="Times New Roman"/>
          <w:b w:val="false"/>
          <w:i w:val="false"/>
          <w:color w:val="000000"/>
          <w:sz w:val="28"/>
        </w:rPr>
        <w:t>
</w:t>
      </w:r>
      <w:r>
        <w:rPr>
          <w:rFonts w:ascii="Times New Roman"/>
          <w:b/>
          <w:i w:val="false"/>
          <w:color w:val="000000"/>
          <w:sz w:val="28"/>
        </w:rPr>
        <w:t xml:space="preserve">                  покрытия, дублированные или </w:t>
      </w:r>
      <w:r>
        <w:br/>
      </w:r>
      <w:r>
        <w:rPr>
          <w:rFonts w:ascii="Times New Roman"/>
          <w:b w:val="false"/>
          <w:i w:val="false"/>
          <w:color w:val="000000"/>
          <w:sz w:val="28"/>
        </w:rPr>
        <w:t>
</w:t>
      </w:r>
      <w:r>
        <w:rPr>
          <w:rFonts w:ascii="Times New Roman"/>
          <w:b/>
          <w:i w:val="false"/>
          <w:color w:val="000000"/>
          <w:sz w:val="28"/>
        </w:rPr>
        <w:t xml:space="preserve">                  недублированные: </w:t>
      </w:r>
      <w:r>
        <w:br/>
      </w:r>
      <w:r>
        <w:rPr>
          <w:rFonts w:ascii="Times New Roman"/>
          <w:b w:val="false"/>
          <w:i w:val="false"/>
          <w:color w:val="000000"/>
          <w:sz w:val="28"/>
        </w:rPr>
        <w:t xml:space="preserve">
           5602.10  - войлок или фетр иглопробивные и </w:t>
      </w:r>
      <w:r>
        <w:br/>
      </w:r>
      <w:r>
        <w:rPr>
          <w:rFonts w:ascii="Times New Roman"/>
          <w:b w:val="false"/>
          <w:i w:val="false"/>
          <w:color w:val="000000"/>
          <w:sz w:val="28"/>
        </w:rPr>
        <w:t xml:space="preserve">
                      волокнистые вязально-прошивные полотна </w:t>
      </w:r>
      <w:r>
        <w:br/>
      </w:r>
      <w:r>
        <w:rPr>
          <w:rFonts w:ascii="Times New Roman"/>
          <w:b w:val="false"/>
          <w:i w:val="false"/>
          <w:color w:val="000000"/>
          <w:sz w:val="28"/>
        </w:rPr>
        <w:t xml:space="preserve">
                    - войлок или фетр прочие, непропитанные, </w:t>
      </w:r>
      <w:r>
        <w:br/>
      </w:r>
      <w:r>
        <w:rPr>
          <w:rFonts w:ascii="Times New Roman"/>
          <w:b w:val="false"/>
          <w:i w:val="false"/>
          <w:color w:val="000000"/>
          <w:sz w:val="28"/>
        </w:rPr>
        <w:t xml:space="preserve">
                      без покрытия или недублированные: </w:t>
      </w:r>
      <w:r>
        <w:br/>
      </w:r>
      <w:r>
        <w:rPr>
          <w:rFonts w:ascii="Times New Roman"/>
          <w:b w:val="false"/>
          <w:i w:val="false"/>
          <w:color w:val="000000"/>
          <w:sz w:val="28"/>
        </w:rPr>
        <w:t xml:space="preserve">
           5602.21  -- из шерсти или тонкого волоса животных </w:t>
      </w:r>
      <w:r>
        <w:br/>
      </w:r>
      <w:r>
        <w:rPr>
          <w:rFonts w:ascii="Times New Roman"/>
          <w:b w:val="false"/>
          <w:i w:val="false"/>
          <w:color w:val="000000"/>
          <w:sz w:val="28"/>
        </w:rPr>
        <w:t xml:space="preserve">
           5602.29  -- из прочих текстильных материалов </w:t>
      </w:r>
      <w:r>
        <w:br/>
      </w:r>
      <w:r>
        <w:rPr>
          <w:rFonts w:ascii="Times New Roman"/>
          <w:b w:val="false"/>
          <w:i w:val="false"/>
          <w:color w:val="000000"/>
          <w:sz w:val="28"/>
        </w:rPr>
        <w:t xml:space="preserve">
           5602.90  - прочие </w:t>
      </w:r>
      <w:r>
        <w:br/>
      </w:r>
      <w:r>
        <w:rPr>
          <w:rFonts w:ascii="Times New Roman"/>
          <w:b w:val="false"/>
          <w:i w:val="false"/>
          <w:color w:val="000000"/>
          <w:sz w:val="28"/>
        </w:rPr>
        <w:t>
</w:t>
      </w:r>
      <w:r>
        <w:rPr>
          <w:rFonts w:ascii="Times New Roman"/>
          <w:b/>
          <w:i w:val="false"/>
          <w:color w:val="000000"/>
          <w:sz w:val="28"/>
        </w:rPr>
        <w:t xml:space="preserve">56.03             Нетканые материалы, пропитанные или </w:t>
      </w:r>
      <w:r>
        <w:br/>
      </w:r>
      <w:r>
        <w:rPr>
          <w:rFonts w:ascii="Times New Roman"/>
          <w:b w:val="false"/>
          <w:i w:val="false"/>
          <w:color w:val="000000"/>
          <w:sz w:val="28"/>
        </w:rPr>
        <w:t>
</w:t>
      </w:r>
      <w:r>
        <w:rPr>
          <w:rFonts w:ascii="Times New Roman"/>
          <w:b/>
          <w:i w:val="false"/>
          <w:color w:val="000000"/>
          <w:sz w:val="28"/>
        </w:rPr>
        <w:t xml:space="preserve">                  непропитанные, с покрытием или без </w:t>
      </w:r>
      <w:r>
        <w:br/>
      </w:r>
      <w:r>
        <w:rPr>
          <w:rFonts w:ascii="Times New Roman"/>
          <w:b w:val="false"/>
          <w:i w:val="false"/>
          <w:color w:val="000000"/>
          <w:sz w:val="28"/>
        </w:rPr>
        <w:t>
</w:t>
      </w:r>
      <w:r>
        <w:rPr>
          <w:rFonts w:ascii="Times New Roman"/>
          <w:b/>
          <w:i w:val="false"/>
          <w:color w:val="000000"/>
          <w:sz w:val="28"/>
        </w:rPr>
        <w:t xml:space="preserve">                  покрытия, дублированные или недублированные: </w:t>
      </w:r>
      <w:r>
        <w:br/>
      </w:r>
      <w:r>
        <w:rPr>
          <w:rFonts w:ascii="Times New Roman"/>
          <w:b w:val="false"/>
          <w:i w:val="false"/>
          <w:color w:val="000000"/>
          <w:sz w:val="28"/>
        </w:rPr>
        <w:t xml:space="preserve">
                    - из химических нитей: </w:t>
      </w:r>
      <w:r>
        <w:br/>
      </w:r>
      <w:r>
        <w:rPr>
          <w:rFonts w:ascii="Times New Roman"/>
          <w:b w:val="false"/>
          <w:i w:val="false"/>
          <w:color w:val="000000"/>
          <w:sz w:val="28"/>
        </w:rPr>
        <w:t xml:space="preserve">
           5603.11  -- с поверхностной плотностью не </w:t>
      </w:r>
      <w:r>
        <w:br/>
      </w:r>
      <w:r>
        <w:rPr>
          <w:rFonts w:ascii="Times New Roman"/>
          <w:b w:val="false"/>
          <w:i w:val="false"/>
          <w:color w:val="000000"/>
          <w:sz w:val="28"/>
        </w:rPr>
        <w:t xml:space="preserve">
                       более 25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5603.12  -- с поверхностной плотностью более </w:t>
      </w:r>
      <w:r>
        <w:br/>
      </w:r>
      <w:r>
        <w:rPr>
          <w:rFonts w:ascii="Times New Roman"/>
          <w:b w:val="false"/>
          <w:i w:val="false"/>
          <w:color w:val="000000"/>
          <w:sz w:val="28"/>
        </w:rPr>
        <w:t xml:space="preserve">
                       25 г/м </w:t>
      </w:r>
      <w:r>
        <w:rPr>
          <w:rFonts w:ascii="Times New Roman"/>
          <w:b w:val="false"/>
          <w:i w:val="false"/>
          <w:color w:val="000000"/>
          <w:vertAlign w:val="superscript"/>
        </w:rPr>
        <w:t xml:space="preserve">2 </w:t>
      </w:r>
      <w:r>
        <w:rPr>
          <w:rFonts w:ascii="Times New Roman"/>
          <w:b w:val="false"/>
          <w:i w:val="false"/>
          <w:color w:val="000000"/>
          <w:sz w:val="28"/>
        </w:rPr>
        <w:t xml:space="preserve">, но не более 70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5603.13  -- с поверхностной плотностью более </w:t>
      </w:r>
      <w:r>
        <w:br/>
      </w:r>
      <w:r>
        <w:rPr>
          <w:rFonts w:ascii="Times New Roman"/>
          <w:b w:val="false"/>
          <w:i w:val="false"/>
          <w:color w:val="000000"/>
          <w:sz w:val="28"/>
        </w:rPr>
        <w:t xml:space="preserve">
                       70 г/м </w:t>
      </w:r>
      <w:r>
        <w:rPr>
          <w:rFonts w:ascii="Times New Roman"/>
          <w:b w:val="false"/>
          <w:i w:val="false"/>
          <w:color w:val="000000"/>
          <w:vertAlign w:val="superscript"/>
        </w:rPr>
        <w:t xml:space="preserve">2 </w:t>
      </w:r>
      <w:r>
        <w:rPr>
          <w:rFonts w:ascii="Times New Roman"/>
          <w:b w:val="false"/>
          <w:i w:val="false"/>
          <w:color w:val="000000"/>
          <w:sz w:val="28"/>
        </w:rPr>
        <w:t xml:space="preserve">, но не более 150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5603.14  -- с поверхностной плотностью более </w:t>
      </w:r>
      <w:r>
        <w:br/>
      </w:r>
      <w:r>
        <w:rPr>
          <w:rFonts w:ascii="Times New Roman"/>
          <w:b w:val="false"/>
          <w:i w:val="false"/>
          <w:color w:val="000000"/>
          <w:sz w:val="28"/>
        </w:rPr>
        <w:t xml:space="preserve">
                       150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5603.91  -- с поверхностной плотностью не </w:t>
      </w:r>
      <w:r>
        <w:br/>
      </w:r>
      <w:r>
        <w:rPr>
          <w:rFonts w:ascii="Times New Roman"/>
          <w:b w:val="false"/>
          <w:i w:val="false"/>
          <w:color w:val="000000"/>
          <w:sz w:val="28"/>
        </w:rPr>
        <w:t xml:space="preserve">
                       более 25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5603.92  -- с поверхностной плотностью более </w:t>
      </w:r>
      <w:r>
        <w:br/>
      </w:r>
      <w:r>
        <w:rPr>
          <w:rFonts w:ascii="Times New Roman"/>
          <w:b w:val="false"/>
          <w:i w:val="false"/>
          <w:color w:val="000000"/>
          <w:sz w:val="28"/>
        </w:rPr>
        <w:t xml:space="preserve">
                       25 г/м </w:t>
      </w:r>
      <w:r>
        <w:rPr>
          <w:rFonts w:ascii="Times New Roman"/>
          <w:b w:val="false"/>
          <w:i w:val="false"/>
          <w:color w:val="000000"/>
          <w:vertAlign w:val="superscript"/>
        </w:rPr>
        <w:t xml:space="preserve">2 </w:t>
      </w:r>
      <w:r>
        <w:rPr>
          <w:rFonts w:ascii="Times New Roman"/>
          <w:b w:val="false"/>
          <w:i w:val="false"/>
          <w:color w:val="000000"/>
          <w:sz w:val="28"/>
        </w:rPr>
        <w:t xml:space="preserve">, но не более 70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5603.93  -- с поверхностной плотностью более </w:t>
      </w:r>
      <w:r>
        <w:br/>
      </w:r>
      <w:r>
        <w:rPr>
          <w:rFonts w:ascii="Times New Roman"/>
          <w:b w:val="false"/>
          <w:i w:val="false"/>
          <w:color w:val="000000"/>
          <w:sz w:val="28"/>
        </w:rPr>
        <w:t xml:space="preserve">
                       70 г/м </w:t>
      </w:r>
      <w:r>
        <w:rPr>
          <w:rFonts w:ascii="Times New Roman"/>
          <w:b w:val="false"/>
          <w:i w:val="false"/>
          <w:color w:val="000000"/>
          <w:vertAlign w:val="superscript"/>
        </w:rPr>
        <w:t xml:space="preserve">2 </w:t>
      </w:r>
      <w:r>
        <w:rPr>
          <w:rFonts w:ascii="Times New Roman"/>
          <w:b w:val="false"/>
          <w:i w:val="false"/>
          <w:color w:val="000000"/>
          <w:sz w:val="28"/>
        </w:rPr>
        <w:t xml:space="preserve">, но не более 150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5603.94  -- с поверхностной плотностью более </w:t>
      </w:r>
      <w:r>
        <w:br/>
      </w:r>
      <w:r>
        <w:rPr>
          <w:rFonts w:ascii="Times New Roman"/>
          <w:b w:val="false"/>
          <w:i w:val="false"/>
          <w:color w:val="000000"/>
          <w:sz w:val="28"/>
        </w:rPr>
        <w:t xml:space="preserve">
                       150 г/м </w:t>
      </w:r>
      <w:r>
        <w:rPr>
          <w:rFonts w:ascii="Times New Roman"/>
          <w:b w:val="false"/>
          <w:i w:val="false"/>
          <w:color w:val="000000"/>
          <w:vertAlign w:val="superscript"/>
        </w:rPr>
        <w:t xml:space="preserve">2 </w:t>
      </w:r>
      <w:r>
        <w:br/>
      </w:r>
      <w:r>
        <w:rPr>
          <w:rFonts w:ascii="Times New Roman"/>
          <w:b w:val="false"/>
          <w:i w:val="false"/>
          <w:color w:val="000000"/>
          <w:sz w:val="28"/>
        </w:rPr>
        <w:t>
</w:t>
      </w:r>
      <w:r>
        <w:rPr>
          <w:rFonts w:ascii="Times New Roman"/>
          <w:b/>
          <w:i w:val="false"/>
          <w:color w:val="000000"/>
          <w:sz w:val="28"/>
        </w:rPr>
        <w:t xml:space="preserve">56.04             Резиновые нить и шнур, с текстильным </w:t>
      </w:r>
      <w:r>
        <w:br/>
      </w:r>
      <w:r>
        <w:rPr>
          <w:rFonts w:ascii="Times New Roman"/>
          <w:b w:val="false"/>
          <w:i w:val="false"/>
          <w:color w:val="000000"/>
          <w:sz w:val="28"/>
        </w:rPr>
        <w:t>
</w:t>
      </w:r>
      <w:r>
        <w:rPr>
          <w:rFonts w:ascii="Times New Roman"/>
          <w:b/>
          <w:i w:val="false"/>
          <w:color w:val="000000"/>
          <w:sz w:val="28"/>
        </w:rPr>
        <w:t xml:space="preserve">                  покрытием; текстильные нити, плоские </w:t>
      </w:r>
      <w:r>
        <w:br/>
      </w:r>
      <w:r>
        <w:rPr>
          <w:rFonts w:ascii="Times New Roman"/>
          <w:b w:val="false"/>
          <w:i w:val="false"/>
          <w:color w:val="000000"/>
          <w:sz w:val="28"/>
        </w:rPr>
        <w:t>
</w:t>
      </w:r>
      <w:r>
        <w:rPr>
          <w:rFonts w:ascii="Times New Roman"/>
          <w:b/>
          <w:i w:val="false"/>
          <w:color w:val="000000"/>
          <w:sz w:val="28"/>
        </w:rPr>
        <w:t xml:space="preserve">                  нити и аналогичные нити товарной </w:t>
      </w:r>
      <w:r>
        <w:br/>
      </w:r>
      <w:r>
        <w:rPr>
          <w:rFonts w:ascii="Times New Roman"/>
          <w:b w:val="false"/>
          <w:i w:val="false"/>
          <w:color w:val="000000"/>
          <w:sz w:val="28"/>
        </w:rPr>
        <w:t>
</w:t>
      </w:r>
      <w:r>
        <w:rPr>
          <w:rFonts w:ascii="Times New Roman"/>
          <w:b/>
          <w:i w:val="false"/>
          <w:color w:val="000000"/>
          <w:sz w:val="28"/>
        </w:rPr>
        <w:t xml:space="preserve">                  позиции 54.04 или 54.05, пропитанные, </w:t>
      </w:r>
      <w:r>
        <w:br/>
      </w:r>
      <w:r>
        <w:rPr>
          <w:rFonts w:ascii="Times New Roman"/>
          <w:b w:val="false"/>
          <w:i w:val="false"/>
          <w:color w:val="000000"/>
          <w:sz w:val="28"/>
        </w:rPr>
        <w:t>
</w:t>
      </w:r>
      <w:r>
        <w:rPr>
          <w:rFonts w:ascii="Times New Roman"/>
          <w:b/>
          <w:i w:val="false"/>
          <w:color w:val="000000"/>
          <w:sz w:val="28"/>
        </w:rPr>
        <w:t xml:space="preserve">                  с покрытием или имеющие оболочку из </w:t>
      </w:r>
      <w:r>
        <w:br/>
      </w:r>
      <w:r>
        <w:rPr>
          <w:rFonts w:ascii="Times New Roman"/>
          <w:b w:val="false"/>
          <w:i w:val="false"/>
          <w:color w:val="000000"/>
          <w:sz w:val="28"/>
        </w:rPr>
        <w:t>
</w:t>
      </w:r>
      <w:r>
        <w:rPr>
          <w:rFonts w:ascii="Times New Roman"/>
          <w:b/>
          <w:i w:val="false"/>
          <w:color w:val="000000"/>
          <w:sz w:val="28"/>
        </w:rPr>
        <w:t xml:space="preserve">                  резины или пластмассы: </w:t>
      </w:r>
      <w:r>
        <w:br/>
      </w:r>
      <w:r>
        <w:rPr>
          <w:rFonts w:ascii="Times New Roman"/>
          <w:b w:val="false"/>
          <w:i w:val="false"/>
          <w:color w:val="000000"/>
          <w:sz w:val="28"/>
        </w:rPr>
        <w:t xml:space="preserve">
           5604.10  - резиновые нить и шнур, с текстильным </w:t>
      </w:r>
      <w:r>
        <w:br/>
      </w:r>
      <w:r>
        <w:rPr>
          <w:rFonts w:ascii="Times New Roman"/>
          <w:b w:val="false"/>
          <w:i w:val="false"/>
          <w:color w:val="000000"/>
          <w:sz w:val="28"/>
        </w:rPr>
        <w:t xml:space="preserve">
                      покрытием </w:t>
      </w:r>
      <w:r>
        <w:br/>
      </w:r>
      <w:r>
        <w:rPr>
          <w:rFonts w:ascii="Times New Roman"/>
          <w:b w:val="false"/>
          <w:i w:val="false"/>
          <w:color w:val="000000"/>
          <w:sz w:val="28"/>
        </w:rPr>
        <w:t xml:space="preserve">
           5604.20  - нити высокой прочности полиэфирные, </w:t>
      </w:r>
      <w:r>
        <w:br/>
      </w:r>
      <w:r>
        <w:rPr>
          <w:rFonts w:ascii="Times New Roman"/>
          <w:b w:val="false"/>
          <w:i w:val="false"/>
          <w:color w:val="000000"/>
          <w:sz w:val="28"/>
        </w:rPr>
        <w:t xml:space="preserve">
                      найлоновые или из прочих полиамидов </w:t>
      </w:r>
      <w:r>
        <w:br/>
      </w:r>
      <w:r>
        <w:rPr>
          <w:rFonts w:ascii="Times New Roman"/>
          <w:b w:val="false"/>
          <w:i w:val="false"/>
          <w:color w:val="000000"/>
          <w:sz w:val="28"/>
        </w:rPr>
        <w:t xml:space="preserve">
                      или вискозные, пропитанные или с </w:t>
      </w:r>
      <w:r>
        <w:br/>
      </w:r>
      <w:r>
        <w:rPr>
          <w:rFonts w:ascii="Times New Roman"/>
          <w:b w:val="false"/>
          <w:i w:val="false"/>
          <w:color w:val="000000"/>
          <w:sz w:val="28"/>
        </w:rPr>
        <w:t xml:space="preserve">
                      покрытием </w:t>
      </w:r>
      <w:r>
        <w:br/>
      </w:r>
      <w:r>
        <w:rPr>
          <w:rFonts w:ascii="Times New Roman"/>
          <w:b w:val="false"/>
          <w:i w:val="false"/>
          <w:color w:val="000000"/>
          <w:sz w:val="28"/>
        </w:rPr>
        <w:t xml:space="preserve">
           5604.90  - прочие </w:t>
      </w:r>
      <w:r>
        <w:br/>
      </w:r>
      <w:r>
        <w:rPr>
          <w:rFonts w:ascii="Times New Roman"/>
          <w:b w:val="false"/>
          <w:i w:val="false"/>
          <w:color w:val="000000"/>
          <w:sz w:val="28"/>
        </w:rPr>
        <w:t>
</w:t>
      </w:r>
      <w:r>
        <w:rPr>
          <w:rFonts w:ascii="Times New Roman"/>
          <w:b/>
          <w:i w:val="false"/>
          <w:color w:val="000000"/>
          <w:sz w:val="28"/>
        </w:rPr>
        <w:t xml:space="preserve">56.05 </w:t>
      </w:r>
      <w:r>
        <w:rPr>
          <w:rFonts w:ascii="Times New Roman"/>
          <w:b w:val="false"/>
          <w:i w:val="false"/>
          <w:color w:val="000000"/>
          <w:sz w:val="28"/>
        </w:rPr>
        <w:t xml:space="preserve">     5605.00  </w:t>
      </w:r>
      <w:r>
        <w:rPr>
          <w:rFonts w:ascii="Times New Roman"/>
          <w:b/>
          <w:i w:val="false"/>
          <w:color w:val="000000"/>
          <w:sz w:val="28"/>
        </w:rPr>
        <w:t xml:space="preserve">Нить металлизированная, позументная </w:t>
      </w:r>
      <w:r>
        <w:br/>
      </w:r>
      <w:r>
        <w:rPr>
          <w:rFonts w:ascii="Times New Roman"/>
          <w:b w:val="false"/>
          <w:i w:val="false"/>
          <w:color w:val="000000"/>
          <w:sz w:val="28"/>
        </w:rPr>
        <w:t>
</w:t>
      </w:r>
      <w:r>
        <w:rPr>
          <w:rFonts w:ascii="Times New Roman"/>
          <w:b/>
          <w:i w:val="false"/>
          <w:color w:val="000000"/>
          <w:sz w:val="28"/>
        </w:rPr>
        <w:t xml:space="preserve">                  или непозументная, являющаяся </w:t>
      </w:r>
      <w:r>
        <w:br/>
      </w:r>
      <w:r>
        <w:rPr>
          <w:rFonts w:ascii="Times New Roman"/>
          <w:b w:val="false"/>
          <w:i w:val="false"/>
          <w:color w:val="000000"/>
          <w:sz w:val="28"/>
        </w:rPr>
        <w:t>
</w:t>
      </w:r>
      <w:r>
        <w:rPr>
          <w:rFonts w:ascii="Times New Roman"/>
          <w:b/>
          <w:i w:val="false"/>
          <w:color w:val="000000"/>
          <w:sz w:val="28"/>
        </w:rPr>
        <w:t xml:space="preserve">                  текстильной нитью или плоской нитью или </w:t>
      </w:r>
      <w:r>
        <w:br/>
      </w:r>
      <w:r>
        <w:rPr>
          <w:rFonts w:ascii="Times New Roman"/>
          <w:b w:val="false"/>
          <w:i w:val="false"/>
          <w:color w:val="000000"/>
          <w:sz w:val="28"/>
        </w:rPr>
        <w:t>
</w:t>
      </w:r>
      <w:r>
        <w:rPr>
          <w:rFonts w:ascii="Times New Roman"/>
          <w:b/>
          <w:i w:val="false"/>
          <w:color w:val="000000"/>
          <w:sz w:val="28"/>
        </w:rPr>
        <w:t xml:space="preserve">                  аналогичной нитью товарной позиции </w:t>
      </w:r>
      <w:r>
        <w:br/>
      </w:r>
      <w:r>
        <w:rPr>
          <w:rFonts w:ascii="Times New Roman"/>
          <w:b w:val="false"/>
          <w:i w:val="false"/>
          <w:color w:val="000000"/>
          <w:sz w:val="28"/>
        </w:rPr>
        <w:t>
</w:t>
      </w:r>
      <w:r>
        <w:rPr>
          <w:rFonts w:ascii="Times New Roman"/>
          <w:b/>
          <w:i w:val="false"/>
          <w:color w:val="000000"/>
          <w:sz w:val="28"/>
        </w:rPr>
        <w:t xml:space="preserve">                  54.04 или 54.05, комбинированная </w:t>
      </w:r>
      <w:r>
        <w:br/>
      </w:r>
      <w:r>
        <w:rPr>
          <w:rFonts w:ascii="Times New Roman"/>
          <w:b w:val="false"/>
          <w:i w:val="false"/>
          <w:color w:val="000000"/>
          <w:sz w:val="28"/>
        </w:rPr>
        <w:t>
</w:t>
      </w:r>
      <w:r>
        <w:rPr>
          <w:rFonts w:ascii="Times New Roman"/>
          <w:b/>
          <w:i w:val="false"/>
          <w:color w:val="000000"/>
          <w:sz w:val="28"/>
        </w:rPr>
        <w:t xml:space="preserve">                  с металлом в виде нити, полосы или </w:t>
      </w:r>
      <w:r>
        <w:br/>
      </w:r>
      <w:r>
        <w:rPr>
          <w:rFonts w:ascii="Times New Roman"/>
          <w:b w:val="false"/>
          <w:i w:val="false"/>
          <w:color w:val="000000"/>
          <w:sz w:val="28"/>
        </w:rPr>
        <w:t>
</w:t>
      </w:r>
      <w:r>
        <w:rPr>
          <w:rFonts w:ascii="Times New Roman"/>
          <w:b/>
          <w:i w:val="false"/>
          <w:color w:val="000000"/>
          <w:sz w:val="28"/>
        </w:rPr>
        <w:t xml:space="preserve">                  ленты или порошка, или покрытая металлом. </w:t>
      </w:r>
      <w:r>
        <w:br/>
      </w:r>
      <w:r>
        <w:rPr>
          <w:rFonts w:ascii="Times New Roman"/>
          <w:b w:val="false"/>
          <w:i w:val="false"/>
          <w:color w:val="000000"/>
          <w:sz w:val="28"/>
        </w:rPr>
        <w:t>
</w:t>
      </w:r>
      <w:r>
        <w:rPr>
          <w:rFonts w:ascii="Times New Roman"/>
          <w:b/>
          <w:i w:val="false"/>
          <w:color w:val="000000"/>
          <w:sz w:val="28"/>
        </w:rPr>
        <w:t xml:space="preserve">56.06 </w:t>
      </w:r>
      <w:r>
        <w:rPr>
          <w:rFonts w:ascii="Times New Roman"/>
          <w:b w:val="false"/>
          <w:i w:val="false"/>
          <w:color w:val="000000"/>
          <w:sz w:val="28"/>
        </w:rPr>
        <w:t xml:space="preserve">     5606.00  </w:t>
      </w:r>
      <w:r>
        <w:rPr>
          <w:rFonts w:ascii="Times New Roman"/>
          <w:b/>
          <w:i w:val="false"/>
          <w:color w:val="000000"/>
          <w:sz w:val="28"/>
        </w:rPr>
        <w:t xml:space="preserve">Нить позументная и плоская и аналогичная </w:t>
      </w:r>
      <w:r>
        <w:br/>
      </w:r>
      <w:r>
        <w:rPr>
          <w:rFonts w:ascii="Times New Roman"/>
          <w:b w:val="false"/>
          <w:i w:val="false"/>
          <w:color w:val="000000"/>
          <w:sz w:val="28"/>
        </w:rPr>
        <w:t>
</w:t>
      </w:r>
      <w:r>
        <w:rPr>
          <w:rFonts w:ascii="Times New Roman"/>
          <w:b/>
          <w:i w:val="false"/>
          <w:color w:val="000000"/>
          <w:sz w:val="28"/>
        </w:rPr>
        <w:t xml:space="preserve">                  нить товарной позиции 54.04 или 54.05, </w:t>
      </w:r>
      <w:r>
        <w:br/>
      </w:r>
      <w:r>
        <w:rPr>
          <w:rFonts w:ascii="Times New Roman"/>
          <w:b w:val="false"/>
          <w:i w:val="false"/>
          <w:color w:val="000000"/>
          <w:sz w:val="28"/>
        </w:rPr>
        <w:t>
</w:t>
      </w:r>
      <w:r>
        <w:rPr>
          <w:rFonts w:ascii="Times New Roman"/>
          <w:b/>
          <w:i w:val="false"/>
          <w:color w:val="000000"/>
          <w:sz w:val="28"/>
        </w:rPr>
        <w:t xml:space="preserve">                  позументная (кроме входящей в товарную </w:t>
      </w:r>
      <w:r>
        <w:br/>
      </w:r>
      <w:r>
        <w:rPr>
          <w:rFonts w:ascii="Times New Roman"/>
          <w:b w:val="false"/>
          <w:i w:val="false"/>
          <w:color w:val="000000"/>
          <w:sz w:val="28"/>
        </w:rPr>
        <w:t>
</w:t>
      </w:r>
      <w:r>
        <w:rPr>
          <w:rFonts w:ascii="Times New Roman"/>
          <w:b/>
          <w:i w:val="false"/>
          <w:color w:val="000000"/>
          <w:sz w:val="28"/>
        </w:rPr>
        <w:t xml:space="preserve">                  позицию 56.05 и позументной нити из </w:t>
      </w:r>
      <w:r>
        <w:br/>
      </w:r>
      <w:r>
        <w:rPr>
          <w:rFonts w:ascii="Times New Roman"/>
          <w:b w:val="false"/>
          <w:i w:val="false"/>
          <w:color w:val="000000"/>
          <w:sz w:val="28"/>
        </w:rPr>
        <w:t>
</w:t>
      </w:r>
      <w:r>
        <w:rPr>
          <w:rFonts w:ascii="Times New Roman"/>
          <w:b/>
          <w:i w:val="false"/>
          <w:color w:val="000000"/>
          <w:sz w:val="28"/>
        </w:rPr>
        <w:t xml:space="preserve">                  конского волоса); пряжа синель (включая </w:t>
      </w:r>
      <w:r>
        <w:br/>
      </w:r>
      <w:r>
        <w:rPr>
          <w:rFonts w:ascii="Times New Roman"/>
          <w:b w:val="false"/>
          <w:i w:val="false"/>
          <w:color w:val="000000"/>
          <w:sz w:val="28"/>
        </w:rPr>
        <w:t>
</w:t>
      </w:r>
      <w:r>
        <w:rPr>
          <w:rFonts w:ascii="Times New Roman"/>
          <w:b/>
          <w:i w:val="false"/>
          <w:color w:val="000000"/>
          <w:sz w:val="28"/>
        </w:rPr>
        <w:t xml:space="preserve">                  флокированную синель); фасонная </w:t>
      </w:r>
      <w:r>
        <w:br/>
      </w:r>
      <w:r>
        <w:rPr>
          <w:rFonts w:ascii="Times New Roman"/>
          <w:b w:val="false"/>
          <w:i w:val="false"/>
          <w:color w:val="000000"/>
          <w:sz w:val="28"/>
        </w:rPr>
        <w:t>
</w:t>
      </w:r>
      <w:r>
        <w:rPr>
          <w:rFonts w:ascii="Times New Roman"/>
          <w:b/>
          <w:i w:val="false"/>
          <w:color w:val="000000"/>
          <w:sz w:val="28"/>
        </w:rPr>
        <w:t xml:space="preserve">                  петлистая пряжа. </w:t>
      </w:r>
      <w:r>
        <w:br/>
      </w:r>
      <w:r>
        <w:rPr>
          <w:rFonts w:ascii="Times New Roman"/>
          <w:b w:val="false"/>
          <w:i w:val="false"/>
          <w:color w:val="000000"/>
          <w:sz w:val="28"/>
        </w:rPr>
        <w:t>
</w:t>
      </w:r>
      <w:r>
        <w:rPr>
          <w:rFonts w:ascii="Times New Roman"/>
          <w:b/>
          <w:i w:val="false"/>
          <w:color w:val="000000"/>
          <w:sz w:val="28"/>
        </w:rPr>
        <w:t xml:space="preserve">56.07             Бечевки, веревки, канаты и тросы, </w:t>
      </w:r>
      <w:r>
        <w:br/>
      </w:r>
      <w:r>
        <w:rPr>
          <w:rFonts w:ascii="Times New Roman"/>
          <w:b w:val="false"/>
          <w:i w:val="false"/>
          <w:color w:val="000000"/>
          <w:sz w:val="28"/>
        </w:rPr>
        <w:t>
</w:t>
      </w:r>
      <w:r>
        <w:rPr>
          <w:rFonts w:ascii="Times New Roman"/>
          <w:b/>
          <w:i w:val="false"/>
          <w:color w:val="000000"/>
          <w:sz w:val="28"/>
        </w:rPr>
        <w:t xml:space="preserve">                  плетеные или неплетеные, или в оплетке </w:t>
      </w:r>
      <w:r>
        <w:br/>
      </w:r>
      <w:r>
        <w:rPr>
          <w:rFonts w:ascii="Times New Roman"/>
          <w:b w:val="false"/>
          <w:i w:val="false"/>
          <w:color w:val="000000"/>
          <w:sz w:val="28"/>
        </w:rPr>
        <w:t>
</w:t>
      </w:r>
      <w:r>
        <w:rPr>
          <w:rFonts w:ascii="Times New Roman"/>
          <w:b/>
          <w:i w:val="false"/>
          <w:color w:val="000000"/>
          <w:sz w:val="28"/>
        </w:rPr>
        <w:t xml:space="preserve">                  или без оплетки, и пропитанные или </w:t>
      </w:r>
      <w:r>
        <w:br/>
      </w:r>
      <w:r>
        <w:rPr>
          <w:rFonts w:ascii="Times New Roman"/>
          <w:b w:val="false"/>
          <w:i w:val="false"/>
          <w:color w:val="000000"/>
          <w:sz w:val="28"/>
        </w:rPr>
        <w:t>
</w:t>
      </w:r>
      <w:r>
        <w:rPr>
          <w:rFonts w:ascii="Times New Roman"/>
          <w:b/>
          <w:i w:val="false"/>
          <w:color w:val="000000"/>
          <w:sz w:val="28"/>
        </w:rPr>
        <w:t xml:space="preserve">                  непропитанные, с покрытием или без </w:t>
      </w:r>
      <w:r>
        <w:br/>
      </w:r>
      <w:r>
        <w:rPr>
          <w:rFonts w:ascii="Times New Roman"/>
          <w:b w:val="false"/>
          <w:i w:val="false"/>
          <w:color w:val="000000"/>
          <w:sz w:val="28"/>
        </w:rPr>
        <w:t>
</w:t>
      </w:r>
      <w:r>
        <w:rPr>
          <w:rFonts w:ascii="Times New Roman"/>
          <w:b/>
          <w:i w:val="false"/>
          <w:color w:val="000000"/>
          <w:sz w:val="28"/>
        </w:rPr>
        <w:t xml:space="preserve">                  покрытия, в оболочке или без оболочки из </w:t>
      </w:r>
      <w:r>
        <w:br/>
      </w:r>
      <w:r>
        <w:rPr>
          <w:rFonts w:ascii="Times New Roman"/>
          <w:b w:val="false"/>
          <w:i w:val="false"/>
          <w:color w:val="000000"/>
          <w:sz w:val="28"/>
        </w:rPr>
        <w:t>
</w:t>
      </w:r>
      <w:r>
        <w:rPr>
          <w:rFonts w:ascii="Times New Roman"/>
          <w:b/>
          <w:i w:val="false"/>
          <w:color w:val="000000"/>
          <w:sz w:val="28"/>
        </w:rPr>
        <w:t xml:space="preserve">                  резины или пластмассы: </w:t>
      </w:r>
      <w:r>
        <w:br/>
      </w:r>
      <w:r>
        <w:rPr>
          <w:rFonts w:ascii="Times New Roman"/>
          <w:b w:val="false"/>
          <w:i w:val="false"/>
          <w:color w:val="000000"/>
          <w:sz w:val="28"/>
        </w:rPr>
        <w:t xml:space="preserve">
           5607.10  - из джутовых волокон или прочих </w:t>
      </w:r>
      <w:r>
        <w:br/>
      </w:r>
      <w:r>
        <w:rPr>
          <w:rFonts w:ascii="Times New Roman"/>
          <w:b w:val="false"/>
          <w:i w:val="false"/>
          <w:color w:val="000000"/>
          <w:sz w:val="28"/>
        </w:rPr>
        <w:t xml:space="preserve">
                      текстильных лубяных волокон товарной </w:t>
      </w:r>
      <w:r>
        <w:br/>
      </w:r>
      <w:r>
        <w:rPr>
          <w:rFonts w:ascii="Times New Roman"/>
          <w:b w:val="false"/>
          <w:i w:val="false"/>
          <w:color w:val="000000"/>
          <w:sz w:val="28"/>
        </w:rPr>
        <w:t xml:space="preserve">
                      позиции 53.03 </w:t>
      </w:r>
      <w:r>
        <w:br/>
      </w:r>
      <w:r>
        <w:rPr>
          <w:rFonts w:ascii="Times New Roman"/>
          <w:b w:val="false"/>
          <w:i w:val="false"/>
          <w:color w:val="000000"/>
          <w:sz w:val="28"/>
        </w:rPr>
        <w:t xml:space="preserve">
                    - из сизаля или прочих текстильных волокон </w:t>
      </w:r>
      <w:r>
        <w:br/>
      </w:r>
      <w:r>
        <w:rPr>
          <w:rFonts w:ascii="Times New Roman"/>
          <w:b w:val="false"/>
          <w:i w:val="false"/>
          <w:color w:val="000000"/>
          <w:sz w:val="28"/>
        </w:rPr>
        <w:t xml:space="preserve">
                      растений рода </w:t>
      </w:r>
      <w:r>
        <w:rPr>
          <w:rFonts w:ascii="Times New Roman"/>
          <w:b w:val="false"/>
          <w:i/>
          <w:color w:val="000000"/>
          <w:sz w:val="28"/>
        </w:rPr>
        <w:t xml:space="preserve">Agave </w:t>
      </w:r>
      <w:r>
        <w:rPr>
          <w:rFonts w:ascii="Times New Roman"/>
          <w:b w:val="false"/>
          <w:i w:val="false"/>
          <w:color w:val="000000"/>
          <w:sz w:val="28"/>
        </w:rPr>
        <w:t xml:space="preserve">: </w:t>
      </w:r>
      <w:r>
        <w:br/>
      </w:r>
      <w:r>
        <w:rPr>
          <w:rFonts w:ascii="Times New Roman"/>
          <w:b w:val="false"/>
          <w:i w:val="false"/>
          <w:color w:val="000000"/>
          <w:sz w:val="28"/>
        </w:rPr>
        <w:t xml:space="preserve">
           5607.21  -- упаковочная бечевка или шпагат </w:t>
      </w:r>
      <w:r>
        <w:br/>
      </w:r>
      <w:r>
        <w:rPr>
          <w:rFonts w:ascii="Times New Roman"/>
          <w:b w:val="false"/>
          <w:i w:val="false"/>
          <w:color w:val="000000"/>
          <w:sz w:val="28"/>
        </w:rPr>
        <w:t xml:space="preserve">
           5607.29  -- прочие </w:t>
      </w:r>
      <w:r>
        <w:br/>
      </w:r>
      <w:r>
        <w:rPr>
          <w:rFonts w:ascii="Times New Roman"/>
          <w:b w:val="false"/>
          <w:i w:val="false"/>
          <w:color w:val="000000"/>
          <w:sz w:val="28"/>
        </w:rPr>
        <w:t xml:space="preserve">
------------------------------------------------------------------- </w:t>
      </w:r>
    </w:p>
    <w:bookmarkStart w:name="z372" w:id="3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56   </w:t>
      </w:r>
      <w:r>
        <w:br/>
      </w:r>
      <w:r>
        <w:rPr>
          <w:rFonts w:ascii="Times New Roman"/>
          <w:b w:val="false"/>
          <w:i w:val="false"/>
          <w:color w:val="000000"/>
          <w:sz w:val="28"/>
        </w:rPr>
        <w:t>
</w:t>
      </w:r>
      <w:r>
        <w:rPr>
          <w:rFonts w:ascii="Times New Roman"/>
          <w:b/>
          <w:i w:val="false"/>
          <w:color w:val="000000"/>
          <w:sz w:val="28"/>
        </w:rPr>
        <w:t xml:space="preserve">56.07 </w:t>
      </w:r>
      <w:r>
        <w:rPr>
          <w:rFonts w:ascii="Times New Roman"/>
          <w:b w:val="false"/>
          <w:i w:val="false"/>
          <w:color w:val="000000"/>
          <w:vertAlign w:val="subscript"/>
        </w:rPr>
        <w:t xml:space="preserve">2 </w:t>
      </w:r>
      <w:r>
        <w:rPr>
          <w:rFonts w:ascii="Times New Roman"/>
          <w:b/>
          <w:i w:val="false"/>
          <w:color w:val="000000"/>
          <w:sz w:val="28"/>
        </w:rPr>
        <w:t xml:space="preserve">/09   </w:t>
      </w:r>
    </w:p>
    <w:bookmarkEnd w:id="3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 полиэтилена или полипропилена: </w:t>
      </w:r>
      <w:r>
        <w:br/>
      </w:r>
      <w:r>
        <w:rPr>
          <w:rFonts w:ascii="Times New Roman"/>
          <w:b w:val="false"/>
          <w:i w:val="false"/>
          <w:color w:val="000000"/>
          <w:sz w:val="28"/>
        </w:rPr>
        <w:t xml:space="preserve">
           5607.41  -- упаковочная бечевка или шпагат </w:t>
      </w:r>
      <w:r>
        <w:br/>
      </w:r>
      <w:r>
        <w:rPr>
          <w:rFonts w:ascii="Times New Roman"/>
          <w:b w:val="false"/>
          <w:i w:val="false"/>
          <w:color w:val="000000"/>
          <w:sz w:val="28"/>
        </w:rPr>
        <w:t xml:space="preserve">
           5607.49  -- прочие </w:t>
      </w:r>
      <w:r>
        <w:br/>
      </w:r>
      <w:r>
        <w:rPr>
          <w:rFonts w:ascii="Times New Roman"/>
          <w:b w:val="false"/>
          <w:i w:val="false"/>
          <w:color w:val="000000"/>
          <w:sz w:val="28"/>
        </w:rPr>
        <w:t xml:space="preserve">
           5607.50  - из прочих синтетических волокон </w:t>
      </w:r>
      <w:r>
        <w:br/>
      </w:r>
      <w:r>
        <w:rPr>
          <w:rFonts w:ascii="Times New Roman"/>
          <w:b w:val="false"/>
          <w:i w:val="false"/>
          <w:color w:val="000000"/>
          <w:sz w:val="28"/>
        </w:rPr>
        <w:t xml:space="preserve">
           5607.90  - прочие </w:t>
      </w:r>
      <w:r>
        <w:br/>
      </w:r>
      <w:r>
        <w:rPr>
          <w:rFonts w:ascii="Times New Roman"/>
          <w:b w:val="false"/>
          <w:i w:val="false"/>
          <w:color w:val="000000"/>
          <w:sz w:val="28"/>
        </w:rPr>
        <w:t>
</w:t>
      </w:r>
      <w:r>
        <w:rPr>
          <w:rFonts w:ascii="Times New Roman"/>
          <w:b/>
          <w:i w:val="false"/>
          <w:color w:val="000000"/>
          <w:sz w:val="28"/>
        </w:rPr>
        <w:t xml:space="preserve">56.08             Сетки и сети, плетеные из бечевок, </w:t>
      </w:r>
      <w:r>
        <w:br/>
      </w:r>
      <w:r>
        <w:rPr>
          <w:rFonts w:ascii="Times New Roman"/>
          <w:b w:val="false"/>
          <w:i w:val="false"/>
          <w:color w:val="000000"/>
          <w:sz w:val="28"/>
        </w:rPr>
        <w:t>
</w:t>
      </w:r>
      <w:r>
        <w:rPr>
          <w:rFonts w:ascii="Times New Roman"/>
          <w:b/>
          <w:i w:val="false"/>
          <w:color w:val="000000"/>
          <w:sz w:val="28"/>
        </w:rPr>
        <w:t xml:space="preserve">                  веревок или канатов; готовые рыболовные </w:t>
      </w:r>
      <w:r>
        <w:br/>
      </w:r>
      <w:r>
        <w:rPr>
          <w:rFonts w:ascii="Times New Roman"/>
          <w:b w:val="false"/>
          <w:i w:val="false"/>
          <w:color w:val="000000"/>
          <w:sz w:val="28"/>
        </w:rPr>
        <w:t>
</w:t>
      </w:r>
      <w:r>
        <w:rPr>
          <w:rFonts w:ascii="Times New Roman"/>
          <w:b/>
          <w:i w:val="false"/>
          <w:color w:val="000000"/>
          <w:sz w:val="28"/>
        </w:rPr>
        <w:t xml:space="preserve">                  сети и другие готовые сети из текстильных </w:t>
      </w:r>
      <w:r>
        <w:br/>
      </w:r>
      <w:r>
        <w:rPr>
          <w:rFonts w:ascii="Times New Roman"/>
          <w:b w:val="false"/>
          <w:i w:val="false"/>
          <w:color w:val="000000"/>
          <w:sz w:val="28"/>
        </w:rPr>
        <w:t>
</w:t>
      </w:r>
      <w:r>
        <w:rPr>
          <w:rFonts w:ascii="Times New Roman"/>
          <w:b/>
          <w:i w:val="false"/>
          <w:color w:val="000000"/>
          <w:sz w:val="28"/>
        </w:rPr>
        <w:t xml:space="preserve">                  материалов: </w:t>
      </w:r>
      <w:r>
        <w:br/>
      </w:r>
      <w:r>
        <w:rPr>
          <w:rFonts w:ascii="Times New Roman"/>
          <w:b w:val="false"/>
          <w:i w:val="false"/>
          <w:color w:val="000000"/>
          <w:sz w:val="28"/>
        </w:rPr>
        <w:t xml:space="preserve">
                    - из химических текстильных материалов: </w:t>
      </w:r>
      <w:r>
        <w:br/>
      </w:r>
      <w:r>
        <w:rPr>
          <w:rFonts w:ascii="Times New Roman"/>
          <w:b w:val="false"/>
          <w:i w:val="false"/>
          <w:color w:val="000000"/>
          <w:sz w:val="28"/>
        </w:rPr>
        <w:t xml:space="preserve">
           5608.11  -- готовые сети рыболовные </w:t>
      </w:r>
      <w:r>
        <w:br/>
      </w:r>
      <w:r>
        <w:rPr>
          <w:rFonts w:ascii="Times New Roman"/>
          <w:b w:val="false"/>
          <w:i w:val="false"/>
          <w:color w:val="000000"/>
          <w:sz w:val="28"/>
        </w:rPr>
        <w:t xml:space="preserve">
           5608.19  -- прочие </w:t>
      </w:r>
      <w:r>
        <w:br/>
      </w:r>
      <w:r>
        <w:rPr>
          <w:rFonts w:ascii="Times New Roman"/>
          <w:b w:val="false"/>
          <w:i w:val="false"/>
          <w:color w:val="000000"/>
          <w:sz w:val="28"/>
        </w:rPr>
        <w:t xml:space="preserve">
           5608.90  - прочие </w:t>
      </w:r>
      <w:r>
        <w:br/>
      </w:r>
      <w:r>
        <w:rPr>
          <w:rFonts w:ascii="Times New Roman"/>
          <w:b w:val="false"/>
          <w:i w:val="false"/>
          <w:color w:val="000000"/>
          <w:sz w:val="28"/>
        </w:rPr>
        <w:t>
</w:t>
      </w:r>
      <w:r>
        <w:rPr>
          <w:rFonts w:ascii="Times New Roman"/>
          <w:b/>
          <w:i w:val="false"/>
          <w:color w:val="000000"/>
          <w:sz w:val="28"/>
        </w:rPr>
        <w:t xml:space="preserve">56.09     </w:t>
      </w:r>
      <w:r>
        <w:rPr>
          <w:rFonts w:ascii="Times New Roman"/>
          <w:b w:val="false"/>
          <w:i w:val="false"/>
          <w:color w:val="000000"/>
          <w:sz w:val="28"/>
        </w:rPr>
        <w:t xml:space="preserve">5609.00  </w:t>
      </w:r>
      <w:r>
        <w:rPr>
          <w:rFonts w:ascii="Times New Roman"/>
          <w:b/>
          <w:i w:val="false"/>
          <w:color w:val="000000"/>
          <w:sz w:val="28"/>
        </w:rPr>
        <w:t xml:space="preserve">Изделия из нитей или пряжи, плоских или </w:t>
      </w:r>
      <w:r>
        <w:br/>
      </w:r>
      <w:r>
        <w:rPr>
          <w:rFonts w:ascii="Times New Roman"/>
          <w:b w:val="false"/>
          <w:i w:val="false"/>
          <w:color w:val="000000"/>
          <w:sz w:val="28"/>
        </w:rPr>
        <w:t>
</w:t>
      </w:r>
      <w:r>
        <w:rPr>
          <w:rFonts w:ascii="Times New Roman"/>
          <w:b/>
          <w:i w:val="false"/>
          <w:color w:val="000000"/>
          <w:sz w:val="28"/>
        </w:rPr>
        <w:t xml:space="preserve">                  аналогичных нитей товарной позиции </w:t>
      </w:r>
      <w:r>
        <w:br/>
      </w:r>
      <w:r>
        <w:rPr>
          <w:rFonts w:ascii="Times New Roman"/>
          <w:b w:val="false"/>
          <w:i w:val="false"/>
          <w:color w:val="000000"/>
          <w:sz w:val="28"/>
        </w:rPr>
        <w:t>
</w:t>
      </w:r>
      <w:r>
        <w:rPr>
          <w:rFonts w:ascii="Times New Roman"/>
          <w:b/>
          <w:i w:val="false"/>
          <w:color w:val="000000"/>
          <w:sz w:val="28"/>
        </w:rPr>
        <w:t xml:space="preserve">                  54.04 или 54.05, бечевок, веревок, </w:t>
      </w:r>
      <w:r>
        <w:br/>
      </w:r>
      <w:r>
        <w:rPr>
          <w:rFonts w:ascii="Times New Roman"/>
          <w:b w:val="false"/>
          <w:i w:val="false"/>
          <w:color w:val="000000"/>
          <w:sz w:val="28"/>
        </w:rPr>
        <w:t>
</w:t>
      </w:r>
      <w:r>
        <w:rPr>
          <w:rFonts w:ascii="Times New Roman"/>
          <w:b/>
          <w:i w:val="false"/>
          <w:color w:val="000000"/>
          <w:sz w:val="28"/>
        </w:rPr>
        <w:t xml:space="preserve">                  канатов или тросов,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 </w:t>
      </w:r>
    </w:p>
    <w:bookmarkStart w:name="z373" w:id="37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57    </w:t>
      </w:r>
      <w:r>
        <w:br/>
      </w:r>
      <w:r>
        <w:rPr>
          <w:rFonts w:ascii="Times New Roman"/>
          <w:b w:val="false"/>
          <w:i w:val="false"/>
          <w:color w:val="000000"/>
          <w:sz w:val="28"/>
        </w:rPr>
        <w:t>
</w:t>
      </w:r>
      <w:r>
        <w:rPr>
          <w:rFonts w:ascii="Times New Roman"/>
          <w:b/>
          <w:i w:val="false"/>
          <w:color w:val="000000"/>
          <w:sz w:val="28"/>
        </w:rPr>
        <w:t xml:space="preserve">57.01/03 </w:t>
      </w:r>
      <w:r>
        <w:rPr>
          <w:rFonts w:ascii="Times New Roman"/>
          <w:b w:val="false"/>
          <w:i w:val="false"/>
          <w:color w:val="000000"/>
          <w:vertAlign w:val="subscript"/>
        </w:rPr>
        <w:t xml:space="preserve">1      </w:t>
      </w:r>
    </w:p>
    <w:bookmarkEnd w:id="371"/>
    <w:bookmarkStart w:name="z374" w:id="372"/>
    <w:p>
      <w:pPr>
        <w:spacing w:after="0"/>
        <w:ind w:left="0"/>
        <w:jc w:val="left"/>
      </w:pPr>
      <w:r>
        <w:rPr>
          <w:rFonts w:ascii="Times New Roman"/>
          <w:b/>
          <w:i w:val="false"/>
          <w:color w:val="000000"/>
        </w:rPr>
        <w:t xml:space="preserve"> 
Группа 57 </w:t>
      </w:r>
      <w:r>
        <w:br/>
      </w:r>
      <w:r>
        <w:rPr>
          <w:rFonts w:ascii="Times New Roman"/>
          <w:b/>
          <w:i w:val="false"/>
          <w:color w:val="000000"/>
        </w:rPr>
        <w:t xml:space="preserve">
Ковры и прочие текстильные напольные покрытия </w:t>
      </w:r>
    </w:p>
    <w:bookmarkEnd w:id="372"/>
    <w:bookmarkStart w:name="z375" w:id="37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термин "ковры и прочие текстильные напольные покрытия" означает напольные покрытия, в которых текстильные материалы служат лицевой поверхностью изделия в процессе его эксплуатации, и включает изделия, имеющие характеристики текстильных напольных покрытий, но предназначенные для использования в других целях. </w:t>
      </w:r>
      <w:r>
        <w:br/>
      </w:r>
      <w:r>
        <w:rPr>
          <w:rFonts w:ascii="Times New Roman"/>
          <w:b w:val="false"/>
          <w:i w:val="false"/>
          <w:color w:val="000000"/>
          <w:sz w:val="28"/>
        </w:rPr>
        <w:t xml:space="preserve">
      2.- В данную группу не включаются каркасные подложки напольных покрытий. </w:t>
      </w:r>
    </w:p>
    <w:bookmarkEnd w:id="3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57.01             Узелковые ковры и прочие текстильные </w:t>
      </w:r>
      <w:r>
        <w:br/>
      </w:r>
      <w:r>
        <w:rPr>
          <w:rFonts w:ascii="Times New Roman"/>
          <w:b w:val="false"/>
          <w:i w:val="false"/>
          <w:color w:val="000000"/>
          <w:sz w:val="28"/>
        </w:rPr>
        <w:t>
</w:t>
      </w:r>
      <w:r>
        <w:rPr>
          <w:rFonts w:ascii="Times New Roman"/>
          <w:b/>
          <w:i w:val="false"/>
          <w:color w:val="000000"/>
          <w:sz w:val="28"/>
        </w:rPr>
        <w:t xml:space="preserve">                  напольные покрытия, готовые или неготовые: </w:t>
      </w:r>
      <w:r>
        <w:br/>
      </w:r>
      <w:r>
        <w:rPr>
          <w:rFonts w:ascii="Times New Roman"/>
          <w:b w:val="false"/>
          <w:i w:val="false"/>
          <w:color w:val="000000"/>
          <w:sz w:val="28"/>
        </w:rPr>
        <w:t xml:space="preserve">
           5701.10  - из шерсти или тонкого волоса животных </w:t>
      </w:r>
      <w:r>
        <w:br/>
      </w:r>
      <w:r>
        <w:rPr>
          <w:rFonts w:ascii="Times New Roman"/>
          <w:b w:val="false"/>
          <w:i w:val="false"/>
          <w:color w:val="000000"/>
          <w:sz w:val="28"/>
        </w:rPr>
        <w:t xml:space="preserve">
           5701.90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57.02             Тканые ковры и прочие текстильные напольные </w:t>
      </w:r>
      <w:r>
        <w:br/>
      </w:r>
      <w:r>
        <w:rPr>
          <w:rFonts w:ascii="Times New Roman"/>
          <w:b w:val="false"/>
          <w:i w:val="false"/>
          <w:color w:val="000000"/>
          <w:sz w:val="28"/>
        </w:rPr>
        <w:t>
</w:t>
      </w:r>
      <w:r>
        <w:rPr>
          <w:rFonts w:ascii="Times New Roman"/>
          <w:b/>
          <w:i w:val="false"/>
          <w:color w:val="000000"/>
          <w:sz w:val="28"/>
        </w:rPr>
        <w:t xml:space="preserve">                  покрытия, нетафтинговые или </w:t>
      </w:r>
      <w:r>
        <w:br/>
      </w:r>
      <w:r>
        <w:rPr>
          <w:rFonts w:ascii="Times New Roman"/>
          <w:b w:val="false"/>
          <w:i w:val="false"/>
          <w:color w:val="000000"/>
          <w:sz w:val="28"/>
        </w:rPr>
        <w:t>
</w:t>
      </w:r>
      <w:r>
        <w:rPr>
          <w:rFonts w:ascii="Times New Roman"/>
          <w:b/>
          <w:i w:val="false"/>
          <w:color w:val="000000"/>
          <w:sz w:val="28"/>
        </w:rPr>
        <w:t xml:space="preserve">                  нефлокированные, готовые или неготовые, </w:t>
      </w:r>
      <w:r>
        <w:br/>
      </w:r>
      <w:r>
        <w:rPr>
          <w:rFonts w:ascii="Times New Roman"/>
          <w:b w:val="false"/>
          <w:i w:val="false"/>
          <w:color w:val="000000"/>
          <w:sz w:val="28"/>
        </w:rPr>
        <w:t>
</w:t>
      </w:r>
      <w:r>
        <w:rPr>
          <w:rFonts w:ascii="Times New Roman"/>
          <w:b/>
          <w:i w:val="false"/>
          <w:color w:val="000000"/>
          <w:sz w:val="28"/>
        </w:rPr>
        <w:t xml:space="preserve">                  включая "килим", "сумах", "кермани" и </w:t>
      </w:r>
      <w:r>
        <w:br/>
      </w:r>
      <w:r>
        <w:rPr>
          <w:rFonts w:ascii="Times New Roman"/>
          <w:b w:val="false"/>
          <w:i w:val="false"/>
          <w:color w:val="000000"/>
          <w:sz w:val="28"/>
        </w:rPr>
        <w:t>
</w:t>
      </w:r>
      <w:r>
        <w:rPr>
          <w:rFonts w:ascii="Times New Roman"/>
          <w:b/>
          <w:i w:val="false"/>
          <w:color w:val="000000"/>
          <w:sz w:val="28"/>
        </w:rPr>
        <w:t xml:space="preserve">                  аналогичные ковры ручной работы: </w:t>
      </w:r>
      <w:r>
        <w:br/>
      </w:r>
      <w:r>
        <w:rPr>
          <w:rFonts w:ascii="Times New Roman"/>
          <w:b w:val="false"/>
          <w:i w:val="false"/>
          <w:color w:val="000000"/>
          <w:sz w:val="28"/>
        </w:rPr>
        <w:t xml:space="preserve">
           5702.10  - ковры "килим", "сумах", "кермани" и </w:t>
      </w:r>
      <w:r>
        <w:br/>
      </w:r>
      <w:r>
        <w:rPr>
          <w:rFonts w:ascii="Times New Roman"/>
          <w:b w:val="false"/>
          <w:i w:val="false"/>
          <w:color w:val="000000"/>
          <w:sz w:val="28"/>
        </w:rPr>
        <w:t xml:space="preserve">
                      аналогичные ковры ручной работы </w:t>
      </w:r>
      <w:r>
        <w:br/>
      </w:r>
      <w:r>
        <w:rPr>
          <w:rFonts w:ascii="Times New Roman"/>
          <w:b w:val="false"/>
          <w:i w:val="false"/>
          <w:color w:val="000000"/>
          <w:sz w:val="28"/>
        </w:rPr>
        <w:t xml:space="preserve">
           5702.20  - напольные покрытия из волокон кокосового </w:t>
      </w:r>
      <w:r>
        <w:br/>
      </w:r>
      <w:r>
        <w:rPr>
          <w:rFonts w:ascii="Times New Roman"/>
          <w:b w:val="false"/>
          <w:i w:val="false"/>
          <w:color w:val="000000"/>
          <w:sz w:val="28"/>
        </w:rPr>
        <w:t xml:space="preserve">
                      ореха </w:t>
      </w:r>
      <w:r>
        <w:br/>
      </w:r>
      <w:r>
        <w:rPr>
          <w:rFonts w:ascii="Times New Roman"/>
          <w:b w:val="false"/>
          <w:i w:val="false"/>
          <w:color w:val="000000"/>
          <w:sz w:val="28"/>
        </w:rPr>
        <w:t xml:space="preserve">
                    - прочие ворсовые, неготовые: </w:t>
      </w:r>
      <w:r>
        <w:br/>
      </w:r>
      <w:r>
        <w:rPr>
          <w:rFonts w:ascii="Times New Roman"/>
          <w:b w:val="false"/>
          <w:i w:val="false"/>
          <w:color w:val="000000"/>
          <w:sz w:val="28"/>
        </w:rPr>
        <w:t xml:space="preserve">
           5702.31  -- из шерсти или тонкого волоса животных </w:t>
      </w:r>
      <w:r>
        <w:br/>
      </w:r>
      <w:r>
        <w:rPr>
          <w:rFonts w:ascii="Times New Roman"/>
          <w:b w:val="false"/>
          <w:i w:val="false"/>
          <w:color w:val="000000"/>
          <w:sz w:val="28"/>
        </w:rPr>
        <w:t xml:space="preserve">
           5702.32  -- из химических текстильных материалов </w:t>
      </w:r>
      <w:r>
        <w:br/>
      </w:r>
      <w:r>
        <w:rPr>
          <w:rFonts w:ascii="Times New Roman"/>
          <w:b w:val="false"/>
          <w:i w:val="false"/>
          <w:color w:val="000000"/>
          <w:sz w:val="28"/>
        </w:rPr>
        <w:t xml:space="preserve">
           5702.39  -- из прочих текстильных материалов </w:t>
      </w:r>
      <w:r>
        <w:br/>
      </w:r>
      <w:r>
        <w:rPr>
          <w:rFonts w:ascii="Times New Roman"/>
          <w:b w:val="false"/>
          <w:i w:val="false"/>
          <w:color w:val="000000"/>
          <w:sz w:val="28"/>
        </w:rPr>
        <w:t xml:space="preserve">
                    - прочие ворсовые, готовые: </w:t>
      </w:r>
      <w:r>
        <w:br/>
      </w:r>
      <w:r>
        <w:rPr>
          <w:rFonts w:ascii="Times New Roman"/>
          <w:b w:val="false"/>
          <w:i w:val="false"/>
          <w:color w:val="000000"/>
          <w:sz w:val="28"/>
        </w:rPr>
        <w:t xml:space="preserve">
           5702.41  -- из шерсти или тонкого волоса животных </w:t>
      </w:r>
      <w:r>
        <w:br/>
      </w:r>
      <w:r>
        <w:rPr>
          <w:rFonts w:ascii="Times New Roman"/>
          <w:b w:val="false"/>
          <w:i w:val="false"/>
          <w:color w:val="000000"/>
          <w:sz w:val="28"/>
        </w:rPr>
        <w:t xml:space="preserve">
           5702.42  -- из химических текстильных материалов </w:t>
      </w:r>
      <w:r>
        <w:br/>
      </w:r>
      <w:r>
        <w:rPr>
          <w:rFonts w:ascii="Times New Roman"/>
          <w:b w:val="false"/>
          <w:i w:val="false"/>
          <w:color w:val="000000"/>
          <w:sz w:val="28"/>
        </w:rPr>
        <w:t xml:space="preserve">
           5702.49  -- из прочих текстильных материалов </w:t>
      </w:r>
      <w:r>
        <w:br/>
      </w:r>
      <w:r>
        <w:rPr>
          <w:rFonts w:ascii="Times New Roman"/>
          <w:b w:val="false"/>
          <w:i w:val="false"/>
          <w:color w:val="000000"/>
          <w:sz w:val="28"/>
        </w:rPr>
        <w:t xml:space="preserve">
                    - прочие безворсовые, неготовые: </w:t>
      </w:r>
      <w:r>
        <w:br/>
      </w:r>
      <w:r>
        <w:rPr>
          <w:rFonts w:ascii="Times New Roman"/>
          <w:b w:val="false"/>
          <w:i w:val="false"/>
          <w:color w:val="000000"/>
          <w:sz w:val="28"/>
        </w:rPr>
        <w:t xml:space="preserve">
           5702.51  -- из шерсти или тонкого волоса животных </w:t>
      </w:r>
      <w:r>
        <w:br/>
      </w:r>
      <w:r>
        <w:rPr>
          <w:rFonts w:ascii="Times New Roman"/>
          <w:b w:val="false"/>
          <w:i w:val="false"/>
          <w:color w:val="000000"/>
          <w:sz w:val="28"/>
        </w:rPr>
        <w:t xml:space="preserve">
           5702.52  -- из химических текстильных материалов </w:t>
      </w:r>
      <w:r>
        <w:br/>
      </w:r>
      <w:r>
        <w:rPr>
          <w:rFonts w:ascii="Times New Roman"/>
          <w:b w:val="false"/>
          <w:i w:val="false"/>
          <w:color w:val="000000"/>
          <w:sz w:val="28"/>
        </w:rPr>
        <w:t xml:space="preserve">
           5702.59  -- из прочих текстильных материалов </w:t>
      </w:r>
      <w:r>
        <w:br/>
      </w:r>
      <w:r>
        <w:rPr>
          <w:rFonts w:ascii="Times New Roman"/>
          <w:b w:val="false"/>
          <w:i w:val="false"/>
          <w:color w:val="000000"/>
          <w:sz w:val="28"/>
        </w:rPr>
        <w:t xml:space="preserve">
                    - прочие безворсовые, готовые: </w:t>
      </w:r>
      <w:r>
        <w:br/>
      </w:r>
      <w:r>
        <w:rPr>
          <w:rFonts w:ascii="Times New Roman"/>
          <w:b w:val="false"/>
          <w:i w:val="false"/>
          <w:color w:val="000000"/>
          <w:sz w:val="28"/>
        </w:rPr>
        <w:t xml:space="preserve">
           5702.91  -- из шерсти или тонкого волоса животных </w:t>
      </w:r>
      <w:r>
        <w:br/>
      </w:r>
      <w:r>
        <w:rPr>
          <w:rFonts w:ascii="Times New Roman"/>
          <w:b w:val="false"/>
          <w:i w:val="false"/>
          <w:color w:val="000000"/>
          <w:sz w:val="28"/>
        </w:rPr>
        <w:t xml:space="preserve">
           5702.92  -- из химических текстильных материалов </w:t>
      </w:r>
      <w:r>
        <w:br/>
      </w:r>
      <w:r>
        <w:rPr>
          <w:rFonts w:ascii="Times New Roman"/>
          <w:b w:val="false"/>
          <w:i w:val="false"/>
          <w:color w:val="000000"/>
          <w:sz w:val="28"/>
        </w:rPr>
        <w:t xml:space="preserve">
           5702.99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57.03             Ковры и прочие текстильные напольные </w:t>
      </w:r>
      <w:r>
        <w:br/>
      </w:r>
      <w:r>
        <w:rPr>
          <w:rFonts w:ascii="Times New Roman"/>
          <w:b w:val="false"/>
          <w:i w:val="false"/>
          <w:color w:val="000000"/>
          <w:sz w:val="28"/>
        </w:rPr>
        <w:t>
</w:t>
      </w:r>
      <w:r>
        <w:rPr>
          <w:rFonts w:ascii="Times New Roman"/>
          <w:b/>
          <w:i w:val="false"/>
          <w:color w:val="000000"/>
          <w:sz w:val="28"/>
        </w:rPr>
        <w:t xml:space="preserve">                  покрытия тафтинговые, готовые или неготовые: </w:t>
      </w:r>
      <w:r>
        <w:br/>
      </w:r>
      <w:r>
        <w:rPr>
          <w:rFonts w:ascii="Times New Roman"/>
          <w:b w:val="false"/>
          <w:i w:val="false"/>
          <w:color w:val="000000"/>
          <w:sz w:val="28"/>
        </w:rPr>
        <w:t xml:space="preserve">
           5703.10  - из шерсти или тонкого волоса животных </w:t>
      </w:r>
      <w:r>
        <w:br/>
      </w:r>
      <w:r>
        <w:rPr>
          <w:rFonts w:ascii="Times New Roman"/>
          <w:b w:val="false"/>
          <w:i w:val="false"/>
          <w:color w:val="000000"/>
          <w:sz w:val="28"/>
        </w:rPr>
        <w:t xml:space="preserve">
           5703.20  - из найлона или прочих полиамидов </w:t>
      </w:r>
      <w:r>
        <w:br/>
      </w:r>
      <w:r>
        <w:rPr>
          <w:rFonts w:ascii="Times New Roman"/>
          <w:b w:val="false"/>
          <w:i w:val="false"/>
          <w:color w:val="000000"/>
          <w:sz w:val="28"/>
        </w:rPr>
        <w:t xml:space="preserve">
------------------------------------------------------------------- </w:t>
      </w:r>
    </w:p>
    <w:bookmarkStart w:name="z376" w:id="37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57      </w:t>
      </w:r>
      <w:r>
        <w:br/>
      </w:r>
      <w:r>
        <w:rPr>
          <w:rFonts w:ascii="Times New Roman"/>
          <w:b w:val="false"/>
          <w:i w:val="false"/>
          <w:color w:val="000000"/>
          <w:sz w:val="28"/>
        </w:rPr>
        <w:t>
</w:t>
      </w:r>
      <w:r>
        <w:rPr>
          <w:rFonts w:ascii="Times New Roman"/>
          <w:b/>
          <w:i w:val="false"/>
          <w:color w:val="000000"/>
          <w:sz w:val="28"/>
        </w:rPr>
        <w:t xml:space="preserve">57.03 </w:t>
      </w:r>
      <w:r>
        <w:rPr>
          <w:rFonts w:ascii="Times New Roman"/>
          <w:b w:val="false"/>
          <w:i w:val="false"/>
          <w:color w:val="000000"/>
          <w:vertAlign w:val="subscript"/>
        </w:rPr>
        <w:t xml:space="preserve">2 </w:t>
      </w:r>
      <w:r>
        <w:rPr>
          <w:rFonts w:ascii="Times New Roman"/>
          <w:b/>
          <w:i w:val="false"/>
          <w:color w:val="000000"/>
          <w:sz w:val="28"/>
        </w:rPr>
        <w:t xml:space="preserve">/05      </w:t>
      </w:r>
    </w:p>
    <w:bookmarkEnd w:id="3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5703.30  - из прочих химических текстильных материалов </w:t>
      </w:r>
      <w:r>
        <w:br/>
      </w:r>
      <w:r>
        <w:rPr>
          <w:rFonts w:ascii="Times New Roman"/>
          <w:b w:val="false"/>
          <w:i w:val="false"/>
          <w:color w:val="000000"/>
          <w:sz w:val="28"/>
        </w:rPr>
        <w:t xml:space="preserve">
           5703.90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57.04             Ковры и прочие текстильные напольные </w:t>
      </w:r>
      <w:r>
        <w:br/>
      </w:r>
      <w:r>
        <w:rPr>
          <w:rFonts w:ascii="Times New Roman"/>
          <w:b w:val="false"/>
          <w:i w:val="false"/>
          <w:color w:val="000000"/>
          <w:sz w:val="28"/>
        </w:rPr>
        <w:t>
</w:t>
      </w:r>
      <w:r>
        <w:rPr>
          <w:rFonts w:ascii="Times New Roman"/>
          <w:b/>
          <w:i w:val="false"/>
          <w:color w:val="000000"/>
          <w:sz w:val="28"/>
        </w:rPr>
        <w:t xml:space="preserve">                  покрытия из войлока, нетафтинговые или </w:t>
      </w:r>
      <w:r>
        <w:br/>
      </w:r>
      <w:r>
        <w:rPr>
          <w:rFonts w:ascii="Times New Roman"/>
          <w:b w:val="false"/>
          <w:i w:val="false"/>
          <w:color w:val="000000"/>
          <w:sz w:val="28"/>
        </w:rPr>
        <w:t>
</w:t>
      </w:r>
      <w:r>
        <w:rPr>
          <w:rFonts w:ascii="Times New Roman"/>
          <w:b/>
          <w:i w:val="false"/>
          <w:color w:val="000000"/>
          <w:sz w:val="28"/>
        </w:rPr>
        <w:t xml:space="preserve">                  нефлокированные, готовые или неготовые: </w:t>
      </w:r>
      <w:r>
        <w:br/>
      </w:r>
      <w:r>
        <w:rPr>
          <w:rFonts w:ascii="Times New Roman"/>
          <w:b w:val="false"/>
          <w:i w:val="false"/>
          <w:color w:val="000000"/>
          <w:sz w:val="28"/>
        </w:rPr>
        <w:t xml:space="preserve">
           5704.10  - в виде пластин максимальной площадью 0,3 м </w:t>
      </w:r>
      <w:r>
        <w:rPr>
          <w:rFonts w:ascii="Times New Roman"/>
          <w:b w:val="false"/>
          <w:i w:val="false"/>
          <w:color w:val="000000"/>
          <w:vertAlign w:val="superscript"/>
        </w:rPr>
        <w:t xml:space="preserve">2 </w:t>
      </w:r>
      <w:r>
        <w:br/>
      </w:r>
      <w:r>
        <w:rPr>
          <w:rFonts w:ascii="Times New Roman"/>
          <w:b w:val="false"/>
          <w:i w:val="false"/>
          <w:color w:val="000000"/>
          <w:sz w:val="28"/>
        </w:rPr>
        <w:t xml:space="preserve">
           5704.90  - прочие </w:t>
      </w:r>
      <w:r>
        <w:br/>
      </w:r>
      <w:r>
        <w:rPr>
          <w:rFonts w:ascii="Times New Roman"/>
          <w:b w:val="false"/>
          <w:i w:val="false"/>
          <w:color w:val="000000"/>
          <w:sz w:val="28"/>
        </w:rPr>
        <w:t>
</w:t>
      </w:r>
      <w:r>
        <w:rPr>
          <w:rFonts w:ascii="Times New Roman"/>
          <w:b/>
          <w:i w:val="false"/>
          <w:color w:val="000000"/>
          <w:sz w:val="28"/>
        </w:rPr>
        <w:t xml:space="preserve">57.05     </w:t>
      </w:r>
      <w:r>
        <w:rPr>
          <w:rFonts w:ascii="Times New Roman"/>
          <w:b w:val="false"/>
          <w:i w:val="false"/>
          <w:color w:val="000000"/>
          <w:sz w:val="28"/>
        </w:rPr>
        <w:t xml:space="preserve">5705.00  </w:t>
      </w:r>
      <w:r>
        <w:rPr>
          <w:rFonts w:ascii="Times New Roman"/>
          <w:b/>
          <w:i w:val="false"/>
          <w:color w:val="000000"/>
          <w:sz w:val="28"/>
        </w:rPr>
        <w:t xml:space="preserve">Ковры и текстильные напольные покрытия </w:t>
      </w:r>
      <w:r>
        <w:br/>
      </w:r>
      <w:r>
        <w:rPr>
          <w:rFonts w:ascii="Times New Roman"/>
          <w:b w:val="false"/>
          <w:i w:val="false"/>
          <w:color w:val="000000"/>
          <w:sz w:val="28"/>
        </w:rPr>
        <w:t>
</w:t>
      </w:r>
      <w:r>
        <w:rPr>
          <w:rFonts w:ascii="Times New Roman"/>
          <w:b/>
          <w:i w:val="false"/>
          <w:color w:val="000000"/>
          <w:sz w:val="28"/>
        </w:rPr>
        <w:t xml:space="preserve">                  прочие, готовые или неготовые. </w:t>
      </w:r>
      <w:r>
        <w:br/>
      </w:r>
      <w:r>
        <w:rPr>
          <w:rFonts w:ascii="Times New Roman"/>
          <w:b w:val="false"/>
          <w:i w:val="false"/>
          <w:color w:val="000000"/>
          <w:sz w:val="28"/>
        </w:rPr>
        <w:t xml:space="preserve">
------------------------------------------------------------------- </w:t>
      </w:r>
    </w:p>
    <w:bookmarkStart w:name="z377" w:id="37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58      </w:t>
      </w:r>
      <w:r>
        <w:br/>
      </w:r>
      <w:r>
        <w:rPr>
          <w:rFonts w:ascii="Times New Roman"/>
          <w:b w:val="false"/>
          <w:i w:val="false"/>
          <w:color w:val="000000"/>
          <w:sz w:val="28"/>
        </w:rPr>
        <w:t>
</w:t>
      </w:r>
      <w:r>
        <w:rPr>
          <w:rFonts w:ascii="Times New Roman"/>
          <w:b/>
          <w:i w:val="false"/>
          <w:color w:val="000000"/>
          <w:sz w:val="28"/>
        </w:rPr>
        <w:t xml:space="preserve">58.01 </w:t>
      </w:r>
      <w:r>
        <w:rPr>
          <w:rFonts w:ascii="Times New Roman"/>
          <w:b w:val="false"/>
          <w:i w:val="false"/>
          <w:color w:val="000000"/>
          <w:vertAlign w:val="subscript"/>
        </w:rPr>
        <w:t xml:space="preserve">1             </w:t>
      </w:r>
    </w:p>
    <w:bookmarkEnd w:id="375"/>
    <w:bookmarkStart w:name="z378" w:id="376"/>
    <w:p>
      <w:pPr>
        <w:spacing w:after="0"/>
        <w:ind w:left="0"/>
        <w:jc w:val="left"/>
      </w:pPr>
      <w:r>
        <w:rPr>
          <w:rFonts w:ascii="Times New Roman"/>
          <w:b/>
          <w:i w:val="false"/>
          <w:color w:val="000000"/>
        </w:rPr>
        <w:t xml:space="preserve"> 
Группа 58 </w:t>
      </w:r>
      <w:r>
        <w:br/>
      </w:r>
      <w:r>
        <w:rPr>
          <w:rFonts w:ascii="Times New Roman"/>
          <w:b/>
          <w:i w:val="false"/>
          <w:color w:val="000000"/>
        </w:rPr>
        <w:t xml:space="preserve">
Специальные ткани; тафтинговые текстильные </w:t>
      </w:r>
      <w:r>
        <w:br/>
      </w:r>
      <w:r>
        <w:rPr>
          <w:rFonts w:ascii="Times New Roman"/>
          <w:b/>
          <w:i w:val="false"/>
          <w:color w:val="000000"/>
        </w:rPr>
        <w:t xml:space="preserve">
материалы; кружева; гобелены; отделочные </w:t>
      </w:r>
      <w:r>
        <w:br/>
      </w:r>
      <w:r>
        <w:rPr>
          <w:rFonts w:ascii="Times New Roman"/>
          <w:b/>
          <w:i w:val="false"/>
          <w:color w:val="000000"/>
        </w:rPr>
        <w:t xml:space="preserve">
материалы; вышивки </w:t>
      </w:r>
    </w:p>
    <w:bookmarkEnd w:id="376"/>
    <w:bookmarkStart w:name="z379" w:id="37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текстильные материалы, указанные в примечании 1 к группе 59, пропитанные, с покрытием или дублированные, или другие изделия группы 59. </w:t>
      </w:r>
      <w:r>
        <w:br/>
      </w:r>
      <w:r>
        <w:rPr>
          <w:rFonts w:ascii="Times New Roman"/>
          <w:b w:val="false"/>
          <w:i w:val="false"/>
          <w:color w:val="000000"/>
          <w:sz w:val="28"/>
        </w:rPr>
        <w:t xml:space="preserve">
      2.- В товарную позицию 58.01 включаются также ткани с уточным ворсом, у которых ворсообразующие нити еще не обрезаны и на этой стадии у них нет еще стоячего ворса. </w:t>
      </w:r>
      <w:r>
        <w:br/>
      </w:r>
      <w:r>
        <w:rPr>
          <w:rFonts w:ascii="Times New Roman"/>
          <w:b w:val="false"/>
          <w:i w:val="false"/>
          <w:color w:val="000000"/>
          <w:sz w:val="28"/>
        </w:rPr>
        <w:t xml:space="preserve">
      3.- Для изделий товарной позиции 58.03 термин "ткань перевивочного переплетения" означает ткань с основой, полностью или частично состоящей из стоячих или фоновых нитей и из пересекающих или перевивочных нитей, которые пересекают стоячие или фоновые нити, делая пол-оборота, полный оборот или более для образования петель, через которые проходят уточные нити. </w:t>
      </w:r>
      <w:r>
        <w:br/>
      </w:r>
      <w:r>
        <w:rPr>
          <w:rFonts w:ascii="Times New Roman"/>
          <w:b w:val="false"/>
          <w:i w:val="false"/>
          <w:color w:val="000000"/>
          <w:sz w:val="28"/>
        </w:rPr>
        <w:t xml:space="preserve">
      4.- Товарная позиция 58.04 не включает сетчатые полотна, плетеные из бечевок, веревок или канатов товарной позиции 56.08. </w:t>
      </w:r>
      <w:r>
        <w:br/>
      </w:r>
      <w:r>
        <w:rPr>
          <w:rFonts w:ascii="Times New Roman"/>
          <w:b w:val="false"/>
          <w:i w:val="false"/>
          <w:color w:val="000000"/>
          <w:sz w:val="28"/>
        </w:rPr>
        <w:t xml:space="preserve">
      5.- В товарной позиции 58.06 под термином "узкие ткани" понимаются: </w:t>
      </w:r>
      <w:r>
        <w:br/>
      </w:r>
      <w:r>
        <w:rPr>
          <w:rFonts w:ascii="Times New Roman"/>
          <w:b w:val="false"/>
          <w:i w:val="false"/>
          <w:color w:val="000000"/>
          <w:sz w:val="28"/>
        </w:rPr>
        <w:t xml:space="preserve">
      (а) ткани шириной не более 30 см, сотканные или отрезанные от более широких полотен, с кромками (ткаными, приклеенными или полученными другими способами) на обоих краях; </w:t>
      </w:r>
      <w:r>
        <w:br/>
      </w:r>
      <w:r>
        <w:rPr>
          <w:rFonts w:ascii="Times New Roman"/>
          <w:b w:val="false"/>
          <w:i w:val="false"/>
          <w:color w:val="000000"/>
          <w:sz w:val="28"/>
        </w:rPr>
        <w:t xml:space="preserve">
      (б) ткани трубчатые с шириной плоскости не более 30 см; и </w:t>
      </w:r>
      <w:r>
        <w:br/>
      </w:r>
      <w:r>
        <w:rPr>
          <w:rFonts w:ascii="Times New Roman"/>
          <w:b w:val="false"/>
          <w:i w:val="false"/>
          <w:color w:val="000000"/>
          <w:sz w:val="28"/>
        </w:rPr>
        <w:t xml:space="preserve">
      (в) косые бейки с подвернутыми краями шириной в развернутом виде не более 30 см. </w:t>
      </w:r>
      <w:r>
        <w:br/>
      </w:r>
      <w:r>
        <w:rPr>
          <w:rFonts w:ascii="Times New Roman"/>
          <w:b w:val="false"/>
          <w:i w:val="false"/>
          <w:color w:val="000000"/>
          <w:sz w:val="28"/>
        </w:rPr>
        <w:t xml:space="preserve">
      Узкие ткани с тканой бахромой включаются в товарную позицию 58.08. </w:t>
      </w:r>
      <w:r>
        <w:br/>
      </w:r>
      <w:r>
        <w:rPr>
          <w:rFonts w:ascii="Times New Roman"/>
          <w:b w:val="false"/>
          <w:i w:val="false"/>
          <w:color w:val="000000"/>
          <w:sz w:val="28"/>
        </w:rPr>
        <w:t xml:space="preserve">
      6.- В товарной позиции 58.10 под термином "вышивка" понимаются, </w:t>
      </w:r>
      <w:r>
        <w:rPr>
          <w:rFonts w:ascii="Times New Roman"/>
          <w:b w:val="false"/>
          <w:i/>
          <w:color w:val="000000"/>
          <w:sz w:val="28"/>
        </w:rPr>
        <w:t xml:space="preserve">inter alia </w:t>
      </w:r>
      <w:r>
        <w:rPr>
          <w:rFonts w:ascii="Times New Roman"/>
          <w:b w:val="false"/>
          <w:i w:val="false"/>
          <w:color w:val="000000"/>
          <w:sz w:val="28"/>
        </w:rPr>
        <w:t xml:space="preserve">, вышивки металлической или стеклянной нитью на видимой текстильной основе и вышитые аппликации из блесток, бисера или декоративные украшения из текстильных или других материалов. В данную товарную позицию не включаются вышитые иглой гобелены (товарная позиция 58.05). </w:t>
      </w:r>
      <w:r>
        <w:br/>
      </w:r>
      <w:r>
        <w:rPr>
          <w:rFonts w:ascii="Times New Roman"/>
          <w:b w:val="false"/>
          <w:i w:val="false"/>
          <w:color w:val="000000"/>
          <w:sz w:val="28"/>
        </w:rPr>
        <w:t xml:space="preserve">
      7.- В дополнение к изделиям товарной позиции 58.09 в данную группу включаются также изделия, изготовленные из металлических нитей и используемые для украшения одежды, в качестве мебельных тканей или для аналогичных целей. </w:t>
      </w:r>
    </w:p>
    <w:bookmarkEnd w:id="3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58.01             Ткани ворсовые и ткани из синели, кроме </w:t>
      </w:r>
      <w:r>
        <w:br/>
      </w:r>
      <w:r>
        <w:rPr>
          <w:rFonts w:ascii="Times New Roman"/>
          <w:b w:val="false"/>
          <w:i w:val="false"/>
          <w:color w:val="000000"/>
          <w:sz w:val="28"/>
        </w:rPr>
        <w:t>
</w:t>
      </w:r>
      <w:r>
        <w:rPr>
          <w:rFonts w:ascii="Times New Roman"/>
          <w:b/>
          <w:i w:val="false"/>
          <w:color w:val="000000"/>
          <w:sz w:val="28"/>
        </w:rPr>
        <w:t xml:space="preserve">                  тканей товарной позиции 58.02 или 58.06: </w:t>
      </w:r>
      <w:r>
        <w:br/>
      </w:r>
      <w:r>
        <w:rPr>
          <w:rFonts w:ascii="Times New Roman"/>
          <w:b w:val="false"/>
          <w:i w:val="false"/>
          <w:color w:val="000000"/>
          <w:sz w:val="28"/>
        </w:rPr>
        <w:t xml:space="preserve">
           5801.10  - из шерсти или тонкого волоса животных </w:t>
      </w:r>
      <w:r>
        <w:br/>
      </w:r>
      <w:r>
        <w:rPr>
          <w:rFonts w:ascii="Times New Roman"/>
          <w:b w:val="false"/>
          <w:i w:val="false"/>
          <w:color w:val="000000"/>
          <w:sz w:val="28"/>
        </w:rPr>
        <w:t xml:space="preserve">
                    - из хлопчатобумажной пряжи: </w:t>
      </w:r>
      <w:r>
        <w:br/>
      </w:r>
      <w:r>
        <w:rPr>
          <w:rFonts w:ascii="Times New Roman"/>
          <w:b w:val="false"/>
          <w:i w:val="false"/>
          <w:color w:val="000000"/>
          <w:sz w:val="28"/>
        </w:rPr>
        <w:t xml:space="preserve">
           5801.21  -- ткани с неразрезным уточным ворсом </w:t>
      </w:r>
      <w:r>
        <w:br/>
      </w:r>
      <w:r>
        <w:rPr>
          <w:rFonts w:ascii="Times New Roman"/>
          <w:b w:val="false"/>
          <w:i w:val="false"/>
          <w:color w:val="000000"/>
          <w:sz w:val="28"/>
        </w:rPr>
        <w:t xml:space="preserve">
           5801.22  -- вельвет-корд с разрезным ворсом </w:t>
      </w:r>
      <w:r>
        <w:br/>
      </w:r>
      <w:r>
        <w:rPr>
          <w:rFonts w:ascii="Times New Roman"/>
          <w:b w:val="false"/>
          <w:i w:val="false"/>
          <w:color w:val="000000"/>
          <w:sz w:val="28"/>
        </w:rPr>
        <w:t xml:space="preserve">
           5801.23  -- ткани с уточным ворсом прочие </w:t>
      </w:r>
      <w:r>
        <w:br/>
      </w:r>
      <w:r>
        <w:rPr>
          <w:rFonts w:ascii="Times New Roman"/>
          <w:b w:val="false"/>
          <w:i w:val="false"/>
          <w:color w:val="000000"/>
          <w:sz w:val="28"/>
        </w:rPr>
        <w:t xml:space="preserve">
           5801.24  -- ткани с основным неразрезным ворсом, эпингле </w:t>
      </w:r>
      <w:r>
        <w:br/>
      </w:r>
      <w:r>
        <w:rPr>
          <w:rFonts w:ascii="Times New Roman"/>
          <w:b w:val="false"/>
          <w:i w:val="false"/>
          <w:color w:val="000000"/>
          <w:sz w:val="28"/>
        </w:rPr>
        <w:t xml:space="preserve">
           5801.25  -- ткани с основным разрезным ворсом </w:t>
      </w:r>
      <w:r>
        <w:br/>
      </w:r>
      <w:r>
        <w:rPr>
          <w:rFonts w:ascii="Times New Roman"/>
          <w:b w:val="false"/>
          <w:i w:val="false"/>
          <w:color w:val="000000"/>
          <w:sz w:val="28"/>
        </w:rPr>
        <w:t xml:space="preserve">
           5801.26  -- ткани из синели </w:t>
      </w:r>
      <w:r>
        <w:br/>
      </w:r>
      <w:r>
        <w:rPr>
          <w:rFonts w:ascii="Times New Roman"/>
          <w:b w:val="false"/>
          <w:i w:val="false"/>
          <w:color w:val="000000"/>
          <w:sz w:val="28"/>
        </w:rPr>
        <w:t xml:space="preserve">
                    - из химических нитей: </w:t>
      </w:r>
      <w:r>
        <w:br/>
      </w:r>
      <w:r>
        <w:rPr>
          <w:rFonts w:ascii="Times New Roman"/>
          <w:b w:val="false"/>
          <w:i w:val="false"/>
          <w:color w:val="000000"/>
          <w:sz w:val="28"/>
        </w:rPr>
        <w:t xml:space="preserve">
           5801.31  -- ткани с неразрезным уточным ворсом </w:t>
      </w:r>
      <w:r>
        <w:br/>
      </w:r>
      <w:r>
        <w:rPr>
          <w:rFonts w:ascii="Times New Roman"/>
          <w:b w:val="false"/>
          <w:i w:val="false"/>
          <w:color w:val="000000"/>
          <w:sz w:val="28"/>
        </w:rPr>
        <w:t xml:space="preserve">
           5801.32  -- вельвет-корд с разрезным ворсом </w:t>
      </w:r>
      <w:r>
        <w:br/>
      </w:r>
      <w:r>
        <w:rPr>
          <w:rFonts w:ascii="Times New Roman"/>
          <w:b w:val="false"/>
          <w:i w:val="false"/>
          <w:color w:val="000000"/>
          <w:sz w:val="28"/>
        </w:rPr>
        <w:t xml:space="preserve">
           5801.33  -- ткани с уточным ворсом прочие </w:t>
      </w:r>
      <w:r>
        <w:br/>
      </w:r>
      <w:r>
        <w:rPr>
          <w:rFonts w:ascii="Times New Roman"/>
          <w:b w:val="false"/>
          <w:i w:val="false"/>
          <w:color w:val="000000"/>
          <w:sz w:val="28"/>
        </w:rPr>
        <w:t xml:space="preserve">
-------------------------------------------------------------------- </w:t>
      </w:r>
    </w:p>
    <w:bookmarkStart w:name="z380" w:id="37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58      </w:t>
      </w:r>
      <w:r>
        <w:br/>
      </w:r>
      <w:r>
        <w:rPr>
          <w:rFonts w:ascii="Times New Roman"/>
          <w:b w:val="false"/>
          <w:i w:val="false"/>
          <w:color w:val="000000"/>
          <w:sz w:val="28"/>
        </w:rPr>
        <w:t>
</w:t>
      </w:r>
      <w:r>
        <w:rPr>
          <w:rFonts w:ascii="Times New Roman"/>
          <w:b/>
          <w:i w:val="false"/>
          <w:color w:val="000000"/>
          <w:sz w:val="28"/>
        </w:rPr>
        <w:t xml:space="preserve">58.01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37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5801.34  -- ткани с основным неразрезным ворсом, эпингле </w:t>
      </w:r>
      <w:r>
        <w:br/>
      </w:r>
      <w:r>
        <w:rPr>
          <w:rFonts w:ascii="Times New Roman"/>
          <w:b w:val="false"/>
          <w:i w:val="false"/>
          <w:color w:val="000000"/>
          <w:sz w:val="28"/>
        </w:rPr>
        <w:t xml:space="preserve">
           5801.35  -- ткани с основным разрезным ворсом </w:t>
      </w:r>
      <w:r>
        <w:br/>
      </w:r>
      <w:r>
        <w:rPr>
          <w:rFonts w:ascii="Times New Roman"/>
          <w:b w:val="false"/>
          <w:i w:val="false"/>
          <w:color w:val="000000"/>
          <w:sz w:val="28"/>
        </w:rPr>
        <w:t xml:space="preserve">
           5801.36  -- ткани из синели </w:t>
      </w:r>
      <w:r>
        <w:br/>
      </w:r>
      <w:r>
        <w:rPr>
          <w:rFonts w:ascii="Times New Roman"/>
          <w:b w:val="false"/>
          <w:i w:val="false"/>
          <w:color w:val="000000"/>
          <w:sz w:val="28"/>
        </w:rPr>
        <w:t xml:space="preserve">
           5801.90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58.02             Ткани махровые полотенечные и аналогичные </w:t>
      </w:r>
      <w:r>
        <w:br/>
      </w:r>
      <w:r>
        <w:rPr>
          <w:rFonts w:ascii="Times New Roman"/>
          <w:b w:val="false"/>
          <w:i w:val="false"/>
          <w:color w:val="000000"/>
          <w:sz w:val="28"/>
        </w:rPr>
        <w:t>
</w:t>
      </w:r>
      <w:r>
        <w:rPr>
          <w:rFonts w:ascii="Times New Roman"/>
          <w:b/>
          <w:i w:val="false"/>
          <w:color w:val="000000"/>
          <w:sz w:val="28"/>
        </w:rPr>
        <w:t xml:space="preserve">                  махровые ткани, кроме узких тканей товарной </w:t>
      </w:r>
      <w:r>
        <w:br/>
      </w:r>
      <w:r>
        <w:rPr>
          <w:rFonts w:ascii="Times New Roman"/>
          <w:b w:val="false"/>
          <w:i w:val="false"/>
          <w:color w:val="000000"/>
          <w:sz w:val="28"/>
        </w:rPr>
        <w:t>
</w:t>
      </w:r>
      <w:r>
        <w:rPr>
          <w:rFonts w:ascii="Times New Roman"/>
          <w:b/>
          <w:i w:val="false"/>
          <w:color w:val="000000"/>
          <w:sz w:val="28"/>
        </w:rPr>
        <w:t xml:space="preserve">                  позиции 58.06; тафтинговые текстильные </w:t>
      </w:r>
      <w:r>
        <w:br/>
      </w:r>
      <w:r>
        <w:rPr>
          <w:rFonts w:ascii="Times New Roman"/>
          <w:b w:val="false"/>
          <w:i w:val="false"/>
          <w:color w:val="000000"/>
          <w:sz w:val="28"/>
        </w:rPr>
        <w:t>
</w:t>
      </w:r>
      <w:r>
        <w:rPr>
          <w:rFonts w:ascii="Times New Roman"/>
          <w:b/>
          <w:i w:val="false"/>
          <w:color w:val="000000"/>
          <w:sz w:val="28"/>
        </w:rPr>
        <w:t xml:space="preserve">                  материалы, кроме изделий товарной позиции </w:t>
      </w:r>
      <w:r>
        <w:br/>
      </w:r>
      <w:r>
        <w:rPr>
          <w:rFonts w:ascii="Times New Roman"/>
          <w:b w:val="false"/>
          <w:i w:val="false"/>
          <w:color w:val="000000"/>
          <w:sz w:val="28"/>
        </w:rPr>
        <w:t>
</w:t>
      </w:r>
      <w:r>
        <w:rPr>
          <w:rFonts w:ascii="Times New Roman"/>
          <w:b/>
          <w:i w:val="false"/>
          <w:color w:val="000000"/>
          <w:sz w:val="28"/>
        </w:rPr>
        <w:t xml:space="preserve">                  57.03: </w:t>
      </w:r>
      <w:r>
        <w:br/>
      </w:r>
      <w:r>
        <w:rPr>
          <w:rFonts w:ascii="Times New Roman"/>
          <w:b w:val="false"/>
          <w:i w:val="false"/>
          <w:color w:val="000000"/>
          <w:sz w:val="28"/>
        </w:rPr>
        <w:t xml:space="preserve">
                    - ткани махровые полотенечные и аналогичные </w:t>
      </w:r>
      <w:r>
        <w:br/>
      </w:r>
      <w:r>
        <w:rPr>
          <w:rFonts w:ascii="Times New Roman"/>
          <w:b w:val="false"/>
          <w:i w:val="false"/>
          <w:color w:val="000000"/>
          <w:sz w:val="28"/>
        </w:rPr>
        <w:t xml:space="preserve">
                      махровые ткани из хлопчатобумажной пряжи: </w:t>
      </w:r>
      <w:r>
        <w:br/>
      </w:r>
      <w:r>
        <w:rPr>
          <w:rFonts w:ascii="Times New Roman"/>
          <w:b w:val="false"/>
          <w:i w:val="false"/>
          <w:color w:val="000000"/>
          <w:sz w:val="28"/>
        </w:rPr>
        <w:t xml:space="preserve">
           5802.11  -- неотбеленные </w:t>
      </w:r>
      <w:r>
        <w:br/>
      </w:r>
      <w:r>
        <w:rPr>
          <w:rFonts w:ascii="Times New Roman"/>
          <w:b w:val="false"/>
          <w:i w:val="false"/>
          <w:color w:val="000000"/>
          <w:sz w:val="28"/>
        </w:rPr>
        <w:t xml:space="preserve">
           5802.19  -- прочие </w:t>
      </w:r>
      <w:r>
        <w:br/>
      </w:r>
      <w:r>
        <w:rPr>
          <w:rFonts w:ascii="Times New Roman"/>
          <w:b w:val="false"/>
          <w:i w:val="false"/>
          <w:color w:val="000000"/>
          <w:sz w:val="28"/>
        </w:rPr>
        <w:t xml:space="preserve">
           5802.20  - ткани махровые полотенечные и аналогичные </w:t>
      </w:r>
      <w:r>
        <w:br/>
      </w:r>
      <w:r>
        <w:rPr>
          <w:rFonts w:ascii="Times New Roman"/>
          <w:b w:val="false"/>
          <w:i w:val="false"/>
          <w:color w:val="000000"/>
          <w:sz w:val="28"/>
        </w:rPr>
        <w:t xml:space="preserve">
                      махровые ткани из прочих текстильных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5802.30  - тафтинговые текстильные материалы </w:t>
      </w:r>
      <w:r>
        <w:br/>
      </w:r>
      <w:r>
        <w:rPr>
          <w:rFonts w:ascii="Times New Roman"/>
          <w:b w:val="false"/>
          <w:i w:val="false"/>
          <w:color w:val="000000"/>
          <w:sz w:val="28"/>
        </w:rPr>
        <w:t>
</w:t>
      </w:r>
      <w:r>
        <w:rPr>
          <w:rFonts w:ascii="Times New Roman"/>
          <w:b/>
          <w:i w:val="false"/>
          <w:color w:val="000000"/>
          <w:sz w:val="28"/>
        </w:rPr>
        <w:t xml:space="preserve">58.03             Ткани перевивочного переплетения, кроме </w:t>
      </w:r>
      <w:r>
        <w:br/>
      </w:r>
      <w:r>
        <w:rPr>
          <w:rFonts w:ascii="Times New Roman"/>
          <w:b w:val="false"/>
          <w:i w:val="false"/>
          <w:color w:val="000000"/>
          <w:sz w:val="28"/>
        </w:rPr>
        <w:t>
</w:t>
      </w:r>
      <w:r>
        <w:rPr>
          <w:rFonts w:ascii="Times New Roman"/>
          <w:b/>
          <w:i w:val="false"/>
          <w:color w:val="000000"/>
          <w:sz w:val="28"/>
        </w:rPr>
        <w:t xml:space="preserve">                  узких тканей товарной позиции 58.06: </w:t>
      </w:r>
      <w:r>
        <w:br/>
      </w:r>
      <w:r>
        <w:rPr>
          <w:rFonts w:ascii="Times New Roman"/>
          <w:b w:val="false"/>
          <w:i w:val="false"/>
          <w:color w:val="000000"/>
          <w:sz w:val="28"/>
        </w:rPr>
        <w:t xml:space="preserve">
           5803.10  - из хлопчатобумажной пряжи </w:t>
      </w:r>
      <w:r>
        <w:br/>
      </w:r>
      <w:r>
        <w:rPr>
          <w:rFonts w:ascii="Times New Roman"/>
          <w:b w:val="false"/>
          <w:i w:val="false"/>
          <w:color w:val="000000"/>
          <w:sz w:val="28"/>
        </w:rPr>
        <w:t xml:space="preserve">
           5803.90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58.04             Тюль и прочие сетчатые полотна, за </w:t>
      </w:r>
      <w:r>
        <w:br/>
      </w:r>
      <w:r>
        <w:rPr>
          <w:rFonts w:ascii="Times New Roman"/>
          <w:b w:val="false"/>
          <w:i w:val="false"/>
          <w:color w:val="000000"/>
          <w:sz w:val="28"/>
        </w:rPr>
        <w:t>
</w:t>
      </w:r>
      <w:r>
        <w:rPr>
          <w:rFonts w:ascii="Times New Roman"/>
          <w:b/>
          <w:i w:val="false"/>
          <w:color w:val="000000"/>
          <w:sz w:val="28"/>
        </w:rPr>
        <w:t xml:space="preserve">                  исключением тканых полотен, трикотажных </w:t>
      </w:r>
      <w:r>
        <w:br/>
      </w:r>
      <w:r>
        <w:rPr>
          <w:rFonts w:ascii="Times New Roman"/>
          <w:b w:val="false"/>
          <w:i w:val="false"/>
          <w:color w:val="000000"/>
          <w:sz w:val="28"/>
        </w:rPr>
        <w:t>
</w:t>
      </w:r>
      <w:r>
        <w:rPr>
          <w:rFonts w:ascii="Times New Roman"/>
          <w:b/>
          <w:i w:val="false"/>
          <w:color w:val="000000"/>
          <w:sz w:val="28"/>
        </w:rPr>
        <w:t xml:space="preserve">                  полотен машинного или ручного вязания; </w:t>
      </w:r>
      <w:r>
        <w:br/>
      </w:r>
      <w:r>
        <w:rPr>
          <w:rFonts w:ascii="Times New Roman"/>
          <w:b w:val="false"/>
          <w:i w:val="false"/>
          <w:color w:val="000000"/>
          <w:sz w:val="28"/>
        </w:rPr>
        <w:t>
</w:t>
      </w:r>
      <w:r>
        <w:rPr>
          <w:rFonts w:ascii="Times New Roman"/>
          <w:b/>
          <w:i w:val="false"/>
          <w:color w:val="000000"/>
          <w:sz w:val="28"/>
        </w:rPr>
        <w:t xml:space="preserve">                  кружева в куске, в лентах или в виде </w:t>
      </w:r>
      <w:r>
        <w:br/>
      </w:r>
      <w:r>
        <w:rPr>
          <w:rFonts w:ascii="Times New Roman"/>
          <w:b w:val="false"/>
          <w:i w:val="false"/>
          <w:color w:val="000000"/>
          <w:sz w:val="28"/>
        </w:rPr>
        <w:t>
</w:t>
      </w:r>
      <w:r>
        <w:rPr>
          <w:rFonts w:ascii="Times New Roman"/>
          <w:b/>
          <w:i w:val="false"/>
          <w:color w:val="000000"/>
          <w:sz w:val="28"/>
        </w:rPr>
        <w:t xml:space="preserve">                  отдельных орнаментов, кроме полотен </w:t>
      </w:r>
      <w:r>
        <w:br/>
      </w:r>
      <w:r>
        <w:rPr>
          <w:rFonts w:ascii="Times New Roman"/>
          <w:b w:val="false"/>
          <w:i w:val="false"/>
          <w:color w:val="000000"/>
          <w:sz w:val="28"/>
        </w:rPr>
        <w:t>
</w:t>
      </w:r>
      <w:r>
        <w:rPr>
          <w:rFonts w:ascii="Times New Roman"/>
          <w:b/>
          <w:i w:val="false"/>
          <w:color w:val="000000"/>
          <w:sz w:val="28"/>
        </w:rPr>
        <w:t xml:space="preserve">                  товарных позиций 60.02-60.06: </w:t>
      </w:r>
      <w:r>
        <w:br/>
      </w:r>
      <w:r>
        <w:rPr>
          <w:rFonts w:ascii="Times New Roman"/>
          <w:b w:val="false"/>
          <w:i w:val="false"/>
          <w:color w:val="000000"/>
          <w:sz w:val="28"/>
        </w:rPr>
        <w:t xml:space="preserve">
            5804.10 - тюль и прочие сетчатые полотна </w:t>
      </w:r>
      <w:r>
        <w:br/>
      </w:r>
      <w:r>
        <w:rPr>
          <w:rFonts w:ascii="Times New Roman"/>
          <w:b w:val="false"/>
          <w:i w:val="false"/>
          <w:color w:val="000000"/>
          <w:sz w:val="28"/>
        </w:rPr>
        <w:t xml:space="preserve">
                    - кружева машинного вязания: </w:t>
      </w:r>
      <w:r>
        <w:br/>
      </w:r>
      <w:r>
        <w:rPr>
          <w:rFonts w:ascii="Times New Roman"/>
          <w:b w:val="false"/>
          <w:i w:val="false"/>
          <w:color w:val="000000"/>
          <w:sz w:val="28"/>
        </w:rPr>
        <w:t xml:space="preserve">
            5804.21 -- из химических нитей </w:t>
      </w:r>
      <w:r>
        <w:br/>
      </w:r>
      <w:r>
        <w:rPr>
          <w:rFonts w:ascii="Times New Roman"/>
          <w:b w:val="false"/>
          <w:i w:val="false"/>
          <w:color w:val="000000"/>
          <w:sz w:val="28"/>
        </w:rPr>
        <w:t xml:space="preserve">
            5804.29 -- из прочих текстильных материалов </w:t>
      </w:r>
      <w:r>
        <w:br/>
      </w:r>
      <w:r>
        <w:rPr>
          <w:rFonts w:ascii="Times New Roman"/>
          <w:b w:val="false"/>
          <w:i w:val="false"/>
          <w:color w:val="000000"/>
          <w:sz w:val="28"/>
        </w:rPr>
        <w:t xml:space="preserve">
            5804.30 - кружева ручного вязания </w:t>
      </w:r>
      <w:r>
        <w:br/>
      </w:r>
      <w:r>
        <w:rPr>
          <w:rFonts w:ascii="Times New Roman"/>
          <w:b w:val="false"/>
          <w:i w:val="false"/>
          <w:color w:val="000000"/>
          <w:sz w:val="28"/>
        </w:rPr>
        <w:t>
</w:t>
      </w:r>
      <w:r>
        <w:rPr>
          <w:rFonts w:ascii="Times New Roman"/>
          <w:b/>
          <w:i w:val="false"/>
          <w:color w:val="000000"/>
          <w:sz w:val="28"/>
        </w:rPr>
        <w:t xml:space="preserve">58.05      </w:t>
      </w:r>
      <w:r>
        <w:rPr>
          <w:rFonts w:ascii="Times New Roman"/>
          <w:b w:val="false"/>
          <w:i w:val="false"/>
          <w:color w:val="000000"/>
          <w:sz w:val="28"/>
        </w:rPr>
        <w:t xml:space="preserve">5805.00 </w:t>
      </w:r>
      <w:r>
        <w:rPr>
          <w:rFonts w:ascii="Times New Roman"/>
          <w:b/>
          <w:i w:val="false"/>
          <w:color w:val="000000"/>
          <w:sz w:val="28"/>
        </w:rPr>
        <w:t xml:space="preserve">Тканые вручную гобелены типа гобеленов </w:t>
      </w:r>
      <w:r>
        <w:br/>
      </w:r>
      <w:r>
        <w:rPr>
          <w:rFonts w:ascii="Times New Roman"/>
          <w:b w:val="false"/>
          <w:i w:val="false"/>
          <w:color w:val="000000"/>
          <w:sz w:val="28"/>
        </w:rPr>
        <w:t>
</w:t>
      </w:r>
      <w:r>
        <w:rPr>
          <w:rFonts w:ascii="Times New Roman"/>
          <w:b/>
          <w:i w:val="false"/>
          <w:color w:val="000000"/>
          <w:sz w:val="28"/>
        </w:rPr>
        <w:t xml:space="preserve">                  бельгийских, обьюссонских, бовэ и </w:t>
      </w:r>
      <w:r>
        <w:br/>
      </w:r>
      <w:r>
        <w:rPr>
          <w:rFonts w:ascii="Times New Roman"/>
          <w:b w:val="false"/>
          <w:i w:val="false"/>
          <w:color w:val="000000"/>
          <w:sz w:val="28"/>
        </w:rPr>
        <w:t>
</w:t>
      </w:r>
      <w:r>
        <w:rPr>
          <w:rFonts w:ascii="Times New Roman"/>
          <w:b/>
          <w:i w:val="false"/>
          <w:color w:val="000000"/>
          <w:sz w:val="28"/>
        </w:rPr>
        <w:t xml:space="preserve">                  аналогичных гобеленов и гобелены, </w:t>
      </w:r>
      <w:r>
        <w:br/>
      </w:r>
      <w:r>
        <w:rPr>
          <w:rFonts w:ascii="Times New Roman"/>
          <w:b w:val="false"/>
          <w:i w:val="false"/>
          <w:color w:val="000000"/>
          <w:sz w:val="28"/>
        </w:rPr>
        <w:t>
</w:t>
      </w:r>
      <w:r>
        <w:rPr>
          <w:rFonts w:ascii="Times New Roman"/>
          <w:b/>
          <w:i w:val="false"/>
          <w:color w:val="000000"/>
          <w:sz w:val="28"/>
        </w:rPr>
        <w:t xml:space="preserve">                  вышитые иглой (например, гладью, </w:t>
      </w:r>
      <w:r>
        <w:br/>
      </w:r>
      <w:r>
        <w:rPr>
          <w:rFonts w:ascii="Times New Roman"/>
          <w:b w:val="false"/>
          <w:i w:val="false"/>
          <w:color w:val="000000"/>
          <w:sz w:val="28"/>
        </w:rPr>
        <w:t>
</w:t>
      </w:r>
      <w:r>
        <w:rPr>
          <w:rFonts w:ascii="Times New Roman"/>
          <w:b/>
          <w:i w:val="false"/>
          <w:color w:val="000000"/>
          <w:sz w:val="28"/>
        </w:rPr>
        <w:t xml:space="preserve">                  крестом), готовые или неготовые. </w:t>
      </w:r>
      <w:r>
        <w:br/>
      </w:r>
      <w:r>
        <w:rPr>
          <w:rFonts w:ascii="Times New Roman"/>
          <w:b w:val="false"/>
          <w:i w:val="false"/>
          <w:color w:val="000000"/>
          <w:sz w:val="28"/>
        </w:rPr>
        <w:t>
</w:t>
      </w:r>
      <w:r>
        <w:rPr>
          <w:rFonts w:ascii="Times New Roman"/>
          <w:b/>
          <w:i w:val="false"/>
          <w:color w:val="000000"/>
          <w:sz w:val="28"/>
        </w:rPr>
        <w:t xml:space="preserve">58.06             Узкие ткани, кроме изделий товарной </w:t>
      </w:r>
      <w:r>
        <w:br/>
      </w:r>
      <w:r>
        <w:rPr>
          <w:rFonts w:ascii="Times New Roman"/>
          <w:b w:val="false"/>
          <w:i w:val="false"/>
          <w:color w:val="000000"/>
          <w:sz w:val="28"/>
        </w:rPr>
        <w:t>
</w:t>
      </w:r>
      <w:r>
        <w:rPr>
          <w:rFonts w:ascii="Times New Roman"/>
          <w:b/>
          <w:i w:val="false"/>
          <w:color w:val="000000"/>
          <w:sz w:val="28"/>
        </w:rPr>
        <w:t xml:space="preserve">                  позиции 58.07; узкие ткани безуточные, </w:t>
      </w:r>
      <w:r>
        <w:br/>
      </w:r>
      <w:r>
        <w:rPr>
          <w:rFonts w:ascii="Times New Roman"/>
          <w:b w:val="false"/>
          <w:i w:val="false"/>
          <w:color w:val="000000"/>
          <w:sz w:val="28"/>
        </w:rPr>
        <w:t>
</w:t>
      </w:r>
      <w:r>
        <w:rPr>
          <w:rFonts w:ascii="Times New Roman"/>
          <w:b/>
          <w:i w:val="false"/>
          <w:color w:val="000000"/>
          <w:sz w:val="28"/>
        </w:rPr>
        <w:t xml:space="preserve">                  скрепленные склеиванием (болдюк): </w:t>
      </w:r>
      <w:r>
        <w:br/>
      </w:r>
      <w:r>
        <w:rPr>
          <w:rFonts w:ascii="Times New Roman"/>
          <w:b w:val="false"/>
          <w:i w:val="false"/>
          <w:color w:val="000000"/>
          <w:sz w:val="28"/>
        </w:rPr>
        <w:t xml:space="preserve">
            5806.10 - ворсовые ткани (включая махровые полотенечные </w:t>
      </w:r>
      <w:r>
        <w:br/>
      </w:r>
      <w:r>
        <w:rPr>
          <w:rFonts w:ascii="Times New Roman"/>
          <w:b w:val="false"/>
          <w:i w:val="false"/>
          <w:color w:val="000000"/>
          <w:sz w:val="28"/>
        </w:rPr>
        <w:t xml:space="preserve">
                      и аналогичные махровые ткани) и ткани из </w:t>
      </w:r>
      <w:r>
        <w:br/>
      </w:r>
      <w:r>
        <w:rPr>
          <w:rFonts w:ascii="Times New Roman"/>
          <w:b w:val="false"/>
          <w:i w:val="false"/>
          <w:color w:val="000000"/>
          <w:sz w:val="28"/>
        </w:rPr>
        <w:t xml:space="preserve">
                      синели </w:t>
      </w:r>
      <w:r>
        <w:br/>
      </w:r>
      <w:r>
        <w:rPr>
          <w:rFonts w:ascii="Times New Roman"/>
          <w:b w:val="false"/>
          <w:i w:val="false"/>
          <w:color w:val="000000"/>
          <w:sz w:val="28"/>
        </w:rPr>
        <w:t xml:space="preserve">
            5806.20 - ткани прочие, содержащие 5 мас.% или более </w:t>
      </w:r>
      <w:r>
        <w:br/>
      </w:r>
      <w:r>
        <w:rPr>
          <w:rFonts w:ascii="Times New Roman"/>
          <w:b w:val="false"/>
          <w:i w:val="false"/>
          <w:color w:val="000000"/>
          <w:sz w:val="28"/>
        </w:rPr>
        <w:t xml:space="preserve">
                      эластомерных или резиновых нитей </w:t>
      </w:r>
      <w:r>
        <w:br/>
      </w:r>
      <w:r>
        <w:rPr>
          <w:rFonts w:ascii="Times New Roman"/>
          <w:b w:val="false"/>
          <w:i w:val="false"/>
          <w:color w:val="000000"/>
          <w:sz w:val="28"/>
        </w:rPr>
        <w:t xml:space="preserve">
                    - ткани прочие: </w:t>
      </w:r>
      <w:r>
        <w:br/>
      </w:r>
      <w:r>
        <w:rPr>
          <w:rFonts w:ascii="Times New Roman"/>
          <w:b w:val="false"/>
          <w:i w:val="false"/>
          <w:color w:val="000000"/>
          <w:sz w:val="28"/>
        </w:rPr>
        <w:t xml:space="preserve">
            5806.31 -- из хлопчатобумажной пряжи </w:t>
      </w:r>
      <w:r>
        <w:br/>
      </w:r>
      <w:r>
        <w:rPr>
          <w:rFonts w:ascii="Times New Roman"/>
          <w:b w:val="false"/>
          <w:i w:val="false"/>
          <w:color w:val="000000"/>
          <w:sz w:val="28"/>
        </w:rPr>
        <w:t xml:space="preserve">
            5806.32 -- из химических нитей </w:t>
      </w:r>
      <w:r>
        <w:br/>
      </w:r>
      <w:r>
        <w:rPr>
          <w:rFonts w:ascii="Times New Roman"/>
          <w:b w:val="false"/>
          <w:i w:val="false"/>
          <w:color w:val="000000"/>
          <w:sz w:val="28"/>
        </w:rPr>
        <w:t xml:space="preserve">
            5806.39 -- из прочих текстильных материалов </w:t>
      </w:r>
      <w:r>
        <w:br/>
      </w:r>
      <w:r>
        <w:rPr>
          <w:rFonts w:ascii="Times New Roman"/>
          <w:b w:val="false"/>
          <w:i w:val="false"/>
          <w:color w:val="000000"/>
          <w:sz w:val="28"/>
        </w:rPr>
        <w:t xml:space="preserve">
            5806.40 - ткани безуточные, скрепленные склеиванием </w:t>
      </w:r>
      <w:r>
        <w:br/>
      </w:r>
      <w:r>
        <w:rPr>
          <w:rFonts w:ascii="Times New Roman"/>
          <w:b w:val="false"/>
          <w:i w:val="false"/>
          <w:color w:val="000000"/>
          <w:sz w:val="28"/>
        </w:rPr>
        <w:t xml:space="preserve">
                      (болдюк) </w:t>
      </w:r>
      <w:r>
        <w:br/>
      </w:r>
      <w:r>
        <w:rPr>
          <w:rFonts w:ascii="Times New Roman"/>
          <w:b w:val="false"/>
          <w:i w:val="false"/>
          <w:color w:val="000000"/>
          <w:sz w:val="28"/>
        </w:rPr>
        <w:t xml:space="preserve">
-------------------------------------------------------------------- </w:t>
      </w:r>
    </w:p>
    <w:bookmarkStart w:name="z381" w:id="37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58      </w:t>
      </w:r>
      <w:r>
        <w:br/>
      </w:r>
      <w:r>
        <w:rPr>
          <w:rFonts w:ascii="Times New Roman"/>
          <w:b w:val="false"/>
          <w:i w:val="false"/>
          <w:color w:val="000000"/>
          <w:sz w:val="28"/>
        </w:rPr>
        <w:t>
</w:t>
      </w:r>
      <w:r>
        <w:rPr>
          <w:rFonts w:ascii="Times New Roman"/>
          <w:b/>
          <w:i w:val="false"/>
          <w:color w:val="000000"/>
          <w:sz w:val="28"/>
        </w:rPr>
        <w:t xml:space="preserve">58.07/11       </w:t>
      </w:r>
    </w:p>
    <w:bookmarkEnd w:id="37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58.07             Ярлыки, эмблемы и аналогичные изделия из </w:t>
      </w:r>
      <w:r>
        <w:br/>
      </w:r>
      <w:r>
        <w:rPr>
          <w:rFonts w:ascii="Times New Roman"/>
          <w:b w:val="false"/>
          <w:i w:val="false"/>
          <w:color w:val="000000"/>
          <w:sz w:val="28"/>
        </w:rPr>
        <w:t>
</w:t>
      </w:r>
      <w:r>
        <w:rPr>
          <w:rFonts w:ascii="Times New Roman"/>
          <w:b/>
          <w:i w:val="false"/>
          <w:color w:val="000000"/>
          <w:sz w:val="28"/>
        </w:rPr>
        <w:t xml:space="preserve">                  текстильных материалов, в кусках, в лентах </w:t>
      </w:r>
      <w:r>
        <w:br/>
      </w:r>
      <w:r>
        <w:rPr>
          <w:rFonts w:ascii="Times New Roman"/>
          <w:b w:val="false"/>
          <w:i w:val="false"/>
          <w:color w:val="000000"/>
          <w:sz w:val="28"/>
        </w:rPr>
        <w:t>
</w:t>
      </w:r>
      <w:r>
        <w:rPr>
          <w:rFonts w:ascii="Times New Roman"/>
          <w:b/>
          <w:i w:val="false"/>
          <w:color w:val="000000"/>
          <w:sz w:val="28"/>
        </w:rPr>
        <w:t xml:space="preserve">                  или выкроенные по форме или размеру, но не </w:t>
      </w:r>
      <w:r>
        <w:br/>
      </w:r>
      <w:r>
        <w:rPr>
          <w:rFonts w:ascii="Times New Roman"/>
          <w:b w:val="false"/>
          <w:i w:val="false"/>
          <w:color w:val="000000"/>
          <w:sz w:val="28"/>
        </w:rPr>
        <w:t>
</w:t>
      </w:r>
      <w:r>
        <w:rPr>
          <w:rFonts w:ascii="Times New Roman"/>
          <w:b/>
          <w:i w:val="false"/>
          <w:color w:val="000000"/>
          <w:sz w:val="28"/>
        </w:rPr>
        <w:t xml:space="preserve">                  вышитые: </w:t>
      </w:r>
      <w:r>
        <w:br/>
      </w:r>
      <w:r>
        <w:rPr>
          <w:rFonts w:ascii="Times New Roman"/>
          <w:b w:val="false"/>
          <w:i w:val="false"/>
          <w:color w:val="000000"/>
          <w:sz w:val="28"/>
        </w:rPr>
        <w:t xml:space="preserve">
           5807.10  - тканые </w:t>
      </w:r>
      <w:r>
        <w:br/>
      </w:r>
      <w:r>
        <w:rPr>
          <w:rFonts w:ascii="Times New Roman"/>
          <w:b w:val="false"/>
          <w:i w:val="false"/>
          <w:color w:val="000000"/>
          <w:sz w:val="28"/>
        </w:rPr>
        <w:t xml:space="preserve">
           5807.90  - прочие </w:t>
      </w:r>
      <w:r>
        <w:br/>
      </w:r>
      <w:r>
        <w:rPr>
          <w:rFonts w:ascii="Times New Roman"/>
          <w:b w:val="false"/>
          <w:i w:val="false"/>
          <w:color w:val="000000"/>
          <w:sz w:val="28"/>
        </w:rPr>
        <w:t>
</w:t>
      </w:r>
      <w:r>
        <w:rPr>
          <w:rFonts w:ascii="Times New Roman"/>
          <w:b/>
          <w:i w:val="false"/>
          <w:color w:val="000000"/>
          <w:sz w:val="28"/>
        </w:rPr>
        <w:t xml:space="preserve">58.08             Тесьма, плетеная в куске; отделочные </w:t>
      </w:r>
      <w:r>
        <w:br/>
      </w:r>
      <w:r>
        <w:rPr>
          <w:rFonts w:ascii="Times New Roman"/>
          <w:b w:val="false"/>
          <w:i w:val="false"/>
          <w:color w:val="000000"/>
          <w:sz w:val="28"/>
        </w:rPr>
        <w:t>
</w:t>
      </w:r>
      <w:r>
        <w:rPr>
          <w:rFonts w:ascii="Times New Roman"/>
          <w:b/>
          <w:i w:val="false"/>
          <w:color w:val="000000"/>
          <w:sz w:val="28"/>
        </w:rPr>
        <w:t xml:space="preserve">                  материалы без вышивки в куске, кроме </w:t>
      </w:r>
      <w:r>
        <w:br/>
      </w:r>
      <w:r>
        <w:rPr>
          <w:rFonts w:ascii="Times New Roman"/>
          <w:b w:val="false"/>
          <w:i w:val="false"/>
          <w:color w:val="000000"/>
          <w:sz w:val="28"/>
        </w:rPr>
        <w:t>
</w:t>
      </w:r>
      <w:r>
        <w:rPr>
          <w:rFonts w:ascii="Times New Roman"/>
          <w:b/>
          <w:i w:val="false"/>
          <w:color w:val="000000"/>
          <w:sz w:val="28"/>
        </w:rPr>
        <w:t xml:space="preserve">                  трикотажных машинного или ручного вязания; </w:t>
      </w:r>
      <w:r>
        <w:br/>
      </w:r>
      <w:r>
        <w:rPr>
          <w:rFonts w:ascii="Times New Roman"/>
          <w:b w:val="false"/>
          <w:i w:val="false"/>
          <w:color w:val="000000"/>
          <w:sz w:val="28"/>
        </w:rPr>
        <w:t>
</w:t>
      </w:r>
      <w:r>
        <w:rPr>
          <w:rFonts w:ascii="Times New Roman"/>
          <w:b/>
          <w:i w:val="false"/>
          <w:color w:val="000000"/>
          <w:sz w:val="28"/>
        </w:rPr>
        <w:t xml:space="preserve">                  кисточки, помпоны и аналогичные изделия: </w:t>
      </w:r>
      <w:r>
        <w:br/>
      </w:r>
      <w:r>
        <w:rPr>
          <w:rFonts w:ascii="Times New Roman"/>
          <w:b w:val="false"/>
          <w:i w:val="false"/>
          <w:color w:val="000000"/>
          <w:sz w:val="28"/>
        </w:rPr>
        <w:t xml:space="preserve">
           5808.10  - тесьма, плетеная в куске </w:t>
      </w:r>
      <w:r>
        <w:br/>
      </w:r>
      <w:r>
        <w:rPr>
          <w:rFonts w:ascii="Times New Roman"/>
          <w:b w:val="false"/>
          <w:i w:val="false"/>
          <w:color w:val="000000"/>
          <w:sz w:val="28"/>
        </w:rPr>
        <w:t xml:space="preserve">
           5808.90  - прочие </w:t>
      </w:r>
      <w:r>
        <w:br/>
      </w:r>
      <w:r>
        <w:rPr>
          <w:rFonts w:ascii="Times New Roman"/>
          <w:b w:val="false"/>
          <w:i w:val="false"/>
          <w:color w:val="000000"/>
          <w:sz w:val="28"/>
        </w:rPr>
        <w:t>
</w:t>
      </w:r>
      <w:r>
        <w:rPr>
          <w:rFonts w:ascii="Times New Roman"/>
          <w:b/>
          <w:i w:val="false"/>
          <w:color w:val="000000"/>
          <w:sz w:val="28"/>
        </w:rPr>
        <w:t xml:space="preserve">58.09     </w:t>
      </w:r>
      <w:r>
        <w:rPr>
          <w:rFonts w:ascii="Times New Roman"/>
          <w:b w:val="false"/>
          <w:i w:val="false"/>
          <w:color w:val="000000"/>
          <w:sz w:val="28"/>
        </w:rPr>
        <w:t xml:space="preserve">5809.00  </w:t>
      </w:r>
      <w:r>
        <w:rPr>
          <w:rFonts w:ascii="Times New Roman"/>
          <w:b/>
          <w:i w:val="false"/>
          <w:color w:val="000000"/>
          <w:sz w:val="28"/>
        </w:rPr>
        <w:t xml:space="preserve">Ткани из металлических нитей и ткани из </w:t>
      </w:r>
      <w:r>
        <w:br/>
      </w:r>
      <w:r>
        <w:rPr>
          <w:rFonts w:ascii="Times New Roman"/>
          <w:b w:val="false"/>
          <w:i w:val="false"/>
          <w:color w:val="000000"/>
          <w:sz w:val="28"/>
        </w:rPr>
        <w:t>
</w:t>
      </w:r>
      <w:r>
        <w:rPr>
          <w:rFonts w:ascii="Times New Roman"/>
          <w:b/>
          <w:i w:val="false"/>
          <w:color w:val="000000"/>
          <w:sz w:val="28"/>
        </w:rPr>
        <w:t xml:space="preserve">                  металлизированной нити товарной позиции </w:t>
      </w:r>
      <w:r>
        <w:br/>
      </w:r>
      <w:r>
        <w:rPr>
          <w:rFonts w:ascii="Times New Roman"/>
          <w:b w:val="false"/>
          <w:i w:val="false"/>
          <w:color w:val="000000"/>
          <w:sz w:val="28"/>
        </w:rPr>
        <w:t>
</w:t>
      </w:r>
      <w:r>
        <w:rPr>
          <w:rFonts w:ascii="Times New Roman"/>
          <w:b/>
          <w:i w:val="false"/>
          <w:color w:val="000000"/>
          <w:sz w:val="28"/>
        </w:rPr>
        <w:t xml:space="preserve">                  56.05, используемые в одежде, в качестве </w:t>
      </w:r>
      <w:r>
        <w:br/>
      </w:r>
      <w:r>
        <w:rPr>
          <w:rFonts w:ascii="Times New Roman"/>
          <w:b w:val="false"/>
          <w:i w:val="false"/>
          <w:color w:val="000000"/>
          <w:sz w:val="28"/>
        </w:rPr>
        <w:t>
</w:t>
      </w:r>
      <w:r>
        <w:rPr>
          <w:rFonts w:ascii="Times New Roman"/>
          <w:b/>
          <w:i w:val="false"/>
          <w:color w:val="000000"/>
          <w:sz w:val="28"/>
        </w:rPr>
        <w:t xml:space="preserve">                  мебельной ткани или для аналогичных целей, </w:t>
      </w:r>
      <w:r>
        <w:br/>
      </w:r>
      <w:r>
        <w:rPr>
          <w:rFonts w:ascii="Times New Roman"/>
          <w:b w:val="false"/>
          <w:i w:val="false"/>
          <w:color w:val="000000"/>
          <w:sz w:val="28"/>
        </w:rPr>
        <w:t>
</w:t>
      </w:r>
      <w:r>
        <w:rPr>
          <w:rFonts w:ascii="Times New Roman"/>
          <w:b/>
          <w:i w:val="false"/>
          <w:color w:val="000000"/>
          <w:sz w:val="28"/>
        </w:rPr>
        <w:t xml:space="preserve">                  в другом месте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w:t>
      </w:r>
      <w:r>
        <w:rPr>
          <w:rFonts w:ascii="Times New Roman"/>
          <w:b/>
          <w:i w:val="false"/>
          <w:color w:val="000000"/>
          <w:sz w:val="28"/>
        </w:rPr>
        <w:t xml:space="preserve">58.10             Вышивки в куске, в лентах или в виде </w:t>
      </w:r>
      <w:r>
        <w:br/>
      </w:r>
      <w:r>
        <w:rPr>
          <w:rFonts w:ascii="Times New Roman"/>
          <w:b w:val="false"/>
          <w:i w:val="false"/>
          <w:color w:val="000000"/>
          <w:sz w:val="28"/>
        </w:rPr>
        <w:t>
</w:t>
      </w:r>
      <w:r>
        <w:rPr>
          <w:rFonts w:ascii="Times New Roman"/>
          <w:b/>
          <w:i w:val="false"/>
          <w:color w:val="000000"/>
          <w:sz w:val="28"/>
        </w:rPr>
        <w:t xml:space="preserve">                  отдельных орнаментов: </w:t>
      </w:r>
      <w:r>
        <w:br/>
      </w:r>
      <w:r>
        <w:rPr>
          <w:rFonts w:ascii="Times New Roman"/>
          <w:b w:val="false"/>
          <w:i w:val="false"/>
          <w:color w:val="000000"/>
          <w:sz w:val="28"/>
        </w:rPr>
        <w:t xml:space="preserve">
           5810.10  - вышивки без видимой грунтовой основы </w:t>
      </w:r>
      <w:r>
        <w:br/>
      </w:r>
      <w:r>
        <w:rPr>
          <w:rFonts w:ascii="Times New Roman"/>
          <w:b w:val="false"/>
          <w:i w:val="false"/>
          <w:color w:val="000000"/>
          <w:sz w:val="28"/>
        </w:rPr>
        <w:t xml:space="preserve">
                    - вышивки прочие: </w:t>
      </w:r>
      <w:r>
        <w:br/>
      </w:r>
      <w:r>
        <w:rPr>
          <w:rFonts w:ascii="Times New Roman"/>
          <w:b w:val="false"/>
          <w:i w:val="false"/>
          <w:color w:val="000000"/>
          <w:sz w:val="28"/>
        </w:rPr>
        <w:t xml:space="preserve">
           5810.91  -- из хлопчатобумажной пряжи </w:t>
      </w:r>
      <w:r>
        <w:br/>
      </w:r>
      <w:r>
        <w:rPr>
          <w:rFonts w:ascii="Times New Roman"/>
          <w:b w:val="false"/>
          <w:i w:val="false"/>
          <w:color w:val="000000"/>
          <w:sz w:val="28"/>
        </w:rPr>
        <w:t xml:space="preserve">
           5810.92  -- из химических нитей </w:t>
      </w:r>
      <w:r>
        <w:br/>
      </w:r>
      <w:r>
        <w:rPr>
          <w:rFonts w:ascii="Times New Roman"/>
          <w:b w:val="false"/>
          <w:i w:val="false"/>
          <w:color w:val="000000"/>
          <w:sz w:val="28"/>
        </w:rPr>
        <w:t xml:space="preserve">
           5810.99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58.11     </w:t>
      </w:r>
      <w:r>
        <w:rPr>
          <w:rFonts w:ascii="Times New Roman"/>
          <w:b w:val="false"/>
          <w:i w:val="false"/>
          <w:color w:val="000000"/>
          <w:sz w:val="28"/>
        </w:rPr>
        <w:t xml:space="preserve">5811.00  </w:t>
      </w:r>
      <w:r>
        <w:rPr>
          <w:rFonts w:ascii="Times New Roman"/>
          <w:b/>
          <w:i w:val="false"/>
          <w:color w:val="000000"/>
          <w:sz w:val="28"/>
        </w:rPr>
        <w:t xml:space="preserve">Стеганые текстильные материалы в куске, </w:t>
      </w:r>
      <w:r>
        <w:br/>
      </w:r>
      <w:r>
        <w:rPr>
          <w:rFonts w:ascii="Times New Roman"/>
          <w:b w:val="false"/>
          <w:i w:val="false"/>
          <w:color w:val="000000"/>
          <w:sz w:val="28"/>
        </w:rPr>
        <w:t>
</w:t>
      </w:r>
      <w:r>
        <w:rPr>
          <w:rFonts w:ascii="Times New Roman"/>
          <w:b/>
          <w:i w:val="false"/>
          <w:color w:val="000000"/>
          <w:sz w:val="28"/>
        </w:rPr>
        <w:t xml:space="preserve">                  состоящие из одного или нескольких слоев </w:t>
      </w:r>
      <w:r>
        <w:br/>
      </w:r>
      <w:r>
        <w:rPr>
          <w:rFonts w:ascii="Times New Roman"/>
          <w:b w:val="false"/>
          <w:i w:val="false"/>
          <w:color w:val="000000"/>
          <w:sz w:val="28"/>
        </w:rPr>
        <w:t>
</w:t>
      </w:r>
      <w:r>
        <w:rPr>
          <w:rFonts w:ascii="Times New Roman"/>
          <w:b/>
          <w:i w:val="false"/>
          <w:color w:val="000000"/>
          <w:sz w:val="28"/>
        </w:rPr>
        <w:t xml:space="preserve">                  текстильных материалов, соединенных с </w:t>
      </w:r>
      <w:r>
        <w:br/>
      </w:r>
      <w:r>
        <w:rPr>
          <w:rFonts w:ascii="Times New Roman"/>
          <w:b w:val="false"/>
          <w:i w:val="false"/>
          <w:color w:val="000000"/>
          <w:sz w:val="28"/>
        </w:rPr>
        <w:t>
</w:t>
      </w:r>
      <w:r>
        <w:rPr>
          <w:rFonts w:ascii="Times New Roman"/>
          <w:b/>
          <w:i w:val="false"/>
          <w:color w:val="000000"/>
          <w:sz w:val="28"/>
        </w:rPr>
        <w:t xml:space="preserve">                  мягким слоем прошиванием или другим </w:t>
      </w:r>
      <w:r>
        <w:br/>
      </w:r>
      <w:r>
        <w:rPr>
          <w:rFonts w:ascii="Times New Roman"/>
          <w:b w:val="false"/>
          <w:i w:val="false"/>
          <w:color w:val="000000"/>
          <w:sz w:val="28"/>
        </w:rPr>
        <w:t>
</w:t>
      </w:r>
      <w:r>
        <w:rPr>
          <w:rFonts w:ascii="Times New Roman"/>
          <w:b/>
          <w:i w:val="false"/>
          <w:color w:val="000000"/>
          <w:sz w:val="28"/>
        </w:rPr>
        <w:t xml:space="preserve">                  способом, кроме вышивок товарной позиции </w:t>
      </w:r>
      <w:r>
        <w:br/>
      </w:r>
      <w:r>
        <w:rPr>
          <w:rFonts w:ascii="Times New Roman"/>
          <w:b w:val="false"/>
          <w:i w:val="false"/>
          <w:color w:val="000000"/>
          <w:sz w:val="28"/>
        </w:rPr>
        <w:t>
</w:t>
      </w:r>
      <w:r>
        <w:rPr>
          <w:rFonts w:ascii="Times New Roman"/>
          <w:b/>
          <w:i w:val="false"/>
          <w:color w:val="000000"/>
          <w:sz w:val="28"/>
        </w:rPr>
        <w:t xml:space="preserve">                  58.10. </w:t>
      </w:r>
      <w:r>
        <w:br/>
      </w:r>
      <w:r>
        <w:rPr>
          <w:rFonts w:ascii="Times New Roman"/>
          <w:b w:val="false"/>
          <w:i w:val="false"/>
          <w:color w:val="000000"/>
          <w:sz w:val="28"/>
        </w:rPr>
        <w:t xml:space="preserve">
-------------------------------------------------------------------- </w:t>
      </w:r>
    </w:p>
    <w:bookmarkStart w:name="z382" w:id="38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59      </w:t>
      </w:r>
      <w:r>
        <w:br/>
      </w:r>
      <w:r>
        <w:rPr>
          <w:rFonts w:ascii="Times New Roman"/>
          <w:b w:val="false"/>
          <w:i w:val="false"/>
          <w:color w:val="000000"/>
          <w:sz w:val="28"/>
        </w:rPr>
        <w:t>
</w:t>
      </w:r>
      <w:r>
        <w:rPr>
          <w:rFonts w:ascii="Times New Roman"/>
          <w:b/>
          <w:i w:val="false"/>
          <w:color w:val="000000"/>
          <w:sz w:val="28"/>
        </w:rPr>
        <w:t xml:space="preserve">Примечания     </w:t>
      </w:r>
    </w:p>
    <w:bookmarkEnd w:id="380"/>
    <w:bookmarkStart w:name="z383" w:id="381"/>
    <w:p>
      <w:pPr>
        <w:spacing w:after="0"/>
        <w:ind w:left="0"/>
        <w:jc w:val="left"/>
      </w:pPr>
      <w:r>
        <w:rPr>
          <w:rFonts w:ascii="Times New Roman"/>
          <w:b/>
          <w:i w:val="false"/>
          <w:color w:val="000000"/>
        </w:rPr>
        <w:t xml:space="preserve"> 
Группа 59 </w:t>
      </w:r>
      <w:r>
        <w:br/>
      </w:r>
      <w:r>
        <w:rPr>
          <w:rFonts w:ascii="Times New Roman"/>
          <w:b/>
          <w:i w:val="false"/>
          <w:color w:val="000000"/>
        </w:rPr>
        <w:t xml:space="preserve">
Текстильные материалы, пропитанные, с покрытием </w:t>
      </w:r>
      <w:r>
        <w:br/>
      </w:r>
      <w:r>
        <w:rPr>
          <w:rFonts w:ascii="Times New Roman"/>
          <w:b/>
          <w:i w:val="false"/>
          <w:color w:val="000000"/>
        </w:rPr>
        <w:t xml:space="preserve">
или дублированные; текстильные изделия </w:t>
      </w:r>
      <w:r>
        <w:br/>
      </w:r>
      <w:r>
        <w:rPr>
          <w:rFonts w:ascii="Times New Roman"/>
          <w:b/>
          <w:i w:val="false"/>
          <w:color w:val="000000"/>
        </w:rPr>
        <w:t xml:space="preserve">
технического назначения </w:t>
      </w:r>
    </w:p>
    <w:bookmarkEnd w:id="381"/>
    <w:bookmarkStart w:name="z384" w:id="38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Если в контексте не оговорено иное, то в данной группе термин "текстильные материалы" относится только к тканям групп 50-55 и товарных позиций 58.03 и 58.06, плетеной тесьме и отделочным материалам в куске товарной позиции 58.08 и полотну трикотажному машинного или ручного вязания товарных позиций 60.02-60.06. </w:t>
      </w:r>
      <w:r>
        <w:br/>
      </w:r>
      <w:r>
        <w:rPr>
          <w:rFonts w:ascii="Times New Roman"/>
          <w:b w:val="false"/>
          <w:i w:val="false"/>
          <w:color w:val="000000"/>
          <w:sz w:val="28"/>
        </w:rPr>
        <w:t xml:space="preserve">
      2.- В товарную позицию 59.03 включаются: </w:t>
      </w:r>
      <w:r>
        <w:br/>
      </w:r>
      <w:r>
        <w:rPr>
          <w:rFonts w:ascii="Times New Roman"/>
          <w:b w:val="false"/>
          <w:i w:val="false"/>
          <w:color w:val="000000"/>
          <w:sz w:val="28"/>
        </w:rPr>
        <w:t xml:space="preserve">
      (а) текстильные материалы, пропитанные, с покрытием или дублированные пластмассами, любой поверхностной плотности и любой природы пластмасс (плотной или пористой), кроме: </w:t>
      </w:r>
      <w:r>
        <w:br/>
      </w:r>
      <w:r>
        <w:rPr>
          <w:rFonts w:ascii="Times New Roman"/>
          <w:b w:val="false"/>
          <w:i w:val="false"/>
          <w:color w:val="000000"/>
          <w:sz w:val="28"/>
        </w:rPr>
        <w:t xml:space="preserve">
      (1) материалов, у которых пропитка или покрытие не видны невооруженным глазом (обычно группы 50-55, 58 или 60); при этом не принимается во внимание какое-либо последующее изменение в цвете; </w:t>
      </w:r>
      <w:r>
        <w:br/>
      </w:r>
      <w:r>
        <w:rPr>
          <w:rFonts w:ascii="Times New Roman"/>
          <w:b w:val="false"/>
          <w:i w:val="false"/>
          <w:color w:val="000000"/>
          <w:sz w:val="28"/>
        </w:rPr>
        <w:t xml:space="preserve">
      (2) изделий, которые нельзя без излома согнуть вручную вокруг цилиндра диаметром 7 мм при температуре 15-30 </w:t>
      </w:r>
      <w:r>
        <w:rPr>
          <w:rFonts w:ascii="Times New Roman"/>
          <w:b w:val="false"/>
          <w:i w:val="false"/>
          <w:color w:val="000000"/>
          <w:vertAlign w:val="superscript"/>
        </w:rPr>
        <w:t xml:space="preserve">о </w:t>
      </w:r>
      <w:r>
        <w:rPr>
          <w:rFonts w:ascii="Times New Roman"/>
          <w:b w:val="false"/>
          <w:i w:val="false"/>
          <w:color w:val="000000"/>
          <w:sz w:val="28"/>
        </w:rPr>
        <w:t xml:space="preserve">С (обычно группа 39); </w:t>
      </w:r>
      <w:r>
        <w:br/>
      </w:r>
      <w:r>
        <w:rPr>
          <w:rFonts w:ascii="Times New Roman"/>
          <w:b w:val="false"/>
          <w:i w:val="false"/>
          <w:color w:val="000000"/>
          <w:sz w:val="28"/>
        </w:rPr>
        <w:t xml:space="preserve">
      (3) изделий, в которых текстильный материал полностью заделан внутрь пластмассы или полностью покрыт пластмассой с двух сторон, при условии, что такое покрытие видно невооруженным глазом; при этом не принимается во внимание какое-либо последующее изменение в цвете (группа 39); </w:t>
      </w:r>
      <w:r>
        <w:br/>
      </w:r>
      <w:r>
        <w:rPr>
          <w:rFonts w:ascii="Times New Roman"/>
          <w:b w:val="false"/>
          <w:i w:val="false"/>
          <w:color w:val="000000"/>
          <w:sz w:val="28"/>
        </w:rPr>
        <w:t xml:space="preserve">
      (4) материалов, частично покрытых пластмассами, и с рисунками, полученными в результате такой обработки (обычно группы 50-55, 58 или 60); </w:t>
      </w:r>
      <w:r>
        <w:br/>
      </w:r>
      <w:r>
        <w:rPr>
          <w:rFonts w:ascii="Times New Roman"/>
          <w:b w:val="false"/>
          <w:i w:val="false"/>
          <w:color w:val="000000"/>
          <w:sz w:val="28"/>
        </w:rPr>
        <w:t xml:space="preserve">
      (5) плит, листов или полос или лент из пористой пластмассы в сочетании с текстильным материалом, причем текстильный материал служит только для армирования (группа 39); или </w:t>
      </w:r>
      <w:r>
        <w:br/>
      </w:r>
      <w:r>
        <w:rPr>
          <w:rFonts w:ascii="Times New Roman"/>
          <w:b w:val="false"/>
          <w:i w:val="false"/>
          <w:color w:val="000000"/>
          <w:sz w:val="28"/>
        </w:rPr>
        <w:t xml:space="preserve">
      (6) текстильных изделий товарной позиции 58.11; </w:t>
      </w:r>
      <w:r>
        <w:br/>
      </w:r>
      <w:r>
        <w:rPr>
          <w:rFonts w:ascii="Times New Roman"/>
          <w:b w:val="false"/>
          <w:i w:val="false"/>
          <w:color w:val="000000"/>
          <w:sz w:val="28"/>
        </w:rPr>
        <w:t xml:space="preserve">
      (б) материалы, изготовленные из нитей, плоских или аналогичных нитей, пропитанных, с покрытием или с оболочкой из пластмасс товарной позиции 56.04. </w:t>
      </w:r>
      <w:r>
        <w:br/>
      </w:r>
      <w:r>
        <w:rPr>
          <w:rFonts w:ascii="Times New Roman"/>
          <w:b w:val="false"/>
          <w:i w:val="false"/>
          <w:color w:val="000000"/>
          <w:sz w:val="28"/>
        </w:rPr>
        <w:t xml:space="preserve">
      3.- В товарной позиции 59.05 под термином "настенные покрытия из текстильных материалов" понимаются изделия в рулонах, шириной не менее 45 см, предназначенные для отделки стен или потолка и состоящие из текстильного материала, закрепленного на подложке, или обработанного с изнаночной стороны (пропитанного или с нанесенным слоем для приклеивания). </w:t>
      </w:r>
      <w:r>
        <w:br/>
      </w:r>
      <w:r>
        <w:rPr>
          <w:rFonts w:ascii="Times New Roman"/>
          <w:b w:val="false"/>
          <w:i w:val="false"/>
          <w:color w:val="000000"/>
          <w:sz w:val="28"/>
        </w:rPr>
        <w:t xml:space="preserve">
      В данную товарную позицию, однако, не включаются настенные покрытия, состоящие из текстильного пуха или пыли, закрепленных непосредственно на бумажной (товарная позиция 48.14) или текстильной (обычно товарная позиция 59.07) основе. </w:t>
      </w:r>
      <w:r>
        <w:br/>
      </w:r>
      <w:r>
        <w:rPr>
          <w:rFonts w:ascii="Times New Roman"/>
          <w:b w:val="false"/>
          <w:i w:val="false"/>
          <w:color w:val="000000"/>
          <w:sz w:val="28"/>
        </w:rPr>
        <w:t xml:space="preserve">
      4.- В товарной позиции 59.06 термин "текстильные материалы прорезиненные" означает: </w:t>
      </w:r>
      <w:r>
        <w:br/>
      </w:r>
      <w:r>
        <w:rPr>
          <w:rFonts w:ascii="Times New Roman"/>
          <w:b w:val="false"/>
          <w:i w:val="false"/>
          <w:color w:val="000000"/>
          <w:sz w:val="28"/>
        </w:rPr>
        <w:t xml:space="preserve">
      (а) текстильные материалы, пропитанные, с покрытием или дублированные резиной: </w:t>
      </w:r>
      <w:r>
        <w:br/>
      </w:r>
      <w:r>
        <w:rPr>
          <w:rFonts w:ascii="Times New Roman"/>
          <w:b w:val="false"/>
          <w:i w:val="false"/>
          <w:color w:val="000000"/>
          <w:sz w:val="28"/>
        </w:rPr>
        <w:t xml:space="preserve">
      (i) с поверхностной плотностью не более 1500 г/м </w:t>
      </w:r>
      <w:r>
        <w:rPr>
          <w:rFonts w:ascii="Times New Roman"/>
          <w:b w:val="false"/>
          <w:i w:val="false"/>
          <w:color w:val="000000"/>
          <w:vertAlign w:val="superscript"/>
        </w:rPr>
        <w:t xml:space="preserve">2 </w:t>
      </w:r>
      <w:r>
        <w:rPr>
          <w:rFonts w:ascii="Times New Roman"/>
          <w:b w:val="false"/>
          <w:i w:val="false"/>
          <w:color w:val="000000"/>
          <w:sz w:val="28"/>
        </w:rPr>
        <w:t xml:space="preserve">; или </w:t>
      </w:r>
      <w:r>
        <w:br/>
      </w:r>
      <w:r>
        <w:rPr>
          <w:rFonts w:ascii="Times New Roman"/>
          <w:b w:val="false"/>
          <w:i w:val="false"/>
          <w:color w:val="000000"/>
          <w:sz w:val="28"/>
        </w:rPr>
        <w:t xml:space="preserve">
      (ii) с поверхностной плотностью более 1500 г/м </w:t>
      </w:r>
      <w:r>
        <w:rPr>
          <w:rFonts w:ascii="Times New Roman"/>
          <w:b w:val="false"/>
          <w:i w:val="false"/>
          <w:color w:val="000000"/>
          <w:vertAlign w:val="superscript"/>
        </w:rPr>
        <w:t xml:space="preserve">2 </w:t>
      </w:r>
      <w:r>
        <w:rPr>
          <w:rFonts w:ascii="Times New Roman"/>
          <w:b w:val="false"/>
          <w:i w:val="false"/>
          <w:color w:val="000000"/>
          <w:sz w:val="28"/>
        </w:rPr>
        <w:t xml:space="preserve">и содержащие более 50 мас.% текстильного материала; </w:t>
      </w:r>
      <w:r>
        <w:br/>
      </w:r>
      <w:r>
        <w:rPr>
          <w:rFonts w:ascii="Times New Roman"/>
          <w:b w:val="false"/>
          <w:i w:val="false"/>
          <w:color w:val="000000"/>
          <w:sz w:val="28"/>
        </w:rPr>
        <w:t xml:space="preserve">
      (б) материалы из нитей, плоских или аналогичных нитей, пропитанных, с покрытием или с оболочкой из резины товарной позиции 56.04; и </w:t>
      </w:r>
      <w:r>
        <w:br/>
      </w:r>
      <w:r>
        <w:rPr>
          <w:rFonts w:ascii="Times New Roman"/>
          <w:b w:val="false"/>
          <w:i w:val="false"/>
          <w:color w:val="000000"/>
          <w:sz w:val="28"/>
        </w:rPr>
        <w:t xml:space="preserve">
      (в) материалы из параллельных текстильных нитей, агломерированных резиной, независимо от их поверхностной плотности. </w:t>
      </w:r>
      <w:r>
        <w:br/>
      </w:r>
      <w:r>
        <w:rPr>
          <w:rFonts w:ascii="Times New Roman"/>
          <w:b w:val="false"/>
          <w:i w:val="false"/>
          <w:color w:val="000000"/>
          <w:sz w:val="28"/>
        </w:rPr>
        <w:t xml:space="preserve">
      Данная товарная позиция, однако, не включает плиты, листы или полосы или ленты пористой резины в сочетании с текстильными материалами, в которых текстильный материал служит только для армирования (группа 40), или текстильные изделия товарной позиции 58.11. </w:t>
      </w:r>
      <w:r>
        <w:br/>
      </w:r>
      <w:r>
        <w:rPr>
          <w:rFonts w:ascii="Times New Roman"/>
          <w:b w:val="false"/>
          <w:i w:val="false"/>
          <w:color w:val="000000"/>
          <w:sz w:val="28"/>
        </w:rPr>
        <w:t xml:space="preserve">
      5.- В товарную позицию 59.07 не включаются: </w:t>
      </w:r>
      <w:r>
        <w:br/>
      </w:r>
      <w:r>
        <w:rPr>
          <w:rFonts w:ascii="Times New Roman"/>
          <w:b w:val="false"/>
          <w:i w:val="false"/>
          <w:color w:val="000000"/>
          <w:sz w:val="28"/>
        </w:rPr>
        <w:t xml:space="preserve">
      (а) материалы, в которых пропитка или покрытие не видны невооруженным глазом (обычно группы 50-55, 58 или 60); при этом не принимается по внимание какое-либо последующее изменение цвета; </w:t>
      </w:r>
      <w:r>
        <w:br/>
      </w:r>
      <w:r>
        <w:rPr>
          <w:rFonts w:ascii="Times New Roman"/>
          <w:b w:val="false"/>
          <w:i w:val="false"/>
          <w:color w:val="000000"/>
          <w:sz w:val="28"/>
        </w:rPr>
        <w:t xml:space="preserve">
      (б) разрисованные материалы с узорами (кроме расписанных холстов, являющихся театральными декорациями, задниками для художественных студий или аналогичных); </w:t>
      </w:r>
    </w:p>
    <w:bookmarkEnd w:id="382"/>
    <w:bookmarkStart w:name="z385" w:id="3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59      </w:t>
      </w:r>
      <w:r>
        <w:br/>
      </w:r>
      <w:r>
        <w:rPr>
          <w:rFonts w:ascii="Times New Roman"/>
          <w:b w:val="false"/>
          <w:i w:val="false"/>
          <w:color w:val="000000"/>
          <w:sz w:val="28"/>
        </w:rPr>
        <w:t>
</w:t>
      </w:r>
      <w:r>
        <w:rPr>
          <w:rFonts w:ascii="Times New Roman"/>
          <w:b/>
          <w:i w:val="false"/>
          <w:color w:val="000000"/>
          <w:sz w:val="28"/>
        </w:rPr>
        <w:t xml:space="preserve">59.01/02 </w:t>
      </w:r>
      <w:r>
        <w:rPr>
          <w:rFonts w:ascii="Times New Roman"/>
          <w:b w:val="false"/>
          <w:i w:val="false"/>
          <w:color w:val="000000"/>
          <w:vertAlign w:val="subscript"/>
        </w:rPr>
        <w:t xml:space="preserve">2        </w:t>
      </w:r>
    </w:p>
    <w:bookmarkEnd w:id="383"/>
    <w:p>
      <w:pPr>
        <w:spacing w:after="0"/>
        <w:ind w:left="0"/>
        <w:jc w:val="both"/>
      </w:pPr>
      <w:r>
        <w:rPr>
          <w:rFonts w:ascii="Times New Roman"/>
          <w:b w:val="false"/>
          <w:i w:val="false"/>
          <w:color w:val="000000"/>
          <w:sz w:val="28"/>
        </w:rPr>
        <w:t xml:space="preserve">      (в) материалы, частично покрытые пухом, пылью, порошкообразной пробкой или аналогичные, и с рисунками, полученными при такой обработке; однако материалы с имитацией ворса включаются в данную товарную позицию; </w:t>
      </w:r>
      <w:r>
        <w:br/>
      </w:r>
      <w:r>
        <w:rPr>
          <w:rFonts w:ascii="Times New Roman"/>
          <w:b w:val="false"/>
          <w:i w:val="false"/>
          <w:color w:val="000000"/>
          <w:sz w:val="28"/>
        </w:rPr>
        <w:t xml:space="preserve">
      (г) материалы, обработанные составами на основе крахмала или аналогичных веществ; </w:t>
      </w:r>
      <w:r>
        <w:br/>
      </w:r>
      <w:r>
        <w:rPr>
          <w:rFonts w:ascii="Times New Roman"/>
          <w:b w:val="false"/>
          <w:i w:val="false"/>
          <w:color w:val="000000"/>
          <w:sz w:val="28"/>
        </w:rPr>
        <w:t xml:space="preserve">
      (д) фанерованная древесина на подложке из текстильных материалов (товарная позиция 44.08); </w:t>
      </w:r>
      <w:r>
        <w:br/>
      </w:r>
      <w:r>
        <w:rPr>
          <w:rFonts w:ascii="Times New Roman"/>
          <w:b w:val="false"/>
          <w:i w:val="false"/>
          <w:color w:val="000000"/>
          <w:sz w:val="28"/>
        </w:rPr>
        <w:t xml:space="preserve">
      (е) природный или искусственный абразивный порошок или зерно на подложке из текстильных материалов (товарная позиция 68.05); </w:t>
      </w:r>
      <w:r>
        <w:br/>
      </w:r>
      <w:r>
        <w:rPr>
          <w:rFonts w:ascii="Times New Roman"/>
          <w:b w:val="false"/>
          <w:i w:val="false"/>
          <w:color w:val="000000"/>
          <w:sz w:val="28"/>
        </w:rPr>
        <w:t xml:space="preserve">
      (ж) агломерированная или регенерированная слюда на подложке из текстильных материалов (товарная позиция 68.14); или </w:t>
      </w:r>
      <w:r>
        <w:br/>
      </w:r>
      <w:r>
        <w:rPr>
          <w:rFonts w:ascii="Times New Roman"/>
          <w:b w:val="false"/>
          <w:i w:val="false"/>
          <w:color w:val="000000"/>
          <w:sz w:val="28"/>
        </w:rPr>
        <w:t xml:space="preserve">
      (з) металлическая фольга на подложке из текстильных материалов (раздел XV). </w:t>
      </w:r>
      <w:r>
        <w:br/>
      </w:r>
      <w:r>
        <w:rPr>
          <w:rFonts w:ascii="Times New Roman"/>
          <w:b w:val="false"/>
          <w:i w:val="false"/>
          <w:color w:val="000000"/>
          <w:sz w:val="28"/>
        </w:rPr>
        <w:t xml:space="preserve">
      6.- В товарную позицию 59.10 не включаются: </w:t>
      </w:r>
      <w:r>
        <w:br/>
      </w:r>
      <w:r>
        <w:rPr>
          <w:rFonts w:ascii="Times New Roman"/>
          <w:b w:val="false"/>
          <w:i w:val="false"/>
          <w:color w:val="000000"/>
          <w:sz w:val="28"/>
        </w:rPr>
        <w:t xml:space="preserve">
      (а) приводной и конвейерный бельтинг из текстильного материала толщиной менее 3 мм; или </w:t>
      </w:r>
      <w:r>
        <w:br/>
      </w:r>
      <w:r>
        <w:rPr>
          <w:rFonts w:ascii="Times New Roman"/>
          <w:b w:val="false"/>
          <w:i w:val="false"/>
          <w:color w:val="000000"/>
          <w:sz w:val="28"/>
        </w:rPr>
        <w:t xml:space="preserve">
      (б) ленты конвейерные или ремни приводные, или бельтинг из текстильного материала, пропитанного, с покрытием или дублированного резиной, либо из текстильных пряжи или корда, пропитанных, с покрытием или с оболочкой из резины (товарная позиция 40.10). </w:t>
      </w:r>
      <w:r>
        <w:br/>
      </w:r>
      <w:r>
        <w:rPr>
          <w:rFonts w:ascii="Times New Roman"/>
          <w:b w:val="false"/>
          <w:i w:val="false"/>
          <w:color w:val="000000"/>
          <w:sz w:val="28"/>
        </w:rPr>
        <w:t xml:space="preserve">
      7.- В товарную позицию 59.11 включаются следующие товары, которые не включаются ни в какие другие товарные позиции раздела XI: </w:t>
      </w:r>
      <w:r>
        <w:br/>
      </w:r>
      <w:r>
        <w:rPr>
          <w:rFonts w:ascii="Times New Roman"/>
          <w:b w:val="false"/>
          <w:i w:val="false"/>
          <w:color w:val="000000"/>
          <w:sz w:val="28"/>
        </w:rPr>
        <w:t xml:space="preserve">
      (а) текстильные изделия в куске, разрезанные до нужной длины или просто нарезанные в виде прямоугольников, включая квадраты, кроме изделий товарных позиций 59.08-59.10, а именно: </w:t>
      </w:r>
      <w:r>
        <w:br/>
      </w:r>
      <w:r>
        <w:rPr>
          <w:rFonts w:ascii="Times New Roman"/>
          <w:b w:val="false"/>
          <w:i w:val="false"/>
          <w:color w:val="000000"/>
          <w:sz w:val="28"/>
        </w:rPr>
        <w:t xml:space="preserve">
      (i) текстильные материалы, войлок или фетр и ткани с войлочной подкладкой, с покрытием или дублированные резиной, кожей или другим материалом, обычно применяемые для игольчатых лент, и аналогичные материалы, используемые для прочих технических целей, включая узкие вельветовые ткани, пропитанные резиной, для покрытия ткацких навоев; </w:t>
      </w:r>
      <w:r>
        <w:br/>
      </w:r>
      <w:r>
        <w:rPr>
          <w:rFonts w:ascii="Times New Roman"/>
          <w:b w:val="false"/>
          <w:i w:val="false"/>
          <w:color w:val="000000"/>
          <w:sz w:val="28"/>
        </w:rPr>
        <w:t xml:space="preserve">
      (ii) ситоткань; </w:t>
      </w:r>
      <w:r>
        <w:br/>
      </w:r>
      <w:r>
        <w:rPr>
          <w:rFonts w:ascii="Times New Roman"/>
          <w:b w:val="false"/>
          <w:i w:val="false"/>
          <w:color w:val="000000"/>
          <w:sz w:val="28"/>
        </w:rPr>
        <w:t xml:space="preserve">
      (iii) ткани фильтровальные, используемые в прессах для отжима масла или для аналогичных целей, из текстильного материала или человеческого волоса; </w:t>
      </w:r>
      <w:r>
        <w:br/>
      </w:r>
      <w:r>
        <w:rPr>
          <w:rFonts w:ascii="Times New Roman"/>
          <w:b w:val="false"/>
          <w:i w:val="false"/>
          <w:color w:val="000000"/>
          <w:sz w:val="28"/>
        </w:rPr>
        <w:t xml:space="preserve">
      (iv) плоские ткани с многочисленными основными или уточными нитями, валяные или неваляные, пропитанные или непропитанные, или с покрытием или без покрытия, используемые в машиностроении или для других технических целей; </w:t>
      </w:r>
      <w:r>
        <w:br/>
      </w:r>
      <w:r>
        <w:rPr>
          <w:rFonts w:ascii="Times New Roman"/>
          <w:b w:val="false"/>
          <w:i w:val="false"/>
          <w:color w:val="000000"/>
          <w:sz w:val="28"/>
        </w:rPr>
        <w:t xml:space="preserve">
      (v) текстильные материалы, армированные металлом, используемые для технических целей; </w:t>
      </w:r>
      <w:r>
        <w:br/>
      </w:r>
      <w:r>
        <w:rPr>
          <w:rFonts w:ascii="Times New Roman"/>
          <w:b w:val="false"/>
          <w:i w:val="false"/>
          <w:color w:val="000000"/>
          <w:sz w:val="28"/>
        </w:rPr>
        <w:t xml:space="preserve">
      (vi) шнуры, тесьма и аналогичные изделия с покрытием или без покрытия, пропитанные или непропитанные или армированные или не армированные металлом, используемые в промышленности как упаковочные или прокладочные материалы; </w:t>
      </w:r>
      <w:r>
        <w:br/>
      </w:r>
      <w:r>
        <w:rPr>
          <w:rFonts w:ascii="Times New Roman"/>
          <w:b w:val="false"/>
          <w:i w:val="false"/>
          <w:color w:val="000000"/>
          <w:sz w:val="28"/>
        </w:rPr>
        <w:t xml:space="preserve">
      (б) текстильные изделия (кроме изделий товарных позиций 59.08-59.10), используемые для технических целей (например,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 прокладки, уплотнения, полировальные диски и другие части машин).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59.01 </w:t>
      </w:r>
      <w:r>
        <w:rPr>
          <w:rFonts w:ascii="Times New Roman"/>
          <w:b/>
          <w:i w:val="false"/>
          <w:color w:val="000000"/>
          <w:sz w:val="28"/>
        </w:rPr>
        <w:t xml:space="preserve">             Текстильные материалы, просмоленные или </w:t>
      </w:r>
      <w:r>
        <w:br/>
      </w:r>
      <w:r>
        <w:rPr>
          <w:rFonts w:ascii="Times New Roman"/>
          <w:b w:val="false"/>
          <w:i w:val="false"/>
          <w:color w:val="000000"/>
          <w:sz w:val="28"/>
        </w:rPr>
        <w:t>
</w:t>
      </w:r>
      <w:r>
        <w:rPr>
          <w:rFonts w:ascii="Times New Roman"/>
          <w:b/>
          <w:i w:val="false"/>
          <w:color w:val="000000"/>
          <w:sz w:val="28"/>
        </w:rPr>
        <w:t xml:space="preserve">                  накрахмаленные, используемые для </w:t>
      </w:r>
      <w:r>
        <w:br/>
      </w:r>
      <w:r>
        <w:rPr>
          <w:rFonts w:ascii="Times New Roman"/>
          <w:b w:val="false"/>
          <w:i w:val="false"/>
          <w:color w:val="000000"/>
          <w:sz w:val="28"/>
        </w:rPr>
        <w:t>
</w:t>
      </w:r>
      <w:r>
        <w:rPr>
          <w:rFonts w:ascii="Times New Roman"/>
          <w:b/>
          <w:i w:val="false"/>
          <w:color w:val="000000"/>
          <w:sz w:val="28"/>
        </w:rPr>
        <w:t xml:space="preserve">                  изготовления книжных переплетов или </w:t>
      </w:r>
      <w:r>
        <w:br/>
      </w:r>
      <w:r>
        <w:rPr>
          <w:rFonts w:ascii="Times New Roman"/>
          <w:b w:val="false"/>
          <w:i w:val="false"/>
          <w:color w:val="000000"/>
          <w:sz w:val="28"/>
        </w:rPr>
        <w:t>
</w:t>
      </w:r>
      <w:r>
        <w:rPr>
          <w:rFonts w:ascii="Times New Roman"/>
          <w:b/>
          <w:i w:val="false"/>
          <w:color w:val="000000"/>
          <w:sz w:val="28"/>
        </w:rPr>
        <w:t xml:space="preserve">                  аналогичных целей; калька; загрунтованный </w:t>
      </w:r>
      <w:r>
        <w:br/>
      </w:r>
      <w:r>
        <w:rPr>
          <w:rFonts w:ascii="Times New Roman"/>
          <w:b w:val="false"/>
          <w:i w:val="false"/>
          <w:color w:val="000000"/>
          <w:sz w:val="28"/>
        </w:rPr>
        <w:t>
</w:t>
      </w:r>
      <w:r>
        <w:rPr>
          <w:rFonts w:ascii="Times New Roman"/>
          <w:b/>
          <w:i w:val="false"/>
          <w:color w:val="000000"/>
          <w:sz w:val="28"/>
        </w:rPr>
        <w:t xml:space="preserve">                  холст для живописи; бортовка и аналогичные </w:t>
      </w:r>
      <w:r>
        <w:br/>
      </w:r>
      <w:r>
        <w:rPr>
          <w:rFonts w:ascii="Times New Roman"/>
          <w:b w:val="false"/>
          <w:i w:val="false"/>
          <w:color w:val="000000"/>
          <w:sz w:val="28"/>
        </w:rPr>
        <w:t>
</w:t>
      </w:r>
      <w:r>
        <w:rPr>
          <w:rFonts w:ascii="Times New Roman"/>
          <w:b/>
          <w:i w:val="false"/>
          <w:color w:val="000000"/>
          <w:sz w:val="28"/>
        </w:rPr>
        <w:t xml:space="preserve">                  жесткие текстильные материалы для каркасов </w:t>
      </w:r>
      <w:r>
        <w:br/>
      </w:r>
      <w:r>
        <w:rPr>
          <w:rFonts w:ascii="Times New Roman"/>
          <w:b w:val="false"/>
          <w:i w:val="false"/>
          <w:color w:val="000000"/>
          <w:sz w:val="28"/>
        </w:rPr>
        <w:t>
</w:t>
      </w:r>
      <w:r>
        <w:rPr>
          <w:rFonts w:ascii="Times New Roman"/>
          <w:b/>
          <w:i w:val="false"/>
          <w:color w:val="000000"/>
          <w:sz w:val="28"/>
        </w:rPr>
        <w:t xml:space="preserve">                  шляп: </w:t>
      </w:r>
      <w:r>
        <w:br/>
      </w:r>
      <w:r>
        <w:rPr>
          <w:rFonts w:ascii="Times New Roman"/>
          <w:b w:val="false"/>
          <w:i w:val="false"/>
          <w:color w:val="000000"/>
          <w:sz w:val="28"/>
        </w:rPr>
        <w:t xml:space="preserve">
           5901.10  - текстильные материалы, просмоленные или </w:t>
      </w:r>
      <w:r>
        <w:br/>
      </w:r>
      <w:r>
        <w:rPr>
          <w:rFonts w:ascii="Times New Roman"/>
          <w:b w:val="false"/>
          <w:i w:val="false"/>
          <w:color w:val="000000"/>
          <w:sz w:val="28"/>
        </w:rPr>
        <w:t xml:space="preserve">
                      накрахмаленные, используемые для изготовления </w:t>
      </w:r>
      <w:r>
        <w:br/>
      </w:r>
      <w:r>
        <w:rPr>
          <w:rFonts w:ascii="Times New Roman"/>
          <w:b w:val="false"/>
          <w:i w:val="false"/>
          <w:color w:val="000000"/>
          <w:sz w:val="28"/>
        </w:rPr>
        <w:t xml:space="preserve">
                      книжных переплетов или аналогичных целей </w:t>
      </w:r>
      <w:r>
        <w:br/>
      </w:r>
      <w:r>
        <w:rPr>
          <w:rFonts w:ascii="Times New Roman"/>
          <w:b w:val="false"/>
          <w:i w:val="false"/>
          <w:color w:val="000000"/>
          <w:sz w:val="28"/>
        </w:rPr>
        <w:t xml:space="preserve">
           5901.90  - прочие </w:t>
      </w:r>
      <w:r>
        <w:br/>
      </w:r>
      <w:r>
        <w:rPr>
          <w:rFonts w:ascii="Times New Roman"/>
          <w:b w:val="false"/>
          <w:i w:val="false"/>
          <w:color w:val="000000"/>
          <w:sz w:val="28"/>
        </w:rPr>
        <w:t>
</w:t>
      </w:r>
      <w:r>
        <w:rPr>
          <w:rFonts w:ascii="Times New Roman"/>
          <w:b/>
          <w:i w:val="false"/>
          <w:color w:val="000000"/>
          <w:sz w:val="28"/>
        </w:rPr>
        <w:t xml:space="preserve">59.02             Материалы кордные для шин из найлоновых </w:t>
      </w:r>
      <w:r>
        <w:br/>
      </w:r>
      <w:r>
        <w:rPr>
          <w:rFonts w:ascii="Times New Roman"/>
          <w:b w:val="false"/>
          <w:i w:val="false"/>
          <w:color w:val="000000"/>
          <w:sz w:val="28"/>
        </w:rPr>
        <w:t>
</w:t>
      </w:r>
      <w:r>
        <w:rPr>
          <w:rFonts w:ascii="Times New Roman"/>
          <w:b/>
          <w:i w:val="false"/>
          <w:color w:val="000000"/>
          <w:sz w:val="28"/>
        </w:rPr>
        <w:t xml:space="preserve">                  или прочих полиамидных, полиэфирных или </w:t>
      </w:r>
      <w:r>
        <w:br/>
      </w:r>
      <w:r>
        <w:rPr>
          <w:rFonts w:ascii="Times New Roman"/>
          <w:b w:val="false"/>
          <w:i w:val="false"/>
          <w:color w:val="000000"/>
          <w:sz w:val="28"/>
        </w:rPr>
        <w:t>
</w:t>
      </w:r>
      <w:r>
        <w:rPr>
          <w:rFonts w:ascii="Times New Roman"/>
          <w:b/>
          <w:i w:val="false"/>
          <w:color w:val="000000"/>
          <w:sz w:val="28"/>
        </w:rPr>
        <w:t xml:space="preserve">                  вискозных нитей высокой прочности: </w:t>
      </w:r>
      <w:r>
        <w:br/>
      </w:r>
      <w:r>
        <w:rPr>
          <w:rFonts w:ascii="Times New Roman"/>
          <w:b w:val="false"/>
          <w:i w:val="false"/>
          <w:color w:val="000000"/>
          <w:sz w:val="28"/>
        </w:rPr>
        <w:t xml:space="preserve">
           5902.10  - из найлоновых или прочих полиамидных нитей </w:t>
      </w:r>
      <w:r>
        <w:br/>
      </w:r>
      <w:r>
        <w:rPr>
          <w:rFonts w:ascii="Times New Roman"/>
          <w:b w:val="false"/>
          <w:i w:val="false"/>
          <w:color w:val="000000"/>
          <w:sz w:val="28"/>
        </w:rPr>
        <w:t xml:space="preserve">
-------------------------------------------------------------------- </w:t>
      </w:r>
    </w:p>
    <w:bookmarkStart w:name="z386" w:id="38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59      </w:t>
      </w:r>
      <w:r>
        <w:br/>
      </w:r>
      <w:r>
        <w:rPr>
          <w:rFonts w:ascii="Times New Roman"/>
          <w:b w:val="false"/>
          <w:i w:val="false"/>
          <w:color w:val="000000"/>
          <w:sz w:val="28"/>
        </w:rPr>
        <w:t>
</w:t>
      </w:r>
      <w:r>
        <w:rPr>
          <w:rFonts w:ascii="Times New Roman"/>
          <w:b/>
          <w:i w:val="false"/>
          <w:color w:val="000000"/>
          <w:sz w:val="28"/>
        </w:rPr>
        <w:t xml:space="preserve">59.02 </w:t>
      </w:r>
      <w:r>
        <w:rPr>
          <w:rFonts w:ascii="Times New Roman"/>
          <w:b w:val="false"/>
          <w:i w:val="false"/>
          <w:color w:val="000000"/>
          <w:vertAlign w:val="subscript"/>
        </w:rPr>
        <w:t xml:space="preserve">2 </w:t>
      </w:r>
      <w:r>
        <w:rPr>
          <w:rFonts w:ascii="Times New Roman"/>
          <w:b/>
          <w:i w:val="false"/>
          <w:color w:val="000000"/>
          <w:sz w:val="28"/>
        </w:rPr>
        <w:t xml:space="preserve">/10      </w:t>
      </w:r>
    </w:p>
    <w:bookmarkEnd w:id="3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5902.20  - из полиэфирных нитей </w:t>
      </w:r>
      <w:r>
        <w:br/>
      </w:r>
      <w:r>
        <w:rPr>
          <w:rFonts w:ascii="Times New Roman"/>
          <w:b w:val="false"/>
          <w:i w:val="false"/>
          <w:color w:val="000000"/>
          <w:sz w:val="28"/>
        </w:rPr>
        <w:t xml:space="preserve">
           5902.90  - прочие </w:t>
      </w:r>
      <w:r>
        <w:br/>
      </w:r>
      <w:r>
        <w:rPr>
          <w:rFonts w:ascii="Times New Roman"/>
          <w:b w:val="false"/>
          <w:i w:val="false"/>
          <w:color w:val="000000"/>
          <w:sz w:val="28"/>
        </w:rPr>
        <w:t>
</w:t>
      </w:r>
      <w:r>
        <w:rPr>
          <w:rFonts w:ascii="Times New Roman"/>
          <w:b/>
          <w:i w:val="false"/>
          <w:color w:val="000000"/>
          <w:sz w:val="28"/>
        </w:rPr>
        <w:t xml:space="preserve">59.03             Текстильные материалы, пропитанные, с </w:t>
      </w:r>
      <w:r>
        <w:br/>
      </w:r>
      <w:r>
        <w:rPr>
          <w:rFonts w:ascii="Times New Roman"/>
          <w:b w:val="false"/>
          <w:i w:val="false"/>
          <w:color w:val="000000"/>
          <w:sz w:val="28"/>
        </w:rPr>
        <w:t>
</w:t>
      </w:r>
      <w:r>
        <w:rPr>
          <w:rFonts w:ascii="Times New Roman"/>
          <w:b/>
          <w:i w:val="false"/>
          <w:color w:val="000000"/>
          <w:sz w:val="28"/>
        </w:rPr>
        <w:t xml:space="preserve">                  покрытием или дублированные пластмассами, </w:t>
      </w:r>
      <w:r>
        <w:br/>
      </w:r>
      <w:r>
        <w:rPr>
          <w:rFonts w:ascii="Times New Roman"/>
          <w:b w:val="false"/>
          <w:i w:val="false"/>
          <w:color w:val="000000"/>
          <w:sz w:val="28"/>
        </w:rPr>
        <w:t>
</w:t>
      </w:r>
      <w:r>
        <w:rPr>
          <w:rFonts w:ascii="Times New Roman"/>
          <w:b/>
          <w:i w:val="false"/>
          <w:color w:val="000000"/>
          <w:sz w:val="28"/>
        </w:rPr>
        <w:t xml:space="preserve">                  кроме материалов товарной позиции 59.02: </w:t>
      </w:r>
      <w:r>
        <w:br/>
      </w:r>
      <w:r>
        <w:rPr>
          <w:rFonts w:ascii="Times New Roman"/>
          <w:b w:val="false"/>
          <w:i w:val="false"/>
          <w:color w:val="000000"/>
          <w:sz w:val="28"/>
        </w:rPr>
        <w:t xml:space="preserve">
           5903.10  - поливинилхлоридом </w:t>
      </w:r>
      <w:r>
        <w:br/>
      </w:r>
      <w:r>
        <w:rPr>
          <w:rFonts w:ascii="Times New Roman"/>
          <w:b w:val="false"/>
          <w:i w:val="false"/>
          <w:color w:val="000000"/>
          <w:sz w:val="28"/>
        </w:rPr>
        <w:t xml:space="preserve">
           5903.20  - полиуретаном </w:t>
      </w:r>
      <w:r>
        <w:br/>
      </w:r>
      <w:r>
        <w:rPr>
          <w:rFonts w:ascii="Times New Roman"/>
          <w:b w:val="false"/>
          <w:i w:val="false"/>
          <w:color w:val="000000"/>
          <w:sz w:val="28"/>
        </w:rPr>
        <w:t xml:space="preserve">
           5903.90  - прочие </w:t>
      </w:r>
      <w:r>
        <w:br/>
      </w:r>
      <w:r>
        <w:rPr>
          <w:rFonts w:ascii="Times New Roman"/>
          <w:b w:val="false"/>
          <w:i w:val="false"/>
          <w:color w:val="000000"/>
          <w:sz w:val="28"/>
        </w:rPr>
        <w:t>
</w:t>
      </w:r>
      <w:r>
        <w:rPr>
          <w:rFonts w:ascii="Times New Roman"/>
          <w:b/>
          <w:i w:val="false"/>
          <w:color w:val="000000"/>
          <w:sz w:val="28"/>
        </w:rPr>
        <w:t xml:space="preserve">59.04             Линолеум, выкроенный или не выкроенный по </w:t>
      </w:r>
      <w:r>
        <w:br/>
      </w:r>
      <w:r>
        <w:rPr>
          <w:rFonts w:ascii="Times New Roman"/>
          <w:b w:val="false"/>
          <w:i w:val="false"/>
          <w:color w:val="000000"/>
          <w:sz w:val="28"/>
        </w:rPr>
        <w:t>
</w:t>
      </w:r>
      <w:r>
        <w:rPr>
          <w:rFonts w:ascii="Times New Roman"/>
          <w:b/>
          <w:i w:val="false"/>
          <w:color w:val="000000"/>
          <w:sz w:val="28"/>
        </w:rPr>
        <w:t xml:space="preserve">                  форме; напольные покрытия на текстильной </w:t>
      </w:r>
      <w:r>
        <w:br/>
      </w:r>
      <w:r>
        <w:rPr>
          <w:rFonts w:ascii="Times New Roman"/>
          <w:b w:val="false"/>
          <w:i w:val="false"/>
          <w:color w:val="000000"/>
          <w:sz w:val="28"/>
        </w:rPr>
        <w:t>
</w:t>
      </w:r>
      <w:r>
        <w:rPr>
          <w:rFonts w:ascii="Times New Roman"/>
          <w:b/>
          <w:i w:val="false"/>
          <w:color w:val="000000"/>
          <w:sz w:val="28"/>
        </w:rPr>
        <w:t xml:space="preserve">                  основе, выкроенные или не выкроенные по </w:t>
      </w:r>
      <w:r>
        <w:br/>
      </w:r>
      <w:r>
        <w:rPr>
          <w:rFonts w:ascii="Times New Roman"/>
          <w:b w:val="false"/>
          <w:i w:val="false"/>
          <w:color w:val="000000"/>
          <w:sz w:val="28"/>
        </w:rPr>
        <w:t>
</w:t>
      </w:r>
      <w:r>
        <w:rPr>
          <w:rFonts w:ascii="Times New Roman"/>
          <w:b/>
          <w:i w:val="false"/>
          <w:color w:val="000000"/>
          <w:sz w:val="28"/>
        </w:rPr>
        <w:t xml:space="preserve">                  форме </w:t>
      </w:r>
      <w:r>
        <w:rPr>
          <w:rFonts w:ascii="Times New Roman"/>
          <w:b w:val="false"/>
          <w:i w:val="false"/>
          <w:color w:val="000000"/>
          <w:sz w:val="28"/>
        </w:rPr>
        <w:t xml:space="preserve">: </w:t>
      </w:r>
      <w:r>
        <w:br/>
      </w:r>
      <w:r>
        <w:rPr>
          <w:rFonts w:ascii="Times New Roman"/>
          <w:b w:val="false"/>
          <w:i w:val="false"/>
          <w:color w:val="000000"/>
          <w:sz w:val="28"/>
        </w:rPr>
        <w:t xml:space="preserve">
           5904.10  - линолеум </w:t>
      </w:r>
      <w:r>
        <w:br/>
      </w:r>
      <w:r>
        <w:rPr>
          <w:rFonts w:ascii="Times New Roman"/>
          <w:b w:val="false"/>
          <w:i w:val="false"/>
          <w:color w:val="000000"/>
          <w:sz w:val="28"/>
        </w:rPr>
        <w:t xml:space="preserve">
           5904.90  - прочие </w:t>
      </w:r>
      <w:r>
        <w:br/>
      </w:r>
      <w:r>
        <w:rPr>
          <w:rFonts w:ascii="Times New Roman"/>
          <w:b w:val="false"/>
          <w:i w:val="false"/>
          <w:color w:val="000000"/>
          <w:sz w:val="28"/>
        </w:rPr>
        <w:t>
</w:t>
      </w:r>
      <w:r>
        <w:rPr>
          <w:rFonts w:ascii="Times New Roman"/>
          <w:b/>
          <w:i w:val="false"/>
          <w:color w:val="000000"/>
          <w:sz w:val="28"/>
        </w:rPr>
        <w:t xml:space="preserve">59.05     </w:t>
      </w:r>
      <w:r>
        <w:rPr>
          <w:rFonts w:ascii="Times New Roman"/>
          <w:b w:val="false"/>
          <w:i w:val="false"/>
          <w:color w:val="000000"/>
          <w:sz w:val="28"/>
        </w:rPr>
        <w:t xml:space="preserve">5905.00  </w:t>
      </w:r>
      <w:r>
        <w:rPr>
          <w:rFonts w:ascii="Times New Roman"/>
          <w:b/>
          <w:i w:val="false"/>
          <w:color w:val="000000"/>
          <w:sz w:val="28"/>
        </w:rPr>
        <w:t xml:space="preserve">Настенные покрытия из текстильных </w:t>
      </w:r>
      <w:r>
        <w:br/>
      </w:r>
      <w:r>
        <w:rPr>
          <w:rFonts w:ascii="Times New Roman"/>
          <w:b w:val="false"/>
          <w:i w:val="false"/>
          <w:color w:val="000000"/>
          <w:sz w:val="28"/>
        </w:rPr>
        <w:t>
</w:t>
      </w:r>
      <w:r>
        <w:rPr>
          <w:rFonts w:ascii="Times New Roman"/>
          <w:b/>
          <w:i w:val="false"/>
          <w:color w:val="000000"/>
          <w:sz w:val="28"/>
        </w:rPr>
        <w:t xml:space="preserve">                  материалов. </w:t>
      </w:r>
      <w:r>
        <w:br/>
      </w:r>
      <w:r>
        <w:rPr>
          <w:rFonts w:ascii="Times New Roman"/>
          <w:b w:val="false"/>
          <w:i w:val="false"/>
          <w:color w:val="000000"/>
          <w:sz w:val="28"/>
        </w:rPr>
        <w:t>
</w:t>
      </w:r>
      <w:r>
        <w:rPr>
          <w:rFonts w:ascii="Times New Roman"/>
          <w:b/>
          <w:i w:val="false"/>
          <w:color w:val="000000"/>
          <w:sz w:val="28"/>
        </w:rPr>
        <w:t xml:space="preserve">59.06             Текстильные материалы прорезиненные, кроме </w:t>
      </w:r>
      <w:r>
        <w:br/>
      </w:r>
      <w:r>
        <w:rPr>
          <w:rFonts w:ascii="Times New Roman"/>
          <w:b w:val="false"/>
          <w:i w:val="false"/>
          <w:color w:val="000000"/>
          <w:sz w:val="28"/>
        </w:rPr>
        <w:t>
</w:t>
      </w:r>
      <w:r>
        <w:rPr>
          <w:rFonts w:ascii="Times New Roman"/>
          <w:b/>
          <w:i w:val="false"/>
          <w:color w:val="000000"/>
          <w:sz w:val="28"/>
        </w:rPr>
        <w:t xml:space="preserve">                  материалов товарной позиции 59.02: </w:t>
      </w:r>
      <w:r>
        <w:br/>
      </w:r>
      <w:r>
        <w:rPr>
          <w:rFonts w:ascii="Times New Roman"/>
          <w:b w:val="false"/>
          <w:i w:val="false"/>
          <w:color w:val="000000"/>
          <w:sz w:val="28"/>
        </w:rPr>
        <w:t xml:space="preserve">
           5906.10  - клейкие ленты шириной не более 20 см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5906.91  -- трикотажные машинного или ручного вязания </w:t>
      </w:r>
      <w:r>
        <w:br/>
      </w:r>
      <w:r>
        <w:rPr>
          <w:rFonts w:ascii="Times New Roman"/>
          <w:b w:val="false"/>
          <w:i w:val="false"/>
          <w:color w:val="000000"/>
          <w:sz w:val="28"/>
        </w:rPr>
        <w:t xml:space="preserve">
           5906.99  -- прочие </w:t>
      </w:r>
      <w:r>
        <w:br/>
      </w:r>
      <w:r>
        <w:rPr>
          <w:rFonts w:ascii="Times New Roman"/>
          <w:b w:val="false"/>
          <w:i w:val="false"/>
          <w:color w:val="000000"/>
          <w:sz w:val="28"/>
        </w:rPr>
        <w:t>
</w:t>
      </w:r>
      <w:r>
        <w:rPr>
          <w:rFonts w:ascii="Times New Roman"/>
          <w:b/>
          <w:i w:val="false"/>
          <w:color w:val="000000"/>
          <w:sz w:val="28"/>
        </w:rPr>
        <w:t xml:space="preserve">59.07     </w:t>
      </w:r>
      <w:r>
        <w:rPr>
          <w:rFonts w:ascii="Times New Roman"/>
          <w:b w:val="false"/>
          <w:i w:val="false"/>
          <w:color w:val="000000"/>
          <w:sz w:val="28"/>
        </w:rPr>
        <w:t xml:space="preserve">5907.00  </w:t>
      </w:r>
      <w:r>
        <w:rPr>
          <w:rFonts w:ascii="Times New Roman"/>
          <w:b/>
          <w:i w:val="false"/>
          <w:color w:val="000000"/>
          <w:sz w:val="28"/>
        </w:rPr>
        <w:t xml:space="preserve">Текстильные материалы, иным способом </w:t>
      </w:r>
      <w:r>
        <w:br/>
      </w:r>
      <w:r>
        <w:rPr>
          <w:rFonts w:ascii="Times New Roman"/>
          <w:b w:val="false"/>
          <w:i w:val="false"/>
          <w:color w:val="000000"/>
          <w:sz w:val="28"/>
        </w:rPr>
        <w:t>
</w:t>
      </w:r>
      <w:r>
        <w:rPr>
          <w:rFonts w:ascii="Times New Roman"/>
          <w:b/>
          <w:i w:val="false"/>
          <w:color w:val="000000"/>
          <w:sz w:val="28"/>
        </w:rPr>
        <w:t xml:space="preserve">                  пропитанные или покрытые; расписанные </w:t>
      </w:r>
      <w:r>
        <w:br/>
      </w:r>
      <w:r>
        <w:rPr>
          <w:rFonts w:ascii="Times New Roman"/>
          <w:b w:val="false"/>
          <w:i w:val="false"/>
          <w:color w:val="000000"/>
          <w:sz w:val="28"/>
        </w:rPr>
        <w:t>
</w:t>
      </w:r>
      <w:r>
        <w:rPr>
          <w:rFonts w:ascii="Times New Roman"/>
          <w:b/>
          <w:i w:val="false"/>
          <w:color w:val="000000"/>
          <w:sz w:val="28"/>
        </w:rPr>
        <w:t xml:space="preserve">                  холсты, являющиеся театральными </w:t>
      </w:r>
      <w:r>
        <w:br/>
      </w:r>
      <w:r>
        <w:rPr>
          <w:rFonts w:ascii="Times New Roman"/>
          <w:b w:val="false"/>
          <w:i w:val="false"/>
          <w:color w:val="000000"/>
          <w:sz w:val="28"/>
        </w:rPr>
        <w:t>
</w:t>
      </w:r>
      <w:r>
        <w:rPr>
          <w:rFonts w:ascii="Times New Roman"/>
          <w:b/>
          <w:i w:val="false"/>
          <w:color w:val="000000"/>
          <w:sz w:val="28"/>
        </w:rPr>
        <w:t xml:space="preserve">                  декорациями, задниками для художественных </w:t>
      </w:r>
      <w:r>
        <w:br/>
      </w:r>
      <w:r>
        <w:rPr>
          <w:rFonts w:ascii="Times New Roman"/>
          <w:b w:val="false"/>
          <w:i w:val="false"/>
          <w:color w:val="000000"/>
          <w:sz w:val="28"/>
        </w:rPr>
        <w:t>
</w:t>
      </w:r>
      <w:r>
        <w:rPr>
          <w:rFonts w:ascii="Times New Roman"/>
          <w:b/>
          <w:i w:val="false"/>
          <w:color w:val="000000"/>
          <w:sz w:val="28"/>
        </w:rPr>
        <w:t xml:space="preserve">                  студий, или аналогичные. </w:t>
      </w:r>
      <w:r>
        <w:br/>
      </w:r>
      <w:r>
        <w:rPr>
          <w:rFonts w:ascii="Times New Roman"/>
          <w:b w:val="false"/>
          <w:i w:val="false"/>
          <w:color w:val="000000"/>
          <w:sz w:val="28"/>
        </w:rPr>
        <w:t>
</w:t>
      </w:r>
      <w:r>
        <w:rPr>
          <w:rFonts w:ascii="Times New Roman"/>
          <w:b/>
          <w:i w:val="false"/>
          <w:color w:val="000000"/>
          <w:sz w:val="28"/>
        </w:rPr>
        <w:t xml:space="preserve">59.08     </w:t>
      </w:r>
      <w:r>
        <w:rPr>
          <w:rFonts w:ascii="Times New Roman"/>
          <w:b w:val="false"/>
          <w:i w:val="false"/>
          <w:color w:val="000000"/>
          <w:sz w:val="28"/>
        </w:rPr>
        <w:t xml:space="preserve">5908.00  </w:t>
      </w:r>
      <w:r>
        <w:rPr>
          <w:rFonts w:ascii="Times New Roman"/>
          <w:b/>
          <w:i w:val="false"/>
          <w:color w:val="000000"/>
          <w:sz w:val="28"/>
        </w:rPr>
        <w:t xml:space="preserve">Текстильные фитили, тканые, плетеные или </w:t>
      </w:r>
      <w:r>
        <w:br/>
      </w:r>
      <w:r>
        <w:rPr>
          <w:rFonts w:ascii="Times New Roman"/>
          <w:b w:val="false"/>
          <w:i w:val="false"/>
          <w:color w:val="000000"/>
          <w:sz w:val="28"/>
        </w:rPr>
        <w:t>
</w:t>
      </w:r>
      <w:r>
        <w:rPr>
          <w:rFonts w:ascii="Times New Roman"/>
          <w:b/>
          <w:i w:val="false"/>
          <w:color w:val="000000"/>
          <w:sz w:val="28"/>
        </w:rPr>
        <w:t xml:space="preserve">                  трикотажные для ламп, керосинок, зажигалок, </w:t>
      </w:r>
      <w:r>
        <w:br/>
      </w:r>
      <w:r>
        <w:rPr>
          <w:rFonts w:ascii="Times New Roman"/>
          <w:b w:val="false"/>
          <w:i w:val="false"/>
          <w:color w:val="000000"/>
          <w:sz w:val="28"/>
        </w:rPr>
        <w:t>
</w:t>
      </w:r>
      <w:r>
        <w:rPr>
          <w:rFonts w:ascii="Times New Roman"/>
          <w:b/>
          <w:i w:val="false"/>
          <w:color w:val="000000"/>
          <w:sz w:val="28"/>
        </w:rPr>
        <w:t xml:space="preserve">                  свечей или аналогичных изделий; калильные </w:t>
      </w:r>
      <w:r>
        <w:br/>
      </w:r>
      <w:r>
        <w:rPr>
          <w:rFonts w:ascii="Times New Roman"/>
          <w:b w:val="false"/>
          <w:i w:val="false"/>
          <w:color w:val="000000"/>
          <w:sz w:val="28"/>
        </w:rPr>
        <w:t>
</w:t>
      </w:r>
      <w:r>
        <w:rPr>
          <w:rFonts w:ascii="Times New Roman"/>
          <w:b/>
          <w:i w:val="false"/>
          <w:color w:val="000000"/>
          <w:sz w:val="28"/>
        </w:rPr>
        <w:t xml:space="preserve">                  сетки для газовых фонарей и трубчатое </w:t>
      </w:r>
      <w:r>
        <w:br/>
      </w:r>
      <w:r>
        <w:rPr>
          <w:rFonts w:ascii="Times New Roman"/>
          <w:b w:val="false"/>
          <w:i w:val="false"/>
          <w:color w:val="000000"/>
          <w:sz w:val="28"/>
        </w:rPr>
        <w:t>
</w:t>
      </w:r>
      <w:r>
        <w:rPr>
          <w:rFonts w:ascii="Times New Roman"/>
          <w:b/>
          <w:i w:val="false"/>
          <w:color w:val="000000"/>
          <w:sz w:val="28"/>
        </w:rPr>
        <w:t xml:space="preserve">                  трикотажное полотно для калильных сеток </w:t>
      </w:r>
      <w:r>
        <w:br/>
      </w:r>
      <w:r>
        <w:rPr>
          <w:rFonts w:ascii="Times New Roman"/>
          <w:b w:val="false"/>
          <w:i w:val="false"/>
          <w:color w:val="000000"/>
          <w:sz w:val="28"/>
        </w:rPr>
        <w:t>
</w:t>
      </w:r>
      <w:r>
        <w:rPr>
          <w:rFonts w:ascii="Times New Roman"/>
          <w:b/>
          <w:i w:val="false"/>
          <w:color w:val="000000"/>
          <w:sz w:val="28"/>
        </w:rPr>
        <w:t xml:space="preserve">                  газовых фонарей, пропитанное или </w:t>
      </w:r>
      <w:r>
        <w:br/>
      </w:r>
      <w:r>
        <w:rPr>
          <w:rFonts w:ascii="Times New Roman"/>
          <w:b w:val="false"/>
          <w:i w:val="false"/>
          <w:color w:val="000000"/>
          <w:sz w:val="28"/>
        </w:rPr>
        <w:t>
</w:t>
      </w:r>
      <w:r>
        <w:rPr>
          <w:rFonts w:ascii="Times New Roman"/>
          <w:b/>
          <w:i w:val="false"/>
          <w:color w:val="000000"/>
          <w:sz w:val="28"/>
        </w:rPr>
        <w:t xml:space="preserve">                  непропитанное. </w:t>
      </w:r>
      <w:r>
        <w:br/>
      </w:r>
      <w:r>
        <w:rPr>
          <w:rFonts w:ascii="Times New Roman"/>
          <w:b w:val="false"/>
          <w:i w:val="false"/>
          <w:color w:val="000000"/>
          <w:sz w:val="28"/>
        </w:rPr>
        <w:t>
</w:t>
      </w:r>
      <w:r>
        <w:rPr>
          <w:rFonts w:ascii="Times New Roman"/>
          <w:b/>
          <w:i w:val="false"/>
          <w:color w:val="000000"/>
          <w:sz w:val="28"/>
        </w:rPr>
        <w:t xml:space="preserve">59.09     </w:t>
      </w:r>
      <w:r>
        <w:rPr>
          <w:rFonts w:ascii="Times New Roman"/>
          <w:b w:val="false"/>
          <w:i w:val="false"/>
          <w:color w:val="000000"/>
          <w:sz w:val="28"/>
        </w:rPr>
        <w:t xml:space="preserve">5909.00  </w:t>
      </w:r>
      <w:r>
        <w:rPr>
          <w:rFonts w:ascii="Times New Roman"/>
          <w:b/>
          <w:i w:val="false"/>
          <w:color w:val="000000"/>
          <w:sz w:val="28"/>
        </w:rPr>
        <w:t xml:space="preserve">Текстильные шланги и аналогичные </w:t>
      </w:r>
      <w:r>
        <w:br/>
      </w:r>
      <w:r>
        <w:rPr>
          <w:rFonts w:ascii="Times New Roman"/>
          <w:b w:val="false"/>
          <w:i w:val="false"/>
          <w:color w:val="000000"/>
          <w:sz w:val="28"/>
        </w:rPr>
        <w:t>
</w:t>
      </w:r>
      <w:r>
        <w:rPr>
          <w:rFonts w:ascii="Times New Roman"/>
          <w:b/>
          <w:i w:val="false"/>
          <w:color w:val="000000"/>
          <w:sz w:val="28"/>
        </w:rPr>
        <w:t xml:space="preserve">                  текстильные трубки с подкладкой, обшивкой </w:t>
      </w:r>
      <w:r>
        <w:br/>
      </w:r>
      <w:r>
        <w:rPr>
          <w:rFonts w:ascii="Times New Roman"/>
          <w:b w:val="false"/>
          <w:i w:val="false"/>
          <w:color w:val="000000"/>
          <w:sz w:val="28"/>
        </w:rPr>
        <w:t>
</w:t>
      </w:r>
      <w:r>
        <w:rPr>
          <w:rFonts w:ascii="Times New Roman"/>
          <w:b/>
          <w:i w:val="false"/>
          <w:color w:val="000000"/>
          <w:sz w:val="28"/>
        </w:rPr>
        <w:t xml:space="preserve">                  или с принадлежностями из других материалов </w:t>
      </w:r>
      <w:r>
        <w:br/>
      </w:r>
      <w:r>
        <w:rPr>
          <w:rFonts w:ascii="Times New Roman"/>
          <w:b w:val="false"/>
          <w:i w:val="false"/>
          <w:color w:val="000000"/>
          <w:sz w:val="28"/>
        </w:rPr>
        <w:t>
</w:t>
      </w:r>
      <w:r>
        <w:rPr>
          <w:rFonts w:ascii="Times New Roman"/>
          <w:b/>
          <w:i w:val="false"/>
          <w:color w:val="000000"/>
          <w:sz w:val="28"/>
        </w:rPr>
        <w:t xml:space="preserve">                  или без них. </w:t>
      </w:r>
      <w:r>
        <w:br/>
      </w:r>
      <w:r>
        <w:rPr>
          <w:rFonts w:ascii="Times New Roman"/>
          <w:b w:val="false"/>
          <w:i w:val="false"/>
          <w:color w:val="000000"/>
          <w:sz w:val="28"/>
        </w:rPr>
        <w:t>
</w:t>
      </w:r>
      <w:r>
        <w:rPr>
          <w:rFonts w:ascii="Times New Roman"/>
          <w:b/>
          <w:i w:val="false"/>
          <w:color w:val="000000"/>
          <w:sz w:val="28"/>
        </w:rPr>
        <w:t xml:space="preserve">59.10     </w:t>
      </w:r>
      <w:r>
        <w:rPr>
          <w:rFonts w:ascii="Times New Roman"/>
          <w:b w:val="false"/>
          <w:i w:val="false"/>
          <w:color w:val="000000"/>
          <w:sz w:val="28"/>
        </w:rPr>
        <w:t xml:space="preserve">5910.00  </w:t>
      </w:r>
      <w:r>
        <w:rPr>
          <w:rFonts w:ascii="Times New Roman"/>
          <w:b/>
          <w:i w:val="false"/>
          <w:color w:val="000000"/>
          <w:sz w:val="28"/>
        </w:rPr>
        <w:t xml:space="preserve">Ленты конвейерные или ремни приводные, или </w:t>
      </w:r>
      <w:r>
        <w:br/>
      </w:r>
      <w:r>
        <w:rPr>
          <w:rFonts w:ascii="Times New Roman"/>
          <w:b w:val="false"/>
          <w:i w:val="false"/>
          <w:color w:val="000000"/>
          <w:sz w:val="28"/>
        </w:rPr>
        <w:t>
</w:t>
      </w:r>
      <w:r>
        <w:rPr>
          <w:rFonts w:ascii="Times New Roman"/>
          <w:b/>
          <w:i w:val="false"/>
          <w:color w:val="000000"/>
          <w:sz w:val="28"/>
        </w:rPr>
        <w:t xml:space="preserve">                  бельтинг, из текстильных материалов, </w:t>
      </w:r>
      <w:r>
        <w:br/>
      </w:r>
      <w:r>
        <w:rPr>
          <w:rFonts w:ascii="Times New Roman"/>
          <w:b w:val="false"/>
          <w:i w:val="false"/>
          <w:color w:val="000000"/>
          <w:sz w:val="28"/>
        </w:rPr>
        <w:t>
</w:t>
      </w:r>
      <w:r>
        <w:rPr>
          <w:rFonts w:ascii="Times New Roman"/>
          <w:b/>
          <w:i w:val="false"/>
          <w:color w:val="000000"/>
          <w:sz w:val="28"/>
        </w:rPr>
        <w:t xml:space="preserve">                  пропитанных или непропитанных, с покрытием </w:t>
      </w:r>
      <w:r>
        <w:br/>
      </w:r>
      <w:r>
        <w:rPr>
          <w:rFonts w:ascii="Times New Roman"/>
          <w:b w:val="false"/>
          <w:i w:val="false"/>
          <w:color w:val="000000"/>
          <w:sz w:val="28"/>
        </w:rPr>
        <w:t>
</w:t>
      </w:r>
      <w:r>
        <w:rPr>
          <w:rFonts w:ascii="Times New Roman"/>
          <w:b/>
          <w:i w:val="false"/>
          <w:color w:val="000000"/>
          <w:sz w:val="28"/>
        </w:rPr>
        <w:t xml:space="preserve">                  или без покрытия, дублированных или </w:t>
      </w:r>
      <w:r>
        <w:br/>
      </w:r>
      <w:r>
        <w:rPr>
          <w:rFonts w:ascii="Times New Roman"/>
          <w:b w:val="false"/>
          <w:i w:val="false"/>
          <w:color w:val="000000"/>
          <w:sz w:val="28"/>
        </w:rPr>
        <w:t>
</w:t>
      </w:r>
      <w:r>
        <w:rPr>
          <w:rFonts w:ascii="Times New Roman"/>
          <w:b/>
          <w:i w:val="false"/>
          <w:color w:val="000000"/>
          <w:sz w:val="28"/>
        </w:rPr>
        <w:t xml:space="preserve">                  недублированных пластмассами или </w:t>
      </w:r>
      <w:r>
        <w:br/>
      </w:r>
      <w:r>
        <w:rPr>
          <w:rFonts w:ascii="Times New Roman"/>
          <w:b w:val="false"/>
          <w:i w:val="false"/>
          <w:color w:val="000000"/>
          <w:sz w:val="28"/>
        </w:rPr>
        <w:t>
</w:t>
      </w:r>
      <w:r>
        <w:rPr>
          <w:rFonts w:ascii="Times New Roman"/>
          <w:b/>
          <w:i w:val="false"/>
          <w:color w:val="000000"/>
          <w:sz w:val="28"/>
        </w:rPr>
        <w:t xml:space="preserve">                  армированных металлом или прочим материалом. </w:t>
      </w:r>
      <w:r>
        <w:br/>
      </w:r>
      <w:r>
        <w:rPr>
          <w:rFonts w:ascii="Times New Roman"/>
          <w:b w:val="false"/>
          <w:i w:val="false"/>
          <w:color w:val="000000"/>
          <w:sz w:val="28"/>
        </w:rPr>
        <w:t xml:space="preserve">
-------------------------------------------------------------------- </w:t>
      </w:r>
    </w:p>
    <w:bookmarkStart w:name="z387" w:id="38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59      </w:t>
      </w:r>
      <w:r>
        <w:br/>
      </w:r>
      <w:r>
        <w:rPr>
          <w:rFonts w:ascii="Times New Roman"/>
          <w:b w:val="false"/>
          <w:i w:val="false"/>
          <w:color w:val="000000"/>
          <w:sz w:val="28"/>
        </w:rPr>
        <w:t>
</w:t>
      </w:r>
      <w:r>
        <w:rPr>
          <w:rFonts w:ascii="Times New Roman"/>
          <w:b/>
          <w:i w:val="false"/>
          <w:color w:val="000000"/>
          <w:sz w:val="28"/>
        </w:rPr>
        <w:t xml:space="preserve">59.11          </w:t>
      </w:r>
    </w:p>
    <w:bookmarkEnd w:id="38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59.11             Текстильные материалы и изделия для </w:t>
      </w:r>
      <w:r>
        <w:br/>
      </w:r>
      <w:r>
        <w:rPr>
          <w:rFonts w:ascii="Times New Roman"/>
          <w:b w:val="false"/>
          <w:i w:val="false"/>
          <w:color w:val="000000"/>
          <w:sz w:val="28"/>
        </w:rPr>
        <w:t>
</w:t>
      </w:r>
      <w:r>
        <w:rPr>
          <w:rFonts w:ascii="Times New Roman"/>
          <w:b/>
          <w:i w:val="false"/>
          <w:color w:val="000000"/>
          <w:sz w:val="28"/>
        </w:rPr>
        <w:t xml:space="preserve">                  технических целей, упомянутые в примечании </w:t>
      </w:r>
      <w:r>
        <w:br/>
      </w:r>
      <w:r>
        <w:rPr>
          <w:rFonts w:ascii="Times New Roman"/>
          <w:b w:val="false"/>
          <w:i w:val="false"/>
          <w:color w:val="000000"/>
          <w:sz w:val="28"/>
        </w:rPr>
        <w:t>
</w:t>
      </w:r>
      <w:r>
        <w:rPr>
          <w:rFonts w:ascii="Times New Roman"/>
          <w:b/>
          <w:i w:val="false"/>
          <w:color w:val="000000"/>
          <w:sz w:val="28"/>
        </w:rPr>
        <w:t xml:space="preserve">                  7 к данной группе: </w:t>
      </w:r>
      <w:r>
        <w:br/>
      </w:r>
      <w:r>
        <w:rPr>
          <w:rFonts w:ascii="Times New Roman"/>
          <w:b w:val="false"/>
          <w:i w:val="false"/>
          <w:color w:val="000000"/>
          <w:sz w:val="28"/>
        </w:rPr>
        <w:t xml:space="preserve">
           5911.10  - текстильные материалы, войлок или фетр и </w:t>
      </w:r>
      <w:r>
        <w:br/>
      </w:r>
      <w:r>
        <w:rPr>
          <w:rFonts w:ascii="Times New Roman"/>
          <w:b w:val="false"/>
          <w:i w:val="false"/>
          <w:color w:val="000000"/>
          <w:sz w:val="28"/>
        </w:rPr>
        <w:t xml:space="preserve">
                      ткани с войлочной подкладкой, с покрытием или </w:t>
      </w:r>
      <w:r>
        <w:br/>
      </w:r>
      <w:r>
        <w:rPr>
          <w:rFonts w:ascii="Times New Roman"/>
          <w:b w:val="false"/>
          <w:i w:val="false"/>
          <w:color w:val="000000"/>
          <w:sz w:val="28"/>
        </w:rPr>
        <w:t xml:space="preserve">
                      дублированные резиной, кожей или другим </w:t>
      </w:r>
      <w:r>
        <w:br/>
      </w:r>
      <w:r>
        <w:rPr>
          <w:rFonts w:ascii="Times New Roman"/>
          <w:b w:val="false"/>
          <w:i w:val="false"/>
          <w:color w:val="000000"/>
          <w:sz w:val="28"/>
        </w:rPr>
        <w:t xml:space="preserve">
                      материалом, применяемые для игольчатой ленты, </w:t>
      </w:r>
      <w:r>
        <w:br/>
      </w:r>
      <w:r>
        <w:rPr>
          <w:rFonts w:ascii="Times New Roman"/>
          <w:b w:val="false"/>
          <w:i w:val="false"/>
          <w:color w:val="000000"/>
          <w:sz w:val="28"/>
        </w:rPr>
        <w:t xml:space="preserve">
                      и аналогичные материалы, используемые для </w:t>
      </w:r>
      <w:r>
        <w:br/>
      </w:r>
      <w:r>
        <w:rPr>
          <w:rFonts w:ascii="Times New Roman"/>
          <w:b w:val="false"/>
          <w:i w:val="false"/>
          <w:color w:val="000000"/>
          <w:sz w:val="28"/>
        </w:rPr>
        <w:t xml:space="preserve">
                      прочих технических целей, включая узкие </w:t>
      </w:r>
      <w:r>
        <w:br/>
      </w:r>
      <w:r>
        <w:rPr>
          <w:rFonts w:ascii="Times New Roman"/>
          <w:b w:val="false"/>
          <w:i w:val="false"/>
          <w:color w:val="000000"/>
          <w:sz w:val="28"/>
        </w:rPr>
        <w:t xml:space="preserve">
                      ткани, изготовленные из вельвета, </w:t>
      </w:r>
      <w:r>
        <w:br/>
      </w:r>
      <w:r>
        <w:rPr>
          <w:rFonts w:ascii="Times New Roman"/>
          <w:b w:val="false"/>
          <w:i w:val="false"/>
          <w:color w:val="000000"/>
          <w:sz w:val="28"/>
        </w:rPr>
        <w:t xml:space="preserve">
                      пропитанного резиной, для покрытия ткацких </w:t>
      </w:r>
      <w:r>
        <w:br/>
      </w:r>
      <w:r>
        <w:rPr>
          <w:rFonts w:ascii="Times New Roman"/>
          <w:b w:val="false"/>
          <w:i w:val="false"/>
          <w:color w:val="000000"/>
          <w:sz w:val="28"/>
        </w:rPr>
        <w:t xml:space="preserve">
                      навоев </w:t>
      </w:r>
      <w:r>
        <w:br/>
      </w:r>
      <w:r>
        <w:rPr>
          <w:rFonts w:ascii="Times New Roman"/>
          <w:b w:val="false"/>
          <w:i w:val="false"/>
          <w:color w:val="000000"/>
          <w:sz w:val="28"/>
        </w:rPr>
        <w:t xml:space="preserve">
           5911.20  - ситоткань в готовом или неготовом виде </w:t>
      </w:r>
      <w:r>
        <w:br/>
      </w:r>
      <w:r>
        <w:rPr>
          <w:rFonts w:ascii="Times New Roman"/>
          <w:b w:val="false"/>
          <w:i w:val="false"/>
          <w:color w:val="000000"/>
          <w:sz w:val="28"/>
        </w:rPr>
        <w:t xml:space="preserve">
                    - текстильные материалы и войлок или фетр, </w:t>
      </w:r>
      <w:r>
        <w:br/>
      </w:r>
      <w:r>
        <w:rPr>
          <w:rFonts w:ascii="Times New Roman"/>
          <w:b w:val="false"/>
          <w:i w:val="false"/>
          <w:color w:val="000000"/>
          <w:sz w:val="28"/>
        </w:rPr>
        <w:t xml:space="preserve">
                      бесконечные или с соединительными </w:t>
      </w:r>
      <w:r>
        <w:br/>
      </w:r>
      <w:r>
        <w:rPr>
          <w:rFonts w:ascii="Times New Roman"/>
          <w:b w:val="false"/>
          <w:i w:val="false"/>
          <w:color w:val="000000"/>
          <w:sz w:val="28"/>
        </w:rPr>
        <w:t xml:space="preserve">
                      приспособлениями, применяемые в </w:t>
      </w:r>
      <w:r>
        <w:br/>
      </w:r>
      <w:r>
        <w:rPr>
          <w:rFonts w:ascii="Times New Roman"/>
          <w:b w:val="false"/>
          <w:i w:val="false"/>
          <w:color w:val="000000"/>
          <w:sz w:val="28"/>
        </w:rPr>
        <w:t xml:space="preserve">
                      бумагоделательных или аналогичных машинах </w:t>
      </w:r>
      <w:r>
        <w:br/>
      </w:r>
      <w:r>
        <w:rPr>
          <w:rFonts w:ascii="Times New Roman"/>
          <w:b w:val="false"/>
          <w:i w:val="false"/>
          <w:color w:val="000000"/>
          <w:sz w:val="28"/>
        </w:rPr>
        <w:t xml:space="preserve">
                      (например, для целлюлозы или асбестоцемента): </w:t>
      </w:r>
      <w:r>
        <w:br/>
      </w:r>
      <w:r>
        <w:rPr>
          <w:rFonts w:ascii="Times New Roman"/>
          <w:b w:val="false"/>
          <w:i w:val="false"/>
          <w:color w:val="000000"/>
          <w:sz w:val="28"/>
        </w:rPr>
        <w:t xml:space="preserve">
           5911.31  -- с поверхностной плотностью менее 650 г/м </w:t>
      </w:r>
      <w:r>
        <w:rPr>
          <w:rFonts w:ascii="Times New Roman"/>
          <w:b w:val="false"/>
          <w:i w:val="false"/>
          <w:color w:val="000000"/>
          <w:vertAlign w:val="superscript"/>
        </w:rPr>
        <w:t xml:space="preserve">2 </w:t>
      </w:r>
      <w:r>
        <w:br/>
      </w:r>
      <w:r>
        <w:rPr>
          <w:rFonts w:ascii="Times New Roman"/>
          <w:b w:val="false"/>
          <w:i w:val="false"/>
          <w:color w:val="000000"/>
          <w:sz w:val="28"/>
        </w:rPr>
        <w:t xml:space="preserve">
           5911.32  -- с поверхностной плотностью 650 г/м </w:t>
      </w:r>
      <w:r>
        <w:rPr>
          <w:rFonts w:ascii="Times New Roman"/>
          <w:b w:val="false"/>
          <w:i w:val="false"/>
          <w:color w:val="000000"/>
          <w:vertAlign w:val="superscript"/>
        </w:rPr>
        <w:t xml:space="preserve">2 </w:t>
      </w:r>
      <w:r>
        <w:rPr>
          <w:rFonts w:ascii="Times New Roman"/>
          <w:b w:val="false"/>
          <w:i w:val="false"/>
          <w:color w:val="000000"/>
          <w:sz w:val="28"/>
        </w:rPr>
        <w:t xml:space="preserve">или более </w:t>
      </w:r>
      <w:r>
        <w:br/>
      </w:r>
      <w:r>
        <w:rPr>
          <w:rFonts w:ascii="Times New Roman"/>
          <w:b w:val="false"/>
          <w:i w:val="false"/>
          <w:color w:val="000000"/>
          <w:sz w:val="28"/>
        </w:rPr>
        <w:t xml:space="preserve">
           5911.40  - ткани фильтровальные, используемые в прессах </w:t>
      </w:r>
      <w:r>
        <w:br/>
      </w:r>
      <w:r>
        <w:rPr>
          <w:rFonts w:ascii="Times New Roman"/>
          <w:b w:val="false"/>
          <w:i w:val="false"/>
          <w:color w:val="000000"/>
          <w:sz w:val="28"/>
        </w:rPr>
        <w:t xml:space="preserve">
                      для отжима масла или для аналогичных целей, </w:t>
      </w:r>
      <w:r>
        <w:br/>
      </w:r>
      <w:r>
        <w:rPr>
          <w:rFonts w:ascii="Times New Roman"/>
          <w:b w:val="false"/>
          <w:i w:val="false"/>
          <w:color w:val="000000"/>
          <w:sz w:val="28"/>
        </w:rPr>
        <w:t xml:space="preserve">
                      включая ткани, изготовленные из человеческого </w:t>
      </w:r>
      <w:r>
        <w:br/>
      </w:r>
      <w:r>
        <w:rPr>
          <w:rFonts w:ascii="Times New Roman"/>
          <w:b w:val="false"/>
          <w:i w:val="false"/>
          <w:color w:val="000000"/>
          <w:sz w:val="28"/>
        </w:rPr>
        <w:t xml:space="preserve">
                      волоса </w:t>
      </w:r>
      <w:r>
        <w:br/>
      </w:r>
      <w:r>
        <w:rPr>
          <w:rFonts w:ascii="Times New Roman"/>
          <w:b w:val="false"/>
          <w:i w:val="false"/>
          <w:color w:val="000000"/>
          <w:sz w:val="28"/>
        </w:rPr>
        <w:t xml:space="preserve">
           5911.90  - прочие </w:t>
      </w:r>
      <w:r>
        <w:br/>
      </w:r>
      <w:r>
        <w:rPr>
          <w:rFonts w:ascii="Times New Roman"/>
          <w:b w:val="false"/>
          <w:i w:val="false"/>
          <w:color w:val="000000"/>
          <w:sz w:val="28"/>
        </w:rPr>
        <w:t xml:space="preserve">
-------------------------------------------------------------------- </w:t>
      </w:r>
    </w:p>
    <w:bookmarkStart w:name="z388" w:id="38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60      </w:t>
      </w:r>
      <w:r>
        <w:br/>
      </w:r>
      <w:r>
        <w:rPr>
          <w:rFonts w:ascii="Times New Roman"/>
          <w:b w:val="false"/>
          <w:i w:val="false"/>
          <w:color w:val="000000"/>
          <w:sz w:val="28"/>
        </w:rPr>
        <w:t>
</w:t>
      </w:r>
      <w:r>
        <w:rPr>
          <w:rFonts w:ascii="Times New Roman"/>
          <w:b/>
          <w:i w:val="false"/>
          <w:color w:val="000000"/>
          <w:sz w:val="28"/>
        </w:rPr>
        <w:t xml:space="preserve">60.01/04 </w:t>
      </w:r>
      <w:r>
        <w:rPr>
          <w:rFonts w:ascii="Times New Roman"/>
          <w:b w:val="false"/>
          <w:i w:val="false"/>
          <w:color w:val="000000"/>
          <w:vertAlign w:val="subscript"/>
        </w:rPr>
        <w:t xml:space="preserve">1        </w:t>
      </w:r>
    </w:p>
    <w:bookmarkEnd w:id="386"/>
    <w:bookmarkStart w:name="z389" w:id="387"/>
    <w:p>
      <w:pPr>
        <w:spacing w:after="0"/>
        <w:ind w:left="0"/>
        <w:jc w:val="left"/>
      </w:pPr>
      <w:r>
        <w:rPr>
          <w:rFonts w:ascii="Times New Roman"/>
          <w:b/>
          <w:i w:val="false"/>
          <w:color w:val="000000"/>
        </w:rPr>
        <w:t xml:space="preserve"> 
Группа 60 </w:t>
      </w:r>
      <w:r>
        <w:br/>
      </w:r>
      <w:r>
        <w:rPr>
          <w:rFonts w:ascii="Times New Roman"/>
          <w:b/>
          <w:i w:val="false"/>
          <w:color w:val="000000"/>
        </w:rPr>
        <w:t xml:space="preserve">
Трикотажные полотна </w:t>
      </w:r>
      <w:r>
        <w:br/>
      </w:r>
      <w:r>
        <w:rPr>
          <w:rFonts w:ascii="Times New Roman"/>
          <w:b/>
          <w:i w:val="false"/>
          <w:color w:val="000000"/>
        </w:rPr>
        <w:t xml:space="preserve">
машинного или ручного вязания </w:t>
      </w:r>
    </w:p>
    <w:bookmarkEnd w:id="387"/>
    <w:bookmarkStart w:name="z390" w:id="38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кружева ручного вязания товарной позиции 58.04; </w:t>
      </w:r>
      <w:r>
        <w:br/>
      </w:r>
      <w:r>
        <w:rPr>
          <w:rFonts w:ascii="Times New Roman"/>
          <w:b w:val="false"/>
          <w:i w:val="false"/>
          <w:color w:val="000000"/>
          <w:sz w:val="28"/>
        </w:rPr>
        <w:t xml:space="preserve">
      (б) ярлыки, эмблемы или аналогичные изделия, трикотажные машинного или ручного вязания товарной позиции 58.07; или </w:t>
      </w:r>
      <w:r>
        <w:br/>
      </w:r>
      <w:r>
        <w:rPr>
          <w:rFonts w:ascii="Times New Roman"/>
          <w:b w:val="false"/>
          <w:i w:val="false"/>
          <w:color w:val="000000"/>
          <w:sz w:val="28"/>
        </w:rPr>
        <w:t xml:space="preserve">
      (в) трикотажные полотна машинного или ручного вязания, пропитанные, с покрытием или дублированные группы 59. Однако трикотажные ворсовые полотна машинного или ручного вязания, пропитанные, с покрытием или дублированные, включаются в товарную позицию 60.01. </w:t>
      </w:r>
      <w:r>
        <w:br/>
      </w:r>
      <w:r>
        <w:rPr>
          <w:rFonts w:ascii="Times New Roman"/>
          <w:b w:val="false"/>
          <w:i w:val="false"/>
          <w:color w:val="000000"/>
          <w:sz w:val="28"/>
        </w:rPr>
        <w:t xml:space="preserve">
      2.- В данную группу включаются также полотна, изготовленные из металлической нити и используемые в одежде, как мебельные ткани или для аналогичных целей. </w:t>
      </w:r>
      <w:r>
        <w:br/>
      </w:r>
      <w:r>
        <w:rPr>
          <w:rFonts w:ascii="Times New Roman"/>
          <w:b w:val="false"/>
          <w:i w:val="false"/>
          <w:color w:val="000000"/>
          <w:sz w:val="28"/>
        </w:rPr>
        <w:t xml:space="preserve">
      3.- Во всей Номенклатуре любая ссылка на "трикотажные" изделия включает ссылку на вязально-прошивные изделия, в которых цепные стежки образованы текстильной нитью. </w:t>
      </w:r>
    </w:p>
    <w:bookmarkEnd w:id="38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60.01             Ворсовые полотна, трикотажные машинного или </w:t>
      </w:r>
      <w:r>
        <w:br/>
      </w:r>
      <w:r>
        <w:rPr>
          <w:rFonts w:ascii="Times New Roman"/>
          <w:b w:val="false"/>
          <w:i w:val="false"/>
          <w:color w:val="000000"/>
          <w:sz w:val="28"/>
        </w:rPr>
        <w:t>
</w:t>
      </w:r>
      <w:r>
        <w:rPr>
          <w:rFonts w:ascii="Times New Roman"/>
          <w:b/>
          <w:i w:val="false"/>
          <w:color w:val="000000"/>
          <w:sz w:val="28"/>
        </w:rPr>
        <w:t xml:space="preserve">                  ручного вязания, включая длинноворсовые </w:t>
      </w:r>
      <w:r>
        <w:br/>
      </w:r>
      <w:r>
        <w:rPr>
          <w:rFonts w:ascii="Times New Roman"/>
          <w:b w:val="false"/>
          <w:i w:val="false"/>
          <w:color w:val="000000"/>
          <w:sz w:val="28"/>
        </w:rPr>
        <w:t>
</w:t>
      </w:r>
      <w:r>
        <w:rPr>
          <w:rFonts w:ascii="Times New Roman"/>
          <w:b/>
          <w:i w:val="false"/>
          <w:color w:val="000000"/>
          <w:sz w:val="28"/>
        </w:rPr>
        <w:t xml:space="preserve">                  полотна и махровые полотна: </w:t>
      </w:r>
      <w:r>
        <w:br/>
      </w:r>
      <w:r>
        <w:rPr>
          <w:rFonts w:ascii="Times New Roman"/>
          <w:b w:val="false"/>
          <w:i w:val="false"/>
          <w:color w:val="000000"/>
          <w:sz w:val="28"/>
        </w:rPr>
        <w:t xml:space="preserve">
           6001.10  - длинноворсовые полотна </w:t>
      </w:r>
      <w:r>
        <w:br/>
      </w:r>
      <w:r>
        <w:rPr>
          <w:rFonts w:ascii="Times New Roman"/>
          <w:b w:val="false"/>
          <w:i w:val="false"/>
          <w:color w:val="000000"/>
          <w:sz w:val="28"/>
        </w:rPr>
        <w:t xml:space="preserve">
                    - полотна с петельным ворсом: </w:t>
      </w:r>
      <w:r>
        <w:br/>
      </w:r>
      <w:r>
        <w:rPr>
          <w:rFonts w:ascii="Times New Roman"/>
          <w:b w:val="false"/>
          <w:i w:val="false"/>
          <w:color w:val="000000"/>
          <w:sz w:val="28"/>
        </w:rPr>
        <w:t xml:space="preserve">
           6001.21  -- из хлопчатобумажной пряжи </w:t>
      </w:r>
      <w:r>
        <w:br/>
      </w:r>
      <w:r>
        <w:rPr>
          <w:rFonts w:ascii="Times New Roman"/>
          <w:b w:val="false"/>
          <w:i w:val="false"/>
          <w:color w:val="000000"/>
          <w:sz w:val="28"/>
        </w:rPr>
        <w:t xml:space="preserve">
           6001.22  -- из химических нитей </w:t>
      </w:r>
      <w:r>
        <w:br/>
      </w:r>
      <w:r>
        <w:rPr>
          <w:rFonts w:ascii="Times New Roman"/>
          <w:b w:val="false"/>
          <w:i w:val="false"/>
          <w:color w:val="000000"/>
          <w:sz w:val="28"/>
        </w:rPr>
        <w:t xml:space="preserve">
           6001.29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6001.91  -- из хлопчатобумажной пряжи </w:t>
      </w:r>
      <w:r>
        <w:br/>
      </w:r>
      <w:r>
        <w:rPr>
          <w:rFonts w:ascii="Times New Roman"/>
          <w:b w:val="false"/>
          <w:i w:val="false"/>
          <w:color w:val="000000"/>
          <w:sz w:val="28"/>
        </w:rPr>
        <w:t xml:space="preserve">
           6001.92  -- из химических нитей </w:t>
      </w:r>
      <w:r>
        <w:br/>
      </w:r>
      <w:r>
        <w:rPr>
          <w:rFonts w:ascii="Times New Roman"/>
          <w:b w:val="false"/>
          <w:i w:val="false"/>
          <w:color w:val="000000"/>
          <w:sz w:val="28"/>
        </w:rPr>
        <w:t xml:space="preserve">
           6001.99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60.02             Трикотажные полотна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шириной не более 30 см, содержащие </w:t>
      </w:r>
      <w:r>
        <w:br/>
      </w:r>
      <w:r>
        <w:rPr>
          <w:rFonts w:ascii="Times New Roman"/>
          <w:b w:val="false"/>
          <w:i w:val="false"/>
          <w:color w:val="000000"/>
          <w:sz w:val="28"/>
        </w:rPr>
        <w:t>
</w:t>
      </w:r>
      <w:r>
        <w:rPr>
          <w:rFonts w:ascii="Times New Roman"/>
          <w:b/>
          <w:i w:val="false"/>
          <w:color w:val="000000"/>
          <w:sz w:val="28"/>
        </w:rPr>
        <w:t xml:space="preserve">                  5 мас.% или более эластомерных или </w:t>
      </w:r>
      <w:r>
        <w:br/>
      </w:r>
      <w:r>
        <w:rPr>
          <w:rFonts w:ascii="Times New Roman"/>
          <w:b w:val="false"/>
          <w:i w:val="false"/>
          <w:color w:val="000000"/>
          <w:sz w:val="28"/>
        </w:rPr>
        <w:t>
</w:t>
      </w:r>
      <w:r>
        <w:rPr>
          <w:rFonts w:ascii="Times New Roman"/>
          <w:b/>
          <w:i w:val="false"/>
          <w:color w:val="000000"/>
          <w:sz w:val="28"/>
        </w:rPr>
        <w:t xml:space="preserve">                  резиновых нитей, кроме полотен товарной </w:t>
      </w:r>
      <w:r>
        <w:br/>
      </w:r>
      <w:r>
        <w:rPr>
          <w:rFonts w:ascii="Times New Roman"/>
          <w:b w:val="false"/>
          <w:i w:val="false"/>
          <w:color w:val="000000"/>
          <w:sz w:val="28"/>
        </w:rPr>
        <w:t>
</w:t>
      </w:r>
      <w:r>
        <w:rPr>
          <w:rFonts w:ascii="Times New Roman"/>
          <w:b/>
          <w:i w:val="false"/>
          <w:color w:val="000000"/>
          <w:sz w:val="28"/>
        </w:rPr>
        <w:t xml:space="preserve">                  позиции 60.01: </w:t>
      </w:r>
      <w:r>
        <w:br/>
      </w:r>
      <w:r>
        <w:rPr>
          <w:rFonts w:ascii="Times New Roman"/>
          <w:b w:val="false"/>
          <w:i w:val="false"/>
          <w:color w:val="000000"/>
          <w:sz w:val="28"/>
        </w:rPr>
        <w:t xml:space="preserve">
           6002.40  - содержащие 5 мас.% или более эластомерных </w:t>
      </w:r>
      <w:r>
        <w:br/>
      </w:r>
      <w:r>
        <w:rPr>
          <w:rFonts w:ascii="Times New Roman"/>
          <w:b w:val="false"/>
          <w:i w:val="false"/>
          <w:color w:val="000000"/>
          <w:sz w:val="28"/>
        </w:rPr>
        <w:t xml:space="preserve">
                      нитей, но не содержащие резиновых нитей </w:t>
      </w:r>
      <w:r>
        <w:br/>
      </w:r>
      <w:r>
        <w:rPr>
          <w:rFonts w:ascii="Times New Roman"/>
          <w:b w:val="false"/>
          <w:i w:val="false"/>
          <w:color w:val="000000"/>
          <w:sz w:val="28"/>
        </w:rPr>
        <w:t xml:space="preserve">
           6002.90  - прочие </w:t>
      </w:r>
      <w:r>
        <w:br/>
      </w:r>
      <w:r>
        <w:rPr>
          <w:rFonts w:ascii="Times New Roman"/>
          <w:b w:val="false"/>
          <w:i w:val="false"/>
          <w:color w:val="000000"/>
          <w:sz w:val="28"/>
        </w:rPr>
        <w:t>
</w:t>
      </w:r>
      <w:r>
        <w:rPr>
          <w:rFonts w:ascii="Times New Roman"/>
          <w:b/>
          <w:i w:val="false"/>
          <w:color w:val="000000"/>
          <w:sz w:val="28"/>
        </w:rPr>
        <w:t xml:space="preserve">60.03             Трикотажные полотна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шириной не более 30 см, кроме </w:t>
      </w:r>
      <w:r>
        <w:br/>
      </w:r>
      <w:r>
        <w:rPr>
          <w:rFonts w:ascii="Times New Roman"/>
          <w:b w:val="false"/>
          <w:i w:val="false"/>
          <w:color w:val="000000"/>
          <w:sz w:val="28"/>
        </w:rPr>
        <w:t>
</w:t>
      </w:r>
      <w:r>
        <w:rPr>
          <w:rFonts w:ascii="Times New Roman"/>
          <w:b/>
          <w:i w:val="false"/>
          <w:color w:val="000000"/>
          <w:sz w:val="28"/>
        </w:rPr>
        <w:t xml:space="preserve">                  трикотажных полотен товарной позиции 60.01 </w:t>
      </w:r>
      <w:r>
        <w:br/>
      </w:r>
      <w:r>
        <w:rPr>
          <w:rFonts w:ascii="Times New Roman"/>
          <w:b w:val="false"/>
          <w:i w:val="false"/>
          <w:color w:val="000000"/>
          <w:sz w:val="28"/>
        </w:rPr>
        <w:t>
</w:t>
      </w:r>
      <w:r>
        <w:rPr>
          <w:rFonts w:ascii="Times New Roman"/>
          <w:b/>
          <w:i w:val="false"/>
          <w:color w:val="000000"/>
          <w:sz w:val="28"/>
        </w:rPr>
        <w:t xml:space="preserve">                  или 60.02: </w:t>
      </w:r>
      <w:r>
        <w:br/>
      </w:r>
      <w:r>
        <w:rPr>
          <w:rFonts w:ascii="Times New Roman"/>
          <w:b w:val="false"/>
          <w:i w:val="false"/>
          <w:color w:val="000000"/>
          <w:sz w:val="28"/>
        </w:rPr>
        <w:t xml:space="preserve">
           6003.10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6003.20  - из хлопчатобумажной пряжи </w:t>
      </w:r>
      <w:r>
        <w:br/>
      </w:r>
      <w:r>
        <w:rPr>
          <w:rFonts w:ascii="Times New Roman"/>
          <w:b w:val="false"/>
          <w:i w:val="false"/>
          <w:color w:val="000000"/>
          <w:sz w:val="28"/>
        </w:rPr>
        <w:t xml:space="preserve">
           6003.30  - из синтетических нитей </w:t>
      </w:r>
      <w:r>
        <w:br/>
      </w:r>
      <w:r>
        <w:rPr>
          <w:rFonts w:ascii="Times New Roman"/>
          <w:b w:val="false"/>
          <w:i w:val="false"/>
          <w:color w:val="000000"/>
          <w:sz w:val="28"/>
        </w:rPr>
        <w:t xml:space="preserve">
           6003.40  - из искусственных нитей </w:t>
      </w:r>
      <w:r>
        <w:br/>
      </w:r>
      <w:r>
        <w:rPr>
          <w:rFonts w:ascii="Times New Roman"/>
          <w:b w:val="false"/>
          <w:i w:val="false"/>
          <w:color w:val="000000"/>
          <w:sz w:val="28"/>
        </w:rPr>
        <w:t xml:space="preserve">
           6003.90  - прочие </w:t>
      </w:r>
      <w:r>
        <w:br/>
      </w:r>
      <w:r>
        <w:rPr>
          <w:rFonts w:ascii="Times New Roman"/>
          <w:b w:val="false"/>
          <w:i w:val="false"/>
          <w:color w:val="000000"/>
          <w:sz w:val="28"/>
        </w:rPr>
        <w:t>
</w:t>
      </w:r>
      <w:r>
        <w:rPr>
          <w:rFonts w:ascii="Times New Roman"/>
          <w:b/>
          <w:i w:val="false"/>
          <w:color w:val="000000"/>
          <w:sz w:val="28"/>
        </w:rPr>
        <w:t xml:space="preserve">60.04             Трикотажные полотна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шириной более 30 см, содержащие </w:t>
      </w:r>
      <w:r>
        <w:br/>
      </w:r>
      <w:r>
        <w:rPr>
          <w:rFonts w:ascii="Times New Roman"/>
          <w:b w:val="false"/>
          <w:i w:val="false"/>
          <w:color w:val="000000"/>
          <w:sz w:val="28"/>
        </w:rPr>
        <w:t>
</w:t>
      </w:r>
      <w:r>
        <w:rPr>
          <w:rFonts w:ascii="Times New Roman"/>
          <w:b/>
          <w:i w:val="false"/>
          <w:color w:val="000000"/>
          <w:sz w:val="28"/>
        </w:rPr>
        <w:t xml:space="preserve">                  5 мас.% или более эластомерных или </w:t>
      </w:r>
      <w:r>
        <w:br/>
      </w:r>
      <w:r>
        <w:rPr>
          <w:rFonts w:ascii="Times New Roman"/>
          <w:b w:val="false"/>
          <w:i w:val="false"/>
          <w:color w:val="000000"/>
          <w:sz w:val="28"/>
        </w:rPr>
        <w:t>
</w:t>
      </w:r>
      <w:r>
        <w:rPr>
          <w:rFonts w:ascii="Times New Roman"/>
          <w:b/>
          <w:i w:val="false"/>
          <w:color w:val="000000"/>
          <w:sz w:val="28"/>
        </w:rPr>
        <w:t xml:space="preserve">                  резиновых нитей, кроме полотен товарной </w:t>
      </w:r>
      <w:r>
        <w:br/>
      </w:r>
      <w:r>
        <w:rPr>
          <w:rFonts w:ascii="Times New Roman"/>
          <w:b w:val="false"/>
          <w:i w:val="false"/>
          <w:color w:val="000000"/>
          <w:sz w:val="28"/>
        </w:rPr>
        <w:t>
</w:t>
      </w:r>
      <w:r>
        <w:rPr>
          <w:rFonts w:ascii="Times New Roman"/>
          <w:b/>
          <w:i w:val="false"/>
          <w:color w:val="000000"/>
          <w:sz w:val="28"/>
        </w:rPr>
        <w:t xml:space="preserve">                  позиции 60.01: </w:t>
      </w:r>
      <w:r>
        <w:br/>
      </w:r>
      <w:r>
        <w:rPr>
          <w:rFonts w:ascii="Times New Roman"/>
          <w:b w:val="false"/>
          <w:i w:val="false"/>
          <w:color w:val="000000"/>
          <w:sz w:val="28"/>
        </w:rPr>
        <w:t xml:space="preserve">
-------------------------------------------------------------------- </w:t>
      </w:r>
    </w:p>
    <w:bookmarkStart w:name="z391" w:id="38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60      </w:t>
      </w:r>
      <w:r>
        <w:br/>
      </w:r>
      <w:r>
        <w:rPr>
          <w:rFonts w:ascii="Times New Roman"/>
          <w:b w:val="false"/>
          <w:i w:val="false"/>
          <w:color w:val="000000"/>
          <w:sz w:val="28"/>
        </w:rPr>
        <w:t>
</w:t>
      </w:r>
      <w:r>
        <w:rPr>
          <w:rFonts w:ascii="Times New Roman"/>
          <w:b/>
          <w:i w:val="false"/>
          <w:color w:val="000000"/>
          <w:sz w:val="28"/>
        </w:rPr>
        <w:t xml:space="preserve">60.04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38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6004.10  - содержащие 5 мас.% или более эластомерных </w:t>
      </w:r>
      <w:r>
        <w:br/>
      </w:r>
      <w:r>
        <w:rPr>
          <w:rFonts w:ascii="Times New Roman"/>
          <w:b w:val="false"/>
          <w:i w:val="false"/>
          <w:color w:val="000000"/>
          <w:sz w:val="28"/>
        </w:rPr>
        <w:t xml:space="preserve">
                      нитей, но не содержащие резиновых нитей </w:t>
      </w:r>
      <w:r>
        <w:br/>
      </w:r>
      <w:r>
        <w:rPr>
          <w:rFonts w:ascii="Times New Roman"/>
          <w:b w:val="false"/>
          <w:i w:val="false"/>
          <w:color w:val="000000"/>
          <w:sz w:val="28"/>
        </w:rPr>
        <w:t xml:space="preserve">
           6004.90  - прочие </w:t>
      </w:r>
      <w:r>
        <w:br/>
      </w:r>
      <w:r>
        <w:rPr>
          <w:rFonts w:ascii="Times New Roman"/>
          <w:b w:val="false"/>
          <w:i w:val="false"/>
          <w:color w:val="000000"/>
          <w:sz w:val="28"/>
        </w:rPr>
        <w:t>
</w:t>
      </w:r>
      <w:r>
        <w:rPr>
          <w:rFonts w:ascii="Times New Roman"/>
          <w:b/>
          <w:i w:val="false"/>
          <w:color w:val="000000"/>
          <w:sz w:val="28"/>
        </w:rPr>
        <w:t xml:space="preserve">60.05             Полотна основовязаные (включая вязаные </w:t>
      </w:r>
      <w:r>
        <w:br/>
      </w:r>
      <w:r>
        <w:rPr>
          <w:rFonts w:ascii="Times New Roman"/>
          <w:b w:val="false"/>
          <w:i w:val="false"/>
          <w:color w:val="000000"/>
          <w:sz w:val="28"/>
        </w:rPr>
        <w:t>
</w:t>
      </w:r>
      <w:r>
        <w:rPr>
          <w:rFonts w:ascii="Times New Roman"/>
          <w:b/>
          <w:i w:val="false"/>
          <w:color w:val="000000"/>
          <w:sz w:val="28"/>
        </w:rPr>
        <w:t xml:space="preserve">                  на трикотажных машинах для изготовления </w:t>
      </w:r>
      <w:r>
        <w:br/>
      </w:r>
      <w:r>
        <w:rPr>
          <w:rFonts w:ascii="Times New Roman"/>
          <w:b w:val="false"/>
          <w:i w:val="false"/>
          <w:color w:val="000000"/>
          <w:sz w:val="28"/>
        </w:rPr>
        <w:t>
</w:t>
      </w:r>
      <w:r>
        <w:rPr>
          <w:rFonts w:ascii="Times New Roman"/>
          <w:b/>
          <w:i w:val="false"/>
          <w:color w:val="000000"/>
          <w:sz w:val="28"/>
        </w:rPr>
        <w:t xml:space="preserve">                  галунов), кроме трикотажных полотен </w:t>
      </w:r>
      <w:r>
        <w:br/>
      </w:r>
      <w:r>
        <w:rPr>
          <w:rFonts w:ascii="Times New Roman"/>
          <w:b w:val="false"/>
          <w:i w:val="false"/>
          <w:color w:val="000000"/>
          <w:sz w:val="28"/>
        </w:rPr>
        <w:t>
</w:t>
      </w:r>
      <w:r>
        <w:rPr>
          <w:rFonts w:ascii="Times New Roman"/>
          <w:b/>
          <w:i w:val="false"/>
          <w:color w:val="000000"/>
          <w:sz w:val="28"/>
        </w:rPr>
        <w:t xml:space="preserve">                  товарных позиций 60.01-60.04: </w:t>
      </w:r>
      <w:r>
        <w:br/>
      </w:r>
      <w:r>
        <w:rPr>
          <w:rFonts w:ascii="Times New Roman"/>
          <w:b w:val="false"/>
          <w:i w:val="false"/>
          <w:color w:val="000000"/>
          <w:sz w:val="28"/>
        </w:rPr>
        <w:t xml:space="preserve">
           6005.10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 из хлопчатобумажной пряжи: </w:t>
      </w:r>
      <w:r>
        <w:br/>
      </w:r>
      <w:r>
        <w:rPr>
          <w:rFonts w:ascii="Times New Roman"/>
          <w:b w:val="false"/>
          <w:i w:val="false"/>
          <w:color w:val="000000"/>
          <w:sz w:val="28"/>
        </w:rPr>
        <w:t xml:space="preserve">
           6005.21  -- неотбеленные или oтбеленные </w:t>
      </w:r>
      <w:r>
        <w:br/>
      </w:r>
      <w:r>
        <w:rPr>
          <w:rFonts w:ascii="Times New Roman"/>
          <w:b w:val="false"/>
          <w:i w:val="false"/>
          <w:color w:val="000000"/>
          <w:sz w:val="28"/>
        </w:rPr>
        <w:t xml:space="preserve">
           6005.22  -- окрашенные </w:t>
      </w:r>
      <w:r>
        <w:br/>
      </w:r>
      <w:r>
        <w:rPr>
          <w:rFonts w:ascii="Times New Roman"/>
          <w:b w:val="false"/>
          <w:i w:val="false"/>
          <w:color w:val="000000"/>
          <w:sz w:val="28"/>
        </w:rPr>
        <w:t xml:space="preserve">
           6005.23  -- из пряжи различных цветов </w:t>
      </w:r>
      <w:r>
        <w:br/>
      </w:r>
      <w:r>
        <w:rPr>
          <w:rFonts w:ascii="Times New Roman"/>
          <w:b w:val="false"/>
          <w:i w:val="false"/>
          <w:color w:val="000000"/>
          <w:sz w:val="28"/>
        </w:rPr>
        <w:t xml:space="preserve">
           6005.24  -- напечатанные </w:t>
      </w:r>
      <w:r>
        <w:br/>
      </w:r>
      <w:r>
        <w:rPr>
          <w:rFonts w:ascii="Times New Roman"/>
          <w:b w:val="false"/>
          <w:i w:val="false"/>
          <w:color w:val="000000"/>
          <w:sz w:val="28"/>
        </w:rPr>
        <w:t xml:space="preserve">
                    - из синтетических нитей: </w:t>
      </w:r>
      <w:r>
        <w:br/>
      </w:r>
      <w:r>
        <w:rPr>
          <w:rFonts w:ascii="Times New Roman"/>
          <w:b w:val="false"/>
          <w:i w:val="false"/>
          <w:color w:val="000000"/>
          <w:sz w:val="28"/>
        </w:rPr>
        <w:t xml:space="preserve">
           6005.31  -- неотбеленные или отбеленные </w:t>
      </w:r>
      <w:r>
        <w:br/>
      </w:r>
      <w:r>
        <w:rPr>
          <w:rFonts w:ascii="Times New Roman"/>
          <w:b w:val="false"/>
          <w:i w:val="false"/>
          <w:color w:val="000000"/>
          <w:sz w:val="28"/>
        </w:rPr>
        <w:t xml:space="preserve">
           6005.32  -- окрашенные </w:t>
      </w:r>
      <w:r>
        <w:br/>
      </w:r>
      <w:r>
        <w:rPr>
          <w:rFonts w:ascii="Times New Roman"/>
          <w:b w:val="false"/>
          <w:i w:val="false"/>
          <w:color w:val="000000"/>
          <w:sz w:val="28"/>
        </w:rPr>
        <w:t xml:space="preserve">
           6005.33  -- из пряжи различных цветов </w:t>
      </w:r>
      <w:r>
        <w:br/>
      </w:r>
      <w:r>
        <w:rPr>
          <w:rFonts w:ascii="Times New Roman"/>
          <w:b w:val="false"/>
          <w:i w:val="false"/>
          <w:color w:val="000000"/>
          <w:sz w:val="28"/>
        </w:rPr>
        <w:t xml:space="preserve">
           6005.34  -- напечатанные </w:t>
      </w:r>
      <w:r>
        <w:br/>
      </w:r>
      <w:r>
        <w:rPr>
          <w:rFonts w:ascii="Times New Roman"/>
          <w:b w:val="false"/>
          <w:i w:val="false"/>
          <w:color w:val="000000"/>
          <w:sz w:val="28"/>
        </w:rPr>
        <w:t xml:space="preserve">
                    - из искусственных нитей: </w:t>
      </w:r>
      <w:r>
        <w:br/>
      </w:r>
      <w:r>
        <w:rPr>
          <w:rFonts w:ascii="Times New Roman"/>
          <w:b w:val="false"/>
          <w:i w:val="false"/>
          <w:color w:val="000000"/>
          <w:sz w:val="28"/>
        </w:rPr>
        <w:t xml:space="preserve">
           6005.41  -- неотбеленные или отбеленные </w:t>
      </w:r>
      <w:r>
        <w:br/>
      </w:r>
      <w:r>
        <w:rPr>
          <w:rFonts w:ascii="Times New Roman"/>
          <w:b w:val="false"/>
          <w:i w:val="false"/>
          <w:color w:val="000000"/>
          <w:sz w:val="28"/>
        </w:rPr>
        <w:t xml:space="preserve">
           6005.42  -- окрашенные </w:t>
      </w:r>
      <w:r>
        <w:br/>
      </w:r>
      <w:r>
        <w:rPr>
          <w:rFonts w:ascii="Times New Roman"/>
          <w:b w:val="false"/>
          <w:i w:val="false"/>
          <w:color w:val="000000"/>
          <w:sz w:val="28"/>
        </w:rPr>
        <w:t xml:space="preserve">
           6005.43  -- из пряжи различных цветов </w:t>
      </w:r>
      <w:r>
        <w:br/>
      </w:r>
      <w:r>
        <w:rPr>
          <w:rFonts w:ascii="Times New Roman"/>
          <w:b w:val="false"/>
          <w:i w:val="false"/>
          <w:color w:val="000000"/>
          <w:sz w:val="28"/>
        </w:rPr>
        <w:t xml:space="preserve">
           6005.44  -- напечатанные </w:t>
      </w:r>
      <w:r>
        <w:br/>
      </w:r>
      <w:r>
        <w:rPr>
          <w:rFonts w:ascii="Times New Roman"/>
          <w:b w:val="false"/>
          <w:i w:val="false"/>
          <w:color w:val="000000"/>
          <w:sz w:val="28"/>
        </w:rPr>
        <w:t xml:space="preserve">
           6005.90  - прочие </w:t>
      </w:r>
      <w:r>
        <w:br/>
      </w:r>
      <w:r>
        <w:rPr>
          <w:rFonts w:ascii="Times New Roman"/>
          <w:b w:val="false"/>
          <w:i w:val="false"/>
          <w:color w:val="000000"/>
          <w:sz w:val="28"/>
        </w:rPr>
        <w:t>
</w:t>
      </w:r>
      <w:r>
        <w:rPr>
          <w:rFonts w:ascii="Times New Roman"/>
          <w:b/>
          <w:i w:val="false"/>
          <w:color w:val="000000"/>
          <w:sz w:val="28"/>
        </w:rPr>
        <w:t xml:space="preserve">60.06             Трикотажные полотна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прочие: </w:t>
      </w:r>
      <w:r>
        <w:br/>
      </w:r>
      <w:r>
        <w:rPr>
          <w:rFonts w:ascii="Times New Roman"/>
          <w:b w:val="false"/>
          <w:i w:val="false"/>
          <w:color w:val="000000"/>
          <w:sz w:val="28"/>
        </w:rPr>
        <w:t xml:space="preserve">
           6006.10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 из хлопчатобумажной пряжи: </w:t>
      </w:r>
      <w:r>
        <w:br/>
      </w:r>
      <w:r>
        <w:rPr>
          <w:rFonts w:ascii="Times New Roman"/>
          <w:b w:val="false"/>
          <w:i w:val="false"/>
          <w:color w:val="000000"/>
          <w:sz w:val="28"/>
        </w:rPr>
        <w:t xml:space="preserve">
           6006.21  -- неотбеленные или отбеленные </w:t>
      </w:r>
      <w:r>
        <w:br/>
      </w:r>
      <w:r>
        <w:rPr>
          <w:rFonts w:ascii="Times New Roman"/>
          <w:b w:val="false"/>
          <w:i w:val="false"/>
          <w:color w:val="000000"/>
          <w:sz w:val="28"/>
        </w:rPr>
        <w:t xml:space="preserve">
           6006.22  -- окрашенные </w:t>
      </w:r>
      <w:r>
        <w:br/>
      </w:r>
      <w:r>
        <w:rPr>
          <w:rFonts w:ascii="Times New Roman"/>
          <w:b w:val="false"/>
          <w:i w:val="false"/>
          <w:color w:val="000000"/>
          <w:sz w:val="28"/>
        </w:rPr>
        <w:t xml:space="preserve">
           6006.23  -- из пряжи различных цветов </w:t>
      </w:r>
      <w:r>
        <w:br/>
      </w:r>
      <w:r>
        <w:rPr>
          <w:rFonts w:ascii="Times New Roman"/>
          <w:b w:val="false"/>
          <w:i w:val="false"/>
          <w:color w:val="000000"/>
          <w:sz w:val="28"/>
        </w:rPr>
        <w:t xml:space="preserve">
           6006.24  -- напечатанные </w:t>
      </w:r>
      <w:r>
        <w:br/>
      </w:r>
      <w:r>
        <w:rPr>
          <w:rFonts w:ascii="Times New Roman"/>
          <w:b w:val="false"/>
          <w:i w:val="false"/>
          <w:color w:val="000000"/>
          <w:sz w:val="28"/>
        </w:rPr>
        <w:t xml:space="preserve">
                    - из синтетических нитей: </w:t>
      </w:r>
      <w:r>
        <w:br/>
      </w:r>
      <w:r>
        <w:rPr>
          <w:rFonts w:ascii="Times New Roman"/>
          <w:b w:val="false"/>
          <w:i w:val="false"/>
          <w:color w:val="000000"/>
          <w:sz w:val="28"/>
        </w:rPr>
        <w:t xml:space="preserve">
           6006.31  -- неотбеленные или отбеленные </w:t>
      </w:r>
      <w:r>
        <w:br/>
      </w:r>
      <w:r>
        <w:rPr>
          <w:rFonts w:ascii="Times New Roman"/>
          <w:b w:val="false"/>
          <w:i w:val="false"/>
          <w:color w:val="000000"/>
          <w:sz w:val="28"/>
        </w:rPr>
        <w:t xml:space="preserve">
           6006.32  -- окрашенные </w:t>
      </w:r>
      <w:r>
        <w:br/>
      </w:r>
      <w:r>
        <w:rPr>
          <w:rFonts w:ascii="Times New Roman"/>
          <w:b w:val="false"/>
          <w:i w:val="false"/>
          <w:color w:val="000000"/>
          <w:sz w:val="28"/>
        </w:rPr>
        <w:t xml:space="preserve">
           6006.33  -- из пряжи различных цветов </w:t>
      </w:r>
      <w:r>
        <w:br/>
      </w:r>
      <w:r>
        <w:rPr>
          <w:rFonts w:ascii="Times New Roman"/>
          <w:b w:val="false"/>
          <w:i w:val="false"/>
          <w:color w:val="000000"/>
          <w:sz w:val="28"/>
        </w:rPr>
        <w:t xml:space="preserve">
           6006.34  -- напечатанные </w:t>
      </w:r>
      <w:r>
        <w:br/>
      </w:r>
      <w:r>
        <w:rPr>
          <w:rFonts w:ascii="Times New Roman"/>
          <w:b w:val="false"/>
          <w:i w:val="false"/>
          <w:color w:val="000000"/>
          <w:sz w:val="28"/>
        </w:rPr>
        <w:t xml:space="preserve">
                    - из искусственных нитей: </w:t>
      </w:r>
      <w:r>
        <w:br/>
      </w:r>
      <w:r>
        <w:rPr>
          <w:rFonts w:ascii="Times New Roman"/>
          <w:b w:val="false"/>
          <w:i w:val="false"/>
          <w:color w:val="000000"/>
          <w:sz w:val="28"/>
        </w:rPr>
        <w:t xml:space="preserve">
           6006.41  -- неотбеленные или отбеленные </w:t>
      </w:r>
      <w:r>
        <w:br/>
      </w:r>
      <w:r>
        <w:rPr>
          <w:rFonts w:ascii="Times New Roman"/>
          <w:b w:val="false"/>
          <w:i w:val="false"/>
          <w:color w:val="000000"/>
          <w:sz w:val="28"/>
        </w:rPr>
        <w:t xml:space="preserve">
           6006.42  -- окрашенные </w:t>
      </w:r>
      <w:r>
        <w:br/>
      </w:r>
      <w:r>
        <w:rPr>
          <w:rFonts w:ascii="Times New Roman"/>
          <w:b w:val="false"/>
          <w:i w:val="false"/>
          <w:color w:val="000000"/>
          <w:sz w:val="28"/>
        </w:rPr>
        <w:t xml:space="preserve">
           6006.43  -- из пряжи различных цветов </w:t>
      </w:r>
      <w:r>
        <w:br/>
      </w:r>
      <w:r>
        <w:rPr>
          <w:rFonts w:ascii="Times New Roman"/>
          <w:b w:val="false"/>
          <w:i w:val="false"/>
          <w:color w:val="000000"/>
          <w:sz w:val="28"/>
        </w:rPr>
        <w:t xml:space="preserve">
           6006.44  -- напечатанные </w:t>
      </w:r>
      <w:r>
        <w:br/>
      </w:r>
      <w:r>
        <w:rPr>
          <w:rFonts w:ascii="Times New Roman"/>
          <w:b w:val="false"/>
          <w:i w:val="false"/>
          <w:color w:val="000000"/>
          <w:sz w:val="28"/>
        </w:rPr>
        <w:t xml:space="preserve">
           6006.90  -  прочие </w:t>
      </w:r>
      <w:r>
        <w:br/>
      </w:r>
      <w:r>
        <w:rPr>
          <w:rFonts w:ascii="Times New Roman"/>
          <w:b w:val="false"/>
          <w:i w:val="false"/>
          <w:color w:val="000000"/>
          <w:sz w:val="28"/>
        </w:rPr>
        <w:t xml:space="preserve">
-------------------------------------------------------------------- </w:t>
      </w:r>
    </w:p>
    <w:bookmarkStart w:name="z392" w:id="39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Примечания     </w:t>
      </w:r>
    </w:p>
    <w:bookmarkEnd w:id="390"/>
    <w:bookmarkStart w:name="z393" w:id="391"/>
    <w:p>
      <w:pPr>
        <w:spacing w:after="0"/>
        <w:ind w:left="0"/>
        <w:jc w:val="left"/>
      </w:pPr>
      <w:r>
        <w:rPr>
          <w:rFonts w:ascii="Times New Roman"/>
          <w:b/>
          <w:i w:val="false"/>
          <w:color w:val="000000"/>
        </w:rPr>
        <w:t xml:space="preserve"> 
Группа 61 </w:t>
      </w:r>
      <w:r>
        <w:br/>
      </w:r>
      <w:r>
        <w:rPr>
          <w:rFonts w:ascii="Times New Roman"/>
          <w:b/>
          <w:i w:val="false"/>
          <w:color w:val="000000"/>
        </w:rPr>
        <w:t xml:space="preserve">
Предметы одежды и принадлежности </w:t>
      </w:r>
      <w:r>
        <w:br/>
      </w:r>
      <w:r>
        <w:rPr>
          <w:rFonts w:ascii="Times New Roman"/>
          <w:b/>
          <w:i w:val="false"/>
          <w:color w:val="000000"/>
        </w:rPr>
        <w:t xml:space="preserve">
к одежде трикотажные машинного или ручного вязания </w:t>
      </w:r>
    </w:p>
    <w:bookmarkEnd w:id="391"/>
    <w:bookmarkStart w:name="z394" w:id="39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включаются только готовые трикотажные изделия машинного или ручного вязания. </w:t>
      </w:r>
      <w:r>
        <w:br/>
      </w:r>
      <w:r>
        <w:rPr>
          <w:rFonts w:ascii="Times New Roman"/>
          <w:b w:val="false"/>
          <w:i w:val="false"/>
          <w:color w:val="000000"/>
          <w:sz w:val="28"/>
        </w:rPr>
        <w:t xml:space="preserve">
      2.- В эту группу не включаются: </w:t>
      </w:r>
      <w:r>
        <w:br/>
      </w:r>
      <w:r>
        <w:rPr>
          <w:rFonts w:ascii="Times New Roman"/>
          <w:b w:val="false"/>
          <w:i w:val="false"/>
          <w:color w:val="000000"/>
          <w:sz w:val="28"/>
        </w:rPr>
        <w:t xml:space="preserve">
      (а) изделия товарной позиции 62.12; </w:t>
      </w:r>
      <w:r>
        <w:br/>
      </w:r>
      <w:r>
        <w:rPr>
          <w:rFonts w:ascii="Times New Roman"/>
          <w:b w:val="false"/>
          <w:i w:val="false"/>
          <w:color w:val="000000"/>
          <w:sz w:val="28"/>
        </w:rPr>
        <w:t xml:space="preserve">
      (б) одежда, бывшая в употреблении, или прочие изделия, бывшие в употреблении, товарной позиции 63.09; или </w:t>
      </w:r>
      <w:r>
        <w:br/>
      </w:r>
      <w:r>
        <w:rPr>
          <w:rFonts w:ascii="Times New Roman"/>
          <w:b w:val="false"/>
          <w:i w:val="false"/>
          <w:color w:val="000000"/>
          <w:sz w:val="28"/>
        </w:rPr>
        <w:t xml:space="preserve">
      (в) ортопедические приспособления, хирургические ремни, бандажи или аналогичные изделия (товарная позиция 90.21). </w:t>
      </w:r>
      <w:r>
        <w:br/>
      </w:r>
      <w:r>
        <w:rPr>
          <w:rFonts w:ascii="Times New Roman"/>
          <w:b w:val="false"/>
          <w:i w:val="false"/>
          <w:color w:val="000000"/>
          <w:sz w:val="28"/>
        </w:rPr>
        <w:t xml:space="preserve">
      3.- В товарных позициях 61.03 и 61.04: </w:t>
      </w:r>
      <w:r>
        <w:br/>
      </w:r>
      <w:r>
        <w:rPr>
          <w:rFonts w:ascii="Times New Roman"/>
          <w:b w:val="false"/>
          <w:i w:val="false"/>
          <w:color w:val="000000"/>
          <w:sz w:val="28"/>
        </w:rPr>
        <w:t xml:space="preserve">
      (а) Термин "костюм" означает набор одежды, составленный из двух или трех предметов, изготовленных с лицевой стороны из идентичного полотна, и включающий: </w:t>
      </w:r>
      <w:r>
        <w:br/>
      </w:r>
      <w:r>
        <w:rPr>
          <w:rFonts w:ascii="Times New Roman"/>
          <w:b w:val="false"/>
          <w:i w:val="false"/>
          <w:color w:val="000000"/>
          <w:sz w:val="28"/>
        </w:rPr>
        <w:t xml:space="preserve">
      - один пиджак или жакет, лицевая сторона которых, за исключением рукавов, состоит из четырех или более деталей, предназначенные для верхней части тела, возможно со строгим жилетом в качестве дополнения, полочки которого выполнены из того же материала, что и лицевая сторона других компонентов набора, а спинка выполнена из того же материала, что и подкладка пиджака или жакета; и </w:t>
      </w:r>
      <w:r>
        <w:br/>
      </w:r>
      <w:r>
        <w:rPr>
          <w:rFonts w:ascii="Times New Roman"/>
          <w:b w:val="false"/>
          <w:i w:val="false"/>
          <w:color w:val="000000"/>
          <w:sz w:val="28"/>
        </w:rPr>
        <w:t xml:space="preserve">
      - один предмет одежды, предназначенный для нижней части тела и представляющий собой брюки, бриджи или шорты (кроме купальных), юбку или юбку-брюки без лямок или нагрудников. </w:t>
      </w:r>
      <w:r>
        <w:br/>
      </w:r>
      <w:r>
        <w:rPr>
          <w:rFonts w:ascii="Times New Roman"/>
          <w:b w:val="false"/>
          <w:i w:val="false"/>
          <w:color w:val="000000"/>
          <w:sz w:val="28"/>
        </w:rPr>
        <w:t xml:space="preserve">
      Все компоненты "костюма" должны быть выполнены из полотна одинаковых переплетения, цвета и состава; они также должны быть единого фасона и соответствующего или совместимого размера. Однако эти компоненты могут иметь кант (полоску материала, втачанную в шов) из другого материала. </w:t>
      </w:r>
      <w:r>
        <w:br/>
      </w:r>
      <w:r>
        <w:rPr>
          <w:rFonts w:ascii="Times New Roman"/>
          <w:b w:val="false"/>
          <w:i w:val="false"/>
          <w:color w:val="000000"/>
          <w:sz w:val="28"/>
        </w:rPr>
        <w:t xml:space="preserve">
      Если несколько отдельных предметов одежды, предназначенных для нижней части тела (например, две пары брюк или брюки и шорты, или юбка или юбка-брюки и брюки), представлены вместе, то компонентом костюма, предназначенным для нижней части тела, должна быть одна пара брюк или, в случае костюмов женских или для девочек, - юбка или юбка-брюки, прочие предметы одежды классифицируются отдельно. </w:t>
      </w:r>
      <w:r>
        <w:br/>
      </w:r>
      <w:r>
        <w:rPr>
          <w:rFonts w:ascii="Times New Roman"/>
          <w:b w:val="false"/>
          <w:i w:val="false"/>
          <w:color w:val="000000"/>
          <w:sz w:val="28"/>
        </w:rPr>
        <w:t xml:space="preserve">
      Термин "костюм мужской" означает следующие наборы предметов одежды независимо от того, удовлетворяют они или нет всем вышеуказанным условиям: </w:t>
      </w:r>
      <w:r>
        <w:br/>
      </w:r>
      <w:r>
        <w:rPr>
          <w:rFonts w:ascii="Times New Roman"/>
          <w:b w:val="false"/>
          <w:i w:val="false"/>
          <w:color w:val="000000"/>
          <w:sz w:val="28"/>
        </w:rPr>
        <w:t xml:space="preserve">
      - утренний костюм, состоящий из однотонного пиджака (визитки) с закругленными внизу полами и полосатых брюк; </w:t>
      </w:r>
      <w:r>
        <w:br/>
      </w:r>
      <w:r>
        <w:rPr>
          <w:rFonts w:ascii="Times New Roman"/>
          <w:b w:val="false"/>
          <w:i w:val="false"/>
          <w:color w:val="000000"/>
          <w:sz w:val="28"/>
        </w:rPr>
        <w:t xml:space="preserve">
      - вечерний костюм (фрак) обычно из черного материала, у которого пиджак относительно короткий спереди, не застегивается и имеет узкие полы, укороченные спереди до бедер, и свисающие сзади фалдами; </w:t>
      </w:r>
      <w:r>
        <w:br/>
      </w:r>
      <w:r>
        <w:rPr>
          <w:rFonts w:ascii="Times New Roman"/>
          <w:b w:val="false"/>
          <w:i w:val="false"/>
          <w:color w:val="000000"/>
          <w:sz w:val="28"/>
        </w:rPr>
        <w:t xml:space="preserve">
      - костюм, в котором смокинг-пиджак того же фасона, что и обычные пиджаки (при этом сорочка, возможно, остается более открытой спереди), но имеющий лацканы из блестящего натурального или искусственного шелка. </w:t>
      </w:r>
      <w:r>
        <w:br/>
      </w:r>
      <w:r>
        <w:rPr>
          <w:rFonts w:ascii="Times New Roman"/>
          <w:b w:val="false"/>
          <w:i w:val="false"/>
          <w:color w:val="000000"/>
          <w:sz w:val="28"/>
        </w:rPr>
        <w:t xml:space="preserve">
      (б) Термин "комплект" означает набор одежды (кроме костюмов и изделий товарной позиции 61.07, 61.08 или 61.09), состоящий из нескольких предметов, изготовленных из идентичного полотна, предназначенный для розничной продажи и включающий: </w:t>
      </w:r>
      <w:r>
        <w:br/>
      </w:r>
      <w:r>
        <w:rPr>
          <w:rFonts w:ascii="Times New Roman"/>
          <w:b w:val="false"/>
          <w:i w:val="false"/>
          <w:color w:val="000000"/>
          <w:sz w:val="28"/>
        </w:rPr>
        <w:t xml:space="preserve">
      - один предмет одежды, предназначенный для верхней части тела, за исключением пуловеров, которые могут быть вторым предметом одежды для верхней части тела в случае комплектов-двоек, и жилетов, которые также могут быть вторым предметом одежды для верхней части тела; и </w:t>
      </w:r>
      <w:r>
        <w:br/>
      </w:r>
      <w:r>
        <w:rPr>
          <w:rFonts w:ascii="Times New Roman"/>
          <w:b w:val="false"/>
          <w:i w:val="false"/>
          <w:color w:val="000000"/>
          <w:sz w:val="28"/>
        </w:rPr>
        <w:t xml:space="preserve">
      - один или два различных предмета одежды, предназначенные для нижней части тела и представляющие собой брюки, комбинезоны  с нагрудниками и лямками, бриджи, шорты (кроме купальных), юбку или юбку-брюки. </w:t>
      </w:r>
      <w:r>
        <w:br/>
      </w:r>
      <w:r>
        <w:rPr>
          <w:rFonts w:ascii="Times New Roman"/>
          <w:b w:val="false"/>
          <w:i w:val="false"/>
          <w:color w:val="000000"/>
          <w:sz w:val="28"/>
        </w:rPr>
        <w:t xml:space="preserve">
      Все компоненты комплекта должны быть из полотна одинаковых переплетения, вида, цвета и состава; они также должны быть соответствующего или совместимого размера. Термин "комплект" не относится к спортивным или лыжным костюмам товарной позиции 61.12. </w:t>
      </w:r>
      <w:r>
        <w:br/>
      </w:r>
      <w:r>
        <w:rPr>
          <w:rFonts w:ascii="Times New Roman"/>
          <w:b w:val="false"/>
          <w:i w:val="false"/>
          <w:color w:val="000000"/>
          <w:sz w:val="28"/>
        </w:rPr>
        <w:t xml:space="preserve">
      4.- В товарные позиции 61.05 и 61.06 не включается одежда с карманами ниже талии, с эластичным поясом или другими средствами затягивания на нижней части одежды или одежда, имеющая плотность вязки в среднем менее 10 петель на 1 линейный сантиметр в каждом направлении, рассчитанную на площади размером не менее 10 см х 10 см. В товарную позицию 61.05 не включается одежда без рукавов. </w:t>
      </w:r>
    </w:p>
    <w:bookmarkEnd w:id="392"/>
    <w:bookmarkStart w:name="z395" w:id="39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61.01/02 </w:t>
      </w:r>
      <w:r>
        <w:rPr>
          <w:rFonts w:ascii="Times New Roman"/>
          <w:b w:val="false"/>
          <w:i w:val="false"/>
          <w:color w:val="000000"/>
          <w:vertAlign w:val="subscript"/>
        </w:rPr>
        <w:t xml:space="preserve">1        </w:t>
      </w:r>
    </w:p>
    <w:bookmarkEnd w:id="393"/>
    <w:p>
      <w:pPr>
        <w:spacing w:after="0"/>
        <w:ind w:left="0"/>
        <w:jc w:val="both"/>
      </w:pPr>
      <w:r>
        <w:rPr>
          <w:rFonts w:ascii="Times New Roman"/>
          <w:b w:val="false"/>
          <w:i w:val="false"/>
          <w:color w:val="000000"/>
          <w:sz w:val="28"/>
        </w:rPr>
        <w:t xml:space="preserve">      5.- Товарная позиция 61.09 не включает одежду с продернутым шнуром, эластичным поясом или с другими средствами затягивания на нижней части одежды. </w:t>
      </w:r>
      <w:r>
        <w:br/>
      </w:r>
      <w:r>
        <w:rPr>
          <w:rFonts w:ascii="Times New Roman"/>
          <w:b w:val="false"/>
          <w:i w:val="false"/>
          <w:color w:val="000000"/>
          <w:sz w:val="28"/>
        </w:rPr>
        <w:t xml:space="preserve">
      6.- В товарной позиции 61.11: </w:t>
      </w:r>
      <w:r>
        <w:br/>
      </w:r>
      <w:r>
        <w:rPr>
          <w:rFonts w:ascii="Times New Roman"/>
          <w:b w:val="false"/>
          <w:i w:val="false"/>
          <w:color w:val="000000"/>
          <w:sz w:val="28"/>
        </w:rPr>
        <w:t xml:space="preserve">
      (а) термин "детская одежда и принадлежности к детской одежде" означает изделия для детей ростом не более 86 см; он также распространяется на детские пеленки; </w:t>
      </w:r>
      <w:r>
        <w:br/>
      </w:r>
      <w:r>
        <w:rPr>
          <w:rFonts w:ascii="Times New Roman"/>
          <w:b w:val="false"/>
          <w:i w:val="false"/>
          <w:color w:val="000000"/>
          <w:sz w:val="28"/>
        </w:rPr>
        <w:t xml:space="preserve">
      (б) изделия, которые на первый взгляд могут быть включены как в товарную позицию 61.11, так и в другие товарные позиции данной группы, должны включаться в товарную позицию 61.11. </w:t>
      </w:r>
      <w:r>
        <w:br/>
      </w:r>
      <w:r>
        <w:rPr>
          <w:rFonts w:ascii="Times New Roman"/>
          <w:b w:val="false"/>
          <w:i w:val="false"/>
          <w:color w:val="000000"/>
          <w:sz w:val="28"/>
        </w:rPr>
        <w:t xml:space="preserve">
      7.- В товарной позиции 61.12 термин "лыжные костюмы" означает одежду или наборы предметов одежды, которые по внешнему виду и фактуре материала можно идентифицировать как предназначенные главным образом для катания на лыжах (беговых или горных). Они состоят из: </w:t>
      </w:r>
      <w:r>
        <w:br/>
      </w:r>
      <w:r>
        <w:rPr>
          <w:rFonts w:ascii="Times New Roman"/>
          <w:b w:val="false"/>
          <w:i w:val="false"/>
          <w:color w:val="000000"/>
          <w:sz w:val="28"/>
        </w:rPr>
        <w:t xml:space="preserve">
      (а) "лыжного комбинезона", то есть из одного предмета одежды, предназначенного для верхней и нижней частей тела; в дополнение к рукавам и воротнику лыжный комбинезон может иметь карманы или штрипки; или </w:t>
      </w:r>
      <w:r>
        <w:br/>
      </w:r>
      <w:r>
        <w:rPr>
          <w:rFonts w:ascii="Times New Roman"/>
          <w:b w:val="false"/>
          <w:i w:val="false"/>
          <w:color w:val="000000"/>
          <w:sz w:val="28"/>
        </w:rPr>
        <w:t xml:space="preserve">
      (б) "лыжного комплекта", то есть набора одежды, составленного из двух или трех предметов одежды, предназначенного для розничной продажи и включающего: </w:t>
      </w:r>
      <w:r>
        <w:br/>
      </w:r>
      <w:r>
        <w:rPr>
          <w:rFonts w:ascii="Times New Roman"/>
          <w:b w:val="false"/>
          <w:i w:val="false"/>
          <w:color w:val="000000"/>
          <w:sz w:val="28"/>
        </w:rPr>
        <w:t xml:space="preserve">
      - один предмет одежды, такой как куртка с капюшоном, ветровка, штормовка или аналогичное изделие с застежкой "молнией", возможно с дополнительной безрукавкой, и </w:t>
      </w:r>
      <w:r>
        <w:br/>
      </w:r>
      <w:r>
        <w:rPr>
          <w:rFonts w:ascii="Times New Roman"/>
          <w:b w:val="false"/>
          <w:i w:val="false"/>
          <w:color w:val="000000"/>
          <w:sz w:val="28"/>
        </w:rPr>
        <w:t xml:space="preserve">
      - одну пару брюк, которые могут быть выше или не выше талии, одну пару бриджей или один комбинезон с нагрудником и лямками. </w:t>
      </w:r>
      <w:r>
        <w:br/>
      </w:r>
      <w:r>
        <w:rPr>
          <w:rFonts w:ascii="Times New Roman"/>
          <w:b w:val="false"/>
          <w:i w:val="false"/>
          <w:color w:val="000000"/>
          <w:sz w:val="28"/>
        </w:rPr>
        <w:t xml:space="preserve">
      "Лыжный комплект" может также состоять из комбинезона, аналогичного тому, который упомянут выше в пункте (а), и стеганой безрукавки, надеваемой на комбинезон. </w:t>
      </w:r>
      <w:r>
        <w:br/>
      </w:r>
      <w:r>
        <w:rPr>
          <w:rFonts w:ascii="Times New Roman"/>
          <w:b w:val="false"/>
          <w:i w:val="false"/>
          <w:color w:val="000000"/>
          <w:sz w:val="28"/>
        </w:rPr>
        <w:t xml:space="preserve">
      Все компоненты "лыжного комплекта" должны быть выполнены из полотна одинаковых переплетения, вида и состава, одного или разных цветов; они также должны быть соответствующего или совместимого размера. </w:t>
      </w:r>
      <w:r>
        <w:br/>
      </w:r>
      <w:r>
        <w:rPr>
          <w:rFonts w:ascii="Times New Roman"/>
          <w:b w:val="false"/>
          <w:i w:val="false"/>
          <w:color w:val="000000"/>
          <w:sz w:val="28"/>
        </w:rPr>
        <w:t xml:space="preserve">
      8.- Предметы одежды, которые на первый взгляд могут быть включены как в товарную позицию 61.13, так и в другие товарные позиции этой группы, за исключением товарной позиции 61.11, включаются в товарную позицию 61.13. </w:t>
      </w:r>
      <w:r>
        <w:br/>
      </w:r>
      <w:r>
        <w:rPr>
          <w:rFonts w:ascii="Times New Roman"/>
          <w:b w:val="false"/>
          <w:i w:val="false"/>
          <w:color w:val="000000"/>
          <w:sz w:val="28"/>
        </w:rPr>
        <w:t xml:space="preserve">
      9.- Предметы одежды этой группы, предназначенные для застегивания спереди слева направо, должны рассматриваться как одежда мужская или для мальчиков, а предметы одежды, предназначенные для застегивания спереди справа налево, - как одежда женская или для девочек. Эти правила не применяются, если покрой одежды однозначно указывает, что она предназначена для одного или другого пола. </w:t>
      </w:r>
      <w:r>
        <w:br/>
      </w:r>
      <w:r>
        <w:rPr>
          <w:rFonts w:ascii="Times New Roman"/>
          <w:b w:val="false"/>
          <w:i w:val="false"/>
          <w:color w:val="000000"/>
          <w:sz w:val="28"/>
        </w:rPr>
        <w:t xml:space="preserve">
      Предметы одежды, которые не могут быть однозначно отнесены к одежде мужской или для мальчиков или к одежде женской или для девочек, должны относиться к товарным позициям, включающим одежду женскую или для девочек. </w:t>
      </w:r>
      <w:r>
        <w:br/>
      </w:r>
      <w:r>
        <w:rPr>
          <w:rFonts w:ascii="Times New Roman"/>
          <w:b w:val="false"/>
          <w:i w:val="false"/>
          <w:color w:val="000000"/>
          <w:sz w:val="28"/>
        </w:rPr>
        <w:t xml:space="preserve">
      10.- Изделия данной группы могут быть изготовлены из металлической нити.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61.01             Пальто, полупальто, накидки, плащи, куртки </w:t>
      </w:r>
      <w:r>
        <w:br/>
      </w:r>
      <w:r>
        <w:rPr>
          <w:rFonts w:ascii="Times New Roman"/>
          <w:b w:val="false"/>
          <w:i w:val="false"/>
          <w:color w:val="000000"/>
          <w:sz w:val="28"/>
        </w:rPr>
        <w:t>
</w:t>
      </w:r>
      <w:r>
        <w:rPr>
          <w:rFonts w:ascii="Times New Roman"/>
          <w:b/>
          <w:i w:val="false"/>
          <w:color w:val="000000"/>
          <w:sz w:val="28"/>
        </w:rPr>
        <w:t xml:space="preserve">                  (включая лыжные), ветровки, штормовки и </w:t>
      </w:r>
      <w:r>
        <w:br/>
      </w:r>
      <w:r>
        <w:rPr>
          <w:rFonts w:ascii="Times New Roman"/>
          <w:b w:val="false"/>
          <w:i w:val="false"/>
          <w:color w:val="000000"/>
          <w:sz w:val="28"/>
        </w:rPr>
        <w:t>
</w:t>
      </w:r>
      <w:r>
        <w:rPr>
          <w:rFonts w:ascii="Times New Roman"/>
          <w:b/>
          <w:i w:val="false"/>
          <w:color w:val="000000"/>
          <w:sz w:val="28"/>
        </w:rPr>
        <w:t xml:space="preserve">                  аналогичные изделия трикотажные машинного </w:t>
      </w:r>
      <w:r>
        <w:br/>
      </w:r>
      <w:r>
        <w:rPr>
          <w:rFonts w:ascii="Times New Roman"/>
          <w:b w:val="false"/>
          <w:i w:val="false"/>
          <w:color w:val="000000"/>
          <w:sz w:val="28"/>
        </w:rPr>
        <w:t>
</w:t>
      </w:r>
      <w:r>
        <w:rPr>
          <w:rFonts w:ascii="Times New Roman"/>
          <w:b/>
          <w:i w:val="false"/>
          <w:color w:val="000000"/>
          <w:sz w:val="28"/>
        </w:rPr>
        <w:t xml:space="preserve">                  или ручного вязания, мужские или для </w:t>
      </w:r>
      <w:r>
        <w:br/>
      </w:r>
      <w:r>
        <w:rPr>
          <w:rFonts w:ascii="Times New Roman"/>
          <w:b w:val="false"/>
          <w:i w:val="false"/>
          <w:color w:val="000000"/>
          <w:sz w:val="28"/>
        </w:rPr>
        <w:t>
</w:t>
      </w:r>
      <w:r>
        <w:rPr>
          <w:rFonts w:ascii="Times New Roman"/>
          <w:b/>
          <w:i w:val="false"/>
          <w:color w:val="000000"/>
          <w:sz w:val="28"/>
        </w:rPr>
        <w:t xml:space="preserve">                  мальчиков, кроме изделий товарной позиции </w:t>
      </w:r>
      <w:r>
        <w:br/>
      </w:r>
      <w:r>
        <w:rPr>
          <w:rFonts w:ascii="Times New Roman"/>
          <w:b w:val="false"/>
          <w:i w:val="false"/>
          <w:color w:val="000000"/>
          <w:sz w:val="28"/>
        </w:rPr>
        <w:t>
</w:t>
      </w:r>
      <w:r>
        <w:rPr>
          <w:rFonts w:ascii="Times New Roman"/>
          <w:b/>
          <w:i w:val="false"/>
          <w:color w:val="000000"/>
          <w:sz w:val="28"/>
        </w:rPr>
        <w:t xml:space="preserve">                  61.03: </w:t>
      </w:r>
      <w:r>
        <w:br/>
      </w:r>
      <w:r>
        <w:rPr>
          <w:rFonts w:ascii="Times New Roman"/>
          <w:b w:val="false"/>
          <w:i w:val="false"/>
          <w:color w:val="000000"/>
          <w:sz w:val="28"/>
        </w:rPr>
        <w:t xml:space="preserve">
           6101.10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6101.20  - из хлопчатобумажной пряжи </w:t>
      </w:r>
      <w:r>
        <w:br/>
      </w:r>
      <w:r>
        <w:rPr>
          <w:rFonts w:ascii="Times New Roman"/>
          <w:b w:val="false"/>
          <w:i w:val="false"/>
          <w:color w:val="000000"/>
          <w:sz w:val="28"/>
        </w:rPr>
        <w:t xml:space="preserve">
           6101.30  - из химических нитей </w:t>
      </w:r>
      <w:r>
        <w:br/>
      </w:r>
      <w:r>
        <w:rPr>
          <w:rFonts w:ascii="Times New Roman"/>
          <w:b w:val="false"/>
          <w:i w:val="false"/>
          <w:color w:val="000000"/>
          <w:sz w:val="28"/>
        </w:rPr>
        <w:t xml:space="preserve">
           6101.90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61.02             Пальто, полупальто, накидки, плащи, куртки </w:t>
      </w:r>
      <w:r>
        <w:br/>
      </w:r>
      <w:r>
        <w:rPr>
          <w:rFonts w:ascii="Times New Roman"/>
          <w:b w:val="false"/>
          <w:i w:val="false"/>
          <w:color w:val="000000"/>
          <w:sz w:val="28"/>
        </w:rPr>
        <w:t>
</w:t>
      </w:r>
      <w:r>
        <w:rPr>
          <w:rFonts w:ascii="Times New Roman"/>
          <w:b/>
          <w:i w:val="false"/>
          <w:color w:val="000000"/>
          <w:sz w:val="28"/>
        </w:rPr>
        <w:t xml:space="preserve">                  (включая лыжные), ветровки, штормовки и </w:t>
      </w:r>
      <w:r>
        <w:br/>
      </w:r>
      <w:r>
        <w:rPr>
          <w:rFonts w:ascii="Times New Roman"/>
          <w:b w:val="false"/>
          <w:i w:val="false"/>
          <w:color w:val="000000"/>
          <w:sz w:val="28"/>
        </w:rPr>
        <w:t>
</w:t>
      </w:r>
      <w:r>
        <w:rPr>
          <w:rFonts w:ascii="Times New Roman"/>
          <w:b/>
          <w:i w:val="false"/>
          <w:color w:val="000000"/>
          <w:sz w:val="28"/>
        </w:rPr>
        <w:t xml:space="preserve">                  аналогичные изделия трикотажные машинного </w:t>
      </w:r>
      <w:r>
        <w:br/>
      </w:r>
      <w:r>
        <w:rPr>
          <w:rFonts w:ascii="Times New Roman"/>
          <w:b w:val="false"/>
          <w:i w:val="false"/>
          <w:color w:val="000000"/>
          <w:sz w:val="28"/>
        </w:rPr>
        <w:t>
</w:t>
      </w:r>
      <w:r>
        <w:rPr>
          <w:rFonts w:ascii="Times New Roman"/>
          <w:b/>
          <w:i w:val="false"/>
          <w:color w:val="000000"/>
          <w:sz w:val="28"/>
        </w:rPr>
        <w:t xml:space="preserve">                  или ручного вязания, женские или для </w:t>
      </w:r>
      <w:r>
        <w:br/>
      </w:r>
      <w:r>
        <w:rPr>
          <w:rFonts w:ascii="Times New Roman"/>
          <w:b w:val="false"/>
          <w:i w:val="false"/>
          <w:color w:val="000000"/>
          <w:sz w:val="28"/>
        </w:rPr>
        <w:t>
</w:t>
      </w:r>
      <w:r>
        <w:rPr>
          <w:rFonts w:ascii="Times New Roman"/>
          <w:b/>
          <w:i w:val="false"/>
          <w:color w:val="000000"/>
          <w:sz w:val="28"/>
        </w:rPr>
        <w:t xml:space="preserve">                  девочек, кроме изделий товарной позиции </w:t>
      </w:r>
      <w:r>
        <w:br/>
      </w:r>
      <w:r>
        <w:rPr>
          <w:rFonts w:ascii="Times New Roman"/>
          <w:b w:val="false"/>
          <w:i w:val="false"/>
          <w:color w:val="000000"/>
          <w:sz w:val="28"/>
        </w:rPr>
        <w:t>
</w:t>
      </w:r>
      <w:r>
        <w:rPr>
          <w:rFonts w:ascii="Times New Roman"/>
          <w:b/>
          <w:i w:val="false"/>
          <w:color w:val="000000"/>
          <w:sz w:val="28"/>
        </w:rPr>
        <w:t xml:space="preserve">                  61.04: </w:t>
      </w:r>
      <w:r>
        <w:br/>
      </w:r>
      <w:r>
        <w:rPr>
          <w:rFonts w:ascii="Times New Roman"/>
          <w:b w:val="false"/>
          <w:i w:val="false"/>
          <w:color w:val="000000"/>
          <w:sz w:val="28"/>
        </w:rPr>
        <w:t xml:space="preserve">
           6102.10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6102.20  - из хлопчатобумажной пряжи </w:t>
      </w:r>
      <w:r>
        <w:br/>
      </w:r>
      <w:r>
        <w:rPr>
          <w:rFonts w:ascii="Times New Roman"/>
          <w:b w:val="false"/>
          <w:i w:val="false"/>
          <w:color w:val="000000"/>
          <w:sz w:val="28"/>
        </w:rPr>
        <w:t xml:space="preserve">
-------------------------------------------------------------------- </w:t>
      </w:r>
    </w:p>
    <w:bookmarkStart w:name="z396" w:id="39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61.02 </w:t>
      </w:r>
      <w:r>
        <w:rPr>
          <w:rFonts w:ascii="Times New Roman"/>
          <w:b w:val="false"/>
          <w:i w:val="false"/>
          <w:color w:val="000000"/>
          <w:vertAlign w:val="subscript"/>
        </w:rPr>
        <w:t xml:space="preserve">2 </w:t>
      </w:r>
      <w:r>
        <w:rPr>
          <w:rFonts w:ascii="Times New Roman"/>
          <w:b/>
          <w:i w:val="false"/>
          <w:color w:val="000000"/>
          <w:sz w:val="28"/>
        </w:rPr>
        <w:t xml:space="preserve">/04 </w:t>
      </w:r>
      <w:r>
        <w:rPr>
          <w:rFonts w:ascii="Times New Roman"/>
          <w:b w:val="false"/>
          <w:i w:val="false"/>
          <w:color w:val="000000"/>
          <w:vertAlign w:val="subscript"/>
        </w:rPr>
        <w:t xml:space="preserve">1       </w:t>
      </w:r>
    </w:p>
    <w:bookmarkEnd w:id="3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6102.30  - из химических нитей </w:t>
      </w:r>
      <w:r>
        <w:br/>
      </w:r>
      <w:r>
        <w:rPr>
          <w:rFonts w:ascii="Times New Roman"/>
          <w:b w:val="false"/>
          <w:i w:val="false"/>
          <w:color w:val="000000"/>
          <w:sz w:val="28"/>
        </w:rPr>
        <w:t xml:space="preserve">
           6102.90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61.03             Костюмы, комплекты, пиджаки, блайзеры, </w:t>
      </w:r>
      <w:r>
        <w:br/>
      </w:r>
      <w:r>
        <w:rPr>
          <w:rFonts w:ascii="Times New Roman"/>
          <w:b w:val="false"/>
          <w:i w:val="false"/>
          <w:color w:val="000000"/>
          <w:sz w:val="28"/>
        </w:rPr>
        <w:t>
</w:t>
      </w:r>
      <w:r>
        <w:rPr>
          <w:rFonts w:ascii="Times New Roman"/>
          <w:b/>
          <w:i w:val="false"/>
          <w:color w:val="000000"/>
          <w:sz w:val="28"/>
        </w:rPr>
        <w:t xml:space="preserve">                  брюки, комбинезоны с нагрудниками и </w:t>
      </w:r>
      <w:r>
        <w:br/>
      </w:r>
      <w:r>
        <w:rPr>
          <w:rFonts w:ascii="Times New Roman"/>
          <w:b w:val="false"/>
          <w:i w:val="false"/>
          <w:color w:val="000000"/>
          <w:sz w:val="28"/>
        </w:rPr>
        <w:t>
</w:t>
      </w:r>
      <w:r>
        <w:rPr>
          <w:rFonts w:ascii="Times New Roman"/>
          <w:b/>
          <w:i w:val="false"/>
          <w:color w:val="000000"/>
          <w:sz w:val="28"/>
        </w:rPr>
        <w:t xml:space="preserve">                  лямками, бриджи и шорты (кроме купальных) </w:t>
      </w:r>
      <w:r>
        <w:br/>
      </w:r>
      <w:r>
        <w:rPr>
          <w:rFonts w:ascii="Times New Roman"/>
          <w:b w:val="false"/>
          <w:i w:val="false"/>
          <w:color w:val="000000"/>
          <w:sz w:val="28"/>
        </w:rPr>
        <w:t>
</w:t>
      </w:r>
      <w:r>
        <w:rPr>
          <w:rFonts w:ascii="Times New Roman"/>
          <w:b/>
          <w:i w:val="false"/>
          <w:color w:val="000000"/>
          <w:sz w:val="28"/>
        </w:rPr>
        <w:t xml:space="preserve">                  трикотажные машинного или ручного вязания, </w:t>
      </w:r>
      <w:r>
        <w:br/>
      </w:r>
      <w:r>
        <w:rPr>
          <w:rFonts w:ascii="Times New Roman"/>
          <w:b w:val="false"/>
          <w:i w:val="false"/>
          <w:color w:val="000000"/>
          <w:sz w:val="28"/>
        </w:rPr>
        <w:t>
</w:t>
      </w:r>
      <w:r>
        <w:rPr>
          <w:rFonts w:ascii="Times New Roman"/>
          <w:b/>
          <w:i w:val="false"/>
          <w:color w:val="000000"/>
          <w:sz w:val="28"/>
        </w:rPr>
        <w:t xml:space="preserve">                  мужские или для мальчиков: </w:t>
      </w:r>
      <w:r>
        <w:br/>
      </w:r>
      <w:r>
        <w:rPr>
          <w:rFonts w:ascii="Times New Roman"/>
          <w:b w:val="false"/>
          <w:i w:val="false"/>
          <w:color w:val="000000"/>
          <w:sz w:val="28"/>
        </w:rPr>
        <w:t xml:space="preserve">
                    - костюмы: </w:t>
      </w:r>
      <w:r>
        <w:br/>
      </w:r>
      <w:r>
        <w:rPr>
          <w:rFonts w:ascii="Times New Roman"/>
          <w:b w:val="false"/>
          <w:i w:val="false"/>
          <w:color w:val="000000"/>
          <w:sz w:val="28"/>
        </w:rPr>
        <w:t xml:space="preserve">
           6103.11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6103.12  -- из синтетических нитей </w:t>
      </w:r>
      <w:r>
        <w:br/>
      </w:r>
      <w:r>
        <w:rPr>
          <w:rFonts w:ascii="Times New Roman"/>
          <w:b w:val="false"/>
          <w:i w:val="false"/>
          <w:color w:val="000000"/>
          <w:sz w:val="28"/>
        </w:rPr>
        <w:t xml:space="preserve">
           6103.19  -- из прочих текстильных материалов </w:t>
      </w:r>
      <w:r>
        <w:br/>
      </w:r>
      <w:r>
        <w:rPr>
          <w:rFonts w:ascii="Times New Roman"/>
          <w:b w:val="false"/>
          <w:i w:val="false"/>
          <w:color w:val="000000"/>
          <w:sz w:val="28"/>
        </w:rPr>
        <w:t xml:space="preserve">
                    - комплекты: </w:t>
      </w:r>
      <w:r>
        <w:br/>
      </w:r>
      <w:r>
        <w:rPr>
          <w:rFonts w:ascii="Times New Roman"/>
          <w:b w:val="false"/>
          <w:i w:val="false"/>
          <w:color w:val="000000"/>
          <w:sz w:val="28"/>
        </w:rPr>
        <w:t xml:space="preserve">
           6103.21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6103.22  -- из хлопчатобумажной пряжи </w:t>
      </w:r>
      <w:r>
        <w:br/>
      </w:r>
      <w:r>
        <w:rPr>
          <w:rFonts w:ascii="Times New Roman"/>
          <w:b w:val="false"/>
          <w:i w:val="false"/>
          <w:color w:val="000000"/>
          <w:sz w:val="28"/>
        </w:rPr>
        <w:t xml:space="preserve">
           6103.23  -- из синтетических нитей </w:t>
      </w:r>
      <w:r>
        <w:br/>
      </w:r>
      <w:r>
        <w:rPr>
          <w:rFonts w:ascii="Times New Roman"/>
          <w:b w:val="false"/>
          <w:i w:val="false"/>
          <w:color w:val="000000"/>
          <w:sz w:val="28"/>
        </w:rPr>
        <w:t xml:space="preserve">
           6103.29  -- из прочих текстильных материалов </w:t>
      </w:r>
      <w:r>
        <w:br/>
      </w:r>
      <w:r>
        <w:rPr>
          <w:rFonts w:ascii="Times New Roman"/>
          <w:b w:val="false"/>
          <w:i w:val="false"/>
          <w:color w:val="000000"/>
          <w:sz w:val="28"/>
        </w:rPr>
        <w:t xml:space="preserve">
                    - пиджаки и блайзеры: </w:t>
      </w:r>
      <w:r>
        <w:br/>
      </w:r>
      <w:r>
        <w:rPr>
          <w:rFonts w:ascii="Times New Roman"/>
          <w:b w:val="false"/>
          <w:i w:val="false"/>
          <w:color w:val="000000"/>
          <w:sz w:val="28"/>
        </w:rPr>
        <w:t xml:space="preserve">
           6103.31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6103.32  -- из хлопчатобумажной пряжи </w:t>
      </w:r>
      <w:r>
        <w:br/>
      </w:r>
      <w:r>
        <w:rPr>
          <w:rFonts w:ascii="Times New Roman"/>
          <w:b w:val="false"/>
          <w:i w:val="false"/>
          <w:color w:val="000000"/>
          <w:sz w:val="28"/>
        </w:rPr>
        <w:t xml:space="preserve">
           6103.33  -- из синтетических нитей </w:t>
      </w:r>
      <w:r>
        <w:br/>
      </w:r>
      <w:r>
        <w:rPr>
          <w:rFonts w:ascii="Times New Roman"/>
          <w:b w:val="false"/>
          <w:i w:val="false"/>
          <w:color w:val="000000"/>
          <w:sz w:val="28"/>
        </w:rPr>
        <w:t xml:space="preserve">
           6103.39  -- из прочих текстильных материалов </w:t>
      </w:r>
      <w:r>
        <w:br/>
      </w:r>
      <w:r>
        <w:rPr>
          <w:rFonts w:ascii="Times New Roman"/>
          <w:b w:val="false"/>
          <w:i w:val="false"/>
          <w:color w:val="000000"/>
          <w:sz w:val="28"/>
        </w:rPr>
        <w:t xml:space="preserve">
                    - брюки, комбинезоны с нагрудниками и лямками, </w:t>
      </w:r>
      <w:r>
        <w:br/>
      </w:r>
      <w:r>
        <w:rPr>
          <w:rFonts w:ascii="Times New Roman"/>
          <w:b w:val="false"/>
          <w:i w:val="false"/>
          <w:color w:val="000000"/>
          <w:sz w:val="28"/>
        </w:rPr>
        <w:t xml:space="preserve">
                      бриджи и шорты: </w:t>
      </w:r>
      <w:r>
        <w:br/>
      </w:r>
      <w:r>
        <w:rPr>
          <w:rFonts w:ascii="Times New Roman"/>
          <w:b w:val="false"/>
          <w:i w:val="false"/>
          <w:color w:val="000000"/>
          <w:sz w:val="28"/>
        </w:rPr>
        <w:t xml:space="preserve">
           6103.41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6103.42  -- из хлопчатобумажной пряжи </w:t>
      </w:r>
      <w:r>
        <w:br/>
      </w:r>
      <w:r>
        <w:rPr>
          <w:rFonts w:ascii="Times New Roman"/>
          <w:b w:val="false"/>
          <w:i w:val="false"/>
          <w:color w:val="000000"/>
          <w:sz w:val="28"/>
        </w:rPr>
        <w:t xml:space="preserve">
           6103.43  -- из синтетических нитей </w:t>
      </w:r>
      <w:r>
        <w:br/>
      </w:r>
      <w:r>
        <w:rPr>
          <w:rFonts w:ascii="Times New Roman"/>
          <w:b w:val="false"/>
          <w:i w:val="false"/>
          <w:color w:val="000000"/>
          <w:sz w:val="28"/>
        </w:rPr>
        <w:t xml:space="preserve">
           6103.49  -- из текстильных материалов </w:t>
      </w:r>
      <w:r>
        <w:br/>
      </w:r>
      <w:r>
        <w:rPr>
          <w:rFonts w:ascii="Times New Roman"/>
          <w:b w:val="false"/>
          <w:i w:val="false"/>
          <w:color w:val="000000"/>
          <w:sz w:val="28"/>
        </w:rPr>
        <w:t>
</w:t>
      </w:r>
      <w:r>
        <w:rPr>
          <w:rFonts w:ascii="Times New Roman"/>
          <w:b/>
          <w:i w:val="false"/>
          <w:color w:val="000000"/>
          <w:sz w:val="28"/>
        </w:rPr>
        <w:t xml:space="preserve">61.04             Костюмы, комплекты, жакеты, блайзеры, </w:t>
      </w:r>
      <w:r>
        <w:br/>
      </w:r>
      <w:r>
        <w:rPr>
          <w:rFonts w:ascii="Times New Roman"/>
          <w:b w:val="false"/>
          <w:i w:val="false"/>
          <w:color w:val="000000"/>
          <w:sz w:val="28"/>
        </w:rPr>
        <w:t>
</w:t>
      </w:r>
      <w:r>
        <w:rPr>
          <w:rFonts w:ascii="Times New Roman"/>
          <w:b/>
          <w:i w:val="false"/>
          <w:color w:val="000000"/>
          <w:sz w:val="28"/>
        </w:rPr>
        <w:t xml:space="preserve">                  платья, юбки, юбки-брюки, брюки, </w:t>
      </w:r>
      <w:r>
        <w:br/>
      </w:r>
      <w:r>
        <w:rPr>
          <w:rFonts w:ascii="Times New Roman"/>
          <w:b w:val="false"/>
          <w:i w:val="false"/>
          <w:color w:val="000000"/>
          <w:sz w:val="28"/>
        </w:rPr>
        <w:t>
</w:t>
      </w:r>
      <w:r>
        <w:rPr>
          <w:rFonts w:ascii="Times New Roman"/>
          <w:b/>
          <w:i w:val="false"/>
          <w:color w:val="000000"/>
          <w:sz w:val="28"/>
        </w:rPr>
        <w:t xml:space="preserve">                  комбинезоны с нагрудниками и лямками, </w:t>
      </w:r>
      <w:r>
        <w:br/>
      </w:r>
      <w:r>
        <w:rPr>
          <w:rFonts w:ascii="Times New Roman"/>
          <w:b w:val="false"/>
          <w:i w:val="false"/>
          <w:color w:val="000000"/>
          <w:sz w:val="28"/>
        </w:rPr>
        <w:t>
</w:t>
      </w:r>
      <w:r>
        <w:rPr>
          <w:rFonts w:ascii="Times New Roman"/>
          <w:b/>
          <w:i w:val="false"/>
          <w:color w:val="000000"/>
          <w:sz w:val="28"/>
        </w:rPr>
        <w:t xml:space="preserve">                  бриджи и шорты (кроме купальных) </w:t>
      </w:r>
      <w:r>
        <w:br/>
      </w:r>
      <w:r>
        <w:rPr>
          <w:rFonts w:ascii="Times New Roman"/>
          <w:b w:val="false"/>
          <w:i w:val="false"/>
          <w:color w:val="000000"/>
          <w:sz w:val="28"/>
        </w:rPr>
        <w:t>
</w:t>
      </w:r>
      <w:r>
        <w:rPr>
          <w:rFonts w:ascii="Times New Roman"/>
          <w:b/>
          <w:i w:val="false"/>
          <w:color w:val="000000"/>
          <w:sz w:val="28"/>
        </w:rPr>
        <w:t xml:space="preserve">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женские или для девочек: </w:t>
      </w:r>
      <w:r>
        <w:br/>
      </w:r>
      <w:r>
        <w:rPr>
          <w:rFonts w:ascii="Times New Roman"/>
          <w:b w:val="false"/>
          <w:i w:val="false"/>
          <w:color w:val="000000"/>
          <w:sz w:val="28"/>
        </w:rPr>
        <w:t xml:space="preserve">
                    - костюмы: </w:t>
      </w:r>
      <w:r>
        <w:br/>
      </w:r>
      <w:r>
        <w:rPr>
          <w:rFonts w:ascii="Times New Roman"/>
          <w:b w:val="false"/>
          <w:i w:val="false"/>
          <w:color w:val="000000"/>
          <w:sz w:val="28"/>
        </w:rPr>
        <w:t xml:space="preserve">
           6104.11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6104.12  -- из хлопчатобумажной пряжи </w:t>
      </w:r>
      <w:r>
        <w:br/>
      </w:r>
      <w:r>
        <w:rPr>
          <w:rFonts w:ascii="Times New Roman"/>
          <w:b w:val="false"/>
          <w:i w:val="false"/>
          <w:color w:val="000000"/>
          <w:sz w:val="28"/>
        </w:rPr>
        <w:t xml:space="preserve">
           6104.13  -- из синтетических нитей </w:t>
      </w:r>
      <w:r>
        <w:br/>
      </w:r>
      <w:r>
        <w:rPr>
          <w:rFonts w:ascii="Times New Roman"/>
          <w:b w:val="false"/>
          <w:i w:val="false"/>
          <w:color w:val="000000"/>
          <w:sz w:val="28"/>
        </w:rPr>
        <w:t xml:space="preserve">
           6104.19  -- из прочих текстильных материалов </w:t>
      </w:r>
      <w:r>
        <w:br/>
      </w:r>
      <w:r>
        <w:rPr>
          <w:rFonts w:ascii="Times New Roman"/>
          <w:b w:val="false"/>
          <w:i w:val="false"/>
          <w:color w:val="000000"/>
          <w:sz w:val="28"/>
        </w:rPr>
        <w:t xml:space="preserve">
                    - комплекты: </w:t>
      </w:r>
      <w:r>
        <w:br/>
      </w:r>
      <w:r>
        <w:rPr>
          <w:rFonts w:ascii="Times New Roman"/>
          <w:b w:val="false"/>
          <w:i w:val="false"/>
          <w:color w:val="000000"/>
          <w:sz w:val="28"/>
        </w:rPr>
        <w:t xml:space="preserve">
           6104.21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6104.22  -- из хлопчатобумажной пряжи </w:t>
      </w:r>
      <w:r>
        <w:br/>
      </w:r>
      <w:r>
        <w:rPr>
          <w:rFonts w:ascii="Times New Roman"/>
          <w:b w:val="false"/>
          <w:i w:val="false"/>
          <w:color w:val="000000"/>
          <w:sz w:val="28"/>
        </w:rPr>
        <w:t xml:space="preserve">
           6104.23  -- из синтетических нитей </w:t>
      </w:r>
      <w:r>
        <w:br/>
      </w:r>
      <w:r>
        <w:rPr>
          <w:rFonts w:ascii="Times New Roman"/>
          <w:b w:val="false"/>
          <w:i w:val="false"/>
          <w:color w:val="000000"/>
          <w:sz w:val="28"/>
        </w:rPr>
        <w:t xml:space="preserve">
           6104.29  -- из прочих текстильных материалов </w:t>
      </w:r>
      <w:r>
        <w:br/>
      </w:r>
      <w:r>
        <w:rPr>
          <w:rFonts w:ascii="Times New Roman"/>
          <w:b w:val="false"/>
          <w:i w:val="false"/>
          <w:color w:val="000000"/>
          <w:sz w:val="28"/>
        </w:rPr>
        <w:t xml:space="preserve">
                    - жакеты и блайзеры: </w:t>
      </w:r>
      <w:r>
        <w:br/>
      </w:r>
      <w:r>
        <w:rPr>
          <w:rFonts w:ascii="Times New Roman"/>
          <w:b w:val="false"/>
          <w:i w:val="false"/>
          <w:color w:val="000000"/>
          <w:sz w:val="28"/>
        </w:rPr>
        <w:t xml:space="preserve">
           6104.31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6104.32  -- из хлопчатобумажной пряжи </w:t>
      </w:r>
      <w:r>
        <w:br/>
      </w:r>
      <w:r>
        <w:rPr>
          <w:rFonts w:ascii="Times New Roman"/>
          <w:b w:val="false"/>
          <w:i w:val="false"/>
          <w:color w:val="000000"/>
          <w:sz w:val="28"/>
        </w:rPr>
        <w:t xml:space="preserve">
-------------------------------------------------------------------- </w:t>
      </w:r>
    </w:p>
    <w:bookmarkStart w:name="z397" w:id="39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61.04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39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6104.33  -- из синтетических нитей </w:t>
      </w:r>
      <w:r>
        <w:br/>
      </w:r>
      <w:r>
        <w:rPr>
          <w:rFonts w:ascii="Times New Roman"/>
          <w:b w:val="false"/>
          <w:i w:val="false"/>
          <w:color w:val="000000"/>
          <w:sz w:val="28"/>
        </w:rPr>
        <w:t xml:space="preserve">
           6104.39  -- из прочих текстильных материалов </w:t>
      </w:r>
      <w:r>
        <w:br/>
      </w:r>
      <w:r>
        <w:rPr>
          <w:rFonts w:ascii="Times New Roman"/>
          <w:b w:val="false"/>
          <w:i w:val="false"/>
          <w:color w:val="000000"/>
          <w:sz w:val="28"/>
        </w:rPr>
        <w:t xml:space="preserve">
                    - платья: </w:t>
      </w:r>
      <w:r>
        <w:br/>
      </w:r>
      <w:r>
        <w:rPr>
          <w:rFonts w:ascii="Times New Roman"/>
          <w:b w:val="false"/>
          <w:i w:val="false"/>
          <w:color w:val="000000"/>
          <w:sz w:val="28"/>
        </w:rPr>
        <w:t xml:space="preserve">
           6104.41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6104.42  -- из хлопчатобумажной пряжи </w:t>
      </w:r>
      <w:r>
        <w:br/>
      </w:r>
      <w:r>
        <w:rPr>
          <w:rFonts w:ascii="Times New Roman"/>
          <w:b w:val="false"/>
          <w:i w:val="false"/>
          <w:color w:val="000000"/>
          <w:sz w:val="28"/>
        </w:rPr>
        <w:t xml:space="preserve">
           6104.43  -- из синтетических нитей </w:t>
      </w:r>
      <w:r>
        <w:br/>
      </w:r>
      <w:r>
        <w:rPr>
          <w:rFonts w:ascii="Times New Roman"/>
          <w:b w:val="false"/>
          <w:i w:val="false"/>
          <w:color w:val="000000"/>
          <w:sz w:val="28"/>
        </w:rPr>
        <w:t xml:space="preserve">
           6104.44  -- из искусственных нитей </w:t>
      </w:r>
      <w:r>
        <w:br/>
      </w:r>
      <w:r>
        <w:rPr>
          <w:rFonts w:ascii="Times New Roman"/>
          <w:b w:val="false"/>
          <w:i w:val="false"/>
          <w:color w:val="000000"/>
          <w:sz w:val="28"/>
        </w:rPr>
        <w:t xml:space="preserve">
           6104.49  -- из прочих текстильных материалов </w:t>
      </w:r>
      <w:r>
        <w:br/>
      </w:r>
      <w:r>
        <w:rPr>
          <w:rFonts w:ascii="Times New Roman"/>
          <w:b w:val="false"/>
          <w:i w:val="false"/>
          <w:color w:val="000000"/>
          <w:sz w:val="28"/>
        </w:rPr>
        <w:t xml:space="preserve">
                    - юбки и юбки-брюки: </w:t>
      </w:r>
      <w:r>
        <w:br/>
      </w:r>
      <w:r>
        <w:rPr>
          <w:rFonts w:ascii="Times New Roman"/>
          <w:b w:val="false"/>
          <w:i w:val="false"/>
          <w:color w:val="000000"/>
          <w:sz w:val="28"/>
        </w:rPr>
        <w:t xml:space="preserve">
           6104.51  -- шерстяной пряжи или пряжи из тонкого волоса </w:t>
      </w:r>
      <w:r>
        <w:br/>
      </w:r>
      <w:r>
        <w:rPr>
          <w:rFonts w:ascii="Times New Roman"/>
          <w:b w:val="false"/>
          <w:i w:val="false"/>
          <w:color w:val="000000"/>
          <w:sz w:val="28"/>
        </w:rPr>
        <w:t xml:space="preserve">
                       животных </w:t>
      </w:r>
      <w:r>
        <w:br/>
      </w:r>
      <w:r>
        <w:rPr>
          <w:rFonts w:ascii="Times New Roman"/>
          <w:b w:val="false"/>
          <w:i w:val="false"/>
          <w:color w:val="000000"/>
          <w:sz w:val="28"/>
        </w:rPr>
        <w:t xml:space="preserve">
           6104.52  -- из хлопчатобумажной пряжи </w:t>
      </w:r>
      <w:r>
        <w:br/>
      </w:r>
      <w:r>
        <w:rPr>
          <w:rFonts w:ascii="Times New Roman"/>
          <w:b w:val="false"/>
          <w:i w:val="false"/>
          <w:color w:val="000000"/>
          <w:sz w:val="28"/>
        </w:rPr>
        <w:t xml:space="preserve">
           6104.53  -- из синтетических нитей </w:t>
      </w:r>
      <w:r>
        <w:br/>
      </w:r>
      <w:r>
        <w:rPr>
          <w:rFonts w:ascii="Times New Roman"/>
          <w:b w:val="false"/>
          <w:i w:val="false"/>
          <w:color w:val="000000"/>
          <w:sz w:val="28"/>
        </w:rPr>
        <w:t xml:space="preserve">
           6104.59  -- из прочих текстильных материалов </w:t>
      </w:r>
      <w:r>
        <w:br/>
      </w:r>
      <w:r>
        <w:rPr>
          <w:rFonts w:ascii="Times New Roman"/>
          <w:b w:val="false"/>
          <w:i w:val="false"/>
          <w:color w:val="000000"/>
          <w:sz w:val="28"/>
        </w:rPr>
        <w:t xml:space="preserve">
                    - брюки, комбинезоны с нагрудниками и лямками, </w:t>
      </w:r>
      <w:r>
        <w:br/>
      </w:r>
      <w:r>
        <w:rPr>
          <w:rFonts w:ascii="Times New Roman"/>
          <w:b w:val="false"/>
          <w:i w:val="false"/>
          <w:color w:val="000000"/>
          <w:sz w:val="28"/>
        </w:rPr>
        <w:t xml:space="preserve">
                      бриджи и шорты: </w:t>
      </w:r>
      <w:r>
        <w:br/>
      </w:r>
      <w:r>
        <w:rPr>
          <w:rFonts w:ascii="Times New Roman"/>
          <w:b w:val="false"/>
          <w:i w:val="false"/>
          <w:color w:val="000000"/>
          <w:sz w:val="28"/>
        </w:rPr>
        <w:t xml:space="preserve">
           6104.61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6104.62  -- из хлопчатобумажной пряжи </w:t>
      </w:r>
      <w:r>
        <w:br/>
      </w:r>
      <w:r>
        <w:rPr>
          <w:rFonts w:ascii="Times New Roman"/>
          <w:b w:val="false"/>
          <w:i w:val="false"/>
          <w:color w:val="000000"/>
          <w:sz w:val="28"/>
        </w:rPr>
        <w:t xml:space="preserve">
           6104.63  -- из синтетических нитей </w:t>
      </w:r>
      <w:r>
        <w:br/>
      </w:r>
      <w:r>
        <w:rPr>
          <w:rFonts w:ascii="Times New Roman"/>
          <w:b w:val="false"/>
          <w:i w:val="false"/>
          <w:color w:val="000000"/>
          <w:sz w:val="28"/>
        </w:rPr>
        <w:t xml:space="preserve">
           6104.69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61.05             Рубашки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мужские или для мальчиков: </w:t>
      </w:r>
      <w:r>
        <w:br/>
      </w:r>
      <w:r>
        <w:rPr>
          <w:rFonts w:ascii="Times New Roman"/>
          <w:b w:val="false"/>
          <w:i w:val="false"/>
          <w:color w:val="000000"/>
          <w:sz w:val="28"/>
        </w:rPr>
        <w:t xml:space="preserve">
           6105.10  - из хлопчатобумажной пряжи </w:t>
      </w:r>
      <w:r>
        <w:br/>
      </w:r>
      <w:r>
        <w:rPr>
          <w:rFonts w:ascii="Times New Roman"/>
          <w:b w:val="false"/>
          <w:i w:val="false"/>
          <w:color w:val="000000"/>
          <w:sz w:val="28"/>
        </w:rPr>
        <w:t xml:space="preserve">
           6105.20  - из химических нитей </w:t>
      </w:r>
      <w:r>
        <w:br/>
      </w:r>
      <w:r>
        <w:rPr>
          <w:rFonts w:ascii="Times New Roman"/>
          <w:b w:val="false"/>
          <w:i w:val="false"/>
          <w:color w:val="000000"/>
          <w:sz w:val="28"/>
        </w:rPr>
        <w:t xml:space="preserve">
           6105.90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61.06             Блузки, блузы и блузоны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женские </w:t>
      </w:r>
      <w:r>
        <w:br/>
      </w:r>
      <w:r>
        <w:rPr>
          <w:rFonts w:ascii="Times New Roman"/>
          <w:b w:val="false"/>
          <w:i w:val="false"/>
          <w:color w:val="000000"/>
          <w:sz w:val="28"/>
        </w:rPr>
        <w:t>
</w:t>
      </w:r>
      <w:r>
        <w:rPr>
          <w:rFonts w:ascii="Times New Roman"/>
          <w:b/>
          <w:i w:val="false"/>
          <w:color w:val="000000"/>
          <w:sz w:val="28"/>
        </w:rPr>
        <w:t xml:space="preserve">                  или для девочек: </w:t>
      </w:r>
      <w:r>
        <w:br/>
      </w:r>
      <w:r>
        <w:rPr>
          <w:rFonts w:ascii="Times New Roman"/>
          <w:b w:val="false"/>
          <w:i w:val="false"/>
          <w:color w:val="000000"/>
          <w:sz w:val="28"/>
        </w:rPr>
        <w:t xml:space="preserve">
           6106.10  - из хлопчатобумажной пряжи </w:t>
      </w:r>
      <w:r>
        <w:br/>
      </w:r>
      <w:r>
        <w:rPr>
          <w:rFonts w:ascii="Times New Roman"/>
          <w:b w:val="false"/>
          <w:i w:val="false"/>
          <w:color w:val="000000"/>
          <w:sz w:val="28"/>
        </w:rPr>
        <w:t xml:space="preserve">
           6106.20  - из химических нитей </w:t>
      </w:r>
      <w:r>
        <w:br/>
      </w:r>
      <w:r>
        <w:rPr>
          <w:rFonts w:ascii="Times New Roman"/>
          <w:b w:val="false"/>
          <w:i w:val="false"/>
          <w:color w:val="000000"/>
          <w:sz w:val="28"/>
        </w:rPr>
        <w:t xml:space="preserve">
           6106.90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61.07             Кальсоны, трусы, ночные сорочки, пижамы, </w:t>
      </w:r>
      <w:r>
        <w:br/>
      </w:r>
      <w:r>
        <w:rPr>
          <w:rFonts w:ascii="Times New Roman"/>
          <w:b w:val="false"/>
          <w:i w:val="false"/>
          <w:color w:val="000000"/>
          <w:sz w:val="28"/>
        </w:rPr>
        <w:t>
</w:t>
      </w:r>
      <w:r>
        <w:rPr>
          <w:rFonts w:ascii="Times New Roman"/>
          <w:b/>
          <w:i w:val="false"/>
          <w:color w:val="000000"/>
          <w:sz w:val="28"/>
        </w:rPr>
        <w:t xml:space="preserve">                  купальные халаты, домашние халаты и </w:t>
      </w:r>
      <w:r>
        <w:br/>
      </w:r>
      <w:r>
        <w:rPr>
          <w:rFonts w:ascii="Times New Roman"/>
          <w:b w:val="false"/>
          <w:i w:val="false"/>
          <w:color w:val="000000"/>
          <w:sz w:val="28"/>
        </w:rPr>
        <w:t>
</w:t>
      </w:r>
      <w:r>
        <w:rPr>
          <w:rFonts w:ascii="Times New Roman"/>
          <w:b/>
          <w:i w:val="false"/>
          <w:color w:val="000000"/>
          <w:sz w:val="28"/>
        </w:rPr>
        <w:t xml:space="preserve">                  аналогичные изделия трикотажные машинного </w:t>
      </w:r>
      <w:r>
        <w:br/>
      </w:r>
      <w:r>
        <w:rPr>
          <w:rFonts w:ascii="Times New Roman"/>
          <w:b w:val="false"/>
          <w:i w:val="false"/>
          <w:color w:val="000000"/>
          <w:sz w:val="28"/>
        </w:rPr>
        <w:t>
</w:t>
      </w:r>
      <w:r>
        <w:rPr>
          <w:rFonts w:ascii="Times New Roman"/>
          <w:b/>
          <w:i w:val="false"/>
          <w:color w:val="000000"/>
          <w:sz w:val="28"/>
        </w:rPr>
        <w:t xml:space="preserve">                  или ручного вязания, мужские или для </w:t>
      </w:r>
      <w:r>
        <w:br/>
      </w:r>
      <w:r>
        <w:rPr>
          <w:rFonts w:ascii="Times New Roman"/>
          <w:b w:val="false"/>
          <w:i w:val="false"/>
          <w:color w:val="000000"/>
          <w:sz w:val="28"/>
        </w:rPr>
        <w:t>
</w:t>
      </w:r>
      <w:r>
        <w:rPr>
          <w:rFonts w:ascii="Times New Roman"/>
          <w:b/>
          <w:i w:val="false"/>
          <w:color w:val="000000"/>
          <w:sz w:val="28"/>
        </w:rPr>
        <w:t xml:space="preserve">                  мальчиков: </w:t>
      </w:r>
      <w:r>
        <w:br/>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 xml:space="preserve">кальсоны и трусы: </w:t>
      </w:r>
      <w:r>
        <w:br/>
      </w:r>
      <w:r>
        <w:rPr>
          <w:rFonts w:ascii="Times New Roman"/>
          <w:b w:val="false"/>
          <w:i w:val="false"/>
          <w:color w:val="000000"/>
          <w:sz w:val="28"/>
        </w:rPr>
        <w:t xml:space="preserve">
           6107.11  -- из хлопчатобумажной пряжи </w:t>
      </w:r>
      <w:r>
        <w:br/>
      </w:r>
      <w:r>
        <w:rPr>
          <w:rFonts w:ascii="Times New Roman"/>
          <w:b w:val="false"/>
          <w:i w:val="false"/>
          <w:color w:val="000000"/>
          <w:sz w:val="28"/>
        </w:rPr>
        <w:t xml:space="preserve">
           6107.12  -- из химических нитей </w:t>
      </w:r>
      <w:r>
        <w:br/>
      </w:r>
      <w:r>
        <w:rPr>
          <w:rFonts w:ascii="Times New Roman"/>
          <w:b w:val="false"/>
          <w:i w:val="false"/>
          <w:color w:val="000000"/>
          <w:sz w:val="28"/>
        </w:rPr>
        <w:t xml:space="preserve">
           6107.19  -- из прочих текстильных материалов </w:t>
      </w:r>
      <w:r>
        <w:br/>
      </w:r>
      <w:r>
        <w:rPr>
          <w:rFonts w:ascii="Times New Roman"/>
          <w:b w:val="false"/>
          <w:i w:val="false"/>
          <w:color w:val="000000"/>
          <w:sz w:val="28"/>
        </w:rPr>
        <w:t xml:space="preserve">
                    - ночные сорочки и пижамы: </w:t>
      </w:r>
      <w:r>
        <w:br/>
      </w:r>
      <w:r>
        <w:rPr>
          <w:rFonts w:ascii="Times New Roman"/>
          <w:b w:val="false"/>
          <w:i w:val="false"/>
          <w:color w:val="000000"/>
          <w:sz w:val="28"/>
        </w:rPr>
        <w:t xml:space="preserve">
           6107.21  -- из хлопчатобумажной пряжи </w:t>
      </w:r>
      <w:r>
        <w:br/>
      </w:r>
      <w:r>
        <w:rPr>
          <w:rFonts w:ascii="Times New Roman"/>
          <w:b w:val="false"/>
          <w:i w:val="false"/>
          <w:color w:val="000000"/>
          <w:sz w:val="28"/>
        </w:rPr>
        <w:t xml:space="preserve">
           6107.22  -- из химических нитей </w:t>
      </w:r>
      <w:r>
        <w:br/>
      </w:r>
      <w:r>
        <w:rPr>
          <w:rFonts w:ascii="Times New Roman"/>
          <w:b w:val="false"/>
          <w:i w:val="false"/>
          <w:color w:val="000000"/>
          <w:sz w:val="28"/>
        </w:rPr>
        <w:t xml:space="preserve">
           6107.29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6107.91  -- из хлопчатобумажной пряжи </w:t>
      </w:r>
      <w:r>
        <w:br/>
      </w:r>
      <w:r>
        <w:rPr>
          <w:rFonts w:ascii="Times New Roman"/>
          <w:b w:val="false"/>
          <w:i w:val="false"/>
          <w:color w:val="000000"/>
          <w:sz w:val="28"/>
        </w:rPr>
        <w:t xml:space="preserve">
-------------------------------------------------------------------- </w:t>
      </w:r>
    </w:p>
    <w:bookmarkStart w:name="z398" w:id="39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61.07 </w:t>
      </w:r>
      <w:r>
        <w:rPr>
          <w:rFonts w:ascii="Times New Roman"/>
          <w:b w:val="false"/>
          <w:i w:val="false"/>
          <w:color w:val="000000"/>
          <w:vertAlign w:val="subscript"/>
        </w:rPr>
        <w:t xml:space="preserve">2 </w:t>
      </w:r>
      <w:r>
        <w:rPr>
          <w:rFonts w:ascii="Times New Roman"/>
          <w:b/>
          <w:i w:val="false"/>
          <w:color w:val="000000"/>
          <w:sz w:val="28"/>
        </w:rPr>
        <w:t xml:space="preserve">/12 </w:t>
      </w:r>
      <w:r>
        <w:rPr>
          <w:rFonts w:ascii="Times New Roman"/>
          <w:b w:val="false"/>
          <w:i w:val="false"/>
          <w:color w:val="000000"/>
          <w:vertAlign w:val="subscript"/>
        </w:rPr>
        <w:t xml:space="preserve">1 </w:t>
      </w:r>
    </w:p>
    <w:bookmarkEnd w:id="39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6107.92  -- из химических нитей </w:t>
      </w:r>
      <w:r>
        <w:br/>
      </w:r>
      <w:r>
        <w:rPr>
          <w:rFonts w:ascii="Times New Roman"/>
          <w:b w:val="false"/>
          <w:i w:val="false"/>
          <w:color w:val="000000"/>
          <w:sz w:val="28"/>
        </w:rPr>
        <w:t xml:space="preserve">
           6107.99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61.08             Комбинации, нижние юбки, трусы, панталоны, </w:t>
      </w:r>
      <w:r>
        <w:br/>
      </w:r>
      <w:r>
        <w:rPr>
          <w:rFonts w:ascii="Times New Roman"/>
          <w:b w:val="false"/>
          <w:i w:val="false"/>
          <w:color w:val="000000"/>
          <w:sz w:val="28"/>
        </w:rPr>
        <w:t>
</w:t>
      </w:r>
      <w:r>
        <w:rPr>
          <w:rFonts w:ascii="Times New Roman"/>
          <w:b/>
          <w:i w:val="false"/>
          <w:color w:val="000000"/>
          <w:sz w:val="28"/>
        </w:rPr>
        <w:t xml:space="preserve">                  ночные сорочки, пижамы, пеньюары, купальные </w:t>
      </w:r>
      <w:r>
        <w:br/>
      </w:r>
      <w:r>
        <w:rPr>
          <w:rFonts w:ascii="Times New Roman"/>
          <w:b w:val="false"/>
          <w:i w:val="false"/>
          <w:color w:val="000000"/>
          <w:sz w:val="28"/>
        </w:rPr>
        <w:t>
</w:t>
      </w:r>
      <w:r>
        <w:rPr>
          <w:rFonts w:ascii="Times New Roman"/>
          <w:b/>
          <w:i w:val="false"/>
          <w:color w:val="000000"/>
          <w:sz w:val="28"/>
        </w:rPr>
        <w:t xml:space="preserve">                  халаты, домашние халаты и аналогичные </w:t>
      </w:r>
      <w:r>
        <w:br/>
      </w:r>
      <w:r>
        <w:rPr>
          <w:rFonts w:ascii="Times New Roman"/>
          <w:b w:val="false"/>
          <w:i w:val="false"/>
          <w:color w:val="000000"/>
          <w:sz w:val="28"/>
        </w:rPr>
        <w:t>
</w:t>
      </w:r>
      <w:r>
        <w:rPr>
          <w:rFonts w:ascii="Times New Roman"/>
          <w:b/>
          <w:i w:val="false"/>
          <w:color w:val="000000"/>
          <w:sz w:val="28"/>
        </w:rPr>
        <w:t xml:space="preserve">                  изделия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женские или для девочек: </w:t>
      </w:r>
      <w:r>
        <w:br/>
      </w:r>
      <w:r>
        <w:rPr>
          <w:rFonts w:ascii="Times New Roman"/>
          <w:b w:val="false"/>
          <w:i w:val="false"/>
          <w:color w:val="000000"/>
          <w:sz w:val="28"/>
        </w:rPr>
        <w:t xml:space="preserve">
                    - комбинации и нижние юбки: </w:t>
      </w:r>
      <w:r>
        <w:br/>
      </w:r>
      <w:r>
        <w:rPr>
          <w:rFonts w:ascii="Times New Roman"/>
          <w:b w:val="false"/>
          <w:i w:val="false"/>
          <w:color w:val="000000"/>
          <w:sz w:val="28"/>
        </w:rPr>
        <w:t xml:space="preserve">
           6108.11  -- из химических нитей </w:t>
      </w:r>
      <w:r>
        <w:br/>
      </w:r>
      <w:r>
        <w:rPr>
          <w:rFonts w:ascii="Times New Roman"/>
          <w:b w:val="false"/>
          <w:i w:val="false"/>
          <w:color w:val="000000"/>
          <w:sz w:val="28"/>
        </w:rPr>
        <w:t xml:space="preserve">
           6108.19  -- из прочих текстильных материалов </w:t>
      </w:r>
      <w:r>
        <w:br/>
      </w:r>
      <w:r>
        <w:rPr>
          <w:rFonts w:ascii="Times New Roman"/>
          <w:b w:val="false"/>
          <w:i w:val="false"/>
          <w:color w:val="000000"/>
          <w:sz w:val="28"/>
        </w:rPr>
        <w:t xml:space="preserve">
                    - трусы и панталоны: </w:t>
      </w:r>
      <w:r>
        <w:br/>
      </w:r>
      <w:r>
        <w:rPr>
          <w:rFonts w:ascii="Times New Roman"/>
          <w:b w:val="false"/>
          <w:i w:val="false"/>
          <w:color w:val="000000"/>
          <w:sz w:val="28"/>
        </w:rPr>
        <w:t xml:space="preserve">
           6108.21  -- из хлопчатобумажной пряжи </w:t>
      </w:r>
      <w:r>
        <w:br/>
      </w:r>
      <w:r>
        <w:rPr>
          <w:rFonts w:ascii="Times New Roman"/>
          <w:b w:val="false"/>
          <w:i w:val="false"/>
          <w:color w:val="000000"/>
          <w:sz w:val="28"/>
        </w:rPr>
        <w:t xml:space="preserve">
           6108.22  -- из химических нитей </w:t>
      </w:r>
      <w:r>
        <w:br/>
      </w:r>
      <w:r>
        <w:rPr>
          <w:rFonts w:ascii="Times New Roman"/>
          <w:b w:val="false"/>
          <w:i w:val="false"/>
          <w:color w:val="000000"/>
          <w:sz w:val="28"/>
        </w:rPr>
        <w:t xml:space="preserve">
           6108.29  -- из прочих текстильных материалов </w:t>
      </w:r>
      <w:r>
        <w:br/>
      </w:r>
      <w:r>
        <w:rPr>
          <w:rFonts w:ascii="Times New Roman"/>
          <w:b w:val="false"/>
          <w:i w:val="false"/>
          <w:color w:val="000000"/>
          <w:sz w:val="28"/>
        </w:rPr>
        <w:t xml:space="preserve">
                    - ночные сорочки и пижамы: </w:t>
      </w:r>
      <w:r>
        <w:br/>
      </w:r>
      <w:r>
        <w:rPr>
          <w:rFonts w:ascii="Times New Roman"/>
          <w:b w:val="false"/>
          <w:i w:val="false"/>
          <w:color w:val="000000"/>
          <w:sz w:val="28"/>
        </w:rPr>
        <w:t xml:space="preserve">
           6108.31  -- из хлопчатобумажной пряжи </w:t>
      </w:r>
      <w:r>
        <w:br/>
      </w:r>
      <w:r>
        <w:rPr>
          <w:rFonts w:ascii="Times New Roman"/>
          <w:b w:val="false"/>
          <w:i w:val="false"/>
          <w:color w:val="000000"/>
          <w:sz w:val="28"/>
        </w:rPr>
        <w:t xml:space="preserve">
           6108.32  -- из химических нитей </w:t>
      </w:r>
      <w:r>
        <w:br/>
      </w:r>
      <w:r>
        <w:rPr>
          <w:rFonts w:ascii="Times New Roman"/>
          <w:b w:val="false"/>
          <w:i w:val="false"/>
          <w:color w:val="000000"/>
          <w:sz w:val="28"/>
        </w:rPr>
        <w:t xml:space="preserve">
           6108.39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6108.91  -- из хлопчатобумажной пряжи </w:t>
      </w:r>
      <w:r>
        <w:br/>
      </w:r>
      <w:r>
        <w:rPr>
          <w:rFonts w:ascii="Times New Roman"/>
          <w:b w:val="false"/>
          <w:i w:val="false"/>
          <w:color w:val="000000"/>
          <w:sz w:val="28"/>
        </w:rPr>
        <w:t xml:space="preserve">
           6108.92  -- из химических нитей </w:t>
      </w:r>
      <w:r>
        <w:br/>
      </w:r>
      <w:r>
        <w:rPr>
          <w:rFonts w:ascii="Times New Roman"/>
          <w:b w:val="false"/>
          <w:i w:val="false"/>
          <w:color w:val="000000"/>
          <w:sz w:val="28"/>
        </w:rPr>
        <w:t xml:space="preserve">
           6108.99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61.09             Майки, фуфайки с рукавами и прочие нательные </w:t>
      </w:r>
      <w:r>
        <w:br/>
      </w:r>
      <w:r>
        <w:rPr>
          <w:rFonts w:ascii="Times New Roman"/>
          <w:b w:val="false"/>
          <w:i w:val="false"/>
          <w:color w:val="000000"/>
          <w:sz w:val="28"/>
        </w:rPr>
        <w:t>
</w:t>
      </w:r>
      <w:r>
        <w:rPr>
          <w:rFonts w:ascii="Times New Roman"/>
          <w:b/>
          <w:i w:val="false"/>
          <w:color w:val="000000"/>
          <w:sz w:val="28"/>
        </w:rPr>
        <w:t xml:space="preserve">                  фуфайки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w:t>
      </w:r>
      <w:r>
        <w:br/>
      </w:r>
      <w:r>
        <w:rPr>
          <w:rFonts w:ascii="Times New Roman"/>
          <w:b w:val="false"/>
          <w:i w:val="false"/>
          <w:color w:val="000000"/>
          <w:sz w:val="28"/>
        </w:rPr>
        <w:t xml:space="preserve">
           6109.10  - из хлопчатобумажной пряжи </w:t>
      </w:r>
      <w:r>
        <w:br/>
      </w:r>
      <w:r>
        <w:rPr>
          <w:rFonts w:ascii="Times New Roman"/>
          <w:b w:val="false"/>
          <w:i w:val="false"/>
          <w:color w:val="000000"/>
          <w:sz w:val="28"/>
        </w:rPr>
        <w:t xml:space="preserve">
           6109.90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61.10             Свитеры, пуловеры, кардиганы, жилеты и </w:t>
      </w:r>
      <w:r>
        <w:br/>
      </w:r>
      <w:r>
        <w:rPr>
          <w:rFonts w:ascii="Times New Roman"/>
          <w:b w:val="false"/>
          <w:i w:val="false"/>
          <w:color w:val="000000"/>
          <w:sz w:val="28"/>
        </w:rPr>
        <w:t>
</w:t>
      </w:r>
      <w:r>
        <w:rPr>
          <w:rFonts w:ascii="Times New Roman"/>
          <w:b/>
          <w:i w:val="false"/>
          <w:color w:val="000000"/>
          <w:sz w:val="28"/>
        </w:rPr>
        <w:t xml:space="preserve">                  аналогичные изделия трикотажные машинного </w:t>
      </w:r>
      <w:r>
        <w:br/>
      </w:r>
      <w:r>
        <w:rPr>
          <w:rFonts w:ascii="Times New Roman"/>
          <w:b w:val="false"/>
          <w:i w:val="false"/>
          <w:color w:val="000000"/>
          <w:sz w:val="28"/>
        </w:rPr>
        <w:t>
</w:t>
      </w:r>
      <w:r>
        <w:rPr>
          <w:rFonts w:ascii="Times New Roman"/>
          <w:b/>
          <w:i w:val="false"/>
          <w:color w:val="000000"/>
          <w:sz w:val="28"/>
        </w:rPr>
        <w:t xml:space="preserve">                  или ручного вязания: </w:t>
      </w:r>
      <w:r>
        <w:br/>
      </w:r>
      <w:r>
        <w:rPr>
          <w:rFonts w:ascii="Times New Roman"/>
          <w:b w:val="false"/>
          <w:i w:val="false"/>
          <w:color w:val="000000"/>
          <w:sz w:val="28"/>
        </w:rPr>
        <w:t xml:space="preserve">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6110.11  -- из шерстяной пряжи </w:t>
      </w:r>
      <w:r>
        <w:br/>
      </w:r>
      <w:r>
        <w:rPr>
          <w:rFonts w:ascii="Times New Roman"/>
          <w:b w:val="false"/>
          <w:i w:val="false"/>
          <w:color w:val="000000"/>
          <w:sz w:val="28"/>
        </w:rPr>
        <w:t xml:space="preserve">
           6110.12  -- из пряжи из тонкого волоса кашмирской козы </w:t>
      </w:r>
      <w:r>
        <w:br/>
      </w:r>
      <w:r>
        <w:rPr>
          <w:rFonts w:ascii="Times New Roman"/>
          <w:b w:val="false"/>
          <w:i w:val="false"/>
          <w:color w:val="000000"/>
          <w:sz w:val="28"/>
        </w:rPr>
        <w:t xml:space="preserve">
           6110.19  -- прочие </w:t>
      </w:r>
      <w:r>
        <w:br/>
      </w:r>
      <w:r>
        <w:rPr>
          <w:rFonts w:ascii="Times New Roman"/>
          <w:b w:val="false"/>
          <w:i w:val="false"/>
          <w:color w:val="000000"/>
          <w:sz w:val="28"/>
        </w:rPr>
        <w:t xml:space="preserve">
           6110.20  - из хлопчатобумажной пряжи </w:t>
      </w:r>
      <w:r>
        <w:br/>
      </w:r>
      <w:r>
        <w:rPr>
          <w:rFonts w:ascii="Times New Roman"/>
          <w:b w:val="false"/>
          <w:i w:val="false"/>
          <w:color w:val="000000"/>
          <w:sz w:val="28"/>
        </w:rPr>
        <w:t xml:space="preserve">
           6110.30  - из химических нитей </w:t>
      </w:r>
      <w:r>
        <w:br/>
      </w:r>
      <w:r>
        <w:rPr>
          <w:rFonts w:ascii="Times New Roman"/>
          <w:b w:val="false"/>
          <w:i w:val="false"/>
          <w:color w:val="000000"/>
          <w:sz w:val="28"/>
        </w:rPr>
        <w:t xml:space="preserve">
           6110.90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61.11             Детская одежда и принадлежности к детской </w:t>
      </w:r>
      <w:r>
        <w:br/>
      </w:r>
      <w:r>
        <w:rPr>
          <w:rFonts w:ascii="Times New Roman"/>
          <w:b w:val="false"/>
          <w:i w:val="false"/>
          <w:color w:val="000000"/>
          <w:sz w:val="28"/>
        </w:rPr>
        <w:t>
</w:t>
      </w:r>
      <w:r>
        <w:rPr>
          <w:rFonts w:ascii="Times New Roman"/>
          <w:b/>
          <w:i w:val="false"/>
          <w:color w:val="000000"/>
          <w:sz w:val="28"/>
        </w:rPr>
        <w:t xml:space="preserve">                  одежде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w:t>
      </w:r>
      <w:r>
        <w:br/>
      </w:r>
      <w:r>
        <w:rPr>
          <w:rFonts w:ascii="Times New Roman"/>
          <w:b w:val="false"/>
          <w:i w:val="false"/>
          <w:color w:val="000000"/>
          <w:sz w:val="28"/>
        </w:rPr>
        <w:t xml:space="preserve">
           6111.10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6111.20  - из хлопчатобумажной пряжи </w:t>
      </w:r>
      <w:r>
        <w:br/>
      </w:r>
      <w:r>
        <w:rPr>
          <w:rFonts w:ascii="Times New Roman"/>
          <w:b w:val="false"/>
          <w:i w:val="false"/>
          <w:color w:val="000000"/>
          <w:sz w:val="28"/>
        </w:rPr>
        <w:t xml:space="preserve">
           6111.30  - из синтетических нитей </w:t>
      </w:r>
      <w:r>
        <w:br/>
      </w:r>
      <w:r>
        <w:rPr>
          <w:rFonts w:ascii="Times New Roman"/>
          <w:b w:val="false"/>
          <w:i w:val="false"/>
          <w:color w:val="000000"/>
          <w:sz w:val="28"/>
        </w:rPr>
        <w:t xml:space="preserve">
           6111.90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61.12             Костюмы спортивные, лыжные и купальные </w:t>
      </w:r>
      <w:r>
        <w:br/>
      </w:r>
      <w:r>
        <w:rPr>
          <w:rFonts w:ascii="Times New Roman"/>
          <w:b w:val="false"/>
          <w:i w:val="false"/>
          <w:color w:val="000000"/>
          <w:sz w:val="28"/>
        </w:rPr>
        <w:t>
</w:t>
      </w:r>
      <w:r>
        <w:rPr>
          <w:rFonts w:ascii="Times New Roman"/>
          <w:b/>
          <w:i w:val="false"/>
          <w:color w:val="000000"/>
          <w:sz w:val="28"/>
        </w:rPr>
        <w:t xml:space="preserve">                  трикотажные машинного или ручного вязания: </w:t>
      </w:r>
      <w:r>
        <w:br/>
      </w:r>
      <w:r>
        <w:rPr>
          <w:rFonts w:ascii="Times New Roman"/>
          <w:b w:val="false"/>
          <w:i w:val="false"/>
          <w:color w:val="000000"/>
          <w:sz w:val="28"/>
        </w:rPr>
        <w:t xml:space="preserve">
                    - костюмы спортивные: </w:t>
      </w:r>
      <w:r>
        <w:br/>
      </w:r>
      <w:r>
        <w:rPr>
          <w:rFonts w:ascii="Times New Roman"/>
          <w:b w:val="false"/>
          <w:i w:val="false"/>
          <w:color w:val="000000"/>
          <w:sz w:val="28"/>
        </w:rPr>
        <w:t xml:space="preserve">
           6112.11  -- из хлопчатобумажной пряжи </w:t>
      </w:r>
      <w:r>
        <w:br/>
      </w:r>
      <w:r>
        <w:rPr>
          <w:rFonts w:ascii="Times New Roman"/>
          <w:b w:val="false"/>
          <w:i w:val="false"/>
          <w:color w:val="000000"/>
          <w:sz w:val="28"/>
        </w:rPr>
        <w:t xml:space="preserve">
-------------------------------------------------------------------- </w:t>
      </w:r>
    </w:p>
    <w:bookmarkStart w:name="z399" w:id="39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61.12 </w:t>
      </w:r>
      <w:r>
        <w:rPr>
          <w:rFonts w:ascii="Times New Roman"/>
          <w:b w:val="false"/>
          <w:i w:val="false"/>
          <w:color w:val="000000"/>
          <w:vertAlign w:val="subscript"/>
        </w:rPr>
        <w:t xml:space="preserve">2 </w:t>
      </w:r>
      <w:r>
        <w:rPr>
          <w:rFonts w:ascii="Times New Roman"/>
          <w:b/>
          <w:i w:val="false"/>
          <w:color w:val="000000"/>
          <w:sz w:val="28"/>
        </w:rPr>
        <w:t xml:space="preserve">/16      </w:t>
      </w:r>
    </w:p>
    <w:bookmarkEnd w:id="39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6112.12  -- из синтетических нитей </w:t>
      </w:r>
      <w:r>
        <w:br/>
      </w:r>
      <w:r>
        <w:rPr>
          <w:rFonts w:ascii="Times New Roman"/>
          <w:b w:val="false"/>
          <w:i w:val="false"/>
          <w:color w:val="000000"/>
          <w:sz w:val="28"/>
        </w:rPr>
        <w:t xml:space="preserve">
           6112.19  -- из прочих текстильных материалов </w:t>
      </w:r>
      <w:r>
        <w:br/>
      </w:r>
      <w:r>
        <w:rPr>
          <w:rFonts w:ascii="Times New Roman"/>
          <w:b w:val="false"/>
          <w:i w:val="false"/>
          <w:color w:val="000000"/>
          <w:sz w:val="28"/>
        </w:rPr>
        <w:t xml:space="preserve">
           6112.20  - лыжные костюмы </w:t>
      </w:r>
      <w:r>
        <w:br/>
      </w:r>
      <w:r>
        <w:rPr>
          <w:rFonts w:ascii="Times New Roman"/>
          <w:b w:val="false"/>
          <w:i w:val="false"/>
          <w:color w:val="000000"/>
          <w:sz w:val="28"/>
        </w:rPr>
        <w:t xml:space="preserve">
                    - купальные костюмы мужские или для мальчиков: </w:t>
      </w:r>
      <w:r>
        <w:br/>
      </w:r>
      <w:r>
        <w:rPr>
          <w:rFonts w:ascii="Times New Roman"/>
          <w:b w:val="false"/>
          <w:i w:val="false"/>
          <w:color w:val="000000"/>
          <w:sz w:val="28"/>
        </w:rPr>
        <w:t xml:space="preserve">
           6112.31  -- из синтетических нитей </w:t>
      </w:r>
      <w:r>
        <w:br/>
      </w:r>
      <w:r>
        <w:rPr>
          <w:rFonts w:ascii="Times New Roman"/>
          <w:b w:val="false"/>
          <w:i w:val="false"/>
          <w:color w:val="000000"/>
          <w:sz w:val="28"/>
        </w:rPr>
        <w:t xml:space="preserve">
           6112.39  -- из прочих текстильных материалов </w:t>
      </w:r>
      <w:r>
        <w:br/>
      </w:r>
      <w:r>
        <w:rPr>
          <w:rFonts w:ascii="Times New Roman"/>
          <w:b w:val="false"/>
          <w:i w:val="false"/>
          <w:color w:val="000000"/>
          <w:sz w:val="28"/>
        </w:rPr>
        <w:t xml:space="preserve">
                    - купальные костюмы женские или для девочек: </w:t>
      </w:r>
      <w:r>
        <w:br/>
      </w:r>
      <w:r>
        <w:rPr>
          <w:rFonts w:ascii="Times New Roman"/>
          <w:b w:val="false"/>
          <w:i w:val="false"/>
          <w:color w:val="000000"/>
          <w:sz w:val="28"/>
        </w:rPr>
        <w:t xml:space="preserve">
           6112.41  -- из синтетических нитей </w:t>
      </w:r>
      <w:r>
        <w:br/>
      </w:r>
      <w:r>
        <w:rPr>
          <w:rFonts w:ascii="Times New Roman"/>
          <w:b w:val="false"/>
          <w:i w:val="false"/>
          <w:color w:val="000000"/>
          <w:sz w:val="28"/>
        </w:rPr>
        <w:t xml:space="preserve">
           6112.49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61.13     </w:t>
      </w:r>
      <w:r>
        <w:rPr>
          <w:rFonts w:ascii="Times New Roman"/>
          <w:b w:val="false"/>
          <w:i w:val="false"/>
          <w:color w:val="000000"/>
          <w:sz w:val="28"/>
        </w:rPr>
        <w:t xml:space="preserve">6113.00  </w:t>
      </w:r>
      <w:r>
        <w:rPr>
          <w:rFonts w:ascii="Times New Roman"/>
          <w:b/>
          <w:i w:val="false"/>
          <w:color w:val="000000"/>
          <w:sz w:val="28"/>
        </w:rPr>
        <w:t xml:space="preserve">Предметы одежды из трикотажного полотна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товарной </w:t>
      </w:r>
      <w:r>
        <w:br/>
      </w:r>
      <w:r>
        <w:rPr>
          <w:rFonts w:ascii="Times New Roman"/>
          <w:b w:val="false"/>
          <w:i w:val="false"/>
          <w:color w:val="000000"/>
          <w:sz w:val="28"/>
        </w:rPr>
        <w:t>
</w:t>
      </w:r>
      <w:r>
        <w:rPr>
          <w:rFonts w:ascii="Times New Roman"/>
          <w:b/>
          <w:i w:val="false"/>
          <w:color w:val="000000"/>
          <w:sz w:val="28"/>
        </w:rPr>
        <w:t xml:space="preserve">                  позиции 59.03, 59.06 или 59.07. </w:t>
      </w:r>
      <w:r>
        <w:br/>
      </w:r>
      <w:r>
        <w:rPr>
          <w:rFonts w:ascii="Times New Roman"/>
          <w:b w:val="false"/>
          <w:i w:val="false"/>
          <w:color w:val="000000"/>
          <w:sz w:val="28"/>
        </w:rPr>
        <w:t>
</w:t>
      </w:r>
      <w:r>
        <w:rPr>
          <w:rFonts w:ascii="Times New Roman"/>
          <w:b/>
          <w:i w:val="false"/>
          <w:color w:val="000000"/>
          <w:sz w:val="28"/>
        </w:rPr>
        <w:t xml:space="preserve">61.14             Предметы одежды прочие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w:t>
      </w:r>
      <w:r>
        <w:br/>
      </w:r>
      <w:r>
        <w:rPr>
          <w:rFonts w:ascii="Times New Roman"/>
          <w:b w:val="false"/>
          <w:i w:val="false"/>
          <w:color w:val="000000"/>
          <w:sz w:val="28"/>
        </w:rPr>
        <w:t xml:space="preserve">
           6114.10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6114.20  - из хлопчатобумажной пряжи </w:t>
      </w:r>
      <w:r>
        <w:br/>
      </w:r>
      <w:r>
        <w:rPr>
          <w:rFonts w:ascii="Times New Roman"/>
          <w:b w:val="false"/>
          <w:i w:val="false"/>
          <w:color w:val="000000"/>
          <w:sz w:val="28"/>
        </w:rPr>
        <w:t xml:space="preserve">
           6114.30  - из химических нитей </w:t>
      </w:r>
      <w:r>
        <w:br/>
      </w:r>
      <w:r>
        <w:rPr>
          <w:rFonts w:ascii="Times New Roman"/>
          <w:b w:val="false"/>
          <w:i w:val="false"/>
          <w:color w:val="000000"/>
          <w:sz w:val="28"/>
        </w:rPr>
        <w:t xml:space="preserve">
           6114.90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61.15             Колготы, чулки, гольфы, носки и подследники </w:t>
      </w:r>
      <w:r>
        <w:br/>
      </w:r>
      <w:r>
        <w:rPr>
          <w:rFonts w:ascii="Times New Roman"/>
          <w:b w:val="false"/>
          <w:i w:val="false"/>
          <w:color w:val="000000"/>
          <w:sz w:val="28"/>
        </w:rPr>
        <w:t>
</w:t>
      </w:r>
      <w:r>
        <w:rPr>
          <w:rFonts w:ascii="Times New Roman"/>
          <w:b/>
          <w:i w:val="false"/>
          <w:color w:val="000000"/>
          <w:sz w:val="28"/>
        </w:rPr>
        <w:t xml:space="preserve">                  и прочие чулочно-носочные изделия, включая </w:t>
      </w:r>
      <w:r>
        <w:br/>
      </w:r>
      <w:r>
        <w:rPr>
          <w:rFonts w:ascii="Times New Roman"/>
          <w:b w:val="false"/>
          <w:i w:val="false"/>
          <w:color w:val="000000"/>
          <w:sz w:val="28"/>
        </w:rPr>
        <w:t>
</w:t>
      </w:r>
      <w:r>
        <w:rPr>
          <w:rFonts w:ascii="Times New Roman"/>
          <w:b/>
          <w:i w:val="false"/>
          <w:color w:val="000000"/>
          <w:sz w:val="28"/>
        </w:rPr>
        <w:t xml:space="preserve">                  чулки для больных с варикозным расширением </w:t>
      </w:r>
      <w:r>
        <w:br/>
      </w:r>
      <w:r>
        <w:rPr>
          <w:rFonts w:ascii="Times New Roman"/>
          <w:b w:val="false"/>
          <w:i w:val="false"/>
          <w:color w:val="000000"/>
          <w:sz w:val="28"/>
        </w:rPr>
        <w:t>
</w:t>
      </w:r>
      <w:r>
        <w:rPr>
          <w:rFonts w:ascii="Times New Roman"/>
          <w:b/>
          <w:i w:val="false"/>
          <w:color w:val="000000"/>
          <w:sz w:val="28"/>
        </w:rPr>
        <w:t xml:space="preserve">                  вен и обувь без подошв,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w:t>
      </w:r>
      <w:r>
        <w:br/>
      </w:r>
      <w:r>
        <w:rPr>
          <w:rFonts w:ascii="Times New Roman"/>
          <w:b w:val="false"/>
          <w:i w:val="false"/>
          <w:color w:val="000000"/>
          <w:sz w:val="28"/>
        </w:rPr>
        <w:t xml:space="preserve">
                    - колготы: </w:t>
      </w:r>
      <w:r>
        <w:br/>
      </w:r>
      <w:r>
        <w:rPr>
          <w:rFonts w:ascii="Times New Roman"/>
          <w:b w:val="false"/>
          <w:i w:val="false"/>
          <w:color w:val="000000"/>
          <w:sz w:val="28"/>
        </w:rPr>
        <w:t xml:space="preserve">
           6115.11  -- из синтетических нитей, линейной плотности </w:t>
      </w:r>
      <w:r>
        <w:br/>
      </w:r>
      <w:r>
        <w:rPr>
          <w:rFonts w:ascii="Times New Roman"/>
          <w:b w:val="false"/>
          <w:i w:val="false"/>
          <w:color w:val="000000"/>
          <w:sz w:val="28"/>
        </w:rPr>
        <w:t xml:space="preserve">
                       одиночной нити менее 6,7 текса </w:t>
      </w:r>
      <w:r>
        <w:br/>
      </w:r>
      <w:r>
        <w:rPr>
          <w:rFonts w:ascii="Times New Roman"/>
          <w:b w:val="false"/>
          <w:i w:val="false"/>
          <w:color w:val="000000"/>
          <w:sz w:val="28"/>
        </w:rPr>
        <w:t xml:space="preserve">
           6115.12  -- из синтетических нитей, линейной плотности </w:t>
      </w:r>
      <w:r>
        <w:br/>
      </w:r>
      <w:r>
        <w:rPr>
          <w:rFonts w:ascii="Times New Roman"/>
          <w:b w:val="false"/>
          <w:i w:val="false"/>
          <w:color w:val="000000"/>
          <w:sz w:val="28"/>
        </w:rPr>
        <w:t xml:space="preserve">
                       одиночной нити 6,7 текса или более </w:t>
      </w:r>
      <w:r>
        <w:br/>
      </w:r>
      <w:r>
        <w:rPr>
          <w:rFonts w:ascii="Times New Roman"/>
          <w:b w:val="false"/>
          <w:i w:val="false"/>
          <w:color w:val="000000"/>
          <w:sz w:val="28"/>
        </w:rPr>
        <w:t xml:space="preserve">
           6115.19  -- из прочих текстильных материалов </w:t>
      </w:r>
      <w:r>
        <w:br/>
      </w:r>
      <w:r>
        <w:rPr>
          <w:rFonts w:ascii="Times New Roman"/>
          <w:b w:val="false"/>
          <w:i w:val="false"/>
          <w:color w:val="000000"/>
          <w:sz w:val="28"/>
        </w:rPr>
        <w:t xml:space="preserve">
           6115.20  - чулки или гольфы женские из нитей линейной </w:t>
      </w:r>
      <w:r>
        <w:br/>
      </w:r>
      <w:r>
        <w:rPr>
          <w:rFonts w:ascii="Times New Roman"/>
          <w:b w:val="false"/>
          <w:i w:val="false"/>
          <w:color w:val="000000"/>
          <w:sz w:val="28"/>
        </w:rPr>
        <w:t xml:space="preserve">
                      плотности одиночной нити менее 6,7 текса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6115.91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6115.92  -- из хлопчатобумажной пряжи </w:t>
      </w:r>
      <w:r>
        <w:br/>
      </w:r>
      <w:r>
        <w:rPr>
          <w:rFonts w:ascii="Times New Roman"/>
          <w:b w:val="false"/>
          <w:i w:val="false"/>
          <w:color w:val="000000"/>
          <w:sz w:val="28"/>
        </w:rPr>
        <w:t xml:space="preserve">
           6115.93  -- из синтетических нитей </w:t>
      </w:r>
      <w:r>
        <w:br/>
      </w:r>
      <w:r>
        <w:rPr>
          <w:rFonts w:ascii="Times New Roman"/>
          <w:b w:val="false"/>
          <w:i w:val="false"/>
          <w:color w:val="000000"/>
          <w:sz w:val="28"/>
        </w:rPr>
        <w:t xml:space="preserve">
           6115.99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61.16             Перчатки, рукавицы и митенки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w:t>
      </w:r>
      <w:r>
        <w:br/>
      </w:r>
      <w:r>
        <w:rPr>
          <w:rFonts w:ascii="Times New Roman"/>
          <w:b w:val="false"/>
          <w:i w:val="false"/>
          <w:color w:val="000000"/>
          <w:sz w:val="28"/>
        </w:rPr>
        <w:t xml:space="preserve">
           6116.10  -  пропитанные или покрытые пластмассой или </w:t>
      </w:r>
      <w:r>
        <w:br/>
      </w:r>
      <w:r>
        <w:rPr>
          <w:rFonts w:ascii="Times New Roman"/>
          <w:b w:val="false"/>
          <w:i w:val="false"/>
          <w:color w:val="000000"/>
          <w:sz w:val="28"/>
        </w:rPr>
        <w:t xml:space="preserve">
                       резиной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6116.91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6116.92  -- из хлопчатобумажной пряжи </w:t>
      </w:r>
      <w:r>
        <w:br/>
      </w:r>
      <w:r>
        <w:rPr>
          <w:rFonts w:ascii="Times New Roman"/>
          <w:b w:val="false"/>
          <w:i w:val="false"/>
          <w:color w:val="000000"/>
          <w:sz w:val="28"/>
        </w:rPr>
        <w:t xml:space="preserve">
           6116.93  -- из синтетических нитей </w:t>
      </w:r>
      <w:r>
        <w:br/>
      </w:r>
      <w:r>
        <w:rPr>
          <w:rFonts w:ascii="Times New Roman"/>
          <w:b w:val="false"/>
          <w:i w:val="false"/>
          <w:color w:val="000000"/>
          <w:sz w:val="28"/>
        </w:rPr>
        <w:t xml:space="preserve">
           6116.99  -- из прочих текстильных материалов </w:t>
      </w:r>
      <w:r>
        <w:br/>
      </w:r>
      <w:r>
        <w:rPr>
          <w:rFonts w:ascii="Times New Roman"/>
          <w:b w:val="false"/>
          <w:i w:val="false"/>
          <w:color w:val="000000"/>
          <w:sz w:val="28"/>
        </w:rPr>
        <w:t xml:space="preserve">
-------------------------------------------------------------------- </w:t>
      </w:r>
    </w:p>
    <w:bookmarkStart w:name="z400" w:id="39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61      </w:t>
      </w:r>
      <w:r>
        <w:br/>
      </w:r>
      <w:r>
        <w:rPr>
          <w:rFonts w:ascii="Times New Roman"/>
          <w:b w:val="false"/>
          <w:i w:val="false"/>
          <w:color w:val="000000"/>
          <w:sz w:val="28"/>
        </w:rPr>
        <w:t>
</w:t>
      </w:r>
      <w:r>
        <w:rPr>
          <w:rFonts w:ascii="Times New Roman"/>
          <w:b/>
          <w:i w:val="false"/>
          <w:color w:val="000000"/>
          <w:sz w:val="28"/>
        </w:rPr>
        <w:t xml:space="preserve">61.17          </w:t>
      </w:r>
    </w:p>
    <w:bookmarkEnd w:id="3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61.17             Принадлежности к одежде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готовые </w:t>
      </w:r>
      <w:r>
        <w:br/>
      </w:r>
      <w:r>
        <w:rPr>
          <w:rFonts w:ascii="Times New Roman"/>
          <w:b w:val="false"/>
          <w:i w:val="false"/>
          <w:color w:val="000000"/>
          <w:sz w:val="28"/>
        </w:rPr>
        <w:t>
</w:t>
      </w:r>
      <w:r>
        <w:rPr>
          <w:rFonts w:ascii="Times New Roman"/>
          <w:b/>
          <w:i w:val="false"/>
          <w:color w:val="000000"/>
          <w:sz w:val="28"/>
        </w:rPr>
        <w:t xml:space="preserve">                  прочие; части одежды или принадлежностей </w:t>
      </w:r>
      <w:r>
        <w:br/>
      </w:r>
      <w:r>
        <w:rPr>
          <w:rFonts w:ascii="Times New Roman"/>
          <w:b w:val="false"/>
          <w:i w:val="false"/>
          <w:color w:val="000000"/>
          <w:sz w:val="28"/>
        </w:rPr>
        <w:t>
</w:t>
      </w:r>
      <w:r>
        <w:rPr>
          <w:rFonts w:ascii="Times New Roman"/>
          <w:b/>
          <w:i w:val="false"/>
          <w:color w:val="000000"/>
          <w:sz w:val="28"/>
        </w:rPr>
        <w:t xml:space="preserve">                  к одежде трикотажные машинного или ручного </w:t>
      </w:r>
      <w:r>
        <w:br/>
      </w:r>
      <w:r>
        <w:rPr>
          <w:rFonts w:ascii="Times New Roman"/>
          <w:b w:val="false"/>
          <w:i w:val="false"/>
          <w:color w:val="000000"/>
          <w:sz w:val="28"/>
        </w:rPr>
        <w:t>
</w:t>
      </w:r>
      <w:r>
        <w:rPr>
          <w:rFonts w:ascii="Times New Roman"/>
          <w:b/>
          <w:i w:val="false"/>
          <w:color w:val="000000"/>
          <w:sz w:val="28"/>
        </w:rPr>
        <w:t xml:space="preserve">                  вязания: </w:t>
      </w:r>
      <w:r>
        <w:br/>
      </w:r>
      <w:r>
        <w:rPr>
          <w:rFonts w:ascii="Times New Roman"/>
          <w:b w:val="false"/>
          <w:i w:val="false"/>
          <w:color w:val="000000"/>
          <w:sz w:val="28"/>
        </w:rPr>
        <w:t xml:space="preserve">
           6117.10  - шали, шарфы, кашне, мантильи, вуали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6117.20  - галстуки, галстуки-бабочки и шейные платки </w:t>
      </w:r>
      <w:r>
        <w:br/>
      </w:r>
      <w:r>
        <w:rPr>
          <w:rFonts w:ascii="Times New Roman"/>
          <w:b w:val="false"/>
          <w:i w:val="false"/>
          <w:color w:val="000000"/>
          <w:sz w:val="28"/>
        </w:rPr>
        <w:t xml:space="preserve">
           6117.80  - принадлежности прочие </w:t>
      </w:r>
      <w:r>
        <w:br/>
      </w:r>
      <w:r>
        <w:rPr>
          <w:rFonts w:ascii="Times New Roman"/>
          <w:b w:val="false"/>
          <w:i w:val="false"/>
          <w:color w:val="000000"/>
          <w:sz w:val="28"/>
        </w:rPr>
        <w:t xml:space="preserve">
           6117.90  - части </w:t>
      </w:r>
      <w:r>
        <w:br/>
      </w:r>
      <w:r>
        <w:rPr>
          <w:rFonts w:ascii="Times New Roman"/>
          <w:b w:val="false"/>
          <w:i w:val="false"/>
          <w:color w:val="000000"/>
          <w:sz w:val="28"/>
        </w:rPr>
        <w:t xml:space="preserve">
-------------------------------------------------------------------- </w:t>
      </w:r>
    </w:p>
    <w:bookmarkStart w:name="z401" w:id="39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Примечания     </w:t>
      </w:r>
    </w:p>
    <w:bookmarkEnd w:id="399"/>
    <w:bookmarkStart w:name="z402" w:id="400"/>
    <w:p>
      <w:pPr>
        <w:spacing w:after="0"/>
        <w:ind w:left="0"/>
        <w:jc w:val="left"/>
      </w:pPr>
      <w:r>
        <w:rPr>
          <w:rFonts w:ascii="Times New Roman"/>
          <w:b/>
          <w:i w:val="false"/>
          <w:color w:val="000000"/>
        </w:rPr>
        <w:t xml:space="preserve"> 
Группа 62 </w:t>
      </w:r>
      <w:r>
        <w:br/>
      </w:r>
      <w:r>
        <w:rPr>
          <w:rFonts w:ascii="Times New Roman"/>
          <w:b/>
          <w:i w:val="false"/>
          <w:color w:val="000000"/>
        </w:rPr>
        <w:t xml:space="preserve">
Предметы одежды и принадлежности к одежде, </w:t>
      </w:r>
      <w:r>
        <w:br/>
      </w:r>
      <w:r>
        <w:rPr>
          <w:rFonts w:ascii="Times New Roman"/>
          <w:b/>
          <w:i w:val="false"/>
          <w:color w:val="000000"/>
        </w:rPr>
        <w:t xml:space="preserve">
кроме трикотажных машинного или ручного вязания </w:t>
      </w:r>
    </w:p>
    <w:bookmarkEnd w:id="400"/>
    <w:bookmarkStart w:name="z403" w:id="40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включаются только готовые изделия из любого текстильного материала, кроме ваты, исключая изделия трикотажные машинного или ручного вязания (кроме относящихся к товарной позиции 62.12).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одежда, бывшая в употреблении, или прочие изделия, бывшие в употреблении товарной позиции 63.09; или </w:t>
      </w:r>
      <w:r>
        <w:br/>
      </w:r>
      <w:r>
        <w:rPr>
          <w:rFonts w:ascii="Times New Roman"/>
          <w:b w:val="false"/>
          <w:i w:val="false"/>
          <w:color w:val="000000"/>
          <w:sz w:val="28"/>
        </w:rPr>
        <w:t xml:space="preserve">
      (б) ортопедические приспособления, хирургические ремни, бандажи или аналогичные изделия (товарная позиция 90.21). </w:t>
      </w:r>
      <w:r>
        <w:br/>
      </w:r>
      <w:r>
        <w:rPr>
          <w:rFonts w:ascii="Times New Roman"/>
          <w:b w:val="false"/>
          <w:i w:val="false"/>
          <w:color w:val="000000"/>
          <w:sz w:val="28"/>
        </w:rPr>
        <w:t xml:space="preserve">
      3.- В товарных позициях 62.03 и 62.04: </w:t>
      </w:r>
      <w:r>
        <w:br/>
      </w:r>
      <w:r>
        <w:rPr>
          <w:rFonts w:ascii="Times New Roman"/>
          <w:b w:val="false"/>
          <w:i w:val="false"/>
          <w:color w:val="000000"/>
          <w:sz w:val="28"/>
        </w:rPr>
        <w:t xml:space="preserve">
      (а) Термин "костюм" означает набор одежды, составленный из двух или трех предметов, изготовленных с лицевой стороны из идентичного материала и включающий: </w:t>
      </w:r>
      <w:r>
        <w:br/>
      </w:r>
      <w:r>
        <w:rPr>
          <w:rFonts w:ascii="Times New Roman"/>
          <w:b w:val="false"/>
          <w:i w:val="false"/>
          <w:color w:val="000000"/>
          <w:sz w:val="28"/>
        </w:rPr>
        <w:t xml:space="preserve">
      - один пиджак или жакет, лицевая сторона которых, за исключением рукавов, состоит из четырех или более деталей, предназначенные для верхней части тела, возможно со строгим жилетом в качестве дополнения, полочки которого выполнены из того же материала, что и лицевая сторона других компонентов набора, а спинка выполнена из того же материала, что и подкладка пиджака или жакета; и </w:t>
      </w:r>
      <w:r>
        <w:br/>
      </w:r>
      <w:r>
        <w:rPr>
          <w:rFonts w:ascii="Times New Roman"/>
          <w:b w:val="false"/>
          <w:i w:val="false"/>
          <w:color w:val="000000"/>
          <w:sz w:val="28"/>
        </w:rPr>
        <w:t xml:space="preserve">
      - один предмет одежды, предназначенный для нижней части тела и представляющий собой брюки, бриджи или шорты (кроме купальных), юбку или юбку-брюки без лямок или нагрудников. </w:t>
      </w:r>
      <w:r>
        <w:br/>
      </w:r>
      <w:r>
        <w:rPr>
          <w:rFonts w:ascii="Times New Roman"/>
          <w:b w:val="false"/>
          <w:i w:val="false"/>
          <w:color w:val="000000"/>
          <w:sz w:val="28"/>
        </w:rPr>
        <w:t xml:space="preserve">
      Все компоненты "костюма" должны быть выполнены из материала одинаковых переплетения, цвета и состава; они также должны быть единого фасона и соответствующего или совместимого размера. Однако эти компоненты могут иметь кант (полоску материала, втачанную в шов) из другого материала. </w:t>
      </w:r>
      <w:r>
        <w:br/>
      </w:r>
      <w:r>
        <w:rPr>
          <w:rFonts w:ascii="Times New Roman"/>
          <w:b w:val="false"/>
          <w:i w:val="false"/>
          <w:color w:val="000000"/>
          <w:sz w:val="28"/>
        </w:rPr>
        <w:t xml:space="preserve">
      Если несколько отдельных предметов одежды, предназначенных для нижней части тела (например, две пары брюк или брюки и шорты, или юбка или юбка-брюки и брюки), представлены вместе, то компонентом костюма, предназначенным для нижней части тела, должна быть одна пара брюк или, в случае костюмов женских или для девочек, - юбка или юбка-брюки, прочие предметы одежды классифицируются отдельно. </w:t>
      </w:r>
      <w:r>
        <w:br/>
      </w:r>
      <w:r>
        <w:rPr>
          <w:rFonts w:ascii="Times New Roman"/>
          <w:b w:val="false"/>
          <w:i w:val="false"/>
          <w:color w:val="000000"/>
          <w:sz w:val="28"/>
        </w:rPr>
        <w:t xml:space="preserve">
      Термин "костюм мужской" означает следующие наборы предметов одежды независимо от того, удовлетворяют они или нет всем вышеуказанным условиям: </w:t>
      </w:r>
      <w:r>
        <w:br/>
      </w:r>
      <w:r>
        <w:rPr>
          <w:rFonts w:ascii="Times New Roman"/>
          <w:b w:val="false"/>
          <w:i w:val="false"/>
          <w:color w:val="000000"/>
          <w:sz w:val="28"/>
        </w:rPr>
        <w:t xml:space="preserve">
      - утренний костюм, состоящий из однотонного пиджака (визитки) с закругленными внизу полами и полосатых брюк; </w:t>
      </w:r>
      <w:r>
        <w:br/>
      </w:r>
      <w:r>
        <w:rPr>
          <w:rFonts w:ascii="Times New Roman"/>
          <w:b w:val="false"/>
          <w:i w:val="false"/>
          <w:color w:val="000000"/>
          <w:sz w:val="28"/>
        </w:rPr>
        <w:t xml:space="preserve">
      - вечерний костюм (фрак) обычно из черного материала, у которого пиджак относительно короткий спереди, не застегивается и имеет узкие полы, укороченные спереди до бедер, и свисающие сзади фалдами; </w:t>
      </w:r>
      <w:r>
        <w:br/>
      </w:r>
      <w:r>
        <w:rPr>
          <w:rFonts w:ascii="Times New Roman"/>
          <w:b w:val="false"/>
          <w:i w:val="false"/>
          <w:color w:val="000000"/>
          <w:sz w:val="28"/>
        </w:rPr>
        <w:t xml:space="preserve">
      - костюм, в котором смокинг - пиджак того же фасона, что и обычные пиджаки (при этом сорочка, возможно, остается более открытой спереди), но имеющий лацканы из блестящего натурального или искусственного шелка. </w:t>
      </w:r>
      <w:r>
        <w:br/>
      </w:r>
      <w:r>
        <w:rPr>
          <w:rFonts w:ascii="Times New Roman"/>
          <w:b w:val="false"/>
          <w:i w:val="false"/>
          <w:color w:val="000000"/>
          <w:sz w:val="28"/>
        </w:rPr>
        <w:t xml:space="preserve">
      (б) Термин "комплект" означает набор одежды (кроме костюмов и изделий товарной позиции 62.07 или 62.08), состоящий из нескольких предметов, изготовленных из идентичного материала, предназначенный для розничной продажи и включающий: </w:t>
      </w:r>
      <w:r>
        <w:br/>
      </w:r>
      <w:r>
        <w:rPr>
          <w:rFonts w:ascii="Times New Roman"/>
          <w:b w:val="false"/>
          <w:i w:val="false"/>
          <w:color w:val="000000"/>
          <w:sz w:val="28"/>
        </w:rPr>
        <w:t xml:space="preserve">
      - один предмет одежды, предназначенный для верхней части тела, за исключением жилетов, которые также могут быть вторым предметом одежды для верхней части тела; и </w:t>
      </w:r>
      <w:r>
        <w:br/>
      </w:r>
      <w:r>
        <w:rPr>
          <w:rFonts w:ascii="Times New Roman"/>
          <w:b w:val="false"/>
          <w:i w:val="false"/>
          <w:color w:val="000000"/>
          <w:sz w:val="28"/>
        </w:rPr>
        <w:t xml:space="preserve">
      - один или два различных предмета одежды, предназначенных для нижней части тела и представляющих собой брюки, комбинезоны с нагрудниками и лямками, бриджи, шорты (кроме купальных), юбку или юбку-брюки. </w:t>
      </w:r>
      <w:r>
        <w:br/>
      </w:r>
      <w:r>
        <w:rPr>
          <w:rFonts w:ascii="Times New Roman"/>
          <w:b w:val="false"/>
          <w:i w:val="false"/>
          <w:color w:val="000000"/>
          <w:sz w:val="28"/>
        </w:rPr>
        <w:t xml:space="preserve">
      Все компоненты комплекта должны быть из материала одинаковых переплетения, вида, цвета и состава; они также должны быть соответствующего или совместимого размера. Термин "комплект" не относится к спортивным или лыжным костюмам товарной позиции 62.11. </w:t>
      </w:r>
      <w:r>
        <w:br/>
      </w:r>
      <w:r>
        <w:rPr>
          <w:rFonts w:ascii="Times New Roman"/>
          <w:b w:val="false"/>
          <w:i w:val="false"/>
          <w:color w:val="000000"/>
          <w:sz w:val="28"/>
        </w:rPr>
        <w:t xml:space="preserve">
      4.- В товарной позиции 62.09: </w:t>
      </w:r>
      <w:r>
        <w:br/>
      </w:r>
      <w:r>
        <w:rPr>
          <w:rFonts w:ascii="Times New Roman"/>
          <w:b w:val="false"/>
          <w:i w:val="false"/>
          <w:color w:val="000000"/>
          <w:sz w:val="28"/>
        </w:rPr>
        <w:t xml:space="preserve">
      (а) термин "детская одежда и принадлежности к детской одежде" означает изделия для детей ростом не более 86 см; он также распространяется на детские пеленки; </w:t>
      </w:r>
    </w:p>
    <w:bookmarkEnd w:id="401"/>
    <w:bookmarkStart w:name="z404" w:id="40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62.01          </w:t>
      </w:r>
    </w:p>
    <w:bookmarkEnd w:id="402"/>
    <w:p>
      <w:pPr>
        <w:spacing w:after="0"/>
        <w:ind w:left="0"/>
        <w:jc w:val="both"/>
      </w:pPr>
      <w:r>
        <w:rPr>
          <w:rFonts w:ascii="Times New Roman"/>
          <w:b w:val="false"/>
          <w:i w:val="false"/>
          <w:color w:val="000000"/>
          <w:sz w:val="28"/>
        </w:rPr>
        <w:t xml:space="preserve">      (б) изделия, которые на первый взгляд могут быть включены как в товарную позицию 62.09, так и в другие товарные позиции данной группы, должны включаться в товарную позицию 62.09. </w:t>
      </w:r>
      <w:r>
        <w:br/>
      </w:r>
      <w:r>
        <w:rPr>
          <w:rFonts w:ascii="Times New Roman"/>
          <w:b w:val="false"/>
          <w:i w:val="false"/>
          <w:color w:val="000000"/>
          <w:sz w:val="28"/>
        </w:rPr>
        <w:t xml:space="preserve">
      5.- Предметы одежды, которые на первый взгляд могут быть включены как в товарную позицию 62.10, так и в другие товарные позиции данной группы, кроме товарной позиции 62.09, должны включаться в товарную позицию 62.10. </w:t>
      </w:r>
      <w:r>
        <w:br/>
      </w:r>
      <w:r>
        <w:rPr>
          <w:rFonts w:ascii="Times New Roman"/>
          <w:b w:val="false"/>
          <w:i w:val="false"/>
          <w:color w:val="000000"/>
          <w:sz w:val="28"/>
        </w:rPr>
        <w:t xml:space="preserve">
      6.- В товарной позиции 62.11 термин "лыжные костюмы" означает одежду или наборы предметов одежды, которые по внешнему виду и фактуре материала можно идентифицировать как предназначенные главным образом для катания на лыжах (беговых или горных). Они состоят из: </w:t>
      </w:r>
      <w:r>
        <w:br/>
      </w:r>
      <w:r>
        <w:rPr>
          <w:rFonts w:ascii="Times New Roman"/>
          <w:b w:val="false"/>
          <w:i w:val="false"/>
          <w:color w:val="000000"/>
          <w:sz w:val="28"/>
        </w:rPr>
        <w:t xml:space="preserve">
      (а) "лыжного комбинезона", то есть из одного предмета одежды, предназначенного для верхней и нижней частей тела; в дополнение к рукавам и воротнику лыжный комбинезон может иметь карманы или штрипки; или </w:t>
      </w:r>
      <w:r>
        <w:br/>
      </w:r>
      <w:r>
        <w:rPr>
          <w:rFonts w:ascii="Times New Roman"/>
          <w:b w:val="false"/>
          <w:i w:val="false"/>
          <w:color w:val="000000"/>
          <w:sz w:val="28"/>
        </w:rPr>
        <w:t xml:space="preserve">
      (б) "лыжного комплекта", то есть набора одежды, составленного из двух или трех предметов, предназначенного для розничной продажи и включающего: </w:t>
      </w:r>
      <w:r>
        <w:br/>
      </w:r>
      <w:r>
        <w:rPr>
          <w:rFonts w:ascii="Times New Roman"/>
          <w:b w:val="false"/>
          <w:i w:val="false"/>
          <w:color w:val="000000"/>
          <w:sz w:val="28"/>
        </w:rPr>
        <w:t xml:space="preserve">
      - один предмет одежды, такой как куртка с капюшоном, ветровка, штормовка или аналогичное изделие с застежкой "молнией", возможно, с дополнительной безрукавкой, и </w:t>
      </w:r>
      <w:r>
        <w:br/>
      </w:r>
      <w:r>
        <w:rPr>
          <w:rFonts w:ascii="Times New Roman"/>
          <w:b w:val="false"/>
          <w:i w:val="false"/>
          <w:color w:val="000000"/>
          <w:sz w:val="28"/>
        </w:rPr>
        <w:t xml:space="preserve">
      - одну пару брюк, которые могут быть выше или не выше талии, одну пару бриджей или один комбинезон с нагрудником и лямками. </w:t>
      </w:r>
      <w:r>
        <w:br/>
      </w:r>
      <w:r>
        <w:rPr>
          <w:rFonts w:ascii="Times New Roman"/>
          <w:b w:val="false"/>
          <w:i w:val="false"/>
          <w:color w:val="000000"/>
          <w:sz w:val="28"/>
        </w:rPr>
        <w:t xml:space="preserve">
      "Лыжный комплект" может также состоять из комбинезона, аналогичного тому, который упомянут выше в пункте (а), и стеганой безрукавки, надеваемой на комбинезон. </w:t>
      </w:r>
      <w:r>
        <w:br/>
      </w:r>
      <w:r>
        <w:rPr>
          <w:rFonts w:ascii="Times New Roman"/>
          <w:b w:val="false"/>
          <w:i w:val="false"/>
          <w:color w:val="000000"/>
          <w:sz w:val="28"/>
        </w:rPr>
        <w:t xml:space="preserve">
      Все компоненты "лыжного комплекта" должны быть выполнены из материала одинаковых переплетения, вида и состава, одного или разных цветов; они также должны быть соответствующего или совместимого размера. </w:t>
      </w:r>
      <w:r>
        <w:br/>
      </w:r>
      <w:r>
        <w:rPr>
          <w:rFonts w:ascii="Times New Roman"/>
          <w:b w:val="false"/>
          <w:i w:val="false"/>
          <w:color w:val="000000"/>
          <w:sz w:val="28"/>
        </w:rPr>
        <w:t xml:space="preserve">
      7.- Шарфы и изделия, аналогичные шарфам, квадратные или приблизительно квадратные, у которых ни одна из сторон не имеет длину более 60 см, должны быть классифицированы как платки (товарная позиция 62.13). Платки, у которых длина любой из сторон более 60 см, должны включаться в товарную позицию 62.14. </w:t>
      </w:r>
      <w:r>
        <w:br/>
      </w:r>
      <w:r>
        <w:rPr>
          <w:rFonts w:ascii="Times New Roman"/>
          <w:b w:val="false"/>
          <w:i w:val="false"/>
          <w:color w:val="000000"/>
          <w:sz w:val="28"/>
        </w:rPr>
        <w:t xml:space="preserve">
      8.- Предметы одежды данной группы, предназначенные для застегивания спереди слева направо, должны рассматриваться как одежда мужская или для мальчиков, а предметы одежды, предназначенные для застегивания спереди справа налево, - как одежда женская или для девочек. Эти правила не применяются, если покрой одежды однозначно указывает, что она предназначена для одного или другого пола. </w:t>
      </w:r>
      <w:r>
        <w:br/>
      </w:r>
      <w:r>
        <w:rPr>
          <w:rFonts w:ascii="Times New Roman"/>
          <w:b w:val="false"/>
          <w:i w:val="false"/>
          <w:color w:val="000000"/>
          <w:sz w:val="28"/>
        </w:rPr>
        <w:t xml:space="preserve">
      Предметы одежды, которые не могут быть однозначно отнесены к одежде мужской или для мальчиков или к одежде женской или для девочек, должны относиться к товарным позициям, включающим одежду женскую или для девочек. </w:t>
      </w:r>
      <w:r>
        <w:br/>
      </w:r>
      <w:r>
        <w:rPr>
          <w:rFonts w:ascii="Times New Roman"/>
          <w:b w:val="false"/>
          <w:i w:val="false"/>
          <w:color w:val="000000"/>
          <w:sz w:val="28"/>
        </w:rPr>
        <w:t xml:space="preserve">
      9.- Изделия данной группы могут быть изготовлены из металлической нити.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62.01             Пальто, полупальто, накидки, плащи, куртки </w:t>
      </w:r>
      <w:r>
        <w:br/>
      </w:r>
      <w:r>
        <w:rPr>
          <w:rFonts w:ascii="Times New Roman"/>
          <w:b w:val="false"/>
          <w:i w:val="false"/>
          <w:color w:val="000000"/>
          <w:sz w:val="28"/>
        </w:rPr>
        <w:t>
</w:t>
      </w:r>
      <w:r>
        <w:rPr>
          <w:rFonts w:ascii="Times New Roman"/>
          <w:b/>
          <w:i w:val="false"/>
          <w:color w:val="000000"/>
          <w:sz w:val="28"/>
        </w:rPr>
        <w:t xml:space="preserve">                  (включая лыжные), ветровки, штормовки и </w:t>
      </w:r>
      <w:r>
        <w:br/>
      </w:r>
      <w:r>
        <w:rPr>
          <w:rFonts w:ascii="Times New Roman"/>
          <w:b w:val="false"/>
          <w:i w:val="false"/>
          <w:color w:val="000000"/>
          <w:sz w:val="28"/>
        </w:rPr>
        <w:t>
</w:t>
      </w:r>
      <w:r>
        <w:rPr>
          <w:rFonts w:ascii="Times New Roman"/>
          <w:b/>
          <w:i w:val="false"/>
          <w:color w:val="000000"/>
          <w:sz w:val="28"/>
        </w:rPr>
        <w:t xml:space="preserve">                  аналогичные изделия мужские или для </w:t>
      </w:r>
      <w:r>
        <w:br/>
      </w:r>
      <w:r>
        <w:rPr>
          <w:rFonts w:ascii="Times New Roman"/>
          <w:b w:val="false"/>
          <w:i w:val="false"/>
          <w:color w:val="000000"/>
          <w:sz w:val="28"/>
        </w:rPr>
        <w:t>
</w:t>
      </w:r>
      <w:r>
        <w:rPr>
          <w:rFonts w:ascii="Times New Roman"/>
          <w:b/>
          <w:i w:val="false"/>
          <w:color w:val="000000"/>
          <w:sz w:val="28"/>
        </w:rPr>
        <w:t xml:space="preserve">                  мальчиков, кроме изделий товарной позиции </w:t>
      </w:r>
      <w:r>
        <w:br/>
      </w:r>
      <w:r>
        <w:rPr>
          <w:rFonts w:ascii="Times New Roman"/>
          <w:b w:val="false"/>
          <w:i w:val="false"/>
          <w:color w:val="000000"/>
          <w:sz w:val="28"/>
        </w:rPr>
        <w:t>
</w:t>
      </w:r>
      <w:r>
        <w:rPr>
          <w:rFonts w:ascii="Times New Roman"/>
          <w:b/>
          <w:i w:val="false"/>
          <w:color w:val="000000"/>
          <w:sz w:val="28"/>
        </w:rPr>
        <w:t xml:space="preserve">                  62.03: </w:t>
      </w:r>
      <w:r>
        <w:br/>
      </w:r>
      <w:r>
        <w:rPr>
          <w:rFonts w:ascii="Times New Roman"/>
          <w:b w:val="false"/>
          <w:i w:val="false"/>
          <w:color w:val="000000"/>
          <w:sz w:val="28"/>
        </w:rPr>
        <w:t xml:space="preserve">
                    - пальто, полупальто, накидки, плащи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6201.11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6201.12  -- из хлопчатобумажной пряжи </w:t>
      </w:r>
      <w:r>
        <w:br/>
      </w:r>
      <w:r>
        <w:rPr>
          <w:rFonts w:ascii="Times New Roman"/>
          <w:b w:val="false"/>
          <w:i w:val="false"/>
          <w:color w:val="000000"/>
          <w:sz w:val="28"/>
        </w:rPr>
        <w:t xml:space="preserve">
           6201.13  -- из химических нитей </w:t>
      </w:r>
      <w:r>
        <w:br/>
      </w:r>
      <w:r>
        <w:rPr>
          <w:rFonts w:ascii="Times New Roman"/>
          <w:b w:val="false"/>
          <w:i w:val="false"/>
          <w:color w:val="000000"/>
          <w:sz w:val="28"/>
        </w:rPr>
        <w:t xml:space="preserve">
           6201.19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6201.91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6201.92  -- из хлопчатобумажной пряжи </w:t>
      </w:r>
      <w:r>
        <w:br/>
      </w:r>
      <w:r>
        <w:rPr>
          <w:rFonts w:ascii="Times New Roman"/>
          <w:b w:val="false"/>
          <w:i w:val="false"/>
          <w:color w:val="000000"/>
          <w:sz w:val="28"/>
        </w:rPr>
        <w:t xml:space="preserve">
           6201.93  -- из химических нитей </w:t>
      </w:r>
      <w:r>
        <w:br/>
      </w:r>
      <w:r>
        <w:rPr>
          <w:rFonts w:ascii="Times New Roman"/>
          <w:b w:val="false"/>
          <w:i w:val="false"/>
          <w:color w:val="000000"/>
          <w:sz w:val="28"/>
        </w:rPr>
        <w:t xml:space="preserve">
           6201.99  -- из прочих текстильных материалов </w:t>
      </w:r>
      <w:r>
        <w:br/>
      </w:r>
      <w:r>
        <w:rPr>
          <w:rFonts w:ascii="Times New Roman"/>
          <w:b w:val="false"/>
          <w:i w:val="false"/>
          <w:color w:val="000000"/>
          <w:sz w:val="28"/>
        </w:rPr>
        <w:t xml:space="preserve">
-------------------------------------------------------------------- </w:t>
      </w:r>
    </w:p>
    <w:bookmarkStart w:name="z405" w:id="40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62.02/04 </w:t>
      </w:r>
      <w:r>
        <w:rPr>
          <w:rFonts w:ascii="Times New Roman"/>
          <w:b w:val="false"/>
          <w:i w:val="false"/>
          <w:color w:val="000000"/>
          <w:vertAlign w:val="subscript"/>
        </w:rPr>
        <w:t xml:space="preserve">1        </w:t>
      </w:r>
    </w:p>
    <w:bookmarkEnd w:id="4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62.02             Пальто, полупальто, накидки, плащи, куртки </w:t>
      </w:r>
      <w:r>
        <w:br/>
      </w:r>
      <w:r>
        <w:rPr>
          <w:rFonts w:ascii="Times New Roman"/>
          <w:b w:val="false"/>
          <w:i w:val="false"/>
          <w:color w:val="000000"/>
          <w:sz w:val="28"/>
        </w:rPr>
        <w:t>
</w:t>
      </w:r>
      <w:r>
        <w:rPr>
          <w:rFonts w:ascii="Times New Roman"/>
          <w:b/>
          <w:i w:val="false"/>
          <w:color w:val="000000"/>
          <w:sz w:val="28"/>
        </w:rPr>
        <w:t xml:space="preserve">                  (включая лыжные), ветровки, штормовки и </w:t>
      </w:r>
      <w:r>
        <w:br/>
      </w:r>
      <w:r>
        <w:rPr>
          <w:rFonts w:ascii="Times New Roman"/>
          <w:b w:val="false"/>
          <w:i w:val="false"/>
          <w:color w:val="000000"/>
          <w:sz w:val="28"/>
        </w:rPr>
        <w:t>
</w:t>
      </w:r>
      <w:r>
        <w:rPr>
          <w:rFonts w:ascii="Times New Roman"/>
          <w:b/>
          <w:i w:val="false"/>
          <w:color w:val="000000"/>
          <w:sz w:val="28"/>
        </w:rPr>
        <w:t xml:space="preserve">                  аналогичные изделия женские или для </w:t>
      </w:r>
      <w:r>
        <w:br/>
      </w:r>
      <w:r>
        <w:rPr>
          <w:rFonts w:ascii="Times New Roman"/>
          <w:b w:val="false"/>
          <w:i w:val="false"/>
          <w:color w:val="000000"/>
          <w:sz w:val="28"/>
        </w:rPr>
        <w:t>
</w:t>
      </w:r>
      <w:r>
        <w:rPr>
          <w:rFonts w:ascii="Times New Roman"/>
          <w:b/>
          <w:i w:val="false"/>
          <w:color w:val="000000"/>
          <w:sz w:val="28"/>
        </w:rPr>
        <w:t xml:space="preserve">                  девочек, кроме изделий товарной позиции </w:t>
      </w:r>
      <w:r>
        <w:br/>
      </w:r>
      <w:r>
        <w:rPr>
          <w:rFonts w:ascii="Times New Roman"/>
          <w:b w:val="false"/>
          <w:i w:val="false"/>
          <w:color w:val="000000"/>
          <w:sz w:val="28"/>
        </w:rPr>
        <w:t>
</w:t>
      </w:r>
      <w:r>
        <w:rPr>
          <w:rFonts w:ascii="Times New Roman"/>
          <w:b/>
          <w:i w:val="false"/>
          <w:color w:val="000000"/>
          <w:sz w:val="28"/>
        </w:rPr>
        <w:t xml:space="preserve">                  62.04: </w:t>
      </w:r>
      <w:r>
        <w:br/>
      </w:r>
      <w:r>
        <w:rPr>
          <w:rFonts w:ascii="Times New Roman"/>
          <w:b w:val="false"/>
          <w:i w:val="false"/>
          <w:color w:val="000000"/>
          <w:sz w:val="28"/>
        </w:rPr>
        <w:t xml:space="preserve">
                    - пальто, полупальто, накидки, плащи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6202.11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6202.12  -- из хлопчатобумажной пряжи </w:t>
      </w:r>
      <w:r>
        <w:br/>
      </w:r>
      <w:r>
        <w:rPr>
          <w:rFonts w:ascii="Times New Roman"/>
          <w:b w:val="false"/>
          <w:i w:val="false"/>
          <w:color w:val="000000"/>
          <w:sz w:val="28"/>
        </w:rPr>
        <w:t xml:space="preserve">
           6203.13  -- из химических нитей </w:t>
      </w:r>
      <w:r>
        <w:br/>
      </w:r>
      <w:r>
        <w:rPr>
          <w:rFonts w:ascii="Times New Roman"/>
          <w:b w:val="false"/>
          <w:i w:val="false"/>
          <w:color w:val="000000"/>
          <w:sz w:val="28"/>
        </w:rPr>
        <w:t xml:space="preserve">
           6202.19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6202.91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6202.92  -- из хлопчатобумажной пряжи </w:t>
      </w:r>
      <w:r>
        <w:br/>
      </w:r>
      <w:r>
        <w:rPr>
          <w:rFonts w:ascii="Times New Roman"/>
          <w:b w:val="false"/>
          <w:i w:val="false"/>
          <w:color w:val="000000"/>
          <w:sz w:val="28"/>
        </w:rPr>
        <w:t xml:space="preserve">
           6202.93  -- из химических нитей </w:t>
      </w:r>
      <w:r>
        <w:br/>
      </w:r>
      <w:r>
        <w:rPr>
          <w:rFonts w:ascii="Times New Roman"/>
          <w:b w:val="false"/>
          <w:i w:val="false"/>
          <w:color w:val="000000"/>
          <w:sz w:val="28"/>
        </w:rPr>
        <w:t xml:space="preserve">
           6202.99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62.03             Костюмы, комплекты, пиджаки, блайзеры, </w:t>
      </w:r>
      <w:r>
        <w:br/>
      </w:r>
      <w:r>
        <w:rPr>
          <w:rFonts w:ascii="Times New Roman"/>
          <w:b w:val="false"/>
          <w:i w:val="false"/>
          <w:color w:val="000000"/>
          <w:sz w:val="28"/>
        </w:rPr>
        <w:t>
</w:t>
      </w:r>
      <w:r>
        <w:rPr>
          <w:rFonts w:ascii="Times New Roman"/>
          <w:b/>
          <w:i w:val="false"/>
          <w:color w:val="000000"/>
          <w:sz w:val="28"/>
        </w:rPr>
        <w:t xml:space="preserve">                  брюки, комбинезоны с нагрудниками и </w:t>
      </w:r>
      <w:r>
        <w:br/>
      </w:r>
      <w:r>
        <w:rPr>
          <w:rFonts w:ascii="Times New Roman"/>
          <w:b w:val="false"/>
          <w:i w:val="false"/>
          <w:color w:val="000000"/>
          <w:sz w:val="28"/>
        </w:rPr>
        <w:t>
</w:t>
      </w:r>
      <w:r>
        <w:rPr>
          <w:rFonts w:ascii="Times New Roman"/>
          <w:b/>
          <w:i w:val="false"/>
          <w:color w:val="000000"/>
          <w:sz w:val="28"/>
        </w:rPr>
        <w:t xml:space="preserve">                  лямками, бриджи и шорты (кроме купальных) </w:t>
      </w:r>
      <w:r>
        <w:br/>
      </w:r>
      <w:r>
        <w:rPr>
          <w:rFonts w:ascii="Times New Roman"/>
          <w:b w:val="false"/>
          <w:i w:val="false"/>
          <w:color w:val="000000"/>
          <w:sz w:val="28"/>
        </w:rPr>
        <w:t>
</w:t>
      </w:r>
      <w:r>
        <w:rPr>
          <w:rFonts w:ascii="Times New Roman"/>
          <w:b/>
          <w:i w:val="false"/>
          <w:color w:val="000000"/>
          <w:sz w:val="28"/>
        </w:rPr>
        <w:t xml:space="preserve">                  мужские или для мальчиков: </w:t>
      </w:r>
      <w:r>
        <w:br/>
      </w:r>
      <w:r>
        <w:rPr>
          <w:rFonts w:ascii="Times New Roman"/>
          <w:b w:val="false"/>
          <w:i w:val="false"/>
          <w:color w:val="000000"/>
          <w:sz w:val="28"/>
        </w:rPr>
        <w:t xml:space="preserve">
                    - костюмы: </w:t>
      </w:r>
      <w:r>
        <w:br/>
      </w:r>
      <w:r>
        <w:rPr>
          <w:rFonts w:ascii="Times New Roman"/>
          <w:b w:val="false"/>
          <w:i w:val="false"/>
          <w:color w:val="000000"/>
          <w:sz w:val="28"/>
        </w:rPr>
        <w:t xml:space="preserve">
           6203.11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6203.12  -- из синтетических нитей </w:t>
      </w:r>
      <w:r>
        <w:br/>
      </w:r>
      <w:r>
        <w:rPr>
          <w:rFonts w:ascii="Times New Roman"/>
          <w:b w:val="false"/>
          <w:i w:val="false"/>
          <w:color w:val="000000"/>
          <w:sz w:val="28"/>
        </w:rPr>
        <w:t xml:space="preserve">
           6203.19  -- из прочих текстильных материалов </w:t>
      </w:r>
      <w:r>
        <w:br/>
      </w:r>
      <w:r>
        <w:rPr>
          <w:rFonts w:ascii="Times New Roman"/>
          <w:b w:val="false"/>
          <w:i w:val="false"/>
          <w:color w:val="000000"/>
          <w:sz w:val="28"/>
        </w:rPr>
        <w:t xml:space="preserve">
                    - комплекты: </w:t>
      </w:r>
      <w:r>
        <w:br/>
      </w:r>
      <w:r>
        <w:rPr>
          <w:rFonts w:ascii="Times New Roman"/>
          <w:b w:val="false"/>
          <w:i w:val="false"/>
          <w:color w:val="000000"/>
          <w:sz w:val="28"/>
        </w:rPr>
        <w:t xml:space="preserve">
           6203.21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6203.22  -- из хлопчатобумажной пряжи </w:t>
      </w:r>
      <w:r>
        <w:br/>
      </w:r>
      <w:r>
        <w:rPr>
          <w:rFonts w:ascii="Times New Roman"/>
          <w:b w:val="false"/>
          <w:i w:val="false"/>
          <w:color w:val="000000"/>
          <w:sz w:val="28"/>
        </w:rPr>
        <w:t xml:space="preserve">
           6203.23  -- из синтетических нитей </w:t>
      </w:r>
      <w:r>
        <w:br/>
      </w:r>
      <w:r>
        <w:rPr>
          <w:rFonts w:ascii="Times New Roman"/>
          <w:b w:val="false"/>
          <w:i w:val="false"/>
          <w:color w:val="000000"/>
          <w:sz w:val="28"/>
        </w:rPr>
        <w:t xml:space="preserve">
           6203.29  -- из прочих текстильных материалов </w:t>
      </w:r>
      <w:r>
        <w:br/>
      </w:r>
      <w:r>
        <w:rPr>
          <w:rFonts w:ascii="Times New Roman"/>
          <w:b w:val="false"/>
          <w:i w:val="false"/>
          <w:color w:val="000000"/>
          <w:sz w:val="28"/>
        </w:rPr>
        <w:t xml:space="preserve">
                    - пиджаки и блайзеры: </w:t>
      </w:r>
      <w:r>
        <w:br/>
      </w:r>
      <w:r>
        <w:rPr>
          <w:rFonts w:ascii="Times New Roman"/>
          <w:b w:val="false"/>
          <w:i w:val="false"/>
          <w:color w:val="000000"/>
          <w:sz w:val="28"/>
        </w:rPr>
        <w:t xml:space="preserve">
           6203.31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6203.32  -- из хлопчатобумажной пряжи </w:t>
      </w:r>
      <w:r>
        <w:br/>
      </w:r>
      <w:r>
        <w:rPr>
          <w:rFonts w:ascii="Times New Roman"/>
          <w:b w:val="false"/>
          <w:i w:val="false"/>
          <w:color w:val="000000"/>
          <w:sz w:val="28"/>
        </w:rPr>
        <w:t xml:space="preserve">
           6203.33  -- из синтетических нитей </w:t>
      </w:r>
      <w:r>
        <w:br/>
      </w:r>
      <w:r>
        <w:rPr>
          <w:rFonts w:ascii="Times New Roman"/>
          <w:b w:val="false"/>
          <w:i w:val="false"/>
          <w:color w:val="000000"/>
          <w:sz w:val="28"/>
        </w:rPr>
        <w:t xml:space="preserve">
           6203.39  -- из прочих текстильных материалов </w:t>
      </w:r>
      <w:r>
        <w:br/>
      </w:r>
      <w:r>
        <w:rPr>
          <w:rFonts w:ascii="Times New Roman"/>
          <w:b w:val="false"/>
          <w:i w:val="false"/>
          <w:color w:val="000000"/>
          <w:sz w:val="28"/>
        </w:rPr>
        <w:t xml:space="preserve">
                    - брюки, комбинезоны с нагрудниками и лямками, </w:t>
      </w:r>
      <w:r>
        <w:br/>
      </w:r>
      <w:r>
        <w:rPr>
          <w:rFonts w:ascii="Times New Roman"/>
          <w:b w:val="false"/>
          <w:i w:val="false"/>
          <w:color w:val="000000"/>
          <w:sz w:val="28"/>
        </w:rPr>
        <w:t xml:space="preserve">
                      бриджи и шорты: </w:t>
      </w:r>
      <w:r>
        <w:br/>
      </w:r>
      <w:r>
        <w:rPr>
          <w:rFonts w:ascii="Times New Roman"/>
          <w:b w:val="false"/>
          <w:i w:val="false"/>
          <w:color w:val="000000"/>
          <w:sz w:val="28"/>
        </w:rPr>
        <w:t xml:space="preserve">
           6203.41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6203.42  -- из хлопчатобумажной пряжи </w:t>
      </w:r>
      <w:r>
        <w:br/>
      </w:r>
      <w:r>
        <w:rPr>
          <w:rFonts w:ascii="Times New Roman"/>
          <w:b w:val="false"/>
          <w:i w:val="false"/>
          <w:color w:val="000000"/>
          <w:sz w:val="28"/>
        </w:rPr>
        <w:t xml:space="preserve">
           6203.43  -- из синтетических нитей </w:t>
      </w:r>
      <w:r>
        <w:br/>
      </w:r>
      <w:r>
        <w:rPr>
          <w:rFonts w:ascii="Times New Roman"/>
          <w:b w:val="false"/>
          <w:i w:val="false"/>
          <w:color w:val="000000"/>
          <w:sz w:val="28"/>
        </w:rPr>
        <w:t xml:space="preserve">
           6203.49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62.04             Костюмы, комплекты, жакеты, блайзеры, </w:t>
      </w:r>
      <w:r>
        <w:br/>
      </w:r>
      <w:r>
        <w:rPr>
          <w:rFonts w:ascii="Times New Roman"/>
          <w:b w:val="false"/>
          <w:i w:val="false"/>
          <w:color w:val="000000"/>
          <w:sz w:val="28"/>
        </w:rPr>
        <w:t>
</w:t>
      </w:r>
      <w:r>
        <w:rPr>
          <w:rFonts w:ascii="Times New Roman"/>
          <w:b/>
          <w:i w:val="false"/>
          <w:color w:val="000000"/>
          <w:sz w:val="28"/>
        </w:rPr>
        <w:t xml:space="preserve">                  платья, юбки, юбки-брюки, брюки, </w:t>
      </w:r>
      <w:r>
        <w:br/>
      </w:r>
      <w:r>
        <w:rPr>
          <w:rFonts w:ascii="Times New Roman"/>
          <w:b w:val="false"/>
          <w:i w:val="false"/>
          <w:color w:val="000000"/>
          <w:sz w:val="28"/>
        </w:rPr>
        <w:t>
</w:t>
      </w:r>
      <w:r>
        <w:rPr>
          <w:rFonts w:ascii="Times New Roman"/>
          <w:b/>
          <w:i w:val="false"/>
          <w:color w:val="000000"/>
          <w:sz w:val="28"/>
        </w:rPr>
        <w:t xml:space="preserve">                  комбинезоны с нагрудниками и лямками, </w:t>
      </w:r>
      <w:r>
        <w:br/>
      </w:r>
      <w:r>
        <w:rPr>
          <w:rFonts w:ascii="Times New Roman"/>
          <w:b w:val="false"/>
          <w:i w:val="false"/>
          <w:color w:val="000000"/>
          <w:sz w:val="28"/>
        </w:rPr>
        <w:t>
</w:t>
      </w:r>
      <w:r>
        <w:rPr>
          <w:rFonts w:ascii="Times New Roman"/>
          <w:b/>
          <w:i w:val="false"/>
          <w:color w:val="000000"/>
          <w:sz w:val="28"/>
        </w:rPr>
        <w:t xml:space="preserve">                  бриджи и шорты (кроме купальных) женские </w:t>
      </w:r>
      <w:r>
        <w:br/>
      </w:r>
      <w:r>
        <w:rPr>
          <w:rFonts w:ascii="Times New Roman"/>
          <w:b w:val="false"/>
          <w:i w:val="false"/>
          <w:color w:val="000000"/>
          <w:sz w:val="28"/>
        </w:rPr>
        <w:t>
</w:t>
      </w:r>
      <w:r>
        <w:rPr>
          <w:rFonts w:ascii="Times New Roman"/>
          <w:b/>
          <w:i w:val="false"/>
          <w:color w:val="000000"/>
          <w:sz w:val="28"/>
        </w:rPr>
        <w:t xml:space="preserve">                  или для девочек: </w:t>
      </w:r>
      <w:r>
        <w:br/>
      </w:r>
      <w:r>
        <w:rPr>
          <w:rFonts w:ascii="Times New Roman"/>
          <w:b w:val="false"/>
          <w:i w:val="false"/>
          <w:color w:val="000000"/>
          <w:sz w:val="28"/>
        </w:rPr>
        <w:t xml:space="preserve">
                    - костюмы: </w:t>
      </w:r>
      <w:r>
        <w:br/>
      </w:r>
      <w:r>
        <w:rPr>
          <w:rFonts w:ascii="Times New Roman"/>
          <w:b w:val="false"/>
          <w:i w:val="false"/>
          <w:color w:val="000000"/>
          <w:sz w:val="28"/>
        </w:rPr>
        <w:t xml:space="preserve">
           6204.11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6204.12  -- из хлопчатобумажной пряжи </w:t>
      </w:r>
      <w:r>
        <w:br/>
      </w:r>
      <w:r>
        <w:rPr>
          <w:rFonts w:ascii="Times New Roman"/>
          <w:b w:val="false"/>
          <w:i w:val="false"/>
          <w:color w:val="000000"/>
          <w:sz w:val="28"/>
        </w:rPr>
        <w:t xml:space="preserve">
-------------------------------------------------------------------- </w:t>
      </w:r>
    </w:p>
    <w:bookmarkStart w:name="z406" w:id="40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62.04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4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6204.13  -- из синтетических нитей </w:t>
      </w:r>
      <w:r>
        <w:br/>
      </w:r>
      <w:r>
        <w:rPr>
          <w:rFonts w:ascii="Times New Roman"/>
          <w:b w:val="false"/>
          <w:i w:val="false"/>
          <w:color w:val="000000"/>
          <w:sz w:val="28"/>
        </w:rPr>
        <w:t xml:space="preserve">
           6204.19  -- из прочих текстильных материалов </w:t>
      </w:r>
      <w:r>
        <w:br/>
      </w:r>
      <w:r>
        <w:rPr>
          <w:rFonts w:ascii="Times New Roman"/>
          <w:b w:val="false"/>
          <w:i w:val="false"/>
          <w:color w:val="000000"/>
          <w:sz w:val="28"/>
        </w:rPr>
        <w:t xml:space="preserve">
                    - комплекты: </w:t>
      </w:r>
      <w:r>
        <w:br/>
      </w:r>
      <w:r>
        <w:rPr>
          <w:rFonts w:ascii="Times New Roman"/>
          <w:b w:val="false"/>
          <w:i w:val="false"/>
          <w:color w:val="000000"/>
          <w:sz w:val="28"/>
        </w:rPr>
        <w:t xml:space="preserve">
           6204.21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6204.22  -- из хлопчатобумажной пряжи </w:t>
      </w:r>
      <w:r>
        <w:br/>
      </w:r>
      <w:r>
        <w:rPr>
          <w:rFonts w:ascii="Times New Roman"/>
          <w:b w:val="false"/>
          <w:i w:val="false"/>
          <w:color w:val="000000"/>
          <w:sz w:val="28"/>
        </w:rPr>
        <w:t xml:space="preserve">
           6204.23  -- из синтетических нитей </w:t>
      </w:r>
      <w:r>
        <w:br/>
      </w:r>
      <w:r>
        <w:rPr>
          <w:rFonts w:ascii="Times New Roman"/>
          <w:b w:val="false"/>
          <w:i w:val="false"/>
          <w:color w:val="000000"/>
          <w:sz w:val="28"/>
        </w:rPr>
        <w:t xml:space="preserve">
           6204.29  -- из прочих текстильных материалов </w:t>
      </w:r>
      <w:r>
        <w:br/>
      </w:r>
      <w:r>
        <w:rPr>
          <w:rFonts w:ascii="Times New Roman"/>
          <w:b w:val="false"/>
          <w:i w:val="false"/>
          <w:color w:val="000000"/>
          <w:sz w:val="28"/>
        </w:rPr>
        <w:t xml:space="preserve">
                    - жакеты и блайзеры: </w:t>
      </w:r>
      <w:r>
        <w:br/>
      </w:r>
      <w:r>
        <w:rPr>
          <w:rFonts w:ascii="Times New Roman"/>
          <w:b w:val="false"/>
          <w:i w:val="false"/>
          <w:color w:val="000000"/>
          <w:sz w:val="28"/>
        </w:rPr>
        <w:t xml:space="preserve">
           6204.31  -- из шерстяном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6204.32  -- из хлопчатобумажной пряжи </w:t>
      </w:r>
      <w:r>
        <w:br/>
      </w:r>
      <w:r>
        <w:rPr>
          <w:rFonts w:ascii="Times New Roman"/>
          <w:b w:val="false"/>
          <w:i w:val="false"/>
          <w:color w:val="000000"/>
          <w:sz w:val="28"/>
        </w:rPr>
        <w:t xml:space="preserve">
           6204.33  -- из синтетических нитей </w:t>
      </w:r>
      <w:r>
        <w:br/>
      </w:r>
      <w:r>
        <w:rPr>
          <w:rFonts w:ascii="Times New Roman"/>
          <w:b w:val="false"/>
          <w:i w:val="false"/>
          <w:color w:val="000000"/>
          <w:sz w:val="28"/>
        </w:rPr>
        <w:t xml:space="preserve">
           6204.39  -- из прочих текстильных материалов </w:t>
      </w:r>
      <w:r>
        <w:br/>
      </w:r>
      <w:r>
        <w:rPr>
          <w:rFonts w:ascii="Times New Roman"/>
          <w:b w:val="false"/>
          <w:i w:val="false"/>
          <w:color w:val="000000"/>
          <w:sz w:val="28"/>
        </w:rPr>
        <w:t xml:space="preserve">
                    - платья: </w:t>
      </w:r>
      <w:r>
        <w:br/>
      </w:r>
      <w:r>
        <w:rPr>
          <w:rFonts w:ascii="Times New Roman"/>
          <w:b w:val="false"/>
          <w:i w:val="false"/>
          <w:color w:val="000000"/>
          <w:sz w:val="28"/>
        </w:rPr>
        <w:t xml:space="preserve">
           6204.41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6204.42  -- из хлопчатобумажной пряжи </w:t>
      </w:r>
      <w:r>
        <w:br/>
      </w:r>
      <w:r>
        <w:rPr>
          <w:rFonts w:ascii="Times New Roman"/>
          <w:b w:val="false"/>
          <w:i w:val="false"/>
          <w:color w:val="000000"/>
          <w:sz w:val="28"/>
        </w:rPr>
        <w:t xml:space="preserve">
           6204.43  -- из синтетических нитей </w:t>
      </w:r>
      <w:r>
        <w:br/>
      </w:r>
      <w:r>
        <w:rPr>
          <w:rFonts w:ascii="Times New Roman"/>
          <w:b w:val="false"/>
          <w:i w:val="false"/>
          <w:color w:val="000000"/>
          <w:sz w:val="28"/>
        </w:rPr>
        <w:t xml:space="preserve">
           6204.44  -- из искусственных нитей </w:t>
      </w:r>
      <w:r>
        <w:br/>
      </w:r>
      <w:r>
        <w:rPr>
          <w:rFonts w:ascii="Times New Roman"/>
          <w:b w:val="false"/>
          <w:i w:val="false"/>
          <w:color w:val="000000"/>
          <w:sz w:val="28"/>
        </w:rPr>
        <w:t xml:space="preserve">
           6204.49  -- из прочих текстильных материалов </w:t>
      </w:r>
      <w:r>
        <w:br/>
      </w:r>
      <w:r>
        <w:rPr>
          <w:rFonts w:ascii="Times New Roman"/>
          <w:b w:val="false"/>
          <w:i w:val="false"/>
          <w:color w:val="000000"/>
          <w:sz w:val="28"/>
        </w:rPr>
        <w:t xml:space="preserve">
                    - юбки и юбки-брюки: </w:t>
      </w:r>
      <w:r>
        <w:br/>
      </w:r>
      <w:r>
        <w:rPr>
          <w:rFonts w:ascii="Times New Roman"/>
          <w:b w:val="false"/>
          <w:i w:val="false"/>
          <w:color w:val="000000"/>
          <w:sz w:val="28"/>
        </w:rPr>
        <w:t xml:space="preserve">
           6204.51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6204.52  -- из хлопчатобумажной пряжи </w:t>
      </w:r>
      <w:r>
        <w:br/>
      </w:r>
      <w:r>
        <w:rPr>
          <w:rFonts w:ascii="Times New Roman"/>
          <w:b w:val="false"/>
          <w:i w:val="false"/>
          <w:color w:val="000000"/>
          <w:sz w:val="28"/>
        </w:rPr>
        <w:t xml:space="preserve">
           6204.53  -- из синтетических нитей </w:t>
      </w:r>
      <w:r>
        <w:br/>
      </w:r>
      <w:r>
        <w:rPr>
          <w:rFonts w:ascii="Times New Roman"/>
          <w:b w:val="false"/>
          <w:i w:val="false"/>
          <w:color w:val="000000"/>
          <w:sz w:val="28"/>
        </w:rPr>
        <w:t xml:space="preserve">
           6204.59  -- из прочих текстильных материалов </w:t>
      </w:r>
      <w:r>
        <w:br/>
      </w:r>
      <w:r>
        <w:rPr>
          <w:rFonts w:ascii="Times New Roman"/>
          <w:b w:val="false"/>
          <w:i w:val="false"/>
          <w:color w:val="000000"/>
          <w:sz w:val="28"/>
        </w:rPr>
        <w:t xml:space="preserve">
                    - брюки, комбинезоны с нагрудниками и лямками, </w:t>
      </w:r>
      <w:r>
        <w:br/>
      </w:r>
      <w:r>
        <w:rPr>
          <w:rFonts w:ascii="Times New Roman"/>
          <w:b w:val="false"/>
          <w:i w:val="false"/>
          <w:color w:val="000000"/>
          <w:sz w:val="28"/>
        </w:rPr>
        <w:t xml:space="preserve">
                      бриджи и шорты: </w:t>
      </w:r>
      <w:r>
        <w:br/>
      </w:r>
      <w:r>
        <w:rPr>
          <w:rFonts w:ascii="Times New Roman"/>
          <w:b w:val="false"/>
          <w:i w:val="false"/>
          <w:color w:val="000000"/>
          <w:sz w:val="28"/>
        </w:rPr>
        <w:t xml:space="preserve">
           6204.61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6204.62  -- из хлопчатобумажной пряжи </w:t>
      </w:r>
      <w:r>
        <w:br/>
      </w:r>
      <w:r>
        <w:rPr>
          <w:rFonts w:ascii="Times New Roman"/>
          <w:b w:val="false"/>
          <w:i w:val="false"/>
          <w:color w:val="000000"/>
          <w:sz w:val="28"/>
        </w:rPr>
        <w:t xml:space="preserve">
           6204.63  -- из синтетических нитей </w:t>
      </w:r>
      <w:r>
        <w:br/>
      </w:r>
      <w:r>
        <w:rPr>
          <w:rFonts w:ascii="Times New Roman"/>
          <w:b w:val="false"/>
          <w:i w:val="false"/>
          <w:color w:val="000000"/>
          <w:sz w:val="28"/>
        </w:rPr>
        <w:t xml:space="preserve">
           6204.69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62.05             Рубашки мужские или для мальчиков: </w:t>
      </w:r>
      <w:r>
        <w:br/>
      </w:r>
      <w:r>
        <w:rPr>
          <w:rFonts w:ascii="Times New Roman"/>
          <w:b w:val="false"/>
          <w:i w:val="false"/>
          <w:color w:val="000000"/>
          <w:sz w:val="28"/>
        </w:rPr>
        <w:t xml:space="preserve">
           6205.10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6205.20  - из хлопчатобумажной пряжи </w:t>
      </w:r>
      <w:r>
        <w:br/>
      </w:r>
      <w:r>
        <w:rPr>
          <w:rFonts w:ascii="Times New Roman"/>
          <w:b w:val="false"/>
          <w:i w:val="false"/>
          <w:color w:val="000000"/>
          <w:sz w:val="28"/>
        </w:rPr>
        <w:t xml:space="preserve">
           6205.30  - из химических нитей </w:t>
      </w:r>
      <w:r>
        <w:br/>
      </w:r>
      <w:r>
        <w:rPr>
          <w:rFonts w:ascii="Times New Roman"/>
          <w:b w:val="false"/>
          <w:i w:val="false"/>
          <w:color w:val="000000"/>
          <w:sz w:val="28"/>
        </w:rPr>
        <w:t xml:space="preserve">
           6205.90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62.06             Блузки, блузы и блузоны женские или для </w:t>
      </w:r>
      <w:r>
        <w:br/>
      </w:r>
      <w:r>
        <w:rPr>
          <w:rFonts w:ascii="Times New Roman"/>
          <w:b w:val="false"/>
          <w:i w:val="false"/>
          <w:color w:val="000000"/>
          <w:sz w:val="28"/>
        </w:rPr>
        <w:t>
</w:t>
      </w:r>
      <w:r>
        <w:rPr>
          <w:rFonts w:ascii="Times New Roman"/>
          <w:b/>
          <w:i w:val="false"/>
          <w:color w:val="000000"/>
          <w:sz w:val="28"/>
        </w:rPr>
        <w:t xml:space="preserve">                  девочек: </w:t>
      </w:r>
      <w:r>
        <w:br/>
      </w:r>
      <w:r>
        <w:rPr>
          <w:rFonts w:ascii="Times New Roman"/>
          <w:b w:val="false"/>
          <w:i w:val="false"/>
          <w:color w:val="000000"/>
          <w:sz w:val="28"/>
        </w:rPr>
        <w:t xml:space="preserve">
           6206.10  - из шелковых нитей или пряжи из шелковых </w:t>
      </w:r>
      <w:r>
        <w:br/>
      </w:r>
      <w:r>
        <w:rPr>
          <w:rFonts w:ascii="Times New Roman"/>
          <w:b w:val="false"/>
          <w:i w:val="false"/>
          <w:color w:val="000000"/>
          <w:sz w:val="28"/>
        </w:rPr>
        <w:t xml:space="preserve">
                      отходов </w:t>
      </w:r>
      <w:r>
        <w:br/>
      </w:r>
      <w:r>
        <w:rPr>
          <w:rFonts w:ascii="Times New Roman"/>
          <w:b w:val="false"/>
          <w:i w:val="false"/>
          <w:color w:val="000000"/>
          <w:sz w:val="28"/>
        </w:rPr>
        <w:t xml:space="preserve">
           6206.20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6206.30  - из хлопчатобумажной пряжи </w:t>
      </w:r>
      <w:r>
        <w:br/>
      </w:r>
      <w:r>
        <w:rPr>
          <w:rFonts w:ascii="Times New Roman"/>
          <w:b w:val="false"/>
          <w:i w:val="false"/>
          <w:color w:val="000000"/>
          <w:sz w:val="28"/>
        </w:rPr>
        <w:t xml:space="preserve">
           6206.40  - из химических нитей </w:t>
      </w:r>
      <w:r>
        <w:br/>
      </w:r>
      <w:r>
        <w:rPr>
          <w:rFonts w:ascii="Times New Roman"/>
          <w:b w:val="false"/>
          <w:i w:val="false"/>
          <w:color w:val="000000"/>
          <w:sz w:val="28"/>
        </w:rPr>
        <w:t xml:space="preserve">
           6206.90  - из прочих текстильных материалов </w:t>
      </w:r>
      <w:r>
        <w:br/>
      </w:r>
      <w:r>
        <w:rPr>
          <w:rFonts w:ascii="Times New Roman"/>
          <w:b w:val="false"/>
          <w:i w:val="false"/>
          <w:color w:val="000000"/>
          <w:sz w:val="28"/>
        </w:rPr>
        <w:t xml:space="preserve">
-------------------------------------------------------------------- </w:t>
      </w:r>
    </w:p>
    <w:bookmarkStart w:name="z407" w:id="40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62.07/10 </w:t>
      </w:r>
      <w:r>
        <w:rPr>
          <w:rFonts w:ascii="Times New Roman"/>
          <w:b w:val="false"/>
          <w:i w:val="false"/>
          <w:color w:val="000000"/>
          <w:vertAlign w:val="subscript"/>
        </w:rPr>
        <w:t xml:space="preserve">1 </w:t>
      </w:r>
    </w:p>
    <w:bookmarkEnd w:id="40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62.07             Майки и нательные фуфайки прочие, кальсоны, </w:t>
      </w:r>
      <w:r>
        <w:br/>
      </w:r>
      <w:r>
        <w:rPr>
          <w:rFonts w:ascii="Times New Roman"/>
          <w:b w:val="false"/>
          <w:i w:val="false"/>
          <w:color w:val="000000"/>
          <w:sz w:val="28"/>
        </w:rPr>
        <w:t>
</w:t>
      </w:r>
      <w:r>
        <w:rPr>
          <w:rFonts w:ascii="Times New Roman"/>
          <w:b/>
          <w:i w:val="false"/>
          <w:color w:val="000000"/>
          <w:sz w:val="28"/>
        </w:rPr>
        <w:t xml:space="preserve">                  трусы, ночные сорочки, пижамы, купальные </w:t>
      </w:r>
      <w:r>
        <w:br/>
      </w:r>
      <w:r>
        <w:rPr>
          <w:rFonts w:ascii="Times New Roman"/>
          <w:b w:val="false"/>
          <w:i w:val="false"/>
          <w:color w:val="000000"/>
          <w:sz w:val="28"/>
        </w:rPr>
        <w:t>
</w:t>
      </w:r>
      <w:r>
        <w:rPr>
          <w:rFonts w:ascii="Times New Roman"/>
          <w:b/>
          <w:i w:val="false"/>
          <w:color w:val="000000"/>
          <w:sz w:val="28"/>
        </w:rPr>
        <w:t xml:space="preserve">                  халаты, домашние халаты и аналогичные </w:t>
      </w:r>
      <w:r>
        <w:br/>
      </w:r>
      <w:r>
        <w:rPr>
          <w:rFonts w:ascii="Times New Roman"/>
          <w:b w:val="false"/>
          <w:i w:val="false"/>
          <w:color w:val="000000"/>
          <w:sz w:val="28"/>
        </w:rPr>
        <w:t>
</w:t>
      </w:r>
      <w:r>
        <w:rPr>
          <w:rFonts w:ascii="Times New Roman"/>
          <w:b/>
          <w:i w:val="false"/>
          <w:color w:val="000000"/>
          <w:sz w:val="28"/>
        </w:rPr>
        <w:t xml:space="preserve">                  изделия мужские или для мальчиков: </w:t>
      </w:r>
      <w:r>
        <w:br/>
      </w:r>
      <w:r>
        <w:rPr>
          <w:rFonts w:ascii="Times New Roman"/>
          <w:b w:val="false"/>
          <w:i w:val="false"/>
          <w:color w:val="000000"/>
          <w:sz w:val="28"/>
        </w:rPr>
        <w:t xml:space="preserve">
                    - кальсоны и трусы: </w:t>
      </w:r>
      <w:r>
        <w:br/>
      </w:r>
      <w:r>
        <w:rPr>
          <w:rFonts w:ascii="Times New Roman"/>
          <w:b w:val="false"/>
          <w:i w:val="false"/>
          <w:color w:val="000000"/>
          <w:sz w:val="28"/>
        </w:rPr>
        <w:t xml:space="preserve">
           6207.11  -- из хлопчатобумажной пряжи </w:t>
      </w:r>
      <w:r>
        <w:br/>
      </w:r>
      <w:r>
        <w:rPr>
          <w:rFonts w:ascii="Times New Roman"/>
          <w:b w:val="false"/>
          <w:i w:val="false"/>
          <w:color w:val="000000"/>
          <w:sz w:val="28"/>
        </w:rPr>
        <w:t xml:space="preserve">
           6207.19  -- из прочих текстильных материалов </w:t>
      </w:r>
      <w:r>
        <w:br/>
      </w:r>
      <w:r>
        <w:rPr>
          <w:rFonts w:ascii="Times New Roman"/>
          <w:b w:val="false"/>
          <w:i w:val="false"/>
          <w:color w:val="000000"/>
          <w:sz w:val="28"/>
        </w:rPr>
        <w:t xml:space="preserve">
                    - ночные сорочки и пижамы: </w:t>
      </w:r>
      <w:r>
        <w:br/>
      </w:r>
      <w:r>
        <w:rPr>
          <w:rFonts w:ascii="Times New Roman"/>
          <w:b w:val="false"/>
          <w:i w:val="false"/>
          <w:color w:val="000000"/>
          <w:sz w:val="28"/>
        </w:rPr>
        <w:t xml:space="preserve">
           6207.21  -- из хлопчатобумажной пряжи </w:t>
      </w:r>
      <w:r>
        <w:br/>
      </w:r>
      <w:r>
        <w:rPr>
          <w:rFonts w:ascii="Times New Roman"/>
          <w:b w:val="false"/>
          <w:i w:val="false"/>
          <w:color w:val="000000"/>
          <w:sz w:val="28"/>
        </w:rPr>
        <w:t xml:space="preserve">
           6207.22  -- из химических нитей </w:t>
      </w:r>
      <w:r>
        <w:br/>
      </w:r>
      <w:r>
        <w:rPr>
          <w:rFonts w:ascii="Times New Roman"/>
          <w:b w:val="false"/>
          <w:i w:val="false"/>
          <w:color w:val="000000"/>
          <w:sz w:val="28"/>
        </w:rPr>
        <w:t xml:space="preserve">
           6207.29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6207.91  -- из хлопчатобумажной пряжи </w:t>
      </w:r>
      <w:r>
        <w:br/>
      </w:r>
      <w:r>
        <w:rPr>
          <w:rFonts w:ascii="Times New Roman"/>
          <w:b w:val="false"/>
          <w:i w:val="false"/>
          <w:color w:val="000000"/>
          <w:sz w:val="28"/>
        </w:rPr>
        <w:t xml:space="preserve">
           6207.92  -- из химических нитей </w:t>
      </w:r>
      <w:r>
        <w:br/>
      </w:r>
      <w:r>
        <w:rPr>
          <w:rFonts w:ascii="Times New Roman"/>
          <w:b w:val="false"/>
          <w:i w:val="false"/>
          <w:color w:val="000000"/>
          <w:sz w:val="28"/>
        </w:rPr>
        <w:t xml:space="preserve">
           6207.99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62.08             Майки и нательные фуфайки прочие, </w:t>
      </w:r>
      <w:r>
        <w:br/>
      </w:r>
      <w:r>
        <w:rPr>
          <w:rFonts w:ascii="Times New Roman"/>
          <w:b w:val="false"/>
          <w:i w:val="false"/>
          <w:color w:val="000000"/>
          <w:sz w:val="28"/>
        </w:rPr>
        <w:t>
</w:t>
      </w:r>
      <w:r>
        <w:rPr>
          <w:rFonts w:ascii="Times New Roman"/>
          <w:b/>
          <w:i w:val="false"/>
          <w:color w:val="000000"/>
          <w:sz w:val="28"/>
        </w:rPr>
        <w:t xml:space="preserve">                  комбинации, нижние юбки, трусы, панталоны, </w:t>
      </w:r>
      <w:r>
        <w:br/>
      </w:r>
      <w:r>
        <w:rPr>
          <w:rFonts w:ascii="Times New Roman"/>
          <w:b w:val="false"/>
          <w:i w:val="false"/>
          <w:color w:val="000000"/>
          <w:sz w:val="28"/>
        </w:rPr>
        <w:t>
</w:t>
      </w:r>
      <w:r>
        <w:rPr>
          <w:rFonts w:ascii="Times New Roman"/>
          <w:b/>
          <w:i w:val="false"/>
          <w:color w:val="000000"/>
          <w:sz w:val="28"/>
        </w:rPr>
        <w:t xml:space="preserve">                  ночные сорочки, пижамы, пеньюары, купальные </w:t>
      </w:r>
      <w:r>
        <w:br/>
      </w:r>
      <w:r>
        <w:rPr>
          <w:rFonts w:ascii="Times New Roman"/>
          <w:b w:val="false"/>
          <w:i w:val="false"/>
          <w:color w:val="000000"/>
          <w:sz w:val="28"/>
        </w:rPr>
        <w:t>
</w:t>
      </w:r>
      <w:r>
        <w:rPr>
          <w:rFonts w:ascii="Times New Roman"/>
          <w:b/>
          <w:i w:val="false"/>
          <w:color w:val="000000"/>
          <w:sz w:val="28"/>
        </w:rPr>
        <w:t xml:space="preserve">                  халаты, домашние халаты и аналогичные </w:t>
      </w:r>
      <w:r>
        <w:br/>
      </w:r>
      <w:r>
        <w:rPr>
          <w:rFonts w:ascii="Times New Roman"/>
          <w:b w:val="false"/>
          <w:i w:val="false"/>
          <w:color w:val="000000"/>
          <w:sz w:val="28"/>
        </w:rPr>
        <w:t>
</w:t>
      </w:r>
      <w:r>
        <w:rPr>
          <w:rFonts w:ascii="Times New Roman"/>
          <w:b/>
          <w:i w:val="false"/>
          <w:color w:val="000000"/>
          <w:sz w:val="28"/>
        </w:rPr>
        <w:t xml:space="preserve">                  изделия женские или для девочек: </w:t>
      </w:r>
      <w:r>
        <w:br/>
      </w:r>
      <w:r>
        <w:rPr>
          <w:rFonts w:ascii="Times New Roman"/>
          <w:b w:val="false"/>
          <w:i w:val="false"/>
          <w:color w:val="000000"/>
          <w:sz w:val="28"/>
        </w:rPr>
        <w:t xml:space="preserve">
                    - комбинации и нижние юбки: </w:t>
      </w:r>
      <w:r>
        <w:br/>
      </w:r>
      <w:r>
        <w:rPr>
          <w:rFonts w:ascii="Times New Roman"/>
          <w:b w:val="false"/>
          <w:i w:val="false"/>
          <w:color w:val="000000"/>
          <w:sz w:val="28"/>
        </w:rPr>
        <w:t xml:space="preserve">
           6208.11  -- из химических нитей </w:t>
      </w:r>
      <w:r>
        <w:br/>
      </w:r>
      <w:r>
        <w:rPr>
          <w:rFonts w:ascii="Times New Roman"/>
          <w:b w:val="false"/>
          <w:i w:val="false"/>
          <w:color w:val="000000"/>
          <w:sz w:val="28"/>
        </w:rPr>
        <w:t xml:space="preserve">
           6208.19  -- из прочих текстильных материалов </w:t>
      </w:r>
      <w:r>
        <w:br/>
      </w:r>
      <w:r>
        <w:rPr>
          <w:rFonts w:ascii="Times New Roman"/>
          <w:b w:val="false"/>
          <w:i w:val="false"/>
          <w:color w:val="000000"/>
          <w:sz w:val="28"/>
        </w:rPr>
        <w:t xml:space="preserve">
                    - ночные сорочки и пижамы: </w:t>
      </w:r>
      <w:r>
        <w:br/>
      </w:r>
      <w:r>
        <w:rPr>
          <w:rFonts w:ascii="Times New Roman"/>
          <w:b w:val="false"/>
          <w:i w:val="false"/>
          <w:color w:val="000000"/>
          <w:sz w:val="28"/>
        </w:rPr>
        <w:t xml:space="preserve">
           6208.21  -- из хлопчатобумажной пряжи </w:t>
      </w:r>
      <w:r>
        <w:br/>
      </w:r>
      <w:r>
        <w:rPr>
          <w:rFonts w:ascii="Times New Roman"/>
          <w:b w:val="false"/>
          <w:i w:val="false"/>
          <w:color w:val="000000"/>
          <w:sz w:val="28"/>
        </w:rPr>
        <w:t xml:space="preserve">
           6208.22  -- из химических нитей </w:t>
      </w:r>
      <w:r>
        <w:br/>
      </w:r>
      <w:r>
        <w:rPr>
          <w:rFonts w:ascii="Times New Roman"/>
          <w:b w:val="false"/>
          <w:i w:val="false"/>
          <w:color w:val="000000"/>
          <w:sz w:val="28"/>
        </w:rPr>
        <w:t xml:space="preserve">
           6208.29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6208.91  -- из хлопчатобумажной пряжи </w:t>
      </w:r>
      <w:r>
        <w:br/>
      </w:r>
      <w:r>
        <w:rPr>
          <w:rFonts w:ascii="Times New Roman"/>
          <w:b w:val="false"/>
          <w:i w:val="false"/>
          <w:color w:val="000000"/>
          <w:sz w:val="28"/>
        </w:rPr>
        <w:t xml:space="preserve">
           6208.92  -- из химических нитей </w:t>
      </w:r>
      <w:r>
        <w:br/>
      </w:r>
      <w:r>
        <w:rPr>
          <w:rFonts w:ascii="Times New Roman"/>
          <w:b w:val="false"/>
          <w:i w:val="false"/>
          <w:color w:val="000000"/>
          <w:sz w:val="28"/>
        </w:rPr>
        <w:t xml:space="preserve">
           6208.99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62.09             Детская одежда и принадлежности к детской </w:t>
      </w:r>
      <w:r>
        <w:br/>
      </w:r>
      <w:r>
        <w:rPr>
          <w:rFonts w:ascii="Times New Roman"/>
          <w:b w:val="false"/>
          <w:i w:val="false"/>
          <w:color w:val="000000"/>
          <w:sz w:val="28"/>
        </w:rPr>
        <w:t>
</w:t>
      </w:r>
      <w:r>
        <w:rPr>
          <w:rFonts w:ascii="Times New Roman"/>
          <w:b/>
          <w:i w:val="false"/>
          <w:color w:val="000000"/>
          <w:sz w:val="28"/>
        </w:rPr>
        <w:t xml:space="preserve">                  одежде: </w:t>
      </w:r>
      <w:r>
        <w:br/>
      </w:r>
      <w:r>
        <w:rPr>
          <w:rFonts w:ascii="Times New Roman"/>
          <w:b w:val="false"/>
          <w:i w:val="false"/>
          <w:color w:val="000000"/>
          <w:sz w:val="28"/>
        </w:rPr>
        <w:t xml:space="preserve">
           6209.10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6209.20  - из хлопчатобумажной пряжи </w:t>
      </w:r>
      <w:r>
        <w:br/>
      </w:r>
      <w:r>
        <w:rPr>
          <w:rFonts w:ascii="Times New Roman"/>
          <w:b w:val="false"/>
          <w:i w:val="false"/>
          <w:color w:val="000000"/>
          <w:sz w:val="28"/>
        </w:rPr>
        <w:t xml:space="preserve">
           6209.30  - из синтетических нитей </w:t>
      </w:r>
      <w:r>
        <w:br/>
      </w:r>
      <w:r>
        <w:rPr>
          <w:rFonts w:ascii="Times New Roman"/>
          <w:b w:val="false"/>
          <w:i w:val="false"/>
          <w:color w:val="000000"/>
          <w:sz w:val="28"/>
        </w:rPr>
        <w:t xml:space="preserve">
           6209.90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62.10             Предметы одежды, изготовленные из </w:t>
      </w:r>
      <w:r>
        <w:br/>
      </w:r>
      <w:r>
        <w:rPr>
          <w:rFonts w:ascii="Times New Roman"/>
          <w:b w:val="false"/>
          <w:i w:val="false"/>
          <w:color w:val="000000"/>
          <w:sz w:val="28"/>
        </w:rPr>
        <w:t>
</w:t>
      </w:r>
      <w:r>
        <w:rPr>
          <w:rFonts w:ascii="Times New Roman"/>
          <w:b/>
          <w:i w:val="false"/>
          <w:color w:val="000000"/>
          <w:sz w:val="28"/>
        </w:rPr>
        <w:t xml:space="preserve">                  материалов товарной позиции 56.02, 56.03, </w:t>
      </w:r>
      <w:r>
        <w:br/>
      </w:r>
      <w:r>
        <w:rPr>
          <w:rFonts w:ascii="Times New Roman"/>
          <w:b w:val="false"/>
          <w:i w:val="false"/>
          <w:color w:val="000000"/>
          <w:sz w:val="28"/>
        </w:rPr>
        <w:t>
</w:t>
      </w:r>
      <w:r>
        <w:rPr>
          <w:rFonts w:ascii="Times New Roman"/>
          <w:b/>
          <w:i w:val="false"/>
          <w:color w:val="000000"/>
          <w:sz w:val="28"/>
        </w:rPr>
        <w:t xml:space="preserve">                  59.03, 59.06 или 59.07: </w:t>
      </w:r>
      <w:r>
        <w:br/>
      </w:r>
      <w:r>
        <w:rPr>
          <w:rFonts w:ascii="Times New Roman"/>
          <w:b w:val="false"/>
          <w:i w:val="false"/>
          <w:color w:val="000000"/>
          <w:sz w:val="28"/>
        </w:rPr>
        <w:t xml:space="preserve">
           6210.10  - из материалов товарной позиции 56.02 или 56.03 </w:t>
      </w:r>
      <w:r>
        <w:br/>
      </w:r>
      <w:r>
        <w:rPr>
          <w:rFonts w:ascii="Times New Roman"/>
          <w:b w:val="false"/>
          <w:i w:val="false"/>
          <w:color w:val="000000"/>
          <w:sz w:val="28"/>
        </w:rPr>
        <w:t xml:space="preserve">
           6210.20  - предметы одежды прочие, типа указанных в </w:t>
      </w:r>
      <w:r>
        <w:br/>
      </w:r>
      <w:r>
        <w:rPr>
          <w:rFonts w:ascii="Times New Roman"/>
          <w:b w:val="false"/>
          <w:i w:val="false"/>
          <w:color w:val="000000"/>
          <w:sz w:val="28"/>
        </w:rPr>
        <w:t xml:space="preserve">
                      субпозициях 6201.11-6201.19 </w:t>
      </w:r>
      <w:r>
        <w:br/>
      </w:r>
      <w:r>
        <w:rPr>
          <w:rFonts w:ascii="Times New Roman"/>
          <w:b w:val="false"/>
          <w:i w:val="false"/>
          <w:color w:val="000000"/>
          <w:sz w:val="28"/>
        </w:rPr>
        <w:t xml:space="preserve">
           6210.30  - предметы одежды прочие, типа указанных в </w:t>
      </w:r>
      <w:r>
        <w:br/>
      </w:r>
      <w:r>
        <w:rPr>
          <w:rFonts w:ascii="Times New Roman"/>
          <w:b w:val="false"/>
          <w:i w:val="false"/>
          <w:color w:val="000000"/>
          <w:sz w:val="28"/>
        </w:rPr>
        <w:t xml:space="preserve">
                      субпозицпях 6202.11-6202.19 </w:t>
      </w:r>
      <w:r>
        <w:br/>
      </w:r>
      <w:r>
        <w:rPr>
          <w:rFonts w:ascii="Times New Roman"/>
          <w:b w:val="false"/>
          <w:i w:val="false"/>
          <w:color w:val="000000"/>
          <w:sz w:val="28"/>
        </w:rPr>
        <w:t xml:space="preserve">
-------------------------------------------------------------------- </w:t>
      </w:r>
    </w:p>
    <w:bookmarkStart w:name="z408" w:id="40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62.10 </w:t>
      </w:r>
      <w:r>
        <w:rPr>
          <w:rFonts w:ascii="Times New Roman"/>
          <w:b w:val="false"/>
          <w:i w:val="false"/>
          <w:color w:val="000000"/>
          <w:vertAlign w:val="subscript"/>
        </w:rPr>
        <w:t xml:space="preserve">2 </w:t>
      </w:r>
      <w:r>
        <w:rPr>
          <w:rFonts w:ascii="Times New Roman"/>
          <w:b/>
          <w:i w:val="false"/>
          <w:color w:val="000000"/>
          <w:sz w:val="28"/>
        </w:rPr>
        <w:t xml:space="preserve">/15      </w:t>
      </w:r>
    </w:p>
    <w:bookmarkEnd w:id="40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6210.40  - предметы одежды прочие мужские или для </w:t>
      </w:r>
      <w:r>
        <w:br/>
      </w:r>
      <w:r>
        <w:rPr>
          <w:rFonts w:ascii="Times New Roman"/>
          <w:b w:val="false"/>
          <w:i w:val="false"/>
          <w:color w:val="000000"/>
          <w:sz w:val="28"/>
        </w:rPr>
        <w:t xml:space="preserve">
                      мальчиков </w:t>
      </w:r>
      <w:r>
        <w:br/>
      </w:r>
      <w:r>
        <w:rPr>
          <w:rFonts w:ascii="Times New Roman"/>
          <w:b w:val="false"/>
          <w:i w:val="false"/>
          <w:color w:val="000000"/>
          <w:sz w:val="28"/>
        </w:rPr>
        <w:t xml:space="preserve">
           6210.50  - предметы одежды прочие женские или для девочек </w:t>
      </w:r>
      <w:r>
        <w:br/>
      </w:r>
      <w:r>
        <w:rPr>
          <w:rFonts w:ascii="Times New Roman"/>
          <w:b w:val="false"/>
          <w:i w:val="false"/>
          <w:color w:val="000000"/>
          <w:sz w:val="28"/>
        </w:rPr>
        <w:t>
</w:t>
      </w:r>
      <w:r>
        <w:rPr>
          <w:rFonts w:ascii="Times New Roman"/>
          <w:b/>
          <w:i w:val="false"/>
          <w:color w:val="000000"/>
          <w:sz w:val="28"/>
        </w:rPr>
        <w:t xml:space="preserve">62.11             Костюмы спортивные, лыжные и купальные; </w:t>
      </w:r>
      <w:r>
        <w:br/>
      </w:r>
      <w:r>
        <w:rPr>
          <w:rFonts w:ascii="Times New Roman"/>
          <w:b w:val="false"/>
          <w:i w:val="false"/>
          <w:color w:val="000000"/>
          <w:sz w:val="28"/>
        </w:rPr>
        <w:t>
</w:t>
      </w:r>
      <w:r>
        <w:rPr>
          <w:rFonts w:ascii="Times New Roman"/>
          <w:b/>
          <w:i w:val="false"/>
          <w:color w:val="000000"/>
          <w:sz w:val="28"/>
        </w:rPr>
        <w:t xml:space="preserve">                  предметы одежды прочие: </w:t>
      </w:r>
      <w:r>
        <w:br/>
      </w:r>
      <w:r>
        <w:rPr>
          <w:rFonts w:ascii="Times New Roman"/>
          <w:b w:val="false"/>
          <w:i w:val="false"/>
          <w:color w:val="000000"/>
          <w:sz w:val="28"/>
        </w:rPr>
        <w:t xml:space="preserve">
                    - купальные костюмы: </w:t>
      </w:r>
      <w:r>
        <w:br/>
      </w:r>
      <w:r>
        <w:rPr>
          <w:rFonts w:ascii="Times New Roman"/>
          <w:b w:val="false"/>
          <w:i w:val="false"/>
          <w:color w:val="000000"/>
          <w:sz w:val="28"/>
        </w:rPr>
        <w:t xml:space="preserve">
           6211.11  -- мужские или для мальчиков </w:t>
      </w:r>
      <w:r>
        <w:br/>
      </w:r>
      <w:r>
        <w:rPr>
          <w:rFonts w:ascii="Times New Roman"/>
          <w:b w:val="false"/>
          <w:i w:val="false"/>
          <w:color w:val="000000"/>
          <w:sz w:val="28"/>
        </w:rPr>
        <w:t xml:space="preserve">
           6211.12  -- женские или для девочек </w:t>
      </w:r>
      <w:r>
        <w:br/>
      </w:r>
      <w:r>
        <w:rPr>
          <w:rFonts w:ascii="Times New Roman"/>
          <w:b w:val="false"/>
          <w:i w:val="false"/>
          <w:color w:val="000000"/>
          <w:sz w:val="28"/>
        </w:rPr>
        <w:t xml:space="preserve">
           6211.20  - лыжные костюмы </w:t>
      </w:r>
      <w:r>
        <w:br/>
      </w:r>
      <w:r>
        <w:rPr>
          <w:rFonts w:ascii="Times New Roman"/>
          <w:b w:val="false"/>
          <w:i w:val="false"/>
          <w:color w:val="000000"/>
          <w:sz w:val="28"/>
        </w:rPr>
        <w:t xml:space="preserve">
                    - предметы одежды прочие мужские или для </w:t>
      </w:r>
      <w:r>
        <w:br/>
      </w:r>
      <w:r>
        <w:rPr>
          <w:rFonts w:ascii="Times New Roman"/>
          <w:b w:val="false"/>
          <w:i w:val="false"/>
          <w:color w:val="000000"/>
          <w:sz w:val="28"/>
        </w:rPr>
        <w:t xml:space="preserve">
                      мальчиков: </w:t>
      </w:r>
      <w:r>
        <w:br/>
      </w:r>
      <w:r>
        <w:rPr>
          <w:rFonts w:ascii="Times New Roman"/>
          <w:b w:val="false"/>
          <w:i w:val="false"/>
          <w:color w:val="000000"/>
          <w:sz w:val="28"/>
        </w:rPr>
        <w:t xml:space="preserve">
           6211.31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6211.32  -- из хлопчатобумажной пряжи </w:t>
      </w:r>
      <w:r>
        <w:br/>
      </w:r>
      <w:r>
        <w:rPr>
          <w:rFonts w:ascii="Times New Roman"/>
          <w:b w:val="false"/>
          <w:i w:val="false"/>
          <w:color w:val="000000"/>
          <w:sz w:val="28"/>
        </w:rPr>
        <w:t xml:space="preserve">
           6211.33  -- из химических нитей </w:t>
      </w:r>
      <w:r>
        <w:br/>
      </w:r>
      <w:r>
        <w:rPr>
          <w:rFonts w:ascii="Times New Roman"/>
          <w:b w:val="false"/>
          <w:i w:val="false"/>
          <w:color w:val="000000"/>
          <w:sz w:val="28"/>
        </w:rPr>
        <w:t xml:space="preserve">
           6211.39  -- из прочих текстильных материалов </w:t>
      </w:r>
      <w:r>
        <w:br/>
      </w:r>
      <w:r>
        <w:rPr>
          <w:rFonts w:ascii="Times New Roman"/>
          <w:b w:val="false"/>
          <w:i w:val="false"/>
          <w:color w:val="000000"/>
          <w:sz w:val="28"/>
        </w:rPr>
        <w:t xml:space="preserve">
                    - предметы одежды прочие женские или для </w:t>
      </w:r>
      <w:r>
        <w:br/>
      </w:r>
      <w:r>
        <w:rPr>
          <w:rFonts w:ascii="Times New Roman"/>
          <w:b w:val="false"/>
          <w:i w:val="false"/>
          <w:color w:val="000000"/>
          <w:sz w:val="28"/>
        </w:rPr>
        <w:t xml:space="preserve">
                      девочек: </w:t>
      </w:r>
      <w:r>
        <w:br/>
      </w:r>
      <w:r>
        <w:rPr>
          <w:rFonts w:ascii="Times New Roman"/>
          <w:b w:val="false"/>
          <w:i w:val="false"/>
          <w:color w:val="000000"/>
          <w:sz w:val="28"/>
        </w:rPr>
        <w:t xml:space="preserve">
           6211.41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6211.42  -- из хлопчатобумажной пряжи </w:t>
      </w:r>
      <w:r>
        <w:br/>
      </w:r>
      <w:r>
        <w:rPr>
          <w:rFonts w:ascii="Times New Roman"/>
          <w:b w:val="false"/>
          <w:i w:val="false"/>
          <w:color w:val="000000"/>
          <w:sz w:val="28"/>
        </w:rPr>
        <w:t xml:space="preserve">
           6211.43  -- из химических нитей </w:t>
      </w:r>
      <w:r>
        <w:br/>
      </w:r>
      <w:r>
        <w:rPr>
          <w:rFonts w:ascii="Times New Roman"/>
          <w:b w:val="false"/>
          <w:i w:val="false"/>
          <w:color w:val="000000"/>
          <w:sz w:val="28"/>
        </w:rPr>
        <w:t xml:space="preserve">
           6211.49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62.12             Бюстгальтеры, пояса, корсеты, подтяжки, </w:t>
      </w:r>
      <w:r>
        <w:br/>
      </w:r>
      <w:r>
        <w:rPr>
          <w:rFonts w:ascii="Times New Roman"/>
          <w:b w:val="false"/>
          <w:i w:val="false"/>
          <w:color w:val="000000"/>
          <w:sz w:val="28"/>
        </w:rPr>
        <w:t>
</w:t>
      </w:r>
      <w:r>
        <w:rPr>
          <w:rFonts w:ascii="Times New Roman"/>
          <w:b/>
          <w:i w:val="false"/>
          <w:color w:val="000000"/>
          <w:sz w:val="28"/>
        </w:rPr>
        <w:t xml:space="preserve">                  подвязки и аналогичные изделия и их части </w:t>
      </w:r>
      <w:r>
        <w:br/>
      </w:r>
      <w:r>
        <w:rPr>
          <w:rFonts w:ascii="Times New Roman"/>
          <w:b w:val="false"/>
          <w:i w:val="false"/>
          <w:color w:val="000000"/>
          <w:sz w:val="28"/>
        </w:rPr>
        <w:t>
</w:t>
      </w:r>
      <w:r>
        <w:rPr>
          <w:rFonts w:ascii="Times New Roman"/>
          <w:b/>
          <w:i w:val="false"/>
          <w:color w:val="000000"/>
          <w:sz w:val="28"/>
        </w:rPr>
        <w:t xml:space="preserve">                  трикотажные машинного или ручного вязания </w:t>
      </w:r>
      <w:r>
        <w:br/>
      </w:r>
      <w:r>
        <w:rPr>
          <w:rFonts w:ascii="Times New Roman"/>
          <w:b w:val="false"/>
          <w:i w:val="false"/>
          <w:color w:val="000000"/>
          <w:sz w:val="28"/>
        </w:rPr>
        <w:t>
</w:t>
      </w:r>
      <w:r>
        <w:rPr>
          <w:rFonts w:ascii="Times New Roman"/>
          <w:b/>
          <w:i w:val="false"/>
          <w:color w:val="000000"/>
          <w:sz w:val="28"/>
        </w:rPr>
        <w:t xml:space="preserve">                  или нетрикотажные: </w:t>
      </w:r>
      <w:r>
        <w:br/>
      </w:r>
      <w:r>
        <w:rPr>
          <w:rFonts w:ascii="Times New Roman"/>
          <w:b w:val="false"/>
          <w:i w:val="false"/>
          <w:color w:val="000000"/>
          <w:sz w:val="28"/>
        </w:rPr>
        <w:t xml:space="preserve">
           6212.10  - бюстгальтеры </w:t>
      </w:r>
      <w:r>
        <w:br/>
      </w:r>
      <w:r>
        <w:rPr>
          <w:rFonts w:ascii="Times New Roman"/>
          <w:b w:val="false"/>
          <w:i w:val="false"/>
          <w:color w:val="000000"/>
          <w:sz w:val="28"/>
        </w:rPr>
        <w:t xml:space="preserve">
           6212.20  - пояса и пояса-трусы </w:t>
      </w:r>
      <w:r>
        <w:br/>
      </w:r>
      <w:r>
        <w:rPr>
          <w:rFonts w:ascii="Times New Roman"/>
          <w:b w:val="false"/>
          <w:i w:val="false"/>
          <w:color w:val="000000"/>
          <w:sz w:val="28"/>
        </w:rPr>
        <w:t xml:space="preserve">
           6212.30  - грации </w:t>
      </w:r>
      <w:r>
        <w:br/>
      </w:r>
      <w:r>
        <w:rPr>
          <w:rFonts w:ascii="Times New Roman"/>
          <w:b w:val="false"/>
          <w:i w:val="false"/>
          <w:color w:val="000000"/>
          <w:sz w:val="28"/>
        </w:rPr>
        <w:t xml:space="preserve">
           6212.90  - прочие </w:t>
      </w:r>
      <w:r>
        <w:br/>
      </w:r>
      <w:r>
        <w:rPr>
          <w:rFonts w:ascii="Times New Roman"/>
          <w:b w:val="false"/>
          <w:i w:val="false"/>
          <w:color w:val="000000"/>
          <w:sz w:val="28"/>
        </w:rPr>
        <w:t>
</w:t>
      </w:r>
      <w:r>
        <w:rPr>
          <w:rFonts w:ascii="Times New Roman"/>
          <w:b/>
          <w:i w:val="false"/>
          <w:color w:val="000000"/>
          <w:sz w:val="28"/>
        </w:rPr>
        <w:t xml:space="preserve">62.13             Платки: </w:t>
      </w:r>
      <w:r>
        <w:br/>
      </w:r>
      <w:r>
        <w:rPr>
          <w:rFonts w:ascii="Times New Roman"/>
          <w:b w:val="false"/>
          <w:i w:val="false"/>
          <w:color w:val="000000"/>
          <w:sz w:val="28"/>
        </w:rPr>
        <w:t xml:space="preserve">
           6213.10  - из шелковых нитей или пряжи из шелковых </w:t>
      </w:r>
      <w:r>
        <w:br/>
      </w:r>
      <w:r>
        <w:rPr>
          <w:rFonts w:ascii="Times New Roman"/>
          <w:b w:val="false"/>
          <w:i w:val="false"/>
          <w:color w:val="000000"/>
          <w:sz w:val="28"/>
        </w:rPr>
        <w:t xml:space="preserve">
                      отходов </w:t>
      </w:r>
      <w:r>
        <w:br/>
      </w:r>
      <w:r>
        <w:rPr>
          <w:rFonts w:ascii="Times New Roman"/>
          <w:b w:val="false"/>
          <w:i w:val="false"/>
          <w:color w:val="000000"/>
          <w:sz w:val="28"/>
        </w:rPr>
        <w:t xml:space="preserve">
           6213.20  - из хлопчатобумажной пряжи </w:t>
      </w:r>
      <w:r>
        <w:br/>
      </w:r>
      <w:r>
        <w:rPr>
          <w:rFonts w:ascii="Times New Roman"/>
          <w:b w:val="false"/>
          <w:i w:val="false"/>
          <w:color w:val="000000"/>
          <w:sz w:val="28"/>
        </w:rPr>
        <w:t xml:space="preserve">
           6213.90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62.14             Шали, шарфы, кашне, мантильи, вуали и </w:t>
      </w:r>
      <w:r>
        <w:br/>
      </w:r>
      <w:r>
        <w:rPr>
          <w:rFonts w:ascii="Times New Roman"/>
          <w:b w:val="false"/>
          <w:i w:val="false"/>
          <w:color w:val="000000"/>
          <w:sz w:val="28"/>
        </w:rPr>
        <w:t>
</w:t>
      </w:r>
      <w:r>
        <w:rPr>
          <w:rFonts w:ascii="Times New Roman"/>
          <w:b/>
          <w:i w:val="false"/>
          <w:color w:val="000000"/>
          <w:sz w:val="28"/>
        </w:rPr>
        <w:t xml:space="preserve">                  аналогичные изделия: </w:t>
      </w:r>
      <w:r>
        <w:br/>
      </w:r>
      <w:r>
        <w:rPr>
          <w:rFonts w:ascii="Times New Roman"/>
          <w:b w:val="false"/>
          <w:i w:val="false"/>
          <w:color w:val="000000"/>
          <w:sz w:val="28"/>
        </w:rPr>
        <w:t xml:space="preserve">
           6214.10  - из шелковых нитей или пряжи из шелковых </w:t>
      </w:r>
      <w:r>
        <w:br/>
      </w:r>
      <w:r>
        <w:rPr>
          <w:rFonts w:ascii="Times New Roman"/>
          <w:b w:val="false"/>
          <w:i w:val="false"/>
          <w:color w:val="000000"/>
          <w:sz w:val="28"/>
        </w:rPr>
        <w:t xml:space="preserve">
                      отходов </w:t>
      </w:r>
      <w:r>
        <w:br/>
      </w:r>
      <w:r>
        <w:rPr>
          <w:rFonts w:ascii="Times New Roman"/>
          <w:b w:val="false"/>
          <w:i w:val="false"/>
          <w:color w:val="000000"/>
          <w:sz w:val="28"/>
        </w:rPr>
        <w:t xml:space="preserve">
           6214.20  -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6214.30  - из синтетических нитей </w:t>
      </w:r>
      <w:r>
        <w:br/>
      </w:r>
      <w:r>
        <w:rPr>
          <w:rFonts w:ascii="Times New Roman"/>
          <w:b w:val="false"/>
          <w:i w:val="false"/>
          <w:color w:val="000000"/>
          <w:sz w:val="28"/>
        </w:rPr>
        <w:t xml:space="preserve">
           6214.40  - из искусственных нитей </w:t>
      </w:r>
      <w:r>
        <w:br/>
      </w:r>
      <w:r>
        <w:rPr>
          <w:rFonts w:ascii="Times New Roman"/>
          <w:b w:val="false"/>
          <w:i w:val="false"/>
          <w:color w:val="000000"/>
          <w:sz w:val="28"/>
        </w:rPr>
        <w:t xml:space="preserve">
           6214.90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62.15             Галстуки, галстуки-бабочки и шейные платки: </w:t>
      </w:r>
      <w:r>
        <w:br/>
      </w:r>
      <w:r>
        <w:rPr>
          <w:rFonts w:ascii="Times New Roman"/>
          <w:b w:val="false"/>
          <w:i w:val="false"/>
          <w:color w:val="000000"/>
          <w:sz w:val="28"/>
        </w:rPr>
        <w:t xml:space="preserve">
           6215.10  - из шелковых нитей или пряжи из шелковых </w:t>
      </w:r>
      <w:r>
        <w:br/>
      </w:r>
      <w:r>
        <w:rPr>
          <w:rFonts w:ascii="Times New Roman"/>
          <w:b w:val="false"/>
          <w:i w:val="false"/>
          <w:color w:val="000000"/>
          <w:sz w:val="28"/>
        </w:rPr>
        <w:t xml:space="preserve">
                      отходов </w:t>
      </w:r>
      <w:r>
        <w:br/>
      </w:r>
      <w:r>
        <w:rPr>
          <w:rFonts w:ascii="Times New Roman"/>
          <w:b w:val="false"/>
          <w:i w:val="false"/>
          <w:color w:val="000000"/>
          <w:sz w:val="28"/>
        </w:rPr>
        <w:t xml:space="preserve">
           6215.20  - из химических нитей </w:t>
      </w:r>
      <w:r>
        <w:br/>
      </w:r>
      <w:r>
        <w:rPr>
          <w:rFonts w:ascii="Times New Roman"/>
          <w:b w:val="false"/>
          <w:i w:val="false"/>
          <w:color w:val="000000"/>
          <w:sz w:val="28"/>
        </w:rPr>
        <w:t xml:space="preserve">
           6215.90  - из прочих текстильных материалов </w:t>
      </w:r>
      <w:r>
        <w:br/>
      </w:r>
      <w:r>
        <w:rPr>
          <w:rFonts w:ascii="Times New Roman"/>
          <w:b w:val="false"/>
          <w:i w:val="false"/>
          <w:color w:val="000000"/>
          <w:sz w:val="28"/>
        </w:rPr>
        <w:t xml:space="preserve">
-------------------------------------------------------------------- </w:t>
      </w:r>
    </w:p>
    <w:bookmarkStart w:name="z409" w:id="40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62      </w:t>
      </w:r>
      <w:r>
        <w:br/>
      </w:r>
      <w:r>
        <w:rPr>
          <w:rFonts w:ascii="Times New Roman"/>
          <w:b w:val="false"/>
          <w:i w:val="false"/>
          <w:color w:val="000000"/>
          <w:sz w:val="28"/>
        </w:rPr>
        <w:t>
</w:t>
      </w:r>
      <w:r>
        <w:rPr>
          <w:rFonts w:ascii="Times New Roman"/>
          <w:b/>
          <w:i w:val="false"/>
          <w:color w:val="000000"/>
          <w:sz w:val="28"/>
        </w:rPr>
        <w:t xml:space="preserve">62.16/17       </w:t>
      </w:r>
    </w:p>
    <w:bookmarkEnd w:id="4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62.16     </w:t>
      </w:r>
      <w:r>
        <w:rPr>
          <w:rFonts w:ascii="Times New Roman"/>
          <w:b w:val="false"/>
          <w:i w:val="false"/>
          <w:color w:val="000000"/>
          <w:sz w:val="28"/>
        </w:rPr>
        <w:t xml:space="preserve">6216.00  </w:t>
      </w:r>
      <w:r>
        <w:rPr>
          <w:rFonts w:ascii="Times New Roman"/>
          <w:b/>
          <w:i w:val="false"/>
          <w:color w:val="000000"/>
          <w:sz w:val="28"/>
        </w:rPr>
        <w:t xml:space="preserve">Перчатки, рукавицы и митенки. </w:t>
      </w:r>
      <w:r>
        <w:br/>
      </w:r>
      <w:r>
        <w:rPr>
          <w:rFonts w:ascii="Times New Roman"/>
          <w:b w:val="false"/>
          <w:i w:val="false"/>
          <w:color w:val="000000"/>
          <w:sz w:val="28"/>
        </w:rPr>
        <w:t>
</w:t>
      </w:r>
      <w:r>
        <w:rPr>
          <w:rFonts w:ascii="Times New Roman"/>
          <w:b/>
          <w:i w:val="false"/>
          <w:color w:val="000000"/>
          <w:sz w:val="28"/>
        </w:rPr>
        <w:t xml:space="preserve">62.17             Принадлежности к одежде готовые прочие; </w:t>
      </w:r>
      <w:r>
        <w:br/>
      </w:r>
      <w:r>
        <w:rPr>
          <w:rFonts w:ascii="Times New Roman"/>
          <w:b w:val="false"/>
          <w:i w:val="false"/>
          <w:color w:val="000000"/>
          <w:sz w:val="28"/>
        </w:rPr>
        <w:t>
</w:t>
      </w:r>
      <w:r>
        <w:rPr>
          <w:rFonts w:ascii="Times New Roman"/>
          <w:b/>
          <w:i w:val="false"/>
          <w:color w:val="000000"/>
          <w:sz w:val="28"/>
        </w:rPr>
        <w:t xml:space="preserve">                  части одежды или принадлежностей к одежде, </w:t>
      </w:r>
      <w:r>
        <w:br/>
      </w:r>
      <w:r>
        <w:rPr>
          <w:rFonts w:ascii="Times New Roman"/>
          <w:b w:val="false"/>
          <w:i w:val="false"/>
          <w:color w:val="000000"/>
          <w:sz w:val="28"/>
        </w:rPr>
        <w:t>
</w:t>
      </w:r>
      <w:r>
        <w:rPr>
          <w:rFonts w:ascii="Times New Roman"/>
          <w:b/>
          <w:i w:val="false"/>
          <w:color w:val="000000"/>
          <w:sz w:val="28"/>
        </w:rPr>
        <w:t xml:space="preserve">                  кроме включенных в товарную позицию 62.12: </w:t>
      </w:r>
      <w:r>
        <w:br/>
      </w:r>
      <w:r>
        <w:rPr>
          <w:rFonts w:ascii="Times New Roman"/>
          <w:b w:val="false"/>
          <w:i w:val="false"/>
          <w:color w:val="000000"/>
          <w:sz w:val="28"/>
        </w:rPr>
        <w:t xml:space="preserve">
           6217.10  - принадлежности </w:t>
      </w:r>
      <w:r>
        <w:br/>
      </w:r>
      <w:r>
        <w:rPr>
          <w:rFonts w:ascii="Times New Roman"/>
          <w:b w:val="false"/>
          <w:i w:val="false"/>
          <w:color w:val="000000"/>
          <w:sz w:val="28"/>
        </w:rPr>
        <w:t xml:space="preserve">
           6217.90  - части </w:t>
      </w:r>
      <w:r>
        <w:br/>
      </w:r>
      <w:r>
        <w:rPr>
          <w:rFonts w:ascii="Times New Roman"/>
          <w:b w:val="false"/>
          <w:i w:val="false"/>
          <w:color w:val="000000"/>
          <w:sz w:val="28"/>
        </w:rPr>
        <w:t xml:space="preserve">
-------------------------------------------------------------------- </w:t>
      </w:r>
    </w:p>
    <w:bookmarkStart w:name="z410" w:id="4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63      </w:t>
      </w:r>
      <w:r>
        <w:br/>
      </w:r>
      <w:r>
        <w:rPr>
          <w:rFonts w:ascii="Times New Roman"/>
          <w:b w:val="false"/>
          <w:i w:val="false"/>
          <w:color w:val="000000"/>
          <w:sz w:val="28"/>
        </w:rPr>
        <w:t>
</w:t>
      </w:r>
      <w:r>
        <w:rPr>
          <w:rFonts w:ascii="Times New Roman"/>
          <w:b/>
          <w:i w:val="false"/>
          <w:color w:val="000000"/>
          <w:sz w:val="28"/>
        </w:rPr>
        <w:t xml:space="preserve">63.01/02 </w:t>
      </w:r>
      <w:r>
        <w:rPr>
          <w:rFonts w:ascii="Times New Roman"/>
          <w:b w:val="false"/>
          <w:i w:val="false"/>
          <w:color w:val="000000"/>
          <w:vertAlign w:val="subscript"/>
        </w:rPr>
        <w:t xml:space="preserve">1 </w:t>
      </w:r>
    </w:p>
    <w:bookmarkEnd w:id="408"/>
    <w:bookmarkStart w:name="z411" w:id="409"/>
    <w:p>
      <w:pPr>
        <w:spacing w:after="0"/>
        <w:ind w:left="0"/>
        <w:jc w:val="left"/>
      </w:pPr>
      <w:r>
        <w:rPr>
          <w:rFonts w:ascii="Times New Roman"/>
          <w:b/>
          <w:i w:val="false"/>
          <w:color w:val="000000"/>
        </w:rPr>
        <w:t xml:space="preserve"> 
      Группа 63 </w:t>
      </w:r>
      <w:r>
        <w:br/>
      </w:r>
      <w:r>
        <w:rPr>
          <w:rFonts w:ascii="Times New Roman"/>
          <w:b/>
          <w:i w:val="false"/>
          <w:color w:val="000000"/>
        </w:rPr>
        <w:t xml:space="preserve">
Прочие готовые текстильные изделия; наборы; </w:t>
      </w:r>
      <w:r>
        <w:br/>
      </w:r>
      <w:r>
        <w:rPr>
          <w:rFonts w:ascii="Times New Roman"/>
          <w:b/>
          <w:i w:val="false"/>
          <w:color w:val="000000"/>
        </w:rPr>
        <w:t xml:space="preserve">
одежда и текстильные изделия, бывшие </w:t>
      </w:r>
      <w:r>
        <w:br/>
      </w:r>
      <w:r>
        <w:rPr>
          <w:rFonts w:ascii="Times New Roman"/>
          <w:b/>
          <w:i w:val="false"/>
          <w:color w:val="000000"/>
        </w:rPr>
        <w:t xml:space="preserve">
в употреблении; тряпье </w:t>
      </w:r>
    </w:p>
    <w:bookmarkEnd w:id="409"/>
    <w:bookmarkStart w:name="z412" w:id="41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подгруппу 1 включаются только готовые изделия из любого текстильного материала. </w:t>
      </w:r>
      <w:r>
        <w:br/>
      </w:r>
      <w:r>
        <w:rPr>
          <w:rFonts w:ascii="Times New Roman"/>
          <w:b w:val="false"/>
          <w:i w:val="false"/>
          <w:color w:val="000000"/>
          <w:sz w:val="28"/>
        </w:rPr>
        <w:t xml:space="preserve">
      2.- В подгруппу 1 не включаются: </w:t>
      </w:r>
      <w:r>
        <w:br/>
      </w:r>
      <w:r>
        <w:rPr>
          <w:rFonts w:ascii="Times New Roman"/>
          <w:b w:val="false"/>
          <w:i w:val="false"/>
          <w:color w:val="000000"/>
          <w:sz w:val="28"/>
        </w:rPr>
        <w:t xml:space="preserve">
      (а) товары групп 56-62; или </w:t>
      </w:r>
      <w:r>
        <w:br/>
      </w:r>
      <w:r>
        <w:rPr>
          <w:rFonts w:ascii="Times New Roman"/>
          <w:b w:val="false"/>
          <w:i w:val="false"/>
          <w:color w:val="000000"/>
          <w:sz w:val="28"/>
        </w:rPr>
        <w:t xml:space="preserve">
      (б) одежда, бывшая в употреблении, или прочие изделия, бывшие в употреблении, товарной позиции 63.09. </w:t>
      </w:r>
      <w:r>
        <w:br/>
      </w:r>
      <w:r>
        <w:rPr>
          <w:rFonts w:ascii="Times New Roman"/>
          <w:b w:val="false"/>
          <w:i w:val="false"/>
          <w:color w:val="000000"/>
          <w:sz w:val="28"/>
        </w:rPr>
        <w:t xml:space="preserve">
      3.- В товарную позицию 63.09 включаются только следующие товары: </w:t>
      </w:r>
      <w:r>
        <w:br/>
      </w:r>
      <w:r>
        <w:rPr>
          <w:rFonts w:ascii="Times New Roman"/>
          <w:b w:val="false"/>
          <w:i w:val="false"/>
          <w:color w:val="000000"/>
          <w:sz w:val="28"/>
        </w:rPr>
        <w:t xml:space="preserve">
      (а) изделия из текстильных материалов: </w:t>
      </w:r>
      <w:r>
        <w:br/>
      </w:r>
      <w:r>
        <w:rPr>
          <w:rFonts w:ascii="Times New Roman"/>
          <w:b w:val="false"/>
          <w:i w:val="false"/>
          <w:color w:val="000000"/>
          <w:sz w:val="28"/>
        </w:rPr>
        <w:t xml:space="preserve">
      (i) одежда и принадлежности к одежде и их части; </w:t>
      </w:r>
      <w:r>
        <w:br/>
      </w:r>
      <w:r>
        <w:rPr>
          <w:rFonts w:ascii="Times New Roman"/>
          <w:b w:val="false"/>
          <w:i w:val="false"/>
          <w:color w:val="000000"/>
          <w:sz w:val="28"/>
        </w:rPr>
        <w:t xml:space="preserve">
      (ii) одеяла и пледы дорожные; </w:t>
      </w:r>
      <w:r>
        <w:br/>
      </w:r>
      <w:r>
        <w:rPr>
          <w:rFonts w:ascii="Times New Roman"/>
          <w:b w:val="false"/>
          <w:i w:val="false"/>
          <w:color w:val="000000"/>
          <w:sz w:val="28"/>
        </w:rPr>
        <w:t xml:space="preserve">
      (iii) белье постельное, столовое, туалетное и кухонное; </w:t>
      </w:r>
      <w:r>
        <w:br/>
      </w:r>
      <w:r>
        <w:rPr>
          <w:rFonts w:ascii="Times New Roman"/>
          <w:b w:val="false"/>
          <w:i w:val="false"/>
          <w:color w:val="000000"/>
          <w:sz w:val="28"/>
        </w:rPr>
        <w:t xml:space="preserve">
      (iv) декоративные изделия, исключая ковры товарных позиций 57.01-57.05 и тканые вручную гобелены товарной позиции 58.05; </w:t>
      </w:r>
      <w:r>
        <w:br/>
      </w:r>
      <w:r>
        <w:rPr>
          <w:rFonts w:ascii="Times New Roman"/>
          <w:b w:val="false"/>
          <w:i w:val="false"/>
          <w:color w:val="000000"/>
          <w:sz w:val="28"/>
        </w:rPr>
        <w:t xml:space="preserve">
      (б) обувь и головные уборы из любого материала, кроме асбеста. </w:t>
      </w:r>
      <w:r>
        <w:br/>
      </w:r>
      <w:r>
        <w:rPr>
          <w:rFonts w:ascii="Times New Roman"/>
          <w:b w:val="false"/>
          <w:i w:val="false"/>
          <w:color w:val="000000"/>
          <w:sz w:val="28"/>
        </w:rPr>
        <w:t xml:space="preserve">
      Для включения в данную товарную позицию изделия, упомянутые выше, должны отвечать двум следующим требованиям: </w:t>
      </w:r>
      <w:r>
        <w:br/>
      </w:r>
      <w:r>
        <w:rPr>
          <w:rFonts w:ascii="Times New Roman"/>
          <w:b w:val="false"/>
          <w:i w:val="false"/>
          <w:color w:val="000000"/>
          <w:sz w:val="28"/>
        </w:rPr>
        <w:t xml:space="preserve">
      (i) должны иметь признаки значительного износа, и </w:t>
      </w:r>
      <w:r>
        <w:br/>
      </w:r>
      <w:r>
        <w:rPr>
          <w:rFonts w:ascii="Times New Roman"/>
          <w:b w:val="false"/>
          <w:i w:val="false"/>
          <w:color w:val="000000"/>
          <w:sz w:val="28"/>
        </w:rPr>
        <w:t xml:space="preserve">
      (ii) должны поставляться навалом или в тюках, в мешках или аналогичной упаковке. </w:t>
      </w:r>
    </w:p>
    <w:bookmarkEnd w:id="4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Готовые текстильные изделия прочие </w:t>
      </w:r>
    </w:p>
    <w:p>
      <w:pPr>
        <w:spacing w:after="0"/>
        <w:ind w:left="0"/>
        <w:jc w:val="both"/>
      </w:pPr>
      <w:r>
        <w:rPr>
          <w:rFonts w:ascii="Times New Roman"/>
          <w:b/>
          <w:i w:val="false"/>
          <w:color w:val="000000"/>
          <w:sz w:val="28"/>
        </w:rPr>
        <w:t xml:space="preserve">63.01             Одеяла и пледы дорожные: </w:t>
      </w:r>
      <w:r>
        <w:br/>
      </w:r>
      <w:r>
        <w:rPr>
          <w:rFonts w:ascii="Times New Roman"/>
          <w:b w:val="false"/>
          <w:i w:val="false"/>
          <w:color w:val="000000"/>
          <w:sz w:val="28"/>
        </w:rPr>
        <w:t xml:space="preserve">
           6301.10  - одеяла электрические </w:t>
      </w:r>
      <w:r>
        <w:br/>
      </w:r>
      <w:r>
        <w:rPr>
          <w:rFonts w:ascii="Times New Roman"/>
          <w:b w:val="false"/>
          <w:i w:val="false"/>
          <w:color w:val="000000"/>
          <w:sz w:val="28"/>
        </w:rPr>
        <w:t xml:space="preserve">
           6301.20  - одеяла (кроме электрических) и пледы дорожные </w:t>
      </w:r>
      <w:r>
        <w:br/>
      </w:r>
      <w:r>
        <w:rPr>
          <w:rFonts w:ascii="Times New Roman"/>
          <w:b w:val="false"/>
          <w:i w:val="false"/>
          <w:color w:val="000000"/>
          <w:sz w:val="28"/>
        </w:rPr>
        <w:t xml:space="preserve">
                      из шерстяной пряжи или пряжи из тонкого </w:t>
      </w:r>
      <w:r>
        <w:br/>
      </w:r>
      <w:r>
        <w:rPr>
          <w:rFonts w:ascii="Times New Roman"/>
          <w:b w:val="false"/>
          <w:i w:val="false"/>
          <w:color w:val="000000"/>
          <w:sz w:val="28"/>
        </w:rPr>
        <w:t xml:space="preserve">
                      волоса животных </w:t>
      </w:r>
      <w:r>
        <w:br/>
      </w:r>
      <w:r>
        <w:rPr>
          <w:rFonts w:ascii="Times New Roman"/>
          <w:b w:val="false"/>
          <w:i w:val="false"/>
          <w:color w:val="000000"/>
          <w:sz w:val="28"/>
        </w:rPr>
        <w:t xml:space="preserve">
           6301.30  - одеяла (кроме электрических)и пледы дорожные </w:t>
      </w:r>
      <w:r>
        <w:br/>
      </w:r>
      <w:r>
        <w:rPr>
          <w:rFonts w:ascii="Times New Roman"/>
          <w:b w:val="false"/>
          <w:i w:val="false"/>
          <w:color w:val="000000"/>
          <w:sz w:val="28"/>
        </w:rPr>
        <w:t xml:space="preserve">
                      из хлопчатобумажной пряжи </w:t>
      </w:r>
      <w:r>
        <w:br/>
      </w:r>
      <w:r>
        <w:rPr>
          <w:rFonts w:ascii="Times New Roman"/>
          <w:b w:val="false"/>
          <w:i w:val="false"/>
          <w:color w:val="000000"/>
          <w:sz w:val="28"/>
        </w:rPr>
        <w:t xml:space="preserve">
           6301.40  - одеяла (кроме электрических) и пледы дорожные </w:t>
      </w:r>
      <w:r>
        <w:br/>
      </w:r>
      <w:r>
        <w:rPr>
          <w:rFonts w:ascii="Times New Roman"/>
          <w:b w:val="false"/>
          <w:i w:val="false"/>
          <w:color w:val="000000"/>
          <w:sz w:val="28"/>
        </w:rPr>
        <w:t xml:space="preserve">
                      из синтетических нитей </w:t>
      </w:r>
      <w:r>
        <w:br/>
      </w:r>
      <w:r>
        <w:rPr>
          <w:rFonts w:ascii="Times New Roman"/>
          <w:b w:val="false"/>
          <w:i w:val="false"/>
          <w:color w:val="000000"/>
          <w:sz w:val="28"/>
        </w:rPr>
        <w:t xml:space="preserve">
           6301.90  - одеяла и пледы дорожные прочие </w:t>
      </w:r>
      <w:r>
        <w:br/>
      </w:r>
      <w:r>
        <w:rPr>
          <w:rFonts w:ascii="Times New Roman"/>
          <w:b w:val="false"/>
          <w:i w:val="false"/>
          <w:color w:val="000000"/>
          <w:sz w:val="28"/>
        </w:rPr>
        <w:t>
</w:t>
      </w:r>
      <w:r>
        <w:rPr>
          <w:rFonts w:ascii="Times New Roman"/>
          <w:b/>
          <w:i w:val="false"/>
          <w:color w:val="000000"/>
          <w:sz w:val="28"/>
        </w:rPr>
        <w:t xml:space="preserve">63.02             Белье постельное, столовое, туалетное и </w:t>
      </w:r>
      <w:r>
        <w:br/>
      </w:r>
      <w:r>
        <w:rPr>
          <w:rFonts w:ascii="Times New Roman"/>
          <w:b w:val="false"/>
          <w:i w:val="false"/>
          <w:color w:val="000000"/>
          <w:sz w:val="28"/>
        </w:rPr>
        <w:t>
</w:t>
      </w:r>
      <w:r>
        <w:rPr>
          <w:rFonts w:ascii="Times New Roman"/>
          <w:b/>
          <w:i w:val="false"/>
          <w:color w:val="000000"/>
          <w:sz w:val="28"/>
        </w:rPr>
        <w:t xml:space="preserve">                  кухонное: </w:t>
      </w:r>
      <w:r>
        <w:br/>
      </w:r>
      <w:r>
        <w:rPr>
          <w:rFonts w:ascii="Times New Roman"/>
          <w:b w:val="false"/>
          <w:i w:val="false"/>
          <w:color w:val="000000"/>
          <w:sz w:val="28"/>
        </w:rPr>
        <w:t xml:space="preserve">
           6302.10  - белье постельное трикотажное машинного или </w:t>
      </w:r>
      <w:r>
        <w:br/>
      </w:r>
      <w:r>
        <w:rPr>
          <w:rFonts w:ascii="Times New Roman"/>
          <w:b w:val="false"/>
          <w:i w:val="false"/>
          <w:color w:val="000000"/>
          <w:sz w:val="28"/>
        </w:rPr>
        <w:t xml:space="preserve">
                      ручного вязания </w:t>
      </w:r>
      <w:r>
        <w:br/>
      </w:r>
      <w:r>
        <w:rPr>
          <w:rFonts w:ascii="Times New Roman"/>
          <w:b w:val="false"/>
          <w:i w:val="false"/>
          <w:color w:val="000000"/>
          <w:sz w:val="28"/>
        </w:rPr>
        <w:t xml:space="preserve">
                    - белье постельное напечатанное прочее: </w:t>
      </w:r>
      <w:r>
        <w:br/>
      </w:r>
      <w:r>
        <w:rPr>
          <w:rFonts w:ascii="Times New Roman"/>
          <w:b w:val="false"/>
          <w:i w:val="false"/>
          <w:color w:val="000000"/>
          <w:sz w:val="28"/>
        </w:rPr>
        <w:t xml:space="preserve">
           6302.21  -- из хлопчатобумажной пряжи </w:t>
      </w:r>
      <w:r>
        <w:br/>
      </w:r>
      <w:r>
        <w:rPr>
          <w:rFonts w:ascii="Times New Roman"/>
          <w:b w:val="false"/>
          <w:i w:val="false"/>
          <w:color w:val="000000"/>
          <w:sz w:val="28"/>
        </w:rPr>
        <w:t xml:space="preserve">
           6302.22  -- из химических нитей </w:t>
      </w:r>
      <w:r>
        <w:br/>
      </w:r>
      <w:r>
        <w:rPr>
          <w:rFonts w:ascii="Times New Roman"/>
          <w:b w:val="false"/>
          <w:i w:val="false"/>
          <w:color w:val="000000"/>
          <w:sz w:val="28"/>
        </w:rPr>
        <w:t xml:space="preserve">
           6302.29  -- из прочих текстильных материалов </w:t>
      </w:r>
      <w:r>
        <w:br/>
      </w:r>
      <w:r>
        <w:rPr>
          <w:rFonts w:ascii="Times New Roman"/>
          <w:b w:val="false"/>
          <w:i w:val="false"/>
          <w:color w:val="000000"/>
          <w:sz w:val="28"/>
        </w:rPr>
        <w:t xml:space="preserve">
                    - белье постельное прочее: </w:t>
      </w:r>
      <w:r>
        <w:br/>
      </w:r>
      <w:r>
        <w:rPr>
          <w:rFonts w:ascii="Times New Roman"/>
          <w:b w:val="false"/>
          <w:i w:val="false"/>
          <w:color w:val="000000"/>
          <w:sz w:val="28"/>
        </w:rPr>
        <w:t xml:space="preserve">
           6302.31  -- из хлопчатобумажной пряжи </w:t>
      </w:r>
      <w:r>
        <w:br/>
      </w:r>
      <w:r>
        <w:rPr>
          <w:rFonts w:ascii="Times New Roman"/>
          <w:b w:val="false"/>
          <w:i w:val="false"/>
          <w:color w:val="000000"/>
          <w:sz w:val="28"/>
        </w:rPr>
        <w:t xml:space="preserve">
-------------------------------------------------------------------- </w:t>
      </w:r>
    </w:p>
    <w:bookmarkStart w:name="z413" w:id="41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63      </w:t>
      </w:r>
      <w:r>
        <w:br/>
      </w:r>
      <w:r>
        <w:rPr>
          <w:rFonts w:ascii="Times New Roman"/>
          <w:b w:val="false"/>
          <w:i w:val="false"/>
          <w:color w:val="000000"/>
          <w:sz w:val="28"/>
        </w:rPr>
        <w:t>
</w:t>
      </w:r>
      <w:r>
        <w:rPr>
          <w:rFonts w:ascii="Times New Roman"/>
          <w:b/>
          <w:i w:val="false"/>
          <w:color w:val="000000"/>
          <w:sz w:val="28"/>
        </w:rPr>
        <w:t xml:space="preserve">63.02 </w:t>
      </w:r>
      <w:r>
        <w:rPr>
          <w:rFonts w:ascii="Times New Roman"/>
          <w:b w:val="false"/>
          <w:i w:val="false"/>
          <w:color w:val="000000"/>
          <w:vertAlign w:val="subscript"/>
        </w:rPr>
        <w:t xml:space="preserve">2 </w:t>
      </w:r>
      <w:r>
        <w:rPr>
          <w:rFonts w:ascii="Times New Roman"/>
          <w:b/>
          <w:i w:val="false"/>
          <w:color w:val="000000"/>
          <w:sz w:val="28"/>
        </w:rPr>
        <w:t xml:space="preserve">/05 </w:t>
      </w:r>
      <w:r>
        <w:rPr>
          <w:rFonts w:ascii="Times New Roman"/>
          <w:b w:val="false"/>
          <w:i w:val="false"/>
          <w:color w:val="000000"/>
          <w:vertAlign w:val="subscript"/>
        </w:rPr>
        <w:t xml:space="preserve">1       </w:t>
      </w:r>
    </w:p>
    <w:bookmarkEnd w:id="4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6302.32  -- из химических нитей </w:t>
      </w:r>
      <w:r>
        <w:br/>
      </w:r>
      <w:r>
        <w:rPr>
          <w:rFonts w:ascii="Times New Roman"/>
          <w:b w:val="false"/>
          <w:i w:val="false"/>
          <w:color w:val="000000"/>
          <w:sz w:val="28"/>
        </w:rPr>
        <w:t xml:space="preserve">
           6302.39  -- из прочих текстильных материалов </w:t>
      </w:r>
      <w:r>
        <w:br/>
      </w:r>
      <w:r>
        <w:rPr>
          <w:rFonts w:ascii="Times New Roman"/>
          <w:b w:val="false"/>
          <w:i w:val="false"/>
          <w:color w:val="000000"/>
          <w:sz w:val="28"/>
        </w:rPr>
        <w:t xml:space="preserve">
           6302.40  - белье столовое трикотажное машинного или </w:t>
      </w:r>
      <w:r>
        <w:br/>
      </w:r>
      <w:r>
        <w:rPr>
          <w:rFonts w:ascii="Times New Roman"/>
          <w:b w:val="false"/>
          <w:i w:val="false"/>
          <w:color w:val="000000"/>
          <w:sz w:val="28"/>
        </w:rPr>
        <w:t xml:space="preserve">
                      ручного вязания </w:t>
      </w:r>
      <w:r>
        <w:br/>
      </w:r>
      <w:r>
        <w:rPr>
          <w:rFonts w:ascii="Times New Roman"/>
          <w:b w:val="false"/>
          <w:i w:val="false"/>
          <w:color w:val="000000"/>
          <w:sz w:val="28"/>
        </w:rPr>
        <w:t xml:space="preserve">
                    - белье столовое прочее: </w:t>
      </w:r>
      <w:r>
        <w:br/>
      </w:r>
      <w:r>
        <w:rPr>
          <w:rFonts w:ascii="Times New Roman"/>
          <w:b w:val="false"/>
          <w:i w:val="false"/>
          <w:color w:val="000000"/>
          <w:sz w:val="28"/>
        </w:rPr>
        <w:t xml:space="preserve">
           6302.51  -- из хлопчатобумажной пряжи </w:t>
      </w:r>
      <w:r>
        <w:br/>
      </w:r>
      <w:r>
        <w:rPr>
          <w:rFonts w:ascii="Times New Roman"/>
          <w:b w:val="false"/>
          <w:i w:val="false"/>
          <w:color w:val="000000"/>
          <w:sz w:val="28"/>
        </w:rPr>
        <w:t xml:space="preserve">
           6302.52  -- из льняной пряжи </w:t>
      </w:r>
      <w:r>
        <w:br/>
      </w:r>
      <w:r>
        <w:rPr>
          <w:rFonts w:ascii="Times New Roman"/>
          <w:b w:val="false"/>
          <w:i w:val="false"/>
          <w:color w:val="000000"/>
          <w:sz w:val="28"/>
        </w:rPr>
        <w:t xml:space="preserve">
           6302.53  -- из химических нитей </w:t>
      </w:r>
      <w:r>
        <w:br/>
      </w:r>
      <w:r>
        <w:rPr>
          <w:rFonts w:ascii="Times New Roman"/>
          <w:b w:val="false"/>
          <w:i w:val="false"/>
          <w:color w:val="000000"/>
          <w:sz w:val="28"/>
        </w:rPr>
        <w:t xml:space="preserve">
           6302.59  -- из прочих текстильных материалов </w:t>
      </w:r>
      <w:r>
        <w:br/>
      </w:r>
      <w:r>
        <w:rPr>
          <w:rFonts w:ascii="Times New Roman"/>
          <w:b w:val="false"/>
          <w:i w:val="false"/>
          <w:color w:val="000000"/>
          <w:sz w:val="28"/>
        </w:rPr>
        <w:t xml:space="preserve">
           6302.60  - белье туалетное и кухонное из махровых </w:t>
      </w:r>
      <w:r>
        <w:br/>
      </w:r>
      <w:r>
        <w:rPr>
          <w:rFonts w:ascii="Times New Roman"/>
          <w:b w:val="false"/>
          <w:i w:val="false"/>
          <w:color w:val="000000"/>
          <w:sz w:val="28"/>
        </w:rPr>
        <w:t xml:space="preserve">
                      полотенечных тканей или аналогичных тканых </w:t>
      </w:r>
      <w:r>
        <w:br/>
      </w:r>
      <w:r>
        <w:rPr>
          <w:rFonts w:ascii="Times New Roman"/>
          <w:b w:val="false"/>
          <w:i w:val="false"/>
          <w:color w:val="000000"/>
          <w:sz w:val="28"/>
        </w:rPr>
        <w:t xml:space="preserve">
                      махровых материалов, из хлопчатобумажной </w:t>
      </w:r>
      <w:r>
        <w:br/>
      </w:r>
      <w:r>
        <w:rPr>
          <w:rFonts w:ascii="Times New Roman"/>
          <w:b w:val="false"/>
          <w:i w:val="false"/>
          <w:color w:val="000000"/>
          <w:sz w:val="28"/>
        </w:rPr>
        <w:t xml:space="preserve">
                      пряжи </w:t>
      </w:r>
      <w:r>
        <w:br/>
      </w:r>
      <w:r>
        <w:rPr>
          <w:rFonts w:ascii="Times New Roman"/>
          <w:b w:val="false"/>
          <w:i w:val="false"/>
          <w:color w:val="000000"/>
          <w:sz w:val="28"/>
        </w:rPr>
        <w:t xml:space="preserve">
                    - прочее: </w:t>
      </w:r>
      <w:r>
        <w:br/>
      </w:r>
      <w:r>
        <w:rPr>
          <w:rFonts w:ascii="Times New Roman"/>
          <w:b w:val="false"/>
          <w:i w:val="false"/>
          <w:color w:val="000000"/>
          <w:sz w:val="28"/>
        </w:rPr>
        <w:t xml:space="preserve">
           6302.91  -- из хлопчатобумажной пряжи </w:t>
      </w:r>
      <w:r>
        <w:br/>
      </w:r>
      <w:r>
        <w:rPr>
          <w:rFonts w:ascii="Times New Roman"/>
          <w:b w:val="false"/>
          <w:i w:val="false"/>
          <w:color w:val="000000"/>
          <w:sz w:val="28"/>
        </w:rPr>
        <w:t xml:space="preserve">
           6302.92  -- из льняной пряжи </w:t>
      </w:r>
      <w:r>
        <w:br/>
      </w:r>
      <w:r>
        <w:rPr>
          <w:rFonts w:ascii="Times New Roman"/>
          <w:b w:val="false"/>
          <w:i w:val="false"/>
          <w:color w:val="000000"/>
          <w:sz w:val="28"/>
        </w:rPr>
        <w:t xml:space="preserve">
           6302.93  -- из химических нитей </w:t>
      </w:r>
      <w:r>
        <w:br/>
      </w:r>
      <w:r>
        <w:rPr>
          <w:rFonts w:ascii="Times New Roman"/>
          <w:b w:val="false"/>
          <w:i w:val="false"/>
          <w:color w:val="000000"/>
          <w:sz w:val="28"/>
        </w:rPr>
        <w:t xml:space="preserve">
           6302.99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63.03             Занавеси (включая портьеры) и внутренние </w:t>
      </w:r>
      <w:r>
        <w:br/>
      </w:r>
      <w:r>
        <w:rPr>
          <w:rFonts w:ascii="Times New Roman"/>
          <w:b w:val="false"/>
          <w:i w:val="false"/>
          <w:color w:val="000000"/>
          <w:sz w:val="28"/>
        </w:rPr>
        <w:t>
</w:t>
      </w:r>
      <w:r>
        <w:rPr>
          <w:rFonts w:ascii="Times New Roman"/>
          <w:b/>
          <w:i w:val="false"/>
          <w:color w:val="000000"/>
          <w:sz w:val="28"/>
        </w:rPr>
        <w:t xml:space="preserve">                  шторы; ламбрекены или подзоры для кроватей: </w:t>
      </w:r>
      <w:r>
        <w:br/>
      </w:r>
      <w:r>
        <w:rPr>
          <w:rFonts w:ascii="Times New Roman"/>
          <w:b w:val="false"/>
          <w:i w:val="false"/>
          <w:color w:val="000000"/>
          <w:sz w:val="28"/>
        </w:rPr>
        <w:t xml:space="preserve">
                    - трикотажные машинного или ручного вязания: </w:t>
      </w:r>
      <w:r>
        <w:br/>
      </w:r>
      <w:r>
        <w:rPr>
          <w:rFonts w:ascii="Times New Roman"/>
          <w:b w:val="false"/>
          <w:i w:val="false"/>
          <w:color w:val="000000"/>
          <w:sz w:val="28"/>
        </w:rPr>
        <w:t xml:space="preserve">
           6303.11  -- из хлопчатобумажной пряжи </w:t>
      </w:r>
      <w:r>
        <w:br/>
      </w:r>
      <w:r>
        <w:rPr>
          <w:rFonts w:ascii="Times New Roman"/>
          <w:b w:val="false"/>
          <w:i w:val="false"/>
          <w:color w:val="000000"/>
          <w:sz w:val="28"/>
        </w:rPr>
        <w:t xml:space="preserve">
           6303.12  -- из синтетических нитей </w:t>
      </w:r>
      <w:r>
        <w:br/>
      </w:r>
      <w:r>
        <w:rPr>
          <w:rFonts w:ascii="Times New Roman"/>
          <w:b w:val="false"/>
          <w:i w:val="false"/>
          <w:color w:val="000000"/>
          <w:sz w:val="28"/>
        </w:rPr>
        <w:t xml:space="preserve">
           6303.19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6303.91  -- из хлопчатобумажной пряжи </w:t>
      </w:r>
      <w:r>
        <w:br/>
      </w:r>
      <w:r>
        <w:rPr>
          <w:rFonts w:ascii="Times New Roman"/>
          <w:b w:val="false"/>
          <w:i w:val="false"/>
          <w:color w:val="000000"/>
          <w:sz w:val="28"/>
        </w:rPr>
        <w:t xml:space="preserve">
           6303.92  -- из синтетических нитей </w:t>
      </w:r>
      <w:r>
        <w:br/>
      </w:r>
      <w:r>
        <w:rPr>
          <w:rFonts w:ascii="Times New Roman"/>
          <w:b w:val="false"/>
          <w:i w:val="false"/>
          <w:color w:val="000000"/>
          <w:sz w:val="28"/>
        </w:rPr>
        <w:t xml:space="preserve">
           6303.99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63.04             Изделия декоративные прочие, кроме изделий </w:t>
      </w:r>
      <w:r>
        <w:br/>
      </w:r>
      <w:r>
        <w:rPr>
          <w:rFonts w:ascii="Times New Roman"/>
          <w:b w:val="false"/>
          <w:i w:val="false"/>
          <w:color w:val="000000"/>
          <w:sz w:val="28"/>
        </w:rPr>
        <w:t>
</w:t>
      </w:r>
      <w:r>
        <w:rPr>
          <w:rFonts w:ascii="Times New Roman"/>
          <w:b/>
          <w:i w:val="false"/>
          <w:color w:val="000000"/>
          <w:sz w:val="28"/>
        </w:rPr>
        <w:t xml:space="preserve">                  товарной позиции 94.04: </w:t>
      </w:r>
      <w:r>
        <w:br/>
      </w:r>
      <w:r>
        <w:rPr>
          <w:rFonts w:ascii="Times New Roman"/>
          <w:b w:val="false"/>
          <w:i w:val="false"/>
          <w:color w:val="000000"/>
          <w:sz w:val="28"/>
        </w:rPr>
        <w:t xml:space="preserve">
                    - покрывала постельные: </w:t>
      </w:r>
      <w:r>
        <w:br/>
      </w:r>
      <w:r>
        <w:rPr>
          <w:rFonts w:ascii="Times New Roman"/>
          <w:b w:val="false"/>
          <w:i w:val="false"/>
          <w:color w:val="000000"/>
          <w:sz w:val="28"/>
        </w:rPr>
        <w:t xml:space="preserve">
           6304.11  -- трикотажные машинного или ручного вязания </w:t>
      </w:r>
      <w:r>
        <w:br/>
      </w:r>
      <w:r>
        <w:rPr>
          <w:rFonts w:ascii="Times New Roman"/>
          <w:b w:val="false"/>
          <w:i w:val="false"/>
          <w:color w:val="000000"/>
          <w:sz w:val="28"/>
        </w:rPr>
        <w:t xml:space="preserve">
           6304.19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6304.91  -- трикотажные машинного или ручного вязания </w:t>
      </w:r>
      <w:r>
        <w:br/>
      </w:r>
      <w:r>
        <w:rPr>
          <w:rFonts w:ascii="Times New Roman"/>
          <w:b w:val="false"/>
          <w:i w:val="false"/>
          <w:color w:val="000000"/>
          <w:sz w:val="28"/>
        </w:rPr>
        <w:t xml:space="preserve">
           6304.92  -- нетрикотажные из хлопчатобумажной пряжи </w:t>
      </w:r>
      <w:r>
        <w:br/>
      </w:r>
      <w:r>
        <w:rPr>
          <w:rFonts w:ascii="Times New Roman"/>
          <w:b w:val="false"/>
          <w:i w:val="false"/>
          <w:color w:val="000000"/>
          <w:sz w:val="28"/>
        </w:rPr>
        <w:t xml:space="preserve">
           6304.93  -- нетрикотажные из синтетических нитей </w:t>
      </w:r>
      <w:r>
        <w:br/>
      </w:r>
      <w:r>
        <w:rPr>
          <w:rFonts w:ascii="Times New Roman"/>
          <w:b w:val="false"/>
          <w:i w:val="false"/>
          <w:color w:val="000000"/>
          <w:sz w:val="28"/>
        </w:rPr>
        <w:t xml:space="preserve">
           6304.99  -- нетрикотажные из прочих текстильных </w:t>
      </w:r>
      <w:r>
        <w:br/>
      </w:r>
      <w:r>
        <w:rPr>
          <w:rFonts w:ascii="Times New Roman"/>
          <w:b w:val="false"/>
          <w:i w:val="false"/>
          <w:color w:val="000000"/>
          <w:sz w:val="28"/>
        </w:rPr>
        <w:t xml:space="preserve">
                       материалов </w:t>
      </w:r>
      <w:r>
        <w:br/>
      </w:r>
      <w:r>
        <w:rPr>
          <w:rFonts w:ascii="Times New Roman"/>
          <w:b w:val="false"/>
          <w:i w:val="false"/>
          <w:color w:val="000000"/>
          <w:sz w:val="28"/>
        </w:rPr>
        <w:t>
</w:t>
      </w:r>
      <w:r>
        <w:rPr>
          <w:rFonts w:ascii="Times New Roman"/>
          <w:b/>
          <w:i w:val="false"/>
          <w:color w:val="000000"/>
          <w:sz w:val="28"/>
        </w:rPr>
        <w:t xml:space="preserve">63.05             Мешки и пакеты упаковочные: </w:t>
      </w:r>
      <w:r>
        <w:br/>
      </w:r>
      <w:r>
        <w:rPr>
          <w:rFonts w:ascii="Times New Roman"/>
          <w:b w:val="false"/>
          <w:i w:val="false"/>
          <w:color w:val="000000"/>
          <w:sz w:val="28"/>
        </w:rPr>
        <w:t xml:space="preserve">
           6305.10  - из пряжи из джутовых или прочих текстильных </w:t>
      </w:r>
      <w:r>
        <w:br/>
      </w:r>
      <w:r>
        <w:rPr>
          <w:rFonts w:ascii="Times New Roman"/>
          <w:b w:val="false"/>
          <w:i w:val="false"/>
          <w:color w:val="000000"/>
          <w:sz w:val="28"/>
        </w:rPr>
        <w:t xml:space="preserve">
                      лубяных волокон товарной позиции 53.03 </w:t>
      </w:r>
      <w:r>
        <w:br/>
      </w:r>
      <w:r>
        <w:rPr>
          <w:rFonts w:ascii="Times New Roman"/>
          <w:b w:val="false"/>
          <w:i w:val="false"/>
          <w:color w:val="000000"/>
          <w:sz w:val="28"/>
        </w:rPr>
        <w:t xml:space="preserve">
           6305.20  - из хлопчатобумажной пряжи </w:t>
      </w:r>
      <w:r>
        <w:br/>
      </w:r>
      <w:r>
        <w:rPr>
          <w:rFonts w:ascii="Times New Roman"/>
          <w:b w:val="false"/>
          <w:i w:val="false"/>
          <w:color w:val="000000"/>
          <w:sz w:val="28"/>
        </w:rPr>
        <w:t xml:space="preserve">
-------------------------------------------------------------------- </w:t>
      </w:r>
    </w:p>
    <w:bookmarkStart w:name="z414" w:id="41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63      </w:t>
      </w:r>
      <w:r>
        <w:br/>
      </w:r>
      <w:r>
        <w:rPr>
          <w:rFonts w:ascii="Times New Roman"/>
          <w:b w:val="false"/>
          <w:i w:val="false"/>
          <w:color w:val="000000"/>
          <w:sz w:val="28"/>
        </w:rPr>
        <w:t>
</w:t>
      </w:r>
      <w:r>
        <w:rPr>
          <w:rFonts w:ascii="Times New Roman"/>
          <w:b/>
          <w:i w:val="false"/>
          <w:color w:val="000000"/>
          <w:sz w:val="28"/>
        </w:rPr>
        <w:t xml:space="preserve">63.05 </w:t>
      </w:r>
      <w:r>
        <w:rPr>
          <w:rFonts w:ascii="Times New Roman"/>
          <w:b w:val="false"/>
          <w:i w:val="false"/>
          <w:color w:val="000000"/>
          <w:vertAlign w:val="subscript"/>
        </w:rPr>
        <w:t xml:space="preserve">2 </w:t>
      </w:r>
      <w:r>
        <w:rPr>
          <w:rFonts w:ascii="Times New Roman"/>
          <w:b/>
          <w:i w:val="false"/>
          <w:color w:val="000000"/>
          <w:sz w:val="28"/>
        </w:rPr>
        <w:t xml:space="preserve">/09      </w:t>
      </w:r>
    </w:p>
    <w:bookmarkEnd w:id="4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 химических текстильных материалов: </w:t>
      </w:r>
      <w:r>
        <w:br/>
      </w:r>
      <w:r>
        <w:rPr>
          <w:rFonts w:ascii="Times New Roman"/>
          <w:b w:val="false"/>
          <w:i w:val="false"/>
          <w:color w:val="000000"/>
          <w:sz w:val="28"/>
        </w:rPr>
        <w:t xml:space="preserve">
           6305.32  -- гибкие промежуточные контейнеры большой </w:t>
      </w:r>
      <w:r>
        <w:br/>
      </w:r>
      <w:r>
        <w:rPr>
          <w:rFonts w:ascii="Times New Roman"/>
          <w:b w:val="false"/>
          <w:i w:val="false"/>
          <w:color w:val="000000"/>
          <w:sz w:val="28"/>
        </w:rPr>
        <w:t xml:space="preserve">
                       емкости </w:t>
      </w:r>
      <w:r>
        <w:br/>
      </w:r>
      <w:r>
        <w:rPr>
          <w:rFonts w:ascii="Times New Roman"/>
          <w:b w:val="false"/>
          <w:i w:val="false"/>
          <w:color w:val="000000"/>
          <w:sz w:val="28"/>
        </w:rPr>
        <w:t xml:space="preserve">
           6305.33  -- из полос или лент или аналогичных форм из </w:t>
      </w:r>
      <w:r>
        <w:br/>
      </w:r>
      <w:r>
        <w:rPr>
          <w:rFonts w:ascii="Times New Roman"/>
          <w:b w:val="false"/>
          <w:i w:val="false"/>
          <w:color w:val="000000"/>
          <w:sz w:val="28"/>
        </w:rPr>
        <w:t xml:space="preserve">
                       полиэтилена или полипропилена прочие </w:t>
      </w:r>
      <w:r>
        <w:br/>
      </w:r>
      <w:r>
        <w:rPr>
          <w:rFonts w:ascii="Times New Roman"/>
          <w:b w:val="false"/>
          <w:i w:val="false"/>
          <w:color w:val="000000"/>
          <w:sz w:val="28"/>
        </w:rPr>
        <w:t xml:space="preserve">
           6305.39  -- прочие </w:t>
      </w:r>
      <w:r>
        <w:br/>
      </w:r>
      <w:r>
        <w:rPr>
          <w:rFonts w:ascii="Times New Roman"/>
          <w:b w:val="false"/>
          <w:i w:val="false"/>
          <w:color w:val="000000"/>
          <w:sz w:val="28"/>
        </w:rPr>
        <w:t xml:space="preserve">
           6305.90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63.06             Брезенты, навесы, тенты; палатки; паруса для </w:t>
      </w:r>
      <w:r>
        <w:br/>
      </w:r>
      <w:r>
        <w:rPr>
          <w:rFonts w:ascii="Times New Roman"/>
          <w:b w:val="false"/>
          <w:i w:val="false"/>
          <w:color w:val="000000"/>
          <w:sz w:val="28"/>
        </w:rPr>
        <w:t>
</w:t>
      </w:r>
      <w:r>
        <w:rPr>
          <w:rFonts w:ascii="Times New Roman"/>
          <w:b/>
          <w:i w:val="false"/>
          <w:color w:val="000000"/>
          <w:sz w:val="28"/>
        </w:rPr>
        <w:t xml:space="preserve">                  лодок, досок для виндсерфинга или сухопутных </w:t>
      </w:r>
      <w:r>
        <w:br/>
      </w:r>
      <w:r>
        <w:rPr>
          <w:rFonts w:ascii="Times New Roman"/>
          <w:b w:val="false"/>
          <w:i w:val="false"/>
          <w:color w:val="000000"/>
          <w:sz w:val="28"/>
        </w:rPr>
        <w:t>
</w:t>
      </w:r>
      <w:r>
        <w:rPr>
          <w:rFonts w:ascii="Times New Roman"/>
          <w:b/>
          <w:i w:val="false"/>
          <w:color w:val="000000"/>
          <w:sz w:val="28"/>
        </w:rPr>
        <w:t xml:space="preserve">                  транспортных средств; снаряжение для </w:t>
      </w:r>
      <w:r>
        <w:br/>
      </w:r>
      <w:r>
        <w:rPr>
          <w:rFonts w:ascii="Times New Roman"/>
          <w:b w:val="false"/>
          <w:i w:val="false"/>
          <w:color w:val="000000"/>
          <w:sz w:val="28"/>
        </w:rPr>
        <w:t>
</w:t>
      </w:r>
      <w:r>
        <w:rPr>
          <w:rFonts w:ascii="Times New Roman"/>
          <w:b/>
          <w:i w:val="false"/>
          <w:color w:val="000000"/>
          <w:sz w:val="28"/>
        </w:rPr>
        <w:t xml:space="preserve">                  кемпинга: </w:t>
      </w:r>
      <w:r>
        <w:br/>
      </w:r>
      <w:r>
        <w:rPr>
          <w:rFonts w:ascii="Times New Roman"/>
          <w:b w:val="false"/>
          <w:i w:val="false"/>
          <w:color w:val="000000"/>
          <w:sz w:val="28"/>
        </w:rPr>
        <w:t xml:space="preserve">
                    - брезенты, навесы и тенты: </w:t>
      </w:r>
      <w:r>
        <w:br/>
      </w:r>
      <w:r>
        <w:rPr>
          <w:rFonts w:ascii="Times New Roman"/>
          <w:b w:val="false"/>
          <w:i w:val="false"/>
          <w:color w:val="000000"/>
          <w:sz w:val="28"/>
        </w:rPr>
        <w:t xml:space="preserve">
           6306.11  -- из хлопчатобумажной пряжи </w:t>
      </w:r>
      <w:r>
        <w:br/>
      </w:r>
      <w:r>
        <w:rPr>
          <w:rFonts w:ascii="Times New Roman"/>
          <w:b w:val="false"/>
          <w:i w:val="false"/>
          <w:color w:val="000000"/>
          <w:sz w:val="28"/>
        </w:rPr>
        <w:t xml:space="preserve">
           6306.12  -- из синтетических нитей </w:t>
      </w:r>
      <w:r>
        <w:br/>
      </w:r>
      <w:r>
        <w:rPr>
          <w:rFonts w:ascii="Times New Roman"/>
          <w:b w:val="false"/>
          <w:i w:val="false"/>
          <w:color w:val="000000"/>
          <w:sz w:val="28"/>
        </w:rPr>
        <w:t xml:space="preserve">
           6306.19  -- из прочих текстильных материалов </w:t>
      </w:r>
      <w:r>
        <w:br/>
      </w:r>
      <w:r>
        <w:rPr>
          <w:rFonts w:ascii="Times New Roman"/>
          <w:b w:val="false"/>
          <w:i w:val="false"/>
          <w:color w:val="000000"/>
          <w:sz w:val="28"/>
        </w:rPr>
        <w:t xml:space="preserve">
                    - палатки: </w:t>
      </w:r>
      <w:r>
        <w:br/>
      </w:r>
      <w:r>
        <w:rPr>
          <w:rFonts w:ascii="Times New Roman"/>
          <w:b w:val="false"/>
          <w:i w:val="false"/>
          <w:color w:val="000000"/>
          <w:sz w:val="28"/>
        </w:rPr>
        <w:t xml:space="preserve">
           6306.21  -- из хлопчатобумажной пряжи </w:t>
      </w:r>
      <w:r>
        <w:br/>
      </w:r>
      <w:r>
        <w:rPr>
          <w:rFonts w:ascii="Times New Roman"/>
          <w:b w:val="false"/>
          <w:i w:val="false"/>
          <w:color w:val="000000"/>
          <w:sz w:val="28"/>
        </w:rPr>
        <w:t xml:space="preserve">
           6306.22  -- из синтетических нитей </w:t>
      </w:r>
      <w:r>
        <w:br/>
      </w:r>
      <w:r>
        <w:rPr>
          <w:rFonts w:ascii="Times New Roman"/>
          <w:b w:val="false"/>
          <w:i w:val="false"/>
          <w:color w:val="000000"/>
          <w:sz w:val="28"/>
        </w:rPr>
        <w:t xml:space="preserve">
           6306.29  -- из прочих текстильных материалов </w:t>
      </w:r>
      <w:r>
        <w:br/>
      </w:r>
      <w:r>
        <w:rPr>
          <w:rFonts w:ascii="Times New Roman"/>
          <w:b w:val="false"/>
          <w:i w:val="false"/>
          <w:color w:val="000000"/>
          <w:sz w:val="28"/>
        </w:rPr>
        <w:t xml:space="preserve">
                    - паруса: </w:t>
      </w:r>
      <w:r>
        <w:br/>
      </w:r>
      <w:r>
        <w:rPr>
          <w:rFonts w:ascii="Times New Roman"/>
          <w:b w:val="false"/>
          <w:i w:val="false"/>
          <w:color w:val="000000"/>
          <w:sz w:val="28"/>
        </w:rPr>
        <w:t xml:space="preserve">
           6306.31  -- из синтетических нитей </w:t>
      </w:r>
      <w:r>
        <w:br/>
      </w:r>
      <w:r>
        <w:rPr>
          <w:rFonts w:ascii="Times New Roman"/>
          <w:b w:val="false"/>
          <w:i w:val="false"/>
          <w:color w:val="000000"/>
          <w:sz w:val="28"/>
        </w:rPr>
        <w:t xml:space="preserve">
           6306.39  -- из прочих текстильных материалов </w:t>
      </w:r>
      <w:r>
        <w:br/>
      </w:r>
      <w:r>
        <w:rPr>
          <w:rFonts w:ascii="Times New Roman"/>
          <w:b w:val="false"/>
          <w:i w:val="false"/>
          <w:color w:val="000000"/>
          <w:sz w:val="28"/>
        </w:rPr>
        <w:t xml:space="preserve">
                    - матрацы надувные: </w:t>
      </w:r>
      <w:r>
        <w:br/>
      </w:r>
      <w:r>
        <w:rPr>
          <w:rFonts w:ascii="Times New Roman"/>
          <w:b w:val="false"/>
          <w:i w:val="false"/>
          <w:color w:val="000000"/>
          <w:sz w:val="28"/>
        </w:rPr>
        <w:t xml:space="preserve">
           6306.41  -- из хлопчатобумажной пряжи </w:t>
      </w:r>
      <w:r>
        <w:br/>
      </w:r>
      <w:r>
        <w:rPr>
          <w:rFonts w:ascii="Times New Roman"/>
          <w:b w:val="false"/>
          <w:i w:val="false"/>
          <w:color w:val="000000"/>
          <w:sz w:val="28"/>
        </w:rPr>
        <w:t xml:space="preserve">
           6306.49  -- из прочих текстильных материалов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6306.91  -- из хлопчатобумажной пряжи </w:t>
      </w:r>
      <w:r>
        <w:br/>
      </w:r>
      <w:r>
        <w:rPr>
          <w:rFonts w:ascii="Times New Roman"/>
          <w:b w:val="false"/>
          <w:i w:val="false"/>
          <w:color w:val="000000"/>
          <w:sz w:val="28"/>
        </w:rPr>
        <w:t xml:space="preserve">
           6306.99  -- из прочих текстильных материалов </w:t>
      </w:r>
      <w:r>
        <w:br/>
      </w:r>
      <w:r>
        <w:rPr>
          <w:rFonts w:ascii="Times New Roman"/>
          <w:b w:val="false"/>
          <w:i w:val="false"/>
          <w:color w:val="000000"/>
          <w:sz w:val="28"/>
        </w:rPr>
        <w:t>
</w:t>
      </w:r>
      <w:r>
        <w:rPr>
          <w:rFonts w:ascii="Times New Roman"/>
          <w:b/>
          <w:i w:val="false"/>
          <w:color w:val="000000"/>
          <w:sz w:val="28"/>
        </w:rPr>
        <w:t xml:space="preserve">63.07             Готовые изделия прочие, включая выкройки </w:t>
      </w:r>
      <w:r>
        <w:br/>
      </w:r>
      <w:r>
        <w:rPr>
          <w:rFonts w:ascii="Times New Roman"/>
          <w:b w:val="false"/>
          <w:i w:val="false"/>
          <w:color w:val="000000"/>
          <w:sz w:val="28"/>
        </w:rPr>
        <w:t>
</w:t>
      </w:r>
      <w:r>
        <w:rPr>
          <w:rFonts w:ascii="Times New Roman"/>
          <w:b/>
          <w:i w:val="false"/>
          <w:color w:val="000000"/>
          <w:sz w:val="28"/>
        </w:rPr>
        <w:t xml:space="preserve">                  одежды: </w:t>
      </w:r>
      <w:r>
        <w:br/>
      </w:r>
      <w:r>
        <w:rPr>
          <w:rFonts w:ascii="Times New Roman"/>
          <w:b w:val="false"/>
          <w:i w:val="false"/>
          <w:color w:val="000000"/>
          <w:sz w:val="28"/>
        </w:rPr>
        <w:t xml:space="preserve">
           6307.10  - тряпки для мытья полов, посуды, удаления пыли </w:t>
      </w:r>
      <w:r>
        <w:br/>
      </w:r>
      <w:r>
        <w:rPr>
          <w:rFonts w:ascii="Times New Roman"/>
          <w:b w:val="false"/>
          <w:i w:val="false"/>
          <w:color w:val="000000"/>
          <w:sz w:val="28"/>
        </w:rPr>
        <w:t xml:space="preserve">
                      и аналогичные протирочные материалы </w:t>
      </w:r>
      <w:r>
        <w:br/>
      </w:r>
      <w:r>
        <w:rPr>
          <w:rFonts w:ascii="Times New Roman"/>
          <w:b w:val="false"/>
          <w:i w:val="false"/>
          <w:color w:val="000000"/>
          <w:sz w:val="28"/>
        </w:rPr>
        <w:t xml:space="preserve">
           6307.20  - жилеты и пояса спасательные </w:t>
      </w:r>
      <w:r>
        <w:br/>
      </w:r>
      <w:r>
        <w:rPr>
          <w:rFonts w:ascii="Times New Roman"/>
          <w:b w:val="false"/>
          <w:i w:val="false"/>
          <w:color w:val="000000"/>
          <w:sz w:val="28"/>
        </w:rPr>
        <w:t xml:space="preserve">
           6307.90  - прочие </w:t>
      </w:r>
    </w:p>
    <w:p>
      <w:pPr>
        <w:spacing w:after="0"/>
        <w:ind w:left="0"/>
        <w:jc w:val="both"/>
      </w:pPr>
      <w:r>
        <w:rPr>
          <w:rFonts w:ascii="Times New Roman"/>
          <w:b w:val="false"/>
          <w:i w:val="false"/>
          <w:color w:val="000000"/>
          <w:sz w:val="28"/>
        </w:rPr>
        <w:t xml:space="preserve">                                      II. Наборы </w:t>
      </w:r>
    </w:p>
    <w:p>
      <w:pPr>
        <w:spacing w:after="0"/>
        <w:ind w:left="0"/>
        <w:jc w:val="both"/>
      </w:pPr>
      <w:r>
        <w:rPr>
          <w:rFonts w:ascii="Times New Roman"/>
          <w:b/>
          <w:i w:val="false"/>
          <w:color w:val="000000"/>
          <w:sz w:val="28"/>
        </w:rPr>
        <w:t xml:space="preserve">63.08     </w:t>
      </w:r>
      <w:r>
        <w:rPr>
          <w:rFonts w:ascii="Times New Roman"/>
          <w:b w:val="false"/>
          <w:i w:val="false"/>
          <w:color w:val="000000"/>
          <w:sz w:val="28"/>
        </w:rPr>
        <w:t xml:space="preserve">6308.00  </w:t>
      </w:r>
      <w:r>
        <w:rPr>
          <w:rFonts w:ascii="Times New Roman"/>
          <w:b/>
          <w:i w:val="false"/>
          <w:color w:val="000000"/>
          <w:sz w:val="28"/>
        </w:rPr>
        <w:t xml:space="preserve">Наборы, состоящие из тканей и пряжи или </w:t>
      </w:r>
      <w:r>
        <w:br/>
      </w:r>
      <w:r>
        <w:rPr>
          <w:rFonts w:ascii="Times New Roman"/>
          <w:b w:val="false"/>
          <w:i w:val="false"/>
          <w:color w:val="000000"/>
          <w:sz w:val="28"/>
        </w:rPr>
        <w:t>
</w:t>
      </w:r>
      <w:r>
        <w:rPr>
          <w:rFonts w:ascii="Times New Roman"/>
          <w:b/>
          <w:i w:val="false"/>
          <w:color w:val="000000"/>
          <w:sz w:val="28"/>
        </w:rPr>
        <w:t xml:space="preserve">                  нитей с принадлежностями или без них, для </w:t>
      </w:r>
      <w:r>
        <w:br/>
      </w:r>
      <w:r>
        <w:rPr>
          <w:rFonts w:ascii="Times New Roman"/>
          <w:b w:val="false"/>
          <w:i w:val="false"/>
          <w:color w:val="000000"/>
          <w:sz w:val="28"/>
        </w:rPr>
        <w:t>
</w:t>
      </w:r>
      <w:r>
        <w:rPr>
          <w:rFonts w:ascii="Times New Roman"/>
          <w:b/>
          <w:i w:val="false"/>
          <w:color w:val="000000"/>
          <w:sz w:val="28"/>
        </w:rPr>
        <w:t xml:space="preserve">                  изготовления ковров, гобеленов, вышитых </w:t>
      </w:r>
      <w:r>
        <w:br/>
      </w:r>
      <w:r>
        <w:rPr>
          <w:rFonts w:ascii="Times New Roman"/>
          <w:b w:val="false"/>
          <w:i w:val="false"/>
          <w:color w:val="000000"/>
          <w:sz w:val="28"/>
        </w:rPr>
        <w:t>
</w:t>
      </w:r>
      <w:r>
        <w:rPr>
          <w:rFonts w:ascii="Times New Roman"/>
          <w:b/>
          <w:i w:val="false"/>
          <w:color w:val="000000"/>
          <w:sz w:val="28"/>
        </w:rPr>
        <w:t xml:space="preserve">                  скатертей или салфеток или аналогичных </w:t>
      </w:r>
      <w:r>
        <w:br/>
      </w:r>
      <w:r>
        <w:rPr>
          <w:rFonts w:ascii="Times New Roman"/>
          <w:b w:val="false"/>
          <w:i w:val="false"/>
          <w:color w:val="000000"/>
          <w:sz w:val="28"/>
        </w:rPr>
        <w:t>
</w:t>
      </w:r>
      <w:r>
        <w:rPr>
          <w:rFonts w:ascii="Times New Roman"/>
          <w:b/>
          <w:i w:val="false"/>
          <w:color w:val="000000"/>
          <w:sz w:val="28"/>
        </w:rPr>
        <w:t xml:space="preserve">                  текстильных изделий, упакованные для </w:t>
      </w:r>
      <w:r>
        <w:br/>
      </w:r>
      <w:r>
        <w:rPr>
          <w:rFonts w:ascii="Times New Roman"/>
          <w:b w:val="false"/>
          <w:i w:val="false"/>
          <w:color w:val="000000"/>
          <w:sz w:val="28"/>
        </w:rPr>
        <w:t>
</w:t>
      </w:r>
      <w:r>
        <w:rPr>
          <w:rFonts w:ascii="Times New Roman"/>
          <w:b/>
          <w:i w:val="false"/>
          <w:color w:val="000000"/>
          <w:sz w:val="28"/>
        </w:rPr>
        <w:t xml:space="preserve">                  розничной продажи. </w:t>
      </w:r>
    </w:p>
    <w:p>
      <w:pPr>
        <w:spacing w:after="0"/>
        <w:ind w:left="0"/>
        <w:jc w:val="both"/>
      </w:pPr>
      <w:r>
        <w:rPr>
          <w:rFonts w:ascii="Times New Roman"/>
          <w:b w:val="false"/>
          <w:i w:val="false"/>
          <w:color w:val="000000"/>
          <w:sz w:val="28"/>
        </w:rPr>
        <w:t xml:space="preserve">                           III. Одежда и текстильные изделия, </w:t>
      </w:r>
      <w:r>
        <w:br/>
      </w:r>
      <w:r>
        <w:rPr>
          <w:rFonts w:ascii="Times New Roman"/>
          <w:b w:val="false"/>
          <w:i w:val="false"/>
          <w:color w:val="000000"/>
          <w:sz w:val="28"/>
        </w:rPr>
        <w:t xml:space="preserve">
                             бывшие в употреблении; тряпье </w:t>
      </w:r>
    </w:p>
    <w:p>
      <w:pPr>
        <w:spacing w:after="0"/>
        <w:ind w:left="0"/>
        <w:jc w:val="both"/>
      </w:pPr>
      <w:r>
        <w:rPr>
          <w:rFonts w:ascii="Times New Roman"/>
          <w:b/>
          <w:i w:val="false"/>
          <w:color w:val="000000"/>
          <w:sz w:val="28"/>
        </w:rPr>
        <w:t xml:space="preserve">63.09     </w:t>
      </w:r>
      <w:r>
        <w:rPr>
          <w:rFonts w:ascii="Times New Roman"/>
          <w:b w:val="false"/>
          <w:i w:val="false"/>
          <w:color w:val="000000"/>
          <w:sz w:val="28"/>
        </w:rPr>
        <w:t xml:space="preserve">6309.00  </w:t>
      </w:r>
      <w:r>
        <w:rPr>
          <w:rFonts w:ascii="Times New Roman"/>
          <w:b/>
          <w:i w:val="false"/>
          <w:color w:val="000000"/>
          <w:sz w:val="28"/>
        </w:rPr>
        <w:t xml:space="preserve">Одежда и прочие изделия, бывшие в </w:t>
      </w:r>
      <w:r>
        <w:br/>
      </w:r>
      <w:r>
        <w:rPr>
          <w:rFonts w:ascii="Times New Roman"/>
          <w:b w:val="false"/>
          <w:i w:val="false"/>
          <w:color w:val="000000"/>
          <w:sz w:val="28"/>
        </w:rPr>
        <w:t>
</w:t>
      </w:r>
      <w:r>
        <w:rPr>
          <w:rFonts w:ascii="Times New Roman"/>
          <w:b/>
          <w:i w:val="false"/>
          <w:color w:val="000000"/>
          <w:sz w:val="28"/>
        </w:rPr>
        <w:t xml:space="preserve">                  употреблении. </w:t>
      </w:r>
      <w:r>
        <w:br/>
      </w:r>
      <w:r>
        <w:rPr>
          <w:rFonts w:ascii="Times New Roman"/>
          <w:b w:val="false"/>
          <w:i w:val="false"/>
          <w:color w:val="000000"/>
          <w:sz w:val="28"/>
        </w:rPr>
        <w:t xml:space="preserve">
------------------------------------------------------------------- </w:t>
      </w:r>
    </w:p>
    <w:bookmarkStart w:name="z415" w:id="41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      </w:t>
      </w:r>
      <w:r>
        <w:br/>
      </w:r>
      <w:r>
        <w:rPr>
          <w:rFonts w:ascii="Times New Roman"/>
          <w:b w:val="false"/>
          <w:i w:val="false"/>
          <w:color w:val="000000"/>
          <w:sz w:val="28"/>
        </w:rPr>
        <w:t>
</w:t>
      </w:r>
      <w:r>
        <w:rPr>
          <w:rFonts w:ascii="Times New Roman"/>
          <w:b/>
          <w:i w:val="false"/>
          <w:color w:val="000000"/>
          <w:sz w:val="28"/>
        </w:rPr>
        <w:t xml:space="preserve">Группа 63      </w:t>
      </w:r>
      <w:r>
        <w:br/>
      </w:r>
      <w:r>
        <w:rPr>
          <w:rFonts w:ascii="Times New Roman"/>
          <w:b w:val="false"/>
          <w:i w:val="false"/>
          <w:color w:val="000000"/>
          <w:sz w:val="28"/>
        </w:rPr>
        <w:t>
</w:t>
      </w:r>
      <w:r>
        <w:rPr>
          <w:rFonts w:ascii="Times New Roman"/>
          <w:b/>
          <w:i w:val="false"/>
          <w:color w:val="000000"/>
          <w:sz w:val="28"/>
        </w:rPr>
        <w:t xml:space="preserve">63.10          </w:t>
      </w:r>
    </w:p>
    <w:bookmarkEnd w:id="4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63.10             Тряпье, использованное или новое, куски </w:t>
      </w:r>
      <w:r>
        <w:br/>
      </w:r>
      <w:r>
        <w:rPr>
          <w:rFonts w:ascii="Times New Roman"/>
          <w:b w:val="false"/>
          <w:i w:val="false"/>
          <w:color w:val="000000"/>
          <w:sz w:val="28"/>
        </w:rPr>
        <w:t>
</w:t>
      </w:r>
      <w:r>
        <w:rPr>
          <w:rFonts w:ascii="Times New Roman"/>
          <w:b/>
          <w:i w:val="false"/>
          <w:color w:val="000000"/>
          <w:sz w:val="28"/>
        </w:rPr>
        <w:t xml:space="preserve">                  бечевок, веревок, канатов и тросов и изделия </w:t>
      </w:r>
      <w:r>
        <w:br/>
      </w:r>
      <w:r>
        <w:rPr>
          <w:rFonts w:ascii="Times New Roman"/>
          <w:b w:val="false"/>
          <w:i w:val="false"/>
          <w:color w:val="000000"/>
          <w:sz w:val="28"/>
        </w:rPr>
        <w:t>
</w:t>
      </w:r>
      <w:r>
        <w:rPr>
          <w:rFonts w:ascii="Times New Roman"/>
          <w:b/>
          <w:i w:val="false"/>
          <w:color w:val="000000"/>
          <w:sz w:val="28"/>
        </w:rPr>
        <w:t xml:space="preserve">                  из бечевок, веревок, канатов или тросов, из </w:t>
      </w:r>
      <w:r>
        <w:br/>
      </w:r>
      <w:r>
        <w:rPr>
          <w:rFonts w:ascii="Times New Roman"/>
          <w:b w:val="false"/>
          <w:i w:val="false"/>
          <w:color w:val="000000"/>
          <w:sz w:val="28"/>
        </w:rPr>
        <w:t>
</w:t>
      </w:r>
      <w:r>
        <w:rPr>
          <w:rFonts w:ascii="Times New Roman"/>
          <w:b/>
          <w:i w:val="false"/>
          <w:color w:val="000000"/>
          <w:sz w:val="28"/>
        </w:rPr>
        <w:t xml:space="preserve">                  текстильных материалов, бывшие в </w:t>
      </w:r>
      <w:r>
        <w:br/>
      </w:r>
      <w:r>
        <w:rPr>
          <w:rFonts w:ascii="Times New Roman"/>
          <w:b w:val="false"/>
          <w:i w:val="false"/>
          <w:color w:val="000000"/>
          <w:sz w:val="28"/>
        </w:rPr>
        <w:t>
</w:t>
      </w:r>
      <w:r>
        <w:rPr>
          <w:rFonts w:ascii="Times New Roman"/>
          <w:b/>
          <w:i w:val="false"/>
          <w:color w:val="000000"/>
          <w:sz w:val="28"/>
        </w:rPr>
        <w:t xml:space="preserve">                  употреблении: </w:t>
      </w:r>
      <w:r>
        <w:br/>
      </w:r>
      <w:r>
        <w:rPr>
          <w:rFonts w:ascii="Times New Roman"/>
          <w:b w:val="false"/>
          <w:i w:val="false"/>
          <w:color w:val="000000"/>
          <w:sz w:val="28"/>
        </w:rPr>
        <w:t xml:space="preserve">
           6310.10  - сортированные </w:t>
      </w:r>
      <w:r>
        <w:br/>
      </w:r>
      <w:r>
        <w:rPr>
          <w:rFonts w:ascii="Times New Roman"/>
          <w:b w:val="false"/>
          <w:i w:val="false"/>
          <w:color w:val="000000"/>
          <w:sz w:val="28"/>
        </w:rPr>
        <w:t xml:space="preserve">
           6310.90  - прочие </w:t>
      </w:r>
      <w:r>
        <w:br/>
      </w:r>
      <w:r>
        <w:rPr>
          <w:rFonts w:ascii="Times New Roman"/>
          <w:b w:val="false"/>
          <w:i w:val="false"/>
          <w:color w:val="000000"/>
          <w:sz w:val="28"/>
        </w:rPr>
        <w:t xml:space="preserve">
------------------------------------------------------------------- </w:t>
      </w:r>
    </w:p>
    <w:bookmarkStart w:name="z416" w:id="41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64      </w:t>
      </w:r>
      <w:r>
        <w:br/>
      </w:r>
      <w:r>
        <w:rPr>
          <w:rFonts w:ascii="Times New Roman"/>
          <w:b w:val="false"/>
          <w:i w:val="false"/>
          <w:color w:val="000000"/>
          <w:sz w:val="28"/>
        </w:rPr>
        <w:t>
</w:t>
      </w:r>
      <w:r>
        <w:rPr>
          <w:rFonts w:ascii="Times New Roman"/>
          <w:b/>
          <w:i w:val="false"/>
          <w:color w:val="000000"/>
          <w:sz w:val="28"/>
        </w:rPr>
        <w:t xml:space="preserve">Примечания     </w:t>
      </w:r>
    </w:p>
    <w:bookmarkEnd w:id="414"/>
    <w:bookmarkStart w:name="z417" w:id="415"/>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Обувь, головные уборы, зонты, солнцезащитные зонты, </w:t>
      </w:r>
      <w:r>
        <w:br/>
      </w:r>
      <w:r>
        <w:rPr>
          <w:rFonts w:ascii="Times New Roman"/>
          <w:b/>
          <w:i w:val="false"/>
          <w:color w:val="000000"/>
        </w:rPr>
        <w:t xml:space="preserve">
трости, трости-сиденья, хлысты, кнуты и их части; </w:t>
      </w:r>
      <w:r>
        <w:br/>
      </w:r>
      <w:r>
        <w:rPr>
          <w:rFonts w:ascii="Times New Roman"/>
          <w:b/>
          <w:i w:val="false"/>
          <w:color w:val="000000"/>
        </w:rPr>
        <w:t xml:space="preserve">
Обработанные перья и изделия из них; Искусственные </w:t>
      </w:r>
      <w:r>
        <w:br/>
      </w:r>
      <w:r>
        <w:rPr>
          <w:rFonts w:ascii="Times New Roman"/>
          <w:b/>
          <w:i w:val="false"/>
          <w:color w:val="000000"/>
        </w:rPr>
        <w:t xml:space="preserve">
цветы; Изделия из человеческого волоса </w:t>
      </w:r>
    </w:p>
    <w:bookmarkEnd w:id="415"/>
    <w:bookmarkStart w:name="z418" w:id="416"/>
    <w:p>
      <w:pPr>
        <w:spacing w:after="0"/>
        <w:ind w:left="0"/>
        <w:jc w:val="left"/>
      </w:pPr>
      <w:r>
        <w:rPr>
          <w:rFonts w:ascii="Times New Roman"/>
          <w:b/>
          <w:i w:val="false"/>
          <w:color w:val="000000"/>
        </w:rPr>
        <w:t xml:space="preserve"> 
Группа 64 </w:t>
      </w:r>
      <w:r>
        <w:br/>
      </w:r>
      <w:r>
        <w:rPr>
          <w:rFonts w:ascii="Times New Roman"/>
          <w:b/>
          <w:i w:val="false"/>
          <w:color w:val="000000"/>
        </w:rPr>
        <w:t xml:space="preserve">
Обувь, гетры и аналогичные изделия; их части </w:t>
      </w:r>
    </w:p>
    <w:bookmarkEnd w:id="416"/>
    <w:bookmarkStart w:name="z419" w:id="41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одноразовые чехлы для ступней ног или обуви из недолговечного материала (например, бумаги, пленки из пластмасс) без прикрепляемых подошв. Эти товары классифицируются в соответствии с составляющим их материалом; </w:t>
      </w:r>
      <w:r>
        <w:br/>
      </w:r>
      <w:r>
        <w:rPr>
          <w:rFonts w:ascii="Times New Roman"/>
          <w:b w:val="false"/>
          <w:i w:val="false"/>
          <w:color w:val="000000"/>
          <w:sz w:val="28"/>
        </w:rPr>
        <w:t xml:space="preserve">
      (б) обувь из текстильного материала, без внешней подошвы, приклеенной, пришитой или прикрепленной к верху обуви другим способом (раздел XI); </w:t>
      </w:r>
      <w:r>
        <w:br/>
      </w:r>
      <w:r>
        <w:rPr>
          <w:rFonts w:ascii="Times New Roman"/>
          <w:b w:val="false"/>
          <w:i w:val="false"/>
          <w:color w:val="000000"/>
          <w:sz w:val="28"/>
        </w:rPr>
        <w:t xml:space="preserve">
      (в) обувь, бывшая в употреблении, товарной позиции 63.09; </w:t>
      </w:r>
      <w:r>
        <w:br/>
      </w:r>
      <w:r>
        <w:rPr>
          <w:rFonts w:ascii="Times New Roman"/>
          <w:b w:val="false"/>
          <w:i w:val="false"/>
          <w:color w:val="000000"/>
          <w:sz w:val="28"/>
        </w:rPr>
        <w:t xml:space="preserve">
      (г) изделия из асбеста (товарная позиция 68.12); </w:t>
      </w:r>
      <w:r>
        <w:br/>
      </w:r>
      <w:r>
        <w:rPr>
          <w:rFonts w:ascii="Times New Roman"/>
          <w:b w:val="false"/>
          <w:i w:val="false"/>
          <w:color w:val="000000"/>
          <w:sz w:val="28"/>
        </w:rPr>
        <w:t xml:space="preserve">
      (д) ортопедическая обувь или другие ортопедические приспособления, или их части (товарная позиция 90.21); или </w:t>
      </w:r>
      <w:r>
        <w:br/>
      </w:r>
      <w:r>
        <w:rPr>
          <w:rFonts w:ascii="Times New Roman"/>
          <w:b w:val="false"/>
          <w:i w:val="false"/>
          <w:color w:val="000000"/>
          <w:sz w:val="28"/>
        </w:rPr>
        <w:t xml:space="preserve">
      (е) игрушечная обувь или ботинки с прикрепленными к ним ледовыми или роликовыми коньками; защитные щитки для голени или аналогичные спортивные защитные принадлежности (группа 95). </w:t>
      </w:r>
      <w:r>
        <w:br/>
      </w:r>
      <w:r>
        <w:rPr>
          <w:rFonts w:ascii="Times New Roman"/>
          <w:b w:val="false"/>
          <w:i w:val="false"/>
          <w:color w:val="000000"/>
          <w:sz w:val="28"/>
        </w:rPr>
        <w:t xml:space="preserve">
      2.- В товарной позиции 64.06 термин "части" не включает нагели, протекторы, петли, крючки, пряжки, украшения, тесьму, шнурки, помпоны или прочие отделочные детали (которые входят в соответствующие товарные позиции) или пуговицы или другие товары товарной позиции 96.06. </w:t>
      </w:r>
      <w:r>
        <w:br/>
      </w:r>
      <w:r>
        <w:rPr>
          <w:rFonts w:ascii="Times New Roman"/>
          <w:b w:val="false"/>
          <w:i w:val="false"/>
          <w:color w:val="000000"/>
          <w:sz w:val="28"/>
        </w:rPr>
        <w:t xml:space="preserve">
      3.- В данной группе: </w:t>
      </w:r>
      <w:r>
        <w:br/>
      </w:r>
      <w:r>
        <w:rPr>
          <w:rFonts w:ascii="Times New Roman"/>
          <w:b w:val="false"/>
          <w:i w:val="false"/>
          <w:color w:val="000000"/>
          <w:sz w:val="28"/>
        </w:rPr>
        <w:t xml:space="preserve">
      (а) термины "резина" и "пластмасса" означают также ткани или другие текстильные материалы с наружным слоем резины или пластмассы, видимым невооруженным глазом; при этом не принимается во внимание какое-либо последующее изменение в цвете; и </w:t>
      </w:r>
      <w:r>
        <w:br/>
      </w:r>
      <w:r>
        <w:rPr>
          <w:rFonts w:ascii="Times New Roman"/>
          <w:b w:val="false"/>
          <w:i w:val="false"/>
          <w:color w:val="000000"/>
          <w:sz w:val="28"/>
        </w:rPr>
        <w:t xml:space="preserve">
      (б) термин "кожа" относится к изделиям товарных позиций 41.07, 41.12-41.14. </w:t>
      </w:r>
      <w:r>
        <w:br/>
      </w:r>
      <w:r>
        <w:rPr>
          <w:rFonts w:ascii="Times New Roman"/>
          <w:b w:val="false"/>
          <w:i w:val="false"/>
          <w:color w:val="000000"/>
          <w:sz w:val="28"/>
        </w:rPr>
        <w:t xml:space="preserve">
      4.- При условии соблюдения положений примечания 3 к данной группе: </w:t>
      </w:r>
      <w:r>
        <w:br/>
      </w:r>
      <w:r>
        <w:rPr>
          <w:rFonts w:ascii="Times New Roman"/>
          <w:b w:val="false"/>
          <w:i w:val="false"/>
          <w:color w:val="000000"/>
          <w:sz w:val="28"/>
        </w:rPr>
        <w:t xml:space="preserve">
      (а) материалом для верха обуви считается материал, имеющий наибольшую площадь наружной поверхности, без учета аксессуаров или усилительных деталей, таких как штафирки, окантовка, декоративные детали, пряжки, петли, блочки или аналогичные приспособления; </w:t>
      </w:r>
      <w:r>
        <w:br/>
      </w:r>
      <w:r>
        <w:rPr>
          <w:rFonts w:ascii="Times New Roman"/>
          <w:b w:val="false"/>
          <w:i w:val="false"/>
          <w:color w:val="000000"/>
          <w:sz w:val="28"/>
        </w:rPr>
        <w:t xml:space="preserve">
      (б) основным материалом, из которого изготовлена подошва обуви, считается материал, имеющий наибольшую площадь поверхности, контактирующей с грунтом, без учета аксессуаров или усилительных деталей, таких как шипы, обводки, гвозди, протекторы или аналогичные элементы. </w:t>
      </w:r>
    </w:p>
    <w:bookmarkEnd w:id="417"/>
    <w:bookmarkStart w:name="z420" w:id="41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6402.12, 6402.19, 6403.12, 6403.19 и 6404.11 термин "спортивная обувь" означает только: </w:t>
      </w:r>
      <w:r>
        <w:br/>
      </w:r>
      <w:r>
        <w:rPr>
          <w:rFonts w:ascii="Times New Roman"/>
          <w:b w:val="false"/>
          <w:i w:val="false"/>
          <w:color w:val="000000"/>
          <w:sz w:val="28"/>
        </w:rPr>
        <w:t xml:space="preserve">
      (а) обувь, предназначенную для занятия спортом и имеющую шипы, штифты, стопоры, зажимы, обводки и аналогичные приспособления или имеющую приспособления для крепления шипов, штифтов, стопоров, зажимов, обводок или аналогичных приспособлений; </w:t>
      </w:r>
      <w:r>
        <w:br/>
      </w:r>
      <w:r>
        <w:rPr>
          <w:rFonts w:ascii="Times New Roman"/>
          <w:b w:val="false"/>
          <w:i w:val="false"/>
          <w:color w:val="000000"/>
          <w:sz w:val="28"/>
        </w:rPr>
        <w:t xml:space="preserve">
      (б) ботинки для коньков, лыжные ботинки и беговую лыжную обувь, ботинки для сноуборда, обувь для спортивной борьбы, бокса и велоспорта. </w:t>
      </w:r>
    </w:p>
    <w:bookmarkEnd w:id="418"/>
    <w:bookmarkStart w:name="z421" w:id="4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64      </w:t>
      </w:r>
      <w:r>
        <w:br/>
      </w:r>
      <w:r>
        <w:rPr>
          <w:rFonts w:ascii="Times New Roman"/>
          <w:b w:val="false"/>
          <w:i w:val="false"/>
          <w:color w:val="000000"/>
          <w:sz w:val="28"/>
        </w:rPr>
        <w:t>
</w:t>
      </w:r>
      <w:r>
        <w:rPr>
          <w:rFonts w:ascii="Times New Roman"/>
          <w:b/>
          <w:i w:val="false"/>
          <w:color w:val="000000"/>
          <w:sz w:val="28"/>
        </w:rPr>
        <w:t xml:space="preserve">64.01/03       </w:t>
      </w:r>
    </w:p>
    <w:bookmarkEnd w:id="4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64.01             Водонепроницаемая обувь на подошве и с </w:t>
      </w:r>
      <w:r>
        <w:br/>
      </w:r>
      <w:r>
        <w:rPr>
          <w:rFonts w:ascii="Times New Roman"/>
          <w:b w:val="false"/>
          <w:i w:val="false"/>
          <w:color w:val="000000"/>
          <w:sz w:val="28"/>
        </w:rPr>
        <w:t>
</w:t>
      </w:r>
      <w:r>
        <w:rPr>
          <w:rFonts w:ascii="Times New Roman"/>
          <w:b/>
          <w:i w:val="false"/>
          <w:color w:val="000000"/>
          <w:sz w:val="28"/>
        </w:rPr>
        <w:t xml:space="preserve">                  верхом из резины или пластмассы, верх </w:t>
      </w:r>
      <w:r>
        <w:br/>
      </w:r>
      <w:r>
        <w:rPr>
          <w:rFonts w:ascii="Times New Roman"/>
          <w:b w:val="false"/>
          <w:i w:val="false"/>
          <w:color w:val="000000"/>
          <w:sz w:val="28"/>
        </w:rPr>
        <w:t>
</w:t>
      </w:r>
      <w:r>
        <w:rPr>
          <w:rFonts w:ascii="Times New Roman"/>
          <w:b/>
          <w:i w:val="false"/>
          <w:color w:val="000000"/>
          <w:sz w:val="28"/>
        </w:rPr>
        <w:t xml:space="preserve">                  которой не крепится к подошве и не </w:t>
      </w:r>
      <w:r>
        <w:br/>
      </w:r>
      <w:r>
        <w:rPr>
          <w:rFonts w:ascii="Times New Roman"/>
          <w:b w:val="false"/>
          <w:i w:val="false"/>
          <w:color w:val="000000"/>
          <w:sz w:val="28"/>
        </w:rPr>
        <w:t>
</w:t>
      </w:r>
      <w:r>
        <w:rPr>
          <w:rFonts w:ascii="Times New Roman"/>
          <w:b/>
          <w:i w:val="false"/>
          <w:color w:val="000000"/>
          <w:sz w:val="28"/>
        </w:rPr>
        <w:t xml:space="preserve">                  соединяется с ней ни ниточным, ни </w:t>
      </w:r>
      <w:r>
        <w:br/>
      </w:r>
      <w:r>
        <w:rPr>
          <w:rFonts w:ascii="Times New Roman"/>
          <w:b w:val="false"/>
          <w:i w:val="false"/>
          <w:color w:val="000000"/>
          <w:sz w:val="28"/>
        </w:rPr>
        <w:t>
</w:t>
      </w:r>
      <w:r>
        <w:rPr>
          <w:rFonts w:ascii="Times New Roman"/>
          <w:b/>
          <w:i w:val="false"/>
          <w:color w:val="000000"/>
          <w:sz w:val="28"/>
        </w:rPr>
        <w:t xml:space="preserve">                  шпилечным, ни гвоздевым, ни винтовым, ни </w:t>
      </w:r>
      <w:r>
        <w:br/>
      </w:r>
      <w:r>
        <w:rPr>
          <w:rFonts w:ascii="Times New Roman"/>
          <w:b w:val="false"/>
          <w:i w:val="false"/>
          <w:color w:val="000000"/>
          <w:sz w:val="28"/>
        </w:rPr>
        <w:t>
</w:t>
      </w:r>
      <w:r>
        <w:rPr>
          <w:rFonts w:ascii="Times New Roman"/>
          <w:b/>
          <w:i w:val="false"/>
          <w:color w:val="000000"/>
          <w:sz w:val="28"/>
        </w:rPr>
        <w:t xml:space="preserve">                  заклепочным, ни каким-либо другим </w:t>
      </w:r>
      <w:r>
        <w:br/>
      </w:r>
      <w:r>
        <w:rPr>
          <w:rFonts w:ascii="Times New Roman"/>
          <w:b w:val="false"/>
          <w:i w:val="false"/>
          <w:color w:val="000000"/>
          <w:sz w:val="28"/>
        </w:rPr>
        <w:t>
</w:t>
      </w:r>
      <w:r>
        <w:rPr>
          <w:rFonts w:ascii="Times New Roman"/>
          <w:b/>
          <w:i w:val="false"/>
          <w:color w:val="000000"/>
          <w:sz w:val="28"/>
        </w:rPr>
        <w:t xml:space="preserve">                  аналогичным способом: </w:t>
      </w:r>
      <w:r>
        <w:br/>
      </w:r>
      <w:r>
        <w:rPr>
          <w:rFonts w:ascii="Times New Roman"/>
          <w:b w:val="false"/>
          <w:i w:val="false"/>
          <w:color w:val="000000"/>
          <w:sz w:val="28"/>
        </w:rPr>
        <w:t xml:space="preserve">
           6401.10  - обувь с защитным металлическим подноском </w:t>
      </w:r>
      <w:r>
        <w:br/>
      </w:r>
      <w:r>
        <w:rPr>
          <w:rFonts w:ascii="Times New Roman"/>
          <w:b w:val="false"/>
          <w:i w:val="false"/>
          <w:color w:val="000000"/>
          <w:sz w:val="28"/>
        </w:rPr>
        <w:t xml:space="preserve">
                    - прочая обувь: </w:t>
      </w:r>
      <w:r>
        <w:br/>
      </w:r>
      <w:r>
        <w:rPr>
          <w:rFonts w:ascii="Times New Roman"/>
          <w:b w:val="false"/>
          <w:i w:val="false"/>
          <w:color w:val="000000"/>
          <w:sz w:val="28"/>
        </w:rPr>
        <w:t xml:space="preserve">
           6401.91  -- закрывающая колено </w:t>
      </w:r>
      <w:r>
        <w:br/>
      </w:r>
      <w:r>
        <w:rPr>
          <w:rFonts w:ascii="Times New Roman"/>
          <w:b w:val="false"/>
          <w:i w:val="false"/>
          <w:color w:val="000000"/>
          <w:sz w:val="28"/>
        </w:rPr>
        <w:t xml:space="preserve">
           6401.92  -- закрывающая лодыжку, но не закрывающая колено </w:t>
      </w:r>
      <w:r>
        <w:br/>
      </w:r>
      <w:r>
        <w:rPr>
          <w:rFonts w:ascii="Times New Roman"/>
          <w:b w:val="false"/>
          <w:i w:val="false"/>
          <w:color w:val="000000"/>
          <w:sz w:val="28"/>
        </w:rPr>
        <w:t xml:space="preserve">
           6401.99  -- прочая </w:t>
      </w:r>
      <w:r>
        <w:br/>
      </w:r>
      <w:r>
        <w:rPr>
          <w:rFonts w:ascii="Times New Roman"/>
          <w:b w:val="false"/>
          <w:i w:val="false"/>
          <w:color w:val="000000"/>
          <w:sz w:val="28"/>
        </w:rPr>
        <w:t>
</w:t>
      </w:r>
      <w:r>
        <w:rPr>
          <w:rFonts w:ascii="Times New Roman"/>
          <w:b/>
          <w:i w:val="false"/>
          <w:color w:val="000000"/>
          <w:sz w:val="28"/>
        </w:rPr>
        <w:t xml:space="preserve">64.02             Прочая обувь на подошве и с верхом из резины </w:t>
      </w:r>
      <w:r>
        <w:br/>
      </w:r>
      <w:r>
        <w:rPr>
          <w:rFonts w:ascii="Times New Roman"/>
          <w:b w:val="false"/>
          <w:i w:val="false"/>
          <w:color w:val="000000"/>
          <w:sz w:val="28"/>
        </w:rPr>
        <w:t>
</w:t>
      </w:r>
      <w:r>
        <w:rPr>
          <w:rFonts w:ascii="Times New Roman"/>
          <w:b/>
          <w:i w:val="false"/>
          <w:color w:val="000000"/>
          <w:sz w:val="28"/>
        </w:rPr>
        <w:t xml:space="preserve">                  или пластмассы: </w:t>
      </w:r>
      <w:r>
        <w:br/>
      </w:r>
      <w:r>
        <w:rPr>
          <w:rFonts w:ascii="Times New Roman"/>
          <w:b w:val="false"/>
          <w:i w:val="false"/>
          <w:color w:val="000000"/>
          <w:sz w:val="28"/>
        </w:rPr>
        <w:t xml:space="preserve">
                    - спортивная обувь: </w:t>
      </w:r>
      <w:r>
        <w:br/>
      </w:r>
      <w:r>
        <w:rPr>
          <w:rFonts w:ascii="Times New Roman"/>
          <w:b w:val="false"/>
          <w:i w:val="false"/>
          <w:color w:val="000000"/>
          <w:sz w:val="28"/>
        </w:rPr>
        <w:t xml:space="preserve">
           6402.12  -- лыжные ботинки, беговая лыжная обувь и </w:t>
      </w:r>
      <w:r>
        <w:br/>
      </w:r>
      <w:r>
        <w:rPr>
          <w:rFonts w:ascii="Times New Roman"/>
          <w:b w:val="false"/>
          <w:i w:val="false"/>
          <w:color w:val="000000"/>
          <w:sz w:val="28"/>
        </w:rPr>
        <w:t xml:space="preserve">
                       ботинки для сноуборда </w:t>
      </w:r>
      <w:r>
        <w:br/>
      </w:r>
      <w:r>
        <w:rPr>
          <w:rFonts w:ascii="Times New Roman"/>
          <w:b w:val="false"/>
          <w:i w:val="false"/>
          <w:color w:val="000000"/>
          <w:sz w:val="28"/>
        </w:rPr>
        <w:t xml:space="preserve">
           6402.19  -- прочая </w:t>
      </w:r>
      <w:r>
        <w:br/>
      </w:r>
      <w:r>
        <w:rPr>
          <w:rFonts w:ascii="Times New Roman"/>
          <w:b w:val="false"/>
          <w:i w:val="false"/>
          <w:color w:val="000000"/>
          <w:sz w:val="28"/>
        </w:rPr>
        <w:t xml:space="preserve">
           6402.20  - обувь с верхом из ремешков или полосок, </w:t>
      </w:r>
      <w:r>
        <w:br/>
      </w:r>
      <w:r>
        <w:rPr>
          <w:rFonts w:ascii="Times New Roman"/>
          <w:b w:val="false"/>
          <w:i w:val="false"/>
          <w:color w:val="000000"/>
          <w:sz w:val="28"/>
        </w:rPr>
        <w:t xml:space="preserve">
                      прикрепленных к подошве штифтами </w:t>
      </w:r>
      <w:r>
        <w:br/>
      </w:r>
      <w:r>
        <w:rPr>
          <w:rFonts w:ascii="Times New Roman"/>
          <w:b w:val="false"/>
          <w:i w:val="false"/>
          <w:color w:val="000000"/>
          <w:sz w:val="28"/>
        </w:rPr>
        <w:t xml:space="preserve">
           6402.30  - обувь с защитным металлическим подноском </w:t>
      </w:r>
      <w:r>
        <w:br/>
      </w:r>
      <w:r>
        <w:rPr>
          <w:rFonts w:ascii="Times New Roman"/>
          <w:b w:val="false"/>
          <w:i w:val="false"/>
          <w:color w:val="000000"/>
          <w:sz w:val="28"/>
        </w:rPr>
        <w:t xml:space="preserve">
                      прочая </w:t>
      </w:r>
      <w:r>
        <w:br/>
      </w:r>
      <w:r>
        <w:rPr>
          <w:rFonts w:ascii="Times New Roman"/>
          <w:b w:val="false"/>
          <w:i w:val="false"/>
          <w:color w:val="000000"/>
          <w:sz w:val="28"/>
        </w:rPr>
        <w:t xml:space="preserve">
                    - обувь прочая: </w:t>
      </w:r>
      <w:r>
        <w:br/>
      </w:r>
      <w:r>
        <w:rPr>
          <w:rFonts w:ascii="Times New Roman"/>
          <w:b w:val="false"/>
          <w:i w:val="false"/>
          <w:color w:val="000000"/>
          <w:sz w:val="28"/>
        </w:rPr>
        <w:t xml:space="preserve">
           6402.91  -- закрывающая лодыжку </w:t>
      </w:r>
      <w:r>
        <w:br/>
      </w:r>
      <w:r>
        <w:rPr>
          <w:rFonts w:ascii="Times New Roman"/>
          <w:b w:val="false"/>
          <w:i w:val="false"/>
          <w:color w:val="000000"/>
          <w:sz w:val="28"/>
        </w:rPr>
        <w:t xml:space="preserve">
           6402.99  -- прочая </w:t>
      </w:r>
      <w:r>
        <w:br/>
      </w:r>
      <w:r>
        <w:rPr>
          <w:rFonts w:ascii="Times New Roman"/>
          <w:b w:val="false"/>
          <w:i w:val="false"/>
          <w:color w:val="000000"/>
          <w:sz w:val="28"/>
        </w:rPr>
        <w:t>
</w:t>
      </w:r>
      <w:r>
        <w:rPr>
          <w:rFonts w:ascii="Times New Roman"/>
          <w:b/>
          <w:i w:val="false"/>
          <w:color w:val="000000"/>
          <w:sz w:val="28"/>
        </w:rPr>
        <w:t xml:space="preserve">64.03             Обувь на подошве из резины, пластмассы, </w:t>
      </w:r>
      <w:r>
        <w:br/>
      </w:r>
      <w:r>
        <w:rPr>
          <w:rFonts w:ascii="Times New Roman"/>
          <w:b w:val="false"/>
          <w:i w:val="false"/>
          <w:color w:val="000000"/>
          <w:sz w:val="28"/>
        </w:rPr>
        <w:t>
</w:t>
      </w:r>
      <w:r>
        <w:rPr>
          <w:rFonts w:ascii="Times New Roman"/>
          <w:b/>
          <w:i w:val="false"/>
          <w:color w:val="000000"/>
          <w:sz w:val="28"/>
        </w:rPr>
        <w:t xml:space="preserve">                  натуральной или композиционной кожи и с </w:t>
      </w:r>
      <w:r>
        <w:br/>
      </w:r>
      <w:r>
        <w:rPr>
          <w:rFonts w:ascii="Times New Roman"/>
          <w:b w:val="false"/>
          <w:i w:val="false"/>
          <w:color w:val="000000"/>
          <w:sz w:val="28"/>
        </w:rPr>
        <w:t>
</w:t>
      </w:r>
      <w:r>
        <w:rPr>
          <w:rFonts w:ascii="Times New Roman"/>
          <w:b/>
          <w:i w:val="false"/>
          <w:color w:val="000000"/>
          <w:sz w:val="28"/>
        </w:rPr>
        <w:t xml:space="preserve">                  верхом из натуральной кожи: </w:t>
      </w:r>
      <w:r>
        <w:br/>
      </w:r>
      <w:r>
        <w:rPr>
          <w:rFonts w:ascii="Times New Roman"/>
          <w:b w:val="false"/>
          <w:i w:val="false"/>
          <w:color w:val="000000"/>
          <w:sz w:val="28"/>
        </w:rPr>
        <w:t xml:space="preserve">
                    - спортивная обувь: </w:t>
      </w:r>
      <w:r>
        <w:br/>
      </w:r>
      <w:r>
        <w:rPr>
          <w:rFonts w:ascii="Times New Roman"/>
          <w:b w:val="false"/>
          <w:i w:val="false"/>
          <w:color w:val="000000"/>
          <w:sz w:val="28"/>
        </w:rPr>
        <w:t xml:space="preserve">
            6403.12 -- лыжные ботинки, беговая лыжная обувь и </w:t>
      </w:r>
      <w:r>
        <w:br/>
      </w:r>
      <w:r>
        <w:rPr>
          <w:rFonts w:ascii="Times New Roman"/>
          <w:b w:val="false"/>
          <w:i w:val="false"/>
          <w:color w:val="000000"/>
          <w:sz w:val="28"/>
        </w:rPr>
        <w:t xml:space="preserve">
                       ботинки для сноуборда </w:t>
      </w:r>
      <w:r>
        <w:br/>
      </w:r>
      <w:r>
        <w:rPr>
          <w:rFonts w:ascii="Times New Roman"/>
          <w:b w:val="false"/>
          <w:i w:val="false"/>
          <w:color w:val="000000"/>
          <w:sz w:val="28"/>
        </w:rPr>
        <w:t xml:space="preserve">
            6403.19 -- прочая </w:t>
      </w:r>
      <w:r>
        <w:br/>
      </w:r>
      <w:r>
        <w:rPr>
          <w:rFonts w:ascii="Times New Roman"/>
          <w:b w:val="false"/>
          <w:i w:val="false"/>
          <w:color w:val="000000"/>
          <w:sz w:val="28"/>
        </w:rPr>
        <w:t xml:space="preserve">
            6403.20 - обувь на подошве из натуральной кожи и верхом </w:t>
      </w:r>
      <w:r>
        <w:br/>
      </w:r>
      <w:r>
        <w:rPr>
          <w:rFonts w:ascii="Times New Roman"/>
          <w:b w:val="false"/>
          <w:i w:val="false"/>
          <w:color w:val="000000"/>
          <w:sz w:val="28"/>
        </w:rPr>
        <w:t xml:space="preserve">
                      из ремешков из натуральной кожи, проходящих </w:t>
      </w:r>
      <w:r>
        <w:br/>
      </w:r>
      <w:r>
        <w:rPr>
          <w:rFonts w:ascii="Times New Roman"/>
          <w:b w:val="false"/>
          <w:i w:val="false"/>
          <w:color w:val="000000"/>
          <w:sz w:val="28"/>
        </w:rPr>
        <w:t xml:space="preserve">
                      через подъем и охватывающих большой палец </w:t>
      </w:r>
      <w:r>
        <w:br/>
      </w:r>
      <w:r>
        <w:rPr>
          <w:rFonts w:ascii="Times New Roman"/>
          <w:b w:val="false"/>
          <w:i w:val="false"/>
          <w:color w:val="000000"/>
          <w:sz w:val="28"/>
        </w:rPr>
        <w:t xml:space="preserve">
                      стопы </w:t>
      </w:r>
      <w:r>
        <w:br/>
      </w:r>
      <w:r>
        <w:rPr>
          <w:rFonts w:ascii="Times New Roman"/>
          <w:b w:val="false"/>
          <w:i w:val="false"/>
          <w:color w:val="000000"/>
          <w:sz w:val="28"/>
        </w:rPr>
        <w:t xml:space="preserve">
            6403.30 - обувь на основании или платформе из дерева, </w:t>
      </w:r>
      <w:r>
        <w:br/>
      </w:r>
      <w:r>
        <w:rPr>
          <w:rFonts w:ascii="Times New Roman"/>
          <w:b w:val="false"/>
          <w:i w:val="false"/>
          <w:color w:val="000000"/>
          <w:sz w:val="28"/>
        </w:rPr>
        <w:t xml:space="preserve">
                      без внутренней стельки или без защитного </w:t>
      </w:r>
      <w:r>
        <w:br/>
      </w:r>
      <w:r>
        <w:rPr>
          <w:rFonts w:ascii="Times New Roman"/>
          <w:b w:val="false"/>
          <w:i w:val="false"/>
          <w:color w:val="000000"/>
          <w:sz w:val="28"/>
        </w:rPr>
        <w:t xml:space="preserve">
                      металлического подноска </w:t>
      </w:r>
      <w:r>
        <w:br/>
      </w:r>
      <w:r>
        <w:rPr>
          <w:rFonts w:ascii="Times New Roman"/>
          <w:b w:val="false"/>
          <w:i w:val="false"/>
          <w:color w:val="000000"/>
          <w:sz w:val="28"/>
        </w:rPr>
        <w:t xml:space="preserve">
            6403.40 - обувь с защитным металлическим подноском </w:t>
      </w:r>
      <w:r>
        <w:br/>
      </w:r>
      <w:r>
        <w:rPr>
          <w:rFonts w:ascii="Times New Roman"/>
          <w:b w:val="false"/>
          <w:i w:val="false"/>
          <w:color w:val="000000"/>
          <w:sz w:val="28"/>
        </w:rPr>
        <w:t xml:space="preserve">
                      прочая </w:t>
      </w:r>
      <w:r>
        <w:br/>
      </w:r>
      <w:r>
        <w:rPr>
          <w:rFonts w:ascii="Times New Roman"/>
          <w:b w:val="false"/>
          <w:i w:val="false"/>
          <w:color w:val="000000"/>
          <w:sz w:val="28"/>
        </w:rPr>
        <w:t xml:space="preserve">
                    - обувь на подошве из натуральной кожи прочая: </w:t>
      </w:r>
      <w:r>
        <w:br/>
      </w:r>
      <w:r>
        <w:rPr>
          <w:rFonts w:ascii="Times New Roman"/>
          <w:b w:val="false"/>
          <w:i w:val="false"/>
          <w:color w:val="000000"/>
          <w:sz w:val="28"/>
        </w:rPr>
        <w:t xml:space="preserve">
            6403.51 -- закрывающая лодыжку </w:t>
      </w:r>
      <w:r>
        <w:br/>
      </w:r>
      <w:r>
        <w:rPr>
          <w:rFonts w:ascii="Times New Roman"/>
          <w:b w:val="false"/>
          <w:i w:val="false"/>
          <w:color w:val="000000"/>
          <w:sz w:val="28"/>
        </w:rPr>
        <w:t xml:space="preserve">
            6403.59 -- прочая </w:t>
      </w:r>
      <w:r>
        <w:br/>
      </w:r>
      <w:r>
        <w:rPr>
          <w:rFonts w:ascii="Times New Roman"/>
          <w:b w:val="false"/>
          <w:i w:val="false"/>
          <w:color w:val="000000"/>
          <w:sz w:val="28"/>
        </w:rPr>
        <w:t xml:space="preserve">
                    - прочая обувь: </w:t>
      </w:r>
      <w:r>
        <w:br/>
      </w:r>
      <w:r>
        <w:rPr>
          <w:rFonts w:ascii="Times New Roman"/>
          <w:b w:val="false"/>
          <w:i w:val="false"/>
          <w:color w:val="000000"/>
          <w:sz w:val="28"/>
        </w:rPr>
        <w:t xml:space="preserve">
            6403.91 -- закрывающая лодыжку </w:t>
      </w:r>
      <w:r>
        <w:br/>
      </w:r>
      <w:r>
        <w:rPr>
          <w:rFonts w:ascii="Times New Roman"/>
          <w:b w:val="false"/>
          <w:i w:val="false"/>
          <w:color w:val="000000"/>
          <w:sz w:val="28"/>
        </w:rPr>
        <w:t xml:space="preserve">
            6403.99 -- прочая </w:t>
      </w:r>
      <w:r>
        <w:br/>
      </w:r>
      <w:r>
        <w:rPr>
          <w:rFonts w:ascii="Times New Roman"/>
          <w:b w:val="false"/>
          <w:i w:val="false"/>
          <w:color w:val="000000"/>
          <w:sz w:val="28"/>
        </w:rPr>
        <w:t xml:space="preserve">
-------------------------------------------------------------------- </w:t>
      </w:r>
    </w:p>
    <w:bookmarkStart w:name="z422" w:id="4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64      </w:t>
      </w:r>
      <w:r>
        <w:br/>
      </w:r>
      <w:r>
        <w:rPr>
          <w:rFonts w:ascii="Times New Roman"/>
          <w:b w:val="false"/>
          <w:i w:val="false"/>
          <w:color w:val="000000"/>
          <w:sz w:val="28"/>
        </w:rPr>
        <w:t>
</w:t>
      </w:r>
      <w:r>
        <w:rPr>
          <w:rFonts w:ascii="Times New Roman"/>
          <w:b/>
          <w:i w:val="false"/>
          <w:color w:val="000000"/>
          <w:sz w:val="28"/>
        </w:rPr>
        <w:t xml:space="preserve">64.04/06       </w:t>
      </w:r>
    </w:p>
    <w:bookmarkEnd w:id="4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64.04             Обувь на подошве из резины, пластмассы, </w:t>
      </w:r>
      <w:r>
        <w:br/>
      </w:r>
      <w:r>
        <w:rPr>
          <w:rFonts w:ascii="Times New Roman"/>
          <w:b w:val="false"/>
          <w:i w:val="false"/>
          <w:color w:val="000000"/>
          <w:sz w:val="28"/>
        </w:rPr>
        <w:t>
</w:t>
      </w:r>
      <w:r>
        <w:rPr>
          <w:rFonts w:ascii="Times New Roman"/>
          <w:b/>
          <w:i w:val="false"/>
          <w:color w:val="000000"/>
          <w:sz w:val="28"/>
        </w:rPr>
        <w:t xml:space="preserve">                  натуральной или композиционной кожи и с </w:t>
      </w:r>
      <w:r>
        <w:br/>
      </w:r>
      <w:r>
        <w:rPr>
          <w:rFonts w:ascii="Times New Roman"/>
          <w:b w:val="false"/>
          <w:i w:val="false"/>
          <w:color w:val="000000"/>
          <w:sz w:val="28"/>
        </w:rPr>
        <w:t>
</w:t>
      </w:r>
      <w:r>
        <w:rPr>
          <w:rFonts w:ascii="Times New Roman"/>
          <w:b/>
          <w:i w:val="false"/>
          <w:color w:val="000000"/>
          <w:sz w:val="28"/>
        </w:rPr>
        <w:t xml:space="preserve">                  верхом из текстильных материалов: </w:t>
      </w:r>
      <w:r>
        <w:br/>
      </w:r>
      <w:r>
        <w:rPr>
          <w:rFonts w:ascii="Times New Roman"/>
          <w:b w:val="false"/>
          <w:i w:val="false"/>
          <w:color w:val="000000"/>
          <w:sz w:val="28"/>
        </w:rPr>
        <w:t xml:space="preserve">
                    - обувь на подошве из резины или пластмассы: </w:t>
      </w:r>
      <w:r>
        <w:br/>
      </w:r>
      <w:r>
        <w:rPr>
          <w:rFonts w:ascii="Times New Roman"/>
          <w:b w:val="false"/>
          <w:i w:val="false"/>
          <w:color w:val="000000"/>
          <w:sz w:val="28"/>
        </w:rPr>
        <w:t xml:space="preserve">
          6404.11   -- спортивная обувь; обувь для тенниса, </w:t>
      </w:r>
      <w:r>
        <w:br/>
      </w:r>
      <w:r>
        <w:rPr>
          <w:rFonts w:ascii="Times New Roman"/>
          <w:b w:val="false"/>
          <w:i w:val="false"/>
          <w:color w:val="000000"/>
          <w:sz w:val="28"/>
        </w:rPr>
        <w:t xml:space="preserve">
                       баскетбола, гимнастики, тренировочная и </w:t>
      </w:r>
      <w:r>
        <w:br/>
      </w:r>
      <w:r>
        <w:rPr>
          <w:rFonts w:ascii="Times New Roman"/>
          <w:b w:val="false"/>
          <w:i w:val="false"/>
          <w:color w:val="000000"/>
          <w:sz w:val="28"/>
        </w:rPr>
        <w:t xml:space="preserve">
                       аналогичная обувь </w:t>
      </w:r>
      <w:r>
        <w:br/>
      </w:r>
      <w:r>
        <w:rPr>
          <w:rFonts w:ascii="Times New Roman"/>
          <w:b w:val="false"/>
          <w:i w:val="false"/>
          <w:color w:val="000000"/>
          <w:sz w:val="28"/>
        </w:rPr>
        <w:t xml:space="preserve">
          6404.19   -- прочая </w:t>
      </w:r>
      <w:r>
        <w:br/>
      </w:r>
      <w:r>
        <w:rPr>
          <w:rFonts w:ascii="Times New Roman"/>
          <w:b w:val="false"/>
          <w:i w:val="false"/>
          <w:color w:val="000000"/>
          <w:sz w:val="28"/>
        </w:rPr>
        <w:t xml:space="preserve">
          6404.20   - обувь на подошве из натуральной или </w:t>
      </w:r>
      <w:r>
        <w:br/>
      </w:r>
      <w:r>
        <w:rPr>
          <w:rFonts w:ascii="Times New Roman"/>
          <w:b w:val="false"/>
          <w:i w:val="false"/>
          <w:color w:val="000000"/>
          <w:sz w:val="28"/>
        </w:rPr>
        <w:t xml:space="preserve">
                      композиционной кожи </w:t>
      </w:r>
      <w:r>
        <w:br/>
      </w:r>
      <w:r>
        <w:rPr>
          <w:rFonts w:ascii="Times New Roman"/>
          <w:b w:val="false"/>
          <w:i w:val="false"/>
          <w:color w:val="000000"/>
          <w:sz w:val="28"/>
        </w:rPr>
        <w:t>
</w:t>
      </w:r>
      <w:r>
        <w:rPr>
          <w:rFonts w:ascii="Times New Roman"/>
          <w:b/>
          <w:i w:val="false"/>
          <w:color w:val="000000"/>
          <w:sz w:val="28"/>
        </w:rPr>
        <w:t xml:space="preserve">64.05             Обувь прочая: </w:t>
      </w:r>
      <w:r>
        <w:br/>
      </w:r>
      <w:r>
        <w:rPr>
          <w:rFonts w:ascii="Times New Roman"/>
          <w:b w:val="false"/>
          <w:i w:val="false"/>
          <w:color w:val="000000"/>
          <w:sz w:val="28"/>
        </w:rPr>
        <w:t xml:space="preserve">
          6405.10   - с верхом из натуральной или композиционной </w:t>
      </w:r>
      <w:r>
        <w:br/>
      </w:r>
      <w:r>
        <w:rPr>
          <w:rFonts w:ascii="Times New Roman"/>
          <w:b w:val="false"/>
          <w:i w:val="false"/>
          <w:color w:val="000000"/>
          <w:sz w:val="28"/>
        </w:rPr>
        <w:t xml:space="preserve">
                      кожи </w:t>
      </w:r>
      <w:r>
        <w:br/>
      </w:r>
      <w:r>
        <w:rPr>
          <w:rFonts w:ascii="Times New Roman"/>
          <w:b w:val="false"/>
          <w:i w:val="false"/>
          <w:color w:val="000000"/>
          <w:sz w:val="28"/>
        </w:rPr>
        <w:t xml:space="preserve">
          6405.20   - с верхом из текстильных материалов </w:t>
      </w:r>
      <w:r>
        <w:br/>
      </w:r>
      <w:r>
        <w:rPr>
          <w:rFonts w:ascii="Times New Roman"/>
          <w:b w:val="false"/>
          <w:i w:val="false"/>
          <w:color w:val="000000"/>
          <w:sz w:val="28"/>
        </w:rPr>
        <w:t xml:space="preserve">
          6405.90   - прочая </w:t>
      </w:r>
      <w:r>
        <w:br/>
      </w:r>
      <w:r>
        <w:rPr>
          <w:rFonts w:ascii="Times New Roman"/>
          <w:b w:val="false"/>
          <w:i w:val="false"/>
          <w:color w:val="000000"/>
          <w:sz w:val="28"/>
        </w:rPr>
        <w:t>
</w:t>
      </w:r>
      <w:r>
        <w:rPr>
          <w:rFonts w:ascii="Times New Roman"/>
          <w:b/>
          <w:i w:val="false"/>
          <w:color w:val="000000"/>
          <w:sz w:val="28"/>
        </w:rPr>
        <w:t xml:space="preserve">64.06             Части обуви (включая верх обуви с </w:t>
      </w:r>
      <w:r>
        <w:br/>
      </w:r>
      <w:r>
        <w:rPr>
          <w:rFonts w:ascii="Times New Roman"/>
          <w:b w:val="false"/>
          <w:i w:val="false"/>
          <w:color w:val="000000"/>
          <w:sz w:val="28"/>
        </w:rPr>
        <w:t>
</w:t>
      </w:r>
      <w:r>
        <w:rPr>
          <w:rFonts w:ascii="Times New Roman"/>
          <w:b/>
          <w:i w:val="false"/>
          <w:color w:val="000000"/>
          <w:sz w:val="28"/>
        </w:rPr>
        <w:t xml:space="preserve">                  прикрепленной или неприкрепленной основной </w:t>
      </w:r>
      <w:r>
        <w:br/>
      </w:r>
      <w:r>
        <w:rPr>
          <w:rFonts w:ascii="Times New Roman"/>
          <w:b w:val="false"/>
          <w:i w:val="false"/>
          <w:color w:val="000000"/>
          <w:sz w:val="28"/>
        </w:rPr>
        <w:t>
</w:t>
      </w:r>
      <w:r>
        <w:rPr>
          <w:rFonts w:ascii="Times New Roman"/>
          <w:b/>
          <w:i w:val="false"/>
          <w:color w:val="000000"/>
          <w:sz w:val="28"/>
        </w:rPr>
        <w:t xml:space="preserve">                  стелькой); вкладные стельки, подпяточники и </w:t>
      </w:r>
      <w:r>
        <w:br/>
      </w:r>
      <w:r>
        <w:rPr>
          <w:rFonts w:ascii="Times New Roman"/>
          <w:b w:val="false"/>
          <w:i w:val="false"/>
          <w:color w:val="000000"/>
          <w:sz w:val="28"/>
        </w:rPr>
        <w:t>
</w:t>
      </w:r>
      <w:r>
        <w:rPr>
          <w:rFonts w:ascii="Times New Roman"/>
          <w:b/>
          <w:i w:val="false"/>
          <w:color w:val="000000"/>
          <w:sz w:val="28"/>
        </w:rPr>
        <w:t xml:space="preserve">                  аналогичные изделия; гетры, гамаши и </w:t>
      </w:r>
      <w:r>
        <w:br/>
      </w:r>
      <w:r>
        <w:rPr>
          <w:rFonts w:ascii="Times New Roman"/>
          <w:b w:val="false"/>
          <w:i w:val="false"/>
          <w:color w:val="000000"/>
          <w:sz w:val="28"/>
        </w:rPr>
        <w:t>
</w:t>
      </w:r>
      <w:r>
        <w:rPr>
          <w:rFonts w:ascii="Times New Roman"/>
          <w:b/>
          <w:i w:val="false"/>
          <w:color w:val="000000"/>
          <w:sz w:val="28"/>
        </w:rPr>
        <w:t xml:space="preserve">                  аналогичные изделия, и их части: </w:t>
      </w:r>
      <w:r>
        <w:br/>
      </w:r>
      <w:r>
        <w:rPr>
          <w:rFonts w:ascii="Times New Roman"/>
          <w:b w:val="false"/>
          <w:i w:val="false"/>
          <w:color w:val="000000"/>
          <w:sz w:val="28"/>
        </w:rPr>
        <w:t xml:space="preserve">
          6406.10   - верх обуви и его части, за исключением </w:t>
      </w:r>
      <w:r>
        <w:br/>
      </w:r>
      <w:r>
        <w:rPr>
          <w:rFonts w:ascii="Times New Roman"/>
          <w:b w:val="false"/>
          <w:i w:val="false"/>
          <w:color w:val="000000"/>
          <w:sz w:val="28"/>
        </w:rPr>
        <w:t xml:space="preserve">
                      задников и жестких внутренних и промежуточных </w:t>
      </w:r>
      <w:r>
        <w:br/>
      </w:r>
      <w:r>
        <w:rPr>
          <w:rFonts w:ascii="Times New Roman"/>
          <w:b w:val="false"/>
          <w:i w:val="false"/>
          <w:color w:val="000000"/>
          <w:sz w:val="28"/>
        </w:rPr>
        <w:t xml:space="preserve">
                      деталей </w:t>
      </w:r>
      <w:r>
        <w:br/>
      </w:r>
      <w:r>
        <w:rPr>
          <w:rFonts w:ascii="Times New Roman"/>
          <w:b w:val="false"/>
          <w:i w:val="false"/>
          <w:color w:val="000000"/>
          <w:sz w:val="28"/>
        </w:rPr>
        <w:t xml:space="preserve">
          6406.20   - подошвы и каблуки из резины или пластмассы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6406.91   -- из дерева </w:t>
      </w:r>
      <w:r>
        <w:br/>
      </w:r>
      <w:r>
        <w:rPr>
          <w:rFonts w:ascii="Times New Roman"/>
          <w:b w:val="false"/>
          <w:i w:val="false"/>
          <w:color w:val="000000"/>
          <w:sz w:val="28"/>
        </w:rPr>
        <w:t xml:space="preserve">
          6406.99   -- из прочих материалов </w:t>
      </w:r>
      <w:r>
        <w:br/>
      </w:r>
      <w:r>
        <w:rPr>
          <w:rFonts w:ascii="Times New Roman"/>
          <w:b w:val="false"/>
          <w:i w:val="false"/>
          <w:color w:val="000000"/>
          <w:sz w:val="28"/>
        </w:rPr>
        <w:t xml:space="preserve">
-------------------------------------------------------------------- </w:t>
      </w:r>
    </w:p>
    <w:bookmarkStart w:name="z423" w:id="42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65      </w:t>
      </w:r>
      <w:r>
        <w:br/>
      </w:r>
      <w:r>
        <w:rPr>
          <w:rFonts w:ascii="Times New Roman"/>
          <w:b w:val="false"/>
          <w:i w:val="false"/>
          <w:color w:val="000000"/>
          <w:sz w:val="28"/>
        </w:rPr>
        <w:t>
</w:t>
      </w:r>
      <w:r>
        <w:rPr>
          <w:rFonts w:ascii="Times New Roman"/>
          <w:b/>
          <w:i w:val="false"/>
          <w:color w:val="000000"/>
          <w:sz w:val="28"/>
        </w:rPr>
        <w:t xml:space="preserve">65.01/07       </w:t>
      </w:r>
    </w:p>
    <w:bookmarkEnd w:id="421"/>
    <w:bookmarkStart w:name="z424" w:id="422"/>
    <w:p>
      <w:pPr>
        <w:spacing w:after="0"/>
        <w:ind w:left="0"/>
        <w:jc w:val="left"/>
      </w:pPr>
      <w:r>
        <w:rPr>
          <w:rFonts w:ascii="Times New Roman"/>
          <w:b/>
          <w:i w:val="false"/>
          <w:color w:val="000000"/>
        </w:rPr>
        <w:t xml:space="preserve"> 
Группа 65 </w:t>
      </w:r>
      <w:r>
        <w:br/>
      </w:r>
      <w:r>
        <w:rPr>
          <w:rFonts w:ascii="Times New Roman"/>
          <w:b/>
          <w:i w:val="false"/>
          <w:color w:val="000000"/>
        </w:rPr>
        <w:t xml:space="preserve">
Головные уборы и их части </w:t>
      </w:r>
    </w:p>
    <w:bookmarkEnd w:id="422"/>
    <w:bookmarkStart w:name="z425" w:id="42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головные уборы, бывшие в употреблении, товарной позиции 63.09; </w:t>
      </w:r>
      <w:r>
        <w:br/>
      </w:r>
      <w:r>
        <w:rPr>
          <w:rFonts w:ascii="Times New Roman"/>
          <w:b w:val="false"/>
          <w:i w:val="false"/>
          <w:color w:val="000000"/>
          <w:sz w:val="28"/>
        </w:rPr>
        <w:t xml:space="preserve">
      (б) головные уборы из асбеста (товарная позиция 68.12); или </w:t>
      </w:r>
      <w:r>
        <w:br/>
      </w:r>
      <w:r>
        <w:rPr>
          <w:rFonts w:ascii="Times New Roman"/>
          <w:b w:val="false"/>
          <w:i w:val="false"/>
          <w:color w:val="000000"/>
          <w:sz w:val="28"/>
        </w:rPr>
        <w:t xml:space="preserve">
      (в) шляпы для кукол, другие игрушечные головные уборы или карнавальные изделия группы 95. </w:t>
      </w:r>
      <w:r>
        <w:br/>
      </w:r>
      <w:r>
        <w:rPr>
          <w:rFonts w:ascii="Times New Roman"/>
          <w:b w:val="false"/>
          <w:i w:val="false"/>
          <w:color w:val="000000"/>
          <w:sz w:val="28"/>
        </w:rPr>
        <w:t xml:space="preserve">
      2.- В товарную позицию 65.02 не включаются шитые шляпные полуфабрикаты, кроме шляпных полуфабрикатов, выполненных стачиванием полос по спирали. </w:t>
      </w:r>
    </w:p>
    <w:bookmarkEnd w:id="4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65.01    </w:t>
      </w:r>
      <w:r>
        <w:rPr>
          <w:rFonts w:ascii="Times New Roman"/>
          <w:b w:val="false"/>
          <w:i w:val="false"/>
          <w:color w:val="000000"/>
          <w:sz w:val="28"/>
        </w:rPr>
        <w:t xml:space="preserve">6501.00  </w:t>
      </w:r>
      <w:r>
        <w:rPr>
          <w:rFonts w:ascii="Times New Roman"/>
          <w:b/>
          <w:i w:val="false"/>
          <w:color w:val="000000"/>
          <w:sz w:val="28"/>
        </w:rPr>
        <w:t xml:space="preserve">Шляпные формы, шляпные заготовки и колпаки </w:t>
      </w:r>
      <w:r>
        <w:br/>
      </w:r>
      <w:r>
        <w:rPr>
          <w:rFonts w:ascii="Times New Roman"/>
          <w:b w:val="false"/>
          <w:i w:val="false"/>
          <w:color w:val="000000"/>
          <w:sz w:val="28"/>
        </w:rPr>
        <w:t>
</w:t>
      </w:r>
      <w:r>
        <w:rPr>
          <w:rFonts w:ascii="Times New Roman"/>
          <w:b/>
          <w:i w:val="false"/>
          <w:color w:val="000000"/>
          <w:sz w:val="28"/>
        </w:rPr>
        <w:t xml:space="preserve">                  из фетра, неформованные, без полей; плоские </w:t>
      </w:r>
      <w:r>
        <w:br/>
      </w:r>
      <w:r>
        <w:rPr>
          <w:rFonts w:ascii="Times New Roman"/>
          <w:b w:val="false"/>
          <w:i w:val="false"/>
          <w:color w:val="000000"/>
          <w:sz w:val="28"/>
        </w:rPr>
        <w:t>
</w:t>
      </w:r>
      <w:r>
        <w:rPr>
          <w:rFonts w:ascii="Times New Roman"/>
          <w:b/>
          <w:i w:val="false"/>
          <w:color w:val="000000"/>
          <w:sz w:val="28"/>
        </w:rPr>
        <w:t xml:space="preserve">                  и цилиндрические заготовки (включая с </w:t>
      </w:r>
      <w:r>
        <w:br/>
      </w:r>
      <w:r>
        <w:rPr>
          <w:rFonts w:ascii="Times New Roman"/>
          <w:b w:val="false"/>
          <w:i w:val="false"/>
          <w:color w:val="000000"/>
          <w:sz w:val="28"/>
        </w:rPr>
        <w:t>
</w:t>
      </w:r>
      <w:r>
        <w:rPr>
          <w:rFonts w:ascii="Times New Roman"/>
          <w:b/>
          <w:i w:val="false"/>
          <w:color w:val="000000"/>
          <w:sz w:val="28"/>
        </w:rPr>
        <w:t xml:space="preserve">                  продольным разрезом) из фетра. </w:t>
      </w:r>
      <w:r>
        <w:br/>
      </w:r>
      <w:r>
        <w:rPr>
          <w:rFonts w:ascii="Times New Roman"/>
          <w:b w:val="false"/>
          <w:i w:val="false"/>
          <w:color w:val="000000"/>
          <w:sz w:val="28"/>
        </w:rPr>
        <w:t>
</w:t>
      </w:r>
      <w:r>
        <w:rPr>
          <w:rFonts w:ascii="Times New Roman"/>
          <w:b/>
          <w:i w:val="false"/>
          <w:color w:val="000000"/>
          <w:sz w:val="28"/>
        </w:rPr>
        <w:t xml:space="preserve">65.02     </w:t>
      </w:r>
      <w:r>
        <w:rPr>
          <w:rFonts w:ascii="Times New Roman"/>
          <w:b w:val="false"/>
          <w:i w:val="false"/>
          <w:color w:val="000000"/>
          <w:sz w:val="28"/>
        </w:rPr>
        <w:t xml:space="preserve">6502.00  </w:t>
      </w:r>
      <w:r>
        <w:rPr>
          <w:rFonts w:ascii="Times New Roman"/>
          <w:b/>
          <w:i w:val="false"/>
          <w:color w:val="000000"/>
          <w:sz w:val="28"/>
        </w:rPr>
        <w:t xml:space="preserve">Шляпные полуфабрикаты, плетеные или </w:t>
      </w:r>
      <w:r>
        <w:br/>
      </w:r>
      <w:r>
        <w:rPr>
          <w:rFonts w:ascii="Times New Roman"/>
          <w:b w:val="false"/>
          <w:i w:val="false"/>
          <w:color w:val="000000"/>
          <w:sz w:val="28"/>
        </w:rPr>
        <w:t>
</w:t>
      </w:r>
      <w:r>
        <w:rPr>
          <w:rFonts w:ascii="Times New Roman"/>
          <w:b/>
          <w:i w:val="false"/>
          <w:color w:val="000000"/>
          <w:sz w:val="28"/>
        </w:rPr>
        <w:t xml:space="preserve">                  изготовленные путем соединения полос из </w:t>
      </w:r>
      <w:r>
        <w:br/>
      </w:r>
      <w:r>
        <w:rPr>
          <w:rFonts w:ascii="Times New Roman"/>
          <w:b w:val="false"/>
          <w:i w:val="false"/>
          <w:color w:val="000000"/>
          <w:sz w:val="28"/>
        </w:rPr>
        <w:t>
</w:t>
      </w:r>
      <w:r>
        <w:rPr>
          <w:rFonts w:ascii="Times New Roman"/>
          <w:b/>
          <w:i w:val="false"/>
          <w:color w:val="000000"/>
          <w:sz w:val="28"/>
        </w:rPr>
        <w:t xml:space="preserve">                  любого материала, неформованные, без полей, </w:t>
      </w:r>
      <w:r>
        <w:br/>
      </w:r>
      <w:r>
        <w:rPr>
          <w:rFonts w:ascii="Times New Roman"/>
          <w:b w:val="false"/>
          <w:i w:val="false"/>
          <w:color w:val="000000"/>
          <w:sz w:val="28"/>
        </w:rPr>
        <w:t>
</w:t>
      </w:r>
      <w:r>
        <w:rPr>
          <w:rFonts w:ascii="Times New Roman"/>
          <w:b/>
          <w:i w:val="false"/>
          <w:color w:val="000000"/>
          <w:sz w:val="28"/>
        </w:rPr>
        <w:t xml:space="preserve">                  без подкладки и без отделки. </w:t>
      </w:r>
      <w:r>
        <w:br/>
      </w:r>
      <w:r>
        <w:rPr>
          <w:rFonts w:ascii="Times New Roman"/>
          <w:b w:val="false"/>
          <w:i w:val="false"/>
          <w:color w:val="000000"/>
          <w:sz w:val="28"/>
        </w:rPr>
        <w:t>
</w:t>
      </w:r>
      <w:r>
        <w:rPr>
          <w:rFonts w:ascii="Times New Roman"/>
          <w:b/>
          <w:i w:val="false"/>
          <w:color w:val="000000"/>
          <w:sz w:val="28"/>
        </w:rPr>
        <w:t xml:space="preserve">65.03     </w:t>
      </w:r>
      <w:r>
        <w:rPr>
          <w:rFonts w:ascii="Times New Roman"/>
          <w:b w:val="false"/>
          <w:i w:val="false"/>
          <w:color w:val="000000"/>
          <w:sz w:val="28"/>
        </w:rPr>
        <w:t xml:space="preserve">6503.00  </w:t>
      </w:r>
      <w:r>
        <w:rPr>
          <w:rFonts w:ascii="Times New Roman"/>
          <w:b/>
          <w:i w:val="false"/>
          <w:color w:val="000000"/>
          <w:sz w:val="28"/>
        </w:rPr>
        <w:t xml:space="preserve">Шляпы и прочие головные уборы фетровые, </w:t>
      </w:r>
      <w:r>
        <w:br/>
      </w:r>
      <w:r>
        <w:rPr>
          <w:rFonts w:ascii="Times New Roman"/>
          <w:b w:val="false"/>
          <w:i w:val="false"/>
          <w:color w:val="000000"/>
          <w:sz w:val="28"/>
        </w:rPr>
        <w:t>
</w:t>
      </w:r>
      <w:r>
        <w:rPr>
          <w:rFonts w:ascii="Times New Roman"/>
          <w:b/>
          <w:i w:val="false"/>
          <w:color w:val="000000"/>
          <w:sz w:val="28"/>
        </w:rPr>
        <w:t xml:space="preserve">                  изготовленные из шляпных заготовок, </w:t>
      </w:r>
      <w:r>
        <w:br/>
      </w:r>
      <w:r>
        <w:rPr>
          <w:rFonts w:ascii="Times New Roman"/>
          <w:b w:val="false"/>
          <w:i w:val="false"/>
          <w:color w:val="000000"/>
          <w:sz w:val="28"/>
        </w:rPr>
        <w:t>
</w:t>
      </w:r>
      <w:r>
        <w:rPr>
          <w:rFonts w:ascii="Times New Roman"/>
          <w:b/>
          <w:i w:val="false"/>
          <w:color w:val="000000"/>
          <w:sz w:val="28"/>
        </w:rPr>
        <w:t xml:space="preserve">                  колпаков или плоских заготовок товарной </w:t>
      </w:r>
      <w:r>
        <w:br/>
      </w:r>
      <w:r>
        <w:rPr>
          <w:rFonts w:ascii="Times New Roman"/>
          <w:b w:val="false"/>
          <w:i w:val="false"/>
          <w:color w:val="000000"/>
          <w:sz w:val="28"/>
        </w:rPr>
        <w:t>
</w:t>
      </w:r>
      <w:r>
        <w:rPr>
          <w:rFonts w:ascii="Times New Roman"/>
          <w:b/>
          <w:i w:val="false"/>
          <w:color w:val="000000"/>
          <w:sz w:val="28"/>
        </w:rPr>
        <w:t xml:space="preserve">                  позиции 65.01, с подкладкой или без </w:t>
      </w:r>
      <w:r>
        <w:br/>
      </w:r>
      <w:r>
        <w:rPr>
          <w:rFonts w:ascii="Times New Roman"/>
          <w:b w:val="false"/>
          <w:i w:val="false"/>
          <w:color w:val="000000"/>
          <w:sz w:val="28"/>
        </w:rPr>
        <w:t>
</w:t>
      </w:r>
      <w:r>
        <w:rPr>
          <w:rFonts w:ascii="Times New Roman"/>
          <w:b/>
          <w:i w:val="false"/>
          <w:color w:val="000000"/>
          <w:sz w:val="28"/>
        </w:rPr>
        <w:t xml:space="preserve">                  подкладки или с отделкой или без отделки. </w:t>
      </w:r>
      <w:r>
        <w:br/>
      </w:r>
      <w:r>
        <w:rPr>
          <w:rFonts w:ascii="Times New Roman"/>
          <w:b w:val="false"/>
          <w:i w:val="false"/>
          <w:color w:val="000000"/>
          <w:sz w:val="28"/>
        </w:rPr>
        <w:t>
</w:t>
      </w:r>
      <w:r>
        <w:rPr>
          <w:rFonts w:ascii="Times New Roman"/>
          <w:b/>
          <w:i w:val="false"/>
          <w:color w:val="000000"/>
          <w:sz w:val="28"/>
        </w:rPr>
        <w:t xml:space="preserve">65.04     </w:t>
      </w:r>
      <w:r>
        <w:rPr>
          <w:rFonts w:ascii="Times New Roman"/>
          <w:b w:val="false"/>
          <w:i w:val="false"/>
          <w:color w:val="000000"/>
          <w:sz w:val="28"/>
        </w:rPr>
        <w:t xml:space="preserve">6504.00  </w:t>
      </w:r>
      <w:r>
        <w:rPr>
          <w:rFonts w:ascii="Times New Roman"/>
          <w:b/>
          <w:i w:val="false"/>
          <w:color w:val="000000"/>
          <w:sz w:val="28"/>
        </w:rPr>
        <w:t xml:space="preserve">Шляпы и прочие головные уборы, плетеные или </w:t>
      </w:r>
      <w:r>
        <w:br/>
      </w:r>
      <w:r>
        <w:rPr>
          <w:rFonts w:ascii="Times New Roman"/>
          <w:b w:val="false"/>
          <w:i w:val="false"/>
          <w:color w:val="000000"/>
          <w:sz w:val="28"/>
        </w:rPr>
        <w:t>
</w:t>
      </w:r>
      <w:r>
        <w:rPr>
          <w:rFonts w:ascii="Times New Roman"/>
          <w:b/>
          <w:i w:val="false"/>
          <w:color w:val="000000"/>
          <w:sz w:val="28"/>
        </w:rPr>
        <w:t xml:space="preserve">                  изготовленные путем соединения полос из </w:t>
      </w:r>
      <w:r>
        <w:br/>
      </w:r>
      <w:r>
        <w:rPr>
          <w:rFonts w:ascii="Times New Roman"/>
          <w:b w:val="false"/>
          <w:i w:val="false"/>
          <w:color w:val="000000"/>
          <w:sz w:val="28"/>
        </w:rPr>
        <w:t>
</w:t>
      </w:r>
      <w:r>
        <w:rPr>
          <w:rFonts w:ascii="Times New Roman"/>
          <w:b/>
          <w:i w:val="false"/>
          <w:color w:val="000000"/>
          <w:sz w:val="28"/>
        </w:rPr>
        <w:t xml:space="preserve">                  любого материала, с подкладкой или без </w:t>
      </w:r>
      <w:r>
        <w:br/>
      </w:r>
      <w:r>
        <w:rPr>
          <w:rFonts w:ascii="Times New Roman"/>
          <w:b w:val="false"/>
          <w:i w:val="false"/>
          <w:color w:val="000000"/>
          <w:sz w:val="28"/>
        </w:rPr>
        <w:t>
</w:t>
      </w:r>
      <w:r>
        <w:rPr>
          <w:rFonts w:ascii="Times New Roman"/>
          <w:b/>
          <w:i w:val="false"/>
          <w:color w:val="000000"/>
          <w:sz w:val="28"/>
        </w:rPr>
        <w:t xml:space="preserve">                  подкладки, с отделкой или без отделки. </w:t>
      </w:r>
      <w:r>
        <w:br/>
      </w:r>
      <w:r>
        <w:rPr>
          <w:rFonts w:ascii="Times New Roman"/>
          <w:b w:val="false"/>
          <w:i w:val="false"/>
          <w:color w:val="000000"/>
          <w:sz w:val="28"/>
        </w:rPr>
        <w:t>
</w:t>
      </w:r>
      <w:r>
        <w:rPr>
          <w:rFonts w:ascii="Times New Roman"/>
          <w:b/>
          <w:i w:val="false"/>
          <w:color w:val="000000"/>
          <w:sz w:val="28"/>
        </w:rPr>
        <w:t xml:space="preserve">65.05             Шляпы и прочие головные уборы трикотажные </w:t>
      </w:r>
      <w:r>
        <w:br/>
      </w:r>
      <w:r>
        <w:rPr>
          <w:rFonts w:ascii="Times New Roman"/>
          <w:b w:val="false"/>
          <w:i w:val="false"/>
          <w:color w:val="000000"/>
          <w:sz w:val="28"/>
        </w:rPr>
        <w:t>
</w:t>
      </w:r>
      <w:r>
        <w:rPr>
          <w:rFonts w:ascii="Times New Roman"/>
          <w:b/>
          <w:i w:val="false"/>
          <w:color w:val="000000"/>
          <w:sz w:val="28"/>
        </w:rPr>
        <w:t xml:space="preserve">                  машинного или ручного вязания, или </w:t>
      </w:r>
      <w:r>
        <w:br/>
      </w:r>
      <w:r>
        <w:rPr>
          <w:rFonts w:ascii="Times New Roman"/>
          <w:b w:val="false"/>
          <w:i w:val="false"/>
          <w:color w:val="000000"/>
          <w:sz w:val="28"/>
        </w:rPr>
        <w:t>
</w:t>
      </w:r>
      <w:r>
        <w:rPr>
          <w:rFonts w:ascii="Times New Roman"/>
          <w:b/>
          <w:i w:val="false"/>
          <w:color w:val="000000"/>
          <w:sz w:val="28"/>
        </w:rPr>
        <w:t xml:space="preserve">                  изготовленные из цельного куска (но не из </w:t>
      </w:r>
      <w:r>
        <w:br/>
      </w:r>
      <w:r>
        <w:rPr>
          <w:rFonts w:ascii="Times New Roman"/>
          <w:b w:val="false"/>
          <w:i w:val="false"/>
          <w:color w:val="000000"/>
          <w:sz w:val="28"/>
        </w:rPr>
        <w:t>
</w:t>
      </w:r>
      <w:r>
        <w:rPr>
          <w:rFonts w:ascii="Times New Roman"/>
          <w:b/>
          <w:i w:val="false"/>
          <w:color w:val="000000"/>
          <w:sz w:val="28"/>
        </w:rPr>
        <w:t xml:space="preserve">                  полос) кружева, фетра или прочего </w:t>
      </w:r>
      <w:r>
        <w:br/>
      </w:r>
      <w:r>
        <w:rPr>
          <w:rFonts w:ascii="Times New Roman"/>
          <w:b w:val="false"/>
          <w:i w:val="false"/>
          <w:color w:val="000000"/>
          <w:sz w:val="28"/>
        </w:rPr>
        <w:t>
</w:t>
      </w:r>
      <w:r>
        <w:rPr>
          <w:rFonts w:ascii="Times New Roman"/>
          <w:b/>
          <w:i w:val="false"/>
          <w:color w:val="000000"/>
          <w:sz w:val="28"/>
        </w:rPr>
        <w:t xml:space="preserve">                  текстильного материала, с подкладкой или </w:t>
      </w:r>
      <w:r>
        <w:br/>
      </w:r>
      <w:r>
        <w:rPr>
          <w:rFonts w:ascii="Times New Roman"/>
          <w:b w:val="false"/>
          <w:i w:val="false"/>
          <w:color w:val="000000"/>
          <w:sz w:val="28"/>
        </w:rPr>
        <w:t>
</w:t>
      </w:r>
      <w:r>
        <w:rPr>
          <w:rFonts w:ascii="Times New Roman"/>
          <w:b/>
          <w:i w:val="false"/>
          <w:color w:val="000000"/>
          <w:sz w:val="28"/>
        </w:rPr>
        <w:t xml:space="preserve">                  без подкладки или с отделкой или без </w:t>
      </w:r>
      <w:r>
        <w:br/>
      </w:r>
      <w:r>
        <w:rPr>
          <w:rFonts w:ascii="Times New Roman"/>
          <w:b w:val="false"/>
          <w:i w:val="false"/>
          <w:color w:val="000000"/>
          <w:sz w:val="28"/>
        </w:rPr>
        <w:t>
</w:t>
      </w:r>
      <w:r>
        <w:rPr>
          <w:rFonts w:ascii="Times New Roman"/>
          <w:b/>
          <w:i w:val="false"/>
          <w:color w:val="000000"/>
          <w:sz w:val="28"/>
        </w:rPr>
        <w:t xml:space="preserve">                  отделки; сетки для волос из любого </w:t>
      </w:r>
      <w:r>
        <w:br/>
      </w:r>
      <w:r>
        <w:rPr>
          <w:rFonts w:ascii="Times New Roman"/>
          <w:b w:val="false"/>
          <w:i w:val="false"/>
          <w:color w:val="000000"/>
          <w:sz w:val="28"/>
        </w:rPr>
        <w:t>
</w:t>
      </w:r>
      <w:r>
        <w:rPr>
          <w:rFonts w:ascii="Times New Roman"/>
          <w:b/>
          <w:i w:val="false"/>
          <w:color w:val="000000"/>
          <w:sz w:val="28"/>
        </w:rPr>
        <w:t xml:space="preserve">                  материала, с подкладкой или без подкладки </w:t>
      </w:r>
      <w:r>
        <w:br/>
      </w:r>
      <w:r>
        <w:rPr>
          <w:rFonts w:ascii="Times New Roman"/>
          <w:b w:val="false"/>
          <w:i w:val="false"/>
          <w:color w:val="000000"/>
          <w:sz w:val="28"/>
        </w:rPr>
        <w:t>
</w:t>
      </w:r>
      <w:r>
        <w:rPr>
          <w:rFonts w:ascii="Times New Roman"/>
          <w:b/>
          <w:i w:val="false"/>
          <w:color w:val="000000"/>
          <w:sz w:val="28"/>
        </w:rPr>
        <w:t xml:space="preserve">                  или с отделкой или без отделки: </w:t>
      </w:r>
      <w:r>
        <w:br/>
      </w:r>
      <w:r>
        <w:rPr>
          <w:rFonts w:ascii="Times New Roman"/>
          <w:b w:val="false"/>
          <w:i w:val="false"/>
          <w:color w:val="000000"/>
          <w:sz w:val="28"/>
        </w:rPr>
        <w:t xml:space="preserve">
           6505.10  - сетки для волос </w:t>
      </w:r>
      <w:r>
        <w:br/>
      </w:r>
      <w:r>
        <w:rPr>
          <w:rFonts w:ascii="Times New Roman"/>
          <w:b w:val="false"/>
          <w:i w:val="false"/>
          <w:color w:val="000000"/>
          <w:sz w:val="28"/>
        </w:rPr>
        <w:t xml:space="preserve">
           6505.90  - прочие </w:t>
      </w:r>
      <w:r>
        <w:br/>
      </w:r>
      <w:r>
        <w:rPr>
          <w:rFonts w:ascii="Times New Roman"/>
          <w:b w:val="false"/>
          <w:i w:val="false"/>
          <w:color w:val="000000"/>
          <w:sz w:val="28"/>
        </w:rPr>
        <w:t>
</w:t>
      </w:r>
      <w:r>
        <w:rPr>
          <w:rFonts w:ascii="Times New Roman"/>
          <w:b/>
          <w:i w:val="false"/>
          <w:color w:val="000000"/>
          <w:sz w:val="28"/>
        </w:rPr>
        <w:t xml:space="preserve">65.06             Головные уборы прочие, с подкладкой или без </w:t>
      </w:r>
      <w:r>
        <w:br/>
      </w:r>
      <w:r>
        <w:rPr>
          <w:rFonts w:ascii="Times New Roman"/>
          <w:b w:val="false"/>
          <w:i w:val="false"/>
          <w:color w:val="000000"/>
          <w:sz w:val="28"/>
        </w:rPr>
        <w:t>
</w:t>
      </w:r>
      <w:r>
        <w:rPr>
          <w:rFonts w:ascii="Times New Roman"/>
          <w:b/>
          <w:i w:val="false"/>
          <w:color w:val="000000"/>
          <w:sz w:val="28"/>
        </w:rPr>
        <w:t xml:space="preserve">                  подкладки или с отделкой или без отделки: </w:t>
      </w:r>
      <w:r>
        <w:br/>
      </w:r>
      <w:r>
        <w:rPr>
          <w:rFonts w:ascii="Times New Roman"/>
          <w:b w:val="false"/>
          <w:i w:val="false"/>
          <w:color w:val="000000"/>
          <w:sz w:val="28"/>
        </w:rPr>
        <w:t xml:space="preserve">
           6506.10  - защитные головные уборы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6506.91  -- из резины или пластмассы </w:t>
      </w:r>
      <w:r>
        <w:br/>
      </w:r>
      <w:r>
        <w:rPr>
          <w:rFonts w:ascii="Times New Roman"/>
          <w:b w:val="false"/>
          <w:i w:val="false"/>
          <w:color w:val="000000"/>
          <w:sz w:val="28"/>
        </w:rPr>
        <w:t xml:space="preserve">
           6506.92  -- из натурального меха </w:t>
      </w:r>
      <w:r>
        <w:br/>
      </w:r>
      <w:r>
        <w:rPr>
          <w:rFonts w:ascii="Times New Roman"/>
          <w:b w:val="false"/>
          <w:i w:val="false"/>
          <w:color w:val="000000"/>
          <w:sz w:val="28"/>
        </w:rPr>
        <w:t xml:space="preserve">
           6506.99  -- из прочих материалов </w:t>
      </w:r>
      <w:r>
        <w:br/>
      </w:r>
      <w:r>
        <w:rPr>
          <w:rFonts w:ascii="Times New Roman"/>
          <w:b w:val="false"/>
          <w:i w:val="false"/>
          <w:color w:val="000000"/>
          <w:sz w:val="28"/>
        </w:rPr>
        <w:t>
</w:t>
      </w:r>
      <w:r>
        <w:rPr>
          <w:rFonts w:ascii="Times New Roman"/>
          <w:b/>
          <w:i w:val="false"/>
          <w:color w:val="000000"/>
          <w:sz w:val="28"/>
        </w:rPr>
        <w:t xml:space="preserve">65.07     </w:t>
      </w:r>
      <w:r>
        <w:rPr>
          <w:rFonts w:ascii="Times New Roman"/>
          <w:b w:val="false"/>
          <w:i w:val="false"/>
          <w:color w:val="000000"/>
          <w:sz w:val="28"/>
        </w:rPr>
        <w:t xml:space="preserve">6507.00  </w:t>
      </w:r>
      <w:r>
        <w:rPr>
          <w:rFonts w:ascii="Times New Roman"/>
          <w:b/>
          <w:i w:val="false"/>
          <w:color w:val="000000"/>
          <w:sz w:val="28"/>
        </w:rPr>
        <w:t xml:space="preserve">Ленты, подкладки, чехлы, основы, каркасы, </w:t>
      </w:r>
      <w:r>
        <w:br/>
      </w:r>
      <w:r>
        <w:rPr>
          <w:rFonts w:ascii="Times New Roman"/>
          <w:b w:val="false"/>
          <w:i w:val="false"/>
          <w:color w:val="000000"/>
          <w:sz w:val="28"/>
        </w:rPr>
        <w:t>
</w:t>
      </w:r>
      <w:r>
        <w:rPr>
          <w:rFonts w:ascii="Times New Roman"/>
          <w:b/>
          <w:i w:val="false"/>
          <w:color w:val="000000"/>
          <w:sz w:val="28"/>
        </w:rPr>
        <w:t xml:space="preserve">                  козырьки и завязки для головных уборов. </w:t>
      </w:r>
      <w:r>
        <w:br/>
      </w:r>
      <w:r>
        <w:rPr>
          <w:rFonts w:ascii="Times New Roman"/>
          <w:b w:val="false"/>
          <w:i w:val="false"/>
          <w:color w:val="000000"/>
          <w:sz w:val="28"/>
        </w:rPr>
        <w:t xml:space="preserve">
-------------------------------------------------------------------- </w:t>
      </w:r>
    </w:p>
    <w:bookmarkStart w:name="z426" w:id="42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66      </w:t>
      </w:r>
      <w:r>
        <w:br/>
      </w:r>
      <w:r>
        <w:rPr>
          <w:rFonts w:ascii="Times New Roman"/>
          <w:b w:val="false"/>
          <w:i w:val="false"/>
          <w:color w:val="000000"/>
          <w:sz w:val="28"/>
        </w:rPr>
        <w:t>
</w:t>
      </w:r>
      <w:r>
        <w:rPr>
          <w:rFonts w:ascii="Times New Roman"/>
          <w:b/>
          <w:i w:val="false"/>
          <w:color w:val="000000"/>
          <w:sz w:val="28"/>
        </w:rPr>
        <w:t xml:space="preserve">66.01/03       </w:t>
      </w:r>
    </w:p>
    <w:bookmarkEnd w:id="424"/>
    <w:bookmarkStart w:name="z427" w:id="425"/>
    <w:p>
      <w:pPr>
        <w:spacing w:after="0"/>
        <w:ind w:left="0"/>
        <w:jc w:val="left"/>
      </w:pPr>
      <w:r>
        <w:rPr>
          <w:rFonts w:ascii="Times New Roman"/>
          <w:b/>
          <w:i w:val="false"/>
          <w:color w:val="000000"/>
        </w:rPr>
        <w:t xml:space="preserve"> 
Группа 66 </w:t>
      </w:r>
      <w:r>
        <w:br/>
      </w:r>
      <w:r>
        <w:rPr>
          <w:rFonts w:ascii="Times New Roman"/>
          <w:b/>
          <w:i w:val="false"/>
          <w:color w:val="000000"/>
        </w:rPr>
        <w:t xml:space="preserve">
Зонты, солнцезащитные зонты, трости, трости-сиденья, </w:t>
      </w:r>
      <w:r>
        <w:br/>
      </w:r>
      <w:r>
        <w:rPr>
          <w:rFonts w:ascii="Times New Roman"/>
          <w:b/>
          <w:i w:val="false"/>
          <w:color w:val="000000"/>
        </w:rPr>
        <w:t xml:space="preserve">
хлысты, кнуты для верховой езды и их части </w:t>
      </w:r>
    </w:p>
    <w:bookmarkEnd w:id="425"/>
    <w:bookmarkStart w:name="z428" w:id="42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мерные трости или аналогичные изделия (товарная позиция 90.17); </w:t>
      </w:r>
      <w:r>
        <w:br/>
      </w:r>
      <w:r>
        <w:rPr>
          <w:rFonts w:ascii="Times New Roman"/>
          <w:b w:val="false"/>
          <w:i w:val="false"/>
          <w:color w:val="000000"/>
          <w:sz w:val="28"/>
        </w:rPr>
        <w:t xml:space="preserve">
      (б) трости с огнестрельным оружием, с вкладной шпагой, залитые свинцом или аналогичные изделия (группа 93); или </w:t>
      </w:r>
      <w:r>
        <w:br/>
      </w:r>
      <w:r>
        <w:rPr>
          <w:rFonts w:ascii="Times New Roman"/>
          <w:b w:val="false"/>
          <w:i w:val="false"/>
          <w:color w:val="000000"/>
          <w:sz w:val="28"/>
        </w:rPr>
        <w:t xml:space="preserve">
      (в) товары группы 95 (например, игрушечные зонтики, игрушечные солнцезащитные зонтики). </w:t>
      </w:r>
      <w:r>
        <w:br/>
      </w:r>
      <w:r>
        <w:rPr>
          <w:rFonts w:ascii="Times New Roman"/>
          <w:b w:val="false"/>
          <w:i w:val="false"/>
          <w:color w:val="000000"/>
          <w:sz w:val="28"/>
        </w:rPr>
        <w:t xml:space="preserve">
      2.- В товарную позицию 66.03 не включаются части, отделочные детали или принадлежности из текстильных материалов, а также чехлы, кисточки, ремни, футляры для зонтов или аналогичные предметы из любых материалов. Такие товары, представленные вместе с изделиями товарной позиции 66.01 или 66.02, но не прикрепленные к ним, классифицируются отдельно и не рассматриваются как составные части этих изделий. </w:t>
      </w:r>
    </w:p>
    <w:bookmarkEnd w:id="4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66.01             Зонты и солнцезащитные зонты (включая </w:t>
      </w:r>
      <w:r>
        <w:br/>
      </w:r>
      <w:r>
        <w:rPr>
          <w:rFonts w:ascii="Times New Roman"/>
          <w:b w:val="false"/>
          <w:i w:val="false"/>
          <w:color w:val="000000"/>
          <w:sz w:val="28"/>
        </w:rPr>
        <w:t>
</w:t>
      </w:r>
      <w:r>
        <w:rPr>
          <w:rFonts w:ascii="Times New Roman"/>
          <w:b/>
          <w:i w:val="false"/>
          <w:color w:val="000000"/>
          <w:sz w:val="28"/>
        </w:rPr>
        <w:t xml:space="preserve">                  зонты-трости, садовые зонты и аналогичные </w:t>
      </w:r>
      <w:r>
        <w:br/>
      </w:r>
      <w:r>
        <w:rPr>
          <w:rFonts w:ascii="Times New Roman"/>
          <w:b w:val="false"/>
          <w:i w:val="false"/>
          <w:color w:val="000000"/>
          <w:sz w:val="28"/>
        </w:rPr>
        <w:t>
</w:t>
      </w:r>
      <w:r>
        <w:rPr>
          <w:rFonts w:ascii="Times New Roman"/>
          <w:b/>
          <w:i w:val="false"/>
          <w:color w:val="000000"/>
          <w:sz w:val="28"/>
        </w:rPr>
        <w:t xml:space="preserve">                  зонты): </w:t>
      </w:r>
      <w:r>
        <w:br/>
      </w:r>
      <w:r>
        <w:rPr>
          <w:rFonts w:ascii="Times New Roman"/>
          <w:b w:val="false"/>
          <w:i w:val="false"/>
          <w:color w:val="000000"/>
          <w:sz w:val="28"/>
        </w:rPr>
        <w:t xml:space="preserve">
           6601.10  - садовые зонты или аналогичные зонты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6601.91  -- имеющие раздвижной стержень </w:t>
      </w:r>
      <w:r>
        <w:br/>
      </w:r>
      <w:r>
        <w:rPr>
          <w:rFonts w:ascii="Times New Roman"/>
          <w:b w:val="false"/>
          <w:i w:val="false"/>
          <w:color w:val="000000"/>
          <w:sz w:val="28"/>
        </w:rPr>
        <w:t xml:space="preserve">
           6601.99  -- прочие </w:t>
      </w:r>
      <w:r>
        <w:br/>
      </w:r>
      <w:r>
        <w:rPr>
          <w:rFonts w:ascii="Times New Roman"/>
          <w:b w:val="false"/>
          <w:i w:val="false"/>
          <w:color w:val="000000"/>
          <w:sz w:val="28"/>
        </w:rPr>
        <w:t>
</w:t>
      </w:r>
      <w:r>
        <w:rPr>
          <w:rFonts w:ascii="Times New Roman"/>
          <w:b/>
          <w:i w:val="false"/>
          <w:color w:val="000000"/>
          <w:sz w:val="28"/>
        </w:rPr>
        <w:t xml:space="preserve">66.02     </w:t>
      </w:r>
      <w:r>
        <w:rPr>
          <w:rFonts w:ascii="Times New Roman"/>
          <w:b w:val="false"/>
          <w:i w:val="false"/>
          <w:color w:val="000000"/>
          <w:sz w:val="28"/>
        </w:rPr>
        <w:t xml:space="preserve">6602.00  </w:t>
      </w:r>
      <w:r>
        <w:rPr>
          <w:rFonts w:ascii="Times New Roman"/>
          <w:b/>
          <w:i w:val="false"/>
          <w:color w:val="000000"/>
          <w:sz w:val="28"/>
        </w:rPr>
        <w:t xml:space="preserve">Трости, трости-сиденья, хлысты, кнуты для </w:t>
      </w:r>
      <w:r>
        <w:br/>
      </w:r>
      <w:r>
        <w:rPr>
          <w:rFonts w:ascii="Times New Roman"/>
          <w:b w:val="false"/>
          <w:i w:val="false"/>
          <w:color w:val="000000"/>
          <w:sz w:val="28"/>
        </w:rPr>
        <w:t>
</w:t>
      </w:r>
      <w:r>
        <w:rPr>
          <w:rFonts w:ascii="Times New Roman"/>
          <w:b/>
          <w:i w:val="false"/>
          <w:color w:val="000000"/>
          <w:sz w:val="28"/>
        </w:rPr>
        <w:t xml:space="preserve">                  верховой езды и аналогичные изделия. </w:t>
      </w:r>
      <w:r>
        <w:br/>
      </w:r>
      <w:r>
        <w:rPr>
          <w:rFonts w:ascii="Times New Roman"/>
          <w:b w:val="false"/>
          <w:i w:val="false"/>
          <w:color w:val="000000"/>
          <w:sz w:val="28"/>
        </w:rPr>
        <w:t>
</w:t>
      </w:r>
      <w:r>
        <w:rPr>
          <w:rFonts w:ascii="Times New Roman"/>
          <w:b/>
          <w:i w:val="false"/>
          <w:color w:val="000000"/>
          <w:sz w:val="28"/>
        </w:rPr>
        <w:t xml:space="preserve">66.03             Части, отделочные детали и принадлежности </w:t>
      </w:r>
      <w:r>
        <w:br/>
      </w:r>
      <w:r>
        <w:rPr>
          <w:rFonts w:ascii="Times New Roman"/>
          <w:b w:val="false"/>
          <w:i w:val="false"/>
          <w:color w:val="000000"/>
          <w:sz w:val="28"/>
        </w:rPr>
        <w:t>
</w:t>
      </w:r>
      <w:r>
        <w:rPr>
          <w:rFonts w:ascii="Times New Roman"/>
          <w:b/>
          <w:i w:val="false"/>
          <w:color w:val="000000"/>
          <w:sz w:val="28"/>
        </w:rPr>
        <w:t xml:space="preserve">                  для изделий товарной позиции 66.01 или </w:t>
      </w:r>
      <w:r>
        <w:br/>
      </w:r>
      <w:r>
        <w:rPr>
          <w:rFonts w:ascii="Times New Roman"/>
          <w:b w:val="false"/>
          <w:i w:val="false"/>
          <w:color w:val="000000"/>
          <w:sz w:val="28"/>
        </w:rPr>
        <w:t>
</w:t>
      </w:r>
      <w:r>
        <w:rPr>
          <w:rFonts w:ascii="Times New Roman"/>
          <w:b/>
          <w:i w:val="false"/>
          <w:color w:val="000000"/>
          <w:sz w:val="28"/>
        </w:rPr>
        <w:t xml:space="preserve">                  66.02: </w:t>
      </w:r>
      <w:r>
        <w:br/>
      </w:r>
      <w:r>
        <w:rPr>
          <w:rFonts w:ascii="Times New Roman"/>
          <w:b w:val="false"/>
          <w:i w:val="false"/>
          <w:color w:val="000000"/>
          <w:sz w:val="28"/>
        </w:rPr>
        <w:t xml:space="preserve">
           6603.10  - ручки и набалдашники </w:t>
      </w:r>
      <w:r>
        <w:br/>
      </w:r>
      <w:r>
        <w:rPr>
          <w:rFonts w:ascii="Times New Roman"/>
          <w:b w:val="false"/>
          <w:i w:val="false"/>
          <w:color w:val="000000"/>
          <w:sz w:val="28"/>
        </w:rPr>
        <w:t xml:space="preserve">
           6603.20  - каркасы зонтов, включая каркасы, </w:t>
      </w:r>
      <w:r>
        <w:br/>
      </w:r>
      <w:r>
        <w:rPr>
          <w:rFonts w:ascii="Times New Roman"/>
          <w:b w:val="false"/>
          <w:i w:val="false"/>
          <w:color w:val="000000"/>
          <w:sz w:val="28"/>
        </w:rPr>
        <w:t xml:space="preserve">
                      установленные на стержнях (палках) </w:t>
      </w:r>
      <w:r>
        <w:br/>
      </w:r>
      <w:r>
        <w:rPr>
          <w:rFonts w:ascii="Times New Roman"/>
          <w:b w:val="false"/>
          <w:i w:val="false"/>
          <w:color w:val="000000"/>
          <w:sz w:val="28"/>
        </w:rPr>
        <w:t xml:space="preserve">
           6603.90  - прочие </w:t>
      </w:r>
      <w:r>
        <w:br/>
      </w:r>
      <w:r>
        <w:rPr>
          <w:rFonts w:ascii="Times New Roman"/>
          <w:b w:val="false"/>
          <w:i w:val="false"/>
          <w:color w:val="000000"/>
          <w:sz w:val="28"/>
        </w:rPr>
        <w:t xml:space="preserve">
-------------------------------------------------------------------- </w:t>
      </w:r>
    </w:p>
    <w:bookmarkStart w:name="z429" w:id="42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67      </w:t>
      </w:r>
      <w:r>
        <w:br/>
      </w:r>
      <w:r>
        <w:rPr>
          <w:rFonts w:ascii="Times New Roman"/>
          <w:b w:val="false"/>
          <w:i w:val="false"/>
          <w:color w:val="000000"/>
          <w:sz w:val="28"/>
        </w:rPr>
        <w:t>
</w:t>
      </w:r>
      <w:r>
        <w:rPr>
          <w:rFonts w:ascii="Times New Roman"/>
          <w:b/>
          <w:i w:val="false"/>
          <w:color w:val="000000"/>
          <w:sz w:val="28"/>
        </w:rPr>
        <w:t xml:space="preserve">67.01/04 </w:t>
      </w:r>
      <w:r>
        <w:rPr>
          <w:rFonts w:ascii="Times New Roman"/>
          <w:b w:val="false"/>
          <w:i w:val="false"/>
          <w:color w:val="000000"/>
          <w:vertAlign w:val="subscript"/>
        </w:rPr>
        <w:t xml:space="preserve">1 </w:t>
      </w:r>
    </w:p>
    <w:bookmarkEnd w:id="427"/>
    <w:bookmarkStart w:name="z430" w:id="428"/>
    <w:p>
      <w:pPr>
        <w:spacing w:after="0"/>
        <w:ind w:left="0"/>
        <w:jc w:val="left"/>
      </w:pPr>
      <w:r>
        <w:rPr>
          <w:rFonts w:ascii="Times New Roman"/>
          <w:b/>
          <w:i w:val="false"/>
          <w:color w:val="000000"/>
        </w:rPr>
        <w:t xml:space="preserve"> 
      Группа 67 </w:t>
      </w:r>
      <w:r>
        <w:br/>
      </w:r>
      <w:r>
        <w:rPr>
          <w:rFonts w:ascii="Times New Roman"/>
          <w:b/>
          <w:i w:val="false"/>
          <w:color w:val="000000"/>
        </w:rPr>
        <w:t xml:space="preserve">
Обработанные перья и пух и изделия из перьев или пуха; </w:t>
      </w:r>
      <w:r>
        <w:br/>
      </w:r>
      <w:r>
        <w:rPr>
          <w:rFonts w:ascii="Times New Roman"/>
          <w:b/>
          <w:i w:val="false"/>
          <w:color w:val="000000"/>
        </w:rPr>
        <w:t xml:space="preserve">
искусственные цветы; изделия из человеческого волоса </w:t>
      </w:r>
    </w:p>
    <w:bookmarkEnd w:id="428"/>
    <w:bookmarkStart w:name="z431" w:id="42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фильтровальные ткани из человеческого волоса (товарная позиция 59.11); </w:t>
      </w:r>
      <w:r>
        <w:br/>
      </w:r>
      <w:r>
        <w:rPr>
          <w:rFonts w:ascii="Times New Roman"/>
          <w:b w:val="false"/>
          <w:i w:val="false"/>
          <w:color w:val="000000"/>
          <w:sz w:val="28"/>
        </w:rPr>
        <w:t xml:space="preserve">
      (б) кружева, вышивки или другие текстильные материалы с растительным орнаментом (раздел XI); </w:t>
      </w:r>
      <w:r>
        <w:br/>
      </w:r>
      <w:r>
        <w:rPr>
          <w:rFonts w:ascii="Times New Roman"/>
          <w:b w:val="false"/>
          <w:i w:val="false"/>
          <w:color w:val="000000"/>
          <w:sz w:val="28"/>
        </w:rPr>
        <w:t xml:space="preserve">
      (в) обувь (группа 64); </w:t>
      </w:r>
      <w:r>
        <w:br/>
      </w:r>
      <w:r>
        <w:rPr>
          <w:rFonts w:ascii="Times New Roman"/>
          <w:b w:val="false"/>
          <w:i w:val="false"/>
          <w:color w:val="000000"/>
          <w:sz w:val="28"/>
        </w:rPr>
        <w:t xml:space="preserve">
      (г) головные уборы или сетки для волос (группа 65); </w:t>
      </w:r>
      <w:r>
        <w:br/>
      </w:r>
      <w:r>
        <w:rPr>
          <w:rFonts w:ascii="Times New Roman"/>
          <w:b w:val="false"/>
          <w:i w:val="false"/>
          <w:color w:val="000000"/>
          <w:sz w:val="28"/>
        </w:rPr>
        <w:t xml:space="preserve">
      (д) игрушки, спортивный инвентарь или карнавальные изделия (группа 95); или </w:t>
      </w:r>
      <w:r>
        <w:br/>
      </w:r>
      <w:r>
        <w:rPr>
          <w:rFonts w:ascii="Times New Roman"/>
          <w:b w:val="false"/>
          <w:i w:val="false"/>
          <w:color w:val="000000"/>
          <w:sz w:val="28"/>
        </w:rPr>
        <w:t xml:space="preserve">
      (е) метелки из перьев, пуховки для пудры или сита волосяные (группа 96). </w:t>
      </w:r>
      <w:r>
        <w:br/>
      </w:r>
      <w:r>
        <w:rPr>
          <w:rFonts w:ascii="Times New Roman"/>
          <w:b w:val="false"/>
          <w:i w:val="false"/>
          <w:color w:val="000000"/>
          <w:sz w:val="28"/>
        </w:rPr>
        <w:t xml:space="preserve">
      2.- В товарную позицию 67.01 не включаются: </w:t>
      </w:r>
      <w:r>
        <w:br/>
      </w:r>
      <w:r>
        <w:rPr>
          <w:rFonts w:ascii="Times New Roman"/>
          <w:b w:val="false"/>
          <w:i w:val="false"/>
          <w:color w:val="000000"/>
          <w:sz w:val="28"/>
        </w:rPr>
        <w:t xml:space="preserve">
      (а) изделия, в которых перья или пух используются только как наполнители или набивочные материалы (например, постельные принадлежности товарной позиции 94.04); </w:t>
      </w:r>
      <w:r>
        <w:br/>
      </w:r>
      <w:r>
        <w:rPr>
          <w:rFonts w:ascii="Times New Roman"/>
          <w:b w:val="false"/>
          <w:i w:val="false"/>
          <w:color w:val="000000"/>
          <w:sz w:val="28"/>
        </w:rPr>
        <w:t xml:space="preserve">
      (б) предметы одежды или принадлежности к одежде, в которых перья или пух используются только для отделки или набивки; или </w:t>
      </w:r>
      <w:r>
        <w:br/>
      </w:r>
      <w:r>
        <w:rPr>
          <w:rFonts w:ascii="Times New Roman"/>
          <w:b w:val="false"/>
          <w:i w:val="false"/>
          <w:color w:val="000000"/>
          <w:sz w:val="28"/>
        </w:rPr>
        <w:t xml:space="preserve">
      (в) цветы или листья искусственные или их части или готовые изделия товарной позиции 67.02. </w:t>
      </w:r>
      <w:r>
        <w:br/>
      </w:r>
      <w:r>
        <w:rPr>
          <w:rFonts w:ascii="Times New Roman"/>
          <w:b w:val="false"/>
          <w:i w:val="false"/>
          <w:color w:val="000000"/>
          <w:sz w:val="28"/>
        </w:rPr>
        <w:t xml:space="preserve">
      3.- В товарную позицию 67.02 не включаются: </w:t>
      </w:r>
      <w:r>
        <w:br/>
      </w:r>
      <w:r>
        <w:rPr>
          <w:rFonts w:ascii="Times New Roman"/>
          <w:b w:val="false"/>
          <w:i w:val="false"/>
          <w:color w:val="000000"/>
          <w:sz w:val="28"/>
        </w:rPr>
        <w:t xml:space="preserve">
      (а) изделия из стекла (группа 70); или </w:t>
      </w:r>
      <w:r>
        <w:br/>
      </w:r>
      <w:r>
        <w:rPr>
          <w:rFonts w:ascii="Times New Roman"/>
          <w:b w:val="false"/>
          <w:i w:val="false"/>
          <w:color w:val="000000"/>
          <w:sz w:val="28"/>
        </w:rPr>
        <w:t xml:space="preserve">
      (б) цветы, листья или плоды искусственные из керамики, камня, металла, дерева или других материалов в виде цельного изделия, полученного путем отливки, ковки, резьбы, штамповки или другим способом, или состоящие из частей, скрепленных любым способом, кроме переплетения, склеивания, сборки или аналогичных способов. </w:t>
      </w:r>
    </w:p>
    <w:bookmarkEnd w:id="4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67.01     </w:t>
      </w:r>
      <w:r>
        <w:rPr>
          <w:rFonts w:ascii="Times New Roman"/>
          <w:b w:val="false"/>
          <w:i w:val="false"/>
          <w:color w:val="000000"/>
          <w:sz w:val="28"/>
        </w:rPr>
        <w:t xml:space="preserve">6701.00  </w:t>
      </w:r>
      <w:r>
        <w:rPr>
          <w:rFonts w:ascii="Times New Roman"/>
          <w:b/>
          <w:i w:val="false"/>
          <w:color w:val="000000"/>
          <w:sz w:val="28"/>
        </w:rPr>
        <w:t xml:space="preserve">Шкурки и прочие части птиц, покрытые </w:t>
      </w:r>
      <w:r>
        <w:br/>
      </w:r>
      <w:r>
        <w:rPr>
          <w:rFonts w:ascii="Times New Roman"/>
          <w:b w:val="false"/>
          <w:i w:val="false"/>
          <w:color w:val="000000"/>
          <w:sz w:val="28"/>
        </w:rPr>
        <w:t>
</w:t>
      </w:r>
      <w:r>
        <w:rPr>
          <w:rFonts w:ascii="Times New Roman"/>
          <w:b/>
          <w:i w:val="false"/>
          <w:color w:val="000000"/>
          <w:sz w:val="28"/>
        </w:rPr>
        <w:t xml:space="preserve">                  перьями или пухом, перья, части перьев, </w:t>
      </w:r>
      <w:r>
        <w:br/>
      </w:r>
      <w:r>
        <w:rPr>
          <w:rFonts w:ascii="Times New Roman"/>
          <w:b w:val="false"/>
          <w:i w:val="false"/>
          <w:color w:val="000000"/>
          <w:sz w:val="28"/>
        </w:rPr>
        <w:t>
</w:t>
      </w:r>
      <w:r>
        <w:rPr>
          <w:rFonts w:ascii="Times New Roman"/>
          <w:b/>
          <w:i w:val="false"/>
          <w:color w:val="000000"/>
          <w:sz w:val="28"/>
        </w:rPr>
        <w:t xml:space="preserve">                  пух и изделия из этих материалов (кроме </w:t>
      </w:r>
      <w:r>
        <w:br/>
      </w:r>
      <w:r>
        <w:rPr>
          <w:rFonts w:ascii="Times New Roman"/>
          <w:b w:val="false"/>
          <w:i w:val="false"/>
          <w:color w:val="000000"/>
          <w:sz w:val="28"/>
        </w:rPr>
        <w:t>
</w:t>
      </w:r>
      <w:r>
        <w:rPr>
          <w:rFonts w:ascii="Times New Roman"/>
          <w:b/>
          <w:i w:val="false"/>
          <w:color w:val="000000"/>
          <w:sz w:val="28"/>
        </w:rPr>
        <w:t xml:space="preserve">                  изделий товарной позиции 05.05 и </w:t>
      </w:r>
      <w:r>
        <w:br/>
      </w:r>
      <w:r>
        <w:rPr>
          <w:rFonts w:ascii="Times New Roman"/>
          <w:b w:val="false"/>
          <w:i w:val="false"/>
          <w:color w:val="000000"/>
          <w:sz w:val="28"/>
        </w:rPr>
        <w:t>
</w:t>
      </w:r>
      <w:r>
        <w:rPr>
          <w:rFonts w:ascii="Times New Roman"/>
          <w:b/>
          <w:i w:val="false"/>
          <w:color w:val="000000"/>
          <w:sz w:val="28"/>
        </w:rPr>
        <w:t xml:space="preserve">                  обработанных стволов и стержней перьев). </w:t>
      </w:r>
      <w:r>
        <w:br/>
      </w:r>
      <w:r>
        <w:rPr>
          <w:rFonts w:ascii="Times New Roman"/>
          <w:b w:val="false"/>
          <w:i w:val="false"/>
          <w:color w:val="000000"/>
          <w:sz w:val="28"/>
        </w:rPr>
        <w:t>
</w:t>
      </w:r>
      <w:r>
        <w:rPr>
          <w:rFonts w:ascii="Times New Roman"/>
          <w:b/>
          <w:i w:val="false"/>
          <w:color w:val="000000"/>
          <w:sz w:val="28"/>
        </w:rPr>
        <w:t xml:space="preserve">67.02             Цветы, листья и плоды искусственные и их </w:t>
      </w:r>
      <w:r>
        <w:br/>
      </w:r>
      <w:r>
        <w:rPr>
          <w:rFonts w:ascii="Times New Roman"/>
          <w:b w:val="false"/>
          <w:i w:val="false"/>
          <w:color w:val="000000"/>
          <w:sz w:val="28"/>
        </w:rPr>
        <w:t>
</w:t>
      </w:r>
      <w:r>
        <w:rPr>
          <w:rFonts w:ascii="Times New Roman"/>
          <w:b/>
          <w:i w:val="false"/>
          <w:color w:val="000000"/>
          <w:sz w:val="28"/>
        </w:rPr>
        <w:t xml:space="preserve">                  части; изделия из искусственных цветов, </w:t>
      </w:r>
      <w:r>
        <w:br/>
      </w:r>
      <w:r>
        <w:rPr>
          <w:rFonts w:ascii="Times New Roman"/>
          <w:b w:val="false"/>
          <w:i w:val="false"/>
          <w:color w:val="000000"/>
          <w:sz w:val="28"/>
        </w:rPr>
        <w:t>
</w:t>
      </w:r>
      <w:r>
        <w:rPr>
          <w:rFonts w:ascii="Times New Roman"/>
          <w:b/>
          <w:i w:val="false"/>
          <w:color w:val="000000"/>
          <w:sz w:val="28"/>
        </w:rPr>
        <w:t xml:space="preserve">                  листьев или плодов: </w:t>
      </w:r>
      <w:r>
        <w:br/>
      </w:r>
      <w:r>
        <w:rPr>
          <w:rFonts w:ascii="Times New Roman"/>
          <w:b w:val="false"/>
          <w:i w:val="false"/>
          <w:color w:val="000000"/>
          <w:sz w:val="28"/>
        </w:rPr>
        <w:t xml:space="preserve">
           6702.10  - из пластмассы </w:t>
      </w:r>
      <w:r>
        <w:br/>
      </w:r>
      <w:r>
        <w:rPr>
          <w:rFonts w:ascii="Times New Roman"/>
          <w:b w:val="false"/>
          <w:i w:val="false"/>
          <w:color w:val="000000"/>
          <w:sz w:val="28"/>
        </w:rPr>
        <w:t xml:space="preserve">
           6702.90  - из прочих материалов </w:t>
      </w:r>
      <w:r>
        <w:br/>
      </w:r>
      <w:r>
        <w:rPr>
          <w:rFonts w:ascii="Times New Roman"/>
          <w:b w:val="false"/>
          <w:i w:val="false"/>
          <w:color w:val="000000"/>
          <w:sz w:val="28"/>
        </w:rPr>
        <w:t>
</w:t>
      </w:r>
      <w:r>
        <w:rPr>
          <w:rFonts w:ascii="Times New Roman"/>
          <w:b/>
          <w:i w:val="false"/>
          <w:color w:val="000000"/>
          <w:sz w:val="28"/>
        </w:rPr>
        <w:t xml:space="preserve">67.03     </w:t>
      </w:r>
      <w:r>
        <w:rPr>
          <w:rFonts w:ascii="Times New Roman"/>
          <w:b w:val="false"/>
          <w:i w:val="false"/>
          <w:color w:val="000000"/>
          <w:sz w:val="28"/>
        </w:rPr>
        <w:t xml:space="preserve">6703.00  </w:t>
      </w:r>
      <w:r>
        <w:rPr>
          <w:rFonts w:ascii="Times New Roman"/>
          <w:b/>
          <w:i w:val="false"/>
          <w:color w:val="000000"/>
          <w:sz w:val="28"/>
        </w:rPr>
        <w:t xml:space="preserve">Человеческие волосы, расчесанные, </w:t>
      </w:r>
      <w:r>
        <w:br/>
      </w:r>
      <w:r>
        <w:rPr>
          <w:rFonts w:ascii="Times New Roman"/>
          <w:b w:val="false"/>
          <w:i w:val="false"/>
          <w:color w:val="000000"/>
          <w:sz w:val="28"/>
        </w:rPr>
        <w:t>
</w:t>
      </w:r>
      <w:r>
        <w:rPr>
          <w:rFonts w:ascii="Times New Roman"/>
          <w:b/>
          <w:i w:val="false"/>
          <w:color w:val="000000"/>
          <w:sz w:val="28"/>
        </w:rPr>
        <w:t xml:space="preserve">                  прореженные, обесцвеченные или обработанные </w:t>
      </w:r>
      <w:r>
        <w:br/>
      </w:r>
      <w:r>
        <w:rPr>
          <w:rFonts w:ascii="Times New Roman"/>
          <w:b w:val="false"/>
          <w:i w:val="false"/>
          <w:color w:val="000000"/>
          <w:sz w:val="28"/>
        </w:rPr>
        <w:t>
</w:t>
      </w:r>
      <w:r>
        <w:rPr>
          <w:rFonts w:ascii="Times New Roman"/>
          <w:b/>
          <w:i w:val="false"/>
          <w:color w:val="000000"/>
          <w:sz w:val="28"/>
        </w:rPr>
        <w:t xml:space="preserve">                  иным способом; шерсть или прочий волос </w:t>
      </w:r>
      <w:r>
        <w:br/>
      </w:r>
      <w:r>
        <w:rPr>
          <w:rFonts w:ascii="Times New Roman"/>
          <w:b w:val="false"/>
          <w:i w:val="false"/>
          <w:color w:val="000000"/>
          <w:sz w:val="28"/>
        </w:rPr>
        <w:t>
</w:t>
      </w:r>
      <w:r>
        <w:rPr>
          <w:rFonts w:ascii="Times New Roman"/>
          <w:b/>
          <w:i w:val="false"/>
          <w:color w:val="000000"/>
          <w:sz w:val="28"/>
        </w:rPr>
        <w:t xml:space="preserve">                  животных или прочие текстильные материалы, </w:t>
      </w:r>
      <w:r>
        <w:br/>
      </w:r>
      <w:r>
        <w:rPr>
          <w:rFonts w:ascii="Times New Roman"/>
          <w:b w:val="false"/>
          <w:i w:val="false"/>
          <w:color w:val="000000"/>
          <w:sz w:val="28"/>
        </w:rPr>
        <w:t>
</w:t>
      </w:r>
      <w:r>
        <w:rPr>
          <w:rFonts w:ascii="Times New Roman"/>
          <w:b/>
          <w:i w:val="false"/>
          <w:color w:val="000000"/>
          <w:sz w:val="28"/>
        </w:rPr>
        <w:t xml:space="preserve">                  подготовленные для производства париков или </w:t>
      </w:r>
      <w:r>
        <w:br/>
      </w:r>
      <w:r>
        <w:rPr>
          <w:rFonts w:ascii="Times New Roman"/>
          <w:b w:val="false"/>
          <w:i w:val="false"/>
          <w:color w:val="000000"/>
          <w:sz w:val="28"/>
        </w:rPr>
        <w:t>
</w:t>
      </w:r>
      <w:r>
        <w:rPr>
          <w:rFonts w:ascii="Times New Roman"/>
          <w:b/>
          <w:i w:val="false"/>
          <w:color w:val="000000"/>
          <w:sz w:val="28"/>
        </w:rPr>
        <w:t xml:space="preserve">                  аналогичных изделий. </w:t>
      </w:r>
      <w:r>
        <w:br/>
      </w:r>
      <w:r>
        <w:rPr>
          <w:rFonts w:ascii="Times New Roman"/>
          <w:b w:val="false"/>
          <w:i w:val="false"/>
          <w:color w:val="000000"/>
          <w:sz w:val="28"/>
        </w:rPr>
        <w:t>
</w:t>
      </w:r>
      <w:r>
        <w:rPr>
          <w:rFonts w:ascii="Times New Roman"/>
          <w:b/>
          <w:i w:val="false"/>
          <w:color w:val="000000"/>
          <w:sz w:val="28"/>
        </w:rPr>
        <w:t xml:space="preserve">67.04             Парики, бороды накладные, брови и ресницы, </w:t>
      </w:r>
      <w:r>
        <w:br/>
      </w:r>
      <w:r>
        <w:rPr>
          <w:rFonts w:ascii="Times New Roman"/>
          <w:b w:val="false"/>
          <w:i w:val="false"/>
          <w:color w:val="000000"/>
          <w:sz w:val="28"/>
        </w:rPr>
        <w:t>
</w:t>
      </w:r>
      <w:r>
        <w:rPr>
          <w:rFonts w:ascii="Times New Roman"/>
          <w:b/>
          <w:i w:val="false"/>
          <w:color w:val="000000"/>
          <w:sz w:val="28"/>
        </w:rPr>
        <w:t xml:space="preserve">                  накладки и аналогичные изделия из </w:t>
      </w:r>
      <w:r>
        <w:br/>
      </w:r>
      <w:r>
        <w:rPr>
          <w:rFonts w:ascii="Times New Roman"/>
          <w:b w:val="false"/>
          <w:i w:val="false"/>
          <w:color w:val="000000"/>
          <w:sz w:val="28"/>
        </w:rPr>
        <w:t>
</w:t>
      </w:r>
      <w:r>
        <w:rPr>
          <w:rFonts w:ascii="Times New Roman"/>
          <w:b/>
          <w:i w:val="false"/>
          <w:color w:val="000000"/>
          <w:sz w:val="28"/>
        </w:rPr>
        <w:t xml:space="preserve">                  человеческого волоса или волоса животных </w:t>
      </w:r>
      <w:r>
        <w:br/>
      </w:r>
      <w:r>
        <w:rPr>
          <w:rFonts w:ascii="Times New Roman"/>
          <w:b w:val="false"/>
          <w:i w:val="false"/>
          <w:color w:val="000000"/>
          <w:sz w:val="28"/>
        </w:rPr>
        <w:t>
</w:t>
      </w:r>
      <w:r>
        <w:rPr>
          <w:rFonts w:ascii="Times New Roman"/>
          <w:b/>
          <w:i w:val="false"/>
          <w:color w:val="000000"/>
          <w:sz w:val="28"/>
        </w:rPr>
        <w:t xml:space="preserve">                  или из текстильных материалов; изделия из </w:t>
      </w:r>
      <w:r>
        <w:br/>
      </w:r>
      <w:r>
        <w:rPr>
          <w:rFonts w:ascii="Times New Roman"/>
          <w:b w:val="false"/>
          <w:i w:val="false"/>
          <w:color w:val="000000"/>
          <w:sz w:val="28"/>
        </w:rPr>
        <w:t>
</w:t>
      </w:r>
      <w:r>
        <w:rPr>
          <w:rFonts w:ascii="Times New Roman"/>
          <w:b/>
          <w:i w:val="false"/>
          <w:color w:val="000000"/>
          <w:sz w:val="28"/>
        </w:rPr>
        <w:t xml:space="preserve">                  человеческого волоса,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 из синтетических текстильных материалов: </w:t>
      </w:r>
      <w:r>
        <w:br/>
      </w:r>
      <w:r>
        <w:rPr>
          <w:rFonts w:ascii="Times New Roman"/>
          <w:b w:val="false"/>
          <w:i w:val="false"/>
          <w:color w:val="000000"/>
          <w:sz w:val="28"/>
        </w:rPr>
        <w:t xml:space="preserve">
           6704.11  -- парики завершенные </w:t>
      </w:r>
      <w:r>
        <w:br/>
      </w:r>
      <w:r>
        <w:rPr>
          <w:rFonts w:ascii="Times New Roman"/>
          <w:b w:val="false"/>
          <w:i w:val="false"/>
          <w:color w:val="000000"/>
          <w:sz w:val="28"/>
        </w:rPr>
        <w:t xml:space="preserve">
           6704.19  -- прочие </w:t>
      </w:r>
      <w:r>
        <w:br/>
      </w:r>
      <w:r>
        <w:rPr>
          <w:rFonts w:ascii="Times New Roman"/>
          <w:b w:val="false"/>
          <w:i w:val="false"/>
          <w:color w:val="000000"/>
          <w:sz w:val="28"/>
        </w:rPr>
        <w:t xml:space="preserve">
-------------------------------------------------------------------- </w:t>
      </w:r>
    </w:p>
    <w:bookmarkStart w:name="z432" w:id="4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     </w:t>
      </w:r>
      <w:r>
        <w:br/>
      </w:r>
      <w:r>
        <w:rPr>
          <w:rFonts w:ascii="Times New Roman"/>
          <w:b w:val="false"/>
          <w:i w:val="false"/>
          <w:color w:val="000000"/>
          <w:sz w:val="28"/>
        </w:rPr>
        <w:t>
</w:t>
      </w:r>
      <w:r>
        <w:rPr>
          <w:rFonts w:ascii="Times New Roman"/>
          <w:b/>
          <w:i w:val="false"/>
          <w:color w:val="000000"/>
          <w:sz w:val="28"/>
        </w:rPr>
        <w:t xml:space="preserve">Группа 67      </w:t>
      </w:r>
      <w:r>
        <w:br/>
      </w:r>
      <w:r>
        <w:rPr>
          <w:rFonts w:ascii="Times New Roman"/>
          <w:b w:val="false"/>
          <w:i w:val="false"/>
          <w:color w:val="000000"/>
          <w:sz w:val="28"/>
        </w:rPr>
        <w:t>
</w:t>
      </w:r>
      <w:r>
        <w:rPr>
          <w:rFonts w:ascii="Times New Roman"/>
          <w:b/>
          <w:i w:val="false"/>
          <w:color w:val="000000"/>
          <w:sz w:val="28"/>
        </w:rPr>
        <w:t xml:space="preserve">67.04 </w:t>
      </w:r>
      <w:r>
        <w:rPr>
          <w:rFonts w:ascii="Times New Roman"/>
          <w:b w:val="false"/>
          <w:i w:val="false"/>
          <w:color w:val="000000"/>
          <w:vertAlign w:val="subscript"/>
        </w:rPr>
        <w:t xml:space="preserve">2 </w:t>
      </w:r>
    </w:p>
    <w:bookmarkEnd w:id="43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6702.20  - из человеческого волоса </w:t>
      </w:r>
      <w:r>
        <w:br/>
      </w:r>
      <w:r>
        <w:rPr>
          <w:rFonts w:ascii="Times New Roman"/>
          <w:b w:val="false"/>
          <w:i w:val="false"/>
          <w:color w:val="000000"/>
          <w:sz w:val="28"/>
        </w:rPr>
        <w:t xml:space="preserve">
           6704.90  - из прочих материалов </w:t>
      </w:r>
      <w:r>
        <w:br/>
      </w:r>
      <w:r>
        <w:rPr>
          <w:rFonts w:ascii="Times New Roman"/>
          <w:b w:val="false"/>
          <w:i w:val="false"/>
          <w:color w:val="000000"/>
          <w:sz w:val="28"/>
        </w:rPr>
        <w:t xml:space="preserve">
------------------------------------------------------------------- </w:t>
      </w:r>
    </w:p>
    <w:bookmarkStart w:name="z433" w:id="4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68      </w:t>
      </w:r>
      <w:r>
        <w:br/>
      </w:r>
      <w:r>
        <w:rPr>
          <w:rFonts w:ascii="Times New Roman"/>
          <w:b w:val="false"/>
          <w:i w:val="false"/>
          <w:color w:val="000000"/>
          <w:sz w:val="28"/>
        </w:rPr>
        <w:t>
</w:t>
      </w:r>
      <w:r>
        <w:rPr>
          <w:rFonts w:ascii="Times New Roman"/>
          <w:b/>
          <w:i w:val="false"/>
          <w:color w:val="000000"/>
          <w:sz w:val="28"/>
        </w:rPr>
        <w:t xml:space="preserve">68.01/02 </w:t>
      </w:r>
      <w:r>
        <w:rPr>
          <w:rFonts w:ascii="Times New Roman"/>
          <w:b w:val="false"/>
          <w:i w:val="false"/>
          <w:color w:val="000000"/>
          <w:vertAlign w:val="subscript"/>
        </w:rPr>
        <w:t xml:space="preserve">1        </w:t>
      </w:r>
    </w:p>
    <w:bookmarkEnd w:id="431"/>
    <w:bookmarkStart w:name="z434" w:id="432"/>
    <w:p>
      <w:pPr>
        <w:spacing w:after="0"/>
        <w:ind w:left="0"/>
        <w:jc w:val="left"/>
      </w:pPr>
      <w:r>
        <w:rPr>
          <w:rFonts w:ascii="Times New Roman"/>
          <w:b/>
          <w:i w:val="false"/>
          <w:color w:val="000000"/>
        </w:rPr>
        <w:t xml:space="preserve"> 
Раздел XIII </w:t>
      </w:r>
      <w:r>
        <w:br/>
      </w:r>
      <w:r>
        <w:rPr>
          <w:rFonts w:ascii="Times New Roman"/>
          <w:b/>
          <w:i w:val="false"/>
          <w:color w:val="000000"/>
        </w:rPr>
        <w:t xml:space="preserve">
Изделия из камня, гипса, цемента, </w:t>
      </w:r>
      <w:r>
        <w:br/>
      </w:r>
      <w:r>
        <w:rPr>
          <w:rFonts w:ascii="Times New Roman"/>
          <w:b/>
          <w:i w:val="false"/>
          <w:color w:val="000000"/>
        </w:rPr>
        <w:t xml:space="preserve">
асбеста, слюды или аналогичных материалов; </w:t>
      </w:r>
      <w:r>
        <w:br/>
      </w:r>
      <w:r>
        <w:rPr>
          <w:rFonts w:ascii="Times New Roman"/>
          <w:b/>
          <w:i w:val="false"/>
          <w:color w:val="000000"/>
        </w:rPr>
        <w:t xml:space="preserve">
Керамические изделия; Стекло и изделия из него </w:t>
      </w:r>
    </w:p>
    <w:bookmarkEnd w:id="432"/>
    <w:bookmarkStart w:name="z435" w:id="433"/>
    <w:p>
      <w:pPr>
        <w:spacing w:after="0"/>
        <w:ind w:left="0"/>
        <w:jc w:val="left"/>
      </w:pPr>
      <w:r>
        <w:rPr>
          <w:rFonts w:ascii="Times New Roman"/>
          <w:b/>
          <w:i w:val="false"/>
          <w:color w:val="000000"/>
        </w:rPr>
        <w:t xml:space="preserve"> 
Группа 68 </w:t>
      </w:r>
      <w:r>
        <w:br/>
      </w:r>
      <w:r>
        <w:rPr>
          <w:rFonts w:ascii="Times New Roman"/>
          <w:b/>
          <w:i w:val="false"/>
          <w:color w:val="000000"/>
        </w:rPr>
        <w:t xml:space="preserve">
Изделия из камня, гипса, цемента, асбеста, </w:t>
      </w:r>
      <w:r>
        <w:br/>
      </w:r>
      <w:r>
        <w:rPr>
          <w:rFonts w:ascii="Times New Roman"/>
          <w:b/>
          <w:i w:val="false"/>
          <w:color w:val="000000"/>
        </w:rPr>
        <w:t xml:space="preserve">
слюды или аналогичных материалов </w:t>
      </w:r>
    </w:p>
    <w:bookmarkEnd w:id="433"/>
    <w:bookmarkStart w:name="z436" w:id="43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товары группы 25; </w:t>
      </w:r>
      <w:r>
        <w:br/>
      </w:r>
      <w:r>
        <w:rPr>
          <w:rFonts w:ascii="Times New Roman"/>
          <w:b w:val="false"/>
          <w:i w:val="false"/>
          <w:color w:val="000000"/>
          <w:sz w:val="28"/>
        </w:rPr>
        <w:t xml:space="preserve">
      (б) бумага и картон с пропиткой или с покрытием товарной позиции 48.10 или 48.11 (например, бумага и картон, покрытые порошком слюды или графита, битумизированные или асфальтированные); </w:t>
      </w:r>
      <w:r>
        <w:br/>
      </w:r>
      <w:r>
        <w:rPr>
          <w:rFonts w:ascii="Times New Roman"/>
          <w:b w:val="false"/>
          <w:i w:val="false"/>
          <w:color w:val="000000"/>
          <w:sz w:val="28"/>
        </w:rPr>
        <w:t xml:space="preserve">
      (в) текстильные ткани с пропиткой или с покрытием групп 56 или 59 (например, ткань, покрытая порошком слюды, битумизированная или асфальтированная); </w:t>
      </w:r>
      <w:r>
        <w:br/>
      </w:r>
      <w:r>
        <w:rPr>
          <w:rFonts w:ascii="Times New Roman"/>
          <w:b w:val="false"/>
          <w:i w:val="false"/>
          <w:color w:val="000000"/>
          <w:sz w:val="28"/>
        </w:rPr>
        <w:t xml:space="preserve">
      (г) изделия группы 71; </w:t>
      </w:r>
      <w:r>
        <w:br/>
      </w:r>
      <w:r>
        <w:rPr>
          <w:rFonts w:ascii="Times New Roman"/>
          <w:b w:val="false"/>
          <w:i w:val="false"/>
          <w:color w:val="000000"/>
          <w:sz w:val="28"/>
        </w:rPr>
        <w:t xml:space="preserve">
      (д) инструменты или их части группы 82; </w:t>
      </w:r>
      <w:r>
        <w:br/>
      </w:r>
      <w:r>
        <w:rPr>
          <w:rFonts w:ascii="Times New Roman"/>
          <w:b w:val="false"/>
          <w:i w:val="false"/>
          <w:color w:val="000000"/>
          <w:sz w:val="28"/>
        </w:rPr>
        <w:t xml:space="preserve">
      (е) камни литографские товарной позиции 84.42; </w:t>
      </w:r>
      <w:r>
        <w:br/>
      </w:r>
      <w:r>
        <w:rPr>
          <w:rFonts w:ascii="Times New Roman"/>
          <w:b w:val="false"/>
          <w:i w:val="false"/>
          <w:color w:val="000000"/>
          <w:sz w:val="28"/>
        </w:rPr>
        <w:t xml:space="preserve">
      (ж) изоляторы электрические (товарная позиция 85.46) или арматура из изоляционных материалов товарной позиции 85.47; </w:t>
      </w:r>
      <w:r>
        <w:br/>
      </w:r>
      <w:r>
        <w:rPr>
          <w:rFonts w:ascii="Times New Roman"/>
          <w:b w:val="false"/>
          <w:i w:val="false"/>
          <w:color w:val="000000"/>
          <w:sz w:val="28"/>
        </w:rPr>
        <w:t xml:space="preserve">
      (з) боры зубные (товарная позиция 90.18); </w:t>
      </w:r>
      <w:r>
        <w:br/>
      </w:r>
      <w:r>
        <w:rPr>
          <w:rFonts w:ascii="Times New Roman"/>
          <w:b w:val="false"/>
          <w:i w:val="false"/>
          <w:color w:val="000000"/>
          <w:sz w:val="28"/>
        </w:rPr>
        <w:t xml:space="preserve">
      (и) изделия группы 91 (например, часы, не предназначенные для ношения с собой или на себе, и корпуса для них); </w:t>
      </w:r>
      <w:r>
        <w:br/>
      </w:r>
      <w:r>
        <w:rPr>
          <w:rFonts w:ascii="Times New Roman"/>
          <w:b w:val="false"/>
          <w:i w:val="false"/>
          <w:color w:val="000000"/>
          <w:sz w:val="28"/>
        </w:rPr>
        <w:t xml:space="preserve">
      (к) изделия группы 94 (например, мебель, лампы и осветительное оборудование, сборные строительные конструкции); </w:t>
      </w:r>
      <w:r>
        <w:br/>
      </w:r>
      <w:r>
        <w:rPr>
          <w:rFonts w:ascii="Times New Roman"/>
          <w:b w:val="false"/>
          <w:i w:val="false"/>
          <w:color w:val="000000"/>
          <w:sz w:val="28"/>
        </w:rPr>
        <w:t xml:space="preserve">
      (л) изделия группы 95 (например, игрушки, игры и спортивный инвентарь); </w:t>
      </w:r>
      <w:r>
        <w:br/>
      </w:r>
      <w:r>
        <w:rPr>
          <w:rFonts w:ascii="Times New Roman"/>
          <w:b w:val="false"/>
          <w:i w:val="false"/>
          <w:color w:val="000000"/>
          <w:sz w:val="28"/>
        </w:rPr>
        <w:t xml:space="preserve">
      (м) изделия товарной позиции 96.02, изготовленные из материалов, указанных в примечании 2б к группе 96, или изделия товарных позиций 96.06 (например, пуговицы), 96.09 (например, грифели карандашей) или 96.10 (например, грифельные доски); или </w:t>
      </w:r>
      <w:r>
        <w:br/>
      </w:r>
      <w:r>
        <w:rPr>
          <w:rFonts w:ascii="Times New Roman"/>
          <w:b w:val="false"/>
          <w:i w:val="false"/>
          <w:color w:val="000000"/>
          <w:sz w:val="28"/>
        </w:rPr>
        <w:t xml:space="preserve">
      (н) изделия группы 97 (например, произведения искусства). </w:t>
      </w:r>
      <w:r>
        <w:br/>
      </w:r>
      <w:r>
        <w:rPr>
          <w:rFonts w:ascii="Times New Roman"/>
          <w:b w:val="false"/>
          <w:i w:val="false"/>
          <w:color w:val="000000"/>
          <w:sz w:val="28"/>
        </w:rPr>
        <w:t xml:space="preserve">
      2.- В товарной позиции 68.02 термин "камень, обработанный для памятников или строительства" означает не только камень различных видов товарных позиций 25.15 или 25.16, но и все другие виды природного камня (например, кварцит, кремень, доломит и стеатит), </w:t>
      </w:r>
      <w:r>
        <w:br/>
      </w:r>
      <w:r>
        <w:rPr>
          <w:rFonts w:ascii="Times New Roman"/>
          <w:b w:val="false"/>
          <w:i w:val="false"/>
          <w:color w:val="000000"/>
          <w:sz w:val="28"/>
        </w:rPr>
        <w:t xml:space="preserve">
обработанные аналогичным образом, за исключением сланца.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68.01     </w:t>
      </w:r>
      <w:r>
        <w:rPr>
          <w:rFonts w:ascii="Times New Roman"/>
          <w:b w:val="false"/>
          <w:i w:val="false"/>
          <w:color w:val="000000"/>
          <w:sz w:val="28"/>
        </w:rPr>
        <w:t xml:space="preserve">6802.00  </w:t>
      </w:r>
      <w:r>
        <w:rPr>
          <w:rFonts w:ascii="Times New Roman"/>
          <w:b/>
          <w:i w:val="false"/>
          <w:color w:val="000000"/>
          <w:sz w:val="28"/>
        </w:rPr>
        <w:t xml:space="preserve">Брусчатка, бордюрные камни и плиты для </w:t>
      </w:r>
      <w:r>
        <w:br/>
      </w:r>
      <w:r>
        <w:rPr>
          <w:rFonts w:ascii="Times New Roman"/>
          <w:b w:val="false"/>
          <w:i w:val="false"/>
          <w:color w:val="000000"/>
          <w:sz w:val="28"/>
        </w:rPr>
        <w:t>
</w:t>
      </w:r>
      <w:r>
        <w:rPr>
          <w:rFonts w:ascii="Times New Roman"/>
          <w:b/>
          <w:i w:val="false"/>
          <w:color w:val="000000"/>
          <w:sz w:val="28"/>
        </w:rPr>
        <w:t xml:space="preserve">                  мощения из природного камня (кроме сланца). </w:t>
      </w:r>
      <w:r>
        <w:br/>
      </w:r>
      <w:r>
        <w:rPr>
          <w:rFonts w:ascii="Times New Roman"/>
          <w:b w:val="false"/>
          <w:i w:val="false"/>
          <w:color w:val="000000"/>
          <w:sz w:val="28"/>
        </w:rPr>
        <w:t>
</w:t>
      </w:r>
      <w:r>
        <w:rPr>
          <w:rFonts w:ascii="Times New Roman"/>
          <w:b/>
          <w:i w:val="false"/>
          <w:color w:val="000000"/>
          <w:sz w:val="28"/>
        </w:rPr>
        <w:t xml:space="preserve">68.02             Камень, обработанный (кроме сланца) для </w:t>
      </w:r>
      <w:r>
        <w:br/>
      </w:r>
      <w:r>
        <w:rPr>
          <w:rFonts w:ascii="Times New Roman"/>
          <w:b w:val="false"/>
          <w:i w:val="false"/>
          <w:color w:val="000000"/>
          <w:sz w:val="28"/>
        </w:rPr>
        <w:t>
</w:t>
      </w:r>
      <w:r>
        <w:rPr>
          <w:rFonts w:ascii="Times New Roman"/>
          <w:b/>
          <w:i w:val="false"/>
          <w:color w:val="000000"/>
          <w:sz w:val="28"/>
        </w:rPr>
        <w:t xml:space="preserve">                  памятников или строительства, и изделия из </w:t>
      </w:r>
      <w:r>
        <w:br/>
      </w:r>
      <w:r>
        <w:rPr>
          <w:rFonts w:ascii="Times New Roman"/>
          <w:b w:val="false"/>
          <w:i w:val="false"/>
          <w:color w:val="000000"/>
          <w:sz w:val="28"/>
        </w:rPr>
        <w:t>
</w:t>
      </w:r>
      <w:r>
        <w:rPr>
          <w:rFonts w:ascii="Times New Roman"/>
          <w:b/>
          <w:i w:val="false"/>
          <w:color w:val="000000"/>
          <w:sz w:val="28"/>
        </w:rPr>
        <w:t xml:space="preserve">                  него, кроме товаров товарной позиции </w:t>
      </w:r>
      <w:r>
        <w:br/>
      </w:r>
      <w:r>
        <w:rPr>
          <w:rFonts w:ascii="Times New Roman"/>
          <w:b w:val="false"/>
          <w:i w:val="false"/>
          <w:color w:val="000000"/>
          <w:sz w:val="28"/>
        </w:rPr>
        <w:t>
</w:t>
      </w:r>
      <w:r>
        <w:rPr>
          <w:rFonts w:ascii="Times New Roman"/>
          <w:b/>
          <w:i w:val="false"/>
          <w:color w:val="000000"/>
          <w:sz w:val="28"/>
        </w:rPr>
        <w:t xml:space="preserve">                  68.01; кубики для мозаики и аналогичные </w:t>
      </w:r>
      <w:r>
        <w:br/>
      </w:r>
      <w:r>
        <w:rPr>
          <w:rFonts w:ascii="Times New Roman"/>
          <w:b w:val="false"/>
          <w:i w:val="false"/>
          <w:color w:val="000000"/>
          <w:sz w:val="28"/>
        </w:rPr>
        <w:t>
</w:t>
      </w:r>
      <w:r>
        <w:rPr>
          <w:rFonts w:ascii="Times New Roman"/>
          <w:b/>
          <w:i w:val="false"/>
          <w:color w:val="000000"/>
          <w:sz w:val="28"/>
        </w:rPr>
        <w:t xml:space="preserve">                  изделия из природного камня (включая </w:t>
      </w:r>
      <w:r>
        <w:br/>
      </w:r>
      <w:r>
        <w:rPr>
          <w:rFonts w:ascii="Times New Roman"/>
          <w:b w:val="false"/>
          <w:i w:val="false"/>
          <w:color w:val="000000"/>
          <w:sz w:val="28"/>
        </w:rPr>
        <w:t>
</w:t>
      </w:r>
      <w:r>
        <w:rPr>
          <w:rFonts w:ascii="Times New Roman"/>
          <w:b/>
          <w:i w:val="false"/>
          <w:color w:val="000000"/>
          <w:sz w:val="28"/>
        </w:rPr>
        <w:t xml:space="preserve">                  сланец) на основе или без основы; гранулы, </w:t>
      </w:r>
      <w:r>
        <w:br/>
      </w:r>
      <w:r>
        <w:rPr>
          <w:rFonts w:ascii="Times New Roman"/>
          <w:b w:val="false"/>
          <w:i w:val="false"/>
          <w:color w:val="000000"/>
          <w:sz w:val="28"/>
        </w:rPr>
        <w:t>
</w:t>
      </w:r>
      <w:r>
        <w:rPr>
          <w:rFonts w:ascii="Times New Roman"/>
          <w:b/>
          <w:i w:val="false"/>
          <w:color w:val="000000"/>
          <w:sz w:val="28"/>
        </w:rPr>
        <w:t xml:space="preserve">                  крошка и порошок из природного камня </w:t>
      </w:r>
      <w:r>
        <w:br/>
      </w:r>
      <w:r>
        <w:rPr>
          <w:rFonts w:ascii="Times New Roman"/>
          <w:b w:val="false"/>
          <w:i w:val="false"/>
          <w:color w:val="000000"/>
          <w:sz w:val="28"/>
        </w:rPr>
        <w:t>
</w:t>
      </w:r>
      <w:r>
        <w:rPr>
          <w:rFonts w:ascii="Times New Roman"/>
          <w:b/>
          <w:i w:val="false"/>
          <w:color w:val="000000"/>
          <w:sz w:val="28"/>
        </w:rPr>
        <w:t xml:space="preserve">                  (включая сланец), искусственно окрашенные: </w:t>
      </w:r>
      <w:r>
        <w:br/>
      </w:r>
      <w:r>
        <w:rPr>
          <w:rFonts w:ascii="Times New Roman"/>
          <w:b w:val="false"/>
          <w:i w:val="false"/>
          <w:color w:val="000000"/>
          <w:sz w:val="28"/>
        </w:rPr>
        <w:t xml:space="preserve">
           6802.10  - плитки, кубики и аналогичные изделия, </w:t>
      </w:r>
      <w:r>
        <w:br/>
      </w:r>
      <w:r>
        <w:rPr>
          <w:rFonts w:ascii="Times New Roman"/>
          <w:b w:val="false"/>
          <w:i w:val="false"/>
          <w:color w:val="000000"/>
          <w:sz w:val="28"/>
        </w:rPr>
        <w:t xml:space="preserve">
                      прямоугольной или непрямоугольной (включая </w:t>
      </w:r>
      <w:r>
        <w:br/>
      </w:r>
      <w:r>
        <w:rPr>
          <w:rFonts w:ascii="Times New Roman"/>
          <w:b w:val="false"/>
          <w:i w:val="false"/>
          <w:color w:val="000000"/>
          <w:sz w:val="28"/>
        </w:rPr>
        <w:t xml:space="preserve">
                      квадратную) формы, наибольшая грань которых </w:t>
      </w:r>
      <w:r>
        <w:br/>
      </w:r>
      <w:r>
        <w:rPr>
          <w:rFonts w:ascii="Times New Roman"/>
          <w:b w:val="false"/>
          <w:i w:val="false"/>
          <w:color w:val="000000"/>
          <w:sz w:val="28"/>
        </w:rPr>
        <w:t xml:space="preserve">
                      может быть вписана в квадрат со стороной </w:t>
      </w:r>
      <w:r>
        <w:br/>
      </w:r>
      <w:r>
        <w:rPr>
          <w:rFonts w:ascii="Times New Roman"/>
          <w:b w:val="false"/>
          <w:i w:val="false"/>
          <w:color w:val="000000"/>
          <w:sz w:val="28"/>
        </w:rPr>
        <w:t xml:space="preserve">
                      размером менее 7 см; гранулы, крошка и </w:t>
      </w:r>
      <w:r>
        <w:br/>
      </w:r>
      <w:r>
        <w:rPr>
          <w:rFonts w:ascii="Times New Roman"/>
          <w:b w:val="false"/>
          <w:i w:val="false"/>
          <w:color w:val="000000"/>
          <w:sz w:val="28"/>
        </w:rPr>
        <w:t xml:space="preserve">
                      порошок, искусственно окрашенные </w:t>
      </w:r>
      <w:r>
        <w:br/>
      </w:r>
      <w:r>
        <w:rPr>
          <w:rFonts w:ascii="Times New Roman"/>
          <w:b w:val="false"/>
          <w:i w:val="false"/>
          <w:color w:val="000000"/>
          <w:sz w:val="28"/>
        </w:rPr>
        <w:t xml:space="preserve">
-------------------------------------------------------------------- </w:t>
      </w:r>
    </w:p>
    <w:bookmarkEnd w:id="434"/>
    <w:bookmarkStart w:name="z437" w:id="43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68      </w:t>
      </w:r>
      <w:r>
        <w:br/>
      </w:r>
      <w:r>
        <w:rPr>
          <w:rFonts w:ascii="Times New Roman"/>
          <w:b w:val="false"/>
          <w:i w:val="false"/>
          <w:color w:val="000000"/>
          <w:sz w:val="28"/>
        </w:rPr>
        <w:t>
</w:t>
      </w:r>
      <w:r>
        <w:rPr>
          <w:rFonts w:ascii="Times New Roman"/>
          <w:b/>
          <w:i w:val="false"/>
          <w:color w:val="000000"/>
          <w:sz w:val="28"/>
        </w:rPr>
        <w:t xml:space="preserve">68.02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4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камни прочие для памятников или строительства </w:t>
      </w:r>
      <w:r>
        <w:br/>
      </w:r>
      <w:r>
        <w:rPr>
          <w:rFonts w:ascii="Times New Roman"/>
          <w:b w:val="false"/>
          <w:i w:val="false"/>
          <w:color w:val="000000"/>
          <w:sz w:val="28"/>
        </w:rPr>
        <w:t xml:space="preserve">
                      и изделия из них, тесаные или пиленые, </w:t>
      </w:r>
      <w:r>
        <w:br/>
      </w:r>
      <w:r>
        <w:rPr>
          <w:rFonts w:ascii="Times New Roman"/>
          <w:b w:val="false"/>
          <w:i w:val="false"/>
          <w:color w:val="000000"/>
          <w:sz w:val="28"/>
        </w:rPr>
        <w:t xml:space="preserve">
                      с плоской или ровной поверхностью: </w:t>
      </w:r>
      <w:r>
        <w:br/>
      </w:r>
      <w:r>
        <w:rPr>
          <w:rFonts w:ascii="Times New Roman"/>
          <w:b w:val="false"/>
          <w:i w:val="false"/>
          <w:color w:val="000000"/>
          <w:sz w:val="28"/>
        </w:rPr>
        <w:t xml:space="preserve">
           6802.21  -- мрамор, травертин и алебастр </w:t>
      </w:r>
      <w:r>
        <w:br/>
      </w:r>
      <w:r>
        <w:rPr>
          <w:rFonts w:ascii="Times New Roman"/>
          <w:b w:val="false"/>
          <w:i w:val="false"/>
          <w:color w:val="000000"/>
          <w:sz w:val="28"/>
        </w:rPr>
        <w:t xml:space="preserve">
           6802.22  -- известняки прочие </w:t>
      </w:r>
      <w:r>
        <w:br/>
      </w:r>
      <w:r>
        <w:rPr>
          <w:rFonts w:ascii="Times New Roman"/>
          <w:b w:val="false"/>
          <w:i w:val="false"/>
          <w:color w:val="000000"/>
          <w:sz w:val="28"/>
        </w:rPr>
        <w:t xml:space="preserve">
           6802.23  -- гранит </w:t>
      </w:r>
      <w:r>
        <w:br/>
      </w:r>
      <w:r>
        <w:rPr>
          <w:rFonts w:ascii="Times New Roman"/>
          <w:b w:val="false"/>
          <w:i w:val="false"/>
          <w:color w:val="000000"/>
          <w:sz w:val="28"/>
        </w:rPr>
        <w:t xml:space="preserve">
           6802.29  -- камни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6802.91  -- мрамор, травертин и алебастр </w:t>
      </w:r>
      <w:r>
        <w:br/>
      </w:r>
      <w:r>
        <w:rPr>
          <w:rFonts w:ascii="Times New Roman"/>
          <w:b w:val="false"/>
          <w:i w:val="false"/>
          <w:color w:val="000000"/>
          <w:sz w:val="28"/>
        </w:rPr>
        <w:t xml:space="preserve">
           6802.92  -- известняки прочие </w:t>
      </w:r>
      <w:r>
        <w:br/>
      </w:r>
      <w:r>
        <w:rPr>
          <w:rFonts w:ascii="Times New Roman"/>
          <w:b w:val="false"/>
          <w:i w:val="false"/>
          <w:color w:val="000000"/>
          <w:sz w:val="28"/>
        </w:rPr>
        <w:t xml:space="preserve">
           6802.93  -- гранит </w:t>
      </w:r>
      <w:r>
        <w:br/>
      </w:r>
      <w:r>
        <w:rPr>
          <w:rFonts w:ascii="Times New Roman"/>
          <w:b w:val="false"/>
          <w:i w:val="false"/>
          <w:color w:val="000000"/>
          <w:sz w:val="28"/>
        </w:rPr>
        <w:t xml:space="preserve">
           6802.99  -- камни прочие </w:t>
      </w:r>
      <w:r>
        <w:br/>
      </w:r>
      <w:r>
        <w:rPr>
          <w:rFonts w:ascii="Times New Roman"/>
          <w:b w:val="false"/>
          <w:i w:val="false"/>
          <w:color w:val="000000"/>
          <w:sz w:val="28"/>
        </w:rPr>
        <w:t>
</w:t>
      </w:r>
      <w:r>
        <w:rPr>
          <w:rFonts w:ascii="Times New Roman"/>
          <w:b/>
          <w:i w:val="false"/>
          <w:color w:val="000000"/>
          <w:sz w:val="28"/>
        </w:rPr>
        <w:t xml:space="preserve">68.03     </w:t>
      </w:r>
      <w:r>
        <w:rPr>
          <w:rFonts w:ascii="Times New Roman"/>
          <w:b w:val="false"/>
          <w:i w:val="false"/>
          <w:color w:val="000000"/>
          <w:sz w:val="28"/>
        </w:rPr>
        <w:t xml:space="preserve">6803.00  </w:t>
      </w:r>
      <w:r>
        <w:rPr>
          <w:rFonts w:ascii="Times New Roman"/>
          <w:b/>
          <w:i w:val="false"/>
          <w:color w:val="000000"/>
          <w:sz w:val="28"/>
        </w:rPr>
        <w:t xml:space="preserve">Сланец обработанный и изделия из сланца или </w:t>
      </w:r>
      <w:r>
        <w:br/>
      </w:r>
      <w:r>
        <w:rPr>
          <w:rFonts w:ascii="Times New Roman"/>
          <w:b w:val="false"/>
          <w:i w:val="false"/>
          <w:color w:val="000000"/>
          <w:sz w:val="28"/>
        </w:rPr>
        <w:t>
</w:t>
      </w:r>
      <w:r>
        <w:rPr>
          <w:rFonts w:ascii="Times New Roman"/>
          <w:b/>
          <w:i w:val="false"/>
          <w:color w:val="000000"/>
          <w:sz w:val="28"/>
        </w:rPr>
        <w:t xml:space="preserve">                  из агломерированного сланца. </w:t>
      </w:r>
      <w:r>
        <w:br/>
      </w:r>
      <w:r>
        <w:rPr>
          <w:rFonts w:ascii="Times New Roman"/>
          <w:b w:val="false"/>
          <w:i w:val="false"/>
          <w:color w:val="000000"/>
          <w:sz w:val="28"/>
        </w:rPr>
        <w:t>
</w:t>
      </w:r>
      <w:r>
        <w:rPr>
          <w:rFonts w:ascii="Times New Roman"/>
          <w:b/>
          <w:i w:val="false"/>
          <w:color w:val="000000"/>
          <w:sz w:val="28"/>
        </w:rPr>
        <w:t xml:space="preserve">68.04             Жернова, камни точильные, круги </w:t>
      </w:r>
      <w:r>
        <w:br/>
      </w:r>
      <w:r>
        <w:rPr>
          <w:rFonts w:ascii="Times New Roman"/>
          <w:b w:val="false"/>
          <w:i w:val="false"/>
          <w:color w:val="000000"/>
          <w:sz w:val="28"/>
        </w:rPr>
        <w:t>
</w:t>
      </w:r>
      <w:r>
        <w:rPr>
          <w:rFonts w:ascii="Times New Roman"/>
          <w:b/>
          <w:i w:val="false"/>
          <w:color w:val="000000"/>
          <w:sz w:val="28"/>
        </w:rPr>
        <w:t xml:space="preserve">                  шлифовальные и аналогичные изделия без </w:t>
      </w:r>
      <w:r>
        <w:br/>
      </w:r>
      <w:r>
        <w:rPr>
          <w:rFonts w:ascii="Times New Roman"/>
          <w:b w:val="false"/>
          <w:i w:val="false"/>
          <w:color w:val="000000"/>
          <w:sz w:val="28"/>
        </w:rPr>
        <w:t>
</w:t>
      </w:r>
      <w:r>
        <w:rPr>
          <w:rFonts w:ascii="Times New Roman"/>
          <w:b/>
          <w:i w:val="false"/>
          <w:color w:val="000000"/>
          <w:sz w:val="28"/>
        </w:rPr>
        <w:t xml:space="preserve">                  каркаса, предназначенные для шлифовки, </w:t>
      </w:r>
      <w:r>
        <w:br/>
      </w:r>
      <w:r>
        <w:rPr>
          <w:rFonts w:ascii="Times New Roman"/>
          <w:b w:val="false"/>
          <w:i w:val="false"/>
          <w:color w:val="000000"/>
          <w:sz w:val="28"/>
        </w:rPr>
        <w:t>
</w:t>
      </w:r>
      <w:r>
        <w:rPr>
          <w:rFonts w:ascii="Times New Roman"/>
          <w:b/>
          <w:i w:val="false"/>
          <w:color w:val="000000"/>
          <w:sz w:val="28"/>
        </w:rPr>
        <w:t xml:space="preserve">                  заточки, полировки, подгонки или резания, </w:t>
      </w:r>
      <w:r>
        <w:br/>
      </w:r>
      <w:r>
        <w:rPr>
          <w:rFonts w:ascii="Times New Roman"/>
          <w:b w:val="false"/>
          <w:i w:val="false"/>
          <w:color w:val="000000"/>
          <w:sz w:val="28"/>
        </w:rPr>
        <w:t>
</w:t>
      </w:r>
      <w:r>
        <w:rPr>
          <w:rFonts w:ascii="Times New Roman"/>
          <w:b/>
          <w:i w:val="false"/>
          <w:color w:val="000000"/>
          <w:sz w:val="28"/>
        </w:rPr>
        <w:t xml:space="preserve">                  камни для ручной заточки или полировки и их </w:t>
      </w:r>
      <w:r>
        <w:br/>
      </w:r>
      <w:r>
        <w:rPr>
          <w:rFonts w:ascii="Times New Roman"/>
          <w:b w:val="false"/>
          <w:i w:val="false"/>
          <w:color w:val="000000"/>
          <w:sz w:val="28"/>
        </w:rPr>
        <w:t>
</w:t>
      </w:r>
      <w:r>
        <w:rPr>
          <w:rFonts w:ascii="Times New Roman"/>
          <w:b/>
          <w:i w:val="false"/>
          <w:color w:val="000000"/>
          <w:sz w:val="28"/>
        </w:rPr>
        <w:t xml:space="preserve">                  части из природного камня, из </w:t>
      </w:r>
      <w:r>
        <w:br/>
      </w:r>
      <w:r>
        <w:rPr>
          <w:rFonts w:ascii="Times New Roman"/>
          <w:b w:val="false"/>
          <w:i w:val="false"/>
          <w:color w:val="000000"/>
          <w:sz w:val="28"/>
        </w:rPr>
        <w:t>
</w:t>
      </w:r>
      <w:r>
        <w:rPr>
          <w:rFonts w:ascii="Times New Roman"/>
          <w:b/>
          <w:i w:val="false"/>
          <w:color w:val="000000"/>
          <w:sz w:val="28"/>
        </w:rPr>
        <w:t xml:space="preserve">                  агломерированных природных или </w:t>
      </w:r>
      <w:r>
        <w:br/>
      </w:r>
      <w:r>
        <w:rPr>
          <w:rFonts w:ascii="Times New Roman"/>
          <w:b w:val="false"/>
          <w:i w:val="false"/>
          <w:color w:val="000000"/>
          <w:sz w:val="28"/>
        </w:rPr>
        <w:t>
</w:t>
      </w:r>
      <w:r>
        <w:rPr>
          <w:rFonts w:ascii="Times New Roman"/>
          <w:b/>
          <w:i w:val="false"/>
          <w:color w:val="000000"/>
          <w:sz w:val="28"/>
        </w:rPr>
        <w:t xml:space="preserve">                  искусственных абразивов или из керамики, </w:t>
      </w:r>
      <w:r>
        <w:br/>
      </w:r>
      <w:r>
        <w:rPr>
          <w:rFonts w:ascii="Times New Roman"/>
          <w:b w:val="false"/>
          <w:i w:val="false"/>
          <w:color w:val="000000"/>
          <w:sz w:val="28"/>
        </w:rPr>
        <w:t>
</w:t>
      </w:r>
      <w:r>
        <w:rPr>
          <w:rFonts w:ascii="Times New Roman"/>
          <w:b/>
          <w:i w:val="false"/>
          <w:color w:val="000000"/>
          <w:sz w:val="28"/>
        </w:rPr>
        <w:t xml:space="preserve">                  в сборе с деталями из других материалов или </w:t>
      </w:r>
      <w:r>
        <w:br/>
      </w:r>
      <w:r>
        <w:rPr>
          <w:rFonts w:ascii="Times New Roman"/>
          <w:b w:val="false"/>
          <w:i w:val="false"/>
          <w:color w:val="000000"/>
          <w:sz w:val="28"/>
        </w:rPr>
        <w:t>
</w:t>
      </w:r>
      <w:r>
        <w:rPr>
          <w:rFonts w:ascii="Times New Roman"/>
          <w:b/>
          <w:i w:val="false"/>
          <w:color w:val="000000"/>
          <w:sz w:val="28"/>
        </w:rPr>
        <w:t xml:space="preserve">                  без этих деталей: </w:t>
      </w:r>
      <w:r>
        <w:br/>
      </w:r>
      <w:r>
        <w:rPr>
          <w:rFonts w:ascii="Times New Roman"/>
          <w:b w:val="false"/>
          <w:i w:val="false"/>
          <w:color w:val="000000"/>
          <w:sz w:val="28"/>
        </w:rPr>
        <w:t xml:space="preserve">
           6804.10  - жернова и камни точильные для шлифовки, </w:t>
      </w:r>
      <w:r>
        <w:br/>
      </w:r>
      <w:r>
        <w:rPr>
          <w:rFonts w:ascii="Times New Roman"/>
          <w:b w:val="false"/>
          <w:i w:val="false"/>
          <w:color w:val="000000"/>
          <w:sz w:val="28"/>
        </w:rPr>
        <w:t xml:space="preserve">
                      заточки или измельчения </w:t>
      </w:r>
      <w:r>
        <w:br/>
      </w:r>
      <w:r>
        <w:rPr>
          <w:rFonts w:ascii="Times New Roman"/>
          <w:b w:val="false"/>
          <w:i w:val="false"/>
          <w:color w:val="000000"/>
          <w:sz w:val="28"/>
        </w:rPr>
        <w:t xml:space="preserve">
                    - прочие жернова, камни точильные, круги </w:t>
      </w:r>
      <w:r>
        <w:br/>
      </w:r>
      <w:r>
        <w:rPr>
          <w:rFonts w:ascii="Times New Roman"/>
          <w:b w:val="false"/>
          <w:i w:val="false"/>
          <w:color w:val="000000"/>
          <w:sz w:val="28"/>
        </w:rPr>
        <w:t xml:space="preserve">
                      шлифовальные и аналогичные изделия: </w:t>
      </w:r>
      <w:r>
        <w:br/>
      </w:r>
      <w:r>
        <w:rPr>
          <w:rFonts w:ascii="Times New Roman"/>
          <w:b w:val="false"/>
          <w:i w:val="false"/>
          <w:color w:val="000000"/>
          <w:sz w:val="28"/>
        </w:rPr>
        <w:t xml:space="preserve">
           6804.21  -- из агломерированных синтетических или </w:t>
      </w:r>
      <w:r>
        <w:br/>
      </w:r>
      <w:r>
        <w:rPr>
          <w:rFonts w:ascii="Times New Roman"/>
          <w:b w:val="false"/>
          <w:i w:val="false"/>
          <w:color w:val="000000"/>
          <w:sz w:val="28"/>
        </w:rPr>
        <w:t xml:space="preserve">
                       природных алмазов </w:t>
      </w:r>
      <w:r>
        <w:br/>
      </w:r>
      <w:r>
        <w:rPr>
          <w:rFonts w:ascii="Times New Roman"/>
          <w:b w:val="false"/>
          <w:i w:val="false"/>
          <w:color w:val="000000"/>
          <w:sz w:val="28"/>
        </w:rPr>
        <w:t xml:space="preserve">
           6804.22  -- из прочих агломерированных абразивов или </w:t>
      </w:r>
      <w:r>
        <w:br/>
      </w:r>
      <w:r>
        <w:rPr>
          <w:rFonts w:ascii="Times New Roman"/>
          <w:b w:val="false"/>
          <w:i w:val="false"/>
          <w:color w:val="000000"/>
          <w:sz w:val="28"/>
        </w:rPr>
        <w:t xml:space="preserve">
                       из керамики </w:t>
      </w:r>
      <w:r>
        <w:br/>
      </w:r>
      <w:r>
        <w:rPr>
          <w:rFonts w:ascii="Times New Roman"/>
          <w:b w:val="false"/>
          <w:i w:val="false"/>
          <w:color w:val="000000"/>
          <w:sz w:val="28"/>
        </w:rPr>
        <w:t xml:space="preserve">
           6804.23  -- из природного камня </w:t>
      </w:r>
      <w:r>
        <w:br/>
      </w:r>
      <w:r>
        <w:rPr>
          <w:rFonts w:ascii="Times New Roman"/>
          <w:b w:val="false"/>
          <w:i w:val="false"/>
          <w:color w:val="000000"/>
          <w:sz w:val="28"/>
        </w:rPr>
        <w:t xml:space="preserve">
           6804.30  - камни для ручной заточки или полировки </w:t>
      </w:r>
      <w:r>
        <w:br/>
      </w:r>
      <w:r>
        <w:rPr>
          <w:rFonts w:ascii="Times New Roman"/>
          <w:b w:val="false"/>
          <w:i w:val="false"/>
          <w:color w:val="000000"/>
          <w:sz w:val="28"/>
        </w:rPr>
        <w:t>
</w:t>
      </w:r>
      <w:r>
        <w:rPr>
          <w:rFonts w:ascii="Times New Roman"/>
          <w:b/>
          <w:i w:val="false"/>
          <w:color w:val="000000"/>
          <w:sz w:val="28"/>
        </w:rPr>
        <w:t xml:space="preserve">68.05             Природный или искусственный абразивный </w:t>
      </w:r>
      <w:r>
        <w:br/>
      </w:r>
      <w:r>
        <w:rPr>
          <w:rFonts w:ascii="Times New Roman"/>
          <w:b w:val="false"/>
          <w:i w:val="false"/>
          <w:color w:val="000000"/>
          <w:sz w:val="28"/>
        </w:rPr>
        <w:t>
</w:t>
      </w:r>
      <w:r>
        <w:rPr>
          <w:rFonts w:ascii="Times New Roman"/>
          <w:b/>
          <w:i w:val="false"/>
          <w:color w:val="000000"/>
          <w:sz w:val="28"/>
        </w:rPr>
        <w:t xml:space="preserve">                  порошок или зерно на тканой, бумажной, </w:t>
      </w:r>
      <w:r>
        <w:br/>
      </w:r>
      <w:r>
        <w:rPr>
          <w:rFonts w:ascii="Times New Roman"/>
          <w:b w:val="false"/>
          <w:i w:val="false"/>
          <w:color w:val="000000"/>
          <w:sz w:val="28"/>
        </w:rPr>
        <w:t>
</w:t>
      </w:r>
      <w:r>
        <w:rPr>
          <w:rFonts w:ascii="Times New Roman"/>
          <w:b/>
          <w:i w:val="false"/>
          <w:color w:val="000000"/>
          <w:sz w:val="28"/>
        </w:rPr>
        <w:t xml:space="preserve">                  картонной или иной основе, разрезанной или </w:t>
      </w:r>
      <w:r>
        <w:br/>
      </w:r>
      <w:r>
        <w:rPr>
          <w:rFonts w:ascii="Times New Roman"/>
          <w:b w:val="false"/>
          <w:i w:val="false"/>
          <w:color w:val="000000"/>
          <w:sz w:val="28"/>
        </w:rPr>
        <w:t>
</w:t>
      </w:r>
      <w:r>
        <w:rPr>
          <w:rFonts w:ascii="Times New Roman"/>
          <w:b/>
          <w:i w:val="false"/>
          <w:color w:val="000000"/>
          <w:sz w:val="28"/>
        </w:rPr>
        <w:t xml:space="preserve">                  сшитой, или обработанной другим способом </w:t>
      </w:r>
      <w:r>
        <w:br/>
      </w:r>
      <w:r>
        <w:rPr>
          <w:rFonts w:ascii="Times New Roman"/>
          <w:b w:val="false"/>
          <w:i w:val="false"/>
          <w:color w:val="000000"/>
          <w:sz w:val="28"/>
        </w:rPr>
        <w:t>
</w:t>
      </w:r>
      <w:r>
        <w:rPr>
          <w:rFonts w:ascii="Times New Roman"/>
          <w:b/>
          <w:i w:val="false"/>
          <w:color w:val="000000"/>
          <w:sz w:val="28"/>
        </w:rPr>
        <w:t xml:space="preserve">                  для получения определенной формы, или </w:t>
      </w:r>
      <w:r>
        <w:br/>
      </w:r>
      <w:r>
        <w:rPr>
          <w:rFonts w:ascii="Times New Roman"/>
          <w:b w:val="false"/>
          <w:i w:val="false"/>
          <w:color w:val="000000"/>
          <w:sz w:val="28"/>
        </w:rPr>
        <w:t>
</w:t>
      </w:r>
      <w:r>
        <w:rPr>
          <w:rFonts w:ascii="Times New Roman"/>
          <w:b/>
          <w:i w:val="false"/>
          <w:color w:val="000000"/>
          <w:sz w:val="28"/>
        </w:rPr>
        <w:t xml:space="preserve">                  необработанной: </w:t>
      </w:r>
      <w:r>
        <w:br/>
      </w:r>
      <w:r>
        <w:rPr>
          <w:rFonts w:ascii="Times New Roman"/>
          <w:b w:val="false"/>
          <w:i w:val="false"/>
          <w:color w:val="000000"/>
          <w:sz w:val="28"/>
        </w:rPr>
        <w:t xml:space="preserve">
           6805.10  - только на тканой текстильной основе </w:t>
      </w:r>
      <w:r>
        <w:br/>
      </w:r>
      <w:r>
        <w:rPr>
          <w:rFonts w:ascii="Times New Roman"/>
          <w:b w:val="false"/>
          <w:i w:val="false"/>
          <w:color w:val="000000"/>
          <w:sz w:val="28"/>
        </w:rPr>
        <w:t xml:space="preserve">
           6805.20  - только на бумажной или картонной основе </w:t>
      </w:r>
      <w:r>
        <w:br/>
      </w:r>
      <w:r>
        <w:rPr>
          <w:rFonts w:ascii="Times New Roman"/>
          <w:b w:val="false"/>
          <w:i w:val="false"/>
          <w:color w:val="000000"/>
          <w:sz w:val="28"/>
        </w:rPr>
        <w:t xml:space="preserve">
           6805.30  - на основе из других материалов </w:t>
      </w:r>
      <w:r>
        <w:br/>
      </w:r>
      <w:r>
        <w:rPr>
          <w:rFonts w:ascii="Times New Roman"/>
          <w:b w:val="false"/>
          <w:i w:val="false"/>
          <w:color w:val="000000"/>
          <w:sz w:val="28"/>
        </w:rPr>
        <w:t>
</w:t>
      </w:r>
      <w:r>
        <w:rPr>
          <w:rFonts w:ascii="Times New Roman"/>
          <w:b/>
          <w:i w:val="false"/>
          <w:color w:val="000000"/>
          <w:sz w:val="28"/>
        </w:rPr>
        <w:t xml:space="preserve">68.06             Шлаковата, минеральная силикатная вата и </w:t>
      </w:r>
      <w:r>
        <w:br/>
      </w:r>
      <w:r>
        <w:rPr>
          <w:rFonts w:ascii="Times New Roman"/>
          <w:b w:val="false"/>
          <w:i w:val="false"/>
          <w:color w:val="000000"/>
          <w:sz w:val="28"/>
        </w:rPr>
        <w:t>
</w:t>
      </w:r>
      <w:r>
        <w:rPr>
          <w:rFonts w:ascii="Times New Roman"/>
          <w:b/>
          <w:i w:val="false"/>
          <w:color w:val="000000"/>
          <w:sz w:val="28"/>
        </w:rPr>
        <w:t xml:space="preserve">                  аналогичные минеральные ваты; вермикулит </w:t>
      </w:r>
      <w:r>
        <w:br/>
      </w:r>
      <w:r>
        <w:rPr>
          <w:rFonts w:ascii="Times New Roman"/>
          <w:b w:val="false"/>
          <w:i w:val="false"/>
          <w:color w:val="000000"/>
          <w:sz w:val="28"/>
        </w:rPr>
        <w:t>
</w:t>
      </w:r>
      <w:r>
        <w:rPr>
          <w:rFonts w:ascii="Times New Roman"/>
          <w:b/>
          <w:i w:val="false"/>
          <w:color w:val="000000"/>
          <w:sz w:val="28"/>
        </w:rPr>
        <w:t xml:space="preserve">                  расслоенный, глины вспученные, шлак </w:t>
      </w:r>
      <w:r>
        <w:br/>
      </w:r>
      <w:r>
        <w:rPr>
          <w:rFonts w:ascii="Times New Roman"/>
          <w:b w:val="false"/>
          <w:i w:val="false"/>
          <w:color w:val="000000"/>
          <w:sz w:val="28"/>
        </w:rPr>
        <w:t>
</w:t>
      </w:r>
      <w:r>
        <w:rPr>
          <w:rFonts w:ascii="Times New Roman"/>
          <w:b/>
          <w:i w:val="false"/>
          <w:color w:val="000000"/>
          <w:sz w:val="28"/>
        </w:rPr>
        <w:t xml:space="preserve">                  вспененный и аналогичные вспученные </w:t>
      </w:r>
      <w:r>
        <w:br/>
      </w:r>
      <w:r>
        <w:rPr>
          <w:rFonts w:ascii="Times New Roman"/>
          <w:b w:val="false"/>
          <w:i w:val="false"/>
          <w:color w:val="000000"/>
          <w:sz w:val="28"/>
        </w:rPr>
        <w:t>
</w:t>
      </w:r>
      <w:r>
        <w:rPr>
          <w:rFonts w:ascii="Times New Roman"/>
          <w:b/>
          <w:i w:val="false"/>
          <w:color w:val="000000"/>
          <w:sz w:val="28"/>
        </w:rPr>
        <w:t xml:space="preserve">                  минеральные продукты; смеси и изделия из </w:t>
      </w:r>
      <w:r>
        <w:br/>
      </w:r>
      <w:r>
        <w:rPr>
          <w:rFonts w:ascii="Times New Roman"/>
          <w:b w:val="false"/>
          <w:i w:val="false"/>
          <w:color w:val="000000"/>
          <w:sz w:val="28"/>
        </w:rPr>
        <w:t>
</w:t>
      </w:r>
      <w:r>
        <w:rPr>
          <w:rFonts w:ascii="Times New Roman"/>
          <w:b/>
          <w:i w:val="false"/>
          <w:color w:val="000000"/>
          <w:sz w:val="28"/>
        </w:rPr>
        <w:t xml:space="preserve">                  теплоизоляционных, звукоизоляционных или </w:t>
      </w:r>
      <w:r>
        <w:br/>
      </w:r>
      <w:r>
        <w:rPr>
          <w:rFonts w:ascii="Times New Roman"/>
          <w:b w:val="false"/>
          <w:i w:val="false"/>
          <w:color w:val="000000"/>
          <w:sz w:val="28"/>
        </w:rPr>
        <w:t>
</w:t>
      </w:r>
      <w:r>
        <w:rPr>
          <w:rFonts w:ascii="Times New Roman"/>
          <w:b/>
          <w:i w:val="false"/>
          <w:color w:val="000000"/>
          <w:sz w:val="28"/>
        </w:rPr>
        <w:t xml:space="preserve">                  звукопоглощающих минеральных материалов, </w:t>
      </w:r>
      <w:r>
        <w:br/>
      </w:r>
      <w:r>
        <w:rPr>
          <w:rFonts w:ascii="Times New Roman"/>
          <w:b w:val="false"/>
          <w:i w:val="false"/>
          <w:color w:val="000000"/>
          <w:sz w:val="28"/>
        </w:rPr>
        <w:t>
</w:t>
      </w:r>
      <w:r>
        <w:rPr>
          <w:rFonts w:ascii="Times New Roman"/>
          <w:b/>
          <w:i w:val="false"/>
          <w:color w:val="000000"/>
          <w:sz w:val="28"/>
        </w:rPr>
        <w:t xml:space="preserve">                  кроме изделий товарной позиции 68.11 или </w:t>
      </w:r>
      <w:r>
        <w:br/>
      </w:r>
      <w:r>
        <w:rPr>
          <w:rFonts w:ascii="Times New Roman"/>
          <w:b w:val="false"/>
          <w:i w:val="false"/>
          <w:color w:val="000000"/>
          <w:sz w:val="28"/>
        </w:rPr>
        <w:t>
</w:t>
      </w:r>
      <w:r>
        <w:rPr>
          <w:rFonts w:ascii="Times New Roman"/>
          <w:b/>
          <w:i w:val="false"/>
          <w:color w:val="000000"/>
          <w:sz w:val="28"/>
        </w:rPr>
        <w:t xml:space="preserve">                  68.12 или группы 69: </w:t>
      </w:r>
      <w:r>
        <w:br/>
      </w:r>
      <w:r>
        <w:rPr>
          <w:rFonts w:ascii="Times New Roman"/>
          <w:b w:val="false"/>
          <w:i w:val="false"/>
          <w:color w:val="000000"/>
          <w:sz w:val="28"/>
        </w:rPr>
        <w:t xml:space="preserve">
           6806.10  - шлаковата, минеральная силикатная вата и </w:t>
      </w:r>
      <w:r>
        <w:br/>
      </w:r>
      <w:r>
        <w:rPr>
          <w:rFonts w:ascii="Times New Roman"/>
          <w:b w:val="false"/>
          <w:i w:val="false"/>
          <w:color w:val="000000"/>
          <w:sz w:val="28"/>
        </w:rPr>
        <w:t xml:space="preserve">
                      аналогичные минеральные ваты (включая их </w:t>
      </w:r>
      <w:r>
        <w:br/>
      </w:r>
      <w:r>
        <w:rPr>
          <w:rFonts w:ascii="Times New Roman"/>
          <w:b w:val="false"/>
          <w:i w:val="false"/>
          <w:color w:val="000000"/>
          <w:sz w:val="28"/>
        </w:rPr>
        <w:t xml:space="preserve">
                      смеси), навалом, в листах или рулонах </w:t>
      </w:r>
      <w:r>
        <w:br/>
      </w:r>
      <w:r>
        <w:rPr>
          <w:rFonts w:ascii="Times New Roman"/>
          <w:b w:val="false"/>
          <w:i w:val="false"/>
          <w:color w:val="000000"/>
          <w:sz w:val="28"/>
        </w:rPr>
        <w:t xml:space="preserve">
           6806.20  - вермикулит расслоенный, глины вспученные, </w:t>
      </w:r>
      <w:r>
        <w:br/>
      </w:r>
      <w:r>
        <w:rPr>
          <w:rFonts w:ascii="Times New Roman"/>
          <w:b w:val="false"/>
          <w:i w:val="false"/>
          <w:color w:val="000000"/>
          <w:sz w:val="28"/>
        </w:rPr>
        <w:t xml:space="preserve">
                      шлак вспененный и прочие вспученные </w:t>
      </w:r>
      <w:r>
        <w:br/>
      </w:r>
      <w:r>
        <w:rPr>
          <w:rFonts w:ascii="Times New Roman"/>
          <w:b w:val="false"/>
          <w:i w:val="false"/>
          <w:color w:val="000000"/>
          <w:sz w:val="28"/>
        </w:rPr>
        <w:t xml:space="preserve">
                      минеральные продукты (включая их смеси) </w:t>
      </w:r>
      <w:r>
        <w:br/>
      </w:r>
      <w:r>
        <w:rPr>
          <w:rFonts w:ascii="Times New Roman"/>
          <w:b w:val="false"/>
          <w:i w:val="false"/>
          <w:color w:val="000000"/>
          <w:sz w:val="28"/>
        </w:rPr>
        <w:t xml:space="preserve">
           6806.90  - прочие </w:t>
      </w:r>
      <w:r>
        <w:br/>
      </w:r>
      <w:r>
        <w:rPr>
          <w:rFonts w:ascii="Times New Roman"/>
          <w:b w:val="false"/>
          <w:i w:val="false"/>
          <w:color w:val="000000"/>
          <w:sz w:val="28"/>
        </w:rPr>
        <w:t xml:space="preserve">
-------------------------------------------------------------------- </w:t>
      </w:r>
    </w:p>
    <w:bookmarkStart w:name="z438" w:id="4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68      </w:t>
      </w:r>
      <w:r>
        <w:br/>
      </w:r>
      <w:r>
        <w:rPr>
          <w:rFonts w:ascii="Times New Roman"/>
          <w:b w:val="false"/>
          <w:i w:val="false"/>
          <w:color w:val="000000"/>
          <w:sz w:val="28"/>
        </w:rPr>
        <w:t>
</w:t>
      </w:r>
      <w:r>
        <w:rPr>
          <w:rFonts w:ascii="Times New Roman"/>
          <w:b/>
          <w:i w:val="false"/>
          <w:color w:val="000000"/>
          <w:sz w:val="28"/>
        </w:rPr>
        <w:t xml:space="preserve">68.07/12       </w:t>
      </w:r>
    </w:p>
    <w:bookmarkEnd w:id="4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68.07             Изделия из асфальта или аналогичных </w:t>
      </w:r>
      <w:r>
        <w:br/>
      </w:r>
      <w:r>
        <w:rPr>
          <w:rFonts w:ascii="Times New Roman"/>
          <w:b w:val="false"/>
          <w:i w:val="false"/>
          <w:color w:val="000000"/>
          <w:sz w:val="28"/>
        </w:rPr>
        <w:t>
</w:t>
      </w:r>
      <w:r>
        <w:rPr>
          <w:rFonts w:ascii="Times New Roman"/>
          <w:b/>
          <w:i w:val="false"/>
          <w:color w:val="000000"/>
          <w:sz w:val="28"/>
        </w:rPr>
        <w:t xml:space="preserve">                  материалов (например, из нефтяного битума </w:t>
      </w:r>
      <w:r>
        <w:br/>
      </w:r>
      <w:r>
        <w:rPr>
          <w:rFonts w:ascii="Times New Roman"/>
          <w:b w:val="false"/>
          <w:i w:val="false"/>
          <w:color w:val="000000"/>
          <w:sz w:val="28"/>
        </w:rPr>
        <w:t>
</w:t>
      </w:r>
      <w:r>
        <w:rPr>
          <w:rFonts w:ascii="Times New Roman"/>
          <w:b/>
          <w:i w:val="false"/>
          <w:color w:val="000000"/>
          <w:sz w:val="28"/>
        </w:rPr>
        <w:t xml:space="preserve">                  или каменноугольного пека): </w:t>
      </w:r>
      <w:r>
        <w:br/>
      </w:r>
      <w:r>
        <w:rPr>
          <w:rFonts w:ascii="Times New Roman"/>
          <w:b w:val="false"/>
          <w:i w:val="false"/>
          <w:color w:val="000000"/>
          <w:sz w:val="28"/>
        </w:rPr>
        <w:t xml:space="preserve">
                    - в рулонах </w:t>
      </w:r>
      <w:r>
        <w:br/>
      </w:r>
      <w:r>
        <w:rPr>
          <w:rFonts w:ascii="Times New Roman"/>
          <w:b w:val="false"/>
          <w:i w:val="false"/>
          <w:color w:val="000000"/>
          <w:sz w:val="28"/>
        </w:rPr>
        <w:t xml:space="preserve">
                    - прочие </w:t>
      </w:r>
      <w:r>
        <w:br/>
      </w:r>
      <w:r>
        <w:rPr>
          <w:rFonts w:ascii="Times New Roman"/>
          <w:b w:val="false"/>
          <w:i w:val="false"/>
          <w:color w:val="000000"/>
          <w:sz w:val="28"/>
        </w:rPr>
        <w:t>
</w:t>
      </w:r>
      <w:r>
        <w:rPr>
          <w:rFonts w:ascii="Times New Roman"/>
          <w:b/>
          <w:i w:val="false"/>
          <w:color w:val="000000"/>
          <w:sz w:val="28"/>
        </w:rPr>
        <w:t xml:space="preserve">68.08     </w:t>
      </w:r>
      <w:r>
        <w:rPr>
          <w:rFonts w:ascii="Times New Roman"/>
          <w:b w:val="false"/>
          <w:i w:val="false"/>
          <w:color w:val="000000"/>
          <w:sz w:val="28"/>
        </w:rPr>
        <w:t xml:space="preserve">6808.00  </w:t>
      </w:r>
      <w:r>
        <w:rPr>
          <w:rFonts w:ascii="Times New Roman"/>
          <w:b/>
          <w:i w:val="false"/>
          <w:color w:val="000000"/>
          <w:sz w:val="28"/>
        </w:rPr>
        <w:t xml:space="preserve">Панели, плиты, плитки, блоки и аналогичные </w:t>
      </w:r>
      <w:r>
        <w:br/>
      </w:r>
      <w:r>
        <w:rPr>
          <w:rFonts w:ascii="Times New Roman"/>
          <w:b w:val="false"/>
          <w:i w:val="false"/>
          <w:color w:val="000000"/>
          <w:sz w:val="28"/>
        </w:rPr>
        <w:t>
</w:t>
      </w:r>
      <w:r>
        <w:rPr>
          <w:rFonts w:ascii="Times New Roman"/>
          <w:b/>
          <w:i w:val="false"/>
          <w:color w:val="000000"/>
          <w:sz w:val="28"/>
        </w:rPr>
        <w:t xml:space="preserve">                  изделия из растительных волокон, соломы или </w:t>
      </w:r>
      <w:r>
        <w:br/>
      </w:r>
      <w:r>
        <w:rPr>
          <w:rFonts w:ascii="Times New Roman"/>
          <w:b w:val="false"/>
          <w:i w:val="false"/>
          <w:color w:val="000000"/>
          <w:sz w:val="28"/>
        </w:rPr>
        <w:t>
</w:t>
      </w:r>
      <w:r>
        <w:rPr>
          <w:rFonts w:ascii="Times New Roman"/>
          <w:b/>
          <w:i w:val="false"/>
          <w:color w:val="000000"/>
          <w:sz w:val="28"/>
        </w:rPr>
        <w:t xml:space="preserve">                  стружки, щепы, частиц, опилок или других </w:t>
      </w:r>
      <w:r>
        <w:br/>
      </w:r>
      <w:r>
        <w:rPr>
          <w:rFonts w:ascii="Times New Roman"/>
          <w:b w:val="false"/>
          <w:i w:val="false"/>
          <w:color w:val="000000"/>
          <w:sz w:val="28"/>
        </w:rPr>
        <w:t>
</w:t>
      </w:r>
      <w:r>
        <w:rPr>
          <w:rFonts w:ascii="Times New Roman"/>
          <w:b/>
          <w:i w:val="false"/>
          <w:color w:val="000000"/>
          <w:sz w:val="28"/>
        </w:rPr>
        <w:t xml:space="preserve">                  древесных отходов, агломерированных с </w:t>
      </w:r>
      <w:r>
        <w:br/>
      </w:r>
      <w:r>
        <w:rPr>
          <w:rFonts w:ascii="Times New Roman"/>
          <w:b w:val="false"/>
          <w:i w:val="false"/>
          <w:color w:val="000000"/>
          <w:sz w:val="28"/>
        </w:rPr>
        <w:t>
</w:t>
      </w:r>
      <w:r>
        <w:rPr>
          <w:rFonts w:ascii="Times New Roman"/>
          <w:b/>
          <w:i w:val="false"/>
          <w:color w:val="000000"/>
          <w:sz w:val="28"/>
        </w:rPr>
        <w:t xml:space="preserve">                  цементом, гипсом или прочими минеральными </w:t>
      </w:r>
      <w:r>
        <w:br/>
      </w:r>
      <w:r>
        <w:rPr>
          <w:rFonts w:ascii="Times New Roman"/>
          <w:b w:val="false"/>
          <w:i w:val="false"/>
          <w:color w:val="000000"/>
          <w:sz w:val="28"/>
        </w:rPr>
        <w:t>
</w:t>
      </w:r>
      <w:r>
        <w:rPr>
          <w:rFonts w:ascii="Times New Roman"/>
          <w:b/>
          <w:i w:val="false"/>
          <w:color w:val="000000"/>
          <w:sz w:val="28"/>
        </w:rPr>
        <w:t xml:space="preserve">                  связующими веществами. </w:t>
      </w:r>
      <w:r>
        <w:br/>
      </w:r>
      <w:r>
        <w:rPr>
          <w:rFonts w:ascii="Times New Roman"/>
          <w:b w:val="false"/>
          <w:i w:val="false"/>
          <w:color w:val="000000"/>
          <w:sz w:val="28"/>
        </w:rPr>
        <w:t>
</w:t>
      </w:r>
      <w:r>
        <w:rPr>
          <w:rFonts w:ascii="Times New Roman"/>
          <w:b/>
          <w:i w:val="false"/>
          <w:color w:val="000000"/>
          <w:sz w:val="28"/>
        </w:rPr>
        <w:t xml:space="preserve">68.09             Изделия из гипса или смесей на его основе: </w:t>
      </w:r>
      <w:r>
        <w:br/>
      </w:r>
      <w:r>
        <w:rPr>
          <w:rFonts w:ascii="Times New Roman"/>
          <w:b w:val="false"/>
          <w:i w:val="false"/>
          <w:color w:val="000000"/>
          <w:sz w:val="28"/>
        </w:rPr>
        <w:t xml:space="preserve">
                    - плиты, листы, панели, плитки и аналогичные </w:t>
      </w:r>
      <w:r>
        <w:br/>
      </w:r>
      <w:r>
        <w:rPr>
          <w:rFonts w:ascii="Times New Roman"/>
          <w:b w:val="false"/>
          <w:i w:val="false"/>
          <w:color w:val="000000"/>
          <w:sz w:val="28"/>
        </w:rPr>
        <w:t xml:space="preserve">
                      изделия, без орнамента: </w:t>
      </w:r>
      <w:r>
        <w:br/>
      </w:r>
      <w:r>
        <w:rPr>
          <w:rFonts w:ascii="Times New Roman"/>
          <w:b w:val="false"/>
          <w:i w:val="false"/>
          <w:color w:val="000000"/>
          <w:sz w:val="28"/>
        </w:rPr>
        <w:t xml:space="preserve">
           6809.11  -- покрытые или армированные только бумагой или </w:t>
      </w:r>
      <w:r>
        <w:br/>
      </w:r>
      <w:r>
        <w:rPr>
          <w:rFonts w:ascii="Times New Roman"/>
          <w:b w:val="false"/>
          <w:i w:val="false"/>
          <w:color w:val="000000"/>
          <w:sz w:val="28"/>
        </w:rPr>
        <w:t xml:space="preserve">
                       картоном </w:t>
      </w:r>
      <w:r>
        <w:br/>
      </w:r>
      <w:r>
        <w:rPr>
          <w:rFonts w:ascii="Times New Roman"/>
          <w:b w:val="false"/>
          <w:i w:val="false"/>
          <w:color w:val="000000"/>
          <w:sz w:val="28"/>
        </w:rPr>
        <w:t xml:space="preserve">
           6809.19  -- прочие </w:t>
      </w:r>
      <w:r>
        <w:br/>
      </w:r>
      <w:r>
        <w:rPr>
          <w:rFonts w:ascii="Times New Roman"/>
          <w:b w:val="false"/>
          <w:i w:val="false"/>
          <w:color w:val="000000"/>
          <w:sz w:val="28"/>
        </w:rPr>
        <w:t xml:space="preserve">
           6809.90  -- изделия прочие </w:t>
      </w:r>
      <w:r>
        <w:br/>
      </w:r>
      <w:r>
        <w:rPr>
          <w:rFonts w:ascii="Times New Roman"/>
          <w:b w:val="false"/>
          <w:i w:val="false"/>
          <w:color w:val="000000"/>
          <w:sz w:val="28"/>
        </w:rPr>
        <w:t>
</w:t>
      </w:r>
      <w:r>
        <w:rPr>
          <w:rFonts w:ascii="Times New Roman"/>
          <w:b/>
          <w:i w:val="false"/>
          <w:color w:val="000000"/>
          <w:sz w:val="28"/>
        </w:rPr>
        <w:t xml:space="preserve">68.10             Изделия из цемента, бетона или </w:t>
      </w:r>
      <w:r>
        <w:br/>
      </w:r>
      <w:r>
        <w:rPr>
          <w:rFonts w:ascii="Times New Roman"/>
          <w:b w:val="false"/>
          <w:i w:val="false"/>
          <w:color w:val="000000"/>
          <w:sz w:val="28"/>
        </w:rPr>
        <w:t>
</w:t>
      </w:r>
      <w:r>
        <w:rPr>
          <w:rFonts w:ascii="Times New Roman"/>
          <w:b/>
          <w:i w:val="false"/>
          <w:color w:val="000000"/>
          <w:sz w:val="28"/>
        </w:rPr>
        <w:t xml:space="preserve">                  искусственного камня, неармированные или </w:t>
      </w:r>
      <w:r>
        <w:br/>
      </w:r>
      <w:r>
        <w:rPr>
          <w:rFonts w:ascii="Times New Roman"/>
          <w:b w:val="false"/>
          <w:i w:val="false"/>
          <w:color w:val="000000"/>
          <w:sz w:val="28"/>
        </w:rPr>
        <w:t>
</w:t>
      </w:r>
      <w:r>
        <w:rPr>
          <w:rFonts w:ascii="Times New Roman"/>
          <w:b/>
          <w:i w:val="false"/>
          <w:color w:val="000000"/>
          <w:sz w:val="28"/>
        </w:rPr>
        <w:t xml:space="preserve">                  армированные: </w:t>
      </w:r>
      <w:r>
        <w:br/>
      </w:r>
      <w:r>
        <w:rPr>
          <w:rFonts w:ascii="Times New Roman"/>
          <w:b w:val="false"/>
          <w:i w:val="false"/>
          <w:color w:val="000000"/>
          <w:sz w:val="28"/>
        </w:rPr>
        <w:t xml:space="preserve">
                    - черепица, плиты, кирпичи 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6810.11  -- строительные блоки и кирпичи </w:t>
      </w:r>
      <w:r>
        <w:br/>
      </w:r>
      <w:r>
        <w:rPr>
          <w:rFonts w:ascii="Times New Roman"/>
          <w:b w:val="false"/>
          <w:i w:val="false"/>
          <w:color w:val="000000"/>
          <w:sz w:val="28"/>
        </w:rPr>
        <w:t xml:space="preserve">
           6810.19  -- прочие </w:t>
      </w:r>
      <w:r>
        <w:br/>
      </w:r>
      <w:r>
        <w:rPr>
          <w:rFonts w:ascii="Times New Roman"/>
          <w:b w:val="false"/>
          <w:i w:val="false"/>
          <w:color w:val="000000"/>
          <w:sz w:val="28"/>
        </w:rPr>
        <w:t xml:space="preserve">
                    - прочие изделия: </w:t>
      </w:r>
      <w:r>
        <w:br/>
      </w:r>
      <w:r>
        <w:rPr>
          <w:rFonts w:ascii="Times New Roman"/>
          <w:b w:val="false"/>
          <w:i w:val="false"/>
          <w:color w:val="000000"/>
          <w:sz w:val="28"/>
        </w:rPr>
        <w:t xml:space="preserve">
           6810.91  -- сборные строительные блоки для </w:t>
      </w:r>
      <w:r>
        <w:br/>
      </w:r>
      <w:r>
        <w:rPr>
          <w:rFonts w:ascii="Times New Roman"/>
          <w:b w:val="false"/>
          <w:i w:val="false"/>
          <w:color w:val="000000"/>
          <w:sz w:val="28"/>
        </w:rPr>
        <w:t xml:space="preserve">
                       строительства, включая жилищное </w:t>
      </w:r>
      <w:r>
        <w:br/>
      </w:r>
      <w:r>
        <w:rPr>
          <w:rFonts w:ascii="Times New Roman"/>
          <w:b w:val="false"/>
          <w:i w:val="false"/>
          <w:color w:val="000000"/>
          <w:sz w:val="28"/>
        </w:rPr>
        <w:t xml:space="preserve">
           6810.99  -- прочие </w:t>
      </w:r>
      <w:r>
        <w:br/>
      </w:r>
      <w:r>
        <w:rPr>
          <w:rFonts w:ascii="Times New Roman"/>
          <w:b w:val="false"/>
          <w:i w:val="false"/>
          <w:color w:val="000000"/>
          <w:sz w:val="28"/>
        </w:rPr>
        <w:t>
</w:t>
      </w:r>
      <w:r>
        <w:rPr>
          <w:rFonts w:ascii="Times New Roman"/>
          <w:b/>
          <w:i w:val="false"/>
          <w:color w:val="000000"/>
          <w:sz w:val="28"/>
        </w:rPr>
        <w:t xml:space="preserve">68.11             Изделия из асбоцемента, из цемента с </w:t>
      </w:r>
      <w:r>
        <w:br/>
      </w:r>
      <w:r>
        <w:rPr>
          <w:rFonts w:ascii="Times New Roman"/>
          <w:b w:val="false"/>
          <w:i w:val="false"/>
          <w:color w:val="000000"/>
          <w:sz w:val="28"/>
        </w:rPr>
        <w:t>
</w:t>
      </w:r>
      <w:r>
        <w:rPr>
          <w:rFonts w:ascii="Times New Roman"/>
          <w:b/>
          <w:i w:val="false"/>
          <w:color w:val="000000"/>
          <w:sz w:val="28"/>
        </w:rPr>
        <w:t xml:space="preserve">                  волокнами целлюлозы или из аналогичных </w:t>
      </w:r>
      <w:r>
        <w:br/>
      </w:r>
      <w:r>
        <w:rPr>
          <w:rFonts w:ascii="Times New Roman"/>
          <w:b w:val="false"/>
          <w:i w:val="false"/>
          <w:color w:val="000000"/>
          <w:sz w:val="28"/>
        </w:rPr>
        <w:t>
</w:t>
      </w:r>
      <w:r>
        <w:rPr>
          <w:rFonts w:ascii="Times New Roman"/>
          <w:b/>
          <w:i w:val="false"/>
          <w:color w:val="000000"/>
          <w:sz w:val="28"/>
        </w:rPr>
        <w:t xml:space="preserve">                  материалов: </w:t>
      </w:r>
      <w:r>
        <w:br/>
      </w:r>
      <w:r>
        <w:rPr>
          <w:rFonts w:ascii="Times New Roman"/>
          <w:b w:val="false"/>
          <w:i w:val="false"/>
          <w:color w:val="000000"/>
          <w:sz w:val="28"/>
        </w:rPr>
        <w:t xml:space="preserve">
           6811.10  - гофрированные листы </w:t>
      </w:r>
      <w:r>
        <w:br/>
      </w:r>
      <w:r>
        <w:rPr>
          <w:rFonts w:ascii="Times New Roman"/>
          <w:b w:val="false"/>
          <w:i w:val="false"/>
          <w:color w:val="000000"/>
          <w:sz w:val="28"/>
        </w:rPr>
        <w:t xml:space="preserve">
           6811.20  - листы, панели, плитки прочие и аналогичные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6811.30  - трубы, трубки и фитинги к ним </w:t>
      </w:r>
      <w:r>
        <w:br/>
      </w:r>
      <w:r>
        <w:rPr>
          <w:rFonts w:ascii="Times New Roman"/>
          <w:b w:val="false"/>
          <w:i w:val="false"/>
          <w:color w:val="000000"/>
          <w:sz w:val="28"/>
        </w:rPr>
        <w:t xml:space="preserve">
           6811.90  - прочие изделия </w:t>
      </w:r>
      <w:r>
        <w:br/>
      </w:r>
      <w:r>
        <w:rPr>
          <w:rFonts w:ascii="Times New Roman"/>
          <w:b w:val="false"/>
          <w:i w:val="false"/>
          <w:color w:val="000000"/>
          <w:sz w:val="28"/>
        </w:rPr>
        <w:t>
</w:t>
      </w:r>
      <w:r>
        <w:rPr>
          <w:rFonts w:ascii="Times New Roman"/>
          <w:b/>
          <w:i w:val="false"/>
          <w:color w:val="000000"/>
          <w:sz w:val="28"/>
        </w:rPr>
        <w:t xml:space="preserve">68.12             Волокно асбестовое обработанное; смеси на </w:t>
      </w:r>
      <w:r>
        <w:br/>
      </w:r>
      <w:r>
        <w:rPr>
          <w:rFonts w:ascii="Times New Roman"/>
          <w:b w:val="false"/>
          <w:i w:val="false"/>
          <w:color w:val="000000"/>
          <w:sz w:val="28"/>
        </w:rPr>
        <w:t>
</w:t>
      </w:r>
      <w:r>
        <w:rPr>
          <w:rFonts w:ascii="Times New Roman"/>
          <w:b/>
          <w:i w:val="false"/>
          <w:color w:val="000000"/>
          <w:sz w:val="28"/>
        </w:rPr>
        <w:t xml:space="preserve">                  основе асбеста или асбеста и карбоната </w:t>
      </w:r>
      <w:r>
        <w:br/>
      </w:r>
      <w:r>
        <w:rPr>
          <w:rFonts w:ascii="Times New Roman"/>
          <w:b w:val="false"/>
          <w:i w:val="false"/>
          <w:color w:val="000000"/>
          <w:sz w:val="28"/>
        </w:rPr>
        <w:t>
</w:t>
      </w:r>
      <w:r>
        <w:rPr>
          <w:rFonts w:ascii="Times New Roman"/>
          <w:b/>
          <w:i w:val="false"/>
          <w:color w:val="000000"/>
          <w:sz w:val="28"/>
        </w:rPr>
        <w:t xml:space="preserve">                  магния; изделия из этих смесей или из </w:t>
      </w:r>
      <w:r>
        <w:br/>
      </w:r>
      <w:r>
        <w:rPr>
          <w:rFonts w:ascii="Times New Roman"/>
          <w:b w:val="false"/>
          <w:i w:val="false"/>
          <w:color w:val="000000"/>
          <w:sz w:val="28"/>
        </w:rPr>
        <w:t>
</w:t>
      </w:r>
      <w:r>
        <w:rPr>
          <w:rFonts w:ascii="Times New Roman"/>
          <w:b/>
          <w:i w:val="false"/>
          <w:color w:val="000000"/>
          <w:sz w:val="28"/>
        </w:rPr>
        <w:t xml:space="preserve">                  асбеста (например, нити, ткани, одежда, </w:t>
      </w:r>
      <w:r>
        <w:br/>
      </w:r>
      <w:r>
        <w:rPr>
          <w:rFonts w:ascii="Times New Roman"/>
          <w:b w:val="false"/>
          <w:i w:val="false"/>
          <w:color w:val="000000"/>
          <w:sz w:val="28"/>
        </w:rPr>
        <w:t>
</w:t>
      </w:r>
      <w:r>
        <w:rPr>
          <w:rFonts w:ascii="Times New Roman"/>
          <w:b/>
          <w:i w:val="false"/>
          <w:color w:val="000000"/>
          <w:sz w:val="28"/>
        </w:rPr>
        <w:t xml:space="preserve">                  головные уборы, обувь, прокладки), </w:t>
      </w:r>
      <w:r>
        <w:br/>
      </w:r>
      <w:r>
        <w:rPr>
          <w:rFonts w:ascii="Times New Roman"/>
          <w:b w:val="false"/>
          <w:i w:val="false"/>
          <w:color w:val="000000"/>
          <w:sz w:val="28"/>
        </w:rPr>
        <w:t>
</w:t>
      </w:r>
      <w:r>
        <w:rPr>
          <w:rFonts w:ascii="Times New Roman"/>
          <w:b/>
          <w:i w:val="false"/>
          <w:color w:val="000000"/>
          <w:sz w:val="28"/>
        </w:rPr>
        <w:t xml:space="preserve">                  армированные или неармированные, кроме </w:t>
      </w:r>
      <w:r>
        <w:br/>
      </w:r>
      <w:r>
        <w:rPr>
          <w:rFonts w:ascii="Times New Roman"/>
          <w:b w:val="false"/>
          <w:i w:val="false"/>
          <w:color w:val="000000"/>
          <w:sz w:val="28"/>
        </w:rPr>
        <w:t>
</w:t>
      </w:r>
      <w:r>
        <w:rPr>
          <w:rFonts w:ascii="Times New Roman"/>
          <w:b/>
          <w:i w:val="false"/>
          <w:color w:val="000000"/>
          <w:sz w:val="28"/>
        </w:rPr>
        <w:t xml:space="preserve">                  товаров товарной позиции 68.11 или 68.13: </w:t>
      </w:r>
      <w:r>
        <w:br/>
      </w:r>
      <w:r>
        <w:rPr>
          <w:rFonts w:ascii="Times New Roman"/>
          <w:b w:val="false"/>
          <w:i w:val="false"/>
          <w:color w:val="000000"/>
          <w:sz w:val="28"/>
        </w:rPr>
        <w:t xml:space="preserve">
           6812.50  - одежда, принадлежности одежды, обувь и </w:t>
      </w:r>
      <w:r>
        <w:br/>
      </w:r>
      <w:r>
        <w:rPr>
          <w:rFonts w:ascii="Times New Roman"/>
          <w:b w:val="false"/>
          <w:i w:val="false"/>
          <w:color w:val="000000"/>
          <w:sz w:val="28"/>
        </w:rPr>
        <w:t xml:space="preserve">
                      головные уборы </w:t>
      </w:r>
      <w:r>
        <w:br/>
      </w:r>
      <w:r>
        <w:rPr>
          <w:rFonts w:ascii="Times New Roman"/>
          <w:b w:val="false"/>
          <w:i w:val="false"/>
          <w:color w:val="000000"/>
          <w:sz w:val="28"/>
        </w:rPr>
        <w:t xml:space="preserve">
           6812.60  - бумага, толстый картон и войлок, или фетр </w:t>
      </w:r>
      <w:r>
        <w:br/>
      </w:r>
      <w:r>
        <w:rPr>
          <w:rFonts w:ascii="Times New Roman"/>
          <w:b w:val="false"/>
          <w:i w:val="false"/>
          <w:color w:val="000000"/>
          <w:sz w:val="28"/>
        </w:rPr>
        <w:t xml:space="preserve">
           6812.70  - листы или рулоны из прессованного асбеста </w:t>
      </w:r>
      <w:r>
        <w:br/>
      </w:r>
      <w:r>
        <w:rPr>
          <w:rFonts w:ascii="Times New Roman"/>
          <w:b w:val="false"/>
          <w:i w:val="false"/>
          <w:color w:val="000000"/>
          <w:sz w:val="28"/>
        </w:rPr>
        <w:t xml:space="preserve">
           6812.90  - прочие </w:t>
      </w:r>
      <w:r>
        <w:br/>
      </w:r>
      <w:r>
        <w:rPr>
          <w:rFonts w:ascii="Times New Roman"/>
          <w:b w:val="false"/>
          <w:i w:val="false"/>
          <w:color w:val="000000"/>
          <w:sz w:val="28"/>
        </w:rPr>
        <w:t xml:space="preserve">
-------------------------------------------------------------------- </w:t>
      </w:r>
    </w:p>
    <w:bookmarkStart w:name="z439" w:id="43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68      </w:t>
      </w:r>
      <w:r>
        <w:br/>
      </w:r>
      <w:r>
        <w:rPr>
          <w:rFonts w:ascii="Times New Roman"/>
          <w:b w:val="false"/>
          <w:i w:val="false"/>
          <w:color w:val="000000"/>
          <w:sz w:val="28"/>
        </w:rPr>
        <w:t>
</w:t>
      </w:r>
      <w:r>
        <w:rPr>
          <w:rFonts w:ascii="Times New Roman"/>
          <w:b/>
          <w:i w:val="false"/>
          <w:color w:val="000000"/>
          <w:sz w:val="28"/>
        </w:rPr>
        <w:t xml:space="preserve">68.13/15       </w:t>
      </w:r>
    </w:p>
    <w:bookmarkEnd w:id="4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68.13             Фрикционные материалы и изделия из них </w:t>
      </w:r>
      <w:r>
        <w:br/>
      </w:r>
      <w:r>
        <w:rPr>
          <w:rFonts w:ascii="Times New Roman"/>
          <w:b w:val="false"/>
          <w:i w:val="false"/>
          <w:color w:val="000000"/>
          <w:sz w:val="28"/>
        </w:rPr>
        <w:t>
</w:t>
      </w:r>
      <w:r>
        <w:rPr>
          <w:rFonts w:ascii="Times New Roman"/>
          <w:b/>
          <w:i w:val="false"/>
          <w:color w:val="000000"/>
          <w:sz w:val="28"/>
        </w:rPr>
        <w:t xml:space="preserve">                  (например, листы, рулоны, ленты, сегменты, </w:t>
      </w:r>
      <w:r>
        <w:br/>
      </w:r>
      <w:r>
        <w:rPr>
          <w:rFonts w:ascii="Times New Roman"/>
          <w:b w:val="false"/>
          <w:i w:val="false"/>
          <w:color w:val="000000"/>
          <w:sz w:val="28"/>
        </w:rPr>
        <w:t>
</w:t>
      </w:r>
      <w:r>
        <w:rPr>
          <w:rFonts w:ascii="Times New Roman"/>
          <w:b/>
          <w:i w:val="false"/>
          <w:color w:val="000000"/>
          <w:sz w:val="28"/>
        </w:rPr>
        <w:t xml:space="preserve">                  диски, шайбы, прокладки) несмонтированные, </w:t>
      </w:r>
      <w:r>
        <w:br/>
      </w:r>
      <w:r>
        <w:rPr>
          <w:rFonts w:ascii="Times New Roman"/>
          <w:b w:val="false"/>
          <w:i w:val="false"/>
          <w:color w:val="000000"/>
          <w:sz w:val="28"/>
        </w:rPr>
        <w:t>
</w:t>
      </w:r>
      <w:r>
        <w:rPr>
          <w:rFonts w:ascii="Times New Roman"/>
          <w:b/>
          <w:i w:val="false"/>
          <w:color w:val="000000"/>
          <w:sz w:val="28"/>
        </w:rPr>
        <w:t xml:space="preserve">                  используемые для тормозов, сцеплений или </w:t>
      </w:r>
      <w:r>
        <w:br/>
      </w:r>
      <w:r>
        <w:rPr>
          <w:rFonts w:ascii="Times New Roman"/>
          <w:b w:val="false"/>
          <w:i w:val="false"/>
          <w:color w:val="000000"/>
          <w:sz w:val="28"/>
        </w:rPr>
        <w:t>
</w:t>
      </w:r>
      <w:r>
        <w:rPr>
          <w:rFonts w:ascii="Times New Roman"/>
          <w:b/>
          <w:i w:val="false"/>
          <w:color w:val="000000"/>
          <w:sz w:val="28"/>
        </w:rPr>
        <w:t xml:space="preserve">                  аналогичных устройств, на основе асбеста, </w:t>
      </w:r>
      <w:r>
        <w:br/>
      </w:r>
      <w:r>
        <w:rPr>
          <w:rFonts w:ascii="Times New Roman"/>
          <w:b w:val="false"/>
          <w:i w:val="false"/>
          <w:color w:val="000000"/>
          <w:sz w:val="28"/>
        </w:rPr>
        <w:t>
</w:t>
      </w:r>
      <w:r>
        <w:rPr>
          <w:rFonts w:ascii="Times New Roman"/>
          <w:b/>
          <w:i w:val="false"/>
          <w:color w:val="000000"/>
          <w:sz w:val="28"/>
        </w:rPr>
        <w:t xml:space="preserve">                  других минеральных веществ или целлюлозы, </w:t>
      </w:r>
      <w:r>
        <w:br/>
      </w:r>
      <w:r>
        <w:rPr>
          <w:rFonts w:ascii="Times New Roman"/>
          <w:b w:val="false"/>
          <w:i w:val="false"/>
          <w:color w:val="000000"/>
          <w:sz w:val="28"/>
        </w:rPr>
        <w:t>
</w:t>
      </w:r>
      <w:r>
        <w:rPr>
          <w:rFonts w:ascii="Times New Roman"/>
          <w:b/>
          <w:i w:val="false"/>
          <w:color w:val="000000"/>
          <w:sz w:val="28"/>
        </w:rPr>
        <w:t xml:space="preserve">                  совместно с текстилем или другими </w:t>
      </w:r>
      <w:r>
        <w:br/>
      </w:r>
      <w:r>
        <w:rPr>
          <w:rFonts w:ascii="Times New Roman"/>
          <w:b w:val="false"/>
          <w:i w:val="false"/>
          <w:color w:val="000000"/>
          <w:sz w:val="28"/>
        </w:rPr>
        <w:t>
</w:t>
      </w:r>
      <w:r>
        <w:rPr>
          <w:rFonts w:ascii="Times New Roman"/>
          <w:b/>
          <w:i w:val="false"/>
          <w:color w:val="000000"/>
          <w:sz w:val="28"/>
        </w:rPr>
        <w:t xml:space="preserve">                  материалами либо без них: </w:t>
      </w:r>
      <w:r>
        <w:br/>
      </w:r>
      <w:r>
        <w:rPr>
          <w:rFonts w:ascii="Times New Roman"/>
          <w:b w:val="false"/>
          <w:i w:val="false"/>
          <w:color w:val="000000"/>
          <w:sz w:val="28"/>
        </w:rPr>
        <w:t xml:space="preserve">
           6813.10  - накладки тормозных колодок </w:t>
      </w:r>
      <w:r>
        <w:br/>
      </w:r>
      <w:r>
        <w:rPr>
          <w:rFonts w:ascii="Times New Roman"/>
          <w:b w:val="false"/>
          <w:i w:val="false"/>
          <w:color w:val="000000"/>
          <w:sz w:val="28"/>
        </w:rPr>
        <w:t xml:space="preserve">
           6813.90  - прочие </w:t>
      </w:r>
      <w:r>
        <w:br/>
      </w:r>
      <w:r>
        <w:rPr>
          <w:rFonts w:ascii="Times New Roman"/>
          <w:b w:val="false"/>
          <w:i w:val="false"/>
          <w:color w:val="000000"/>
          <w:sz w:val="28"/>
        </w:rPr>
        <w:t>
</w:t>
      </w:r>
      <w:r>
        <w:rPr>
          <w:rFonts w:ascii="Times New Roman"/>
          <w:b/>
          <w:i w:val="false"/>
          <w:color w:val="000000"/>
          <w:sz w:val="28"/>
        </w:rPr>
        <w:t xml:space="preserve">68.14             Слюда обработанная и изделия из нее, </w:t>
      </w:r>
      <w:r>
        <w:br/>
      </w:r>
      <w:r>
        <w:rPr>
          <w:rFonts w:ascii="Times New Roman"/>
          <w:b w:val="false"/>
          <w:i w:val="false"/>
          <w:color w:val="000000"/>
          <w:sz w:val="28"/>
        </w:rPr>
        <w:t>
</w:t>
      </w:r>
      <w:r>
        <w:rPr>
          <w:rFonts w:ascii="Times New Roman"/>
          <w:b/>
          <w:i w:val="false"/>
          <w:color w:val="000000"/>
          <w:sz w:val="28"/>
        </w:rPr>
        <w:t xml:space="preserve">                  включая агломерированную или </w:t>
      </w:r>
      <w:r>
        <w:br/>
      </w:r>
      <w:r>
        <w:rPr>
          <w:rFonts w:ascii="Times New Roman"/>
          <w:b w:val="false"/>
          <w:i w:val="false"/>
          <w:color w:val="000000"/>
          <w:sz w:val="28"/>
        </w:rPr>
        <w:t>
</w:t>
      </w:r>
      <w:r>
        <w:rPr>
          <w:rFonts w:ascii="Times New Roman"/>
          <w:b/>
          <w:i w:val="false"/>
          <w:color w:val="000000"/>
          <w:sz w:val="28"/>
        </w:rPr>
        <w:t xml:space="preserve">                  регенерированную слюду, на бумажной, </w:t>
      </w:r>
      <w:r>
        <w:br/>
      </w:r>
      <w:r>
        <w:rPr>
          <w:rFonts w:ascii="Times New Roman"/>
          <w:b w:val="false"/>
          <w:i w:val="false"/>
          <w:color w:val="000000"/>
          <w:sz w:val="28"/>
        </w:rPr>
        <w:t>
</w:t>
      </w:r>
      <w:r>
        <w:rPr>
          <w:rFonts w:ascii="Times New Roman"/>
          <w:b/>
          <w:i w:val="false"/>
          <w:color w:val="000000"/>
          <w:sz w:val="28"/>
        </w:rPr>
        <w:t xml:space="preserve">                  картонной или другой основе или без нее: </w:t>
      </w:r>
      <w:r>
        <w:br/>
      </w:r>
      <w:r>
        <w:rPr>
          <w:rFonts w:ascii="Times New Roman"/>
          <w:b w:val="false"/>
          <w:i w:val="false"/>
          <w:color w:val="000000"/>
          <w:sz w:val="28"/>
        </w:rPr>
        <w:t xml:space="preserve">
           6814.10  - пластины, листы и ленты из агломерированной </w:t>
      </w:r>
      <w:r>
        <w:br/>
      </w:r>
      <w:r>
        <w:rPr>
          <w:rFonts w:ascii="Times New Roman"/>
          <w:b w:val="false"/>
          <w:i w:val="false"/>
          <w:color w:val="000000"/>
          <w:sz w:val="28"/>
        </w:rPr>
        <w:t xml:space="preserve">
                      или регенерированной слюды, на основе или без </w:t>
      </w:r>
      <w:r>
        <w:br/>
      </w:r>
      <w:r>
        <w:rPr>
          <w:rFonts w:ascii="Times New Roman"/>
          <w:b w:val="false"/>
          <w:i w:val="false"/>
          <w:color w:val="000000"/>
          <w:sz w:val="28"/>
        </w:rPr>
        <w:t xml:space="preserve">
                      нее </w:t>
      </w:r>
      <w:r>
        <w:br/>
      </w:r>
      <w:r>
        <w:rPr>
          <w:rFonts w:ascii="Times New Roman"/>
          <w:b w:val="false"/>
          <w:i w:val="false"/>
          <w:color w:val="000000"/>
          <w:sz w:val="28"/>
        </w:rPr>
        <w:t xml:space="preserve">
           6814.90  - прочие </w:t>
      </w:r>
      <w:r>
        <w:br/>
      </w:r>
      <w:r>
        <w:rPr>
          <w:rFonts w:ascii="Times New Roman"/>
          <w:b w:val="false"/>
          <w:i w:val="false"/>
          <w:color w:val="000000"/>
          <w:sz w:val="28"/>
        </w:rPr>
        <w:t>
</w:t>
      </w:r>
      <w:r>
        <w:rPr>
          <w:rFonts w:ascii="Times New Roman"/>
          <w:b/>
          <w:i w:val="false"/>
          <w:color w:val="000000"/>
          <w:sz w:val="28"/>
        </w:rPr>
        <w:t xml:space="preserve">68.15               Изделия из камня или других минеральных </w:t>
      </w:r>
      <w:r>
        <w:br/>
      </w:r>
      <w:r>
        <w:rPr>
          <w:rFonts w:ascii="Times New Roman"/>
          <w:b w:val="false"/>
          <w:i w:val="false"/>
          <w:color w:val="000000"/>
          <w:sz w:val="28"/>
        </w:rPr>
        <w:t>
</w:t>
      </w:r>
      <w:r>
        <w:rPr>
          <w:rFonts w:ascii="Times New Roman"/>
          <w:b/>
          <w:i w:val="false"/>
          <w:color w:val="000000"/>
          <w:sz w:val="28"/>
        </w:rPr>
        <w:t xml:space="preserve">                    веществ (включая углеродные волокна, </w:t>
      </w:r>
      <w:r>
        <w:br/>
      </w:r>
      <w:r>
        <w:rPr>
          <w:rFonts w:ascii="Times New Roman"/>
          <w:b w:val="false"/>
          <w:i w:val="false"/>
          <w:color w:val="000000"/>
          <w:sz w:val="28"/>
        </w:rPr>
        <w:t>
</w:t>
      </w:r>
      <w:r>
        <w:rPr>
          <w:rFonts w:ascii="Times New Roman"/>
          <w:b/>
          <w:i w:val="false"/>
          <w:color w:val="000000"/>
          <w:sz w:val="28"/>
        </w:rPr>
        <w:t xml:space="preserve">                    изделия из углеродных волокон и изделия </w:t>
      </w:r>
      <w:r>
        <w:br/>
      </w:r>
      <w:r>
        <w:rPr>
          <w:rFonts w:ascii="Times New Roman"/>
          <w:b w:val="false"/>
          <w:i w:val="false"/>
          <w:color w:val="000000"/>
          <w:sz w:val="28"/>
        </w:rPr>
        <w:t>
</w:t>
      </w:r>
      <w:r>
        <w:rPr>
          <w:rFonts w:ascii="Times New Roman"/>
          <w:b/>
          <w:i w:val="false"/>
          <w:color w:val="000000"/>
          <w:sz w:val="28"/>
        </w:rPr>
        <w:t xml:space="preserve">                    из торфа),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6815.10  - изделия из графита или прочих углеродистых </w:t>
      </w:r>
      <w:r>
        <w:br/>
      </w:r>
      <w:r>
        <w:rPr>
          <w:rFonts w:ascii="Times New Roman"/>
          <w:b w:val="false"/>
          <w:i w:val="false"/>
          <w:color w:val="000000"/>
          <w:sz w:val="28"/>
        </w:rPr>
        <w:t xml:space="preserve">
                      материалов, не используемые в электротехнике </w:t>
      </w:r>
      <w:r>
        <w:br/>
      </w:r>
      <w:r>
        <w:rPr>
          <w:rFonts w:ascii="Times New Roman"/>
          <w:b w:val="false"/>
          <w:i w:val="false"/>
          <w:color w:val="000000"/>
          <w:sz w:val="28"/>
        </w:rPr>
        <w:t xml:space="preserve">
           6815.20  - изделия из торфа </w:t>
      </w:r>
      <w:r>
        <w:br/>
      </w:r>
      <w:r>
        <w:rPr>
          <w:rFonts w:ascii="Times New Roman"/>
          <w:b w:val="false"/>
          <w:i w:val="false"/>
          <w:color w:val="000000"/>
          <w:sz w:val="28"/>
        </w:rPr>
        <w:t xml:space="preserve">
                    - прочие изделия: </w:t>
      </w:r>
      <w:r>
        <w:br/>
      </w:r>
      <w:r>
        <w:rPr>
          <w:rFonts w:ascii="Times New Roman"/>
          <w:b w:val="false"/>
          <w:i w:val="false"/>
          <w:color w:val="000000"/>
          <w:sz w:val="28"/>
        </w:rPr>
        <w:t xml:space="preserve">
           6815.91  -- содержащие магнезит, доломит или хромит </w:t>
      </w:r>
      <w:r>
        <w:br/>
      </w:r>
      <w:r>
        <w:rPr>
          <w:rFonts w:ascii="Times New Roman"/>
          <w:b w:val="false"/>
          <w:i w:val="false"/>
          <w:color w:val="000000"/>
          <w:sz w:val="28"/>
        </w:rPr>
        <w:t xml:space="preserve">
           6815.99  -- прочие </w:t>
      </w:r>
      <w:r>
        <w:br/>
      </w:r>
      <w:r>
        <w:rPr>
          <w:rFonts w:ascii="Times New Roman"/>
          <w:b w:val="false"/>
          <w:i w:val="false"/>
          <w:color w:val="000000"/>
          <w:sz w:val="28"/>
        </w:rPr>
        <w:t xml:space="preserve">
-------------------------------------------------------------------- </w:t>
      </w:r>
    </w:p>
    <w:bookmarkStart w:name="z440" w:id="43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69      </w:t>
      </w:r>
      <w:r>
        <w:br/>
      </w:r>
      <w:r>
        <w:rPr>
          <w:rFonts w:ascii="Times New Roman"/>
          <w:b w:val="false"/>
          <w:i w:val="false"/>
          <w:color w:val="000000"/>
          <w:sz w:val="28"/>
        </w:rPr>
        <w:t>
</w:t>
      </w:r>
      <w:r>
        <w:rPr>
          <w:rFonts w:ascii="Times New Roman"/>
          <w:b/>
          <w:i w:val="false"/>
          <w:color w:val="000000"/>
          <w:sz w:val="28"/>
        </w:rPr>
        <w:t xml:space="preserve">69.01/03 </w:t>
      </w:r>
      <w:r>
        <w:rPr>
          <w:rFonts w:ascii="Times New Roman"/>
          <w:b w:val="false"/>
          <w:i w:val="false"/>
          <w:color w:val="000000"/>
          <w:vertAlign w:val="subscript"/>
        </w:rPr>
        <w:t xml:space="preserve">1 </w:t>
      </w:r>
    </w:p>
    <w:bookmarkEnd w:id="438"/>
    <w:bookmarkStart w:name="z441" w:id="439"/>
    <w:p>
      <w:pPr>
        <w:spacing w:after="0"/>
        <w:ind w:left="0"/>
        <w:jc w:val="left"/>
      </w:pPr>
      <w:r>
        <w:rPr>
          <w:rFonts w:ascii="Times New Roman"/>
          <w:b/>
          <w:i w:val="false"/>
          <w:color w:val="000000"/>
        </w:rPr>
        <w:t xml:space="preserve"> 
      Группа 69 </w:t>
      </w:r>
      <w:r>
        <w:br/>
      </w:r>
      <w:r>
        <w:rPr>
          <w:rFonts w:ascii="Times New Roman"/>
          <w:b/>
          <w:i w:val="false"/>
          <w:color w:val="000000"/>
        </w:rPr>
        <w:t xml:space="preserve">
Керамические изделия </w:t>
      </w:r>
    </w:p>
    <w:bookmarkEnd w:id="439"/>
    <w:bookmarkStart w:name="z442" w:id="44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включаются только керамические изделия, подвергнутые обжигу после формовки. В товарные позиции 69.04-69.14 включаются только те изделия, которые не включаются в товарные позиции 69.01-69.03. </w:t>
      </w:r>
      <w:r>
        <w:br/>
      </w:r>
      <w:r>
        <w:rPr>
          <w:rFonts w:ascii="Times New Roman"/>
          <w:b w:val="false"/>
          <w:i w:val="false"/>
          <w:color w:val="000000"/>
          <w:sz w:val="28"/>
        </w:rPr>
        <w:t xml:space="preserve">
      2.- В данную группу не включаются: </w:t>
      </w:r>
      <w:r>
        <w:br/>
      </w:r>
      <w:r>
        <w:rPr>
          <w:rFonts w:ascii="Times New Roman"/>
          <w:b w:val="false"/>
          <w:i w:val="false"/>
          <w:color w:val="000000"/>
          <w:sz w:val="28"/>
        </w:rPr>
        <w:t xml:space="preserve">
      (а) товары товарной позиции 28.44; </w:t>
      </w:r>
      <w:r>
        <w:br/>
      </w:r>
      <w:r>
        <w:rPr>
          <w:rFonts w:ascii="Times New Roman"/>
          <w:b w:val="false"/>
          <w:i w:val="false"/>
          <w:color w:val="000000"/>
          <w:sz w:val="28"/>
        </w:rPr>
        <w:t xml:space="preserve">
      (б) изделия товарной позиции 68.04; </w:t>
      </w:r>
      <w:r>
        <w:br/>
      </w:r>
      <w:r>
        <w:rPr>
          <w:rFonts w:ascii="Times New Roman"/>
          <w:b w:val="false"/>
          <w:i w:val="false"/>
          <w:color w:val="000000"/>
          <w:sz w:val="28"/>
        </w:rPr>
        <w:t xml:space="preserve">
      (в) изделия группы 71 (например, бижутерия); </w:t>
      </w:r>
      <w:r>
        <w:br/>
      </w:r>
      <w:r>
        <w:rPr>
          <w:rFonts w:ascii="Times New Roman"/>
          <w:b w:val="false"/>
          <w:i w:val="false"/>
          <w:color w:val="000000"/>
          <w:sz w:val="28"/>
        </w:rPr>
        <w:t xml:space="preserve">
      (г) металлокерамика товарной позиции 81.13; </w:t>
      </w:r>
      <w:r>
        <w:br/>
      </w:r>
      <w:r>
        <w:rPr>
          <w:rFonts w:ascii="Times New Roman"/>
          <w:b w:val="false"/>
          <w:i w:val="false"/>
          <w:color w:val="000000"/>
          <w:sz w:val="28"/>
        </w:rPr>
        <w:t xml:space="preserve">
      (д) изделия группы 82; </w:t>
      </w:r>
      <w:r>
        <w:br/>
      </w:r>
      <w:r>
        <w:rPr>
          <w:rFonts w:ascii="Times New Roman"/>
          <w:b w:val="false"/>
          <w:i w:val="false"/>
          <w:color w:val="000000"/>
          <w:sz w:val="28"/>
        </w:rPr>
        <w:t xml:space="preserve">
      (е) изоляторы электрические (товарная позиция 85.46) или арматура из изоляционных материалов товарной позиции 85.47; </w:t>
      </w:r>
      <w:r>
        <w:br/>
      </w:r>
      <w:r>
        <w:rPr>
          <w:rFonts w:ascii="Times New Roman"/>
          <w:b w:val="false"/>
          <w:i w:val="false"/>
          <w:color w:val="000000"/>
          <w:sz w:val="28"/>
        </w:rPr>
        <w:t xml:space="preserve">
      (ж) зубы искусственные (товарная позиция 90.21); </w:t>
      </w:r>
      <w:r>
        <w:br/>
      </w:r>
      <w:r>
        <w:rPr>
          <w:rFonts w:ascii="Times New Roman"/>
          <w:b w:val="false"/>
          <w:i w:val="false"/>
          <w:color w:val="000000"/>
          <w:sz w:val="28"/>
        </w:rPr>
        <w:t xml:space="preserve">
      (з) изделия группы 91 (например, часы, не предназначенные для ношения с собой или на себе, и корпуса для них); </w:t>
      </w:r>
      <w:r>
        <w:br/>
      </w:r>
      <w:r>
        <w:rPr>
          <w:rFonts w:ascii="Times New Roman"/>
          <w:b w:val="false"/>
          <w:i w:val="false"/>
          <w:color w:val="000000"/>
          <w:sz w:val="28"/>
        </w:rPr>
        <w:t xml:space="preserve">
      (и) изделия группы 94 (например, мебель, лампы и осветительное оборудование, сборные строительные конструкции); </w:t>
      </w:r>
      <w:r>
        <w:br/>
      </w:r>
      <w:r>
        <w:rPr>
          <w:rFonts w:ascii="Times New Roman"/>
          <w:b w:val="false"/>
          <w:i w:val="false"/>
          <w:color w:val="000000"/>
          <w:sz w:val="28"/>
        </w:rPr>
        <w:t xml:space="preserve">
      (к) изделия группы 95 (например, игрушки, игры и спортивный инвентарь); </w:t>
      </w:r>
      <w:r>
        <w:br/>
      </w:r>
      <w:r>
        <w:rPr>
          <w:rFonts w:ascii="Times New Roman"/>
          <w:b w:val="false"/>
          <w:i w:val="false"/>
          <w:color w:val="000000"/>
          <w:sz w:val="28"/>
        </w:rPr>
        <w:t xml:space="preserve">
      (л) изделия товарных позиций 96.06 (например, пуговицы) или 96.14 (например, курительные трубки); или </w:t>
      </w:r>
      <w:r>
        <w:br/>
      </w:r>
      <w:r>
        <w:rPr>
          <w:rFonts w:ascii="Times New Roman"/>
          <w:b w:val="false"/>
          <w:i w:val="false"/>
          <w:color w:val="000000"/>
          <w:sz w:val="28"/>
        </w:rPr>
        <w:t xml:space="preserve">
      (м) изделия группы 97 (например, произведения искусства).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Изделия из кремнеземистой каменной </w:t>
      </w:r>
      <w:r>
        <w:br/>
      </w:r>
      <w:r>
        <w:rPr>
          <w:rFonts w:ascii="Times New Roman"/>
          <w:b w:val="false"/>
          <w:i w:val="false"/>
          <w:color w:val="000000"/>
          <w:sz w:val="28"/>
        </w:rPr>
        <w:t xml:space="preserve">
                         муки или из аналогичных кремнеземистых </w:t>
      </w:r>
      <w:r>
        <w:br/>
      </w:r>
      <w:r>
        <w:rPr>
          <w:rFonts w:ascii="Times New Roman"/>
          <w:b w:val="false"/>
          <w:i w:val="false"/>
          <w:color w:val="000000"/>
          <w:sz w:val="28"/>
        </w:rPr>
        <w:t xml:space="preserve">
                              пород и огнеупорные изделия </w:t>
      </w:r>
    </w:p>
    <w:bookmarkEnd w:id="440"/>
    <w:p>
      <w:pPr>
        <w:spacing w:after="0"/>
        <w:ind w:left="0"/>
        <w:jc w:val="both"/>
      </w:pPr>
      <w:r>
        <w:rPr>
          <w:rFonts w:ascii="Times New Roman"/>
          <w:b/>
          <w:i w:val="false"/>
          <w:color w:val="000000"/>
          <w:sz w:val="28"/>
        </w:rPr>
        <w:t xml:space="preserve">69.01     </w:t>
      </w:r>
      <w:r>
        <w:rPr>
          <w:rFonts w:ascii="Times New Roman"/>
          <w:b w:val="false"/>
          <w:i w:val="false"/>
          <w:color w:val="000000"/>
          <w:sz w:val="28"/>
        </w:rPr>
        <w:t xml:space="preserve">6901.00  </w:t>
      </w:r>
      <w:r>
        <w:rPr>
          <w:rFonts w:ascii="Times New Roman"/>
          <w:b/>
          <w:i w:val="false"/>
          <w:color w:val="000000"/>
          <w:sz w:val="28"/>
        </w:rPr>
        <w:t xml:space="preserve">Кирпичи, блоки, плитки и другие </w:t>
      </w:r>
      <w:r>
        <w:br/>
      </w:r>
      <w:r>
        <w:rPr>
          <w:rFonts w:ascii="Times New Roman"/>
          <w:b w:val="false"/>
          <w:i w:val="false"/>
          <w:color w:val="000000"/>
          <w:sz w:val="28"/>
        </w:rPr>
        <w:t>
</w:t>
      </w:r>
      <w:r>
        <w:rPr>
          <w:rFonts w:ascii="Times New Roman"/>
          <w:b/>
          <w:i w:val="false"/>
          <w:color w:val="000000"/>
          <w:sz w:val="28"/>
        </w:rPr>
        <w:t xml:space="preserve">                  керамические изделия из кремнеземистой </w:t>
      </w:r>
      <w:r>
        <w:br/>
      </w:r>
      <w:r>
        <w:rPr>
          <w:rFonts w:ascii="Times New Roman"/>
          <w:b w:val="false"/>
          <w:i w:val="false"/>
          <w:color w:val="000000"/>
          <w:sz w:val="28"/>
        </w:rPr>
        <w:t>
</w:t>
      </w:r>
      <w:r>
        <w:rPr>
          <w:rFonts w:ascii="Times New Roman"/>
          <w:b/>
          <w:i w:val="false"/>
          <w:color w:val="000000"/>
          <w:sz w:val="28"/>
        </w:rPr>
        <w:t xml:space="preserve">                  каменной муки (например, из кизельгура, </w:t>
      </w:r>
      <w:r>
        <w:br/>
      </w:r>
      <w:r>
        <w:rPr>
          <w:rFonts w:ascii="Times New Roman"/>
          <w:b w:val="false"/>
          <w:i w:val="false"/>
          <w:color w:val="000000"/>
          <w:sz w:val="28"/>
        </w:rPr>
        <w:t>
</w:t>
      </w:r>
      <w:r>
        <w:rPr>
          <w:rFonts w:ascii="Times New Roman"/>
          <w:b/>
          <w:i w:val="false"/>
          <w:color w:val="000000"/>
          <w:sz w:val="28"/>
        </w:rPr>
        <w:t xml:space="preserve">                  триполита или диатомита) или из аналогичных </w:t>
      </w:r>
      <w:r>
        <w:br/>
      </w:r>
      <w:r>
        <w:rPr>
          <w:rFonts w:ascii="Times New Roman"/>
          <w:b w:val="false"/>
          <w:i w:val="false"/>
          <w:color w:val="000000"/>
          <w:sz w:val="28"/>
        </w:rPr>
        <w:t>
</w:t>
      </w:r>
      <w:r>
        <w:rPr>
          <w:rFonts w:ascii="Times New Roman"/>
          <w:b/>
          <w:i w:val="false"/>
          <w:color w:val="000000"/>
          <w:sz w:val="28"/>
        </w:rPr>
        <w:t xml:space="preserve">                  кремнеземистых пород. </w:t>
      </w:r>
      <w:r>
        <w:br/>
      </w:r>
      <w:r>
        <w:rPr>
          <w:rFonts w:ascii="Times New Roman"/>
          <w:b w:val="false"/>
          <w:i w:val="false"/>
          <w:color w:val="000000"/>
          <w:sz w:val="28"/>
        </w:rPr>
        <w:t>
</w:t>
      </w:r>
      <w:r>
        <w:rPr>
          <w:rFonts w:ascii="Times New Roman"/>
          <w:b/>
          <w:i w:val="false"/>
          <w:color w:val="000000"/>
          <w:sz w:val="28"/>
        </w:rPr>
        <w:t xml:space="preserve">69.02             Кирпичи огнеупорные, блоки, плитки и </w:t>
      </w:r>
      <w:r>
        <w:br/>
      </w:r>
      <w:r>
        <w:rPr>
          <w:rFonts w:ascii="Times New Roman"/>
          <w:b w:val="false"/>
          <w:i w:val="false"/>
          <w:color w:val="000000"/>
          <w:sz w:val="28"/>
        </w:rPr>
        <w:t>
</w:t>
      </w:r>
      <w:r>
        <w:rPr>
          <w:rFonts w:ascii="Times New Roman"/>
          <w:b/>
          <w:i w:val="false"/>
          <w:color w:val="000000"/>
          <w:sz w:val="28"/>
        </w:rPr>
        <w:t xml:space="preserve">                  аналогичные огнеупорные керамические </w:t>
      </w:r>
      <w:r>
        <w:br/>
      </w:r>
      <w:r>
        <w:rPr>
          <w:rFonts w:ascii="Times New Roman"/>
          <w:b w:val="false"/>
          <w:i w:val="false"/>
          <w:color w:val="000000"/>
          <w:sz w:val="28"/>
        </w:rPr>
        <w:t>
</w:t>
      </w:r>
      <w:r>
        <w:rPr>
          <w:rFonts w:ascii="Times New Roman"/>
          <w:b/>
          <w:i w:val="false"/>
          <w:color w:val="000000"/>
          <w:sz w:val="28"/>
        </w:rPr>
        <w:t xml:space="preserve">                  строительные материалы, кроме изделий из </w:t>
      </w:r>
      <w:r>
        <w:br/>
      </w:r>
      <w:r>
        <w:rPr>
          <w:rFonts w:ascii="Times New Roman"/>
          <w:b w:val="false"/>
          <w:i w:val="false"/>
          <w:color w:val="000000"/>
          <w:sz w:val="28"/>
        </w:rPr>
        <w:t>
</w:t>
      </w:r>
      <w:r>
        <w:rPr>
          <w:rFonts w:ascii="Times New Roman"/>
          <w:b/>
          <w:i w:val="false"/>
          <w:color w:val="000000"/>
          <w:sz w:val="28"/>
        </w:rPr>
        <w:t xml:space="preserve">                  кремнеземистой каменной муки или </w:t>
      </w:r>
      <w:r>
        <w:br/>
      </w:r>
      <w:r>
        <w:rPr>
          <w:rFonts w:ascii="Times New Roman"/>
          <w:b w:val="false"/>
          <w:i w:val="false"/>
          <w:color w:val="000000"/>
          <w:sz w:val="28"/>
        </w:rPr>
        <w:t>
</w:t>
      </w:r>
      <w:r>
        <w:rPr>
          <w:rFonts w:ascii="Times New Roman"/>
          <w:b/>
          <w:i w:val="false"/>
          <w:color w:val="000000"/>
          <w:sz w:val="28"/>
        </w:rPr>
        <w:t xml:space="preserve">                  аналогичных кремнеземистых пород: </w:t>
      </w:r>
      <w:r>
        <w:br/>
      </w:r>
      <w:r>
        <w:rPr>
          <w:rFonts w:ascii="Times New Roman"/>
          <w:b w:val="false"/>
          <w:i w:val="false"/>
          <w:color w:val="000000"/>
          <w:sz w:val="28"/>
        </w:rPr>
        <w:t xml:space="preserve">
           6902.10  - содержащие более 50 мас.% элементов Mg, Ca </w:t>
      </w:r>
      <w:r>
        <w:br/>
      </w:r>
      <w:r>
        <w:rPr>
          <w:rFonts w:ascii="Times New Roman"/>
          <w:b w:val="false"/>
          <w:i w:val="false"/>
          <w:color w:val="000000"/>
          <w:sz w:val="28"/>
        </w:rPr>
        <w:t xml:space="preserve">
                      или Сr, взятых отдельно или вместе, в </w:t>
      </w:r>
      <w:r>
        <w:br/>
      </w:r>
      <w:r>
        <w:rPr>
          <w:rFonts w:ascii="Times New Roman"/>
          <w:b w:val="false"/>
          <w:i w:val="false"/>
          <w:color w:val="000000"/>
          <w:sz w:val="28"/>
        </w:rPr>
        <w:t xml:space="preserve">
                      пересчете на MgO, CaO или Cr </w:t>
      </w:r>
      <w:r>
        <w:rPr>
          <w:rFonts w:ascii="Times New Roman"/>
          <w:b w:val="false"/>
          <w:i w:val="false"/>
          <w:color w:val="000000"/>
          <w:vertAlign w:val="subscript"/>
        </w:rPr>
        <w:t xml:space="preserve">2 </w:t>
      </w:r>
      <w:r>
        <w:rPr>
          <w:rFonts w:ascii="Times New Roman"/>
          <w:b w:val="false"/>
          <w:i w:val="false"/>
          <w:color w:val="000000"/>
          <w:sz w:val="28"/>
        </w:rPr>
        <w:t xml:space="preserve">О </w:t>
      </w:r>
      <w:r>
        <w:rPr>
          <w:rFonts w:ascii="Times New Roman"/>
          <w:b w:val="false"/>
          <w:i w:val="false"/>
          <w:color w:val="000000"/>
          <w:vertAlign w:val="subscript"/>
        </w:rPr>
        <w:t xml:space="preserve">3 </w:t>
      </w:r>
      <w:r>
        <w:br/>
      </w:r>
      <w:r>
        <w:rPr>
          <w:rFonts w:ascii="Times New Roman"/>
          <w:b w:val="false"/>
          <w:i w:val="false"/>
          <w:color w:val="000000"/>
          <w:sz w:val="28"/>
        </w:rPr>
        <w:t xml:space="preserve">
           6902.20  - содержащие более 50 мас.% глинозема (Al </w:t>
      </w:r>
      <w:r>
        <w:rPr>
          <w:rFonts w:ascii="Times New Roman"/>
          <w:b w:val="false"/>
          <w:i w:val="false"/>
          <w:color w:val="000000"/>
          <w:vertAlign w:val="subscript"/>
        </w:rPr>
        <w:t xml:space="preserve">2 </w:t>
      </w:r>
      <w:r>
        <w:rPr>
          <w:rFonts w:ascii="Times New Roman"/>
          <w:b w:val="false"/>
          <w:i w:val="false"/>
          <w:color w:val="000000"/>
          <w:sz w:val="28"/>
        </w:rPr>
        <w:t xml:space="preserve">O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кремнезема (SiO </w:t>
      </w:r>
      <w:r>
        <w:rPr>
          <w:rFonts w:ascii="Times New Roman"/>
          <w:b w:val="false"/>
          <w:i w:val="false"/>
          <w:color w:val="000000"/>
          <w:vertAlign w:val="subscript"/>
        </w:rPr>
        <w:t xml:space="preserve">2 </w:t>
      </w:r>
      <w:r>
        <w:rPr>
          <w:rFonts w:ascii="Times New Roman"/>
          <w:b w:val="false"/>
          <w:i w:val="false"/>
          <w:color w:val="000000"/>
          <w:sz w:val="28"/>
        </w:rPr>
        <w:t xml:space="preserve">) или смеси или соединения </w:t>
      </w:r>
      <w:r>
        <w:br/>
      </w:r>
      <w:r>
        <w:rPr>
          <w:rFonts w:ascii="Times New Roman"/>
          <w:b w:val="false"/>
          <w:i w:val="false"/>
          <w:color w:val="000000"/>
          <w:sz w:val="28"/>
        </w:rPr>
        <w:t xml:space="preserve">
                      этих продуктов </w:t>
      </w:r>
      <w:r>
        <w:br/>
      </w:r>
      <w:r>
        <w:rPr>
          <w:rFonts w:ascii="Times New Roman"/>
          <w:b w:val="false"/>
          <w:i w:val="false"/>
          <w:color w:val="000000"/>
          <w:sz w:val="28"/>
        </w:rPr>
        <w:t xml:space="preserve">
           6902.90  - прочие </w:t>
      </w:r>
      <w:r>
        <w:br/>
      </w:r>
      <w:r>
        <w:rPr>
          <w:rFonts w:ascii="Times New Roman"/>
          <w:b w:val="false"/>
          <w:i w:val="false"/>
          <w:color w:val="000000"/>
          <w:sz w:val="28"/>
        </w:rPr>
        <w:t>
</w:t>
      </w:r>
      <w:r>
        <w:rPr>
          <w:rFonts w:ascii="Times New Roman"/>
          <w:b/>
          <w:i w:val="false"/>
          <w:color w:val="000000"/>
          <w:sz w:val="28"/>
        </w:rPr>
        <w:t xml:space="preserve">69.03               Прочие огнеупорные керамические изделия </w:t>
      </w:r>
      <w:r>
        <w:br/>
      </w:r>
      <w:r>
        <w:rPr>
          <w:rFonts w:ascii="Times New Roman"/>
          <w:b w:val="false"/>
          <w:i w:val="false"/>
          <w:color w:val="000000"/>
          <w:sz w:val="28"/>
        </w:rPr>
        <w:t>
</w:t>
      </w:r>
      <w:r>
        <w:rPr>
          <w:rFonts w:ascii="Times New Roman"/>
          <w:b/>
          <w:i w:val="false"/>
          <w:color w:val="000000"/>
          <w:sz w:val="28"/>
        </w:rPr>
        <w:t xml:space="preserve">                    (например, реторты, тигли, муфели, </w:t>
      </w:r>
      <w:r>
        <w:br/>
      </w:r>
      <w:r>
        <w:rPr>
          <w:rFonts w:ascii="Times New Roman"/>
          <w:b w:val="false"/>
          <w:i w:val="false"/>
          <w:color w:val="000000"/>
          <w:sz w:val="28"/>
        </w:rPr>
        <w:t>
</w:t>
      </w:r>
      <w:r>
        <w:rPr>
          <w:rFonts w:ascii="Times New Roman"/>
          <w:b/>
          <w:i w:val="false"/>
          <w:color w:val="000000"/>
          <w:sz w:val="28"/>
        </w:rPr>
        <w:t xml:space="preserve">                    насадки, заглушки, подпорки, пробирные </w:t>
      </w:r>
      <w:r>
        <w:br/>
      </w:r>
      <w:r>
        <w:rPr>
          <w:rFonts w:ascii="Times New Roman"/>
          <w:b w:val="false"/>
          <w:i w:val="false"/>
          <w:color w:val="000000"/>
          <w:sz w:val="28"/>
        </w:rPr>
        <w:t>
</w:t>
      </w:r>
      <w:r>
        <w:rPr>
          <w:rFonts w:ascii="Times New Roman"/>
          <w:b/>
          <w:i w:val="false"/>
          <w:color w:val="000000"/>
          <w:sz w:val="28"/>
        </w:rPr>
        <w:t xml:space="preserve">                    чашки, трубы, трубки, кожухи, прутки, </w:t>
      </w:r>
      <w:r>
        <w:br/>
      </w:r>
      <w:r>
        <w:rPr>
          <w:rFonts w:ascii="Times New Roman"/>
          <w:b w:val="false"/>
          <w:i w:val="false"/>
          <w:color w:val="000000"/>
          <w:sz w:val="28"/>
        </w:rPr>
        <w:t>
</w:t>
      </w:r>
      <w:r>
        <w:rPr>
          <w:rFonts w:ascii="Times New Roman"/>
          <w:b/>
          <w:i w:val="false"/>
          <w:color w:val="000000"/>
          <w:sz w:val="28"/>
        </w:rPr>
        <w:t xml:space="preserve">                    стержни), кроме изделий из кремнеземистой </w:t>
      </w:r>
      <w:r>
        <w:br/>
      </w:r>
      <w:r>
        <w:rPr>
          <w:rFonts w:ascii="Times New Roman"/>
          <w:b w:val="false"/>
          <w:i w:val="false"/>
          <w:color w:val="000000"/>
          <w:sz w:val="28"/>
        </w:rPr>
        <w:t>
</w:t>
      </w:r>
      <w:r>
        <w:rPr>
          <w:rFonts w:ascii="Times New Roman"/>
          <w:b/>
          <w:i w:val="false"/>
          <w:color w:val="000000"/>
          <w:sz w:val="28"/>
        </w:rPr>
        <w:t xml:space="preserve">                    каменной муки или аналогичных </w:t>
      </w:r>
      <w:r>
        <w:br/>
      </w:r>
      <w:r>
        <w:rPr>
          <w:rFonts w:ascii="Times New Roman"/>
          <w:b w:val="false"/>
          <w:i w:val="false"/>
          <w:color w:val="000000"/>
          <w:sz w:val="28"/>
        </w:rPr>
        <w:t>
</w:t>
      </w:r>
      <w:r>
        <w:rPr>
          <w:rFonts w:ascii="Times New Roman"/>
          <w:b/>
          <w:i w:val="false"/>
          <w:color w:val="000000"/>
          <w:sz w:val="28"/>
        </w:rPr>
        <w:t xml:space="preserve">                    кремнеземистых пород: </w:t>
      </w:r>
      <w:r>
        <w:br/>
      </w:r>
      <w:r>
        <w:rPr>
          <w:rFonts w:ascii="Times New Roman"/>
          <w:b w:val="false"/>
          <w:i w:val="false"/>
          <w:color w:val="000000"/>
          <w:sz w:val="28"/>
        </w:rPr>
        <w:t xml:space="preserve">
           6903.10  - содержащие более 50 мас.% графита или </w:t>
      </w:r>
      <w:r>
        <w:br/>
      </w:r>
      <w:r>
        <w:rPr>
          <w:rFonts w:ascii="Times New Roman"/>
          <w:b w:val="false"/>
          <w:i w:val="false"/>
          <w:color w:val="000000"/>
          <w:sz w:val="28"/>
        </w:rPr>
        <w:t xml:space="preserve">
                      других форм углерода, или смеси этих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 </w:t>
      </w:r>
    </w:p>
    <w:bookmarkStart w:name="z443" w:id="4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69      </w:t>
      </w:r>
      <w:r>
        <w:br/>
      </w:r>
      <w:r>
        <w:rPr>
          <w:rFonts w:ascii="Times New Roman"/>
          <w:b w:val="false"/>
          <w:i w:val="false"/>
          <w:color w:val="000000"/>
          <w:sz w:val="28"/>
        </w:rPr>
        <w:t>
</w:t>
      </w:r>
      <w:r>
        <w:rPr>
          <w:rFonts w:ascii="Times New Roman"/>
          <w:b/>
          <w:i w:val="false"/>
          <w:color w:val="000000"/>
          <w:sz w:val="28"/>
        </w:rPr>
        <w:t xml:space="preserve">69.03 </w:t>
      </w:r>
      <w:r>
        <w:rPr>
          <w:rFonts w:ascii="Times New Roman"/>
          <w:b w:val="false"/>
          <w:i w:val="false"/>
          <w:color w:val="000000"/>
          <w:vertAlign w:val="subscript"/>
        </w:rPr>
        <w:t xml:space="preserve">2 </w:t>
      </w:r>
      <w:r>
        <w:rPr>
          <w:rFonts w:ascii="Times New Roman"/>
          <w:b/>
          <w:i w:val="false"/>
          <w:color w:val="000000"/>
          <w:sz w:val="28"/>
        </w:rPr>
        <w:t xml:space="preserve">/09      </w:t>
      </w:r>
    </w:p>
    <w:bookmarkEnd w:id="4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6903.20  - содержащие более 50 мас.% глинозема (Al </w:t>
      </w:r>
      <w:r>
        <w:rPr>
          <w:rFonts w:ascii="Times New Roman"/>
          <w:b w:val="false"/>
          <w:i w:val="false"/>
          <w:color w:val="000000"/>
          <w:vertAlign w:val="subscript"/>
        </w:rPr>
        <w:t xml:space="preserve">2 </w:t>
      </w:r>
      <w:r>
        <w:rPr>
          <w:rFonts w:ascii="Times New Roman"/>
          <w:b w:val="false"/>
          <w:i w:val="false"/>
          <w:color w:val="000000"/>
          <w:sz w:val="28"/>
        </w:rPr>
        <w:t xml:space="preserve">O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или смеси или соединения глинозема с </w:t>
      </w:r>
      <w:r>
        <w:br/>
      </w:r>
      <w:r>
        <w:rPr>
          <w:rFonts w:ascii="Times New Roman"/>
          <w:b w:val="false"/>
          <w:i w:val="false"/>
          <w:color w:val="000000"/>
          <w:sz w:val="28"/>
        </w:rPr>
        <w:t xml:space="preserve">
                      кремнеземом (SiO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6903.90  - прочие </w:t>
      </w:r>
    </w:p>
    <w:p>
      <w:pPr>
        <w:spacing w:after="0"/>
        <w:ind w:left="0"/>
        <w:jc w:val="both"/>
      </w:pPr>
      <w:r>
        <w:rPr>
          <w:rFonts w:ascii="Times New Roman"/>
          <w:b w:val="false"/>
          <w:i w:val="false"/>
          <w:color w:val="000000"/>
          <w:sz w:val="28"/>
        </w:rPr>
        <w:t xml:space="preserve">                           II. Прочие керамические изделия </w:t>
      </w:r>
    </w:p>
    <w:p>
      <w:pPr>
        <w:spacing w:after="0"/>
        <w:ind w:left="0"/>
        <w:jc w:val="both"/>
      </w:pPr>
      <w:r>
        <w:rPr>
          <w:rFonts w:ascii="Times New Roman"/>
          <w:b/>
          <w:i w:val="false"/>
          <w:color w:val="000000"/>
          <w:sz w:val="28"/>
        </w:rPr>
        <w:t xml:space="preserve">69.04             Кирпич строительный, блоки для полов, </w:t>
      </w:r>
      <w:r>
        <w:br/>
      </w:r>
      <w:r>
        <w:rPr>
          <w:rFonts w:ascii="Times New Roman"/>
          <w:b w:val="false"/>
          <w:i w:val="false"/>
          <w:color w:val="000000"/>
          <w:sz w:val="28"/>
        </w:rPr>
        <w:t>
</w:t>
      </w:r>
      <w:r>
        <w:rPr>
          <w:rFonts w:ascii="Times New Roman"/>
          <w:b/>
          <w:i w:val="false"/>
          <w:color w:val="000000"/>
          <w:sz w:val="28"/>
        </w:rPr>
        <w:t xml:space="preserve">                  плитки, несущие или облицовочные, и </w:t>
      </w:r>
      <w:r>
        <w:br/>
      </w:r>
      <w:r>
        <w:rPr>
          <w:rFonts w:ascii="Times New Roman"/>
          <w:b w:val="false"/>
          <w:i w:val="false"/>
          <w:color w:val="000000"/>
          <w:sz w:val="28"/>
        </w:rPr>
        <w:t>
</w:t>
      </w:r>
      <w:r>
        <w:rPr>
          <w:rFonts w:ascii="Times New Roman"/>
          <w:b/>
          <w:i w:val="false"/>
          <w:color w:val="000000"/>
          <w:sz w:val="28"/>
        </w:rPr>
        <w:t xml:space="preserve">                  аналогичные изделия из керамики: </w:t>
      </w:r>
      <w:r>
        <w:br/>
      </w:r>
      <w:r>
        <w:rPr>
          <w:rFonts w:ascii="Times New Roman"/>
          <w:b w:val="false"/>
          <w:i w:val="false"/>
          <w:color w:val="000000"/>
          <w:sz w:val="28"/>
        </w:rPr>
        <w:t xml:space="preserve">
           6904.10  - кирпич строительный </w:t>
      </w:r>
      <w:r>
        <w:br/>
      </w:r>
      <w:r>
        <w:rPr>
          <w:rFonts w:ascii="Times New Roman"/>
          <w:b w:val="false"/>
          <w:i w:val="false"/>
          <w:color w:val="000000"/>
          <w:sz w:val="28"/>
        </w:rPr>
        <w:t xml:space="preserve">
           6904.90  - прочие </w:t>
      </w:r>
      <w:r>
        <w:br/>
      </w:r>
      <w:r>
        <w:rPr>
          <w:rFonts w:ascii="Times New Roman"/>
          <w:b w:val="false"/>
          <w:i w:val="false"/>
          <w:color w:val="000000"/>
          <w:sz w:val="28"/>
        </w:rPr>
        <w:t>
</w:t>
      </w:r>
      <w:r>
        <w:rPr>
          <w:rFonts w:ascii="Times New Roman"/>
          <w:b/>
          <w:i w:val="false"/>
          <w:color w:val="000000"/>
          <w:sz w:val="28"/>
        </w:rPr>
        <w:t xml:space="preserve">69.05             Черепица, дефлекторы, зонты над дымовыми </w:t>
      </w:r>
      <w:r>
        <w:br/>
      </w:r>
      <w:r>
        <w:rPr>
          <w:rFonts w:ascii="Times New Roman"/>
          <w:b w:val="false"/>
          <w:i w:val="false"/>
          <w:color w:val="000000"/>
          <w:sz w:val="28"/>
        </w:rPr>
        <w:t>
</w:t>
      </w:r>
      <w:r>
        <w:rPr>
          <w:rFonts w:ascii="Times New Roman"/>
          <w:b/>
          <w:i w:val="false"/>
          <w:color w:val="000000"/>
          <w:sz w:val="28"/>
        </w:rPr>
        <w:t xml:space="preserve">                  трубами, части дымоходов, архитектурные </w:t>
      </w:r>
      <w:r>
        <w:br/>
      </w:r>
      <w:r>
        <w:rPr>
          <w:rFonts w:ascii="Times New Roman"/>
          <w:b w:val="false"/>
          <w:i w:val="false"/>
          <w:color w:val="000000"/>
          <w:sz w:val="28"/>
        </w:rPr>
        <w:t>
</w:t>
      </w:r>
      <w:r>
        <w:rPr>
          <w:rFonts w:ascii="Times New Roman"/>
          <w:b/>
          <w:i w:val="false"/>
          <w:color w:val="000000"/>
          <w:sz w:val="28"/>
        </w:rPr>
        <w:t xml:space="preserve">                  украшения и прочие строительные детали из </w:t>
      </w:r>
      <w:r>
        <w:br/>
      </w:r>
      <w:r>
        <w:rPr>
          <w:rFonts w:ascii="Times New Roman"/>
          <w:b w:val="false"/>
          <w:i w:val="false"/>
          <w:color w:val="000000"/>
          <w:sz w:val="28"/>
        </w:rPr>
        <w:t>
</w:t>
      </w:r>
      <w:r>
        <w:rPr>
          <w:rFonts w:ascii="Times New Roman"/>
          <w:b/>
          <w:i w:val="false"/>
          <w:color w:val="000000"/>
          <w:sz w:val="28"/>
        </w:rPr>
        <w:t xml:space="preserve">                  керамики: </w:t>
      </w:r>
      <w:r>
        <w:br/>
      </w:r>
      <w:r>
        <w:rPr>
          <w:rFonts w:ascii="Times New Roman"/>
          <w:b w:val="false"/>
          <w:i w:val="false"/>
          <w:color w:val="000000"/>
          <w:sz w:val="28"/>
        </w:rPr>
        <w:t xml:space="preserve">
           6905.10  - черепица </w:t>
      </w:r>
      <w:r>
        <w:br/>
      </w:r>
      <w:r>
        <w:rPr>
          <w:rFonts w:ascii="Times New Roman"/>
          <w:b w:val="false"/>
          <w:i w:val="false"/>
          <w:color w:val="000000"/>
          <w:sz w:val="28"/>
        </w:rPr>
        <w:t xml:space="preserve">
           6905.90  - прочие </w:t>
      </w:r>
      <w:r>
        <w:br/>
      </w:r>
      <w:r>
        <w:rPr>
          <w:rFonts w:ascii="Times New Roman"/>
          <w:b w:val="false"/>
          <w:i w:val="false"/>
          <w:color w:val="000000"/>
          <w:sz w:val="28"/>
        </w:rPr>
        <w:t>
</w:t>
      </w:r>
      <w:r>
        <w:rPr>
          <w:rFonts w:ascii="Times New Roman"/>
          <w:b/>
          <w:i w:val="false"/>
          <w:color w:val="000000"/>
          <w:sz w:val="28"/>
        </w:rPr>
        <w:t xml:space="preserve">69.06     </w:t>
      </w:r>
      <w:r>
        <w:rPr>
          <w:rFonts w:ascii="Times New Roman"/>
          <w:b w:val="false"/>
          <w:i w:val="false"/>
          <w:color w:val="000000"/>
          <w:sz w:val="28"/>
        </w:rPr>
        <w:t xml:space="preserve">6906.00  </w:t>
      </w:r>
      <w:r>
        <w:rPr>
          <w:rFonts w:ascii="Times New Roman"/>
          <w:b/>
          <w:i w:val="false"/>
          <w:color w:val="000000"/>
          <w:sz w:val="28"/>
        </w:rPr>
        <w:t xml:space="preserve">Трубы керамические, трубопроводы </w:t>
      </w:r>
      <w:r>
        <w:br/>
      </w:r>
      <w:r>
        <w:rPr>
          <w:rFonts w:ascii="Times New Roman"/>
          <w:b w:val="false"/>
          <w:i w:val="false"/>
          <w:color w:val="000000"/>
          <w:sz w:val="28"/>
        </w:rPr>
        <w:t>
</w:t>
      </w:r>
      <w:r>
        <w:rPr>
          <w:rFonts w:ascii="Times New Roman"/>
          <w:b/>
          <w:i w:val="false"/>
          <w:color w:val="000000"/>
          <w:sz w:val="28"/>
        </w:rPr>
        <w:t xml:space="preserve">                  изоляционные, водоотводы и фитинги труб. </w:t>
      </w:r>
      <w:r>
        <w:br/>
      </w:r>
      <w:r>
        <w:rPr>
          <w:rFonts w:ascii="Times New Roman"/>
          <w:b w:val="false"/>
          <w:i w:val="false"/>
          <w:color w:val="000000"/>
          <w:sz w:val="28"/>
        </w:rPr>
        <w:t>
</w:t>
      </w:r>
      <w:r>
        <w:rPr>
          <w:rFonts w:ascii="Times New Roman"/>
          <w:b/>
          <w:i w:val="false"/>
          <w:color w:val="000000"/>
          <w:sz w:val="28"/>
        </w:rPr>
        <w:t xml:space="preserve">69.07             Плиты для мощения, плитки облицовочные </w:t>
      </w:r>
      <w:r>
        <w:br/>
      </w:r>
      <w:r>
        <w:rPr>
          <w:rFonts w:ascii="Times New Roman"/>
          <w:b w:val="false"/>
          <w:i w:val="false"/>
          <w:color w:val="000000"/>
          <w:sz w:val="28"/>
        </w:rPr>
        <w:t>
</w:t>
      </w:r>
      <w:r>
        <w:rPr>
          <w:rFonts w:ascii="Times New Roman"/>
          <w:b/>
          <w:i w:val="false"/>
          <w:color w:val="000000"/>
          <w:sz w:val="28"/>
        </w:rPr>
        <w:t xml:space="preserve">                  для полов, печей, каминов или стен </w:t>
      </w:r>
      <w:r>
        <w:br/>
      </w:r>
      <w:r>
        <w:rPr>
          <w:rFonts w:ascii="Times New Roman"/>
          <w:b w:val="false"/>
          <w:i w:val="false"/>
          <w:color w:val="000000"/>
          <w:sz w:val="28"/>
        </w:rPr>
        <w:t>
</w:t>
      </w:r>
      <w:r>
        <w:rPr>
          <w:rFonts w:ascii="Times New Roman"/>
          <w:b/>
          <w:i w:val="false"/>
          <w:color w:val="000000"/>
          <w:sz w:val="28"/>
        </w:rPr>
        <w:t xml:space="preserve">                  керамические неглазурованные; кубики </w:t>
      </w:r>
      <w:r>
        <w:br/>
      </w:r>
      <w:r>
        <w:rPr>
          <w:rFonts w:ascii="Times New Roman"/>
          <w:b w:val="false"/>
          <w:i w:val="false"/>
          <w:color w:val="000000"/>
          <w:sz w:val="28"/>
        </w:rPr>
        <w:t>
</w:t>
      </w:r>
      <w:r>
        <w:rPr>
          <w:rFonts w:ascii="Times New Roman"/>
          <w:b/>
          <w:i w:val="false"/>
          <w:color w:val="000000"/>
          <w:sz w:val="28"/>
        </w:rPr>
        <w:t xml:space="preserve">                  керамические неглазурованные для </w:t>
      </w:r>
      <w:r>
        <w:br/>
      </w:r>
      <w:r>
        <w:rPr>
          <w:rFonts w:ascii="Times New Roman"/>
          <w:b w:val="false"/>
          <w:i w:val="false"/>
          <w:color w:val="000000"/>
          <w:sz w:val="28"/>
        </w:rPr>
        <w:t>
</w:t>
      </w:r>
      <w:r>
        <w:rPr>
          <w:rFonts w:ascii="Times New Roman"/>
          <w:b/>
          <w:i w:val="false"/>
          <w:color w:val="000000"/>
          <w:sz w:val="28"/>
        </w:rPr>
        <w:t xml:space="preserve">                  мозаичных работ и аналогичные изделия, </w:t>
      </w:r>
      <w:r>
        <w:br/>
      </w:r>
      <w:r>
        <w:rPr>
          <w:rFonts w:ascii="Times New Roman"/>
          <w:b w:val="false"/>
          <w:i w:val="false"/>
          <w:color w:val="000000"/>
          <w:sz w:val="28"/>
        </w:rPr>
        <w:t>
</w:t>
      </w:r>
      <w:r>
        <w:rPr>
          <w:rFonts w:ascii="Times New Roman"/>
          <w:b/>
          <w:i w:val="false"/>
          <w:color w:val="000000"/>
          <w:sz w:val="28"/>
        </w:rPr>
        <w:t xml:space="preserve">                  на основе или без нее: </w:t>
      </w:r>
      <w:r>
        <w:br/>
      </w:r>
      <w:r>
        <w:rPr>
          <w:rFonts w:ascii="Times New Roman"/>
          <w:b w:val="false"/>
          <w:i w:val="false"/>
          <w:color w:val="000000"/>
          <w:sz w:val="28"/>
        </w:rPr>
        <w:t xml:space="preserve">
           6907.10  - плитки, кубики и аналогичные изделия </w:t>
      </w:r>
      <w:r>
        <w:br/>
      </w:r>
      <w:r>
        <w:rPr>
          <w:rFonts w:ascii="Times New Roman"/>
          <w:b w:val="false"/>
          <w:i w:val="false"/>
          <w:color w:val="000000"/>
          <w:sz w:val="28"/>
        </w:rPr>
        <w:t xml:space="preserve">
                      прямоугольной или другой формы, наибольшая </w:t>
      </w:r>
      <w:r>
        <w:br/>
      </w:r>
      <w:r>
        <w:rPr>
          <w:rFonts w:ascii="Times New Roman"/>
          <w:b w:val="false"/>
          <w:i w:val="false"/>
          <w:color w:val="000000"/>
          <w:sz w:val="28"/>
        </w:rPr>
        <w:t xml:space="preserve">
                      грань которых может быть вписана в квадрат со </w:t>
      </w:r>
      <w:r>
        <w:br/>
      </w:r>
      <w:r>
        <w:rPr>
          <w:rFonts w:ascii="Times New Roman"/>
          <w:b w:val="false"/>
          <w:i w:val="false"/>
          <w:color w:val="000000"/>
          <w:sz w:val="28"/>
        </w:rPr>
        <w:t xml:space="preserve">
                      стороной менее 7 см </w:t>
      </w:r>
      <w:r>
        <w:br/>
      </w:r>
      <w:r>
        <w:rPr>
          <w:rFonts w:ascii="Times New Roman"/>
          <w:b w:val="false"/>
          <w:i w:val="false"/>
          <w:color w:val="000000"/>
          <w:sz w:val="28"/>
        </w:rPr>
        <w:t xml:space="preserve">
           6907.90  - прочие </w:t>
      </w:r>
      <w:r>
        <w:br/>
      </w:r>
      <w:r>
        <w:rPr>
          <w:rFonts w:ascii="Times New Roman"/>
          <w:b w:val="false"/>
          <w:i w:val="false"/>
          <w:color w:val="000000"/>
          <w:sz w:val="28"/>
        </w:rPr>
        <w:t>
</w:t>
      </w:r>
      <w:r>
        <w:rPr>
          <w:rFonts w:ascii="Times New Roman"/>
          <w:b/>
          <w:i w:val="false"/>
          <w:color w:val="000000"/>
          <w:sz w:val="28"/>
        </w:rPr>
        <w:t xml:space="preserve">69.08             Плиты для мощения, плитки облицовочные для </w:t>
      </w:r>
      <w:r>
        <w:br/>
      </w:r>
      <w:r>
        <w:rPr>
          <w:rFonts w:ascii="Times New Roman"/>
          <w:b w:val="false"/>
          <w:i w:val="false"/>
          <w:color w:val="000000"/>
          <w:sz w:val="28"/>
        </w:rPr>
        <w:t>
</w:t>
      </w:r>
      <w:r>
        <w:rPr>
          <w:rFonts w:ascii="Times New Roman"/>
          <w:b/>
          <w:i w:val="false"/>
          <w:color w:val="000000"/>
          <w:sz w:val="28"/>
        </w:rPr>
        <w:t xml:space="preserve">                  полов, печей, каминов или стен керамические </w:t>
      </w:r>
      <w:r>
        <w:br/>
      </w:r>
      <w:r>
        <w:rPr>
          <w:rFonts w:ascii="Times New Roman"/>
          <w:b w:val="false"/>
          <w:i w:val="false"/>
          <w:color w:val="000000"/>
          <w:sz w:val="28"/>
        </w:rPr>
        <w:t>
</w:t>
      </w:r>
      <w:r>
        <w:rPr>
          <w:rFonts w:ascii="Times New Roman"/>
          <w:b/>
          <w:i w:val="false"/>
          <w:color w:val="000000"/>
          <w:sz w:val="28"/>
        </w:rPr>
        <w:t xml:space="preserve">                  глазурованные; кубики керамические </w:t>
      </w:r>
      <w:r>
        <w:br/>
      </w:r>
      <w:r>
        <w:rPr>
          <w:rFonts w:ascii="Times New Roman"/>
          <w:b w:val="false"/>
          <w:i w:val="false"/>
          <w:color w:val="000000"/>
          <w:sz w:val="28"/>
        </w:rPr>
        <w:t>
</w:t>
      </w:r>
      <w:r>
        <w:rPr>
          <w:rFonts w:ascii="Times New Roman"/>
          <w:b/>
          <w:i w:val="false"/>
          <w:color w:val="000000"/>
          <w:sz w:val="28"/>
        </w:rPr>
        <w:t xml:space="preserve">                  глазурованные для мозаичных работ и </w:t>
      </w:r>
      <w:r>
        <w:br/>
      </w:r>
      <w:r>
        <w:rPr>
          <w:rFonts w:ascii="Times New Roman"/>
          <w:b w:val="false"/>
          <w:i w:val="false"/>
          <w:color w:val="000000"/>
          <w:sz w:val="28"/>
        </w:rPr>
        <w:t>
</w:t>
      </w:r>
      <w:r>
        <w:rPr>
          <w:rFonts w:ascii="Times New Roman"/>
          <w:b/>
          <w:i w:val="false"/>
          <w:color w:val="000000"/>
          <w:sz w:val="28"/>
        </w:rPr>
        <w:t xml:space="preserve">                  аналогичные изделия, на основе или без нее: </w:t>
      </w:r>
      <w:r>
        <w:br/>
      </w:r>
      <w:r>
        <w:rPr>
          <w:rFonts w:ascii="Times New Roman"/>
          <w:b w:val="false"/>
          <w:i w:val="false"/>
          <w:color w:val="000000"/>
          <w:sz w:val="28"/>
        </w:rPr>
        <w:t xml:space="preserve">
           6908.10  - плитки, кубики и аналогичные изделия </w:t>
      </w:r>
      <w:r>
        <w:br/>
      </w:r>
      <w:r>
        <w:rPr>
          <w:rFonts w:ascii="Times New Roman"/>
          <w:b w:val="false"/>
          <w:i w:val="false"/>
          <w:color w:val="000000"/>
          <w:sz w:val="28"/>
        </w:rPr>
        <w:t xml:space="preserve">
                      прямоугольной или другой формы, наибольшая </w:t>
      </w:r>
      <w:r>
        <w:br/>
      </w:r>
      <w:r>
        <w:rPr>
          <w:rFonts w:ascii="Times New Roman"/>
          <w:b w:val="false"/>
          <w:i w:val="false"/>
          <w:color w:val="000000"/>
          <w:sz w:val="28"/>
        </w:rPr>
        <w:t xml:space="preserve">
                      грань которых может быть вписана в квадрат со </w:t>
      </w:r>
      <w:r>
        <w:br/>
      </w:r>
      <w:r>
        <w:rPr>
          <w:rFonts w:ascii="Times New Roman"/>
          <w:b w:val="false"/>
          <w:i w:val="false"/>
          <w:color w:val="000000"/>
          <w:sz w:val="28"/>
        </w:rPr>
        <w:t xml:space="preserve">
                      стороной менее 7 см </w:t>
      </w:r>
      <w:r>
        <w:br/>
      </w:r>
      <w:r>
        <w:rPr>
          <w:rFonts w:ascii="Times New Roman"/>
          <w:b w:val="false"/>
          <w:i w:val="false"/>
          <w:color w:val="000000"/>
          <w:sz w:val="28"/>
        </w:rPr>
        <w:t xml:space="preserve">
           6908.90  - прочие </w:t>
      </w:r>
      <w:r>
        <w:br/>
      </w:r>
      <w:r>
        <w:rPr>
          <w:rFonts w:ascii="Times New Roman"/>
          <w:b w:val="false"/>
          <w:i w:val="false"/>
          <w:color w:val="000000"/>
          <w:sz w:val="28"/>
        </w:rPr>
        <w:t>
</w:t>
      </w:r>
      <w:r>
        <w:rPr>
          <w:rFonts w:ascii="Times New Roman"/>
          <w:b/>
          <w:i w:val="false"/>
          <w:color w:val="000000"/>
          <w:sz w:val="28"/>
        </w:rPr>
        <w:t xml:space="preserve">69.09             Изделия керамические для лабораторных, </w:t>
      </w:r>
      <w:r>
        <w:br/>
      </w:r>
      <w:r>
        <w:rPr>
          <w:rFonts w:ascii="Times New Roman"/>
          <w:b w:val="false"/>
          <w:i w:val="false"/>
          <w:color w:val="000000"/>
          <w:sz w:val="28"/>
        </w:rPr>
        <w:t>
</w:t>
      </w:r>
      <w:r>
        <w:rPr>
          <w:rFonts w:ascii="Times New Roman"/>
          <w:b/>
          <w:i w:val="false"/>
          <w:color w:val="000000"/>
          <w:sz w:val="28"/>
        </w:rPr>
        <w:t xml:space="preserve">                  химических или других технических целей; </w:t>
      </w:r>
      <w:r>
        <w:br/>
      </w:r>
      <w:r>
        <w:rPr>
          <w:rFonts w:ascii="Times New Roman"/>
          <w:b w:val="false"/>
          <w:i w:val="false"/>
          <w:color w:val="000000"/>
          <w:sz w:val="28"/>
        </w:rPr>
        <w:t>
</w:t>
      </w:r>
      <w:r>
        <w:rPr>
          <w:rFonts w:ascii="Times New Roman"/>
          <w:b/>
          <w:i w:val="false"/>
          <w:color w:val="000000"/>
          <w:sz w:val="28"/>
        </w:rPr>
        <w:t xml:space="preserve">                  керамические желоба, чаны и аналогичные </w:t>
      </w:r>
      <w:r>
        <w:br/>
      </w:r>
      <w:r>
        <w:rPr>
          <w:rFonts w:ascii="Times New Roman"/>
          <w:b w:val="false"/>
          <w:i w:val="false"/>
          <w:color w:val="000000"/>
          <w:sz w:val="28"/>
        </w:rPr>
        <w:t>
</w:t>
      </w:r>
      <w:r>
        <w:rPr>
          <w:rFonts w:ascii="Times New Roman"/>
          <w:b/>
          <w:i w:val="false"/>
          <w:color w:val="000000"/>
          <w:sz w:val="28"/>
        </w:rPr>
        <w:t xml:space="preserve">                  резервуары, используемые в сельском </w:t>
      </w:r>
      <w:r>
        <w:br/>
      </w:r>
      <w:r>
        <w:rPr>
          <w:rFonts w:ascii="Times New Roman"/>
          <w:b w:val="false"/>
          <w:i w:val="false"/>
          <w:color w:val="000000"/>
          <w:sz w:val="28"/>
        </w:rPr>
        <w:t>
</w:t>
      </w:r>
      <w:r>
        <w:rPr>
          <w:rFonts w:ascii="Times New Roman"/>
          <w:b/>
          <w:i w:val="false"/>
          <w:color w:val="000000"/>
          <w:sz w:val="28"/>
        </w:rPr>
        <w:t xml:space="preserve">                  хозяйстве; керамические горшки, сосуды и </w:t>
      </w:r>
      <w:r>
        <w:br/>
      </w:r>
      <w:r>
        <w:rPr>
          <w:rFonts w:ascii="Times New Roman"/>
          <w:b w:val="false"/>
          <w:i w:val="false"/>
          <w:color w:val="000000"/>
          <w:sz w:val="28"/>
        </w:rPr>
        <w:t>
</w:t>
      </w:r>
      <w:r>
        <w:rPr>
          <w:rFonts w:ascii="Times New Roman"/>
          <w:b/>
          <w:i w:val="false"/>
          <w:color w:val="000000"/>
          <w:sz w:val="28"/>
        </w:rPr>
        <w:t xml:space="preserve">                  аналогичные изделия, используемые для </w:t>
      </w:r>
      <w:r>
        <w:br/>
      </w:r>
      <w:r>
        <w:rPr>
          <w:rFonts w:ascii="Times New Roman"/>
          <w:b w:val="false"/>
          <w:i w:val="false"/>
          <w:color w:val="000000"/>
          <w:sz w:val="28"/>
        </w:rPr>
        <w:t>
</w:t>
      </w:r>
      <w:r>
        <w:rPr>
          <w:rFonts w:ascii="Times New Roman"/>
          <w:b/>
          <w:i w:val="false"/>
          <w:color w:val="000000"/>
          <w:sz w:val="28"/>
        </w:rPr>
        <w:t xml:space="preserve">                  транспортировки или упаковки товаров: </w:t>
      </w:r>
      <w:r>
        <w:br/>
      </w:r>
      <w:r>
        <w:rPr>
          <w:rFonts w:ascii="Times New Roman"/>
          <w:b w:val="false"/>
          <w:i w:val="false"/>
          <w:color w:val="000000"/>
          <w:sz w:val="28"/>
        </w:rPr>
        <w:t xml:space="preserve">
                    - изделия керамические для лабораторных, </w:t>
      </w:r>
      <w:r>
        <w:br/>
      </w:r>
      <w:r>
        <w:rPr>
          <w:rFonts w:ascii="Times New Roman"/>
          <w:b w:val="false"/>
          <w:i w:val="false"/>
          <w:color w:val="000000"/>
          <w:sz w:val="28"/>
        </w:rPr>
        <w:t xml:space="preserve">
                      химических или других технических целей: </w:t>
      </w:r>
      <w:r>
        <w:br/>
      </w:r>
      <w:r>
        <w:rPr>
          <w:rFonts w:ascii="Times New Roman"/>
          <w:b w:val="false"/>
          <w:i w:val="false"/>
          <w:color w:val="000000"/>
          <w:sz w:val="28"/>
        </w:rPr>
        <w:t xml:space="preserve">
           6909.11  -- из фарфора </w:t>
      </w:r>
      <w:r>
        <w:br/>
      </w:r>
      <w:r>
        <w:rPr>
          <w:rFonts w:ascii="Times New Roman"/>
          <w:b w:val="false"/>
          <w:i w:val="false"/>
          <w:color w:val="000000"/>
          <w:sz w:val="28"/>
        </w:rPr>
        <w:t xml:space="preserve">
           6909.12  -- изделия, имеющие эквивалент твердости 9 или </w:t>
      </w:r>
      <w:r>
        <w:br/>
      </w:r>
      <w:r>
        <w:rPr>
          <w:rFonts w:ascii="Times New Roman"/>
          <w:b w:val="false"/>
          <w:i w:val="false"/>
          <w:color w:val="000000"/>
          <w:sz w:val="28"/>
        </w:rPr>
        <w:t xml:space="preserve">
                       более по шкале Мооса </w:t>
      </w:r>
      <w:r>
        <w:br/>
      </w:r>
      <w:r>
        <w:rPr>
          <w:rFonts w:ascii="Times New Roman"/>
          <w:b w:val="false"/>
          <w:i w:val="false"/>
          <w:color w:val="000000"/>
          <w:sz w:val="28"/>
        </w:rPr>
        <w:t xml:space="preserve">
           6909.19  -- прочие </w:t>
      </w:r>
      <w:r>
        <w:br/>
      </w:r>
      <w:r>
        <w:rPr>
          <w:rFonts w:ascii="Times New Roman"/>
          <w:b w:val="false"/>
          <w:i w:val="false"/>
          <w:color w:val="000000"/>
          <w:sz w:val="28"/>
        </w:rPr>
        <w:t xml:space="preserve">
           6909.90  - прочие </w:t>
      </w:r>
      <w:r>
        <w:br/>
      </w:r>
      <w:r>
        <w:rPr>
          <w:rFonts w:ascii="Times New Roman"/>
          <w:b w:val="false"/>
          <w:i w:val="false"/>
          <w:color w:val="000000"/>
          <w:sz w:val="28"/>
        </w:rPr>
        <w:t xml:space="preserve">
-------------------------------------------------------------------- </w:t>
      </w:r>
    </w:p>
    <w:bookmarkStart w:name="z444" w:id="44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69      </w:t>
      </w:r>
      <w:r>
        <w:br/>
      </w:r>
      <w:r>
        <w:rPr>
          <w:rFonts w:ascii="Times New Roman"/>
          <w:b w:val="false"/>
          <w:i w:val="false"/>
          <w:color w:val="000000"/>
          <w:sz w:val="28"/>
        </w:rPr>
        <w:t>
</w:t>
      </w:r>
      <w:r>
        <w:rPr>
          <w:rFonts w:ascii="Times New Roman"/>
          <w:b/>
          <w:i w:val="false"/>
          <w:color w:val="000000"/>
          <w:sz w:val="28"/>
        </w:rPr>
        <w:t xml:space="preserve">69.10/14       </w:t>
      </w:r>
    </w:p>
    <w:bookmarkEnd w:id="4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69.10             Раковины, умывальники, консоли раковин, </w:t>
      </w:r>
      <w:r>
        <w:br/>
      </w:r>
      <w:r>
        <w:rPr>
          <w:rFonts w:ascii="Times New Roman"/>
          <w:b w:val="false"/>
          <w:i w:val="false"/>
          <w:color w:val="000000"/>
          <w:sz w:val="28"/>
        </w:rPr>
        <w:t>
</w:t>
      </w:r>
      <w:r>
        <w:rPr>
          <w:rFonts w:ascii="Times New Roman"/>
          <w:b/>
          <w:i w:val="false"/>
          <w:color w:val="000000"/>
          <w:sz w:val="28"/>
        </w:rPr>
        <w:t xml:space="preserve">                  ванны, биде, унитазы, сливные бачки, </w:t>
      </w:r>
      <w:r>
        <w:br/>
      </w:r>
      <w:r>
        <w:rPr>
          <w:rFonts w:ascii="Times New Roman"/>
          <w:b w:val="false"/>
          <w:i w:val="false"/>
          <w:color w:val="000000"/>
          <w:sz w:val="28"/>
        </w:rPr>
        <w:t>
</w:t>
      </w:r>
      <w:r>
        <w:rPr>
          <w:rFonts w:ascii="Times New Roman"/>
          <w:b/>
          <w:i w:val="false"/>
          <w:color w:val="000000"/>
          <w:sz w:val="28"/>
        </w:rPr>
        <w:t xml:space="preserve">                  писсуары и аналогичные санитарно-технические </w:t>
      </w:r>
      <w:r>
        <w:br/>
      </w:r>
      <w:r>
        <w:rPr>
          <w:rFonts w:ascii="Times New Roman"/>
          <w:b w:val="false"/>
          <w:i w:val="false"/>
          <w:color w:val="000000"/>
          <w:sz w:val="28"/>
        </w:rPr>
        <w:t>
</w:t>
      </w:r>
      <w:r>
        <w:rPr>
          <w:rFonts w:ascii="Times New Roman"/>
          <w:b/>
          <w:i w:val="false"/>
          <w:color w:val="000000"/>
          <w:sz w:val="28"/>
        </w:rPr>
        <w:t xml:space="preserve">                  изделия из керамики: </w:t>
      </w:r>
      <w:r>
        <w:br/>
      </w:r>
      <w:r>
        <w:rPr>
          <w:rFonts w:ascii="Times New Roman"/>
          <w:b w:val="false"/>
          <w:i w:val="false"/>
          <w:color w:val="000000"/>
          <w:sz w:val="28"/>
        </w:rPr>
        <w:t xml:space="preserve">
           6910.10  - из фарфора </w:t>
      </w:r>
      <w:r>
        <w:br/>
      </w:r>
      <w:r>
        <w:rPr>
          <w:rFonts w:ascii="Times New Roman"/>
          <w:b w:val="false"/>
          <w:i w:val="false"/>
          <w:color w:val="000000"/>
          <w:sz w:val="28"/>
        </w:rPr>
        <w:t xml:space="preserve">
           6910.90  - прочие </w:t>
      </w:r>
      <w:r>
        <w:br/>
      </w:r>
      <w:r>
        <w:rPr>
          <w:rFonts w:ascii="Times New Roman"/>
          <w:b w:val="false"/>
          <w:i w:val="false"/>
          <w:color w:val="000000"/>
          <w:sz w:val="28"/>
        </w:rPr>
        <w:t>
</w:t>
      </w:r>
      <w:r>
        <w:rPr>
          <w:rFonts w:ascii="Times New Roman"/>
          <w:b/>
          <w:i w:val="false"/>
          <w:color w:val="000000"/>
          <w:sz w:val="28"/>
        </w:rPr>
        <w:t xml:space="preserve">69.11             Посуда столовая, кухонная и прочие </w:t>
      </w:r>
      <w:r>
        <w:br/>
      </w:r>
      <w:r>
        <w:rPr>
          <w:rFonts w:ascii="Times New Roman"/>
          <w:b w:val="false"/>
          <w:i w:val="false"/>
          <w:color w:val="000000"/>
          <w:sz w:val="28"/>
        </w:rPr>
        <w:t>
</w:t>
      </w:r>
      <w:r>
        <w:rPr>
          <w:rFonts w:ascii="Times New Roman"/>
          <w:b/>
          <w:i w:val="false"/>
          <w:color w:val="000000"/>
          <w:sz w:val="28"/>
        </w:rPr>
        <w:t xml:space="preserve">                  хозяйственные и туалетные изделия из </w:t>
      </w:r>
      <w:r>
        <w:br/>
      </w:r>
      <w:r>
        <w:rPr>
          <w:rFonts w:ascii="Times New Roman"/>
          <w:b w:val="false"/>
          <w:i w:val="false"/>
          <w:color w:val="000000"/>
          <w:sz w:val="28"/>
        </w:rPr>
        <w:t>
</w:t>
      </w:r>
      <w:r>
        <w:rPr>
          <w:rFonts w:ascii="Times New Roman"/>
          <w:b/>
          <w:i w:val="false"/>
          <w:color w:val="000000"/>
          <w:sz w:val="28"/>
        </w:rPr>
        <w:t xml:space="preserve">                  фарфора: </w:t>
      </w:r>
      <w:r>
        <w:br/>
      </w:r>
      <w:r>
        <w:rPr>
          <w:rFonts w:ascii="Times New Roman"/>
          <w:b w:val="false"/>
          <w:i w:val="false"/>
          <w:color w:val="000000"/>
          <w:sz w:val="28"/>
        </w:rPr>
        <w:t xml:space="preserve">
           6911.10  - посуда столовая и кухонная </w:t>
      </w:r>
      <w:r>
        <w:br/>
      </w:r>
      <w:r>
        <w:rPr>
          <w:rFonts w:ascii="Times New Roman"/>
          <w:b w:val="false"/>
          <w:i w:val="false"/>
          <w:color w:val="000000"/>
          <w:sz w:val="28"/>
        </w:rPr>
        <w:t xml:space="preserve">
           6911.90  - прочая </w:t>
      </w:r>
      <w:r>
        <w:br/>
      </w:r>
      <w:r>
        <w:rPr>
          <w:rFonts w:ascii="Times New Roman"/>
          <w:b w:val="false"/>
          <w:i w:val="false"/>
          <w:color w:val="000000"/>
          <w:sz w:val="28"/>
        </w:rPr>
        <w:t>
</w:t>
      </w:r>
      <w:r>
        <w:rPr>
          <w:rFonts w:ascii="Times New Roman"/>
          <w:b/>
          <w:i w:val="false"/>
          <w:color w:val="000000"/>
          <w:sz w:val="28"/>
        </w:rPr>
        <w:t xml:space="preserve">69.12     </w:t>
      </w:r>
      <w:r>
        <w:rPr>
          <w:rFonts w:ascii="Times New Roman"/>
          <w:b w:val="false"/>
          <w:i w:val="false"/>
          <w:color w:val="000000"/>
          <w:sz w:val="28"/>
        </w:rPr>
        <w:t xml:space="preserve">6912.00  </w:t>
      </w:r>
      <w:r>
        <w:rPr>
          <w:rFonts w:ascii="Times New Roman"/>
          <w:b/>
          <w:i w:val="false"/>
          <w:color w:val="000000"/>
          <w:sz w:val="28"/>
        </w:rPr>
        <w:t xml:space="preserve">Посуда столовая, кухонная и прочие </w:t>
      </w:r>
      <w:r>
        <w:br/>
      </w:r>
      <w:r>
        <w:rPr>
          <w:rFonts w:ascii="Times New Roman"/>
          <w:b w:val="false"/>
          <w:i w:val="false"/>
          <w:color w:val="000000"/>
          <w:sz w:val="28"/>
        </w:rPr>
        <w:t>
</w:t>
      </w:r>
      <w:r>
        <w:rPr>
          <w:rFonts w:ascii="Times New Roman"/>
          <w:b/>
          <w:i w:val="false"/>
          <w:color w:val="000000"/>
          <w:sz w:val="28"/>
        </w:rPr>
        <w:t xml:space="preserve">                  хозяйственные и туалетные изделия из </w:t>
      </w:r>
      <w:r>
        <w:br/>
      </w:r>
      <w:r>
        <w:rPr>
          <w:rFonts w:ascii="Times New Roman"/>
          <w:b w:val="false"/>
          <w:i w:val="false"/>
          <w:color w:val="000000"/>
          <w:sz w:val="28"/>
        </w:rPr>
        <w:t>
</w:t>
      </w:r>
      <w:r>
        <w:rPr>
          <w:rFonts w:ascii="Times New Roman"/>
          <w:b/>
          <w:i w:val="false"/>
          <w:color w:val="000000"/>
          <w:sz w:val="28"/>
        </w:rPr>
        <w:t xml:space="preserve">                  керамики, кроме фарфора. </w:t>
      </w:r>
      <w:r>
        <w:br/>
      </w:r>
      <w:r>
        <w:rPr>
          <w:rFonts w:ascii="Times New Roman"/>
          <w:b w:val="false"/>
          <w:i w:val="false"/>
          <w:color w:val="000000"/>
          <w:sz w:val="28"/>
        </w:rPr>
        <w:t>
</w:t>
      </w:r>
      <w:r>
        <w:rPr>
          <w:rFonts w:ascii="Times New Roman"/>
          <w:b/>
          <w:i w:val="false"/>
          <w:color w:val="000000"/>
          <w:sz w:val="28"/>
        </w:rPr>
        <w:t xml:space="preserve">69.13             Статуэтки и прочие декоративные изделия из </w:t>
      </w:r>
      <w:r>
        <w:br/>
      </w:r>
      <w:r>
        <w:rPr>
          <w:rFonts w:ascii="Times New Roman"/>
          <w:b w:val="false"/>
          <w:i w:val="false"/>
          <w:color w:val="000000"/>
          <w:sz w:val="28"/>
        </w:rPr>
        <w:t>
</w:t>
      </w:r>
      <w:r>
        <w:rPr>
          <w:rFonts w:ascii="Times New Roman"/>
          <w:b/>
          <w:i w:val="false"/>
          <w:color w:val="000000"/>
          <w:sz w:val="28"/>
        </w:rPr>
        <w:t xml:space="preserve">                  керамики: </w:t>
      </w:r>
      <w:r>
        <w:br/>
      </w:r>
      <w:r>
        <w:rPr>
          <w:rFonts w:ascii="Times New Roman"/>
          <w:b w:val="false"/>
          <w:i w:val="false"/>
          <w:color w:val="000000"/>
          <w:sz w:val="28"/>
        </w:rPr>
        <w:t xml:space="preserve">
           6913.10  - из фарфора </w:t>
      </w:r>
      <w:r>
        <w:br/>
      </w:r>
      <w:r>
        <w:rPr>
          <w:rFonts w:ascii="Times New Roman"/>
          <w:b w:val="false"/>
          <w:i w:val="false"/>
          <w:color w:val="000000"/>
          <w:sz w:val="28"/>
        </w:rPr>
        <w:t xml:space="preserve">
           6913.90  - прочие </w:t>
      </w:r>
      <w:r>
        <w:br/>
      </w:r>
      <w:r>
        <w:rPr>
          <w:rFonts w:ascii="Times New Roman"/>
          <w:b w:val="false"/>
          <w:i w:val="false"/>
          <w:color w:val="000000"/>
          <w:sz w:val="28"/>
        </w:rPr>
        <w:t>
</w:t>
      </w:r>
      <w:r>
        <w:rPr>
          <w:rFonts w:ascii="Times New Roman"/>
          <w:b/>
          <w:i w:val="false"/>
          <w:color w:val="000000"/>
          <w:sz w:val="28"/>
        </w:rPr>
        <w:t xml:space="preserve">69.14             Прочие керамические изделия: </w:t>
      </w:r>
      <w:r>
        <w:br/>
      </w:r>
      <w:r>
        <w:rPr>
          <w:rFonts w:ascii="Times New Roman"/>
          <w:b w:val="false"/>
          <w:i w:val="false"/>
          <w:color w:val="000000"/>
          <w:sz w:val="28"/>
        </w:rPr>
        <w:t xml:space="preserve">
           6914.10  - из фарфора </w:t>
      </w:r>
      <w:r>
        <w:br/>
      </w:r>
      <w:r>
        <w:rPr>
          <w:rFonts w:ascii="Times New Roman"/>
          <w:b w:val="false"/>
          <w:i w:val="false"/>
          <w:color w:val="000000"/>
          <w:sz w:val="28"/>
        </w:rPr>
        <w:t xml:space="preserve">
           6914.90  - прочие </w:t>
      </w:r>
      <w:r>
        <w:br/>
      </w:r>
      <w:r>
        <w:rPr>
          <w:rFonts w:ascii="Times New Roman"/>
          <w:b w:val="false"/>
          <w:i w:val="false"/>
          <w:color w:val="000000"/>
          <w:sz w:val="28"/>
        </w:rPr>
        <w:t xml:space="preserve">
-------------------------------------------------------------------- </w:t>
      </w:r>
    </w:p>
    <w:bookmarkStart w:name="z445" w:id="44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70      </w:t>
      </w:r>
      <w:r>
        <w:br/>
      </w:r>
      <w:r>
        <w:rPr>
          <w:rFonts w:ascii="Times New Roman"/>
          <w:b w:val="false"/>
          <w:i w:val="false"/>
          <w:color w:val="000000"/>
          <w:sz w:val="28"/>
        </w:rPr>
        <w:t>
</w:t>
      </w:r>
      <w:r>
        <w:rPr>
          <w:rFonts w:ascii="Times New Roman"/>
          <w:b/>
          <w:i w:val="false"/>
          <w:color w:val="000000"/>
          <w:sz w:val="28"/>
        </w:rPr>
        <w:t xml:space="preserve">70.01/02 </w:t>
      </w:r>
      <w:r>
        <w:rPr>
          <w:rFonts w:ascii="Times New Roman"/>
          <w:b w:val="false"/>
          <w:i w:val="false"/>
          <w:color w:val="000000"/>
          <w:vertAlign w:val="subscript"/>
        </w:rPr>
        <w:t xml:space="preserve">1 </w:t>
      </w:r>
    </w:p>
    <w:bookmarkEnd w:id="443"/>
    <w:bookmarkStart w:name="z446" w:id="444"/>
    <w:p>
      <w:pPr>
        <w:spacing w:after="0"/>
        <w:ind w:left="0"/>
        <w:jc w:val="left"/>
      </w:pPr>
      <w:r>
        <w:rPr>
          <w:rFonts w:ascii="Times New Roman"/>
          <w:b/>
          <w:i w:val="false"/>
          <w:color w:val="000000"/>
        </w:rPr>
        <w:t xml:space="preserve"> 
      Группа 70 </w:t>
      </w:r>
      <w:r>
        <w:br/>
      </w:r>
      <w:r>
        <w:rPr>
          <w:rFonts w:ascii="Times New Roman"/>
          <w:b/>
          <w:i w:val="false"/>
          <w:color w:val="000000"/>
        </w:rPr>
        <w:t xml:space="preserve">
Стекло и изделия из него </w:t>
      </w:r>
    </w:p>
    <w:bookmarkEnd w:id="444"/>
    <w:bookmarkStart w:name="z447" w:id="44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товары товарной позиции 32.07 (например, стекловидные эмали и глазури, стекловидная фритта, прочее стекло в порошке, гранулах или хлопьях); </w:t>
      </w:r>
      <w:r>
        <w:br/>
      </w:r>
      <w:r>
        <w:rPr>
          <w:rFonts w:ascii="Times New Roman"/>
          <w:b w:val="false"/>
          <w:i w:val="false"/>
          <w:color w:val="000000"/>
          <w:sz w:val="28"/>
        </w:rPr>
        <w:t xml:space="preserve">
      (б) изделия группы 71 (например, бижутерия); </w:t>
      </w:r>
      <w:r>
        <w:br/>
      </w:r>
      <w:r>
        <w:rPr>
          <w:rFonts w:ascii="Times New Roman"/>
          <w:b w:val="false"/>
          <w:i w:val="false"/>
          <w:color w:val="000000"/>
          <w:sz w:val="28"/>
        </w:rPr>
        <w:t xml:space="preserve">
      (в) кабели волоконно-оптические товарной позиции 85.44, изоляторы электрические (товарная позиция 85.46) или арматура из изоляционных материалов товарной позиции 85.47; </w:t>
      </w:r>
      <w:r>
        <w:br/>
      </w:r>
      <w:r>
        <w:rPr>
          <w:rFonts w:ascii="Times New Roman"/>
          <w:b w:val="false"/>
          <w:i w:val="false"/>
          <w:color w:val="000000"/>
          <w:sz w:val="28"/>
        </w:rPr>
        <w:t xml:space="preserve">
      (г) волокна оптические, оптически обработанные оптические элементы, шприцы для подкожных инъекций, искусственные глаза, термометры, барометры, гидрометры или другие изделия группы 90; </w:t>
      </w:r>
      <w:r>
        <w:br/>
      </w:r>
      <w:r>
        <w:rPr>
          <w:rFonts w:ascii="Times New Roman"/>
          <w:b w:val="false"/>
          <w:i w:val="false"/>
          <w:color w:val="000000"/>
          <w:sz w:val="28"/>
        </w:rPr>
        <w:t xml:space="preserve">
      (д) лампы или осветительное оборудование, световые вывески, световые таблички с именем или названием, или адресом или аналогичные изделия, имеющие встроенный источник света, или их части товарной позиции 94.05; </w:t>
      </w:r>
      <w:r>
        <w:br/>
      </w:r>
      <w:r>
        <w:rPr>
          <w:rFonts w:ascii="Times New Roman"/>
          <w:b w:val="false"/>
          <w:i w:val="false"/>
          <w:color w:val="000000"/>
          <w:sz w:val="28"/>
        </w:rPr>
        <w:t xml:space="preserve">
      (е) игрушки, игры, спортивный инвентарь, новогодние елочные украшения или другие товары группы 95 (за исключением стеклянных глаз без механизмов для кукол или прочих изделий группы 95); или </w:t>
      </w:r>
      <w:r>
        <w:br/>
      </w:r>
      <w:r>
        <w:rPr>
          <w:rFonts w:ascii="Times New Roman"/>
          <w:b w:val="false"/>
          <w:i w:val="false"/>
          <w:color w:val="000000"/>
          <w:sz w:val="28"/>
        </w:rPr>
        <w:t xml:space="preserve">
      (ж) пуговицы, вакуумные сосуды в собранном виде, распылители или аналогичные пульверизаторы или другие изделия группы 96. </w:t>
      </w:r>
      <w:r>
        <w:br/>
      </w:r>
      <w:r>
        <w:rPr>
          <w:rFonts w:ascii="Times New Roman"/>
          <w:b w:val="false"/>
          <w:i w:val="false"/>
          <w:color w:val="000000"/>
          <w:sz w:val="28"/>
        </w:rPr>
        <w:t xml:space="preserve">
      2.- В товарных позициях 70.03, 70.04 и 70.05: </w:t>
      </w:r>
      <w:r>
        <w:br/>
      </w:r>
      <w:r>
        <w:rPr>
          <w:rFonts w:ascii="Times New Roman"/>
          <w:b w:val="false"/>
          <w:i w:val="false"/>
          <w:color w:val="000000"/>
          <w:sz w:val="28"/>
        </w:rPr>
        <w:t xml:space="preserve">
      (а) стекло не считается "обработанным", каким бы процессам оно ни подвергалось до отжига; </w:t>
      </w:r>
      <w:r>
        <w:br/>
      </w:r>
      <w:r>
        <w:rPr>
          <w:rFonts w:ascii="Times New Roman"/>
          <w:b w:val="false"/>
          <w:i w:val="false"/>
          <w:color w:val="000000"/>
          <w:sz w:val="28"/>
        </w:rPr>
        <w:t xml:space="preserve">
      (б) обрезка стекла по форме не меняет его классификации как листового стекла; </w:t>
      </w:r>
      <w:r>
        <w:br/>
      </w:r>
      <w:r>
        <w:rPr>
          <w:rFonts w:ascii="Times New Roman"/>
          <w:b w:val="false"/>
          <w:i w:val="false"/>
          <w:color w:val="000000"/>
          <w:sz w:val="28"/>
        </w:rPr>
        <w:t xml:space="preserve">
      (в) термин "поглощающий, отражающий или неотражающий слой" означает микроскопически тонкое покрытие металлом или химическим соединением (например, оксидом металла), которое поглощает, например, инфракрасное излучение или улучшает способность стекла к </w:t>
      </w:r>
      <w:r>
        <w:br/>
      </w:r>
      <w:r>
        <w:rPr>
          <w:rFonts w:ascii="Times New Roman"/>
          <w:b w:val="false"/>
          <w:i w:val="false"/>
          <w:color w:val="000000"/>
          <w:sz w:val="28"/>
        </w:rPr>
        <w:t xml:space="preserve">
отражению, при этом сохраняя степень его прозрачности или пропускания; или которое препятствует отражению света от поверхности стекла. </w:t>
      </w:r>
      <w:r>
        <w:br/>
      </w:r>
      <w:r>
        <w:rPr>
          <w:rFonts w:ascii="Times New Roman"/>
          <w:b w:val="false"/>
          <w:i w:val="false"/>
          <w:color w:val="000000"/>
          <w:sz w:val="28"/>
        </w:rPr>
        <w:t xml:space="preserve">
      3.- Изделия, включаемые в товарную позицию 70.06, включаются в нее и тогда, когда они имеют характер готовых изделий. </w:t>
      </w:r>
      <w:r>
        <w:br/>
      </w:r>
      <w:r>
        <w:rPr>
          <w:rFonts w:ascii="Times New Roman"/>
          <w:b w:val="false"/>
          <w:i w:val="false"/>
          <w:color w:val="000000"/>
          <w:sz w:val="28"/>
        </w:rPr>
        <w:t xml:space="preserve">
      4.- В товарной позиции 70.19 термин "стекловата" означает: </w:t>
      </w:r>
      <w:r>
        <w:br/>
      </w:r>
      <w:r>
        <w:rPr>
          <w:rFonts w:ascii="Times New Roman"/>
          <w:b w:val="false"/>
          <w:i w:val="false"/>
          <w:color w:val="000000"/>
          <w:sz w:val="28"/>
        </w:rPr>
        <w:t xml:space="preserve">
      (а) вату минеральную с содержанием оксида кремния (SiO </w:t>
      </w:r>
      <w:r>
        <w:rPr>
          <w:rFonts w:ascii="Times New Roman"/>
          <w:b w:val="false"/>
          <w:i w:val="false"/>
          <w:color w:val="000000"/>
          <w:vertAlign w:val="subscript"/>
        </w:rPr>
        <w:t xml:space="preserve">2 </w:t>
      </w:r>
      <w:r>
        <w:rPr>
          <w:rFonts w:ascii="Times New Roman"/>
          <w:b w:val="false"/>
          <w:i w:val="false"/>
          <w:color w:val="000000"/>
          <w:sz w:val="28"/>
        </w:rPr>
        <w:t xml:space="preserve">) не менее 60 мас.%; </w:t>
      </w:r>
      <w:r>
        <w:br/>
      </w:r>
      <w:r>
        <w:rPr>
          <w:rFonts w:ascii="Times New Roman"/>
          <w:b w:val="false"/>
          <w:i w:val="false"/>
          <w:color w:val="000000"/>
          <w:sz w:val="28"/>
        </w:rPr>
        <w:t xml:space="preserve">
      (б) вату минеральную с содержанием оксида кремния (SiO </w:t>
      </w:r>
      <w:r>
        <w:rPr>
          <w:rFonts w:ascii="Times New Roman"/>
          <w:b w:val="false"/>
          <w:i w:val="false"/>
          <w:color w:val="000000"/>
          <w:vertAlign w:val="subscript"/>
        </w:rPr>
        <w:t xml:space="preserve">2 </w:t>
      </w:r>
      <w:r>
        <w:rPr>
          <w:rFonts w:ascii="Times New Roman"/>
          <w:b w:val="false"/>
          <w:i w:val="false"/>
          <w:color w:val="000000"/>
          <w:sz w:val="28"/>
        </w:rPr>
        <w:t xml:space="preserve">) менее 60 мас.%, оксида щелочного металла (К </w:t>
      </w:r>
      <w:r>
        <w:rPr>
          <w:rFonts w:ascii="Times New Roman"/>
          <w:b w:val="false"/>
          <w:i w:val="false"/>
          <w:color w:val="000000"/>
          <w:vertAlign w:val="subscript"/>
        </w:rPr>
        <w:t xml:space="preserve">2 </w:t>
      </w:r>
      <w:r>
        <w:rPr>
          <w:rFonts w:ascii="Times New Roman"/>
          <w:b w:val="false"/>
          <w:i w:val="false"/>
          <w:color w:val="000000"/>
          <w:sz w:val="28"/>
        </w:rPr>
        <w:t xml:space="preserve">О или Na </w:t>
      </w:r>
      <w:r>
        <w:rPr>
          <w:rFonts w:ascii="Times New Roman"/>
          <w:b w:val="false"/>
          <w:i w:val="false"/>
          <w:color w:val="000000"/>
          <w:vertAlign w:val="subscript"/>
        </w:rPr>
        <w:t xml:space="preserve">2 </w:t>
      </w:r>
      <w:r>
        <w:rPr>
          <w:rFonts w:ascii="Times New Roman"/>
          <w:b w:val="false"/>
          <w:i w:val="false"/>
          <w:color w:val="000000"/>
          <w:sz w:val="28"/>
        </w:rPr>
        <w:t xml:space="preserve">O) более 5 мас.% или оксида бора (B </w:t>
      </w:r>
      <w:r>
        <w:rPr>
          <w:rFonts w:ascii="Times New Roman"/>
          <w:b w:val="false"/>
          <w:i w:val="false"/>
          <w:color w:val="000000"/>
          <w:vertAlign w:val="subscript"/>
        </w:rPr>
        <w:t xml:space="preserve">2 </w:t>
      </w:r>
      <w:r>
        <w:rPr>
          <w:rFonts w:ascii="Times New Roman"/>
          <w:b w:val="false"/>
          <w:i w:val="false"/>
          <w:color w:val="000000"/>
          <w:sz w:val="28"/>
        </w:rPr>
        <w:t xml:space="preserve">O </w:t>
      </w:r>
      <w:r>
        <w:rPr>
          <w:rFonts w:ascii="Times New Roman"/>
          <w:b w:val="false"/>
          <w:i w:val="false"/>
          <w:color w:val="000000"/>
          <w:vertAlign w:val="subscript"/>
        </w:rPr>
        <w:t xml:space="preserve">3 </w:t>
      </w:r>
      <w:r>
        <w:rPr>
          <w:rFonts w:ascii="Times New Roman"/>
          <w:b w:val="false"/>
          <w:i w:val="false"/>
          <w:color w:val="000000"/>
          <w:sz w:val="28"/>
        </w:rPr>
        <w:t xml:space="preserve">) более 2 мас.%. </w:t>
      </w:r>
      <w:r>
        <w:br/>
      </w:r>
      <w:r>
        <w:rPr>
          <w:rFonts w:ascii="Times New Roman"/>
          <w:b w:val="false"/>
          <w:i w:val="false"/>
          <w:color w:val="000000"/>
          <w:sz w:val="28"/>
        </w:rPr>
        <w:t xml:space="preserve">
      Другие виды минеральной ваты включаются в товарную позицию 68.06. </w:t>
      </w:r>
      <w:r>
        <w:br/>
      </w:r>
      <w:r>
        <w:rPr>
          <w:rFonts w:ascii="Times New Roman"/>
          <w:b w:val="false"/>
          <w:i w:val="false"/>
          <w:color w:val="000000"/>
          <w:sz w:val="28"/>
        </w:rPr>
        <w:t xml:space="preserve">
      5.- Во всей Номенклатуре термин "стекло" означает плавленный кварц и другие плавленные кремнеземы. </w:t>
      </w:r>
    </w:p>
    <w:bookmarkEnd w:id="445"/>
    <w:bookmarkStart w:name="z448" w:id="44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7013.21, 7013.31 и 7013.91 термин "свинцовый хрусталь" означает только стекло с содержанием монооксида свинца (РbО) не менее 24 мас.%. </w:t>
      </w:r>
    </w:p>
    <w:bookmarkEnd w:id="4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70.01     </w:t>
      </w:r>
      <w:r>
        <w:rPr>
          <w:rFonts w:ascii="Times New Roman"/>
          <w:b w:val="false"/>
          <w:i w:val="false"/>
          <w:color w:val="000000"/>
          <w:sz w:val="28"/>
        </w:rPr>
        <w:t xml:space="preserve">7001.00  </w:t>
      </w:r>
      <w:r>
        <w:rPr>
          <w:rFonts w:ascii="Times New Roman"/>
          <w:b/>
          <w:i w:val="false"/>
          <w:color w:val="000000"/>
          <w:sz w:val="28"/>
        </w:rPr>
        <w:t xml:space="preserve">Бой стеклянный, скрап и прочие отходы </w:t>
      </w:r>
      <w:r>
        <w:br/>
      </w:r>
      <w:r>
        <w:rPr>
          <w:rFonts w:ascii="Times New Roman"/>
          <w:b w:val="false"/>
          <w:i w:val="false"/>
          <w:color w:val="000000"/>
          <w:sz w:val="28"/>
        </w:rPr>
        <w:t>
</w:t>
      </w:r>
      <w:r>
        <w:rPr>
          <w:rFonts w:ascii="Times New Roman"/>
          <w:b/>
          <w:i w:val="false"/>
          <w:color w:val="000000"/>
          <w:sz w:val="28"/>
        </w:rPr>
        <w:t xml:space="preserve">                  стекла; стекло в блоках. </w:t>
      </w:r>
      <w:r>
        <w:br/>
      </w:r>
      <w:r>
        <w:rPr>
          <w:rFonts w:ascii="Times New Roman"/>
          <w:b w:val="false"/>
          <w:i w:val="false"/>
          <w:color w:val="000000"/>
          <w:sz w:val="28"/>
        </w:rPr>
        <w:t>
</w:t>
      </w:r>
      <w:r>
        <w:rPr>
          <w:rFonts w:ascii="Times New Roman"/>
          <w:b/>
          <w:i w:val="false"/>
          <w:color w:val="000000"/>
          <w:sz w:val="28"/>
        </w:rPr>
        <w:t xml:space="preserve">70.02             Стекло в форме шаров (кроме микросфер </w:t>
      </w:r>
      <w:r>
        <w:br/>
      </w:r>
      <w:r>
        <w:rPr>
          <w:rFonts w:ascii="Times New Roman"/>
          <w:b w:val="false"/>
          <w:i w:val="false"/>
          <w:color w:val="000000"/>
          <w:sz w:val="28"/>
        </w:rPr>
        <w:t>
</w:t>
      </w:r>
      <w:r>
        <w:rPr>
          <w:rFonts w:ascii="Times New Roman"/>
          <w:b/>
          <w:i w:val="false"/>
          <w:color w:val="000000"/>
          <w:sz w:val="28"/>
        </w:rPr>
        <w:t xml:space="preserve">                  товарной позиции 70.18), прутков или трубок, </w:t>
      </w:r>
      <w:r>
        <w:br/>
      </w:r>
      <w:r>
        <w:rPr>
          <w:rFonts w:ascii="Times New Roman"/>
          <w:b w:val="false"/>
          <w:i w:val="false"/>
          <w:color w:val="000000"/>
          <w:sz w:val="28"/>
        </w:rPr>
        <w:t>
</w:t>
      </w:r>
      <w:r>
        <w:rPr>
          <w:rFonts w:ascii="Times New Roman"/>
          <w:b/>
          <w:i w:val="false"/>
          <w:color w:val="000000"/>
          <w:sz w:val="28"/>
        </w:rPr>
        <w:t xml:space="preserve">                  необработанное: </w:t>
      </w:r>
      <w:r>
        <w:br/>
      </w:r>
      <w:r>
        <w:rPr>
          <w:rFonts w:ascii="Times New Roman"/>
          <w:b w:val="false"/>
          <w:i w:val="false"/>
          <w:color w:val="000000"/>
          <w:sz w:val="28"/>
        </w:rPr>
        <w:t xml:space="preserve">
           7002.10  - шары </w:t>
      </w:r>
      <w:r>
        <w:br/>
      </w:r>
      <w:r>
        <w:rPr>
          <w:rFonts w:ascii="Times New Roman"/>
          <w:b w:val="false"/>
          <w:i w:val="false"/>
          <w:color w:val="000000"/>
          <w:sz w:val="28"/>
        </w:rPr>
        <w:t xml:space="preserve">
           7002.20  - прутки </w:t>
      </w:r>
      <w:r>
        <w:br/>
      </w:r>
      <w:r>
        <w:rPr>
          <w:rFonts w:ascii="Times New Roman"/>
          <w:b w:val="false"/>
          <w:i w:val="false"/>
          <w:color w:val="000000"/>
          <w:sz w:val="28"/>
        </w:rPr>
        <w:t xml:space="preserve">
-------------------------------------------------------------------- </w:t>
      </w:r>
    </w:p>
    <w:bookmarkStart w:name="z449" w:id="4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70      </w:t>
      </w:r>
      <w:r>
        <w:br/>
      </w:r>
      <w:r>
        <w:rPr>
          <w:rFonts w:ascii="Times New Roman"/>
          <w:b w:val="false"/>
          <w:i w:val="false"/>
          <w:color w:val="000000"/>
          <w:sz w:val="28"/>
        </w:rPr>
        <w:t>
</w:t>
      </w:r>
      <w:r>
        <w:rPr>
          <w:rFonts w:ascii="Times New Roman"/>
          <w:b/>
          <w:i w:val="false"/>
          <w:color w:val="000000"/>
          <w:sz w:val="28"/>
        </w:rPr>
        <w:t xml:space="preserve">70.02 </w:t>
      </w:r>
      <w:r>
        <w:rPr>
          <w:rFonts w:ascii="Times New Roman"/>
          <w:b w:val="false"/>
          <w:i w:val="false"/>
          <w:color w:val="000000"/>
          <w:vertAlign w:val="subscript"/>
        </w:rPr>
        <w:t xml:space="preserve">2 </w:t>
      </w:r>
      <w:r>
        <w:rPr>
          <w:rFonts w:ascii="Times New Roman"/>
          <w:b/>
          <w:i w:val="false"/>
          <w:color w:val="000000"/>
          <w:sz w:val="28"/>
        </w:rPr>
        <w:t xml:space="preserve">/07      </w:t>
      </w:r>
    </w:p>
    <w:bookmarkEnd w:id="4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трубки: </w:t>
      </w:r>
      <w:r>
        <w:br/>
      </w:r>
      <w:r>
        <w:rPr>
          <w:rFonts w:ascii="Times New Roman"/>
          <w:b w:val="false"/>
          <w:i w:val="false"/>
          <w:color w:val="000000"/>
          <w:sz w:val="28"/>
        </w:rPr>
        <w:t xml:space="preserve">
           7002.31  -- из плавленого кварца или других плавленых </w:t>
      </w:r>
      <w:r>
        <w:br/>
      </w:r>
      <w:r>
        <w:rPr>
          <w:rFonts w:ascii="Times New Roman"/>
          <w:b w:val="false"/>
          <w:i w:val="false"/>
          <w:color w:val="000000"/>
          <w:sz w:val="28"/>
        </w:rPr>
        <w:t xml:space="preserve">
                       кремнеземов </w:t>
      </w:r>
      <w:r>
        <w:br/>
      </w:r>
      <w:r>
        <w:rPr>
          <w:rFonts w:ascii="Times New Roman"/>
          <w:b w:val="false"/>
          <w:i w:val="false"/>
          <w:color w:val="000000"/>
          <w:sz w:val="28"/>
        </w:rPr>
        <w:t xml:space="preserve">
           7002.32  -- из прочего стекла с коэффициентом линейного </w:t>
      </w:r>
      <w:r>
        <w:br/>
      </w:r>
      <w:r>
        <w:rPr>
          <w:rFonts w:ascii="Times New Roman"/>
          <w:b w:val="false"/>
          <w:i w:val="false"/>
          <w:color w:val="000000"/>
          <w:sz w:val="28"/>
        </w:rPr>
        <w:t xml:space="preserve">
                       расширения не более 5 х 10 </w:t>
      </w:r>
      <w:r>
        <w:rPr>
          <w:rFonts w:ascii="Times New Roman"/>
          <w:b w:val="false"/>
          <w:i w:val="false"/>
          <w:color w:val="000000"/>
          <w:vertAlign w:val="superscript"/>
        </w:rPr>
        <w:t xml:space="preserve">-6 </w:t>
      </w:r>
      <w:r>
        <w:rPr>
          <w:rFonts w:ascii="Times New Roman"/>
          <w:b w:val="false"/>
          <w:i w:val="false"/>
          <w:color w:val="000000"/>
          <w:sz w:val="28"/>
        </w:rPr>
        <w:t xml:space="preserve">на К в </w:t>
      </w:r>
      <w:r>
        <w:br/>
      </w:r>
      <w:r>
        <w:rPr>
          <w:rFonts w:ascii="Times New Roman"/>
          <w:b w:val="false"/>
          <w:i w:val="false"/>
          <w:color w:val="000000"/>
          <w:sz w:val="28"/>
        </w:rPr>
        <w:t xml:space="preserve">
                       интервале температур от О </w:t>
      </w:r>
      <w:r>
        <w:rPr>
          <w:rFonts w:ascii="Times New Roman"/>
          <w:b w:val="false"/>
          <w:i w:val="false"/>
          <w:color w:val="000000"/>
          <w:vertAlign w:val="superscript"/>
        </w:rPr>
        <w:t xml:space="preserve">о </w:t>
      </w:r>
      <w:r>
        <w:rPr>
          <w:rFonts w:ascii="Times New Roman"/>
          <w:b w:val="false"/>
          <w:i w:val="false"/>
          <w:color w:val="000000"/>
          <w:sz w:val="28"/>
        </w:rPr>
        <w:t xml:space="preserve">С до 300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7002.39  -- прочие </w:t>
      </w:r>
      <w:r>
        <w:br/>
      </w:r>
      <w:r>
        <w:rPr>
          <w:rFonts w:ascii="Times New Roman"/>
          <w:b w:val="false"/>
          <w:i w:val="false"/>
          <w:color w:val="000000"/>
          <w:sz w:val="28"/>
        </w:rPr>
        <w:t>
</w:t>
      </w:r>
      <w:r>
        <w:rPr>
          <w:rFonts w:ascii="Times New Roman"/>
          <w:b/>
          <w:i w:val="false"/>
          <w:color w:val="000000"/>
          <w:sz w:val="28"/>
        </w:rPr>
        <w:t xml:space="preserve">70.03             Стекло литое и прокатное, листовое или </w:t>
      </w:r>
      <w:r>
        <w:br/>
      </w:r>
      <w:r>
        <w:rPr>
          <w:rFonts w:ascii="Times New Roman"/>
          <w:b w:val="false"/>
          <w:i w:val="false"/>
          <w:color w:val="000000"/>
          <w:sz w:val="28"/>
        </w:rPr>
        <w:t>
</w:t>
      </w:r>
      <w:r>
        <w:rPr>
          <w:rFonts w:ascii="Times New Roman"/>
          <w:b/>
          <w:i w:val="false"/>
          <w:color w:val="000000"/>
          <w:sz w:val="28"/>
        </w:rPr>
        <w:t xml:space="preserve">                  профилированное, имеющее или не имеющее </w:t>
      </w:r>
      <w:r>
        <w:br/>
      </w:r>
      <w:r>
        <w:rPr>
          <w:rFonts w:ascii="Times New Roman"/>
          <w:b w:val="false"/>
          <w:i w:val="false"/>
          <w:color w:val="000000"/>
          <w:sz w:val="28"/>
        </w:rPr>
        <w:t>
</w:t>
      </w:r>
      <w:r>
        <w:rPr>
          <w:rFonts w:ascii="Times New Roman"/>
          <w:b/>
          <w:i w:val="false"/>
          <w:color w:val="000000"/>
          <w:sz w:val="28"/>
        </w:rPr>
        <w:t xml:space="preserve">                  поглощающий, отражающий или неотражающий </w:t>
      </w:r>
      <w:r>
        <w:br/>
      </w:r>
      <w:r>
        <w:rPr>
          <w:rFonts w:ascii="Times New Roman"/>
          <w:b w:val="false"/>
          <w:i w:val="false"/>
          <w:color w:val="000000"/>
          <w:sz w:val="28"/>
        </w:rPr>
        <w:t>
</w:t>
      </w:r>
      <w:r>
        <w:rPr>
          <w:rFonts w:ascii="Times New Roman"/>
          <w:b/>
          <w:i w:val="false"/>
          <w:color w:val="000000"/>
          <w:sz w:val="28"/>
        </w:rPr>
        <w:t xml:space="preserve">                  слой, но не обработанное каким-либо иным </w:t>
      </w:r>
      <w:r>
        <w:br/>
      </w:r>
      <w:r>
        <w:rPr>
          <w:rFonts w:ascii="Times New Roman"/>
          <w:b w:val="false"/>
          <w:i w:val="false"/>
          <w:color w:val="000000"/>
          <w:sz w:val="28"/>
        </w:rPr>
        <w:t>
</w:t>
      </w:r>
      <w:r>
        <w:rPr>
          <w:rFonts w:ascii="Times New Roman"/>
          <w:b/>
          <w:i w:val="false"/>
          <w:color w:val="000000"/>
          <w:sz w:val="28"/>
        </w:rPr>
        <w:t xml:space="preserve">                  способом: </w:t>
      </w:r>
      <w:r>
        <w:br/>
      </w:r>
      <w:r>
        <w:rPr>
          <w:rFonts w:ascii="Times New Roman"/>
          <w:b w:val="false"/>
          <w:i w:val="false"/>
          <w:color w:val="000000"/>
          <w:sz w:val="28"/>
        </w:rPr>
        <w:t xml:space="preserve">
                    - листы неармированные: </w:t>
      </w:r>
      <w:r>
        <w:br/>
      </w:r>
      <w:r>
        <w:rPr>
          <w:rFonts w:ascii="Times New Roman"/>
          <w:b w:val="false"/>
          <w:i w:val="false"/>
          <w:color w:val="000000"/>
          <w:sz w:val="28"/>
        </w:rPr>
        <w:t xml:space="preserve">
           7003.12  -- окрашенные в массе (тонированные в объеме), </w:t>
      </w:r>
      <w:r>
        <w:br/>
      </w:r>
      <w:r>
        <w:rPr>
          <w:rFonts w:ascii="Times New Roman"/>
          <w:b w:val="false"/>
          <w:i w:val="false"/>
          <w:color w:val="000000"/>
          <w:sz w:val="28"/>
        </w:rPr>
        <w:t xml:space="preserve">
                       глушеные, накладные или имеющие поглощающий, </w:t>
      </w:r>
      <w:r>
        <w:br/>
      </w:r>
      <w:r>
        <w:rPr>
          <w:rFonts w:ascii="Times New Roman"/>
          <w:b w:val="false"/>
          <w:i w:val="false"/>
          <w:color w:val="000000"/>
          <w:sz w:val="28"/>
        </w:rPr>
        <w:t xml:space="preserve">
                       отражающий или неотражающий слой </w:t>
      </w:r>
      <w:r>
        <w:br/>
      </w:r>
      <w:r>
        <w:rPr>
          <w:rFonts w:ascii="Times New Roman"/>
          <w:b w:val="false"/>
          <w:i w:val="false"/>
          <w:color w:val="000000"/>
          <w:sz w:val="28"/>
        </w:rPr>
        <w:t xml:space="preserve">
           7003.19  -- прочие </w:t>
      </w:r>
      <w:r>
        <w:br/>
      </w:r>
      <w:r>
        <w:rPr>
          <w:rFonts w:ascii="Times New Roman"/>
          <w:b w:val="false"/>
          <w:i w:val="false"/>
          <w:color w:val="000000"/>
          <w:sz w:val="28"/>
        </w:rPr>
        <w:t xml:space="preserve">
           7003.20  - листы армированные </w:t>
      </w:r>
      <w:r>
        <w:br/>
      </w:r>
      <w:r>
        <w:rPr>
          <w:rFonts w:ascii="Times New Roman"/>
          <w:b w:val="false"/>
          <w:i w:val="false"/>
          <w:color w:val="000000"/>
          <w:sz w:val="28"/>
        </w:rPr>
        <w:t xml:space="preserve">
           7003.30  - профили </w:t>
      </w:r>
      <w:r>
        <w:br/>
      </w:r>
      <w:r>
        <w:rPr>
          <w:rFonts w:ascii="Times New Roman"/>
          <w:b w:val="false"/>
          <w:i w:val="false"/>
          <w:color w:val="000000"/>
          <w:sz w:val="28"/>
        </w:rPr>
        <w:t>
</w:t>
      </w:r>
      <w:r>
        <w:rPr>
          <w:rFonts w:ascii="Times New Roman"/>
          <w:b/>
          <w:i w:val="false"/>
          <w:color w:val="000000"/>
          <w:sz w:val="28"/>
        </w:rPr>
        <w:t xml:space="preserve">70.04             Стекло тянутое и выдувное, в листах, </w:t>
      </w:r>
      <w:r>
        <w:br/>
      </w:r>
      <w:r>
        <w:rPr>
          <w:rFonts w:ascii="Times New Roman"/>
          <w:b w:val="false"/>
          <w:i w:val="false"/>
          <w:color w:val="000000"/>
          <w:sz w:val="28"/>
        </w:rPr>
        <w:t>
</w:t>
      </w:r>
      <w:r>
        <w:rPr>
          <w:rFonts w:ascii="Times New Roman"/>
          <w:b/>
          <w:i w:val="false"/>
          <w:color w:val="000000"/>
          <w:sz w:val="28"/>
        </w:rPr>
        <w:t xml:space="preserve">                  имеющее или не имеющее поглощающий, </w:t>
      </w:r>
      <w:r>
        <w:br/>
      </w:r>
      <w:r>
        <w:rPr>
          <w:rFonts w:ascii="Times New Roman"/>
          <w:b w:val="false"/>
          <w:i w:val="false"/>
          <w:color w:val="000000"/>
          <w:sz w:val="28"/>
        </w:rPr>
        <w:t>
</w:t>
      </w:r>
      <w:r>
        <w:rPr>
          <w:rFonts w:ascii="Times New Roman"/>
          <w:b/>
          <w:i w:val="false"/>
          <w:color w:val="000000"/>
          <w:sz w:val="28"/>
        </w:rPr>
        <w:t xml:space="preserve">                  отражающий или неотражающий слой, но не </w:t>
      </w:r>
      <w:r>
        <w:br/>
      </w:r>
      <w:r>
        <w:rPr>
          <w:rFonts w:ascii="Times New Roman"/>
          <w:b w:val="false"/>
          <w:i w:val="false"/>
          <w:color w:val="000000"/>
          <w:sz w:val="28"/>
        </w:rPr>
        <w:t>
</w:t>
      </w:r>
      <w:r>
        <w:rPr>
          <w:rFonts w:ascii="Times New Roman"/>
          <w:b/>
          <w:i w:val="false"/>
          <w:color w:val="000000"/>
          <w:sz w:val="28"/>
        </w:rPr>
        <w:t xml:space="preserve">                  обработанное каким-либо иным способом: </w:t>
      </w:r>
      <w:r>
        <w:br/>
      </w:r>
      <w:r>
        <w:rPr>
          <w:rFonts w:ascii="Times New Roman"/>
          <w:b w:val="false"/>
          <w:i w:val="false"/>
          <w:color w:val="000000"/>
          <w:sz w:val="28"/>
        </w:rPr>
        <w:t xml:space="preserve">
           7004.20  - стекло, окрашенное в массе (тонированное в </w:t>
      </w:r>
      <w:r>
        <w:br/>
      </w:r>
      <w:r>
        <w:rPr>
          <w:rFonts w:ascii="Times New Roman"/>
          <w:b w:val="false"/>
          <w:i w:val="false"/>
          <w:color w:val="000000"/>
          <w:sz w:val="28"/>
        </w:rPr>
        <w:t xml:space="preserve">
                      объеме), глушеное, накладное или имеющее </w:t>
      </w:r>
      <w:r>
        <w:br/>
      </w:r>
      <w:r>
        <w:rPr>
          <w:rFonts w:ascii="Times New Roman"/>
          <w:b w:val="false"/>
          <w:i w:val="false"/>
          <w:color w:val="000000"/>
          <w:sz w:val="28"/>
        </w:rPr>
        <w:t xml:space="preserve">
                      поглощающий, отражающий или неотражающий слой </w:t>
      </w:r>
      <w:r>
        <w:br/>
      </w:r>
      <w:r>
        <w:rPr>
          <w:rFonts w:ascii="Times New Roman"/>
          <w:b w:val="false"/>
          <w:i w:val="false"/>
          <w:color w:val="000000"/>
          <w:sz w:val="28"/>
        </w:rPr>
        <w:t xml:space="preserve">
           7004.90  - прочее стекло </w:t>
      </w:r>
      <w:r>
        <w:br/>
      </w:r>
      <w:r>
        <w:rPr>
          <w:rFonts w:ascii="Times New Roman"/>
          <w:b w:val="false"/>
          <w:i w:val="false"/>
          <w:color w:val="000000"/>
          <w:sz w:val="28"/>
        </w:rPr>
        <w:t>
</w:t>
      </w:r>
      <w:r>
        <w:rPr>
          <w:rFonts w:ascii="Times New Roman"/>
          <w:b/>
          <w:i w:val="false"/>
          <w:color w:val="000000"/>
          <w:sz w:val="28"/>
        </w:rPr>
        <w:t xml:space="preserve">70.05             Стекло термически полированное и стекло со </w:t>
      </w:r>
      <w:r>
        <w:br/>
      </w:r>
      <w:r>
        <w:rPr>
          <w:rFonts w:ascii="Times New Roman"/>
          <w:b w:val="false"/>
          <w:i w:val="false"/>
          <w:color w:val="000000"/>
          <w:sz w:val="28"/>
        </w:rPr>
        <w:t>
</w:t>
      </w:r>
      <w:r>
        <w:rPr>
          <w:rFonts w:ascii="Times New Roman"/>
          <w:b/>
          <w:i w:val="false"/>
          <w:color w:val="000000"/>
          <w:sz w:val="28"/>
        </w:rPr>
        <w:t xml:space="preserve">                  шлифованной или полированной поверхностью, </w:t>
      </w:r>
      <w:r>
        <w:br/>
      </w:r>
      <w:r>
        <w:rPr>
          <w:rFonts w:ascii="Times New Roman"/>
          <w:b w:val="false"/>
          <w:i w:val="false"/>
          <w:color w:val="000000"/>
          <w:sz w:val="28"/>
        </w:rPr>
        <w:t>
</w:t>
      </w:r>
      <w:r>
        <w:rPr>
          <w:rFonts w:ascii="Times New Roman"/>
          <w:b/>
          <w:i w:val="false"/>
          <w:color w:val="000000"/>
          <w:sz w:val="28"/>
        </w:rPr>
        <w:t xml:space="preserve">                  в листах, имеющее или не имеющее </w:t>
      </w:r>
      <w:r>
        <w:br/>
      </w:r>
      <w:r>
        <w:rPr>
          <w:rFonts w:ascii="Times New Roman"/>
          <w:b w:val="false"/>
          <w:i w:val="false"/>
          <w:color w:val="000000"/>
          <w:sz w:val="28"/>
        </w:rPr>
        <w:t>
</w:t>
      </w:r>
      <w:r>
        <w:rPr>
          <w:rFonts w:ascii="Times New Roman"/>
          <w:b/>
          <w:i w:val="false"/>
          <w:color w:val="000000"/>
          <w:sz w:val="28"/>
        </w:rPr>
        <w:t xml:space="preserve">                  поглощающий, отражающий или неотражающий </w:t>
      </w:r>
      <w:r>
        <w:br/>
      </w:r>
      <w:r>
        <w:rPr>
          <w:rFonts w:ascii="Times New Roman"/>
          <w:b w:val="false"/>
          <w:i w:val="false"/>
          <w:color w:val="000000"/>
          <w:sz w:val="28"/>
        </w:rPr>
        <w:t>
</w:t>
      </w:r>
      <w:r>
        <w:rPr>
          <w:rFonts w:ascii="Times New Roman"/>
          <w:b/>
          <w:i w:val="false"/>
          <w:color w:val="000000"/>
          <w:sz w:val="28"/>
        </w:rPr>
        <w:t xml:space="preserve">                  слой, но не обработанное иным способом: </w:t>
      </w:r>
      <w:r>
        <w:br/>
      </w:r>
      <w:r>
        <w:rPr>
          <w:rFonts w:ascii="Times New Roman"/>
          <w:b w:val="false"/>
          <w:i w:val="false"/>
          <w:color w:val="000000"/>
          <w:sz w:val="28"/>
        </w:rPr>
        <w:t xml:space="preserve">
           7005.10  - стекло неармированное, имеющее поглощающий, </w:t>
      </w:r>
      <w:r>
        <w:br/>
      </w:r>
      <w:r>
        <w:rPr>
          <w:rFonts w:ascii="Times New Roman"/>
          <w:b w:val="false"/>
          <w:i w:val="false"/>
          <w:color w:val="000000"/>
          <w:sz w:val="28"/>
        </w:rPr>
        <w:t xml:space="preserve">
                      отражающий или неотражающий слой </w:t>
      </w:r>
      <w:r>
        <w:br/>
      </w:r>
      <w:r>
        <w:rPr>
          <w:rFonts w:ascii="Times New Roman"/>
          <w:b w:val="false"/>
          <w:i w:val="false"/>
          <w:color w:val="000000"/>
          <w:sz w:val="28"/>
        </w:rPr>
        <w:t xml:space="preserve">
                    - неармированное стекло прочее: </w:t>
      </w:r>
      <w:r>
        <w:br/>
      </w:r>
      <w:r>
        <w:rPr>
          <w:rFonts w:ascii="Times New Roman"/>
          <w:b w:val="false"/>
          <w:i w:val="false"/>
          <w:color w:val="000000"/>
          <w:sz w:val="28"/>
        </w:rPr>
        <w:t xml:space="preserve">
           7005.21  -- окрашенное в массе (тонированное в объеме), </w:t>
      </w:r>
      <w:r>
        <w:br/>
      </w:r>
      <w:r>
        <w:rPr>
          <w:rFonts w:ascii="Times New Roman"/>
          <w:b w:val="false"/>
          <w:i w:val="false"/>
          <w:color w:val="000000"/>
          <w:sz w:val="28"/>
        </w:rPr>
        <w:t xml:space="preserve">
                       глушеное, накладное или только </w:t>
      </w:r>
      <w:r>
        <w:br/>
      </w:r>
      <w:r>
        <w:rPr>
          <w:rFonts w:ascii="Times New Roman"/>
          <w:b w:val="false"/>
          <w:i w:val="false"/>
          <w:color w:val="000000"/>
          <w:sz w:val="28"/>
        </w:rPr>
        <w:t xml:space="preserve">
                       шлифованное </w:t>
      </w:r>
      <w:r>
        <w:br/>
      </w:r>
      <w:r>
        <w:rPr>
          <w:rFonts w:ascii="Times New Roman"/>
          <w:b w:val="false"/>
          <w:i w:val="false"/>
          <w:color w:val="000000"/>
          <w:sz w:val="28"/>
        </w:rPr>
        <w:t xml:space="preserve">
           7005.29  -- прочее </w:t>
      </w:r>
      <w:r>
        <w:br/>
      </w:r>
      <w:r>
        <w:rPr>
          <w:rFonts w:ascii="Times New Roman"/>
          <w:b w:val="false"/>
          <w:i w:val="false"/>
          <w:color w:val="000000"/>
          <w:sz w:val="28"/>
        </w:rPr>
        <w:t xml:space="preserve">
           7005.30  - стекло армированное </w:t>
      </w:r>
      <w:r>
        <w:br/>
      </w:r>
      <w:r>
        <w:rPr>
          <w:rFonts w:ascii="Times New Roman"/>
          <w:b w:val="false"/>
          <w:i w:val="false"/>
          <w:color w:val="000000"/>
          <w:sz w:val="28"/>
        </w:rPr>
        <w:t>
</w:t>
      </w:r>
      <w:r>
        <w:rPr>
          <w:rFonts w:ascii="Times New Roman"/>
          <w:b/>
          <w:i w:val="false"/>
          <w:color w:val="000000"/>
          <w:sz w:val="28"/>
        </w:rPr>
        <w:t xml:space="preserve">70.06     </w:t>
      </w:r>
      <w:r>
        <w:rPr>
          <w:rFonts w:ascii="Times New Roman"/>
          <w:b w:val="false"/>
          <w:i w:val="false"/>
          <w:color w:val="000000"/>
          <w:sz w:val="28"/>
        </w:rPr>
        <w:t xml:space="preserve">7006.00  </w:t>
      </w:r>
      <w:r>
        <w:rPr>
          <w:rFonts w:ascii="Times New Roman"/>
          <w:b/>
          <w:i w:val="false"/>
          <w:color w:val="000000"/>
          <w:sz w:val="28"/>
        </w:rPr>
        <w:t xml:space="preserve">Стекло товарных позиций 70.03, 70.04 или </w:t>
      </w:r>
      <w:r>
        <w:br/>
      </w:r>
      <w:r>
        <w:rPr>
          <w:rFonts w:ascii="Times New Roman"/>
          <w:b w:val="false"/>
          <w:i w:val="false"/>
          <w:color w:val="000000"/>
          <w:sz w:val="28"/>
        </w:rPr>
        <w:t>
</w:t>
      </w:r>
      <w:r>
        <w:rPr>
          <w:rFonts w:ascii="Times New Roman"/>
          <w:b/>
          <w:i w:val="false"/>
          <w:color w:val="000000"/>
          <w:sz w:val="28"/>
        </w:rPr>
        <w:t xml:space="preserve">                  70.05, гнутое, граненое, гравированное, </w:t>
      </w:r>
      <w:r>
        <w:br/>
      </w:r>
      <w:r>
        <w:rPr>
          <w:rFonts w:ascii="Times New Roman"/>
          <w:b w:val="false"/>
          <w:i w:val="false"/>
          <w:color w:val="000000"/>
          <w:sz w:val="28"/>
        </w:rPr>
        <w:t>
</w:t>
      </w:r>
      <w:r>
        <w:rPr>
          <w:rFonts w:ascii="Times New Roman"/>
          <w:b/>
          <w:i w:val="false"/>
          <w:color w:val="000000"/>
          <w:sz w:val="28"/>
        </w:rPr>
        <w:t xml:space="preserve">                  сверленое, эмалированное или обработанное </w:t>
      </w:r>
      <w:r>
        <w:br/>
      </w:r>
      <w:r>
        <w:rPr>
          <w:rFonts w:ascii="Times New Roman"/>
          <w:b w:val="false"/>
          <w:i w:val="false"/>
          <w:color w:val="000000"/>
          <w:sz w:val="28"/>
        </w:rPr>
        <w:t>
</w:t>
      </w:r>
      <w:r>
        <w:rPr>
          <w:rFonts w:ascii="Times New Roman"/>
          <w:b/>
          <w:i w:val="false"/>
          <w:color w:val="000000"/>
          <w:sz w:val="28"/>
        </w:rPr>
        <w:t xml:space="preserve">                  иным способом, но не вставленное в раму или </w:t>
      </w:r>
      <w:r>
        <w:br/>
      </w:r>
      <w:r>
        <w:rPr>
          <w:rFonts w:ascii="Times New Roman"/>
          <w:b w:val="false"/>
          <w:i w:val="false"/>
          <w:color w:val="000000"/>
          <w:sz w:val="28"/>
        </w:rPr>
        <w:t>
</w:t>
      </w:r>
      <w:r>
        <w:rPr>
          <w:rFonts w:ascii="Times New Roman"/>
          <w:b/>
          <w:i w:val="false"/>
          <w:color w:val="000000"/>
          <w:sz w:val="28"/>
        </w:rPr>
        <w:t xml:space="preserve">                  не комбинированное с другими материалами. </w:t>
      </w:r>
      <w:r>
        <w:br/>
      </w:r>
      <w:r>
        <w:rPr>
          <w:rFonts w:ascii="Times New Roman"/>
          <w:b w:val="false"/>
          <w:i w:val="false"/>
          <w:color w:val="000000"/>
          <w:sz w:val="28"/>
        </w:rPr>
        <w:t>
</w:t>
      </w:r>
      <w:r>
        <w:rPr>
          <w:rFonts w:ascii="Times New Roman"/>
          <w:b/>
          <w:i w:val="false"/>
          <w:color w:val="000000"/>
          <w:sz w:val="28"/>
        </w:rPr>
        <w:t xml:space="preserve">70.07             Стекло безопасное, включая стекло </w:t>
      </w:r>
      <w:r>
        <w:br/>
      </w:r>
      <w:r>
        <w:rPr>
          <w:rFonts w:ascii="Times New Roman"/>
          <w:b w:val="false"/>
          <w:i w:val="false"/>
          <w:color w:val="000000"/>
          <w:sz w:val="28"/>
        </w:rPr>
        <w:t>
</w:t>
      </w:r>
      <w:r>
        <w:rPr>
          <w:rFonts w:ascii="Times New Roman"/>
          <w:b/>
          <w:i w:val="false"/>
          <w:color w:val="000000"/>
          <w:sz w:val="28"/>
        </w:rPr>
        <w:t xml:space="preserve">                  упрочненное (закаленное) или многослойное: </w:t>
      </w:r>
      <w:r>
        <w:br/>
      </w:r>
      <w:r>
        <w:rPr>
          <w:rFonts w:ascii="Times New Roman"/>
          <w:b w:val="false"/>
          <w:i w:val="false"/>
          <w:color w:val="000000"/>
          <w:sz w:val="28"/>
        </w:rPr>
        <w:t xml:space="preserve">
                    - стекло упрочненное (закаленное) безопасное: </w:t>
      </w:r>
      <w:r>
        <w:br/>
      </w:r>
      <w:r>
        <w:rPr>
          <w:rFonts w:ascii="Times New Roman"/>
          <w:b w:val="false"/>
          <w:i w:val="false"/>
          <w:color w:val="000000"/>
          <w:sz w:val="28"/>
        </w:rPr>
        <w:t xml:space="preserve">
           7007.11  -- размером  и форматом, позволяющими </w:t>
      </w:r>
      <w:r>
        <w:br/>
      </w:r>
      <w:r>
        <w:rPr>
          <w:rFonts w:ascii="Times New Roman"/>
          <w:b w:val="false"/>
          <w:i w:val="false"/>
          <w:color w:val="000000"/>
          <w:sz w:val="28"/>
        </w:rPr>
        <w:t xml:space="preserve">
                       использовать его на средствах наземного, </w:t>
      </w:r>
      <w:r>
        <w:br/>
      </w:r>
      <w:r>
        <w:rPr>
          <w:rFonts w:ascii="Times New Roman"/>
          <w:b w:val="false"/>
          <w:i w:val="false"/>
          <w:color w:val="000000"/>
          <w:sz w:val="28"/>
        </w:rPr>
        <w:t xml:space="preserve">
                       воздушного и водного транспорта или для </w:t>
      </w:r>
      <w:r>
        <w:br/>
      </w:r>
      <w:r>
        <w:rPr>
          <w:rFonts w:ascii="Times New Roman"/>
          <w:b w:val="false"/>
          <w:i w:val="false"/>
          <w:color w:val="000000"/>
          <w:sz w:val="28"/>
        </w:rPr>
        <w:t xml:space="preserve">
                       ракетно-космических систем </w:t>
      </w:r>
      <w:r>
        <w:br/>
      </w:r>
      <w:r>
        <w:rPr>
          <w:rFonts w:ascii="Times New Roman"/>
          <w:b w:val="false"/>
          <w:i w:val="false"/>
          <w:color w:val="000000"/>
          <w:sz w:val="28"/>
        </w:rPr>
        <w:t xml:space="preserve">
           7007.19  - прочее </w:t>
      </w:r>
      <w:r>
        <w:br/>
      </w:r>
      <w:r>
        <w:rPr>
          <w:rFonts w:ascii="Times New Roman"/>
          <w:b w:val="false"/>
          <w:i w:val="false"/>
          <w:color w:val="000000"/>
          <w:sz w:val="28"/>
        </w:rPr>
        <w:t xml:space="preserve">
                    - стекло многослойное безопасное: </w:t>
      </w:r>
      <w:r>
        <w:br/>
      </w:r>
      <w:r>
        <w:rPr>
          <w:rFonts w:ascii="Times New Roman"/>
          <w:b w:val="false"/>
          <w:i w:val="false"/>
          <w:color w:val="000000"/>
          <w:sz w:val="28"/>
        </w:rPr>
        <w:t xml:space="preserve">
           7007.21  -- размером и форматом, позволяющими </w:t>
      </w:r>
      <w:r>
        <w:br/>
      </w:r>
      <w:r>
        <w:rPr>
          <w:rFonts w:ascii="Times New Roman"/>
          <w:b w:val="false"/>
          <w:i w:val="false"/>
          <w:color w:val="000000"/>
          <w:sz w:val="28"/>
        </w:rPr>
        <w:t xml:space="preserve">
                       использовать его на средствах наземного, </w:t>
      </w:r>
      <w:r>
        <w:br/>
      </w:r>
      <w:r>
        <w:rPr>
          <w:rFonts w:ascii="Times New Roman"/>
          <w:b w:val="false"/>
          <w:i w:val="false"/>
          <w:color w:val="000000"/>
          <w:sz w:val="28"/>
        </w:rPr>
        <w:t xml:space="preserve">
                       воздушного и водного транспорта или для </w:t>
      </w:r>
      <w:r>
        <w:br/>
      </w:r>
      <w:r>
        <w:rPr>
          <w:rFonts w:ascii="Times New Roman"/>
          <w:b w:val="false"/>
          <w:i w:val="false"/>
          <w:color w:val="000000"/>
          <w:sz w:val="28"/>
        </w:rPr>
        <w:t xml:space="preserve">
                       ракетно-космических систем </w:t>
      </w:r>
      <w:r>
        <w:br/>
      </w:r>
      <w:r>
        <w:rPr>
          <w:rFonts w:ascii="Times New Roman"/>
          <w:b w:val="false"/>
          <w:i w:val="false"/>
          <w:color w:val="000000"/>
          <w:sz w:val="28"/>
        </w:rPr>
        <w:t xml:space="preserve">
           7007.29  -- прочее </w:t>
      </w:r>
      <w:r>
        <w:br/>
      </w:r>
      <w:r>
        <w:rPr>
          <w:rFonts w:ascii="Times New Roman"/>
          <w:b w:val="false"/>
          <w:i w:val="false"/>
          <w:color w:val="000000"/>
          <w:sz w:val="28"/>
        </w:rPr>
        <w:t xml:space="preserve">
-------------------------------------------------------------------- </w:t>
      </w:r>
    </w:p>
    <w:bookmarkStart w:name="z450" w:id="44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70      </w:t>
      </w:r>
      <w:r>
        <w:br/>
      </w:r>
      <w:r>
        <w:rPr>
          <w:rFonts w:ascii="Times New Roman"/>
          <w:b w:val="false"/>
          <w:i w:val="false"/>
          <w:color w:val="000000"/>
          <w:sz w:val="28"/>
        </w:rPr>
        <w:t>
</w:t>
      </w:r>
      <w:r>
        <w:rPr>
          <w:rFonts w:ascii="Times New Roman"/>
          <w:b/>
          <w:i w:val="false"/>
          <w:color w:val="000000"/>
          <w:sz w:val="28"/>
        </w:rPr>
        <w:t xml:space="preserve">70.08/13 </w:t>
      </w:r>
      <w:r>
        <w:rPr>
          <w:rFonts w:ascii="Times New Roman"/>
          <w:b w:val="false"/>
          <w:i w:val="false"/>
          <w:color w:val="000000"/>
          <w:vertAlign w:val="subscript"/>
        </w:rPr>
        <w:t xml:space="preserve">1        </w:t>
      </w:r>
    </w:p>
    <w:bookmarkEnd w:id="4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70.08     </w:t>
      </w:r>
      <w:r>
        <w:rPr>
          <w:rFonts w:ascii="Times New Roman"/>
          <w:b w:val="false"/>
          <w:i w:val="false"/>
          <w:color w:val="000000"/>
          <w:sz w:val="28"/>
        </w:rPr>
        <w:t xml:space="preserve">7008.00   </w:t>
      </w:r>
      <w:r>
        <w:rPr>
          <w:rFonts w:ascii="Times New Roman"/>
          <w:b/>
          <w:i w:val="false"/>
          <w:color w:val="000000"/>
          <w:sz w:val="28"/>
        </w:rPr>
        <w:t xml:space="preserve">Многослойные изолирующие изделия из стекла. </w:t>
      </w:r>
      <w:r>
        <w:br/>
      </w:r>
      <w:r>
        <w:rPr>
          <w:rFonts w:ascii="Times New Roman"/>
          <w:b w:val="false"/>
          <w:i w:val="false"/>
          <w:color w:val="000000"/>
          <w:sz w:val="28"/>
        </w:rPr>
        <w:t>
</w:t>
      </w:r>
      <w:r>
        <w:rPr>
          <w:rFonts w:ascii="Times New Roman"/>
          <w:b/>
          <w:i w:val="false"/>
          <w:color w:val="000000"/>
          <w:sz w:val="28"/>
        </w:rPr>
        <w:t xml:space="preserve">70.09              Зеркала стеклянные, в рамах или без рам, </w:t>
      </w:r>
      <w:r>
        <w:br/>
      </w:r>
      <w:r>
        <w:rPr>
          <w:rFonts w:ascii="Times New Roman"/>
          <w:b w:val="false"/>
          <w:i w:val="false"/>
          <w:color w:val="000000"/>
          <w:sz w:val="28"/>
        </w:rPr>
        <w:t>
</w:t>
      </w:r>
      <w:r>
        <w:rPr>
          <w:rFonts w:ascii="Times New Roman"/>
          <w:b/>
          <w:i w:val="false"/>
          <w:color w:val="000000"/>
          <w:sz w:val="28"/>
        </w:rPr>
        <w:t xml:space="preserve">                   включая зеркала заднего обзора: </w:t>
      </w:r>
      <w:r>
        <w:br/>
      </w:r>
      <w:r>
        <w:rPr>
          <w:rFonts w:ascii="Times New Roman"/>
          <w:b w:val="false"/>
          <w:i w:val="false"/>
          <w:color w:val="000000"/>
          <w:sz w:val="28"/>
        </w:rPr>
        <w:t xml:space="preserve">
           7009.10   - зеркала заднего обзора для транспортных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7009.91   -- без рам </w:t>
      </w:r>
      <w:r>
        <w:br/>
      </w:r>
      <w:r>
        <w:rPr>
          <w:rFonts w:ascii="Times New Roman"/>
          <w:b w:val="false"/>
          <w:i w:val="false"/>
          <w:color w:val="000000"/>
          <w:sz w:val="28"/>
        </w:rPr>
        <w:t xml:space="preserve">
           7009.92   -- в рамах </w:t>
      </w:r>
      <w:r>
        <w:br/>
      </w:r>
      <w:r>
        <w:rPr>
          <w:rFonts w:ascii="Times New Roman"/>
          <w:b w:val="false"/>
          <w:i w:val="false"/>
          <w:color w:val="000000"/>
          <w:sz w:val="28"/>
        </w:rPr>
        <w:t>
</w:t>
      </w:r>
      <w:r>
        <w:rPr>
          <w:rFonts w:ascii="Times New Roman"/>
          <w:b/>
          <w:i w:val="false"/>
          <w:color w:val="000000"/>
          <w:sz w:val="28"/>
        </w:rPr>
        <w:t xml:space="preserve">70.10              Бутыли, бутылки, флаконы, кувшины, горшки, </w:t>
      </w:r>
      <w:r>
        <w:br/>
      </w:r>
      <w:r>
        <w:rPr>
          <w:rFonts w:ascii="Times New Roman"/>
          <w:b w:val="false"/>
          <w:i w:val="false"/>
          <w:color w:val="000000"/>
          <w:sz w:val="28"/>
        </w:rPr>
        <w:t>
</w:t>
      </w:r>
      <w:r>
        <w:rPr>
          <w:rFonts w:ascii="Times New Roman"/>
          <w:b/>
          <w:i w:val="false"/>
          <w:color w:val="000000"/>
          <w:sz w:val="28"/>
        </w:rPr>
        <w:t xml:space="preserve">                   банки, ампулы и прочие стеклянные емкости </w:t>
      </w:r>
      <w:r>
        <w:br/>
      </w:r>
      <w:r>
        <w:rPr>
          <w:rFonts w:ascii="Times New Roman"/>
          <w:b w:val="false"/>
          <w:i w:val="false"/>
          <w:color w:val="000000"/>
          <w:sz w:val="28"/>
        </w:rPr>
        <w:t>
</w:t>
      </w:r>
      <w:r>
        <w:rPr>
          <w:rFonts w:ascii="Times New Roman"/>
          <w:b/>
          <w:i w:val="false"/>
          <w:color w:val="000000"/>
          <w:sz w:val="28"/>
        </w:rPr>
        <w:t xml:space="preserve">                   для хранения, транспортировки или упаковки </w:t>
      </w:r>
      <w:r>
        <w:br/>
      </w:r>
      <w:r>
        <w:rPr>
          <w:rFonts w:ascii="Times New Roman"/>
          <w:b w:val="false"/>
          <w:i w:val="false"/>
          <w:color w:val="000000"/>
          <w:sz w:val="28"/>
        </w:rPr>
        <w:t>
</w:t>
      </w:r>
      <w:r>
        <w:rPr>
          <w:rFonts w:ascii="Times New Roman"/>
          <w:b/>
          <w:i w:val="false"/>
          <w:color w:val="000000"/>
          <w:sz w:val="28"/>
        </w:rPr>
        <w:t xml:space="preserve">                   товаров; банки для консервирования </w:t>
      </w:r>
      <w:r>
        <w:br/>
      </w:r>
      <w:r>
        <w:rPr>
          <w:rFonts w:ascii="Times New Roman"/>
          <w:b w:val="false"/>
          <w:i w:val="false"/>
          <w:color w:val="000000"/>
          <w:sz w:val="28"/>
        </w:rPr>
        <w:t>
</w:t>
      </w:r>
      <w:r>
        <w:rPr>
          <w:rFonts w:ascii="Times New Roman"/>
          <w:b/>
          <w:i w:val="false"/>
          <w:color w:val="000000"/>
          <w:sz w:val="28"/>
        </w:rPr>
        <w:t xml:space="preserve">                   стеклянные; предохранительные пробки из </w:t>
      </w:r>
      <w:r>
        <w:br/>
      </w:r>
      <w:r>
        <w:rPr>
          <w:rFonts w:ascii="Times New Roman"/>
          <w:b w:val="false"/>
          <w:i w:val="false"/>
          <w:color w:val="000000"/>
          <w:sz w:val="28"/>
        </w:rPr>
        <w:t>
</w:t>
      </w:r>
      <w:r>
        <w:rPr>
          <w:rFonts w:ascii="Times New Roman"/>
          <w:b/>
          <w:i w:val="false"/>
          <w:color w:val="000000"/>
          <w:sz w:val="28"/>
        </w:rPr>
        <w:t xml:space="preserve">                   стекла, пробки, крышки и прочие </w:t>
      </w:r>
      <w:r>
        <w:br/>
      </w:r>
      <w:r>
        <w:rPr>
          <w:rFonts w:ascii="Times New Roman"/>
          <w:b w:val="false"/>
          <w:i w:val="false"/>
          <w:color w:val="000000"/>
          <w:sz w:val="28"/>
        </w:rPr>
        <w:t>
</w:t>
      </w:r>
      <w:r>
        <w:rPr>
          <w:rFonts w:ascii="Times New Roman"/>
          <w:b/>
          <w:i w:val="false"/>
          <w:color w:val="000000"/>
          <w:sz w:val="28"/>
        </w:rPr>
        <w:t xml:space="preserve">                   аналогичные стеклянные изделия: </w:t>
      </w:r>
      <w:r>
        <w:br/>
      </w:r>
      <w:r>
        <w:rPr>
          <w:rFonts w:ascii="Times New Roman"/>
          <w:b w:val="false"/>
          <w:i w:val="false"/>
          <w:color w:val="000000"/>
          <w:sz w:val="28"/>
        </w:rPr>
        <w:t xml:space="preserve">
           7010.10   - ампулы </w:t>
      </w:r>
      <w:r>
        <w:br/>
      </w:r>
      <w:r>
        <w:rPr>
          <w:rFonts w:ascii="Times New Roman"/>
          <w:b w:val="false"/>
          <w:i w:val="false"/>
          <w:color w:val="000000"/>
          <w:sz w:val="28"/>
        </w:rPr>
        <w:t xml:space="preserve">
           7010.20   - пробки, крышки и прочие аналогичные изделия </w:t>
      </w:r>
      <w:r>
        <w:br/>
      </w:r>
      <w:r>
        <w:rPr>
          <w:rFonts w:ascii="Times New Roman"/>
          <w:b w:val="false"/>
          <w:i w:val="false"/>
          <w:color w:val="000000"/>
          <w:sz w:val="28"/>
        </w:rPr>
        <w:t xml:space="preserve">
           7010.90   - прочие </w:t>
      </w:r>
      <w:r>
        <w:br/>
      </w:r>
      <w:r>
        <w:rPr>
          <w:rFonts w:ascii="Times New Roman"/>
          <w:b w:val="false"/>
          <w:i w:val="false"/>
          <w:color w:val="000000"/>
          <w:sz w:val="28"/>
        </w:rPr>
        <w:t>
</w:t>
      </w:r>
      <w:r>
        <w:rPr>
          <w:rFonts w:ascii="Times New Roman"/>
          <w:b/>
          <w:i w:val="false"/>
          <w:color w:val="000000"/>
          <w:sz w:val="28"/>
        </w:rPr>
        <w:t xml:space="preserve">70.11              Баллоны стеклянные (включая колбы и </w:t>
      </w:r>
      <w:r>
        <w:br/>
      </w:r>
      <w:r>
        <w:rPr>
          <w:rFonts w:ascii="Times New Roman"/>
          <w:b w:val="false"/>
          <w:i w:val="false"/>
          <w:color w:val="000000"/>
          <w:sz w:val="28"/>
        </w:rPr>
        <w:t>
</w:t>
      </w:r>
      <w:r>
        <w:rPr>
          <w:rFonts w:ascii="Times New Roman"/>
          <w:b/>
          <w:i w:val="false"/>
          <w:color w:val="000000"/>
          <w:sz w:val="28"/>
        </w:rPr>
        <w:t xml:space="preserve">                   трубки), открытые, их стеклянные части, </w:t>
      </w:r>
      <w:r>
        <w:br/>
      </w:r>
      <w:r>
        <w:rPr>
          <w:rFonts w:ascii="Times New Roman"/>
          <w:b w:val="false"/>
          <w:i w:val="false"/>
          <w:color w:val="000000"/>
          <w:sz w:val="28"/>
        </w:rPr>
        <w:t>
</w:t>
      </w:r>
      <w:r>
        <w:rPr>
          <w:rFonts w:ascii="Times New Roman"/>
          <w:b/>
          <w:i w:val="false"/>
          <w:color w:val="000000"/>
          <w:sz w:val="28"/>
        </w:rPr>
        <w:t xml:space="preserve">                   без фитингов, для электрических ламп, </w:t>
      </w:r>
      <w:r>
        <w:br/>
      </w:r>
      <w:r>
        <w:rPr>
          <w:rFonts w:ascii="Times New Roman"/>
          <w:b w:val="false"/>
          <w:i w:val="false"/>
          <w:color w:val="000000"/>
          <w:sz w:val="28"/>
        </w:rPr>
        <w:t>
</w:t>
      </w:r>
      <w:r>
        <w:rPr>
          <w:rFonts w:ascii="Times New Roman"/>
          <w:b/>
          <w:i w:val="false"/>
          <w:color w:val="000000"/>
          <w:sz w:val="28"/>
        </w:rPr>
        <w:t xml:space="preserve">                   электронно-лучевых трубок или аналогичных </w:t>
      </w:r>
      <w:r>
        <w:br/>
      </w:r>
      <w:r>
        <w:rPr>
          <w:rFonts w:ascii="Times New Roman"/>
          <w:b w:val="false"/>
          <w:i w:val="false"/>
          <w:color w:val="000000"/>
          <w:sz w:val="28"/>
        </w:rPr>
        <w:t>
</w:t>
      </w:r>
      <w:r>
        <w:rPr>
          <w:rFonts w:ascii="Times New Roman"/>
          <w:b/>
          <w:i w:val="false"/>
          <w:color w:val="000000"/>
          <w:sz w:val="28"/>
        </w:rPr>
        <w:t xml:space="preserve">                   изделий: </w:t>
      </w:r>
      <w:r>
        <w:br/>
      </w:r>
      <w:r>
        <w:rPr>
          <w:rFonts w:ascii="Times New Roman"/>
          <w:b w:val="false"/>
          <w:i w:val="false"/>
          <w:color w:val="000000"/>
          <w:sz w:val="28"/>
        </w:rPr>
        <w:t xml:space="preserve">
           7011.10   - для электрического осветительного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7011.20   - для электронно-лучевых трубок </w:t>
      </w:r>
      <w:r>
        <w:br/>
      </w:r>
      <w:r>
        <w:rPr>
          <w:rFonts w:ascii="Times New Roman"/>
          <w:b w:val="false"/>
          <w:i w:val="false"/>
          <w:color w:val="000000"/>
          <w:sz w:val="28"/>
        </w:rPr>
        <w:t xml:space="preserve">
           7011.90   - прочие </w:t>
      </w:r>
      <w:r>
        <w:br/>
      </w:r>
      <w:r>
        <w:rPr>
          <w:rFonts w:ascii="Times New Roman"/>
          <w:b w:val="false"/>
          <w:i w:val="false"/>
          <w:color w:val="000000"/>
          <w:sz w:val="28"/>
        </w:rPr>
        <w:t>
</w:t>
      </w:r>
      <w:r>
        <w:rPr>
          <w:rFonts w:ascii="Times New Roman"/>
          <w:b/>
          <w:i w:val="false"/>
          <w:color w:val="000000"/>
          <w:sz w:val="28"/>
        </w:rPr>
        <w:t xml:space="preserve">70.12     </w:t>
      </w:r>
      <w:r>
        <w:rPr>
          <w:rFonts w:ascii="Times New Roman"/>
          <w:b w:val="false"/>
          <w:i w:val="false"/>
          <w:color w:val="000000"/>
          <w:sz w:val="28"/>
        </w:rPr>
        <w:t xml:space="preserve">7012.00   </w:t>
      </w:r>
      <w:r>
        <w:rPr>
          <w:rFonts w:ascii="Times New Roman"/>
          <w:b/>
          <w:i w:val="false"/>
          <w:color w:val="000000"/>
          <w:sz w:val="28"/>
        </w:rPr>
        <w:t xml:space="preserve">Стеклянные колбы для термосов или для </w:t>
      </w:r>
      <w:r>
        <w:br/>
      </w:r>
      <w:r>
        <w:rPr>
          <w:rFonts w:ascii="Times New Roman"/>
          <w:b w:val="false"/>
          <w:i w:val="false"/>
          <w:color w:val="000000"/>
          <w:sz w:val="28"/>
        </w:rPr>
        <w:t>
</w:t>
      </w:r>
      <w:r>
        <w:rPr>
          <w:rFonts w:ascii="Times New Roman"/>
          <w:b/>
          <w:i w:val="false"/>
          <w:color w:val="000000"/>
          <w:sz w:val="28"/>
        </w:rPr>
        <w:t xml:space="preserve">                   других вакуумных сосудов. </w:t>
      </w:r>
      <w:r>
        <w:br/>
      </w:r>
      <w:r>
        <w:rPr>
          <w:rFonts w:ascii="Times New Roman"/>
          <w:b w:val="false"/>
          <w:i w:val="false"/>
          <w:color w:val="000000"/>
          <w:sz w:val="28"/>
        </w:rPr>
        <w:t>
</w:t>
      </w:r>
      <w:r>
        <w:rPr>
          <w:rFonts w:ascii="Times New Roman"/>
          <w:b/>
          <w:i w:val="false"/>
          <w:color w:val="000000"/>
          <w:sz w:val="28"/>
        </w:rPr>
        <w:t xml:space="preserve">70.13              Посуда столовая и кухонная, стеклянная, </w:t>
      </w:r>
      <w:r>
        <w:br/>
      </w:r>
      <w:r>
        <w:rPr>
          <w:rFonts w:ascii="Times New Roman"/>
          <w:b w:val="false"/>
          <w:i w:val="false"/>
          <w:color w:val="000000"/>
          <w:sz w:val="28"/>
        </w:rPr>
        <w:t>
</w:t>
      </w:r>
      <w:r>
        <w:rPr>
          <w:rFonts w:ascii="Times New Roman"/>
          <w:b/>
          <w:i w:val="false"/>
          <w:color w:val="000000"/>
          <w:sz w:val="28"/>
        </w:rPr>
        <w:t xml:space="preserve">                   принадлежности туалетные и канцелярские, </w:t>
      </w:r>
      <w:r>
        <w:br/>
      </w:r>
      <w:r>
        <w:rPr>
          <w:rFonts w:ascii="Times New Roman"/>
          <w:b w:val="false"/>
          <w:i w:val="false"/>
          <w:color w:val="000000"/>
          <w:sz w:val="28"/>
        </w:rPr>
        <w:t>
</w:t>
      </w:r>
      <w:r>
        <w:rPr>
          <w:rFonts w:ascii="Times New Roman"/>
          <w:b/>
          <w:i w:val="false"/>
          <w:color w:val="000000"/>
          <w:sz w:val="28"/>
        </w:rPr>
        <w:t xml:space="preserve">                   стеклянные изделия для домашнего убранства </w:t>
      </w:r>
      <w:r>
        <w:br/>
      </w:r>
      <w:r>
        <w:rPr>
          <w:rFonts w:ascii="Times New Roman"/>
          <w:b w:val="false"/>
          <w:i w:val="false"/>
          <w:color w:val="000000"/>
          <w:sz w:val="28"/>
        </w:rPr>
        <w:t>
</w:t>
      </w:r>
      <w:r>
        <w:rPr>
          <w:rFonts w:ascii="Times New Roman"/>
          <w:b/>
          <w:i w:val="false"/>
          <w:color w:val="000000"/>
          <w:sz w:val="28"/>
        </w:rPr>
        <w:t xml:space="preserve">                   или аналогичных целей (кроме изделий </w:t>
      </w:r>
      <w:r>
        <w:br/>
      </w:r>
      <w:r>
        <w:rPr>
          <w:rFonts w:ascii="Times New Roman"/>
          <w:b w:val="false"/>
          <w:i w:val="false"/>
          <w:color w:val="000000"/>
          <w:sz w:val="28"/>
        </w:rPr>
        <w:t>
</w:t>
      </w:r>
      <w:r>
        <w:rPr>
          <w:rFonts w:ascii="Times New Roman"/>
          <w:b/>
          <w:i w:val="false"/>
          <w:color w:val="000000"/>
          <w:sz w:val="28"/>
        </w:rPr>
        <w:t xml:space="preserve">                   товарной позиции 70.10 или 70.18): </w:t>
      </w:r>
      <w:r>
        <w:br/>
      </w:r>
      <w:r>
        <w:rPr>
          <w:rFonts w:ascii="Times New Roman"/>
          <w:b w:val="false"/>
          <w:i w:val="false"/>
          <w:color w:val="000000"/>
          <w:sz w:val="28"/>
        </w:rPr>
        <w:t xml:space="preserve">
           7013.10   - из стеклокерамики </w:t>
      </w:r>
      <w:r>
        <w:br/>
      </w:r>
      <w:r>
        <w:rPr>
          <w:rFonts w:ascii="Times New Roman"/>
          <w:b w:val="false"/>
          <w:i w:val="false"/>
          <w:color w:val="000000"/>
          <w:sz w:val="28"/>
        </w:rPr>
        <w:t xml:space="preserve">
                     - сосуды для питья, кроме изготовленных из </w:t>
      </w:r>
      <w:r>
        <w:br/>
      </w:r>
      <w:r>
        <w:rPr>
          <w:rFonts w:ascii="Times New Roman"/>
          <w:b w:val="false"/>
          <w:i w:val="false"/>
          <w:color w:val="000000"/>
          <w:sz w:val="28"/>
        </w:rPr>
        <w:t xml:space="preserve">
                       стеклокерамики: </w:t>
      </w:r>
      <w:r>
        <w:br/>
      </w:r>
      <w:r>
        <w:rPr>
          <w:rFonts w:ascii="Times New Roman"/>
          <w:b w:val="false"/>
          <w:i w:val="false"/>
          <w:color w:val="000000"/>
          <w:sz w:val="28"/>
        </w:rPr>
        <w:t xml:space="preserve">
           7013.21   -- из свинцового хрусталя </w:t>
      </w:r>
      <w:r>
        <w:br/>
      </w:r>
      <w:r>
        <w:rPr>
          <w:rFonts w:ascii="Times New Roman"/>
          <w:b w:val="false"/>
          <w:i w:val="false"/>
          <w:color w:val="000000"/>
          <w:sz w:val="28"/>
        </w:rPr>
        <w:t xml:space="preserve">
           7013.29   -- прочие </w:t>
      </w:r>
      <w:r>
        <w:br/>
      </w:r>
      <w:r>
        <w:rPr>
          <w:rFonts w:ascii="Times New Roman"/>
          <w:b w:val="false"/>
          <w:i w:val="false"/>
          <w:color w:val="000000"/>
          <w:sz w:val="28"/>
        </w:rPr>
        <w:t xml:space="preserve">
                     - посуда столовая (кроме сосудов для питья) </w:t>
      </w:r>
      <w:r>
        <w:br/>
      </w:r>
      <w:r>
        <w:rPr>
          <w:rFonts w:ascii="Times New Roman"/>
          <w:b w:val="false"/>
          <w:i w:val="false"/>
          <w:color w:val="000000"/>
          <w:sz w:val="28"/>
        </w:rPr>
        <w:t xml:space="preserve">
                       или кухонная, кроме изготовленной из </w:t>
      </w:r>
      <w:r>
        <w:br/>
      </w:r>
      <w:r>
        <w:rPr>
          <w:rFonts w:ascii="Times New Roman"/>
          <w:b w:val="false"/>
          <w:i w:val="false"/>
          <w:color w:val="000000"/>
          <w:sz w:val="28"/>
        </w:rPr>
        <w:t xml:space="preserve">
                       стеклокерамики: </w:t>
      </w:r>
      <w:r>
        <w:br/>
      </w:r>
      <w:r>
        <w:rPr>
          <w:rFonts w:ascii="Times New Roman"/>
          <w:b w:val="false"/>
          <w:i w:val="false"/>
          <w:color w:val="000000"/>
          <w:sz w:val="28"/>
        </w:rPr>
        <w:t xml:space="preserve">
           7013.31   -- из свинцового хрусталя </w:t>
      </w:r>
      <w:r>
        <w:br/>
      </w:r>
      <w:r>
        <w:rPr>
          <w:rFonts w:ascii="Times New Roman"/>
          <w:b w:val="false"/>
          <w:i w:val="false"/>
          <w:color w:val="000000"/>
          <w:sz w:val="28"/>
        </w:rPr>
        <w:t xml:space="preserve">
           7013.32   -- из стекла, имеющего коэффициент линейного </w:t>
      </w:r>
      <w:r>
        <w:br/>
      </w:r>
      <w:r>
        <w:rPr>
          <w:rFonts w:ascii="Times New Roman"/>
          <w:b w:val="false"/>
          <w:i w:val="false"/>
          <w:color w:val="000000"/>
          <w:sz w:val="28"/>
        </w:rPr>
        <w:t xml:space="preserve">
                        расширения не более 5 х 10 </w:t>
      </w:r>
      <w:r>
        <w:rPr>
          <w:rFonts w:ascii="Times New Roman"/>
          <w:b w:val="false"/>
          <w:i w:val="false"/>
          <w:color w:val="000000"/>
          <w:vertAlign w:val="superscript"/>
        </w:rPr>
        <w:t xml:space="preserve">-6 </w:t>
      </w:r>
      <w:r>
        <w:rPr>
          <w:rFonts w:ascii="Times New Roman"/>
          <w:b w:val="false"/>
          <w:i w:val="false"/>
          <w:color w:val="000000"/>
          <w:sz w:val="28"/>
        </w:rPr>
        <w:t xml:space="preserve">на К в интервале </w:t>
      </w:r>
      <w:r>
        <w:br/>
      </w:r>
      <w:r>
        <w:rPr>
          <w:rFonts w:ascii="Times New Roman"/>
          <w:b w:val="false"/>
          <w:i w:val="false"/>
          <w:color w:val="000000"/>
          <w:sz w:val="28"/>
        </w:rPr>
        <w:t xml:space="preserve">
                        температур от 0 </w:t>
      </w:r>
      <w:r>
        <w:rPr>
          <w:rFonts w:ascii="Times New Roman"/>
          <w:b w:val="false"/>
          <w:i w:val="false"/>
          <w:color w:val="000000"/>
          <w:vertAlign w:val="superscript"/>
        </w:rPr>
        <w:t xml:space="preserve">о </w:t>
      </w:r>
      <w:r>
        <w:rPr>
          <w:rFonts w:ascii="Times New Roman"/>
          <w:b w:val="false"/>
          <w:i w:val="false"/>
          <w:color w:val="000000"/>
          <w:sz w:val="28"/>
        </w:rPr>
        <w:t xml:space="preserve">С до 300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7013.39   -- прочая </w:t>
      </w:r>
      <w:r>
        <w:br/>
      </w:r>
      <w:r>
        <w:rPr>
          <w:rFonts w:ascii="Times New Roman"/>
          <w:b w:val="false"/>
          <w:i w:val="false"/>
          <w:color w:val="000000"/>
          <w:sz w:val="28"/>
        </w:rPr>
        <w:t xml:space="preserve">
-------------------------------------------------------------------- </w:t>
      </w:r>
    </w:p>
    <w:bookmarkStart w:name="z451" w:id="44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70      </w:t>
      </w:r>
      <w:r>
        <w:br/>
      </w:r>
      <w:r>
        <w:rPr>
          <w:rFonts w:ascii="Times New Roman"/>
          <w:b w:val="false"/>
          <w:i w:val="false"/>
          <w:color w:val="000000"/>
          <w:sz w:val="28"/>
        </w:rPr>
        <w:t>
</w:t>
      </w:r>
      <w:r>
        <w:rPr>
          <w:rFonts w:ascii="Times New Roman"/>
          <w:b/>
          <w:i w:val="false"/>
          <w:color w:val="000000"/>
          <w:sz w:val="28"/>
        </w:rPr>
        <w:t xml:space="preserve">70.13 </w:t>
      </w:r>
      <w:r>
        <w:rPr>
          <w:rFonts w:ascii="Times New Roman"/>
          <w:b w:val="false"/>
          <w:i w:val="false"/>
          <w:color w:val="000000"/>
          <w:vertAlign w:val="subscript"/>
        </w:rPr>
        <w:t xml:space="preserve">2 </w:t>
      </w:r>
      <w:r>
        <w:rPr>
          <w:rFonts w:ascii="Times New Roman"/>
          <w:b/>
          <w:i w:val="false"/>
          <w:color w:val="000000"/>
          <w:sz w:val="28"/>
        </w:rPr>
        <w:t xml:space="preserve">/19 </w:t>
      </w:r>
      <w:r>
        <w:rPr>
          <w:rFonts w:ascii="Times New Roman"/>
          <w:b w:val="false"/>
          <w:i w:val="false"/>
          <w:color w:val="000000"/>
          <w:vertAlign w:val="subscript"/>
        </w:rPr>
        <w:t xml:space="preserve">1 </w:t>
      </w:r>
    </w:p>
    <w:bookmarkEnd w:id="44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изделия из стекла прочие: </w:t>
      </w:r>
      <w:r>
        <w:br/>
      </w:r>
      <w:r>
        <w:rPr>
          <w:rFonts w:ascii="Times New Roman"/>
          <w:b w:val="false"/>
          <w:i w:val="false"/>
          <w:color w:val="000000"/>
          <w:sz w:val="28"/>
        </w:rPr>
        <w:t xml:space="preserve">
           7013.91  -- из свинцового хрусталя </w:t>
      </w:r>
      <w:r>
        <w:br/>
      </w:r>
      <w:r>
        <w:rPr>
          <w:rFonts w:ascii="Times New Roman"/>
          <w:b w:val="false"/>
          <w:i w:val="false"/>
          <w:color w:val="000000"/>
          <w:sz w:val="28"/>
        </w:rPr>
        <w:t xml:space="preserve">
           7013.99  -- прочие </w:t>
      </w:r>
      <w:r>
        <w:br/>
      </w:r>
      <w:r>
        <w:rPr>
          <w:rFonts w:ascii="Times New Roman"/>
          <w:b w:val="false"/>
          <w:i w:val="false"/>
          <w:color w:val="000000"/>
          <w:sz w:val="28"/>
        </w:rPr>
        <w:t>
</w:t>
      </w:r>
      <w:r>
        <w:rPr>
          <w:rFonts w:ascii="Times New Roman"/>
          <w:b/>
          <w:i w:val="false"/>
          <w:color w:val="000000"/>
          <w:sz w:val="28"/>
        </w:rPr>
        <w:t xml:space="preserve">70.14     </w:t>
      </w:r>
      <w:r>
        <w:rPr>
          <w:rFonts w:ascii="Times New Roman"/>
          <w:b w:val="false"/>
          <w:i w:val="false"/>
          <w:color w:val="000000"/>
          <w:sz w:val="28"/>
        </w:rPr>
        <w:t xml:space="preserve">7014.00  </w:t>
      </w:r>
      <w:r>
        <w:rPr>
          <w:rFonts w:ascii="Times New Roman"/>
          <w:b/>
          <w:i w:val="false"/>
          <w:color w:val="000000"/>
          <w:sz w:val="28"/>
        </w:rPr>
        <w:t xml:space="preserve">Стеклянные изделия для сигнальных устройств </w:t>
      </w:r>
      <w:r>
        <w:br/>
      </w:r>
      <w:r>
        <w:rPr>
          <w:rFonts w:ascii="Times New Roman"/>
          <w:b w:val="false"/>
          <w:i w:val="false"/>
          <w:color w:val="000000"/>
          <w:sz w:val="28"/>
        </w:rPr>
        <w:t>
</w:t>
      </w:r>
      <w:r>
        <w:rPr>
          <w:rFonts w:ascii="Times New Roman"/>
          <w:b/>
          <w:i w:val="false"/>
          <w:color w:val="000000"/>
          <w:sz w:val="28"/>
        </w:rPr>
        <w:t xml:space="preserve">                  и оптические элементы из стекла (кроме </w:t>
      </w:r>
      <w:r>
        <w:br/>
      </w:r>
      <w:r>
        <w:rPr>
          <w:rFonts w:ascii="Times New Roman"/>
          <w:b w:val="false"/>
          <w:i w:val="false"/>
          <w:color w:val="000000"/>
          <w:sz w:val="28"/>
        </w:rPr>
        <w:t>
</w:t>
      </w:r>
      <w:r>
        <w:rPr>
          <w:rFonts w:ascii="Times New Roman"/>
          <w:b/>
          <w:i w:val="false"/>
          <w:color w:val="000000"/>
          <w:sz w:val="28"/>
        </w:rPr>
        <w:t xml:space="preserve">                  включенных в товарную позицию 70.15) без </w:t>
      </w:r>
      <w:r>
        <w:br/>
      </w:r>
      <w:r>
        <w:rPr>
          <w:rFonts w:ascii="Times New Roman"/>
          <w:b w:val="false"/>
          <w:i w:val="false"/>
          <w:color w:val="000000"/>
          <w:sz w:val="28"/>
        </w:rPr>
        <w:t>
</w:t>
      </w:r>
      <w:r>
        <w:rPr>
          <w:rFonts w:ascii="Times New Roman"/>
          <w:b/>
          <w:i w:val="false"/>
          <w:color w:val="000000"/>
          <w:sz w:val="28"/>
        </w:rPr>
        <w:t xml:space="preserve">                  оптической обработки. </w:t>
      </w:r>
      <w:r>
        <w:br/>
      </w:r>
      <w:r>
        <w:rPr>
          <w:rFonts w:ascii="Times New Roman"/>
          <w:b w:val="false"/>
          <w:i w:val="false"/>
          <w:color w:val="000000"/>
          <w:sz w:val="28"/>
        </w:rPr>
        <w:t>
</w:t>
      </w:r>
      <w:r>
        <w:rPr>
          <w:rFonts w:ascii="Times New Roman"/>
          <w:b/>
          <w:i w:val="false"/>
          <w:color w:val="000000"/>
          <w:sz w:val="28"/>
        </w:rPr>
        <w:t xml:space="preserve">70.15             Стекла для часов и аналогичные стекла, </w:t>
      </w:r>
      <w:r>
        <w:br/>
      </w:r>
      <w:r>
        <w:rPr>
          <w:rFonts w:ascii="Times New Roman"/>
          <w:b w:val="false"/>
          <w:i w:val="false"/>
          <w:color w:val="000000"/>
          <w:sz w:val="28"/>
        </w:rPr>
        <w:t>
</w:t>
      </w:r>
      <w:r>
        <w:rPr>
          <w:rFonts w:ascii="Times New Roman"/>
          <w:b/>
          <w:i w:val="false"/>
          <w:color w:val="000000"/>
          <w:sz w:val="28"/>
        </w:rPr>
        <w:t xml:space="preserve">                  стекла для корректирующих или не </w:t>
      </w:r>
      <w:r>
        <w:br/>
      </w:r>
      <w:r>
        <w:rPr>
          <w:rFonts w:ascii="Times New Roman"/>
          <w:b w:val="false"/>
          <w:i w:val="false"/>
          <w:color w:val="000000"/>
          <w:sz w:val="28"/>
        </w:rPr>
        <w:t>
</w:t>
      </w:r>
      <w:r>
        <w:rPr>
          <w:rFonts w:ascii="Times New Roman"/>
          <w:b/>
          <w:i w:val="false"/>
          <w:color w:val="000000"/>
          <w:sz w:val="28"/>
        </w:rPr>
        <w:t xml:space="preserve">                  корректирующих зрение очков, изогнутые, </w:t>
      </w:r>
      <w:r>
        <w:br/>
      </w:r>
      <w:r>
        <w:rPr>
          <w:rFonts w:ascii="Times New Roman"/>
          <w:b w:val="false"/>
          <w:i w:val="false"/>
          <w:color w:val="000000"/>
          <w:sz w:val="28"/>
        </w:rPr>
        <w:t>
</w:t>
      </w:r>
      <w:r>
        <w:rPr>
          <w:rFonts w:ascii="Times New Roman"/>
          <w:b/>
          <w:i w:val="false"/>
          <w:color w:val="000000"/>
          <w:sz w:val="28"/>
        </w:rPr>
        <w:t xml:space="preserve">                  вогнутые с углублением или подобные стекла, </w:t>
      </w:r>
      <w:r>
        <w:br/>
      </w:r>
      <w:r>
        <w:rPr>
          <w:rFonts w:ascii="Times New Roman"/>
          <w:b w:val="false"/>
          <w:i w:val="false"/>
          <w:color w:val="000000"/>
          <w:sz w:val="28"/>
        </w:rPr>
        <w:t>
</w:t>
      </w:r>
      <w:r>
        <w:rPr>
          <w:rFonts w:ascii="Times New Roman"/>
          <w:b/>
          <w:i w:val="false"/>
          <w:color w:val="000000"/>
          <w:sz w:val="28"/>
        </w:rPr>
        <w:t xml:space="preserve">                  оптически не обработанные; полые стеклянные </w:t>
      </w:r>
      <w:r>
        <w:br/>
      </w:r>
      <w:r>
        <w:rPr>
          <w:rFonts w:ascii="Times New Roman"/>
          <w:b w:val="false"/>
          <w:i w:val="false"/>
          <w:color w:val="000000"/>
          <w:sz w:val="28"/>
        </w:rPr>
        <w:t>
</w:t>
      </w:r>
      <w:r>
        <w:rPr>
          <w:rFonts w:ascii="Times New Roman"/>
          <w:b/>
          <w:i w:val="false"/>
          <w:color w:val="000000"/>
          <w:sz w:val="28"/>
        </w:rPr>
        <w:t xml:space="preserve">                  сферы и их сегменты для изготовления </w:t>
      </w:r>
      <w:r>
        <w:br/>
      </w:r>
      <w:r>
        <w:rPr>
          <w:rFonts w:ascii="Times New Roman"/>
          <w:b w:val="false"/>
          <w:i w:val="false"/>
          <w:color w:val="000000"/>
          <w:sz w:val="28"/>
        </w:rPr>
        <w:t>
</w:t>
      </w:r>
      <w:r>
        <w:rPr>
          <w:rFonts w:ascii="Times New Roman"/>
          <w:b/>
          <w:i w:val="false"/>
          <w:color w:val="000000"/>
          <w:sz w:val="28"/>
        </w:rPr>
        <w:t xml:space="preserve">                  указанных стекол: </w:t>
      </w:r>
      <w:r>
        <w:br/>
      </w:r>
      <w:r>
        <w:rPr>
          <w:rFonts w:ascii="Times New Roman"/>
          <w:b w:val="false"/>
          <w:i w:val="false"/>
          <w:color w:val="000000"/>
          <w:sz w:val="28"/>
        </w:rPr>
        <w:t xml:space="preserve">
           7015.10  - стекла для корректирующих зрение очков </w:t>
      </w:r>
      <w:r>
        <w:br/>
      </w:r>
      <w:r>
        <w:rPr>
          <w:rFonts w:ascii="Times New Roman"/>
          <w:b w:val="false"/>
          <w:i w:val="false"/>
          <w:color w:val="000000"/>
          <w:sz w:val="28"/>
        </w:rPr>
        <w:t xml:space="preserve">
           7015.90  - прочие </w:t>
      </w:r>
      <w:r>
        <w:br/>
      </w:r>
      <w:r>
        <w:rPr>
          <w:rFonts w:ascii="Times New Roman"/>
          <w:b w:val="false"/>
          <w:i w:val="false"/>
          <w:color w:val="000000"/>
          <w:sz w:val="28"/>
        </w:rPr>
        <w:t>
</w:t>
      </w:r>
      <w:r>
        <w:rPr>
          <w:rFonts w:ascii="Times New Roman"/>
          <w:b/>
          <w:i w:val="false"/>
          <w:color w:val="000000"/>
          <w:sz w:val="28"/>
        </w:rPr>
        <w:t xml:space="preserve">70.16             Блоки для мощения, плиты, кирпич, плитки и </w:t>
      </w:r>
      <w:r>
        <w:br/>
      </w:r>
      <w:r>
        <w:rPr>
          <w:rFonts w:ascii="Times New Roman"/>
          <w:b w:val="false"/>
          <w:i w:val="false"/>
          <w:color w:val="000000"/>
          <w:sz w:val="28"/>
        </w:rPr>
        <w:t>
</w:t>
      </w:r>
      <w:r>
        <w:rPr>
          <w:rFonts w:ascii="Times New Roman"/>
          <w:b/>
          <w:i w:val="false"/>
          <w:color w:val="000000"/>
          <w:sz w:val="28"/>
        </w:rPr>
        <w:t xml:space="preserve">                  прочие изделия из прессованного или литого </w:t>
      </w:r>
      <w:r>
        <w:br/>
      </w:r>
      <w:r>
        <w:rPr>
          <w:rFonts w:ascii="Times New Roman"/>
          <w:b w:val="false"/>
          <w:i w:val="false"/>
          <w:color w:val="000000"/>
          <w:sz w:val="28"/>
        </w:rPr>
        <w:t>
</w:t>
      </w:r>
      <w:r>
        <w:rPr>
          <w:rFonts w:ascii="Times New Roman"/>
          <w:b/>
          <w:i w:val="false"/>
          <w:color w:val="000000"/>
          <w:sz w:val="28"/>
        </w:rPr>
        <w:t xml:space="preserve">                  стекла, армированные или неармированные, </w:t>
      </w:r>
      <w:r>
        <w:br/>
      </w:r>
      <w:r>
        <w:rPr>
          <w:rFonts w:ascii="Times New Roman"/>
          <w:b w:val="false"/>
          <w:i w:val="false"/>
          <w:color w:val="000000"/>
          <w:sz w:val="28"/>
        </w:rPr>
        <w:t>
</w:t>
      </w:r>
      <w:r>
        <w:rPr>
          <w:rFonts w:ascii="Times New Roman"/>
          <w:b/>
          <w:i w:val="false"/>
          <w:color w:val="000000"/>
          <w:sz w:val="28"/>
        </w:rPr>
        <w:t xml:space="preserve">                  используемые в строительстве; кубики </w:t>
      </w:r>
      <w:r>
        <w:br/>
      </w:r>
      <w:r>
        <w:rPr>
          <w:rFonts w:ascii="Times New Roman"/>
          <w:b w:val="false"/>
          <w:i w:val="false"/>
          <w:color w:val="000000"/>
          <w:sz w:val="28"/>
        </w:rPr>
        <w:t>
</w:t>
      </w:r>
      <w:r>
        <w:rPr>
          <w:rFonts w:ascii="Times New Roman"/>
          <w:b/>
          <w:i w:val="false"/>
          <w:color w:val="000000"/>
          <w:sz w:val="28"/>
        </w:rPr>
        <w:t xml:space="preserve">                  стеклянные и прочие небольшие стеклянные </w:t>
      </w:r>
      <w:r>
        <w:br/>
      </w:r>
      <w:r>
        <w:rPr>
          <w:rFonts w:ascii="Times New Roman"/>
          <w:b w:val="false"/>
          <w:i w:val="false"/>
          <w:color w:val="000000"/>
          <w:sz w:val="28"/>
        </w:rPr>
        <w:t>
</w:t>
      </w:r>
      <w:r>
        <w:rPr>
          <w:rFonts w:ascii="Times New Roman"/>
          <w:b/>
          <w:i w:val="false"/>
          <w:color w:val="000000"/>
          <w:sz w:val="28"/>
        </w:rPr>
        <w:t xml:space="preserve">                  формы, на основе или без основы, для </w:t>
      </w:r>
      <w:r>
        <w:br/>
      </w:r>
      <w:r>
        <w:rPr>
          <w:rFonts w:ascii="Times New Roman"/>
          <w:b w:val="false"/>
          <w:i w:val="false"/>
          <w:color w:val="000000"/>
          <w:sz w:val="28"/>
        </w:rPr>
        <w:t>
</w:t>
      </w:r>
      <w:r>
        <w:rPr>
          <w:rFonts w:ascii="Times New Roman"/>
          <w:b/>
          <w:i w:val="false"/>
          <w:color w:val="000000"/>
          <w:sz w:val="28"/>
        </w:rPr>
        <w:t xml:space="preserve">                  мозаичных или аналогичных декоративных </w:t>
      </w:r>
      <w:r>
        <w:br/>
      </w:r>
      <w:r>
        <w:rPr>
          <w:rFonts w:ascii="Times New Roman"/>
          <w:b w:val="false"/>
          <w:i w:val="false"/>
          <w:color w:val="000000"/>
          <w:sz w:val="28"/>
        </w:rPr>
        <w:t>
</w:t>
      </w:r>
      <w:r>
        <w:rPr>
          <w:rFonts w:ascii="Times New Roman"/>
          <w:b/>
          <w:i w:val="false"/>
          <w:color w:val="000000"/>
          <w:sz w:val="28"/>
        </w:rPr>
        <w:t xml:space="preserve">                  работ; витражи и аналогичные изделия; </w:t>
      </w:r>
      <w:r>
        <w:br/>
      </w:r>
      <w:r>
        <w:rPr>
          <w:rFonts w:ascii="Times New Roman"/>
          <w:b w:val="false"/>
          <w:i w:val="false"/>
          <w:color w:val="000000"/>
          <w:sz w:val="28"/>
        </w:rPr>
        <w:t>
</w:t>
      </w:r>
      <w:r>
        <w:rPr>
          <w:rFonts w:ascii="Times New Roman"/>
          <w:b/>
          <w:i w:val="false"/>
          <w:color w:val="000000"/>
          <w:sz w:val="28"/>
        </w:rPr>
        <w:t xml:space="preserve">                  ячеистое или пеностекло в форме блоков, </w:t>
      </w:r>
      <w:r>
        <w:br/>
      </w:r>
      <w:r>
        <w:rPr>
          <w:rFonts w:ascii="Times New Roman"/>
          <w:b w:val="false"/>
          <w:i w:val="false"/>
          <w:color w:val="000000"/>
          <w:sz w:val="28"/>
        </w:rPr>
        <w:t>
</w:t>
      </w:r>
      <w:r>
        <w:rPr>
          <w:rFonts w:ascii="Times New Roman"/>
          <w:b/>
          <w:i w:val="false"/>
          <w:color w:val="000000"/>
          <w:sz w:val="28"/>
        </w:rPr>
        <w:t xml:space="preserve">                  панелей, плит, в виде оболочек или других </w:t>
      </w:r>
      <w:r>
        <w:br/>
      </w:r>
      <w:r>
        <w:rPr>
          <w:rFonts w:ascii="Times New Roman"/>
          <w:b w:val="false"/>
          <w:i w:val="false"/>
          <w:color w:val="000000"/>
          <w:sz w:val="28"/>
        </w:rPr>
        <w:t>
</w:t>
      </w:r>
      <w:r>
        <w:rPr>
          <w:rFonts w:ascii="Times New Roman"/>
          <w:b/>
          <w:i w:val="false"/>
          <w:color w:val="000000"/>
          <w:sz w:val="28"/>
        </w:rPr>
        <w:t xml:space="preserve">                  форм: </w:t>
      </w:r>
      <w:r>
        <w:br/>
      </w:r>
      <w:r>
        <w:rPr>
          <w:rFonts w:ascii="Times New Roman"/>
          <w:b w:val="false"/>
          <w:i w:val="false"/>
          <w:color w:val="000000"/>
          <w:sz w:val="28"/>
        </w:rPr>
        <w:t xml:space="preserve">
           7016.10  - кубики стеклянные и прочие небольшие </w:t>
      </w:r>
      <w:r>
        <w:br/>
      </w:r>
      <w:r>
        <w:rPr>
          <w:rFonts w:ascii="Times New Roman"/>
          <w:b w:val="false"/>
          <w:i w:val="false"/>
          <w:color w:val="000000"/>
          <w:sz w:val="28"/>
        </w:rPr>
        <w:t xml:space="preserve">
                      стеклянные формы, на основе или без основы, </w:t>
      </w:r>
      <w:r>
        <w:br/>
      </w:r>
      <w:r>
        <w:rPr>
          <w:rFonts w:ascii="Times New Roman"/>
          <w:b w:val="false"/>
          <w:i w:val="false"/>
          <w:color w:val="000000"/>
          <w:sz w:val="28"/>
        </w:rPr>
        <w:t xml:space="preserve">
                      для мозаичных или аналогичных декоративных </w:t>
      </w:r>
      <w:r>
        <w:br/>
      </w:r>
      <w:r>
        <w:rPr>
          <w:rFonts w:ascii="Times New Roman"/>
          <w:b w:val="false"/>
          <w:i w:val="false"/>
          <w:color w:val="000000"/>
          <w:sz w:val="28"/>
        </w:rPr>
        <w:t xml:space="preserve">
                      работ </w:t>
      </w:r>
      <w:r>
        <w:br/>
      </w:r>
      <w:r>
        <w:rPr>
          <w:rFonts w:ascii="Times New Roman"/>
          <w:b w:val="false"/>
          <w:i w:val="false"/>
          <w:color w:val="000000"/>
          <w:sz w:val="28"/>
        </w:rPr>
        <w:t xml:space="preserve">
           7016.90  - прочие </w:t>
      </w:r>
      <w:r>
        <w:br/>
      </w:r>
      <w:r>
        <w:rPr>
          <w:rFonts w:ascii="Times New Roman"/>
          <w:b w:val="false"/>
          <w:i w:val="false"/>
          <w:color w:val="000000"/>
          <w:sz w:val="28"/>
        </w:rPr>
        <w:t>
</w:t>
      </w:r>
      <w:r>
        <w:rPr>
          <w:rFonts w:ascii="Times New Roman"/>
          <w:b/>
          <w:i w:val="false"/>
          <w:color w:val="000000"/>
          <w:sz w:val="28"/>
        </w:rPr>
        <w:t xml:space="preserve">70.17             Посуда стеклянная для лабораторных, </w:t>
      </w:r>
      <w:r>
        <w:br/>
      </w:r>
      <w:r>
        <w:rPr>
          <w:rFonts w:ascii="Times New Roman"/>
          <w:b w:val="false"/>
          <w:i w:val="false"/>
          <w:color w:val="000000"/>
          <w:sz w:val="28"/>
        </w:rPr>
        <w:t>
</w:t>
      </w:r>
      <w:r>
        <w:rPr>
          <w:rFonts w:ascii="Times New Roman"/>
          <w:b/>
          <w:i w:val="false"/>
          <w:color w:val="000000"/>
          <w:sz w:val="28"/>
        </w:rPr>
        <w:t xml:space="preserve">                  гигиенических или фармацевтических целей, </w:t>
      </w:r>
      <w:r>
        <w:br/>
      </w:r>
      <w:r>
        <w:rPr>
          <w:rFonts w:ascii="Times New Roman"/>
          <w:b w:val="false"/>
          <w:i w:val="false"/>
          <w:color w:val="000000"/>
          <w:sz w:val="28"/>
        </w:rPr>
        <w:t>
</w:t>
      </w:r>
      <w:r>
        <w:rPr>
          <w:rFonts w:ascii="Times New Roman"/>
          <w:b/>
          <w:i w:val="false"/>
          <w:color w:val="000000"/>
          <w:sz w:val="28"/>
        </w:rPr>
        <w:t xml:space="preserve">                  градуированная или неградуированная, </w:t>
      </w:r>
      <w:r>
        <w:br/>
      </w:r>
      <w:r>
        <w:rPr>
          <w:rFonts w:ascii="Times New Roman"/>
          <w:b w:val="false"/>
          <w:i w:val="false"/>
          <w:color w:val="000000"/>
          <w:sz w:val="28"/>
        </w:rPr>
        <w:t>
</w:t>
      </w:r>
      <w:r>
        <w:rPr>
          <w:rFonts w:ascii="Times New Roman"/>
          <w:b/>
          <w:i w:val="false"/>
          <w:color w:val="000000"/>
          <w:sz w:val="28"/>
        </w:rPr>
        <w:t xml:space="preserve">                  калиброванная или некалиброванная: </w:t>
      </w:r>
      <w:r>
        <w:br/>
      </w:r>
      <w:r>
        <w:rPr>
          <w:rFonts w:ascii="Times New Roman"/>
          <w:b w:val="false"/>
          <w:i w:val="false"/>
          <w:color w:val="000000"/>
          <w:sz w:val="28"/>
        </w:rPr>
        <w:t xml:space="preserve">
           7017.10  - из плавленого кварца или других плавленых </w:t>
      </w:r>
      <w:r>
        <w:br/>
      </w:r>
      <w:r>
        <w:rPr>
          <w:rFonts w:ascii="Times New Roman"/>
          <w:b w:val="false"/>
          <w:i w:val="false"/>
          <w:color w:val="000000"/>
          <w:sz w:val="28"/>
        </w:rPr>
        <w:t xml:space="preserve">
                      кремнеземов </w:t>
      </w:r>
      <w:r>
        <w:br/>
      </w:r>
      <w:r>
        <w:rPr>
          <w:rFonts w:ascii="Times New Roman"/>
          <w:b w:val="false"/>
          <w:i w:val="false"/>
          <w:color w:val="000000"/>
          <w:sz w:val="28"/>
        </w:rPr>
        <w:t xml:space="preserve">
           7017.20  - из прочего стекла, имеющего коэффициент </w:t>
      </w:r>
      <w:r>
        <w:br/>
      </w:r>
      <w:r>
        <w:rPr>
          <w:rFonts w:ascii="Times New Roman"/>
          <w:b w:val="false"/>
          <w:i w:val="false"/>
          <w:color w:val="000000"/>
          <w:sz w:val="28"/>
        </w:rPr>
        <w:t xml:space="preserve">
                      линейного расширения не более 5 х 10 </w:t>
      </w:r>
      <w:r>
        <w:rPr>
          <w:rFonts w:ascii="Times New Roman"/>
          <w:b w:val="false"/>
          <w:i w:val="false"/>
          <w:color w:val="000000"/>
          <w:vertAlign w:val="superscript"/>
        </w:rPr>
        <w:t xml:space="preserve">-6 </w:t>
      </w:r>
      <w:r>
        <w:rPr>
          <w:rFonts w:ascii="Times New Roman"/>
          <w:b w:val="false"/>
          <w:i w:val="false"/>
          <w:color w:val="000000"/>
          <w:sz w:val="28"/>
        </w:rPr>
        <w:t xml:space="preserve">на К </w:t>
      </w:r>
      <w:r>
        <w:br/>
      </w:r>
      <w:r>
        <w:rPr>
          <w:rFonts w:ascii="Times New Roman"/>
          <w:b w:val="false"/>
          <w:i w:val="false"/>
          <w:color w:val="000000"/>
          <w:sz w:val="28"/>
        </w:rPr>
        <w:t xml:space="preserve">
                      в интервале температур от 0 </w:t>
      </w:r>
      <w:r>
        <w:rPr>
          <w:rFonts w:ascii="Times New Roman"/>
          <w:b w:val="false"/>
          <w:i w:val="false"/>
          <w:color w:val="000000"/>
          <w:vertAlign w:val="superscript"/>
        </w:rPr>
        <w:t xml:space="preserve">о </w:t>
      </w:r>
      <w:r>
        <w:rPr>
          <w:rFonts w:ascii="Times New Roman"/>
          <w:b w:val="false"/>
          <w:i w:val="false"/>
          <w:color w:val="000000"/>
          <w:sz w:val="28"/>
        </w:rPr>
        <w:t xml:space="preserve">С до 300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7017.90  - прочая </w:t>
      </w:r>
      <w:r>
        <w:br/>
      </w:r>
      <w:r>
        <w:rPr>
          <w:rFonts w:ascii="Times New Roman"/>
          <w:b w:val="false"/>
          <w:i w:val="false"/>
          <w:color w:val="000000"/>
          <w:sz w:val="28"/>
        </w:rPr>
        <w:t>
</w:t>
      </w:r>
      <w:r>
        <w:rPr>
          <w:rFonts w:ascii="Times New Roman"/>
          <w:b/>
          <w:i w:val="false"/>
          <w:color w:val="000000"/>
          <w:sz w:val="28"/>
        </w:rPr>
        <w:t xml:space="preserve">70.18             Бусины стеклянные, изделия, имитирующие </w:t>
      </w:r>
      <w:r>
        <w:br/>
      </w:r>
      <w:r>
        <w:rPr>
          <w:rFonts w:ascii="Times New Roman"/>
          <w:b w:val="false"/>
          <w:i w:val="false"/>
          <w:color w:val="000000"/>
          <w:sz w:val="28"/>
        </w:rPr>
        <w:t>
</w:t>
      </w:r>
      <w:r>
        <w:rPr>
          <w:rFonts w:ascii="Times New Roman"/>
          <w:b/>
          <w:i w:val="false"/>
          <w:color w:val="000000"/>
          <w:sz w:val="28"/>
        </w:rPr>
        <w:t xml:space="preserve">                  жемчуг, драгоценные или полудрагоценные </w:t>
      </w:r>
      <w:r>
        <w:br/>
      </w:r>
      <w:r>
        <w:rPr>
          <w:rFonts w:ascii="Times New Roman"/>
          <w:b w:val="false"/>
          <w:i w:val="false"/>
          <w:color w:val="000000"/>
          <w:sz w:val="28"/>
        </w:rPr>
        <w:t>
</w:t>
      </w:r>
      <w:r>
        <w:rPr>
          <w:rFonts w:ascii="Times New Roman"/>
          <w:b/>
          <w:i w:val="false"/>
          <w:color w:val="000000"/>
          <w:sz w:val="28"/>
        </w:rPr>
        <w:t xml:space="preserve">                  камни и аналогичные небольшие формы из </w:t>
      </w:r>
      <w:r>
        <w:br/>
      </w:r>
      <w:r>
        <w:rPr>
          <w:rFonts w:ascii="Times New Roman"/>
          <w:b w:val="false"/>
          <w:i w:val="false"/>
          <w:color w:val="000000"/>
          <w:sz w:val="28"/>
        </w:rPr>
        <w:t>
</w:t>
      </w:r>
      <w:r>
        <w:rPr>
          <w:rFonts w:ascii="Times New Roman"/>
          <w:b/>
          <w:i w:val="false"/>
          <w:color w:val="000000"/>
          <w:sz w:val="28"/>
        </w:rPr>
        <w:t xml:space="preserve">                  стекла, изделия из них, кроме бижутерии; </w:t>
      </w:r>
      <w:r>
        <w:br/>
      </w:r>
      <w:r>
        <w:rPr>
          <w:rFonts w:ascii="Times New Roman"/>
          <w:b w:val="false"/>
          <w:i w:val="false"/>
          <w:color w:val="000000"/>
          <w:sz w:val="28"/>
        </w:rPr>
        <w:t>
</w:t>
      </w:r>
      <w:r>
        <w:rPr>
          <w:rFonts w:ascii="Times New Roman"/>
          <w:b/>
          <w:i w:val="false"/>
          <w:color w:val="000000"/>
          <w:sz w:val="28"/>
        </w:rPr>
        <w:t xml:space="preserve">                  стеклянные глаза, кроме протезов; статуэтки </w:t>
      </w:r>
      <w:r>
        <w:br/>
      </w:r>
      <w:r>
        <w:rPr>
          <w:rFonts w:ascii="Times New Roman"/>
          <w:b w:val="false"/>
          <w:i w:val="false"/>
          <w:color w:val="000000"/>
          <w:sz w:val="28"/>
        </w:rPr>
        <w:t>
</w:t>
      </w:r>
      <w:r>
        <w:rPr>
          <w:rFonts w:ascii="Times New Roman"/>
          <w:b/>
          <w:i w:val="false"/>
          <w:color w:val="000000"/>
          <w:sz w:val="28"/>
        </w:rPr>
        <w:t xml:space="preserve">                  и прочие декоративные изделия из стекла, </w:t>
      </w:r>
      <w:r>
        <w:br/>
      </w:r>
      <w:r>
        <w:rPr>
          <w:rFonts w:ascii="Times New Roman"/>
          <w:b w:val="false"/>
          <w:i w:val="false"/>
          <w:color w:val="000000"/>
          <w:sz w:val="28"/>
        </w:rPr>
        <w:t>
</w:t>
      </w:r>
      <w:r>
        <w:rPr>
          <w:rFonts w:ascii="Times New Roman"/>
          <w:b/>
          <w:i w:val="false"/>
          <w:color w:val="000000"/>
          <w:sz w:val="28"/>
        </w:rPr>
        <w:t xml:space="preserve">                  обработанные паяльной лампой, кроме </w:t>
      </w:r>
      <w:r>
        <w:br/>
      </w:r>
      <w:r>
        <w:rPr>
          <w:rFonts w:ascii="Times New Roman"/>
          <w:b w:val="false"/>
          <w:i w:val="false"/>
          <w:color w:val="000000"/>
          <w:sz w:val="28"/>
        </w:rPr>
        <w:t>
</w:t>
      </w:r>
      <w:r>
        <w:rPr>
          <w:rFonts w:ascii="Times New Roman"/>
          <w:b/>
          <w:i w:val="false"/>
          <w:color w:val="000000"/>
          <w:sz w:val="28"/>
        </w:rPr>
        <w:t xml:space="preserve">                  бижутерии; микросферы стеклянные диаметром </w:t>
      </w:r>
      <w:r>
        <w:br/>
      </w:r>
      <w:r>
        <w:rPr>
          <w:rFonts w:ascii="Times New Roman"/>
          <w:b w:val="false"/>
          <w:i w:val="false"/>
          <w:color w:val="000000"/>
          <w:sz w:val="28"/>
        </w:rPr>
        <w:t>
</w:t>
      </w:r>
      <w:r>
        <w:rPr>
          <w:rFonts w:ascii="Times New Roman"/>
          <w:b/>
          <w:i w:val="false"/>
          <w:color w:val="000000"/>
          <w:sz w:val="28"/>
        </w:rPr>
        <w:t xml:space="preserve">                  не более 1 мм: </w:t>
      </w:r>
      <w:r>
        <w:br/>
      </w:r>
      <w:r>
        <w:rPr>
          <w:rFonts w:ascii="Times New Roman"/>
          <w:b w:val="false"/>
          <w:i w:val="false"/>
          <w:color w:val="000000"/>
          <w:sz w:val="28"/>
        </w:rPr>
        <w:t xml:space="preserve">
           7018.10  - бусины стеклянные, изделия, имитирующие </w:t>
      </w:r>
      <w:r>
        <w:br/>
      </w:r>
      <w:r>
        <w:rPr>
          <w:rFonts w:ascii="Times New Roman"/>
          <w:b w:val="false"/>
          <w:i w:val="false"/>
          <w:color w:val="000000"/>
          <w:sz w:val="28"/>
        </w:rPr>
        <w:t xml:space="preserve">
                      жемчуг, драгоценные или полудрагоценные камни </w:t>
      </w:r>
      <w:r>
        <w:br/>
      </w:r>
      <w:r>
        <w:rPr>
          <w:rFonts w:ascii="Times New Roman"/>
          <w:b w:val="false"/>
          <w:i w:val="false"/>
          <w:color w:val="000000"/>
          <w:sz w:val="28"/>
        </w:rPr>
        <w:t xml:space="preserve">
                      и аналогичные небольшие формы из стекла </w:t>
      </w:r>
      <w:r>
        <w:br/>
      </w:r>
      <w:r>
        <w:rPr>
          <w:rFonts w:ascii="Times New Roman"/>
          <w:b w:val="false"/>
          <w:i w:val="false"/>
          <w:color w:val="000000"/>
          <w:sz w:val="28"/>
        </w:rPr>
        <w:t xml:space="preserve">
           7018.20  - микросферы стеклянные диаметром не более 1 мм </w:t>
      </w:r>
      <w:r>
        <w:br/>
      </w:r>
      <w:r>
        <w:rPr>
          <w:rFonts w:ascii="Times New Roman"/>
          <w:b w:val="false"/>
          <w:i w:val="false"/>
          <w:color w:val="000000"/>
          <w:sz w:val="28"/>
        </w:rPr>
        <w:t xml:space="preserve">
           7018.90  - прочие </w:t>
      </w:r>
      <w:r>
        <w:br/>
      </w:r>
      <w:r>
        <w:rPr>
          <w:rFonts w:ascii="Times New Roman"/>
          <w:b w:val="false"/>
          <w:i w:val="false"/>
          <w:color w:val="000000"/>
          <w:sz w:val="28"/>
        </w:rPr>
        <w:t>
</w:t>
      </w:r>
      <w:r>
        <w:rPr>
          <w:rFonts w:ascii="Times New Roman"/>
          <w:b/>
          <w:i w:val="false"/>
          <w:color w:val="000000"/>
          <w:sz w:val="28"/>
        </w:rPr>
        <w:t xml:space="preserve">70.19             Стекловолокно (включая стекловату) и </w:t>
      </w:r>
      <w:r>
        <w:br/>
      </w:r>
      <w:r>
        <w:rPr>
          <w:rFonts w:ascii="Times New Roman"/>
          <w:b w:val="false"/>
          <w:i w:val="false"/>
          <w:color w:val="000000"/>
          <w:sz w:val="28"/>
        </w:rPr>
        <w:t>
</w:t>
      </w:r>
      <w:r>
        <w:rPr>
          <w:rFonts w:ascii="Times New Roman"/>
          <w:b/>
          <w:i w:val="false"/>
          <w:color w:val="000000"/>
          <w:sz w:val="28"/>
        </w:rPr>
        <w:t xml:space="preserve">                  изделия из него (например, пряжа, ткани): </w:t>
      </w:r>
      <w:r>
        <w:br/>
      </w:r>
      <w:r>
        <w:rPr>
          <w:rFonts w:ascii="Times New Roman"/>
          <w:b w:val="false"/>
          <w:i w:val="false"/>
          <w:color w:val="000000"/>
          <w:sz w:val="28"/>
        </w:rPr>
        <w:t xml:space="preserve">
                    - ленты, ровница, пряжа и штапелированное </w:t>
      </w:r>
      <w:r>
        <w:br/>
      </w:r>
      <w:r>
        <w:rPr>
          <w:rFonts w:ascii="Times New Roman"/>
          <w:b w:val="false"/>
          <w:i w:val="false"/>
          <w:color w:val="000000"/>
          <w:sz w:val="28"/>
        </w:rPr>
        <w:t xml:space="preserve">
                      волокно: </w:t>
      </w:r>
      <w:r>
        <w:br/>
      </w:r>
      <w:r>
        <w:rPr>
          <w:rFonts w:ascii="Times New Roman"/>
          <w:b w:val="false"/>
          <w:i w:val="false"/>
          <w:color w:val="000000"/>
          <w:sz w:val="28"/>
        </w:rPr>
        <w:t xml:space="preserve">
           7019.11  -- штапелированное волокно длиной не более 50 </w:t>
      </w:r>
      <w:r>
        <w:br/>
      </w:r>
      <w:r>
        <w:rPr>
          <w:rFonts w:ascii="Times New Roman"/>
          <w:b w:val="false"/>
          <w:i w:val="false"/>
          <w:color w:val="000000"/>
          <w:sz w:val="28"/>
        </w:rPr>
        <w:t xml:space="preserve">
                       мм </w:t>
      </w:r>
      <w:r>
        <w:br/>
      </w:r>
      <w:r>
        <w:rPr>
          <w:rFonts w:ascii="Times New Roman"/>
          <w:b w:val="false"/>
          <w:i w:val="false"/>
          <w:color w:val="000000"/>
          <w:sz w:val="28"/>
        </w:rPr>
        <w:t xml:space="preserve">
           7019.12  -- ровница </w:t>
      </w:r>
      <w:r>
        <w:br/>
      </w:r>
      <w:r>
        <w:rPr>
          <w:rFonts w:ascii="Times New Roman"/>
          <w:b w:val="false"/>
          <w:i w:val="false"/>
          <w:color w:val="000000"/>
          <w:sz w:val="28"/>
        </w:rPr>
        <w:t xml:space="preserve">
           7019.19  -- прочие </w:t>
      </w:r>
      <w:r>
        <w:br/>
      </w:r>
      <w:r>
        <w:rPr>
          <w:rFonts w:ascii="Times New Roman"/>
          <w:b w:val="false"/>
          <w:i w:val="false"/>
          <w:color w:val="000000"/>
          <w:sz w:val="28"/>
        </w:rPr>
        <w:t xml:space="preserve">
-------------------------------------------------------------------- </w:t>
      </w:r>
    </w:p>
    <w:bookmarkStart w:name="z452" w:id="4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XIII    </w:t>
      </w:r>
      <w:r>
        <w:br/>
      </w:r>
      <w:r>
        <w:rPr>
          <w:rFonts w:ascii="Times New Roman"/>
          <w:b w:val="false"/>
          <w:i w:val="false"/>
          <w:color w:val="000000"/>
          <w:sz w:val="28"/>
        </w:rPr>
        <w:t>
</w:t>
      </w:r>
      <w:r>
        <w:rPr>
          <w:rFonts w:ascii="Times New Roman"/>
          <w:b/>
          <w:i w:val="false"/>
          <w:color w:val="000000"/>
          <w:sz w:val="28"/>
        </w:rPr>
        <w:t xml:space="preserve">Группа 70      </w:t>
      </w:r>
      <w:r>
        <w:br/>
      </w:r>
      <w:r>
        <w:rPr>
          <w:rFonts w:ascii="Times New Roman"/>
          <w:b w:val="false"/>
          <w:i w:val="false"/>
          <w:color w:val="000000"/>
          <w:sz w:val="28"/>
        </w:rPr>
        <w:t>
</w:t>
      </w:r>
      <w:r>
        <w:rPr>
          <w:rFonts w:ascii="Times New Roman"/>
          <w:b/>
          <w:i w:val="false"/>
          <w:color w:val="000000"/>
          <w:sz w:val="28"/>
        </w:rPr>
        <w:t xml:space="preserve">70.19 </w:t>
      </w:r>
      <w:r>
        <w:rPr>
          <w:rFonts w:ascii="Times New Roman"/>
          <w:b w:val="false"/>
          <w:i w:val="false"/>
          <w:color w:val="000000"/>
          <w:vertAlign w:val="subscript"/>
        </w:rPr>
        <w:t xml:space="preserve">2 </w:t>
      </w:r>
      <w:r>
        <w:rPr>
          <w:rFonts w:ascii="Times New Roman"/>
          <w:b/>
          <w:i w:val="false"/>
          <w:color w:val="000000"/>
          <w:sz w:val="28"/>
        </w:rPr>
        <w:t xml:space="preserve">/20      </w:t>
      </w:r>
    </w:p>
    <w:bookmarkEnd w:id="4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тонкие ткани (вуали), холсты, маты, матрацы, </w:t>
      </w:r>
      <w:r>
        <w:br/>
      </w:r>
      <w:r>
        <w:rPr>
          <w:rFonts w:ascii="Times New Roman"/>
          <w:b w:val="false"/>
          <w:i w:val="false"/>
          <w:color w:val="000000"/>
          <w:sz w:val="28"/>
        </w:rPr>
        <w:t xml:space="preserve">
                      плиты и прочие нетканые материалы: </w:t>
      </w:r>
      <w:r>
        <w:br/>
      </w:r>
      <w:r>
        <w:rPr>
          <w:rFonts w:ascii="Times New Roman"/>
          <w:b w:val="false"/>
          <w:i w:val="false"/>
          <w:color w:val="000000"/>
          <w:sz w:val="28"/>
        </w:rPr>
        <w:t xml:space="preserve">
           7019.31  -- маты </w:t>
      </w:r>
      <w:r>
        <w:br/>
      </w:r>
      <w:r>
        <w:rPr>
          <w:rFonts w:ascii="Times New Roman"/>
          <w:b w:val="false"/>
          <w:i w:val="false"/>
          <w:color w:val="000000"/>
          <w:sz w:val="28"/>
        </w:rPr>
        <w:t xml:space="preserve">
           7019.32  -- тонкие ткани (вуали) </w:t>
      </w:r>
      <w:r>
        <w:br/>
      </w:r>
      <w:r>
        <w:rPr>
          <w:rFonts w:ascii="Times New Roman"/>
          <w:b w:val="false"/>
          <w:i w:val="false"/>
          <w:color w:val="000000"/>
          <w:sz w:val="28"/>
        </w:rPr>
        <w:t xml:space="preserve">
           7019.39  -- прочие </w:t>
      </w:r>
      <w:r>
        <w:br/>
      </w:r>
      <w:r>
        <w:rPr>
          <w:rFonts w:ascii="Times New Roman"/>
          <w:b w:val="false"/>
          <w:i w:val="false"/>
          <w:color w:val="000000"/>
          <w:sz w:val="28"/>
        </w:rPr>
        <w:t xml:space="preserve">
           7019.40  - ткани из ровницы </w:t>
      </w:r>
      <w:r>
        <w:br/>
      </w:r>
      <w:r>
        <w:rPr>
          <w:rFonts w:ascii="Times New Roman"/>
          <w:b w:val="false"/>
          <w:i w:val="false"/>
          <w:color w:val="000000"/>
          <w:sz w:val="28"/>
        </w:rPr>
        <w:t xml:space="preserve">
                    - ткани прочие: </w:t>
      </w:r>
      <w:r>
        <w:br/>
      </w:r>
      <w:r>
        <w:rPr>
          <w:rFonts w:ascii="Times New Roman"/>
          <w:b w:val="false"/>
          <w:i w:val="false"/>
          <w:color w:val="000000"/>
          <w:sz w:val="28"/>
        </w:rPr>
        <w:t xml:space="preserve">
           7019.51  -- шириной не более 30 см </w:t>
      </w:r>
      <w:r>
        <w:br/>
      </w:r>
      <w:r>
        <w:rPr>
          <w:rFonts w:ascii="Times New Roman"/>
          <w:b w:val="false"/>
          <w:i w:val="false"/>
          <w:color w:val="000000"/>
          <w:sz w:val="28"/>
        </w:rPr>
        <w:t xml:space="preserve">
           7019.52  -- шириной более 30 см, полотняного </w:t>
      </w:r>
      <w:r>
        <w:br/>
      </w:r>
      <w:r>
        <w:rPr>
          <w:rFonts w:ascii="Times New Roman"/>
          <w:b w:val="false"/>
          <w:i w:val="false"/>
          <w:color w:val="000000"/>
          <w:sz w:val="28"/>
        </w:rPr>
        <w:t xml:space="preserve">
                       переплетения, с поверхностной плотностью </w:t>
      </w:r>
      <w:r>
        <w:br/>
      </w:r>
      <w:r>
        <w:rPr>
          <w:rFonts w:ascii="Times New Roman"/>
          <w:b w:val="false"/>
          <w:i w:val="false"/>
          <w:color w:val="000000"/>
          <w:sz w:val="28"/>
        </w:rPr>
        <w:t xml:space="preserve">
                       менее 250 г/м </w:t>
      </w:r>
      <w:r>
        <w:rPr>
          <w:rFonts w:ascii="Times New Roman"/>
          <w:b w:val="false"/>
          <w:i w:val="false"/>
          <w:color w:val="000000"/>
          <w:vertAlign w:val="superscript"/>
        </w:rPr>
        <w:t xml:space="preserve">2 </w:t>
      </w:r>
      <w:r>
        <w:rPr>
          <w:rFonts w:ascii="Times New Roman"/>
          <w:b w:val="false"/>
          <w:i w:val="false"/>
          <w:color w:val="000000"/>
          <w:sz w:val="28"/>
        </w:rPr>
        <w:t xml:space="preserve">, из нитей линейной </w:t>
      </w:r>
      <w:r>
        <w:br/>
      </w:r>
      <w:r>
        <w:rPr>
          <w:rFonts w:ascii="Times New Roman"/>
          <w:b w:val="false"/>
          <w:i w:val="false"/>
          <w:color w:val="000000"/>
          <w:sz w:val="28"/>
        </w:rPr>
        <w:t xml:space="preserve">
                       плотности не более 136 текс на одиночную </w:t>
      </w:r>
      <w:r>
        <w:br/>
      </w:r>
      <w:r>
        <w:rPr>
          <w:rFonts w:ascii="Times New Roman"/>
          <w:b w:val="false"/>
          <w:i w:val="false"/>
          <w:color w:val="000000"/>
          <w:sz w:val="28"/>
        </w:rPr>
        <w:t xml:space="preserve">
                       нить </w:t>
      </w:r>
      <w:r>
        <w:br/>
      </w:r>
      <w:r>
        <w:rPr>
          <w:rFonts w:ascii="Times New Roman"/>
          <w:b w:val="false"/>
          <w:i w:val="false"/>
          <w:color w:val="000000"/>
          <w:sz w:val="28"/>
        </w:rPr>
        <w:t xml:space="preserve">
           7019.59  -- прочие </w:t>
      </w:r>
      <w:r>
        <w:br/>
      </w:r>
      <w:r>
        <w:rPr>
          <w:rFonts w:ascii="Times New Roman"/>
          <w:b w:val="false"/>
          <w:i w:val="false"/>
          <w:color w:val="000000"/>
          <w:sz w:val="28"/>
        </w:rPr>
        <w:t xml:space="preserve">
           7019.90  - прочие </w:t>
      </w:r>
      <w:r>
        <w:br/>
      </w:r>
      <w:r>
        <w:rPr>
          <w:rFonts w:ascii="Times New Roman"/>
          <w:b w:val="false"/>
          <w:i w:val="false"/>
          <w:color w:val="000000"/>
          <w:sz w:val="28"/>
        </w:rPr>
        <w:t>
</w:t>
      </w:r>
      <w:r>
        <w:rPr>
          <w:rFonts w:ascii="Times New Roman"/>
          <w:b/>
          <w:i w:val="false"/>
          <w:color w:val="000000"/>
          <w:sz w:val="28"/>
        </w:rPr>
        <w:t xml:space="preserve">70.20     </w:t>
      </w:r>
      <w:r>
        <w:rPr>
          <w:rFonts w:ascii="Times New Roman"/>
          <w:b w:val="false"/>
          <w:i w:val="false"/>
          <w:color w:val="000000"/>
          <w:sz w:val="28"/>
        </w:rPr>
        <w:t xml:space="preserve">7020.00  </w:t>
      </w:r>
      <w:r>
        <w:rPr>
          <w:rFonts w:ascii="Times New Roman"/>
          <w:b/>
          <w:i w:val="false"/>
          <w:color w:val="000000"/>
          <w:sz w:val="28"/>
        </w:rPr>
        <w:t xml:space="preserve">Изделия из стекла прочие. </w:t>
      </w:r>
      <w:r>
        <w:br/>
      </w:r>
      <w:r>
        <w:rPr>
          <w:rFonts w:ascii="Times New Roman"/>
          <w:b w:val="false"/>
          <w:i w:val="false"/>
          <w:color w:val="000000"/>
          <w:sz w:val="28"/>
        </w:rPr>
        <w:t xml:space="preserve">
-------------------------------------------------------------------- </w:t>
      </w:r>
    </w:p>
    <w:bookmarkStart w:name="z453" w:id="45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XIV     </w:t>
      </w:r>
      <w:r>
        <w:br/>
      </w:r>
      <w:r>
        <w:rPr>
          <w:rFonts w:ascii="Times New Roman"/>
          <w:b w:val="false"/>
          <w:i w:val="false"/>
          <w:color w:val="000000"/>
          <w:sz w:val="28"/>
        </w:rPr>
        <w:t>
</w:t>
      </w:r>
      <w:r>
        <w:rPr>
          <w:rFonts w:ascii="Times New Roman"/>
          <w:b/>
          <w:i w:val="false"/>
          <w:color w:val="000000"/>
          <w:sz w:val="28"/>
        </w:rPr>
        <w:t xml:space="preserve">Группа 71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451"/>
    <w:bookmarkStart w:name="z454" w:id="452"/>
    <w:p>
      <w:pPr>
        <w:spacing w:after="0"/>
        <w:ind w:left="0"/>
        <w:jc w:val="left"/>
      </w:pPr>
      <w:r>
        <w:rPr>
          <w:rFonts w:ascii="Times New Roman"/>
          <w:b/>
          <w:i w:val="false"/>
          <w:color w:val="000000"/>
        </w:rPr>
        <w:t xml:space="preserve"> 
   Раздел XIV </w:t>
      </w:r>
      <w:r>
        <w:br/>
      </w:r>
      <w:r>
        <w:rPr>
          <w:rFonts w:ascii="Times New Roman"/>
          <w:b/>
          <w:i w:val="false"/>
          <w:color w:val="000000"/>
        </w:rPr>
        <w:t xml:space="preserve">
Жемчуг природный или культивированый, драгоценные или полудрагоценные камни, драгоценные металлы, металлы, плакированные драгоценными металлами, и изделия из них; Бижутерия; Монеты </w:t>
      </w:r>
    </w:p>
    <w:bookmarkEnd w:id="452"/>
    <w:bookmarkStart w:name="z455" w:id="453"/>
    <w:p>
      <w:pPr>
        <w:spacing w:after="0"/>
        <w:ind w:left="0"/>
        <w:jc w:val="left"/>
      </w:pPr>
      <w:r>
        <w:rPr>
          <w:rFonts w:ascii="Times New Roman"/>
          <w:b/>
          <w:i w:val="false"/>
          <w:color w:val="000000"/>
        </w:rPr>
        <w:t xml:space="preserve"> 
Группа 71 </w:t>
      </w:r>
      <w:r>
        <w:br/>
      </w:r>
      <w:r>
        <w:rPr>
          <w:rFonts w:ascii="Times New Roman"/>
          <w:b/>
          <w:i w:val="false"/>
          <w:color w:val="000000"/>
        </w:rPr>
        <w:t xml:space="preserve">
Жемчуг природный или культивированый, драгоценные или полудрагоценные камни, драгоценные металлы, металлы, плакированные драгоценными металлами, и изделия из них; бижутерия; монеты </w:t>
      </w:r>
    </w:p>
    <w:bookmarkEnd w:id="453"/>
    <w:bookmarkStart w:name="z456" w:id="45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При условии соблюдения положений примечания 1а к разделу VI и указанных ниже исключений в данную группу включаются все изделия, состоящие полностью или частично: </w:t>
      </w:r>
      <w:r>
        <w:br/>
      </w:r>
      <w:r>
        <w:rPr>
          <w:rFonts w:ascii="Times New Roman"/>
          <w:b w:val="false"/>
          <w:i w:val="false"/>
          <w:color w:val="000000"/>
          <w:sz w:val="28"/>
        </w:rPr>
        <w:t xml:space="preserve">
      (а) из природного или культивированного жемчуга или из драгоценных или полудрагоценных камней (природных, искусственных или реконструированных); или </w:t>
      </w:r>
      <w:r>
        <w:br/>
      </w:r>
      <w:r>
        <w:rPr>
          <w:rFonts w:ascii="Times New Roman"/>
          <w:b w:val="false"/>
          <w:i w:val="false"/>
          <w:color w:val="000000"/>
          <w:sz w:val="28"/>
        </w:rPr>
        <w:t xml:space="preserve">
      (б) из драгоценных металлов или металлов, плакированных драгоценными металлами. </w:t>
      </w:r>
      <w:r>
        <w:br/>
      </w:r>
      <w:r>
        <w:rPr>
          <w:rFonts w:ascii="Times New Roman"/>
          <w:b w:val="false"/>
          <w:i w:val="false"/>
          <w:color w:val="000000"/>
          <w:sz w:val="28"/>
        </w:rPr>
        <w:t xml:space="preserve">
      2.- (а) В товарные позиции 71.13, 71.14 и 71.15 не включаются изделия, в которых драгоценный металл или металл, плакированный драгоценным металлом, присутствует только в качестве второстепенных составляющих, таких как мелкая фурнитура или второстепенная отделка (например, монограммы, ободки и окантовки), и </w:t>
      </w:r>
      <w:r>
        <w:rPr>
          <w:rFonts w:ascii="Times New Roman"/>
          <w:b w:val="false"/>
          <w:i w:val="false"/>
          <w:color w:val="000000"/>
          <w:sz w:val="28"/>
          <w:u w:val="single"/>
        </w:rPr>
        <w:t xml:space="preserve">положения пункта (б) </w:t>
      </w:r>
      <w:r>
        <w:br/>
      </w:r>
      <w:r>
        <w:rPr>
          <w:rFonts w:ascii="Times New Roman"/>
          <w:b w:val="false"/>
          <w:i w:val="false"/>
          <w:color w:val="000000"/>
          <w:sz w:val="28"/>
        </w:rPr>
        <w:t>
</w:t>
      </w:r>
      <w:r>
        <w:rPr>
          <w:rFonts w:ascii="Times New Roman"/>
          <w:b w:val="false"/>
          <w:i w:val="false"/>
          <w:color w:val="000000"/>
          <w:sz w:val="28"/>
          <w:u w:val="single"/>
        </w:rPr>
        <w:t xml:space="preserve">примечания 1 не распространяются на эти изделия </w:t>
      </w:r>
      <w:r>
        <w:rPr>
          <w:rFonts w:ascii="Times New Roman"/>
          <w:b w:val="false"/>
          <w:i w:val="false"/>
          <w:color w:val="000000"/>
          <w:vertAlign w:val="superscript"/>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(б) В товарную позицию 71.16 не включаются изделия, содержащие драгоценные металлы или металлы, плакированные драгоценными металлами (кроме мелких составных частей). </w:t>
      </w:r>
      <w:r>
        <w:br/>
      </w:r>
      <w:r>
        <w:rPr>
          <w:rFonts w:ascii="Times New Roman"/>
          <w:b w:val="false"/>
          <w:i w:val="false"/>
          <w:color w:val="000000"/>
          <w:sz w:val="28"/>
        </w:rPr>
        <w:t xml:space="preserve">
      3.- В данную группу не включаются: </w:t>
      </w:r>
      <w:r>
        <w:br/>
      </w:r>
      <w:r>
        <w:rPr>
          <w:rFonts w:ascii="Times New Roman"/>
          <w:b w:val="false"/>
          <w:i w:val="false"/>
          <w:color w:val="000000"/>
          <w:sz w:val="28"/>
        </w:rPr>
        <w:t xml:space="preserve">
      (а) амальгамы драгоценных металлов или драгоценные металлы в коллоидном состоянии (товарная позиция 28.43); </w:t>
      </w:r>
      <w:r>
        <w:br/>
      </w:r>
      <w:r>
        <w:rPr>
          <w:rFonts w:ascii="Times New Roman"/>
          <w:b w:val="false"/>
          <w:i w:val="false"/>
          <w:color w:val="000000"/>
          <w:sz w:val="28"/>
        </w:rPr>
        <w:t xml:space="preserve">
      (б) стерильные материалы для наложения хирургических швов, материалы для пломбирования зубов или другие товары группы 30; </w:t>
      </w:r>
      <w:r>
        <w:br/>
      </w:r>
      <w:r>
        <w:rPr>
          <w:rFonts w:ascii="Times New Roman"/>
          <w:b w:val="false"/>
          <w:i w:val="false"/>
          <w:color w:val="000000"/>
          <w:sz w:val="28"/>
        </w:rPr>
        <w:t xml:space="preserve">
      (в) товары группы 32 (например, глянцы); </w:t>
      </w:r>
      <w:r>
        <w:br/>
      </w:r>
      <w:r>
        <w:rPr>
          <w:rFonts w:ascii="Times New Roman"/>
          <w:b w:val="false"/>
          <w:i w:val="false"/>
          <w:color w:val="000000"/>
          <w:sz w:val="28"/>
        </w:rPr>
        <w:t xml:space="preserve">
      (г) катализаторы на носителях (товарная позиция 38.15); </w:t>
      </w:r>
      <w:r>
        <w:br/>
      </w:r>
      <w:r>
        <w:rPr>
          <w:rFonts w:ascii="Times New Roman"/>
          <w:b w:val="false"/>
          <w:i w:val="false"/>
          <w:color w:val="000000"/>
          <w:sz w:val="28"/>
        </w:rPr>
        <w:t xml:space="preserve">
      (д) изделия товарной позиции 42.02 или 42.03 (см. примечание 2Б к группе 42); </w:t>
      </w:r>
      <w:r>
        <w:br/>
      </w:r>
      <w:r>
        <w:rPr>
          <w:rFonts w:ascii="Times New Roman"/>
          <w:b w:val="false"/>
          <w:i w:val="false"/>
          <w:color w:val="000000"/>
          <w:sz w:val="28"/>
        </w:rPr>
        <w:t xml:space="preserve">
      (е) изделия товарной позиции 43.03 или 43.04; </w:t>
      </w:r>
      <w:r>
        <w:br/>
      </w:r>
      <w:r>
        <w:rPr>
          <w:rFonts w:ascii="Times New Roman"/>
          <w:b w:val="false"/>
          <w:i w:val="false"/>
          <w:color w:val="000000"/>
          <w:sz w:val="28"/>
        </w:rPr>
        <w:t xml:space="preserve">
      (ж) товары раздела XI (текстильные материалы и текстильные изделия); </w:t>
      </w:r>
      <w:r>
        <w:br/>
      </w:r>
      <w:r>
        <w:rPr>
          <w:rFonts w:ascii="Times New Roman"/>
          <w:b w:val="false"/>
          <w:i w:val="false"/>
          <w:color w:val="000000"/>
          <w:sz w:val="28"/>
        </w:rPr>
        <w:t xml:space="preserve">
      (з) обувь, головные уборы или прочие изделия группы 64 или 65; </w:t>
      </w:r>
      <w:r>
        <w:br/>
      </w:r>
      <w:r>
        <w:rPr>
          <w:rFonts w:ascii="Times New Roman"/>
          <w:b w:val="false"/>
          <w:i w:val="false"/>
          <w:color w:val="000000"/>
          <w:sz w:val="28"/>
        </w:rPr>
        <w:t xml:space="preserve">
      (и) зонты, трости или прочие изделия группы 66; </w:t>
      </w:r>
      <w:r>
        <w:br/>
      </w:r>
      <w:r>
        <w:rPr>
          <w:rFonts w:ascii="Times New Roman"/>
          <w:b w:val="false"/>
          <w:i w:val="false"/>
          <w:color w:val="000000"/>
          <w:sz w:val="28"/>
        </w:rPr>
        <w:t xml:space="preserve">
      (к) абразивные материалы товарной позиции 68.04 или 68.05 или группы 82, содержащие крошку или порошок драгоценных или полудрагоценных камней (природных или искусственных); изделия, включаемые в группу 82, с рабочей частью из драгоценных или полудрагоценных камней (природных, искусственных или реконструированных); механизмы, механические устройства, электротовары, или их части, раздела XVI. Однако изделия и их части, состоящие полностью из драгоценных или полудрагоценных камней (природных, искусственных или реконструированных), включаются в данную группу, за исключением незакрепленных обработанных сапфиров и алмазов для игл звукоснимателей (товарная позиция 85.22); </w:t>
      </w:r>
      <w:r>
        <w:br/>
      </w:r>
      <w:r>
        <w:rPr>
          <w:rFonts w:ascii="Times New Roman"/>
          <w:b w:val="false"/>
          <w:i w:val="false"/>
          <w:color w:val="000000"/>
          <w:sz w:val="28"/>
        </w:rPr>
        <w:t xml:space="preserve">
      (л) изделия группы 90, 91 или 92 (научные приборы, часы всех видов, музыкальные инструменты); </w:t>
      </w:r>
      <w:r>
        <w:br/>
      </w:r>
      <w:r>
        <w:rPr>
          <w:rFonts w:ascii="Times New Roman"/>
          <w:b w:val="false"/>
          <w:i w:val="false"/>
          <w:color w:val="000000"/>
          <w:sz w:val="28"/>
        </w:rPr>
        <w:t xml:space="preserve">
      (м) оружие или его части (группа 93); </w:t>
      </w:r>
      <w:r>
        <w:br/>
      </w:r>
      <w:r>
        <w:rPr>
          <w:rFonts w:ascii="Times New Roman"/>
          <w:b w:val="false"/>
          <w:i w:val="false"/>
          <w:color w:val="000000"/>
          <w:sz w:val="28"/>
        </w:rPr>
        <w:t xml:space="preserve">
      (н) изделия, указанные в примечании 2 к группе 95; </w:t>
      </w:r>
      <w:r>
        <w:br/>
      </w:r>
      <w:r>
        <w:rPr>
          <w:rFonts w:ascii="Times New Roman"/>
          <w:b w:val="false"/>
          <w:i w:val="false"/>
          <w:color w:val="000000"/>
          <w:sz w:val="28"/>
        </w:rPr>
        <w:t xml:space="preserve">
      (о) изделия группы 96, в соответствии с примечанием 4 к группе 96; или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 </w:t>
      </w:r>
      <w:r>
        <w:rPr>
          <w:rFonts w:ascii="Times New Roman"/>
          <w:b w:val="false"/>
          <w:i w:val="false"/>
          <w:color w:val="000000"/>
          <w:sz w:val="28"/>
        </w:rPr>
        <w:t xml:space="preserve">подчеркнутая часть данного замечания представляет собой текст, не обязательный к применению </w:t>
      </w:r>
    </w:p>
    <w:bookmarkEnd w:id="454"/>
    <w:bookmarkStart w:name="z457" w:id="4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XIV     </w:t>
      </w:r>
      <w:r>
        <w:br/>
      </w:r>
      <w:r>
        <w:rPr>
          <w:rFonts w:ascii="Times New Roman"/>
          <w:b w:val="false"/>
          <w:i w:val="false"/>
          <w:color w:val="000000"/>
          <w:sz w:val="28"/>
        </w:rPr>
        <w:t>
</w:t>
      </w:r>
      <w:r>
        <w:rPr>
          <w:rFonts w:ascii="Times New Roman"/>
          <w:b/>
          <w:i w:val="false"/>
          <w:color w:val="000000"/>
          <w:sz w:val="28"/>
        </w:rPr>
        <w:t xml:space="preserve">Группа 71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455"/>
    <w:p>
      <w:pPr>
        <w:spacing w:after="0"/>
        <w:ind w:left="0"/>
        <w:jc w:val="both"/>
      </w:pPr>
      <w:r>
        <w:rPr>
          <w:rFonts w:ascii="Times New Roman"/>
          <w:b w:val="false"/>
          <w:i w:val="false"/>
          <w:color w:val="000000"/>
          <w:sz w:val="28"/>
        </w:rPr>
        <w:t xml:space="preserve">          (п) подлинники скульптур или статуэток (товарная позиция 97.03), предметы коллекционирования (товарная позиция 97.05) или антиквариат возрастом более ста лет (товарная позиция 97.06), кроме природного или культивированного жемчуга или драгоценных или полудрагоценных камней. </w:t>
      </w:r>
      <w:r>
        <w:br/>
      </w:r>
      <w:r>
        <w:rPr>
          <w:rFonts w:ascii="Times New Roman"/>
          <w:b w:val="false"/>
          <w:i w:val="false"/>
          <w:color w:val="000000"/>
          <w:sz w:val="28"/>
        </w:rPr>
        <w:t xml:space="preserve">
      4.- (а) Термин "драгоценный металл" означает серебро, золото и платину. </w:t>
      </w:r>
      <w:r>
        <w:br/>
      </w:r>
      <w:r>
        <w:rPr>
          <w:rFonts w:ascii="Times New Roman"/>
          <w:b w:val="false"/>
          <w:i w:val="false"/>
          <w:color w:val="000000"/>
          <w:sz w:val="28"/>
        </w:rPr>
        <w:t xml:space="preserve">
      (б) Термин "платина" означает платину, иридий, осмий, палладий, родий и рутений. </w:t>
      </w:r>
      <w:r>
        <w:br/>
      </w:r>
      <w:r>
        <w:rPr>
          <w:rFonts w:ascii="Times New Roman"/>
          <w:b w:val="false"/>
          <w:i w:val="false"/>
          <w:color w:val="000000"/>
          <w:sz w:val="28"/>
        </w:rPr>
        <w:t xml:space="preserve">
      (в) Термин "драгоценные или полудрагоценные камни" не распространяется на материалы, указанные в примечании 2б к группе 96. </w:t>
      </w:r>
      <w:r>
        <w:br/>
      </w:r>
      <w:r>
        <w:rPr>
          <w:rFonts w:ascii="Times New Roman"/>
          <w:b w:val="false"/>
          <w:i w:val="false"/>
          <w:color w:val="000000"/>
          <w:sz w:val="28"/>
        </w:rPr>
        <w:t xml:space="preserve">
      5.- В данной группе любой сплав (включая агломерированную смесь и интерметаллическое соединение), содержащий драгоценный  металл, следует считать сплавом драгоценного металла, если его доля в сплаве составляет не менее 2 мас.%. Сплавы драгоценных металлов следует классифицировать согласно следующим правилам: </w:t>
      </w:r>
      <w:r>
        <w:br/>
      </w:r>
      <w:r>
        <w:rPr>
          <w:rFonts w:ascii="Times New Roman"/>
          <w:b w:val="false"/>
          <w:i w:val="false"/>
          <w:color w:val="000000"/>
          <w:sz w:val="28"/>
        </w:rPr>
        <w:t xml:space="preserve">
      (а) сплав, содержащий 2 мас.% или более платины, - как сплав платины; </w:t>
      </w:r>
      <w:r>
        <w:br/>
      </w:r>
      <w:r>
        <w:rPr>
          <w:rFonts w:ascii="Times New Roman"/>
          <w:b w:val="false"/>
          <w:i w:val="false"/>
          <w:color w:val="000000"/>
          <w:sz w:val="28"/>
        </w:rPr>
        <w:t xml:space="preserve">
      (б) сплав, содержащий 2 мас.% или более золота, но без платины или содержащий ее менее 2 мас.%, - как сплав золота; </w:t>
      </w:r>
      <w:r>
        <w:br/>
      </w:r>
      <w:r>
        <w:rPr>
          <w:rFonts w:ascii="Times New Roman"/>
          <w:b w:val="false"/>
          <w:i w:val="false"/>
          <w:color w:val="000000"/>
          <w:sz w:val="28"/>
        </w:rPr>
        <w:t xml:space="preserve">
      (в) прочие сплавы, содержащие 2 мас.% или более серебра, - как сплавы серебра. </w:t>
      </w:r>
      <w:r>
        <w:br/>
      </w:r>
      <w:r>
        <w:rPr>
          <w:rFonts w:ascii="Times New Roman"/>
          <w:b w:val="false"/>
          <w:i w:val="false"/>
          <w:color w:val="000000"/>
          <w:sz w:val="28"/>
        </w:rPr>
        <w:t xml:space="preserve">
      6.- Если в контексте не оговорено иное, всякая ссылка в Номенклатуре на драгоценные металлы или на любой конкретный драгоценный металл включает в себя ссылку на сплавы драгоценных металлов или конкретного металла в соответствии с правилами, указанными выше в примечании 5. Однако это не относится к металлам, плакированным драгоценными металлами, недрагоценным металлам или неметаллам, покрытым драгоценными металлами гальваническим способом. </w:t>
      </w:r>
      <w:r>
        <w:br/>
      </w:r>
      <w:r>
        <w:rPr>
          <w:rFonts w:ascii="Times New Roman"/>
          <w:b w:val="false"/>
          <w:i w:val="false"/>
          <w:color w:val="000000"/>
          <w:sz w:val="28"/>
        </w:rPr>
        <w:t xml:space="preserve">
      7.- Во всей Номенклатуре термин "металл, плакированный драгоценным металлом" означает материал, изготовленный на основе металла, на одну или более поверхностей которого путем напайки, сварки, горячей прокатки или аналогичным механическим способом </w:t>
      </w:r>
      <w:r>
        <w:br/>
      </w:r>
      <w:r>
        <w:rPr>
          <w:rFonts w:ascii="Times New Roman"/>
          <w:b w:val="false"/>
          <w:i w:val="false"/>
          <w:color w:val="000000"/>
          <w:sz w:val="28"/>
        </w:rPr>
        <w:t xml:space="preserve">
нанесено покрытие из драгоценного металла. Если в контексте не оговорено иное, этот термин означает также недрагоценный металл, инкрустированный драгоценным металлом. </w:t>
      </w:r>
      <w:r>
        <w:br/>
      </w:r>
      <w:r>
        <w:rPr>
          <w:rFonts w:ascii="Times New Roman"/>
          <w:b w:val="false"/>
          <w:i w:val="false"/>
          <w:color w:val="000000"/>
          <w:sz w:val="28"/>
        </w:rPr>
        <w:t xml:space="preserve">
      8.- При условии соблюдения положений примечания 1а к разделу VI товары, соответствующие описанию товарной позиции 71.12, должны включаться в эту товарную позицию и ни в какую другую товарную позицию Номенклатуры. </w:t>
      </w:r>
      <w:r>
        <w:br/>
      </w:r>
      <w:r>
        <w:rPr>
          <w:rFonts w:ascii="Times New Roman"/>
          <w:b w:val="false"/>
          <w:i w:val="false"/>
          <w:color w:val="000000"/>
          <w:sz w:val="28"/>
        </w:rPr>
        <w:t xml:space="preserve">
      9.- В товарной позиции 71.13 термин "ювелирные изделия" означает: </w:t>
      </w:r>
      <w:r>
        <w:br/>
      </w:r>
      <w:r>
        <w:rPr>
          <w:rFonts w:ascii="Times New Roman"/>
          <w:b w:val="false"/>
          <w:i w:val="false"/>
          <w:color w:val="000000"/>
          <w:sz w:val="28"/>
        </w:rPr>
        <w:t xml:space="preserve">
      (а) любые мелкие предметы личного украшения (с драгоценными камнями или без них) (например, кольца, браслеты, ожерелья, брошки, серьги, цепочки для часов, брелки, кулоны, булавки для галстука, запонки, религиозные или другие медали и знаки); и </w:t>
      </w:r>
      <w:r>
        <w:br/>
      </w:r>
      <w:r>
        <w:rPr>
          <w:rFonts w:ascii="Times New Roman"/>
          <w:b w:val="false"/>
          <w:i w:val="false"/>
          <w:color w:val="000000"/>
          <w:sz w:val="28"/>
        </w:rPr>
        <w:t xml:space="preserve">
      (б) изделия для личного пользования, обычно носимые в карманах, дамской сумочке или на теле (например, портсигары, пудреницы, кошельки с цепочкой, коробочки для таблеток). </w:t>
      </w:r>
      <w:r>
        <w:br/>
      </w:r>
      <w:r>
        <w:rPr>
          <w:rFonts w:ascii="Times New Roman"/>
          <w:b w:val="false"/>
          <w:i w:val="false"/>
          <w:color w:val="000000"/>
          <w:sz w:val="28"/>
        </w:rPr>
        <w:t xml:space="preserve">
      10.- В товарной позиции 71.14 термин "изделия золотых или серебряных дел мастеров" означает украшения, посуду, туалетные приборы, курительные принадлежности и другие изделия для домашнего обихода, учреждений или предметы религиозного назначения. </w:t>
      </w:r>
      <w:r>
        <w:br/>
      </w:r>
      <w:r>
        <w:rPr>
          <w:rFonts w:ascii="Times New Roman"/>
          <w:b w:val="false"/>
          <w:i w:val="false"/>
          <w:color w:val="000000"/>
          <w:sz w:val="28"/>
        </w:rPr>
        <w:t xml:space="preserve">
      11.- B товарной позиции 71.17 термин "бижутерия" означает ювелирные изделия, определение которых дано выше, в примечании 9а к данной группе (кроме пуговиц или других изделий товарной позиции 96.06 или гребней, заколок и шпилек для волос товарной позиции 96.15), без природного или культивированного жемчуга, драгоценных или полудрагоценных камней (природных, искусственных или реконструированных), без драгоценных металлов или металлов, плакированных драгоценными металлами (не считая гальванических покрытий или второстепенных деталей из драгоценных металлов или из металлов, плакированных драгоценными металлами). </w:t>
      </w:r>
    </w:p>
    <w:bookmarkStart w:name="z458" w:id="45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субпозициях 7106.10, 7108.11, 7110.11, 7110.21, 7110.31 и 7110.41 термин "порошок" и выражение "в виде порошка" означают продукты, 90 мас.% которых или более просеивается через сито с размером ячейки 0,5 мм. </w:t>
      </w:r>
      <w:r>
        <w:br/>
      </w:r>
      <w:r>
        <w:rPr>
          <w:rFonts w:ascii="Times New Roman"/>
          <w:b w:val="false"/>
          <w:i w:val="false"/>
          <w:color w:val="000000"/>
          <w:sz w:val="28"/>
        </w:rPr>
        <w:t xml:space="preserve">
      2.- Несмотря на положения примечания 4б к данной группе в субпозициях 7110.11 и 7110.19 термин "платина" не означает иридий, осмий, палладий, родий или рутений. </w:t>
      </w:r>
      <w:r>
        <w:br/>
      </w:r>
      <w:r>
        <w:rPr>
          <w:rFonts w:ascii="Times New Roman"/>
          <w:b w:val="false"/>
          <w:i w:val="false"/>
          <w:color w:val="000000"/>
          <w:sz w:val="28"/>
        </w:rPr>
        <w:t xml:space="preserve">
      3.- В товарной позиции 71.10 каждый сплав классифицируется по тому металлу, который преобладает по массе, будь то платина, палладий, родий, иридий, осмий или рутений. </w:t>
      </w:r>
    </w:p>
    <w:bookmarkEnd w:id="456"/>
    <w:bookmarkStart w:name="z459" w:id="4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XIV     </w:t>
      </w:r>
      <w:r>
        <w:br/>
      </w:r>
      <w:r>
        <w:rPr>
          <w:rFonts w:ascii="Times New Roman"/>
          <w:b w:val="false"/>
          <w:i w:val="false"/>
          <w:color w:val="000000"/>
          <w:sz w:val="28"/>
        </w:rPr>
        <w:t>
</w:t>
      </w:r>
      <w:r>
        <w:rPr>
          <w:rFonts w:ascii="Times New Roman"/>
          <w:b/>
          <w:i w:val="false"/>
          <w:color w:val="000000"/>
          <w:sz w:val="28"/>
        </w:rPr>
        <w:t xml:space="preserve">Группа 71      </w:t>
      </w:r>
      <w:r>
        <w:br/>
      </w:r>
      <w:r>
        <w:rPr>
          <w:rFonts w:ascii="Times New Roman"/>
          <w:b w:val="false"/>
          <w:i w:val="false"/>
          <w:color w:val="000000"/>
          <w:sz w:val="28"/>
        </w:rPr>
        <w:t>
</w:t>
      </w:r>
      <w:r>
        <w:rPr>
          <w:rFonts w:ascii="Times New Roman"/>
          <w:b/>
          <w:i w:val="false"/>
          <w:color w:val="000000"/>
          <w:sz w:val="28"/>
        </w:rPr>
        <w:t xml:space="preserve">71.01/06 </w:t>
      </w:r>
      <w:r>
        <w:rPr>
          <w:rFonts w:ascii="Times New Roman"/>
          <w:b w:val="false"/>
          <w:i w:val="false"/>
          <w:color w:val="000000"/>
          <w:vertAlign w:val="subscript"/>
        </w:rPr>
        <w:t xml:space="preserve">1        </w:t>
      </w:r>
    </w:p>
    <w:bookmarkEnd w:id="4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Жемчуг природный или культивированный, </w:t>
      </w:r>
      <w:r>
        <w:br/>
      </w:r>
      <w:r>
        <w:rPr>
          <w:rFonts w:ascii="Times New Roman"/>
          <w:b w:val="false"/>
          <w:i w:val="false"/>
          <w:color w:val="000000"/>
          <w:sz w:val="28"/>
        </w:rPr>
        <w:t xml:space="preserve">
                        и драгоценные или полудрагоценные камни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71.01 </w:t>
      </w:r>
      <w:r>
        <w:rPr>
          <w:rFonts w:ascii="Times New Roman"/>
          <w:b/>
          <w:i w:val="false"/>
          <w:color w:val="000000"/>
          <w:sz w:val="28"/>
        </w:rPr>
        <w:t xml:space="preserve">              Жемчуг природный или культивированный, </w:t>
      </w:r>
      <w:r>
        <w:br/>
      </w:r>
      <w:r>
        <w:rPr>
          <w:rFonts w:ascii="Times New Roman"/>
          <w:b w:val="false"/>
          <w:i w:val="false"/>
          <w:color w:val="000000"/>
          <w:sz w:val="28"/>
        </w:rPr>
        <w:t>
</w:t>
      </w:r>
      <w:r>
        <w:rPr>
          <w:rFonts w:ascii="Times New Roman"/>
          <w:b/>
          <w:i w:val="false"/>
          <w:color w:val="000000"/>
          <w:sz w:val="28"/>
        </w:rPr>
        <w:t xml:space="preserve">                    обработанный или необработанный, </w:t>
      </w:r>
      <w:r>
        <w:br/>
      </w:r>
      <w:r>
        <w:rPr>
          <w:rFonts w:ascii="Times New Roman"/>
          <w:b w:val="false"/>
          <w:i w:val="false"/>
          <w:color w:val="000000"/>
          <w:sz w:val="28"/>
        </w:rPr>
        <w:t>
</w:t>
      </w:r>
      <w:r>
        <w:rPr>
          <w:rFonts w:ascii="Times New Roman"/>
          <w:b/>
          <w:i w:val="false"/>
          <w:color w:val="000000"/>
          <w:sz w:val="28"/>
        </w:rPr>
        <w:t xml:space="preserve">                  сортированный или несортированный, но </w:t>
      </w:r>
      <w:r>
        <w:br/>
      </w:r>
      <w:r>
        <w:rPr>
          <w:rFonts w:ascii="Times New Roman"/>
          <w:b w:val="false"/>
          <w:i w:val="false"/>
          <w:color w:val="000000"/>
          <w:sz w:val="28"/>
        </w:rPr>
        <w:t>
</w:t>
      </w:r>
      <w:r>
        <w:rPr>
          <w:rFonts w:ascii="Times New Roman"/>
          <w:b/>
          <w:i w:val="false"/>
          <w:color w:val="000000"/>
          <w:sz w:val="28"/>
        </w:rPr>
        <w:t xml:space="preserve">                  ненанизанный, неоправленный и </w:t>
      </w:r>
      <w:r>
        <w:br/>
      </w:r>
      <w:r>
        <w:rPr>
          <w:rFonts w:ascii="Times New Roman"/>
          <w:b w:val="false"/>
          <w:i w:val="false"/>
          <w:color w:val="000000"/>
          <w:sz w:val="28"/>
        </w:rPr>
        <w:t>
</w:t>
      </w:r>
      <w:r>
        <w:rPr>
          <w:rFonts w:ascii="Times New Roman"/>
          <w:b/>
          <w:i w:val="false"/>
          <w:color w:val="000000"/>
          <w:sz w:val="28"/>
        </w:rPr>
        <w:t xml:space="preserve">                  незакрепленный; природный или </w:t>
      </w:r>
      <w:r>
        <w:br/>
      </w:r>
      <w:r>
        <w:rPr>
          <w:rFonts w:ascii="Times New Roman"/>
          <w:b w:val="false"/>
          <w:i w:val="false"/>
          <w:color w:val="000000"/>
          <w:sz w:val="28"/>
        </w:rPr>
        <w:t>
</w:t>
      </w:r>
      <w:r>
        <w:rPr>
          <w:rFonts w:ascii="Times New Roman"/>
          <w:b/>
          <w:i w:val="false"/>
          <w:color w:val="000000"/>
          <w:sz w:val="28"/>
        </w:rPr>
        <w:t xml:space="preserve">                  культивированный жемчуг, временно нанизанный </w:t>
      </w:r>
      <w:r>
        <w:br/>
      </w:r>
      <w:r>
        <w:rPr>
          <w:rFonts w:ascii="Times New Roman"/>
          <w:b w:val="false"/>
          <w:i w:val="false"/>
          <w:color w:val="000000"/>
          <w:sz w:val="28"/>
        </w:rPr>
        <w:t>
</w:t>
      </w:r>
      <w:r>
        <w:rPr>
          <w:rFonts w:ascii="Times New Roman"/>
          <w:b/>
          <w:i w:val="false"/>
          <w:color w:val="000000"/>
          <w:sz w:val="28"/>
        </w:rPr>
        <w:t xml:space="preserve">                  для удобства транспортировки: </w:t>
      </w:r>
      <w:r>
        <w:br/>
      </w:r>
      <w:r>
        <w:rPr>
          <w:rFonts w:ascii="Times New Roman"/>
          <w:b w:val="false"/>
          <w:i w:val="false"/>
          <w:color w:val="000000"/>
          <w:sz w:val="28"/>
        </w:rPr>
        <w:t xml:space="preserve">
           7101.10  - жемчуг природный </w:t>
      </w:r>
      <w:r>
        <w:br/>
      </w:r>
      <w:r>
        <w:rPr>
          <w:rFonts w:ascii="Times New Roman"/>
          <w:b w:val="false"/>
          <w:i w:val="false"/>
          <w:color w:val="000000"/>
          <w:sz w:val="28"/>
        </w:rPr>
        <w:t xml:space="preserve">
                    - жемчуг культивированный: </w:t>
      </w:r>
      <w:r>
        <w:br/>
      </w:r>
      <w:r>
        <w:rPr>
          <w:rFonts w:ascii="Times New Roman"/>
          <w:b w:val="false"/>
          <w:i w:val="false"/>
          <w:color w:val="000000"/>
          <w:sz w:val="28"/>
        </w:rPr>
        <w:t xml:space="preserve">
           7101.21  -- необработанный </w:t>
      </w:r>
      <w:r>
        <w:br/>
      </w:r>
      <w:r>
        <w:rPr>
          <w:rFonts w:ascii="Times New Roman"/>
          <w:b w:val="false"/>
          <w:i w:val="false"/>
          <w:color w:val="000000"/>
          <w:sz w:val="28"/>
        </w:rPr>
        <w:t xml:space="preserve">
           7101.22  -- обработанный </w:t>
      </w:r>
      <w:r>
        <w:br/>
      </w:r>
      <w:r>
        <w:rPr>
          <w:rFonts w:ascii="Times New Roman"/>
          <w:b w:val="false"/>
          <w:i w:val="false"/>
          <w:color w:val="000000"/>
          <w:sz w:val="28"/>
        </w:rPr>
        <w:t>
</w:t>
      </w:r>
      <w:r>
        <w:rPr>
          <w:rFonts w:ascii="Times New Roman"/>
          <w:b/>
          <w:i w:val="false"/>
          <w:color w:val="000000"/>
          <w:sz w:val="28"/>
        </w:rPr>
        <w:t xml:space="preserve">71.02             Алмазы обработанные или необработанные, но </w:t>
      </w:r>
      <w:r>
        <w:br/>
      </w:r>
      <w:r>
        <w:rPr>
          <w:rFonts w:ascii="Times New Roman"/>
          <w:b w:val="false"/>
          <w:i w:val="false"/>
          <w:color w:val="000000"/>
          <w:sz w:val="28"/>
        </w:rPr>
        <w:t>
</w:t>
      </w:r>
      <w:r>
        <w:rPr>
          <w:rFonts w:ascii="Times New Roman"/>
          <w:b/>
          <w:i w:val="false"/>
          <w:color w:val="000000"/>
          <w:sz w:val="28"/>
        </w:rPr>
        <w:t xml:space="preserve">                  неоправленные или незакрепленные: </w:t>
      </w:r>
      <w:r>
        <w:br/>
      </w:r>
      <w:r>
        <w:rPr>
          <w:rFonts w:ascii="Times New Roman"/>
          <w:b w:val="false"/>
          <w:i w:val="false"/>
          <w:color w:val="000000"/>
          <w:sz w:val="28"/>
        </w:rPr>
        <w:t xml:space="preserve">
           7102.10  - несортированные </w:t>
      </w:r>
      <w:r>
        <w:br/>
      </w:r>
      <w:r>
        <w:rPr>
          <w:rFonts w:ascii="Times New Roman"/>
          <w:b w:val="false"/>
          <w:i w:val="false"/>
          <w:color w:val="000000"/>
          <w:sz w:val="28"/>
        </w:rPr>
        <w:t xml:space="preserve">
                    - промышленные: </w:t>
      </w:r>
      <w:r>
        <w:br/>
      </w:r>
      <w:r>
        <w:rPr>
          <w:rFonts w:ascii="Times New Roman"/>
          <w:b w:val="false"/>
          <w:i w:val="false"/>
          <w:color w:val="000000"/>
          <w:sz w:val="28"/>
        </w:rPr>
        <w:t xml:space="preserve">
           7102.21  -- необработанные или просто распиленные, </w:t>
      </w:r>
      <w:r>
        <w:br/>
      </w:r>
      <w:r>
        <w:rPr>
          <w:rFonts w:ascii="Times New Roman"/>
          <w:b w:val="false"/>
          <w:i w:val="false"/>
          <w:color w:val="000000"/>
          <w:sz w:val="28"/>
        </w:rPr>
        <w:t xml:space="preserve">
                       расколотые или подвергнутые черновой </w:t>
      </w:r>
      <w:r>
        <w:br/>
      </w:r>
      <w:r>
        <w:rPr>
          <w:rFonts w:ascii="Times New Roman"/>
          <w:b w:val="false"/>
          <w:i w:val="false"/>
          <w:color w:val="000000"/>
          <w:sz w:val="28"/>
        </w:rPr>
        <w:t xml:space="preserve">
                       обработке </w:t>
      </w:r>
      <w:r>
        <w:br/>
      </w:r>
      <w:r>
        <w:rPr>
          <w:rFonts w:ascii="Times New Roman"/>
          <w:b w:val="false"/>
          <w:i w:val="false"/>
          <w:color w:val="000000"/>
          <w:sz w:val="28"/>
        </w:rPr>
        <w:t xml:space="preserve">
           7102.29  -- прочие </w:t>
      </w:r>
      <w:r>
        <w:br/>
      </w:r>
      <w:r>
        <w:rPr>
          <w:rFonts w:ascii="Times New Roman"/>
          <w:b w:val="false"/>
          <w:i w:val="false"/>
          <w:color w:val="000000"/>
          <w:sz w:val="28"/>
        </w:rPr>
        <w:t xml:space="preserve">
                    - непромышленные: </w:t>
      </w:r>
      <w:r>
        <w:br/>
      </w:r>
      <w:r>
        <w:rPr>
          <w:rFonts w:ascii="Times New Roman"/>
          <w:b w:val="false"/>
          <w:i w:val="false"/>
          <w:color w:val="000000"/>
          <w:sz w:val="28"/>
        </w:rPr>
        <w:t xml:space="preserve">
           7102.31  -- необработанные или просто распиленные, </w:t>
      </w:r>
      <w:r>
        <w:br/>
      </w:r>
      <w:r>
        <w:rPr>
          <w:rFonts w:ascii="Times New Roman"/>
          <w:b w:val="false"/>
          <w:i w:val="false"/>
          <w:color w:val="000000"/>
          <w:sz w:val="28"/>
        </w:rPr>
        <w:t xml:space="preserve">
                       расколотые или подвергнутые черновой </w:t>
      </w:r>
      <w:r>
        <w:br/>
      </w:r>
      <w:r>
        <w:rPr>
          <w:rFonts w:ascii="Times New Roman"/>
          <w:b w:val="false"/>
          <w:i w:val="false"/>
          <w:color w:val="000000"/>
          <w:sz w:val="28"/>
        </w:rPr>
        <w:t xml:space="preserve">
                       обработке </w:t>
      </w:r>
      <w:r>
        <w:br/>
      </w:r>
      <w:r>
        <w:rPr>
          <w:rFonts w:ascii="Times New Roman"/>
          <w:b w:val="false"/>
          <w:i w:val="false"/>
          <w:color w:val="000000"/>
          <w:sz w:val="28"/>
        </w:rPr>
        <w:t xml:space="preserve">
           7102.39  -- прочие </w:t>
      </w:r>
      <w:r>
        <w:br/>
      </w:r>
      <w:r>
        <w:rPr>
          <w:rFonts w:ascii="Times New Roman"/>
          <w:b w:val="false"/>
          <w:i w:val="false"/>
          <w:color w:val="000000"/>
          <w:sz w:val="28"/>
        </w:rPr>
        <w:t>
</w:t>
      </w:r>
      <w:r>
        <w:rPr>
          <w:rFonts w:ascii="Times New Roman"/>
          <w:b/>
          <w:i w:val="false"/>
          <w:color w:val="000000"/>
          <w:sz w:val="28"/>
        </w:rPr>
        <w:t xml:space="preserve">71.03             Драгоценные (кроме алмазов) и </w:t>
      </w:r>
      <w:r>
        <w:br/>
      </w:r>
      <w:r>
        <w:rPr>
          <w:rFonts w:ascii="Times New Roman"/>
          <w:b w:val="false"/>
          <w:i w:val="false"/>
          <w:color w:val="000000"/>
          <w:sz w:val="28"/>
        </w:rPr>
        <w:t>
</w:t>
      </w:r>
      <w:r>
        <w:rPr>
          <w:rFonts w:ascii="Times New Roman"/>
          <w:b/>
          <w:i w:val="false"/>
          <w:color w:val="000000"/>
          <w:sz w:val="28"/>
        </w:rPr>
        <w:t xml:space="preserve">                  полудрагоценные камни, обработанные или </w:t>
      </w:r>
      <w:r>
        <w:br/>
      </w:r>
      <w:r>
        <w:rPr>
          <w:rFonts w:ascii="Times New Roman"/>
          <w:b w:val="false"/>
          <w:i w:val="false"/>
          <w:color w:val="000000"/>
          <w:sz w:val="28"/>
        </w:rPr>
        <w:t>
</w:t>
      </w:r>
      <w:r>
        <w:rPr>
          <w:rFonts w:ascii="Times New Roman"/>
          <w:b/>
          <w:i w:val="false"/>
          <w:color w:val="000000"/>
          <w:sz w:val="28"/>
        </w:rPr>
        <w:t xml:space="preserve">                  необработанные, сортированные или </w:t>
      </w:r>
      <w:r>
        <w:br/>
      </w:r>
      <w:r>
        <w:rPr>
          <w:rFonts w:ascii="Times New Roman"/>
          <w:b w:val="false"/>
          <w:i w:val="false"/>
          <w:color w:val="000000"/>
          <w:sz w:val="28"/>
        </w:rPr>
        <w:t>
</w:t>
      </w:r>
      <w:r>
        <w:rPr>
          <w:rFonts w:ascii="Times New Roman"/>
          <w:b/>
          <w:i w:val="false"/>
          <w:color w:val="000000"/>
          <w:sz w:val="28"/>
        </w:rPr>
        <w:t xml:space="preserve">                  несортированные, но ненанизанные, </w:t>
      </w:r>
      <w:r>
        <w:br/>
      </w:r>
      <w:r>
        <w:rPr>
          <w:rFonts w:ascii="Times New Roman"/>
          <w:b w:val="false"/>
          <w:i w:val="false"/>
          <w:color w:val="000000"/>
          <w:sz w:val="28"/>
        </w:rPr>
        <w:t>
</w:t>
      </w:r>
      <w:r>
        <w:rPr>
          <w:rFonts w:ascii="Times New Roman"/>
          <w:b/>
          <w:i w:val="false"/>
          <w:color w:val="000000"/>
          <w:sz w:val="28"/>
        </w:rPr>
        <w:t xml:space="preserve">                  неоправленные и незакрепленные; </w:t>
      </w:r>
      <w:r>
        <w:br/>
      </w:r>
      <w:r>
        <w:rPr>
          <w:rFonts w:ascii="Times New Roman"/>
          <w:b w:val="false"/>
          <w:i w:val="false"/>
          <w:color w:val="000000"/>
          <w:sz w:val="28"/>
        </w:rPr>
        <w:t>
</w:t>
      </w:r>
      <w:r>
        <w:rPr>
          <w:rFonts w:ascii="Times New Roman"/>
          <w:b/>
          <w:i w:val="false"/>
          <w:color w:val="000000"/>
          <w:sz w:val="28"/>
        </w:rPr>
        <w:t xml:space="preserve">                  несортированные драгоценные камни (кроме </w:t>
      </w:r>
      <w:r>
        <w:br/>
      </w:r>
      <w:r>
        <w:rPr>
          <w:rFonts w:ascii="Times New Roman"/>
          <w:b w:val="false"/>
          <w:i w:val="false"/>
          <w:color w:val="000000"/>
          <w:sz w:val="28"/>
        </w:rPr>
        <w:t>
</w:t>
      </w:r>
      <w:r>
        <w:rPr>
          <w:rFonts w:ascii="Times New Roman"/>
          <w:b/>
          <w:i w:val="false"/>
          <w:color w:val="000000"/>
          <w:sz w:val="28"/>
        </w:rPr>
        <w:t xml:space="preserve">                  алмазов) и полудрагоценные камни, временно </w:t>
      </w:r>
      <w:r>
        <w:br/>
      </w:r>
      <w:r>
        <w:rPr>
          <w:rFonts w:ascii="Times New Roman"/>
          <w:b w:val="false"/>
          <w:i w:val="false"/>
          <w:color w:val="000000"/>
          <w:sz w:val="28"/>
        </w:rPr>
        <w:t>
</w:t>
      </w:r>
      <w:r>
        <w:rPr>
          <w:rFonts w:ascii="Times New Roman"/>
          <w:b/>
          <w:i w:val="false"/>
          <w:color w:val="000000"/>
          <w:sz w:val="28"/>
        </w:rPr>
        <w:t xml:space="preserve">                  нанизанные для удобства транспортировки: </w:t>
      </w:r>
      <w:r>
        <w:br/>
      </w:r>
      <w:r>
        <w:rPr>
          <w:rFonts w:ascii="Times New Roman"/>
          <w:b w:val="false"/>
          <w:i w:val="false"/>
          <w:color w:val="000000"/>
          <w:sz w:val="28"/>
        </w:rPr>
        <w:t xml:space="preserve">
           7103.10  - необработанные или просто распиленные или </w:t>
      </w:r>
      <w:r>
        <w:br/>
      </w:r>
      <w:r>
        <w:rPr>
          <w:rFonts w:ascii="Times New Roman"/>
          <w:b w:val="false"/>
          <w:i w:val="false"/>
          <w:color w:val="000000"/>
          <w:sz w:val="28"/>
        </w:rPr>
        <w:t xml:space="preserve">
                      подвергнутые черновой обработке </w:t>
      </w:r>
      <w:r>
        <w:br/>
      </w:r>
      <w:r>
        <w:rPr>
          <w:rFonts w:ascii="Times New Roman"/>
          <w:b w:val="false"/>
          <w:i w:val="false"/>
          <w:color w:val="000000"/>
          <w:sz w:val="28"/>
        </w:rPr>
        <w:t xml:space="preserve">
                    - обработанные другими способами: </w:t>
      </w:r>
      <w:r>
        <w:br/>
      </w:r>
      <w:r>
        <w:rPr>
          <w:rFonts w:ascii="Times New Roman"/>
          <w:b w:val="false"/>
          <w:i w:val="false"/>
          <w:color w:val="000000"/>
          <w:sz w:val="28"/>
        </w:rPr>
        <w:t xml:space="preserve">
           7103.91  -- рубины, сапфиры и изумруды </w:t>
      </w:r>
      <w:r>
        <w:br/>
      </w:r>
      <w:r>
        <w:rPr>
          <w:rFonts w:ascii="Times New Roman"/>
          <w:b w:val="false"/>
          <w:i w:val="false"/>
          <w:color w:val="000000"/>
          <w:sz w:val="28"/>
        </w:rPr>
        <w:t xml:space="preserve">
           7103.99  -- прочие </w:t>
      </w:r>
      <w:r>
        <w:br/>
      </w:r>
      <w:r>
        <w:rPr>
          <w:rFonts w:ascii="Times New Roman"/>
          <w:b w:val="false"/>
          <w:i w:val="false"/>
          <w:color w:val="000000"/>
          <w:sz w:val="28"/>
        </w:rPr>
        <w:t>
</w:t>
      </w:r>
      <w:r>
        <w:rPr>
          <w:rFonts w:ascii="Times New Roman"/>
          <w:b/>
          <w:i w:val="false"/>
          <w:color w:val="000000"/>
          <w:sz w:val="28"/>
        </w:rPr>
        <w:t xml:space="preserve">71.04             Драгоценные или полудрагоценные камни, </w:t>
      </w:r>
      <w:r>
        <w:br/>
      </w:r>
      <w:r>
        <w:rPr>
          <w:rFonts w:ascii="Times New Roman"/>
          <w:b w:val="false"/>
          <w:i w:val="false"/>
          <w:color w:val="000000"/>
          <w:sz w:val="28"/>
        </w:rPr>
        <w:t>
</w:t>
      </w:r>
      <w:r>
        <w:rPr>
          <w:rFonts w:ascii="Times New Roman"/>
          <w:b/>
          <w:i w:val="false"/>
          <w:color w:val="000000"/>
          <w:sz w:val="28"/>
        </w:rPr>
        <w:t xml:space="preserve">                  искусственные или реконструированные, </w:t>
      </w:r>
      <w:r>
        <w:br/>
      </w:r>
      <w:r>
        <w:rPr>
          <w:rFonts w:ascii="Times New Roman"/>
          <w:b w:val="false"/>
          <w:i w:val="false"/>
          <w:color w:val="000000"/>
          <w:sz w:val="28"/>
        </w:rPr>
        <w:t>
</w:t>
      </w:r>
      <w:r>
        <w:rPr>
          <w:rFonts w:ascii="Times New Roman"/>
          <w:b/>
          <w:i w:val="false"/>
          <w:color w:val="000000"/>
          <w:sz w:val="28"/>
        </w:rPr>
        <w:t xml:space="preserve">                  обработанные или необработанные, </w:t>
      </w:r>
      <w:r>
        <w:br/>
      </w:r>
      <w:r>
        <w:rPr>
          <w:rFonts w:ascii="Times New Roman"/>
          <w:b w:val="false"/>
          <w:i w:val="false"/>
          <w:color w:val="000000"/>
          <w:sz w:val="28"/>
        </w:rPr>
        <w:t>
</w:t>
      </w:r>
      <w:r>
        <w:rPr>
          <w:rFonts w:ascii="Times New Roman"/>
          <w:b/>
          <w:i w:val="false"/>
          <w:color w:val="000000"/>
          <w:sz w:val="28"/>
        </w:rPr>
        <w:t xml:space="preserve">                  сортированные или несортированные, но </w:t>
      </w:r>
      <w:r>
        <w:br/>
      </w:r>
      <w:r>
        <w:rPr>
          <w:rFonts w:ascii="Times New Roman"/>
          <w:b w:val="false"/>
          <w:i w:val="false"/>
          <w:color w:val="000000"/>
          <w:sz w:val="28"/>
        </w:rPr>
        <w:t>
</w:t>
      </w:r>
      <w:r>
        <w:rPr>
          <w:rFonts w:ascii="Times New Roman"/>
          <w:b/>
          <w:i w:val="false"/>
          <w:color w:val="000000"/>
          <w:sz w:val="28"/>
        </w:rPr>
        <w:t xml:space="preserve">                  ненанизанные, неоправленные и </w:t>
      </w:r>
      <w:r>
        <w:br/>
      </w:r>
      <w:r>
        <w:rPr>
          <w:rFonts w:ascii="Times New Roman"/>
          <w:b w:val="false"/>
          <w:i w:val="false"/>
          <w:color w:val="000000"/>
          <w:sz w:val="28"/>
        </w:rPr>
        <w:t>
</w:t>
      </w:r>
      <w:r>
        <w:rPr>
          <w:rFonts w:ascii="Times New Roman"/>
          <w:b/>
          <w:i w:val="false"/>
          <w:color w:val="000000"/>
          <w:sz w:val="28"/>
        </w:rPr>
        <w:t xml:space="preserve">                  незакрепленные; несортированные </w:t>
      </w:r>
      <w:r>
        <w:br/>
      </w:r>
      <w:r>
        <w:rPr>
          <w:rFonts w:ascii="Times New Roman"/>
          <w:b w:val="false"/>
          <w:i w:val="false"/>
          <w:color w:val="000000"/>
          <w:sz w:val="28"/>
        </w:rPr>
        <w:t>
</w:t>
      </w:r>
      <w:r>
        <w:rPr>
          <w:rFonts w:ascii="Times New Roman"/>
          <w:b/>
          <w:i w:val="false"/>
          <w:color w:val="000000"/>
          <w:sz w:val="28"/>
        </w:rPr>
        <w:t xml:space="preserve">                  искусственные или реконструированные </w:t>
      </w:r>
      <w:r>
        <w:br/>
      </w:r>
      <w:r>
        <w:rPr>
          <w:rFonts w:ascii="Times New Roman"/>
          <w:b w:val="false"/>
          <w:i w:val="false"/>
          <w:color w:val="000000"/>
          <w:sz w:val="28"/>
        </w:rPr>
        <w:t>
</w:t>
      </w:r>
      <w:r>
        <w:rPr>
          <w:rFonts w:ascii="Times New Roman"/>
          <w:b/>
          <w:i w:val="false"/>
          <w:color w:val="000000"/>
          <w:sz w:val="28"/>
        </w:rPr>
        <w:t xml:space="preserve">                  драгоценные или полудрагоценные камни, </w:t>
      </w:r>
      <w:r>
        <w:br/>
      </w:r>
      <w:r>
        <w:rPr>
          <w:rFonts w:ascii="Times New Roman"/>
          <w:b w:val="false"/>
          <w:i w:val="false"/>
          <w:color w:val="000000"/>
          <w:sz w:val="28"/>
        </w:rPr>
        <w:t>
</w:t>
      </w:r>
      <w:r>
        <w:rPr>
          <w:rFonts w:ascii="Times New Roman"/>
          <w:b/>
          <w:i w:val="false"/>
          <w:color w:val="000000"/>
          <w:sz w:val="28"/>
        </w:rPr>
        <w:t xml:space="preserve">                  временно нанизанные для удобства </w:t>
      </w:r>
      <w:r>
        <w:br/>
      </w:r>
      <w:r>
        <w:rPr>
          <w:rFonts w:ascii="Times New Roman"/>
          <w:b w:val="false"/>
          <w:i w:val="false"/>
          <w:color w:val="000000"/>
          <w:sz w:val="28"/>
        </w:rPr>
        <w:t>
</w:t>
      </w:r>
      <w:r>
        <w:rPr>
          <w:rFonts w:ascii="Times New Roman"/>
          <w:b/>
          <w:i w:val="false"/>
          <w:color w:val="000000"/>
          <w:sz w:val="28"/>
        </w:rPr>
        <w:t xml:space="preserve">                  транспортировки: </w:t>
      </w:r>
      <w:r>
        <w:br/>
      </w:r>
      <w:r>
        <w:rPr>
          <w:rFonts w:ascii="Times New Roman"/>
          <w:b w:val="false"/>
          <w:i w:val="false"/>
          <w:color w:val="000000"/>
          <w:sz w:val="28"/>
        </w:rPr>
        <w:t xml:space="preserve">
           7104.10  - кварц пьезоэлектрический </w:t>
      </w:r>
      <w:r>
        <w:br/>
      </w:r>
      <w:r>
        <w:rPr>
          <w:rFonts w:ascii="Times New Roman"/>
          <w:b w:val="false"/>
          <w:i w:val="false"/>
          <w:color w:val="000000"/>
          <w:sz w:val="28"/>
        </w:rPr>
        <w:t xml:space="preserve">
           7104.20  - прочие, необработанные или просто распиленные </w:t>
      </w:r>
      <w:r>
        <w:br/>
      </w:r>
      <w:r>
        <w:rPr>
          <w:rFonts w:ascii="Times New Roman"/>
          <w:b w:val="false"/>
          <w:i w:val="false"/>
          <w:color w:val="000000"/>
          <w:sz w:val="28"/>
        </w:rPr>
        <w:t xml:space="preserve">
                      или подвергнутые черновой обработке </w:t>
      </w:r>
      <w:r>
        <w:br/>
      </w:r>
      <w:r>
        <w:rPr>
          <w:rFonts w:ascii="Times New Roman"/>
          <w:b w:val="false"/>
          <w:i w:val="false"/>
          <w:color w:val="000000"/>
          <w:sz w:val="28"/>
        </w:rPr>
        <w:t xml:space="preserve">
           7104.90  - прочие </w:t>
      </w:r>
      <w:r>
        <w:br/>
      </w:r>
      <w:r>
        <w:rPr>
          <w:rFonts w:ascii="Times New Roman"/>
          <w:b w:val="false"/>
          <w:i w:val="false"/>
          <w:color w:val="000000"/>
          <w:sz w:val="28"/>
        </w:rPr>
        <w:t>
</w:t>
      </w:r>
      <w:r>
        <w:rPr>
          <w:rFonts w:ascii="Times New Roman"/>
          <w:b/>
          <w:i w:val="false"/>
          <w:color w:val="000000"/>
          <w:sz w:val="28"/>
        </w:rPr>
        <w:t xml:space="preserve">71.05             Крошка и порошок из природных или </w:t>
      </w:r>
      <w:r>
        <w:br/>
      </w:r>
      <w:r>
        <w:rPr>
          <w:rFonts w:ascii="Times New Roman"/>
          <w:b w:val="false"/>
          <w:i w:val="false"/>
          <w:color w:val="000000"/>
          <w:sz w:val="28"/>
        </w:rPr>
        <w:t>
</w:t>
      </w:r>
      <w:r>
        <w:rPr>
          <w:rFonts w:ascii="Times New Roman"/>
          <w:b/>
          <w:i w:val="false"/>
          <w:color w:val="000000"/>
          <w:sz w:val="28"/>
        </w:rPr>
        <w:t xml:space="preserve">                  искусственных драгоценных или </w:t>
      </w:r>
      <w:r>
        <w:br/>
      </w:r>
      <w:r>
        <w:rPr>
          <w:rFonts w:ascii="Times New Roman"/>
          <w:b w:val="false"/>
          <w:i w:val="false"/>
          <w:color w:val="000000"/>
          <w:sz w:val="28"/>
        </w:rPr>
        <w:t>
</w:t>
      </w:r>
      <w:r>
        <w:rPr>
          <w:rFonts w:ascii="Times New Roman"/>
          <w:b/>
          <w:i w:val="false"/>
          <w:color w:val="000000"/>
          <w:sz w:val="28"/>
        </w:rPr>
        <w:t xml:space="preserve">                  полудрагоценных камней: </w:t>
      </w:r>
      <w:r>
        <w:br/>
      </w:r>
      <w:r>
        <w:rPr>
          <w:rFonts w:ascii="Times New Roman"/>
          <w:b w:val="false"/>
          <w:i w:val="false"/>
          <w:color w:val="000000"/>
          <w:sz w:val="28"/>
        </w:rPr>
        <w:t xml:space="preserve">
           7105.10  - из алмазов </w:t>
      </w:r>
      <w:r>
        <w:br/>
      </w:r>
      <w:r>
        <w:rPr>
          <w:rFonts w:ascii="Times New Roman"/>
          <w:b w:val="false"/>
          <w:i w:val="false"/>
          <w:color w:val="000000"/>
          <w:sz w:val="28"/>
        </w:rPr>
        <w:t xml:space="preserve">
           7105.90  - прочие </w:t>
      </w:r>
    </w:p>
    <w:p>
      <w:pPr>
        <w:spacing w:after="0"/>
        <w:ind w:left="0"/>
        <w:jc w:val="both"/>
      </w:pPr>
      <w:r>
        <w:rPr>
          <w:rFonts w:ascii="Times New Roman"/>
          <w:b w:val="false"/>
          <w:i w:val="false"/>
          <w:color w:val="000000"/>
          <w:sz w:val="28"/>
        </w:rPr>
        <w:t xml:space="preserve">                          II. Драгоценные металлы; металлы, </w:t>
      </w:r>
      <w:r>
        <w:br/>
      </w:r>
      <w:r>
        <w:rPr>
          <w:rFonts w:ascii="Times New Roman"/>
          <w:b w:val="false"/>
          <w:i w:val="false"/>
          <w:color w:val="000000"/>
          <w:sz w:val="28"/>
        </w:rPr>
        <w:t xml:space="preserve">
                         плакированные драгоценными металлами </w:t>
      </w:r>
    </w:p>
    <w:p>
      <w:pPr>
        <w:spacing w:after="0"/>
        <w:ind w:left="0"/>
        <w:jc w:val="both"/>
      </w:pPr>
      <w:r>
        <w:rPr>
          <w:rFonts w:ascii="Times New Roman"/>
          <w:b/>
          <w:i w:val="false"/>
          <w:color w:val="000000"/>
          <w:sz w:val="28"/>
        </w:rPr>
        <w:t xml:space="preserve">71.06             Серебро (включая серебро с гальваническим </w:t>
      </w:r>
      <w:r>
        <w:br/>
      </w:r>
      <w:r>
        <w:rPr>
          <w:rFonts w:ascii="Times New Roman"/>
          <w:b w:val="false"/>
          <w:i w:val="false"/>
          <w:color w:val="000000"/>
          <w:sz w:val="28"/>
        </w:rPr>
        <w:t>
</w:t>
      </w:r>
      <w:r>
        <w:rPr>
          <w:rFonts w:ascii="Times New Roman"/>
          <w:b/>
          <w:i w:val="false"/>
          <w:color w:val="000000"/>
          <w:sz w:val="28"/>
        </w:rPr>
        <w:t xml:space="preserve">                  покрытием из золота или платины), </w:t>
      </w:r>
      <w:r>
        <w:br/>
      </w:r>
      <w:r>
        <w:rPr>
          <w:rFonts w:ascii="Times New Roman"/>
          <w:b w:val="false"/>
          <w:i w:val="false"/>
          <w:color w:val="000000"/>
          <w:sz w:val="28"/>
        </w:rPr>
        <w:t>
</w:t>
      </w:r>
      <w:r>
        <w:rPr>
          <w:rFonts w:ascii="Times New Roman"/>
          <w:b/>
          <w:i w:val="false"/>
          <w:color w:val="000000"/>
          <w:sz w:val="28"/>
        </w:rPr>
        <w:t xml:space="preserve">                  необработанное или полуобработанное, или в </w:t>
      </w:r>
      <w:r>
        <w:br/>
      </w:r>
      <w:r>
        <w:rPr>
          <w:rFonts w:ascii="Times New Roman"/>
          <w:b w:val="false"/>
          <w:i w:val="false"/>
          <w:color w:val="000000"/>
          <w:sz w:val="28"/>
        </w:rPr>
        <w:t>
</w:t>
      </w:r>
      <w:r>
        <w:rPr>
          <w:rFonts w:ascii="Times New Roman"/>
          <w:b/>
          <w:i w:val="false"/>
          <w:color w:val="000000"/>
          <w:sz w:val="28"/>
        </w:rPr>
        <w:t xml:space="preserve">                  виде порошка: </w:t>
      </w:r>
      <w:r>
        <w:br/>
      </w:r>
      <w:r>
        <w:rPr>
          <w:rFonts w:ascii="Times New Roman"/>
          <w:b w:val="false"/>
          <w:i w:val="false"/>
          <w:color w:val="000000"/>
          <w:sz w:val="28"/>
        </w:rPr>
        <w:t xml:space="preserve">
           7106.10  - порошок </w:t>
      </w:r>
      <w:r>
        <w:br/>
      </w:r>
      <w:r>
        <w:rPr>
          <w:rFonts w:ascii="Times New Roman"/>
          <w:b w:val="false"/>
          <w:i w:val="false"/>
          <w:color w:val="000000"/>
          <w:sz w:val="28"/>
        </w:rPr>
        <w:t xml:space="preserve">
-------------------------------------------------------------------- </w:t>
      </w:r>
    </w:p>
    <w:bookmarkStart w:name="z460" w:id="4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XIV     </w:t>
      </w:r>
      <w:r>
        <w:br/>
      </w:r>
      <w:r>
        <w:rPr>
          <w:rFonts w:ascii="Times New Roman"/>
          <w:b w:val="false"/>
          <w:i w:val="false"/>
          <w:color w:val="000000"/>
          <w:sz w:val="28"/>
        </w:rPr>
        <w:t>
</w:t>
      </w:r>
      <w:r>
        <w:rPr>
          <w:rFonts w:ascii="Times New Roman"/>
          <w:b/>
          <w:i w:val="false"/>
          <w:color w:val="000000"/>
          <w:sz w:val="28"/>
        </w:rPr>
        <w:t xml:space="preserve">Группа 71      </w:t>
      </w:r>
      <w:r>
        <w:br/>
      </w:r>
      <w:r>
        <w:rPr>
          <w:rFonts w:ascii="Times New Roman"/>
          <w:b w:val="false"/>
          <w:i w:val="false"/>
          <w:color w:val="000000"/>
          <w:sz w:val="28"/>
        </w:rPr>
        <w:t>
</w:t>
      </w:r>
      <w:r>
        <w:rPr>
          <w:rFonts w:ascii="Times New Roman"/>
          <w:b/>
          <w:i w:val="false"/>
          <w:color w:val="000000"/>
          <w:sz w:val="28"/>
        </w:rPr>
        <w:t xml:space="preserve">71.06 </w:t>
      </w:r>
      <w:r>
        <w:rPr>
          <w:rFonts w:ascii="Times New Roman"/>
          <w:b w:val="false"/>
          <w:i w:val="false"/>
          <w:color w:val="000000"/>
          <w:vertAlign w:val="subscript"/>
        </w:rPr>
        <w:t xml:space="preserve">2 </w:t>
      </w:r>
      <w:r>
        <w:rPr>
          <w:rFonts w:ascii="Times New Roman"/>
          <w:b/>
          <w:i w:val="false"/>
          <w:color w:val="000000"/>
          <w:sz w:val="28"/>
        </w:rPr>
        <w:t xml:space="preserve">/12      </w:t>
      </w:r>
    </w:p>
    <w:bookmarkEnd w:id="4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прочее: </w:t>
      </w:r>
      <w:r>
        <w:br/>
      </w:r>
      <w:r>
        <w:rPr>
          <w:rFonts w:ascii="Times New Roman"/>
          <w:b w:val="false"/>
          <w:i w:val="false"/>
          <w:color w:val="000000"/>
          <w:sz w:val="28"/>
        </w:rPr>
        <w:t xml:space="preserve">
           7106.91  -- в необработанном виде </w:t>
      </w:r>
      <w:r>
        <w:br/>
      </w:r>
      <w:r>
        <w:rPr>
          <w:rFonts w:ascii="Times New Roman"/>
          <w:b w:val="false"/>
          <w:i w:val="false"/>
          <w:color w:val="000000"/>
          <w:sz w:val="28"/>
        </w:rPr>
        <w:t xml:space="preserve">
           7106.92  -- в полуобработанном виде </w:t>
      </w:r>
      <w:r>
        <w:br/>
      </w:r>
      <w:r>
        <w:rPr>
          <w:rFonts w:ascii="Times New Roman"/>
          <w:b w:val="false"/>
          <w:i w:val="false"/>
          <w:color w:val="000000"/>
          <w:sz w:val="28"/>
        </w:rPr>
        <w:t>
</w:t>
      </w:r>
      <w:r>
        <w:rPr>
          <w:rFonts w:ascii="Times New Roman"/>
          <w:b/>
          <w:i w:val="false"/>
          <w:color w:val="000000"/>
          <w:sz w:val="28"/>
        </w:rPr>
        <w:t xml:space="preserve">71.07     </w:t>
      </w:r>
      <w:r>
        <w:rPr>
          <w:rFonts w:ascii="Times New Roman"/>
          <w:b w:val="false"/>
          <w:i w:val="false"/>
          <w:color w:val="000000"/>
          <w:sz w:val="28"/>
        </w:rPr>
        <w:t xml:space="preserve">7107.00  </w:t>
      </w:r>
      <w:r>
        <w:rPr>
          <w:rFonts w:ascii="Times New Roman"/>
          <w:b/>
          <w:i w:val="false"/>
          <w:color w:val="000000"/>
          <w:sz w:val="28"/>
        </w:rPr>
        <w:t xml:space="preserve">Металлы недрагоценные, плакированные </w:t>
      </w:r>
      <w:r>
        <w:br/>
      </w:r>
      <w:r>
        <w:rPr>
          <w:rFonts w:ascii="Times New Roman"/>
          <w:b w:val="false"/>
          <w:i w:val="false"/>
          <w:color w:val="000000"/>
          <w:sz w:val="28"/>
        </w:rPr>
        <w:t>
</w:t>
      </w:r>
      <w:r>
        <w:rPr>
          <w:rFonts w:ascii="Times New Roman"/>
          <w:b/>
          <w:i w:val="false"/>
          <w:color w:val="000000"/>
          <w:sz w:val="28"/>
        </w:rPr>
        <w:t xml:space="preserve">                  серебром, полуобработанные. </w:t>
      </w:r>
      <w:r>
        <w:br/>
      </w:r>
      <w:r>
        <w:rPr>
          <w:rFonts w:ascii="Times New Roman"/>
          <w:b w:val="false"/>
          <w:i w:val="false"/>
          <w:color w:val="000000"/>
          <w:sz w:val="28"/>
        </w:rPr>
        <w:t>
</w:t>
      </w:r>
      <w:r>
        <w:rPr>
          <w:rFonts w:ascii="Times New Roman"/>
          <w:b/>
          <w:i w:val="false"/>
          <w:color w:val="000000"/>
          <w:sz w:val="28"/>
        </w:rPr>
        <w:t xml:space="preserve">71.08             Золото (включая золото с гальваническим </w:t>
      </w:r>
      <w:r>
        <w:br/>
      </w:r>
      <w:r>
        <w:rPr>
          <w:rFonts w:ascii="Times New Roman"/>
          <w:b w:val="false"/>
          <w:i w:val="false"/>
          <w:color w:val="000000"/>
          <w:sz w:val="28"/>
        </w:rPr>
        <w:t>
</w:t>
      </w:r>
      <w:r>
        <w:rPr>
          <w:rFonts w:ascii="Times New Roman"/>
          <w:b/>
          <w:i w:val="false"/>
          <w:color w:val="000000"/>
          <w:sz w:val="28"/>
        </w:rPr>
        <w:t xml:space="preserve">                  покрытием из платины) необработанное или </w:t>
      </w:r>
      <w:r>
        <w:br/>
      </w:r>
      <w:r>
        <w:rPr>
          <w:rFonts w:ascii="Times New Roman"/>
          <w:b w:val="false"/>
          <w:i w:val="false"/>
          <w:color w:val="000000"/>
          <w:sz w:val="28"/>
        </w:rPr>
        <w:t>
</w:t>
      </w:r>
      <w:r>
        <w:rPr>
          <w:rFonts w:ascii="Times New Roman"/>
          <w:b/>
          <w:i w:val="false"/>
          <w:color w:val="000000"/>
          <w:sz w:val="28"/>
        </w:rPr>
        <w:t xml:space="preserve">                  полуобработанное, или в виде порошка: </w:t>
      </w:r>
      <w:r>
        <w:br/>
      </w:r>
      <w:r>
        <w:rPr>
          <w:rFonts w:ascii="Times New Roman"/>
          <w:b w:val="false"/>
          <w:i w:val="false"/>
          <w:color w:val="000000"/>
          <w:sz w:val="28"/>
        </w:rPr>
        <w:t xml:space="preserve">
                    - не используемое для чеканки монет: </w:t>
      </w:r>
      <w:r>
        <w:br/>
      </w:r>
      <w:r>
        <w:rPr>
          <w:rFonts w:ascii="Times New Roman"/>
          <w:b w:val="false"/>
          <w:i w:val="false"/>
          <w:color w:val="000000"/>
          <w:sz w:val="28"/>
        </w:rPr>
        <w:t xml:space="preserve">
           7108.11  -- порошок </w:t>
      </w:r>
      <w:r>
        <w:br/>
      </w:r>
      <w:r>
        <w:rPr>
          <w:rFonts w:ascii="Times New Roman"/>
          <w:b w:val="false"/>
          <w:i w:val="false"/>
          <w:color w:val="000000"/>
          <w:sz w:val="28"/>
        </w:rPr>
        <w:t xml:space="preserve">
           7108.12  -- в прочих необработанных формах </w:t>
      </w:r>
      <w:r>
        <w:br/>
      </w:r>
      <w:r>
        <w:rPr>
          <w:rFonts w:ascii="Times New Roman"/>
          <w:b w:val="false"/>
          <w:i w:val="false"/>
          <w:color w:val="000000"/>
          <w:sz w:val="28"/>
        </w:rPr>
        <w:t xml:space="preserve">
           7108.13  - в прочих полуобработанных формах </w:t>
      </w:r>
      <w:r>
        <w:br/>
      </w:r>
      <w:r>
        <w:rPr>
          <w:rFonts w:ascii="Times New Roman"/>
          <w:b w:val="false"/>
          <w:i w:val="false"/>
          <w:color w:val="000000"/>
          <w:sz w:val="28"/>
        </w:rPr>
        <w:t xml:space="preserve">
           7108.20  - используемое для чеканки монет </w:t>
      </w:r>
      <w:r>
        <w:br/>
      </w:r>
      <w:r>
        <w:rPr>
          <w:rFonts w:ascii="Times New Roman"/>
          <w:b w:val="false"/>
          <w:i w:val="false"/>
          <w:color w:val="000000"/>
          <w:sz w:val="28"/>
        </w:rPr>
        <w:t>
</w:t>
      </w:r>
      <w:r>
        <w:rPr>
          <w:rFonts w:ascii="Times New Roman"/>
          <w:b/>
          <w:i w:val="false"/>
          <w:color w:val="000000"/>
          <w:sz w:val="28"/>
        </w:rPr>
        <w:t xml:space="preserve">71.09     </w:t>
      </w:r>
      <w:r>
        <w:rPr>
          <w:rFonts w:ascii="Times New Roman"/>
          <w:b w:val="false"/>
          <w:i w:val="false"/>
          <w:color w:val="000000"/>
          <w:sz w:val="28"/>
        </w:rPr>
        <w:t xml:space="preserve">7109.00  </w:t>
      </w:r>
      <w:r>
        <w:rPr>
          <w:rFonts w:ascii="Times New Roman"/>
          <w:b/>
          <w:i w:val="false"/>
          <w:color w:val="000000"/>
          <w:sz w:val="28"/>
        </w:rPr>
        <w:t xml:space="preserve">Металлы недрагоценные или серебро, </w:t>
      </w:r>
      <w:r>
        <w:br/>
      </w:r>
      <w:r>
        <w:rPr>
          <w:rFonts w:ascii="Times New Roman"/>
          <w:b w:val="false"/>
          <w:i w:val="false"/>
          <w:color w:val="000000"/>
          <w:sz w:val="28"/>
        </w:rPr>
        <w:t>
</w:t>
      </w:r>
      <w:r>
        <w:rPr>
          <w:rFonts w:ascii="Times New Roman"/>
          <w:b/>
          <w:i w:val="false"/>
          <w:color w:val="000000"/>
          <w:sz w:val="28"/>
        </w:rPr>
        <w:t xml:space="preserve">                  плакированные золотом, необработанные или </w:t>
      </w:r>
      <w:r>
        <w:br/>
      </w:r>
      <w:r>
        <w:rPr>
          <w:rFonts w:ascii="Times New Roman"/>
          <w:b w:val="false"/>
          <w:i w:val="false"/>
          <w:color w:val="000000"/>
          <w:sz w:val="28"/>
        </w:rPr>
        <w:t>
</w:t>
      </w:r>
      <w:r>
        <w:rPr>
          <w:rFonts w:ascii="Times New Roman"/>
          <w:b/>
          <w:i w:val="false"/>
          <w:color w:val="000000"/>
          <w:sz w:val="28"/>
        </w:rPr>
        <w:t xml:space="preserve">                  полуобработанные. </w:t>
      </w:r>
      <w:r>
        <w:br/>
      </w:r>
      <w:r>
        <w:rPr>
          <w:rFonts w:ascii="Times New Roman"/>
          <w:b w:val="false"/>
          <w:i w:val="false"/>
          <w:color w:val="000000"/>
          <w:sz w:val="28"/>
        </w:rPr>
        <w:t>
</w:t>
      </w:r>
      <w:r>
        <w:rPr>
          <w:rFonts w:ascii="Times New Roman"/>
          <w:b/>
          <w:i w:val="false"/>
          <w:color w:val="000000"/>
          <w:sz w:val="28"/>
        </w:rPr>
        <w:t xml:space="preserve">71.10             Платина необработанная или полуобработанная, </w:t>
      </w:r>
      <w:r>
        <w:br/>
      </w:r>
      <w:r>
        <w:rPr>
          <w:rFonts w:ascii="Times New Roman"/>
          <w:b w:val="false"/>
          <w:i w:val="false"/>
          <w:color w:val="000000"/>
          <w:sz w:val="28"/>
        </w:rPr>
        <w:t>
</w:t>
      </w:r>
      <w:r>
        <w:rPr>
          <w:rFonts w:ascii="Times New Roman"/>
          <w:b/>
          <w:i w:val="false"/>
          <w:color w:val="000000"/>
          <w:sz w:val="28"/>
        </w:rPr>
        <w:t xml:space="preserve">                  или в виде порошка: </w:t>
      </w:r>
      <w:r>
        <w:br/>
      </w:r>
      <w:r>
        <w:rPr>
          <w:rFonts w:ascii="Times New Roman"/>
          <w:b w:val="false"/>
          <w:i w:val="false"/>
          <w:color w:val="000000"/>
          <w:sz w:val="28"/>
        </w:rPr>
        <w:t xml:space="preserve">
                    - платина: </w:t>
      </w:r>
      <w:r>
        <w:br/>
      </w:r>
      <w:r>
        <w:rPr>
          <w:rFonts w:ascii="Times New Roman"/>
          <w:b w:val="false"/>
          <w:i w:val="false"/>
          <w:color w:val="000000"/>
          <w:sz w:val="28"/>
        </w:rPr>
        <w:t xml:space="preserve">
           7110.11  -- необработанная или в виде порошка </w:t>
      </w:r>
      <w:r>
        <w:br/>
      </w:r>
      <w:r>
        <w:rPr>
          <w:rFonts w:ascii="Times New Roman"/>
          <w:b w:val="false"/>
          <w:i w:val="false"/>
          <w:color w:val="000000"/>
          <w:sz w:val="28"/>
        </w:rPr>
        <w:t xml:space="preserve">
           7110.19  -- прочая </w:t>
      </w:r>
      <w:r>
        <w:br/>
      </w:r>
      <w:r>
        <w:rPr>
          <w:rFonts w:ascii="Times New Roman"/>
          <w:b w:val="false"/>
          <w:i w:val="false"/>
          <w:color w:val="000000"/>
          <w:sz w:val="28"/>
        </w:rPr>
        <w:t xml:space="preserve">
                    - палладий: </w:t>
      </w:r>
      <w:r>
        <w:br/>
      </w:r>
      <w:r>
        <w:rPr>
          <w:rFonts w:ascii="Times New Roman"/>
          <w:b w:val="false"/>
          <w:i w:val="false"/>
          <w:color w:val="000000"/>
          <w:sz w:val="28"/>
        </w:rPr>
        <w:t xml:space="preserve">
           7110.21  -- необработанный или в виде порошка </w:t>
      </w:r>
      <w:r>
        <w:br/>
      </w:r>
      <w:r>
        <w:rPr>
          <w:rFonts w:ascii="Times New Roman"/>
          <w:b w:val="false"/>
          <w:i w:val="false"/>
          <w:color w:val="000000"/>
          <w:sz w:val="28"/>
        </w:rPr>
        <w:t xml:space="preserve">
           7110.29  -- прочий </w:t>
      </w:r>
      <w:r>
        <w:br/>
      </w:r>
      <w:r>
        <w:rPr>
          <w:rFonts w:ascii="Times New Roman"/>
          <w:b w:val="false"/>
          <w:i w:val="false"/>
          <w:color w:val="000000"/>
          <w:sz w:val="28"/>
        </w:rPr>
        <w:t xml:space="preserve">
                    - родий: </w:t>
      </w:r>
      <w:r>
        <w:br/>
      </w:r>
      <w:r>
        <w:rPr>
          <w:rFonts w:ascii="Times New Roman"/>
          <w:b w:val="false"/>
          <w:i w:val="false"/>
          <w:color w:val="000000"/>
          <w:sz w:val="28"/>
        </w:rPr>
        <w:t xml:space="preserve">
           7110.31  -- необработанный или в виде порошка </w:t>
      </w:r>
      <w:r>
        <w:br/>
      </w:r>
      <w:r>
        <w:rPr>
          <w:rFonts w:ascii="Times New Roman"/>
          <w:b w:val="false"/>
          <w:i w:val="false"/>
          <w:color w:val="000000"/>
          <w:sz w:val="28"/>
        </w:rPr>
        <w:t xml:space="preserve">
           7110.39  -- прочий </w:t>
      </w:r>
      <w:r>
        <w:br/>
      </w:r>
      <w:r>
        <w:rPr>
          <w:rFonts w:ascii="Times New Roman"/>
          <w:b w:val="false"/>
          <w:i w:val="false"/>
          <w:color w:val="000000"/>
          <w:sz w:val="28"/>
        </w:rPr>
        <w:t xml:space="preserve">
                    - иридий, осмий и рутений: </w:t>
      </w:r>
      <w:r>
        <w:br/>
      </w:r>
      <w:r>
        <w:rPr>
          <w:rFonts w:ascii="Times New Roman"/>
          <w:b w:val="false"/>
          <w:i w:val="false"/>
          <w:color w:val="000000"/>
          <w:sz w:val="28"/>
        </w:rPr>
        <w:t xml:space="preserve">
           7110.41  -- необработанные или в виде порошка </w:t>
      </w:r>
      <w:r>
        <w:br/>
      </w:r>
      <w:r>
        <w:rPr>
          <w:rFonts w:ascii="Times New Roman"/>
          <w:b w:val="false"/>
          <w:i w:val="false"/>
          <w:color w:val="000000"/>
          <w:sz w:val="28"/>
        </w:rPr>
        <w:t xml:space="preserve">
           7110.49  -- прочие </w:t>
      </w:r>
      <w:r>
        <w:br/>
      </w:r>
      <w:r>
        <w:rPr>
          <w:rFonts w:ascii="Times New Roman"/>
          <w:b w:val="false"/>
          <w:i w:val="false"/>
          <w:color w:val="000000"/>
          <w:sz w:val="28"/>
        </w:rPr>
        <w:t>
</w:t>
      </w:r>
      <w:r>
        <w:rPr>
          <w:rFonts w:ascii="Times New Roman"/>
          <w:b/>
          <w:i w:val="false"/>
          <w:color w:val="000000"/>
          <w:sz w:val="28"/>
        </w:rPr>
        <w:t xml:space="preserve">71.11     </w:t>
      </w:r>
      <w:r>
        <w:rPr>
          <w:rFonts w:ascii="Times New Roman"/>
          <w:b w:val="false"/>
          <w:i w:val="false"/>
          <w:color w:val="000000"/>
          <w:sz w:val="28"/>
        </w:rPr>
        <w:t xml:space="preserve">7111.00  </w:t>
      </w:r>
      <w:r>
        <w:rPr>
          <w:rFonts w:ascii="Times New Roman"/>
          <w:b/>
          <w:i w:val="false"/>
          <w:color w:val="000000"/>
          <w:sz w:val="28"/>
        </w:rPr>
        <w:t xml:space="preserve">Металлы недрагоценные, серебро или золото, </w:t>
      </w:r>
      <w:r>
        <w:br/>
      </w:r>
      <w:r>
        <w:rPr>
          <w:rFonts w:ascii="Times New Roman"/>
          <w:b w:val="false"/>
          <w:i w:val="false"/>
          <w:color w:val="000000"/>
          <w:sz w:val="28"/>
        </w:rPr>
        <w:t>
</w:t>
      </w:r>
      <w:r>
        <w:rPr>
          <w:rFonts w:ascii="Times New Roman"/>
          <w:b/>
          <w:i w:val="false"/>
          <w:color w:val="000000"/>
          <w:sz w:val="28"/>
        </w:rPr>
        <w:t xml:space="preserve">                  плакированные платиной, необработанные или </w:t>
      </w:r>
      <w:r>
        <w:br/>
      </w:r>
      <w:r>
        <w:rPr>
          <w:rFonts w:ascii="Times New Roman"/>
          <w:b w:val="false"/>
          <w:i w:val="false"/>
          <w:color w:val="000000"/>
          <w:sz w:val="28"/>
        </w:rPr>
        <w:t>
</w:t>
      </w:r>
      <w:r>
        <w:rPr>
          <w:rFonts w:ascii="Times New Roman"/>
          <w:b/>
          <w:i w:val="false"/>
          <w:color w:val="000000"/>
          <w:sz w:val="28"/>
        </w:rPr>
        <w:t xml:space="preserve">                  полуобработанные. </w:t>
      </w:r>
      <w:r>
        <w:br/>
      </w:r>
      <w:r>
        <w:rPr>
          <w:rFonts w:ascii="Times New Roman"/>
          <w:b w:val="false"/>
          <w:i w:val="false"/>
          <w:color w:val="000000"/>
          <w:sz w:val="28"/>
        </w:rPr>
        <w:t>
</w:t>
      </w:r>
      <w:r>
        <w:rPr>
          <w:rFonts w:ascii="Times New Roman"/>
          <w:b/>
          <w:i w:val="false"/>
          <w:color w:val="000000"/>
          <w:sz w:val="28"/>
        </w:rPr>
        <w:t xml:space="preserve">71.12             Отходы и лом драгоценных металлов или </w:t>
      </w:r>
      <w:r>
        <w:br/>
      </w:r>
      <w:r>
        <w:rPr>
          <w:rFonts w:ascii="Times New Roman"/>
          <w:b w:val="false"/>
          <w:i w:val="false"/>
          <w:color w:val="000000"/>
          <w:sz w:val="28"/>
        </w:rPr>
        <w:t>
</w:t>
      </w:r>
      <w:r>
        <w:rPr>
          <w:rFonts w:ascii="Times New Roman"/>
          <w:b/>
          <w:i w:val="false"/>
          <w:color w:val="000000"/>
          <w:sz w:val="28"/>
        </w:rPr>
        <w:t xml:space="preserve">                  металлов, плакированных драгоценными </w:t>
      </w:r>
      <w:r>
        <w:br/>
      </w:r>
      <w:r>
        <w:rPr>
          <w:rFonts w:ascii="Times New Roman"/>
          <w:b w:val="false"/>
          <w:i w:val="false"/>
          <w:color w:val="000000"/>
          <w:sz w:val="28"/>
        </w:rPr>
        <w:t>
</w:t>
      </w:r>
      <w:r>
        <w:rPr>
          <w:rFonts w:ascii="Times New Roman"/>
          <w:b/>
          <w:i w:val="false"/>
          <w:color w:val="000000"/>
          <w:sz w:val="28"/>
        </w:rPr>
        <w:t xml:space="preserve">                  металлами; прочие отходы и лом, содержащие </w:t>
      </w:r>
      <w:r>
        <w:br/>
      </w:r>
      <w:r>
        <w:rPr>
          <w:rFonts w:ascii="Times New Roman"/>
          <w:b w:val="false"/>
          <w:i w:val="false"/>
          <w:color w:val="000000"/>
          <w:sz w:val="28"/>
        </w:rPr>
        <w:t>
</w:t>
      </w:r>
      <w:r>
        <w:rPr>
          <w:rFonts w:ascii="Times New Roman"/>
          <w:b/>
          <w:i w:val="false"/>
          <w:color w:val="000000"/>
          <w:sz w:val="28"/>
        </w:rPr>
        <w:t xml:space="preserve">                  драгоценный металл или соединения </w:t>
      </w:r>
      <w:r>
        <w:br/>
      </w:r>
      <w:r>
        <w:rPr>
          <w:rFonts w:ascii="Times New Roman"/>
          <w:b w:val="false"/>
          <w:i w:val="false"/>
          <w:color w:val="000000"/>
          <w:sz w:val="28"/>
        </w:rPr>
        <w:t>
</w:t>
      </w:r>
      <w:r>
        <w:rPr>
          <w:rFonts w:ascii="Times New Roman"/>
          <w:b/>
          <w:i w:val="false"/>
          <w:color w:val="000000"/>
          <w:sz w:val="28"/>
        </w:rPr>
        <w:t xml:space="preserve">                  драгоценных металлов, используемые главным </w:t>
      </w:r>
      <w:r>
        <w:br/>
      </w:r>
      <w:r>
        <w:rPr>
          <w:rFonts w:ascii="Times New Roman"/>
          <w:b w:val="false"/>
          <w:i w:val="false"/>
          <w:color w:val="000000"/>
          <w:sz w:val="28"/>
        </w:rPr>
        <w:t>
</w:t>
      </w:r>
      <w:r>
        <w:rPr>
          <w:rFonts w:ascii="Times New Roman"/>
          <w:b/>
          <w:i w:val="false"/>
          <w:color w:val="000000"/>
          <w:sz w:val="28"/>
        </w:rPr>
        <w:t xml:space="preserve">                  образом для извлечения драгоценных металлов: </w:t>
      </w:r>
      <w:r>
        <w:br/>
      </w:r>
      <w:r>
        <w:rPr>
          <w:rFonts w:ascii="Times New Roman"/>
          <w:b w:val="false"/>
          <w:i w:val="false"/>
          <w:color w:val="000000"/>
          <w:sz w:val="28"/>
        </w:rPr>
        <w:t xml:space="preserve">
           7112.30  - зола, содержащая драгоценный металл или </w:t>
      </w:r>
      <w:r>
        <w:br/>
      </w:r>
      <w:r>
        <w:rPr>
          <w:rFonts w:ascii="Times New Roman"/>
          <w:b w:val="false"/>
          <w:i w:val="false"/>
          <w:color w:val="000000"/>
          <w:sz w:val="28"/>
        </w:rPr>
        <w:t xml:space="preserve">
                      соединения драгоценного металла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7112.91  -- золота, включая металл, плакированный </w:t>
      </w:r>
      <w:r>
        <w:br/>
      </w:r>
      <w:r>
        <w:rPr>
          <w:rFonts w:ascii="Times New Roman"/>
          <w:b w:val="false"/>
          <w:i w:val="false"/>
          <w:color w:val="000000"/>
          <w:sz w:val="28"/>
        </w:rPr>
        <w:t xml:space="preserve">
                       золотом, но исключая отходы, содержащие </w:t>
      </w:r>
      <w:r>
        <w:br/>
      </w:r>
      <w:r>
        <w:rPr>
          <w:rFonts w:ascii="Times New Roman"/>
          <w:b w:val="false"/>
          <w:i w:val="false"/>
          <w:color w:val="000000"/>
          <w:sz w:val="28"/>
        </w:rPr>
        <w:t xml:space="preserve">
                       другие драгоценные металлы </w:t>
      </w:r>
      <w:r>
        <w:br/>
      </w:r>
      <w:r>
        <w:rPr>
          <w:rFonts w:ascii="Times New Roman"/>
          <w:b w:val="false"/>
          <w:i w:val="false"/>
          <w:color w:val="000000"/>
          <w:sz w:val="28"/>
        </w:rPr>
        <w:t xml:space="preserve">
           7112.92  -- платины, включая металл, плакированный </w:t>
      </w:r>
      <w:r>
        <w:br/>
      </w:r>
      <w:r>
        <w:rPr>
          <w:rFonts w:ascii="Times New Roman"/>
          <w:b w:val="false"/>
          <w:i w:val="false"/>
          <w:color w:val="000000"/>
          <w:sz w:val="28"/>
        </w:rPr>
        <w:t xml:space="preserve">
                       платиной, но исключая отходы, содержащие </w:t>
      </w:r>
      <w:r>
        <w:br/>
      </w:r>
      <w:r>
        <w:rPr>
          <w:rFonts w:ascii="Times New Roman"/>
          <w:b w:val="false"/>
          <w:i w:val="false"/>
          <w:color w:val="000000"/>
          <w:sz w:val="28"/>
        </w:rPr>
        <w:t xml:space="preserve">
                       другие драгоценные металлы </w:t>
      </w:r>
      <w:r>
        <w:br/>
      </w:r>
      <w:r>
        <w:rPr>
          <w:rFonts w:ascii="Times New Roman"/>
          <w:b w:val="false"/>
          <w:i w:val="false"/>
          <w:color w:val="000000"/>
          <w:sz w:val="28"/>
        </w:rPr>
        <w:t xml:space="preserve">
           7112.99  -- прочие </w:t>
      </w:r>
      <w:r>
        <w:br/>
      </w:r>
      <w:r>
        <w:rPr>
          <w:rFonts w:ascii="Times New Roman"/>
          <w:b w:val="false"/>
          <w:i w:val="false"/>
          <w:color w:val="000000"/>
          <w:sz w:val="28"/>
        </w:rPr>
        <w:t xml:space="preserve">
-------------------------------------------------------------------- </w:t>
      </w:r>
    </w:p>
    <w:bookmarkStart w:name="z461" w:id="45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XIV     </w:t>
      </w:r>
      <w:r>
        <w:br/>
      </w:r>
      <w:r>
        <w:rPr>
          <w:rFonts w:ascii="Times New Roman"/>
          <w:b w:val="false"/>
          <w:i w:val="false"/>
          <w:color w:val="000000"/>
          <w:sz w:val="28"/>
        </w:rPr>
        <w:t>
</w:t>
      </w:r>
      <w:r>
        <w:rPr>
          <w:rFonts w:ascii="Times New Roman"/>
          <w:b/>
          <w:i w:val="false"/>
          <w:color w:val="000000"/>
          <w:sz w:val="28"/>
        </w:rPr>
        <w:t xml:space="preserve">Группа 71      </w:t>
      </w:r>
      <w:r>
        <w:br/>
      </w:r>
      <w:r>
        <w:rPr>
          <w:rFonts w:ascii="Times New Roman"/>
          <w:b w:val="false"/>
          <w:i w:val="false"/>
          <w:color w:val="000000"/>
          <w:sz w:val="28"/>
        </w:rPr>
        <w:t>
</w:t>
      </w:r>
      <w:r>
        <w:rPr>
          <w:rFonts w:ascii="Times New Roman"/>
          <w:b/>
          <w:i w:val="false"/>
          <w:color w:val="000000"/>
          <w:sz w:val="28"/>
        </w:rPr>
        <w:t xml:space="preserve">71.13/18       </w:t>
      </w:r>
    </w:p>
    <w:bookmarkEnd w:id="4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III. Ювелирные изделия, изделия золотых и </w:t>
      </w:r>
      <w:r>
        <w:br/>
      </w:r>
      <w:r>
        <w:rPr>
          <w:rFonts w:ascii="Times New Roman"/>
          <w:b w:val="false"/>
          <w:i w:val="false"/>
          <w:color w:val="000000"/>
          <w:sz w:val="28"/>
        </w:rPr>
        <w:t xml:space="preserve">
                       серебрянных дел мастеров и другие изделия </w:t>
      </w:r>
    </w:p>
    <w:p>
      <w:pPr>
        <w:spacing w:after="0"/>
        <w:ind w:left="0"/>
        <w:jc w:val="both"/>
      </w:pPr>
      <w:r>
        <w:rPr>
          <w:rFonts w:ascii="Times New Roman"/>
          <w:b/>
          <w:i w:val="false"/>
          <w:color w:val="000000"/>
          <w:sz w:val="28"/>
        </w:rPr>
        <w:t xml:space="preserve">71.13             Ювелирные изделия и их части из драгоценных </w:t>
      </w:r>
      <w:r>
        <w:br/>
      </w:r>
      <w:r>
        <w:rPr>
          <w:rFonts w:ascii="Times New Roman"/>
          <w:b w:val="false"/>
          <w:i w:val="false"/>
          <w:color w:val="000000"/>
          <w:sz w:val="28"/>
        </w:rPr>
        <w:t>
</w:t>
      </w:r>
      <w:r>
        <w:rPr>
          <w:rFonts w:ascii="Times New Roman"/>
          <w:b/>
          <w:i w:val="false"/>
          <w:color w:val="000000"/>
          <w:sz w:val="28"/>
        </w:rPr>
        <w:t xml:space="preserve">                  металлов или металлов, плакированных </w:t>
      </w:r>
      <w:r>
        <w:br/>
      </w:r>
      <w:r>
        <w:rPr>
          <w:rFonts w:ascii="Times New Roman"/>
          <w:b w:val="false"/>
          <w:i w:val="false"/>
          <w:color w:val="000000"/>
          <w:sz w:val="28"/>
        </w:rPr>
        <w:t>
</w:t>
      </w:r>
      <w:r>
        <w:rPr>
          <w:rFonts w:ascii="Times New Roman"/>
          <w:b/>
          <w:i w:val="false"/>
          <w:color w:val="000000"/>
          <w:sz w:val="28"/>
        </w:rPr>
        <w:t xml:space="preserve">                  драгоценными металлами: </w:t>
      </w:r>
      <w:r>
        <w:br/>
      </w:r>
      <w:r>
        <w:rPr>
          <w:rFonts w:ascii="Times New Roman"/>
          <w:b w:val="false"/>
          <w:i w:val="false"/>
          <w:color w:val="000000"/>
          <w:sz w:val="28"/>
        </w:rPr>
        <w:t xml:space="preserve">
                    - из драгоценных металлов, имеющих или не </w:t>
      </w:r>
      <w:r>
        <w:br/>
      </w:r>
      <w:r>
        <w:rPr>
          <w:rFonts w:ascii="Times New Roman"/>
          <w:b w:val="false"/>
          <w:i w:val="false"/>
          <w:color w:val="000000"/>
          <w:sz w:val="28"/>
        </w:rPr>
        <w:t xml:space="preserve">
                      имеющих гальванического покрытия, </w:t>
      </w:r>
      <w:r>
        <w:br/>
      </w:r>
      <w:r>
        <w:rPr>
          <w:rFonts w:ascii="Times New Roman"/>
          <w:b w:val="false"/>
          <w:i w:val="false"/>
          <w:color w:val="000000"/>
          <w:sz w:val="28"/>
        </w:rPr>
        <w:t xml:space="preserve">
                      плакированных или не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xml:space="preserve">
           7113.11  -- из серебра, имеющего или не имеющего </w:t>
      </w:r>
      <w:r>
        <w:br/>
      </w:r>
      <w:r>
        <w:rPr>
          <w:rFonts w:ascii="Times New Roman"/>
          <w:b w:val="false"/>
          <w:i w:val="false"/>
          <w:color w:val="000000"/>
          <w:sz w:val="28"/>
        </w:rPr>
        <w:t xml:space="preserve">
                       гальванического покрытия, плакированного или </w:t>
      </w:r>
      <w:r>
        <w:br/>
      </w:r>
      <w:r>
        <w:rPr>
          <w:rFonts w:ascii="Times New Roman"/>
          <w:b w:val="false"/>
          <w:i w:val="false"/>
          <w:color w:val="000000"/>
          <w:sz w:val="28"/>
        </w:rPr>
        <w:t xml:space="preserve">
                       не плакированного другими драгоценными </w:t>
      </w:r>
      <w:r>
        <w:br/>
      </w:r>
      <w:r>
        <w:rPr>
          <w:rFonts w:ascii="Times New Roman"/>
          <w:b w:val="false"/>
          <w:i w:val="false"/>
          <w:color w:val="000000"/>
          <w:sz w:val="28"/>
        </w:rPr>
        <w:t xml:space="preserve">
                       металлами </w:t>
      </w:r>
      <w:r>
        <w:br/>
      </w:r>
      <w:r>
        <w:rPr>
          <w:rFonts w:ascii="Times New Roman"/>
          <w:b w:val="false"/>
          <w:i w:val="false"/>
          <w:color w:val="000000"/>
          <w:sz w:val="28"/>
        </w:rPr>
        <w:t xml:space="preserve">
           7113.19  -- из прочих драгоценных металлов, имеющих или </w:t>
      </w:r>
      <w:r>
        <w:br/>
      </w:r>
      <w:r>
        <w:rPr>
          <w:rFonts w:ascii="Times New Roman"/>
          <w:b w:val="false"/>
          <w:i w:val="false"/>
          <w:color w:val="000000"/>
          <w:sz w:val="28"/>
        </w:rPr>
        <w:t xml:space="preserve">
                       не имеющих гальванического покрытия, </w:t>
      </w:r>
      <w:r>
        <w:br/>
      </w:r>
      <w:r>
        <w:rPr>
          <w:rFonts w:ascii="Times New Roman"/>
          <w:b w:val="false"/>
          <w:i w:val="false"/>
          <w:color w:val="000000"/>
          <w:sz w:val="28"/>
        </w:rPr>
        <w:t xml:space="preserve">
                       плакированных или не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xml:space="preserve">
           7113.20  - из недрагоценных металлов,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w:t>
      </w:r>
      <w:r>
        <w:rPr>
          <w:rFonts w:ascii="Times New Roman"/>
          <w:b/>
          <w:i w:val="false"/>
          <w:color w:val="000000"/>
          <w:sz w:val="28"/>
        </w:rPr>
        <w:t xml:space="preserve">71.14             Изделия золотых или серебряных дел мастеров </w:t>
      </w:r>
      <w:r>
        <w:br/>
      </w:r>
      <w:r>
        <w:rPr>
          <w:rFonts w:ascii="Times New Roman"/>
          <w:b w:val="false"/>
          <w:i w:val="false"/>
          <w:color w:val="000000"/>
          <w:sz w:val="28"/>
        </w:rPr>
        <w:t>
</w:t>
      </w:r>
      <w:r>
        <w:rPr>
          <w:rFonts w:ascii="Times New Roman"/>
          <w:b/>
          <w:i w:val="false"/>
          <w:color w:val="000000"/>
          <w:sz w:val="28"/>
        </w:rPr>
        <w:t xml:space="preserve">                  и их части из драгоценных металлов или </w:t>
      </w:r>
      <w:r>
        <w:br/>
      </w:r>
      <w:r>
        <w:rPr>
          <w:rFonts w:ascii="Times New Roman"/>
          <w:b w:val="false"/>
          <w:i w:val="false"/>
          <w:color w:val="000000"/>
          <w:sz w:val="28"/>
        </w:rPr>
        <w:t>
</w:t>
      </w:r>
      <w:r>
        <w:rPr>
          <w:rFonts w:ascii="Times New Roman"/>
          <w:b/>
          <w:i w:val="false"/>
          <w:color w:val="000000"/>
          <w:sz w:val="28"/>
        </w:rPr>
        <w:t xml:space="preserve">                  металлов, плакированных драгоценными </w:t>
      </w:r>
      <w:r>
        <w:br/>
      </w:r>
      <w:r>
        <w:rPr>
          <w:rFonts w:ascii="Times New Roman"/>
          <w:b w:val="false"/>
          <w:i w:val="false"/>
          <w:color w:val="000000"/>
          <w:sz w:val="28"/>
        </w:rPr>
        <w:t>
</w:t>
      </w:r>
      <w:r>
        <w:rPr>
          <w:rFonts w:ascii="Times New Roman"/>
          <w:b/>
          <w:i w:val="false"/>
          <w:color w:val="000000"/>
          <w:sz w:val="28"/>
        </w:rPr>
        <w:t xml:space="preserve">                  металлами: </w:t>
      </w:r>
      <w:r>
        <w:br/>
      </w:r>
      <w:r>
        <w:rPr>
          <w:rFonts w:ascii="Times New Roman"/>
          <w:b w:val="false"/>
          <w:i w:val="false"/>
          <w:color w:val="000000"/>
          <w:sz w:val="28"/>
        </w:rPr>
        <w:t xml:space="preserve">
                    - из драгоценных металлов, имеющих или не </w:t>
      </w:r>
      <w:r>
        <w:br/>
      </w:r>
      <w:r>
        <w:rPr>
          <w:rFonts w:ascii="Times New Roman"/>
          <w:b w:val="false"/>
          <w:i w:val="false"/>
          <w:color w:val="000000"/>
          <w:sz w:val="28"/>
        </w:rPr>
        <w:t xml:space="preserve">
                      имеющих гальванического покрытия, </w:t>
      </w:r>
      <w:r>
        <w:br/>
      </w:r>
      <w:r>
        <w:rPr>
          <w:rFonts w:ascii="Times New Roman"/>
          <w:b w:val="false"/>
          <w:i w:val="false"/>
          <w:color w:val="000000"/>
          <w:sz w:val="28"/>
        </w:rPr>
        <w:t xml:space="preserve">
                      плакированных или не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xml:space="preserve">
           7114.11  -- из серебра, имеющего или не имеющего </w:t>
      </w:r>
      <w:r>
        <w:br/>
      </w:r>
      <w:r>
        <w:rPr>
          <w:rFonts w:ascii="Times New Roman"/>
          <w:b w:val="false"/>
          <w:i w:val="false"/>
          <w:color w:val="000000"/>
          <w:sz w:val="28"/>
        </w:rPr>
        <w:t xml:space="preserve">
                       гальванического покрытия, плакированного или </w:t>
      </w:r>
      <w:r>
        <w:br/>
      </w:r>
      <w:r>
        <w:rPr>
          <w:rFonts w:ascii="Times New Roman"/>
          <w:b w:val="false"/>
          <w:i w:val="false"/>
          <w:color w:val="000000"/>
          <w:sz w:val="28"/>
        </w:rPr>
        <w:t xml:space="preserve">
                       не плакированного другими драгоценными </w:t>
      </w:r>
      <w:r>
        <w:br/>
      </w:r>
      <w:r>
        <w:rPr>
          <w:rFonts w:ascii="Times New Roman"/>
          <w:b w:val="false"/>
          <w:i w:val="false"/>
          <w:color w:val="000000"/>
          <w:sz w:val="28"/>
        </w:rPr>
        <w:t xml:space="preserve">
                       металлами </w:t>
      </w:r>
      <w:r>
        <w:br/>
      </w:r>
      <w:r>
        <w:rPr>
          <w:rFonts w:ascii="Times New Roman"/>
          <w:b w:val="false"/>
          <w:i w:val="false"/>
          <w:color w:val="000000"/>
          <w:sz w:val="28"/>
        </w:rPr>
        <w:t xml:space="preserve">
           7114.19  -- из прочих драгоценных металлов, имеющих или </w:t>
      </w:r>
      <w:r>
        <w:br/>
      </w:r>
      <w:r>
        <w:rPr>
          <w:rFonts w:ascii="Times New Roman"/>
          <w:b w:val="false"/>
          <w:i w:val="false"/>
          <w:color w:val="000000"/>
          <w:sz w:val="28"/>
        </w:rPr>
        <w:t xml:space="preserve">
                       не имеющих гальванического покрытия, </w:t>
      </w:r>
      <w:r>
        <w:br/>
      </w:r>
      <w:r>
        <w:rPr>
          <w:rFonts w:ascii="Times New Roman"/>
          <w:b w:val="false"/>
          <w:i w:val="false"/>
          <w:color w:val="000000"/>
          <w:sz w:val="28"/>
        </w:rPr>
        <w:t xml:space="preserve">
                       плакированных или не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xml:space="preserve">
           7114.20  - из недрагоценных металлов, плакированных </w:t>
      </w:r>
      <w:r>
        <w:br/>
      </w:r>
      <w:r>
        <w:rPr>
          <w:rFonts w:ascii="Times New Roman"/>
          <w:b w:val="false"/>
          <w:i w:val="false"/>
          <w:color w:val="000000"/>
          <w:sz w:val="28"/>
        </w:rPr>
        <w:t xml:space="preserve">
                      драгоценными металлами </w:t>
      </w:r>
      <w:r>
        <w:br/>
      </w:r>
      <w:r>
        <w:rPr>
          <w:rFonts w:ascii="Times New Roman"/>
          <w:b w:val="false"/>
          <w:i w:val="false"/>
          <w:color w:val="000000"/>
          <w:sz w:val="28"/>
        </w:rPr>
        <w:t>
</w:t>
      </w:r>
      <w:r>
        <w:rPr>
          <w:rFonts w:ascii="Times New Roman"/>
          <w:b/>
          <w:i w:val="false"/>
          <w:color w:val="000000"/>
          <w:sz w:val="28"/>
        </w:rPr>
        <w:t xml:space="preserve">71.15             Прочие изделия из драгоценных металлов или </w:t>
      </w:r>
      <w:r>
        <w:br/>
      </w:r>
      <w:r>
        <w:rPr>
          <w:rFonts w:ascii="Times New Roman"/>
          <w:b w:val="false"/>
          <w:i w:val="false"/>
          <w:color w:val="000000"/>
          <w:sz w:val="28"/>
        </w:rPr>
        <w:t>
</w:t>
      </w:r>
      <w:r>
        <w:rPr>
          <w:rFonts w:ascii="Times New Roman"/>
          <w:b/>
          <w:i w:val="false"/>
          <w:color w:val="000000"/>
          <w:sz w:val="28"/>
        </w:rPr>
        <w:t xml:space="preserve">                  металлов, плакированных драгоценными </w:t>
      </w:r>
      <w:r>
        <w:br/>
      </w:r>
      <w:r>
        <w:rPr>
          <w:rFonts w:ascii="Times New Roman"/>
          <w:b w:val="false"/>
          <w:i w:val="false"/>
          <w:color w:val="000000"/>
          <w:sz w:val="28"/>
        </w:rPr>
        <w:t>
</w:t>
      </w:r>
      <w:r>
        <w:rPr>
          <w:rFonts w:ascii="Times New Roman"/>
          <w:b/>
          <w:i w:val="false"/>
          <w:color w:val="000000"/>
          <w:sz w:val="28"/>
        </w:rPr>
        <w:t xml:space="preserve">                  металлами: </w:t>
      </w:r>
      <w:r>
        <w:br/>
      </w:r>
      <w:r>
        <w:rPr>
          <w:rFonts w:ascii="Times New Roman"/>
          <w:b w:val="false"/>
          <w:i w:val="false"/>
          <w:color w:val="000000"/>
          <w:sz w:val="28"/>
        </w:rPr>
        <w:t xml:space="preserve">
           7115.10  - катализаторы в форме проволочной сетки или </w:t>
      </w:r>
      <w:r>
        <w:br/>
      </w:r>
      <w:r>
        <w:rPr>
          <w:rFonts w:ascii="Times New Roman"/>
          <w:b w:val="false"/>
          <w:i w:val="false"/>
          <w:color w:val="000000"/>
          <w:sz w:val="28"/>
        </w:rPr>
        <w:t xml:space="preserve">
                      решетки из платины </w:t>
      </w:r>
      <w:r>
        <w:br/>
      </w:r>
      <w:r>
        <w:rPr>
          <w:rFonts w:ascii="Times New Roman"/>
          <w:b w:val="false"/>
          <w:i w:val="false"/>
          <w:color w:val="000000"/>
          <w:sz w:val="28"/>
        </w:rPr>
        <w:t xml:space="preserve">
           7115.90  - прочие </w:t>
      </w:r>
      <w:r>
        <w:br/>
      </w:r>
      <w:r>
        <w:rPr>
          <w:rFonts w:ascii="Times New Roman"/>
          <w:b w:val="false"/>
          <w:i w:val="false"/>
          <w:color w:val="000000"/>
          <w:sz w:val="28"/>
        </w:rPr>
        <w:t>
</w:t>
      </w:r>
      <w:r>
        <w:rPr>
          <w:rFonts w:ascii="Times New Roman"/>
          <w:b/>
          <w:i w:val="false"/>
          <w:color w:val="000000"/>
          <w:sz w:val="28"/>
        </w:rPr>
        <w:t xml:space="preserve">71.16             Изделия из природного или культивированного </w:t>
      </w:r>
      <w:r>
        <w:br/>
      </w:r>
      <w:r>
        <w:rPr>
          <w:rFonts w:ascii="Times New Roman"/>
          <w:b w:val="false"/>
          <w:i w:val="false"/>
          <w:color w:val="000000"/>
          <w:sz w:val="28"/>
        </w:rPr>
        <w:t>
</w:t>
      </w:r>
      <w:r>
        <w:rPr>
          <w:rFonts w:ascii="Times New Roman"/>
          <w:b/>
          <w:i w:val="false"/>
          <w:color w:val="000000"/>
          <w:sz w:val="28"/>
        </w:rPr>
        <w:t xml:space="preserve">                  жемчуга, драгоценных или полудрагоценных </w:t>
      </w:r>
      <w:r>
        <w:br/>
      </w:r>
      <w:r>
        <w:rPr>
          <w:rFonts w:ascii="Times New Roman"/>
          <w:b w:val="false"/>
          <w:i w:val="false"/>
          <w:color w:val="000000"/>
          <w:sz w:val="28"/>
        </w:rPr>
        <w:t>
</w:t>
      </w:r>
      <w:r>
        <w:rPr>
          <w:rFonts w:ascii="Times New Roman"/>
          <w:b/>
          <w:i w:val="false"/>
          <w:color w:val="000000"/>
          <w:sz w:val="28"/>
        </w:rPr>
        <w:t xml:space="preserve">                  камней (природных, искусственных или </w:t>
      </w:r>
      <w:r>
        <w:br/>
      </w:r>
      <w:r>
        <w:rPr>
          <w:rFonts w:ascii="Times New Roman"/>
          <w:b w:val="false"/>
          <w:i w:val="false"/>
          <w:color w:val="000000"/>
          <w:sz w:val="28"/>
        </w:rPr>
        <w:t>
</w:t>
      </w:r>
      <w:r>
        <w:rPr>
          <w:rFonts w:ascii="Times New Roman"/>
          <w:b/>
          <w:i w:val="false"/>
          <w:color w:val="000000"/>
          <w:sz w:val="28"/>
        </w:rPr>
        <w:t xml:space="preserve">                  реконструированных): </w:t>
      </w:r>
      <w:r>
        <w:br/>
      </w:r>
      <w:r>
        <w:rPr>
          <w:rFonts w:ascii="Times New Roman"/>
          <w:b w:val="false"/>
          <w:i w:val="false"/>
          <w:color w:val="000000"/>
          <w:sz w:val="28"/>
        </w:rPr>
        <w:t xml:space="preserve">
           7116.10  - из природного или культивированного жемчуга </w:t>
      </w:r>
      <w:r>
        <w:br/>
      </w:r>
      <w:r>
        <w:rPr>
          <w:rFonts w:ascii="Times New Roman"/>
          <w:b w:val="false"/>
          <w:i w:val="false"/>
          <w:color w:val="000000"/>
          <w:sz w:val="28"/>
        </w:rPr>
        <w:t xml:space="preserve">
           7116.20  - из драгоценных или полудрагоценных камней </w:t>
      </w:r>
      <w:r>
        <w:br/>
      </w:r>
      <w:r>
        <w:rPr>
          <w:rFonts w:ascii="Times New Roman"/>
          <w:b w:val="false"/>
          <w:i w:val="false"/>
          <w:color w:val="000000"/>
          <w:sz w:val="28"/>
        </w:rPr>
        <w:t xml:space="preserve">
                      (природных, искусственных или </w:t>
      </w:r>
      <w:r>
        <w:br/>
      </w:r>
      <w:r>
        <w:rPr>
          <w:rFonts w:ascii="Times New Roman"/>
          <w:b w:val="false"/>
          <w:i w:val="false"/>
          <w:color w:val="000000"/>
          <w:sz w:val="28"/>
        </w:rPr>
        <w:t xml:space="preserve">
                      реконструированных)                           </w:t>
      </w:r>
      <w:r>
        <w:br/>
      </w:r>
      <w:r>
        <w:rPr>
          <w:rFonts w:ascii="Times New Roman"/>
          <w:b w:val="false"/>
          <w:i w:val="false"/>
          <w:color w:val="000000"/>
          <w:sz w:val="28"/>
        </w:rPr>
        <w:t>
</w:t>
      </w:r>
      <w:r>
        <w:rPr>
          <w:rFonts w:ascii="Times New Roman"/>
          <w:b/>
          <w:i w:val="false"/>
          <w:color w:val="000000"/>
          <w:sz w:val="28"/>
        </w:rPr>
        <w:t xml:space="preserve">71.17             Бижутерия: </w:t>
      </w:r>
      <w:r>
        <w:br/>
      </w:r>
      <w:r>
        <w:rPr>
          <w:rFonts w:ascii="Times New Roman"/>
          <w:b w:val="false"/>
          <w:i w:val="false"/>
          <w:color w:val="000000"/>
          <w:sz w:val="28"/>
        </w:rPr>
        <w:t xml:space="preserve">
                    - из недрагоценных металлов, имеющих или не </w:t>
      </w:r>
      <w:r>
        <w:br/>
      </w:r>
      <w:r>
        <w:rPr>
          <w:rFonts w:ascii="Times New Roman"/>
          <w:b w:val="false"/>
          <w:i w:val="false"/>
          <w:color w:val="000000"/>
          <w:sz w:val="28"/>
        </w:rPr>
        <w:t xml:space="preserve">
                      имеющих гальванического покрытия из </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xml:space="preserve">
           7117.11  -- запонки и заколки </w:t>
      </w:r>
      <w:r>
        <w:br/>
      </w:r>
      <w:r>
        <w:rPr>
          <w:rFonts w:ascii="Times New Roman"/>
          <w:b w:val="false"/>
          <w:i w:val="false"/>
          <w:color w:val="000000"/>
          <w:sz w:val="28"/>
        </w:rPr>
        <w:t xml:space="preserve">
           7117.19  -- прочие </w:t>
      </w:r>
      <w:r>
        <w:br/>
      </w:r>
      <w:r>
        <w:rPr>
          <w:rFonts w:ascii="Times New Roman"/>
          <w:b w:val="false"/>
          <w:i w:val="false"/>
          <w:color w:val="000000"/>
          <w:sz w:val="28"/>
        </w:rPr>
        <w:t xml:space="preserve">
           7117.90  - прочие </w:t>
      </w:r>
      <w:r>
        <w:br/>
      </w:r>
      <w:r>
        <w:rPr>
          <w:rFonts w:ascii="Times New Roman"/>
          <w:b w:val="false"/>
          <w:i w:val="false"/>
          <w:color w:val="000000"/>
          <w:sz w:val="28"/>
        </w:rPr>
        <w:t>
</w:t>
      </w:r>
      <w:r>
        <w:rPr>
          <w:rFonts w:ascii="Times New Roman"/>
          <w:b/>
          <w:i w:val="false"/>
          <w:color w:val="000000"/>
          <w:sz w:val="28"/>
        </w:rPr>
        <w:t xml:space="preserve">71.18             Монеты: </w:t>
      </w:r>
      <w:r>
        <w:br/>
      </w:r>
      <w:r>
        <w:rPr>
          <w:rFonts w:ascii="Times New Roman"/>
          <w:b w:val="false"/>
          <w:i w:val="false"/>
          <w:color w:val="000000"/>
          <w:sz w:val="28"/>
        </w:rPr>
        <w:t xml:space="preserve">
           7118.10  - монеты (кроме золотых), не являющиеся </w:t>
      </w:r>
      <w:r>
        <w:br/>
      </w:r>
      <w:r>
        <w:rPr>
          <w:rFonts w:ascii="Times New Roman"/>
          <w:b w:val="false"/>
          <w:i w:val="false"/>
          <w:color w:val="000000"/>
          <w:sz w:val="28"/>
        </w:rPr>
        <w:t xml:space="preserve">
                      законным платежным средством </w:t>
      </w:r>
      <w:r>
        <w:br/>
      </w:r>
      <w:r>
        <w:rPr>
          <w:rFonts w:ascii="Times New Roman"/>
          <w:b w:val="false"/>
          <w:i w:val="false"/>
          <w:color w:val="000000"/>
          <w:sz w:val="28"/>
        </w:rPr>
        <w:t xml:space="preserve">
           7118.90  - прочие </w:t>
      </w:r>
      <w:r>
        <w:br/>
      </w:r>
      <w:r>
        <w:rPr>
          <w:rFonts w:ascii="Times New Roman"/>
          <w:b w:val="false"/>
          <w:i w:val="false"/>
          <w:color w:val="000000"/>
          <w:sz w:val="28"/>
        </w:rPr>
        <w:t xml:space="preserve">
-------------------------------------------------------------------- </w:t>
      </w:r>
    </w:p>
    <w:bookmarkStart w:name="z462" w:id="46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Примечания     </w:t>
      </w:r>
    </w:p>
    <w:bookmarkEnd w:id="460"/>
    <w:bookmarkStart w:name="z463" w:id="461"/>
    <w:p>
      <w:pPr>
        <w:spacing w:after="0"/>
        <w:ind w:left="0"/>
        <w:jc w:val="left"/>
      </w:pPr>
      <w:r>
        <w:rPr>
          <w:rFonts w:ascii="Times New Roman"/>
          <w:b/>
          <w:i w:val="false"/>
          <w:color w:val="000000"/>
        </w:rPr>
        <w:t xml:space="preserve"> 
Раздел XV </w:t>
      </w:r>
      <w:r>
        <w:br/>
      </w:r>
      <w:r>
        <w:rPr>
          <w:rFonts w:ascii="Times New Roman"/>
          <w:b/>
          <w:i w:val="false"/>
          <w:color w:val="000000"/>
        </w:rPr>
        <w:t xml:space="preserve">
Недрагоценные металлы и изделия из них </w:t>
      </w:r>
    </w:p>
    <w:bookmarkEnd w:id="461"/>
    <w:bookmarkStart w:name="z464" w:id="46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данный раздел не включаются: </w:t>
      </w:r>
      <w:r>
        <w:br/>
      </w:r>
      <w:r>
        <w:rPr>
          <w:rFonts w:ascii="Times New Roman"/>
          <w:b w:val="false"/>
          <w:i w:val="false"/>
          <w:color w:val="000000"/>
          <w:sz w:val="28"/>
        </w:rPr>
        <w:t xml:space="preserve">
      (а) готовые краски, чернила или другие изделия на основе металлических чешуек или порошка (товарные позиции 32.07-32.10, 32.12, 32.13 или 32.15); </w:t>
      </w:r>
      <w:r>
        <w:br/>
      </w:r>
      <w:r>
        <w:rPr>
          <w:rFonts w:ascii="Times New Roman"/>
          <w:b w:val="false"/>
          <w:i w:val="false"/>
          <w:color w:val="000000"/>
          <w:sz w:val="28"/>
        </w:rPr>
        <w:t xml:space="preserve">
      (б) ферроцерий или пирофорные сплавы прочие (товарная позиция 36.06); </w:t>
      </w:r>
      <w:r>
        <w:br/>
      </w:r>
      <w:r>
        <w:rPr>
          <w:rFonts w:ascii="Times New Roman"/>
          <w:b w:val="false"/>
          <w:i w:val="false"/>
          <w:color w:val="000000"/>
          <w:sz w:val="28"/>
        </w:rPr>
        <w:t xml:space="preserve">
      (в) головные уборы или их части товарной позиции 65.06 или 65.07; </w:t>
      </w:r>
      <w:r>
        <w:br/>
      </w:r>
      <w:r>
        <w:rPr>
          <w:rFonts w:ascii="Times New Roman"/>
          <w:b w:val="false"/>
          <w:i w:val="false"/>
          <w:color w:val="000000"/>
          <w:sz w:val="28"/>
        </w:rPr>
        <w:t xml:space="preserve">
      (г) каркасы зонтов или другие изделия товарной позиции 66.03; </w:t>
      </w:r>
      <w:r>
        <w:br/>
      </w:r>
      <w:r>
        <w:rPr>
          <w:rFonts w:ascii="Times New Roman"/>
          <w:b w:val="false"/>
          <w:i w:val="false"/>
          <w:color w:val="000000"/>
          <w:sz w:val="28"/>
        </w:rPr>
        <w:t xml:space="preserve">
      (д) товары группы 71 (например, сплавы драгоценных металлов, недрагоценные металлы, плакированные драгоценными металлами, бижутерия); </w:t>
      </w:r>
      <w:r>
        <w:br/>
      </w:r>
      <w:r>
        <w:rPr>
          <w:rFonts w:ascii="Times New Roman"/>
          <w:b w:val="false"/>
          <w:i w:val="false"/>
          <w:color w:val="000000"/>
          <w:sz w:val="28"/>
        </w:rPr>
        <w:t xml:space="preserve">
      (е) изделия раздела XVI (машины, оборудование, механические устройства и электротовары); </w:t>
      </w:r>
      <w:r>
        <w:br/>
      </w:r>
      <w:r>
        <w:rPr>
          <w:rFonts w:ascii="Times New Roman"/>
          <w:b w:val="false"/>
          <w:i w:val="false"/>
          <w:color w:val="000000"/>
          <w:sz w:val="28"/>
        </w:rPr>
        <w:t xml:space="preserve">
      (ж) собранные звенья железнодорожных или трамвайных путей (товарная позиции 86.08) или другие изделия раздела XVII (транспортные средства, суда и лодки, летательные аппараты); </w:t>
      </w:r>
      <w:r>
        <w:br/>
      </w:r>
      <w:r>
        <w:rPr>
          <w:rFonts w:ascii="Times New Roman"/>
          <w:b w:val="false"/>
          <w:i w:val="false"/>
          <w:color w:val="000000"/>
          <w:sz w:val="28"/>
        </w:rPr>
        <w:t xml:space="preserve">
      (з) приборы или аппаратура раздела XVIII, в том числе пружины для всех видов часов; </w:t>
      </w:r>
      <w:r>
        <w:br/>
      </w:r>
      <w:r>
        <w:rPr>
          <w:rFonts w:ascii="Times New Roman"/>
          <w:b w:val="false"/>
          <w:i w:val="false"/>
          <w:color w:val="000000"/>
          <w:sz w:val="28"/>
        </w:rPr>
        <w:t xml:space="preserve">
      (и) свинцовая дробь для боеприпасов (товарная позиция 93.06) или другие изделия раздела XIX (оружие и боеприпасы); </w:t>
      </w:r>
      <w:r>
        <w:br/>
      </w:r>
      <w:r>
        <w:rPr>
          <w:rFonts w:ascii="Times New Roman"/>
          <w:b w:val="false"/>
          <w:i w:val="false"/>
          <w:color w:val="000000"/>
          <w:sz w:val="28"/>
        </w:rPr>
        <w:t xml:space="preserve">
      (к) изделия группы 94 (например, мебель, основы матрацные, лампы и осветительное оборудование, световые вывески, сборные строительные конструкции); </w:t>
      </w:r>
      <w:r>
        <w:br/>
      </w:r>
      <w:r>
        <w:rPr>
          <w:rFonts w:ascii="Times New Roman"/>
          <w:b w:val="false"/>
          <w:i w:val="false"/>
          <w:color w:val="000000"/>
          <w:sz w:val="28"/>
        </w:rPr>
        <w:t xml:space="preserve">
      (л) изделия группы 95 (например, игрушки, игры, спортивный инвентарь); </w:t>
      </w:r>
      <w:r>
        <w:br/>
      </w:r>
      <w:r>
        <w:rPr>
          <w:rFonts w:ascii="Times New Roman"/>
          <w:b w:val="false"/>
          <w:i w:val="false"/>
          <w:color w:val="000000"/>
          <w:sz w:val="28"/>
        </w:rPr>
        <w:t xml:space="preserve">
      (м) ручные сита, пуговицы, ручки для письма, держатели для карандашей, перья для авторучек или прочие изделия группы 96 (разные готовые изделия); или </w:t>
      </w:r>
      <w:r>
        <w:br/>
      </w:r>
      <w:r>
        <w:rPr>
          <w:rFonts w:ascii="Times New Roman"/>
          <w:b w:val="false"/>
          <w:i w:val="false"/>
          <w:color w:val="000000"/>
          <w:sz w:val="28"/>
        </w:rPr>
        <w:t xml:space="preserve">
      (н) изделия группы 97 (например, произведения искусства). </w:t>
      </w:r>
      <w:r>
        <w:br/>
      </w:r>
      <w:r>
        <w:rPr>
          <w:rFonts w:ascii="Times New Roman"/>
          <w:b w:val="false"/>
          <w:i w:val="false"/>
          <w:color w:val="000000"/>
          <w:sz w:val="28"/>
        </w:rPr>
        <w:t xml:space="preserve">
      2.- Во всей Номенклатуре термин "части общего назначения" означает: </w:t>
      </w:r>
      <w:r>
        <w:br/>
      </w:r>
      <w:r>
        <w:rPr>
          <w:rFonts w:ascii="Times New Roman"/>
          <w:b w:val="false"/>
          <w:i w:val="false"/>
          <w:color w:val="000000"/>
          <w:sz w:val="28"/>
        </w:rPr>
        <w:t xml:space="preserve">
      (а) изделия товарной позиции 73.07, 73.12, 73.15, 73.17 или 73.18 и аналогичные изделия из прочих недрагоценных металлов; </w:t>
      </w:r>
      <w:r>
        <w:br/>
      </w:r>
      <w:r>
        <w:rPr>
          <w:rFonts w:ascii="Times New Roman"/>
          <w:b w:val="false"/>
          <w:i w:val="false"/>
          <w:color w:val="000000"/>
          <w:sz w:val="28"/>
        </w:rPr>
        <w:t xml:space="preserve">
      (б) пружины, рессоры и листы для них из недрагоценных металлов, кроме пружин для часов всех видов (товарная позиция 91.14); и </w:t>
      </w:r>
      <w:r>
        <w:br/>
      </w:r>
      <w:r>
        <w:rPr>
          <w:rFonts w:ascii="Times New Roman"/>
          <w:b w:val="false"/>
          <w:i w:val="false"/>
          <w:color w:val="000000"/>
          <w:sz w:val="28"/>
        </w:rPr>
        <w:t xml:space="preserve">
      (в) изделия товарных позиций 83.01, 83.02, 83.08, 83.10, а также рамы и зеркала из недрагоценных металлов товарной позиции 83.06. </w:t>
      </w:r>
      <w:r>
        <w:br/>
      </w:r>
      <w:r>
        <w:rPr>
          <w:rFonts w:ascii="Times New Roman"/>
          <w:b w:val="false"/>
          <w:i w:val="false"/>
          <w:color w:val="000000"/>
          <w:sz w:val="28"/>
        </w:rPr>
        <w:t xml:space="preserve">
      В группах 73-76 и 78-82 (за исключением товарной позиции 73.15) ссылки на части товаров не включают в себя ссылки на части общего назначения, определенные выше. </w:t>
      </w:r>
      <w:r>
        <w:br/>
      </w:r>
      <w:r>
        <w:rPr>
          <w:rFonts w:ascii="Times New Roman"/>
          <w:b w:val="false"/>
          <w:i w:val="false"/>
          <w:color w:val="000000"/>
          <w:sz w:val="28"/>
        </w:rPr>
        <w:t xml:space="preserve">
      При условии соблюдения положений предыдущего абзаца и примечания 1 к группе 83 изделия, включаемые в группу 82 или 83, исключаются из групп 72-76 и 78-81. </w:t>
      </w:r>
      <w:r>
        <w:br/>
      </w:r>
      <w:r>
        <w:rPr>
          <w:rFonts w:ascii="Times New Roman"/>
          <w:b w:val="false"/>
          <w:i w:val="false"/>
          <w:color w:val="000000"/>
          <w:sz w:val="28"/>
        </w:rPr>
        <w:t xml:space="preserve">
      3.- Во всей Номенклатуре термин "недрагоценные металлы" означает: черные металлы (железо, чугун и сталь), медь, никель, алюминий, свинец, цинк, олово, вольфрам, молибден, тантал, магний, кобальт, висмут, кадмий, титан, цирконий, сурьма, марганец, бериллий, хром, германий, ванадий, галлий, гафний, индий, ниобий (колумбий), рений и таллий. </w:t>
      </w:r>
      <w:r>
        <w:br/>
      </w:r>
      <w:r>
        <w:rPr>
          <w:rFonts w:ascii="Times New Roman"/>
          <w:b w:val="false"/>
          <w:i w:val="false"/>
          <w:color w:val="000000"/>
          <w:sz w:val="28"/>
        </w:rPr>
        <w:t xml:space="preserve">
      4.- Во всей Номенклатуре термин "металлокерамика" означает материалы, состоящие из гетерогенной смеси микроскопических металлических и керамических компонентов. Этот термин также относится к спеченным карбидам металлов (карбиды металлов, спеченные с металлом). </w:t>
      </w:r>
      <w:r>
        <w:br/>
      </w:r>
      <w:r>
        <w:rPr>
          <w:rFonts w:ascii="Times New Roman"/>
          <w:b w:val="false"/>
          <w:i w:val="false"/>
          <w:color w:val="000000"/>
          <w:sz w:val="28"/>
        </w:rPr>
        <w:t xml:space="preserve">
      5.- Классификация сплавов (кроме ферросплавов и лигатур, указанных в группах 72 и 74): </w:t>
      </w:r>
      <w:r>
        <w:br/>
      </w:r>
      <w:r>
        <w:rPr>
          <w:rFonts w:ascii="Times New Roman"/>
          <w:b w:val="false"/>
          <w:i w:val="false"/>
          <w:color w:val="000000"/>
          <w:sz w:val="28"/>
        </w:rPr>
        <w:t xml:space="preserve">
      (а) сплав недрагоценных металлов классифицируется как сплав того металла, содержание которого по массе превосходит содержание любого другого металла; </w:t>
      </w:r>
      <w:r>
        <w:br/>
      </w:r>
      <w:r>
        <w:rPr>
          <w:rFonts w:ascii="Times New Roman"/>
          <w:b w:val="false"/>
          <w:i w:val="false"/>
          <w:color w:val="000000"/>
          <w:sz w:val="28"/>
        </w:rPr>
        <w:t xml:space="preserve">
      (б) сплав недрагоценных металлов, включаемых в данный раздел, и элементов, не входящих в данный раздел, классифицируется как сплав недрагоценных металлов данного раздела, если масса соответствующих металлов равняется или превосходит общую массу других элементов в этом сплаве; </w:t>
      </w:r>
      <w:r>
        <w:br/>
      </w:r>
      <w:r>
        <w:rPr>
          <w:rFonts w:ascii="Times New Roman"/>
          <w:b w:val="false"/>
          <w:i w:val="false"/>
          <w:color w:val="000000"/>
          <w:sz w:val="28"/>
        </w:rPr>
        <w:t xml:space="preserve">
      (в) в данном разделе термин "сплавы" относится к спеченным смесям металлических порошков, гетерогенным однородным смесям, полученным сплавлением (кроме металлокерамики), и интерметаллическим соединениям. </w:t>
      </w:r>
    </w:p>
    <w:bookmarkEnd w:id="462"/>
    <w:bookmarkStart w:name="z465" w:id="4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463"/>
    <w:p>
      <w:pPr>
        <w:spacing w:after="0"/>
        <w:ind w:left="0"/>
        <w:jc w:val="both"/>
      </w:pPr>
      <w:r>
        <w:rPr>
          <w:rFonts w:ascii="Times New Roman"/>
          <w:b w:val="false"/>
          <w:i w:val="false"/>
          <w:color w:val="000000"/>
          <w:sz w:val="28"/>
        </w:rPr>
        <w:t xml:space="preserve">      6.- Если в контексте не оговорено иное, любая ссылка в Номенклатуре на тот или, иной недрагоценный металл включает ссылку на сплавы, которые в соответствии с вышеуказанным примечанием 5 должны классифицироваться как сплавы этого металла. </w:t>
      </w:r>
      <w:r>
        <w:br/>
      </w:r>
      <w:r>
        <w:rPr>
          <w:rFonts w:ascii="Times New Roman"/>
          <w:b w:val="false"/>
          <w:i w:val="false"/>
          <w:color w:val="000000"/>
          <w:sz w:val="28"/>
        </w:rPr>
        <w:t xml:space="preserve">
      7.- Классификация композиционных изделий: </w:t>
      </w:r>
      <w:r>
        <w:br/>
      </w:r>
      <w:r>
        <w:rPr>
          <w:rFonts w:ascii="Times New Roman"/>
          <w:b w:val="false"/>
          <w:i w:val="false"/>
          <w:color w:val="000000"/>
          <w:sz w:val="28"/>
        </w:rPr>
        <w:t xml:space="preserve">
      изделия из недрагоценного металла (в том числе из смешанных материалов, рассматриваемых, согласно Основным правилам интерпретации Номенклатуры, как изделия из недрагоценного металла), содержащие два или более металла, классифицируются как изделия из </w:t>
      </w:r>
      <w:r>
        <w:br/>
      </w:r>
      <w:r>
        <w:rPr>
          <w:rFonts w:ascii="Times New Roman"/>
          <w:b w:val="false"/>
          <w:i w:val="false"/>
          <w:color w:val="000000"/>
          <w:sz w:val="28"/>
        </w:rPr>
        <w:t xml:space="preserve">
того недрагоценного металла, который преобладает по массе, за исключением тех случаев, когда есть специальная оговорка. </w:t>
      </w:r>
      <w:r>
        <w:br/>
      </w:r>
      <w:r>
        <w:rPr>
          <w:rFonts w:ascii="Times New Roman"/>
          <w:b w:val="false"/>
          <w:i w:val="false"/>
          <w:color w:val="000000"/>
          <w:sz w:val="28"/>
        </w:rPr>
        <w:t xml:space="preserve">
      Для целей данного примечания: </w:t>
      </w:r>
      <w:r>
        <w:br/>
      </w:r>
      <w:r>
        <w:rPr>
          <w:rFonts w:ascii="Times New Roman"/>
          <w:b w:val="false"/>
          <w:i w:val="false"/>
          <w:color w:val="000000"/>
          <w:sz w:val="28"/>
        </w:rPr>
        <w:t xml:space="preserve">
      (а) черные металлы разных видов следует рассматривать как один и тот же металл; </w:t>
      </w:r>
      <w:r>
        <w:br/>
      </w:r>
      <w:r>
        <w:rPr>
          <w:rFonts w:ascii="Times New Roman"/>
          <w:b w:val="false"/>
          <w:i w:val="false"/>
          <w:color w:val="000000"/>
          <w:sz w:val="28"/>
        </w:rPr>
        <w:t xml:space="preserve">
      (б) согласно примечанию 5 к данному разделу, сплав классифицируется по одному металлу; </w:t>
      </w:r>
      <w:r>
        <w:br/>
      </w:r>
      <w:r>
        <w:rPr>
          <w:rFonts w:ascii="Times New Roman"/>
          <w:b w:val="false"/>
          <w:i w:val="false"/>
          <w:color w:val="000000"/>
          <w:sz w:val="28"/>
        </w:rPr>
        <w:t xml:space="preserve">
      (в) металлокерамика, включаемая в товарную позицию 81.13, классифицируется как единый недрагоценный металл. </w:t>
      </w:r>
      <w:r>
        <w:br/>
      </w:r>
      <w:r>
        <w:rPr>
          <w:rFonts w:ascii="Times New Roman"/>
          <w:b w:val="false"/>
          <w:i w:val="false"/>
          <w:color w:val="000000"/>
          <w:sz w:val="28"/>
        </w:rPr>
        <w:t xml:space="preserve">
      8.- В данном разделе следующие термины означают: </w:t>
      </w:r>
      <w:r>
        <w:br/>
      </w:r>
      <w:r>
        <w:rPr>
          <w:rFonts w:ascii="Times New Roman"/>
          <w:b w:val="false"/>
          <w:i w:val="false"/>
          <w:color w:val="000000"/>
          <w:sz w:val="28"/>
        </w:rPr>
        <w:t xml:space="preserve">
      (а) "отходы и лом" - металлические отходы и лом, полученные в процессе производства или механической обработки металлов, а также металлические изделия, окончательно не пригодные для использования в том качестве, для которого они предназначены, вследствие поломки, разрезов, износа или других причин; </w:t>
      </w:r>
      <w:r>
        <w:br/>
      </w:r>
      <w:r>
        <w:rPr>
          <w:rFonts w:ascii="Times New Roman"/>
          <w:b w:val="false"/>
          <w:i w:val="false"/>
          <w:color w:val="000000"/>
          <w:sz w:val="28"/>
        </w:rPr>
        <w:t xml:space="preserve">
      (б) "порошки" - изделия, 90 мас.% которых или более просеивается через сито с размером ячейки 1 мм. </w:t>
      </w:r>
    </w:p>
    <w:bookmarkStart w:name="z466" w:id="464"/>
    <w:p>
      <w:pPr>
        <w:spacing w:after="0"/>
        <w:ind w:left="0"/>
        <w:jc w:val="left"/>
      </w:pPr>
      <w:r>
        <w:rPr>
          <w:rFonts w:ascii="Times New Roman"/>
          <w:b/>
          <w:i w:val="false"/>
          <w:color w:val="000000"/>
        </w:rPr>
        <w:t xml:space="preserve"> 
Группа72 </w:t>
      </w:r>
      <w:r>
        <w:br/>
      </w:r>
      <w:r>
        <w:rPr>
          <w:rFonts w:ascii="Times New Roman"/>
          <w:b/>
          <w:i w:val="false"/>
          <w:color w:val="000000"/>
        </w:rPr>
        <w:t xml:space="preserve">
Черные металлы </w:t>
      </w:r>
    </w:p>
    <w:bookmarkEnd w:id="464"/>
    <w:bookmarkStart w:name="z467" w:id="46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а в случае примечаний 1г, 1д и 1е - во всей Номенклатуре нижеприведенные термины означают: </w:t>
      </w:r>
      <w:r>
        <w:br/>
      </w:r>
      <w:r>
        <w:rPr>
          <w:rFonts w:ascii="Times New Roman"/>
          <w:b w:val="false"/>
          <w:i w:val="false"/>
          <w:color w:val="000000"/>
          <w:sz w:val="28"/>
        </w:rPr>
        <w:t xml:space="preserve">
      (а) "передельный чугун" - сплав железа с углеродом, не пригодный для ковки, содержащий более 2 мас.% углерода и который может содержать один или более других элементов в следующих пределах: </w:t>
      </w:r>
      <w:r>
        <w:br/>
      </w:r>
      <w:r>
        <w:rPr>
          <w:rFonts w:ascii="Times New Roman"/>
          <w:b w:val="false"/>
          <w:i w:val="false"/>
          <w:color w:val="000000"/>
          <w:sz w:val="28"/>
        </w:rPr>
        <w:t xml:space="preserve">
      - хрома не более 10 мас.%, </w:t>
      </w:r>
      <w:r>
        <w:br/>
      </w:r>
      <w:r>
        <w:rPr>
          <w:rFonts w:ascii="Times New Roman"/>
          <w:b w:val="false"/>
          <w:i w:val="false"/>
          <w:color w:val="000000"/>
          <w:sz w:val="28"/>
        </w:rPr>
        <w:t xml:space="preserve">
      - марганца не более 6 мас.%, </w:t>
      </w:r>
      <w:r>
        <w:br/>
      </w:r>
      <w:r>
        <w:rPr>
          <w:rFonts w:ascii="Times New Roman"/>
          <w:b w:val="false"/>
          <w:i w:val="false"/>
          <w:color w:val="000000"/>
          <w:sz w:val="28"/>
        </w:rPr>
        <w:t xml:space="preserve">
      - фосфора не более 3 мас.%, </w:t>
      </w:r>
      <w:r>
        <w:br/>
      </w:r>
      <w:r>
        <w:rPr>
          <w:rFonts w:ascii="Times New Roman"/>
          <w:b w:val="false"/>
          <w:i w:val="false"/>
          <w:color w:val="000000"/>
          <w:sz w:val="28"/>
        </w:rPr>
        <w:t xml:space="preserve">
      - кремния не более 8 мас.%, </w:t>
      </w:r>
      <w:r>
        <w:br/>
      </w:r>
      <w:r>
        <w:rPr>
          <w:rFonts w:ascii="Times New Roman"/>
          <w:b w:val="false"/>
          <w:i w:val="false"/>
          <w:color w:val="000000"/>
          <w:sz w:val="28"/>
        </w:rPr>
        <w:t xml:space="preserve">
      - других элементов в целом не более 10 мас.%; </w:t>
      </w:r>
      <w:r>
        <w:br/>
      </w:r>
      <w:r>
        <w:rPr>
          <w:rFonts w:ascii="Times New Roman"/>
          <w:b w:val="false"/>
          <w:i w:val="false"/>
          <w:color w:val="000000"/>
          <w:sz w:val="28"/>
        </w:rPr>
        <w:t xml:space="preserve">
      (б) "зеркальный чугун (шпигель)" - сплав железа с углеродом, содержащий более 6 мас.%, но не более 30 мас.% марганца, а по другим компонентам - соответствующий условиям, указанным выше, в пункте (а) данного примечания; </w:t>
      </w:r>
      <w:r>
        <w:br/>
      </w:r>
      <w:r>
        <w:rPr>
          <w:rFonts w:ascii="Times New Roman"/>
          <w:b w:val="false"/>
          <w:i w:val="false"/>
          <w:color w:val="000000"/>
          <w:sz w:val="28"/>
        </w:rPr>
        <w:t xml:space="preserve">
      (в) "ферросплавы" - сплавы в виде чушек, болванок, кусков или других первичных форм, полученных в результате непрерывного литья, а также в форме гранул или порошков, агломерированных или неагломерированных, обычно применяемые как добавки при производстве других сплавов или в качестве раскислителей, десульфураторов или для других аналогичных целей в черной металлургии и обычно не пригодные для ковки, содержащие 4 мас.% или более железа и один или более из приведенных ниже элементов в следующих соотношениях: </w:t>
      </w:r>
      <w:r>
        <w:br/>
      </w:r>
      <w:r>
        <w:rPr>
          <w:rFonts w:ascii="Times New Roman"/>
          <w:b w:val="false"/>
          <w:i w:val="false"/>
          <w:color w:val="000000"/>
          <w:sz w:val="28"/>
        </w:rPr>
        <w:t xml:space="preserve">
      - хрома более 10 мас.%, </w:t>
      </w:r>
    </w:p>
    <w:bookmarkEnd w:id="465"/>
    <w:bookmarkStart w:name="z468" w:id="46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466"/>
    <w:p>
      <w:pPr>
        <w:spacing w:after="0"/>
        <w:ind w:left="0"/>
        <w:jc w:val="both"/>
      </w:pPr>
      <w:r>
        <w:rPr>
          <w:rFonts w:ascii="Times New Roman"/>
          <w:b w:val="false"/>
          <w:i w:val="false"/>
          <w:color w:val="000000"/>
          <w:sz w:val="28"/>
        </w:rPr>
        <w:t xml:space="preserve">      - марганца более 30 мас.%, </w:t>
      </w:r>
      <w:r>
        <w:br/>
      </w:r>
      <w:r>
        <w:rPr>
          <w:rFonts w:ascii="Times New Roman"/>
          <w:b w:val="false"/>
          <w:i w:val="false"/>
          <w:color w:val="000000"/>
          <w:sz w:val="28"/>
        </w:rPr>
        <w:t xml:space="preserve">
      - фосфора более 3 мас.%, </w:t>
      </w:r>
      <w:r>
        <w:br/>
      </w:r>
      <w:r>
        <w:rPr>
          <w:rFonts w:ascii="Times New Roman"/>
          <w:b w:val="false"/>
          <w:i w:val="false"/>
          <w:color w:val="000000"/>
          <w:sz w:val="28"/>
        </w:rPr>
        <w:t xml:space="preserve">
      - кремния более 8 мас.%, </w:t>
      </w:r>
      <w:r>
        <w:br/>
      </w:r>
      <w:r>
        <w:rPr>
          <w:rFonts w:ascii="Times New Roman"/>
          <w:b w:val="false"/>
          <w:i w:val="false"/>
          <w:color w:val="000000"/>
          <w:sz w:val="28"/>
        </w:rPr>
        <w:t xml:space="preserve">
      - других элементов в сумме более 10 мас.%, исключая углерод, при условии содержания меди не более 10 мас.%; </w:t>
      </w:r>
      <w:r>
        <w:br/>
      </w:r>
      <w:r>
        <w:rPr>
          <w:rFonts w:ascii="Times New Roman"/>
          <w:b w:val="false"/>
          <w:i w:val="false"/>
          <w:color w:val="000000"/>
          <w:sz w:val="28"/>
        </w:rPr>
        <w:t xml:space="preserve">
      (г) "сталь" - сплавы на основе железа, кроме упомянутых в товарной позиции 72.03, которые (за исключением определенных видов, изготовляемых в форме отливок) обладают ковкостью и содержат 2 мас.% или менее углерода. Хромистые стали, однако, могут содержать более высокий процент углерода; </w:t>
      </w:r>
      <w:r>
        <w:br/>
      </w:r>
      <w:r>
        <w:rPr>
          <w:rFonts w:ascii="Times New Roman"/>
          <w:b w:val="false"/>
          <w:i w:val="false"/>
          <w:color w:val="000000"/>
          <w:sz w:val="28"/>
        </w:rPr>
        <w:t xml:space="preserve">
      (д) "коррозионностойкая сталь" - легированная сталь, содержащая 1,2 мас.% или менее углерода и 10,5 мас.% или более хрома при наличии других элементов или без них; </w:t>
      </w:r>
      <w:r>
        <w:br/>
      </w:r>
      <w:r>
        <w:rPr>
          <w:rFonts w:ascii="Times New Roman"/>
          <w:b w:val="false"/>
          <w:i w:val="false"/>
          <w:color w:val="000000"/>
          <w:sz w:val="28"/>
        </w:rPr>
        <w:t xml:space="preserve">
      (е) "другие виды легированных сталей" - стали, не подпадающие под определение коррозионностойкой стали и содержащие один или более из приведенных ниже элементов в следующих соотношениях: </w:t>
      </w:r>
      <w:r>
        <w:br/>
      </w:r>
      <w:r>
        <w:rPr>
          <w:rFonts w:ascii="Times New Roman"/>
          <w:b w:val="false"/>
          <w:i w:val="false"/>
          <w:color w:val="000000"/>
          <w:sz w:val="28"/>
        </w:rPr>
        <w:t xml:space="preserve">
      - алюминия 0,3 мас.% или более, </w:t>
      </w:r>
      <w:r>
        <w:br/>
      </w:r>
      <w:r>
        <w:rPr>
          <w:rFonts w:ascii="Times New Roman"/>
          <w:b w:val="false"/>
          <w:i w:val="false"/>
          <w:color w:val="000000"/>
          <w:sz w:val="28"/>
        </w:rPr>
        <w:t xml:space="preserve">
      - бора 0,0008 мас.% или более, </w:t>
      </w:r>
      <w:r>
        <w:br/>
      </w:r>
      <w:r>
        <w:rPr>
          <w:rFonts w:ascii="Times New Roman"/>
          <w:b w:val="false"/>
          <w:i w:val="false"/>
          <w:color w:val="000000"/>
          <w:sz w:val="28"/>
        </w:rPr>
        <w:t xml:space="preserve">
      - хрома 0,3 мас.% или более, </w:t>
      </w:r>
      <w:r>
        <w:br/>
      </w:r>
      <w:r>
        <w:rPr>
          <w:rFonts w:ascii="Times New Roman"/>
          <w:b w:val="false"/>
          <w:i w:val="false"/>
          <w:color w:val="000000"/>
          <w:sz w:val="28"/>
        </w:rPr>
        <w:t xml:space="preserve">
      - кобальта 0,3 мас.% или более, </w:t>
      </w:r>
      <w:r>
        <w:br/>
      </w:r>
      <w:r>
        <w:rPr>
          <w:rFonts w:ascii="Times New Roman"/>
          <w:b w:val="false"/>
          <w:i w:val="false"/>
          <w:color w:val="000000"/>
          <w:sz w:val="28"/>
        </w:rPr>
        <w:t xml:space="preserve">
      - меди 0,4 мас.% или более, </w:t>
      </w:r>
      <w:r>
        <w:br/>
      </w:r>
      <w:r>
        <w:rPr>
          <w:rFonts w:ascii="Times New Roman"/>
          <w:b w:val="false"/>
          <w:i w:val="false"/>
          <w:color w:val="000000"/>
          <w:sz w:val="28"/>
        </w:rPr>
        <w:t xml:space="preserve">
      - свинца 0,4 мас.% или более, </w:t>
      </w:r>
      <w:r>
        <w:br/>
      </w:r>
      <w:r>
        <w:rPr>
          <w:rFonts w:ascii="Times New Roman"/>
          <w:b w:val="false"/>
          <w:i w:val="false"/>
          <w:color w:val="000000"/>
          <w:sz w:val="28"/>
        </w:rPr>
        <w:t xml:space="preserve">
      - марганца 1,65 мас.% или более, </w:t>
      </w:r>
      <w:r>
        <w:br/>
      </w:r>
      <w:r>
        <w:rPr>
          <w:rFonts w:ascii="Times New Roman"/>
          <w:b w:val="false"/>
          <w:i w:val="false"/>
          <w:color w:val="000000"/>
          <w:sz w:val="28"/>
        </w:rPr>
        <w:t xml:space="preserve">
      - молибдена 0,08 мас.% или более, </w:t>
      </w:r>
      <w:r>
        <w:br/>
      </w:r>
      <w:r>
        <w:rPr>
          <w:rFonts w:ascii="Times New Roman"/>
          <w:b w:val="false"/>
          <w:i w:val="false"/>
          <w:color w:val="000000"/>
          <w:sz w:val="28"/>
        </w:rPr>
        <w:t xml:space="preserve">
      - никеля 0,3 мас.% или более, </w:t>
      </w:r>
      <w:r>
        <w:br/>
      </w:r>
      <w:r>
        <w:rPr>
          <w:rFonts w:ascii="Times New Roman"/>
          <w:b w:val="false"/>
          <w:i w:val="false"/>
          <w:color w:val="000000"/>
          <w:sz w:val="28"/>
        </w:rPr>
        <w:t xml:space="preserve">
      - ниобия 0,06 мас.% или более, </w:t>
      </w:r>
      <w:r>
        <w:br/>
      </w:r>
      <w:r>
        <w:rPr>
          <w:rFonts w:ascii="Times New Roman"/>
          <w:b w:val="false"/>
          <w:i w:val="false"/>
          <w:color w:val="000000"/>
          <w:sz w:val="28"/>
        </w:rPr>
        <w:t xml:space="preserve">
      - кремния 0,6 мас.% или более, </w:t>
      </w:r>
      <w:r>
        <w:br/>
      </w:r>
      <w:r>
        <w:rPr>
          <w:rFonts w:ascii="Times New Roman"/>
          <w:b w:val="false"/>
          <w:i w:val="false"/>
          <w:color w:val="000000"/>
          <w:sz w:val="28"/>
        </w:rPr>
        <w:t xml:space="preserve">
      - титана 0,05 мас.% или более, </w:t>
      </w:r>
      <w:r>
        <w:br/>
      </w:r>
      <w:r>
        <w:rPr>
          <w:rFonts w:ascii="Times New Roman"/>
          <w:b w:val="false"/>
          <w:i w:val="false"/>
          <w:color w:val="000000"/>
          <w:sz w:val="28"/>
        </w:rPr>
        <w:t xml:space="preserve">
      - вольфрама 0,3 мас.% или более, </w:t>
      </w:r>
      <w:r>
        <w:br/>
      </w:r>
      <w:r>
        <w:rPr>
          <w:rFonts w:ascii="Times New Roman"/>
          <w:b w:val="false"/>
          <w:i w:val="false"/>
          <w:color w:val="000000"/>
          <w:sz w:val="28"/>
        </w:rPr>
        <w:t xml:space="preserve">
      - ванадия 0,1 мас.% или более, </w:t>
      </w:r>
      <w:r>
        <w:br/>
      </w:r>
      <w:r>
        <w:rPr>
          <w:rFonts w:ascii="Times New Roman"/>
          <w:b w:val="false"/>
          <w:i w:val="false"/>
          <w:color w:val="000000"/>
          <w:sz w:val="28"/>
        </w:rPr>
        <w:t xml:space="preserve">
      - циркония 0,05 мас.% или более, </w:t>
      </w:r>
      <w:r>
        <w:br/>
      </w:r>
      <w:r>
        <w:rPr>
          <w:rFonts w:ascii="Times New Roman"/>
          <w:b w:val="false"/>
          <w:i w:val="false"/>
          <w:color w:val="000000"/>
          <w:sz w:val="28"/>
        </w:rPr>
        <w:t xml:space="preserve">
      - других элементов (кроме серы, фосфора, углерода и азота), взятых отдельно, 0,1 мас.% или более; </w:t>
      </w:r>
      <w:r>
        <w:br/>
      </w:r>
      <w:r>
        <w:rPr>
          <w:rFonts w:ascii="Times New Roman"/>
          <w:b w:val="false"/>
          <w:i w:val="false"/>
          <w:color w:val="000000"/>
          <w:sz w:val="28"/>
        </w:rPr>
        <w:t xml:space="preserve">
      (ж) "слитки черных металлов для переплавки (шихтовые слитки)" - изделия, грубо отлитые в форме слитков без литейной прибыли или литников или в форме чушек, имеющие явные поверхностные дефекты и отличающиеся по химическому составу от передельного чугуна, зеркального чугуна или ферросплавов; </w:t>
      </w:r>
      <w:r>
        <w:br/>
      </w:r>
      <w:r>
        <w:rPr>
          <w:rFonts w:ascii="Times New Roman"/>
          <w:b w:val="false"/>
          <w:i w:val="false"/>
          <w:color w:val="000000"/>
          <w:sz w:val="28"/>
        </w:rPr>
        <w:t xml:space="preserve">
      (з) "гранулы" - изделия, менее 90 мас.% которых просеивается через сито с размером ячейки 1 мм и 90 мас.% которых или более просеивается через сито с размером ячейки 5 мм; </w:t>
      </w:r>
      <w:r>
        <w:br/>
      </w:r>
      <w:r>
        <w:rPr>
          <w:rFonts w:ascii="Times New Roman"/>
          <w:b w:val="false"/>
          <w:i w:val="false"/>
          <w:color w:val="000000"/>
          <w:sz w:val="28"/>
        </w:rPr>
        <w:t xml:space="preserve">
      (и) "полуфабрикаты" - изделия сплошного сечения, полученные в результате непрерывной разливки, не подвергнутые или подвергнутые первичной горячей прокатке; и прочие изделия сплошного сечения, которые не подвергались иной обработке, кроме первичной горячей прокатки или грубой формовки путем ковки, включая заготовки для уголков, фасонных или специальных профилей. </w:t>
      </w:r>
      <w:r>
        <w:br/>
      </w:r>
      <w:r>
        <w:rPr>
          <w:rFonts w:ascii="Times New Roman"/>
          <w:b w:val="false"/>
          <w:i w:val="false"/>
          <w:color w:val="000000"/>
          <w:sz w:val="28"/>
        </w:rPr>
        <w:t xml:space="preserve">
      Эти изделия в рулонах не поставляются; </w:t>
      </w:r>
    </w:p>
    <w:bookmarkStart w:name="z469" w:id="46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3 </w:t>
      </w:r>
    </w:p>
    <w:bookmarkEnd w:id="467"/>
    <w:p>
      <w:pPr>
        <w:spacing w:after="0"/>
        <w:ind w:left="0"/>
        <w:jc w:val="both"/>
      </w:pPr>
      <w:r>
        <w:rPr>
          <w:rFonts w:ascii="Times New Roman"/>
          <w:b w:val="false"/>
          <w:i w:val="false"/>
          <w:color w:val="000000"/>
          <w:sz w:val="28"/>
        </w:rPr>
        <w:t xml:space="preserve">         (к) "плоский прокат" - катаные изделия сплошного прямоугольного (кроме квадратного) сечения, которые не подпадают под определение вышеуказанного пункта (и) и выпускаются в следующем виде: </w:t>
      </w:r>
      <w:r>
        <w:br/>
      </w:r>
      <w:r>
        <w:rPr>
          <w:rFonts w:ascii="Times New Roman"/>
          <w:b w:val="false"/>
          <w:i w:val="false"/>
          <w:color w:val="000000"/>
          <w:sz w:val="28"/>
        </w:rPr>
        <w:t xml:space="preserve">
      - рулоны с последовательно намотанными слоями, или </w:t>
      </w:r>
      <w:r>
        <w:br/>
      </w:r>
      <w:r>
        <w:rPr>
          <w:rFonts w:ascii="Times New Roman"/>
          <w:b w:val="false"/>
          <w:i w:val="false"/>
          <w:color w:val="000000"/>
          <w:sz w:val="28"/>
        </w:rPr>
        <w:t xml:space="preserve">
      - листы, которые при толщине менее 4,75 мм имеют ширину, по крайней мере в 10 раз превышающую толщину, а при толщине 4,75 мм или более имеют ширину, которая превышает 150 мм и составляет по крайней мере две толщины. </w:t>
      </w:r>
      <w:r>
        <w:br/>
      </w:r>
      <w:r>
        <w:rPr>
          <w:rFonts w:ascii="Times New Roman"/>
          <w:b w:val="false"/>
          <w:i w:val="false"/>
          <w:color w:val="000000"/>
          <w:sz w:val="28"/>
        </w:rPr>
        <w:t xml:space="preserve">
      В плоский прокат включаются изделия с рельефной поверхностью, полученной в результате прокатки (например, имеющие борозды, выступы, клетки, ромбы), или изделия перфорированные, гофрированные или полированные, при условии, что при этом они не приобрели свойств изделий, включаемых в другие товарные позиции. </w:t>
      </w:r>
      <w:r>
        <w:br/>
      </w:r>
      <w:r>
        <w:rPr>
          <w:rFonts w:ascii="Times New Roman"/>
          <w:b w:val="false"/>
          <w:i w:val="false"/>
          <w:color w:val="000000"/>
          <w:sz w:val="28"/>
        </w:rPr>
        <w:t xml:space="preserve">
      Плоский прокат, имеющий форму, отличную от прямоугольной или квадратной, любого размера, классифицируется как изделие с шириной 600 мм или более при условии, что при этом оно не имеет свойств изделий других товарных позиций; </w:t>
      </w:r>
      <w:r>
        <w:br/>
      </w:r>
      <w:r>
        <w:rPr>
          <w:rFonts w:ascii="Times New Roman"/>
          <w:b w:val="false"/>
          <w:i w:val="false"/>
          <w:color w:val="000000"/>
          <w:sz w:val="28"/>
        </w:rPr>
        <w:t xml:space="preserve">
      (л) "прутки горячекатаные в бухтах свободной мотки" - горячекатаные изделия в свободно смотанных бухтах, имеющие сплошное поперечное сечение в форме кругов, круговых сегментов, овалов, прямоугольников (включая квадраты), треугольников или других выпуклых многоугольников (включая "сплющенные круги" и "видоизмененные прямоугольники", у которых две противоположные стороны представляют собой выпуклые дуги, а две другие - прямолинейные, равные по длине и параллельные). Эти изделия могут иметь выемки, выступы, борозды или другие деформации, полученные в процессе прокатки (арматурные стержни); </w:t>
      </w:r>
      <w:r>
        <w:br/>
      </w:r>
      <w:r>
        <w:rPr>
          <w:rFonts w:ascii="Times New Roman"/>
          <w:b w:val="false"/>
          <w:i w:val="false"/>
          <w:color w:val="000000"/>
          <w:sz w:val="28"/>
        </w:rPr>
        <w:t xml:space="preserve">
      (м) "прочие прутки" - изделия, которые не подпадают ни под одно из выше приведенных определений в пунктах (и), (к) или (л) или под определение проволоки, имеющие одинаковое сплошное поперечное сечение по всей длине в форме кругов, круговых сегментов, овалов, прямоугольников (включая квадраты), треугольников или других выпуклых многоугольников (включая "сплющенные круги" и  "видоизмененные" прямоугольники", у которых две противоположные  стороны представляют собой выпуклые дуги, а две другие - прямолинейные, равные по длине и параллельные). </w:t>
      </w:r>
      <w:r>
        <w:br/>
      </w:r>
      <w:r>
        <w:rPr>
          <w:rFonts w:ascii="Times New Roman"/>
          <w:b w:val="false"/>
          <w:i w:val="false"/>
          <w:color w:val="000000"/>
          <w:sz w:val="28"/>
        </w:rPr>
        <w:t xml:space="preserve">
      Эти изделия могут: </w:t>
      </w:r>
      <w:r>
        <w:br/>
      </w:r>
      <w:r>
        <w:rPr>
          <w:rFonts w:ascii="Times New Roman"/>
          <w:b w:val="false"/>
          <w:i w:val="false"/>
          <w:color w:val="000000"/>
          <w:sz w:val="28"/>
        </w:rPr>
        <w:t xml:space="preserve">
      - иметь выемки, выступы, борозды или другие деформации, полученные в процессе прокатки (арматурные стержни); </w:t>
      </w:r>
      <w:r>
        <w:br/>
      </w:r>
      <w:r>
        <w:rPr>
          <w:rFonts w:ascii="Times New Roman"/>
          <w:b w:val="false"/>
          <w:i w:val="false"/>
          <w:color w:val="000000"/>
          <w:sz w:val="28"/>
        </w:rPr>
        <w:t xml:space="preserve">
      - быть скрученными после прокатки; </w:t>
      </w:r>
      <w:r>
        <w:br/>
      </w:r>
      <w:r>
        <w:rPr>
          <w:rFonts w:ascii="Times New Roman"/>
          <w:b w:val="false"/>
          <w:i w:val="false"/>
          <w:color w:val="000000"/>
          <w:sz w:val="28"/>
        </w:rPr>
        <w:t xml:space="preserve">
      (н) "уголки, фасонные и специальные профили" - изделия,  имеющие одинаковое сплошное поперечное сечение по всей длине, которые не подпадают ни под одно из определений в пунктах (и), (к), (л) или (м) или под определение проволоки. </w:t>
      </w:r>
      <w:r>
        <w:br/>
      </w:r>
      <w:r>
        <w:rPr>
          <w:rFonts w:ascii="Times New Roman"/>
          <w:b w:val="false"/>
          <w:i w:val="false"/>
          <w:color w:val="000000"/>
          <w:sz w:val="28"/>
        </w:rPr>
        <w:t xml:space="preserve">
      В данную группу не включаются изделия товарной позиции 73.01 или 73.02; </w:t>
      </w:r>
      <w:r>
        <w:br/>
      </w:r>
      <w:r>
        <w:rPr>
          <w:rFonts w:ascii="Times New Roman"/>
          <w:b w:val="false"/>
          <w:i w:val="false"/>
          <w:color w:val="000000"/>
          <w:sz w:val="28"/>
        </w:rPr>
        <w:t xml:space="preserve">
      (о) "проволока" - холоднодеформированные изделия в бухтах, имеющие любое одинаковое, по всей длине сплошное поперечное сечение, которые не подпадают под определение плоского проката; </w:t>
      </w:r>
      <w:r>
        <w:br/>
      </w:r>
      <w:r>
        <w:rPr>
          <w:rFonts w:ascii="Times New Roman"/>
          <w:b w:val="false"/>
          <w:i w:val="false"/>
          <w:color w:val="000000"/>
          <w:sz w:val="28"/>
        </w:rPr>
        <w:t xml:space="preserve">
      (п) "прутки пустотелые для буровых работ" - пустотелые прутки любого поперечного сечения, пригодные для буровых работ, максимальный внешний размер поперечного сечения которых более 15 мм, но не более 52 мм, а максимальный внутренний размер не превышает 1/2 максимального внешнего размера. Полые прутки из черных металлов, не соответствующие этому определению, включаются в товарную позицию 73.04. </w:t>
      </w:r>
      <w:r>
        <w:br/>
      </w:r>
      <w:r>
        <w:rPr>
          <w:rFonts w:ascii="Times New Roman"/>
          <w:b w:val="false"/>
          <w:i w:val="false"/>
          <w:color w:val="000000"/>
          <w:sz w:val="28"/>
        </w:rPr>
        <w:t xml:space="preserve">
      2.- Черные металлы, плакированные другим черным металлом, классифицируются как изделия из того черного металла, масса которого преобладает. </w:t>
      </w:r>
      <w:r>
        <w:br/>
      </w:r>
      <w:r>
        <w:rPr>
          <w:rFonts w:ascii="Times New Roman"/>
          <w:b w:val="false"/>
          <w:i w:val="false"/>
          <w:color w:val="000000"/>
          <w:sz w:val="28"/>
        </w:rPr>
        <w:t xml:space="preserve">
      3.- Изделия из черных металлов, полученные методом электролитического осаждения, литья под давлением или спеканием, классифицируются по их форме, составу и внешнему виду в товарных позициях данной группы, предусмотренных для аналогичных горячекатанных изделий. </w:t>
      </w:r>
    </w:p>
    <w:bookmarkStart w:name="z470" w:id="46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4 </w:t>
      </w:r>
    </w:p>
    <w:bookmarkEnd w:id="468"/>
    <w:bookmarkStart w:name="z471" w:id="46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данной группе нижеприведенные термины означают: </w:t>
      </w:r>
      <w:r>
        <w:br/>
      </w:r>
      <w:r>
        <w:rPr>
          <w:rFonts w:ascii="Times New Roman"/>
          <w:b w:val="false"/>
          <w:i w:val="false"/>
          <w:color w:val="000000"/>
          <w:sz w:val="28"/>
        </w:rPr>
        <w:t xml:space="preserve">
      (а) "легированный передельный чугун" - чугун, содержащий один или более из приведенных ниже элементов в следующих соотношениях: </w:t>
      </w:r>
      <w:r>
        <w:br/>
      </w:r>
      <w:r>
        <w:rPr>
          <w:rFonts w:ascii="Times New Roman"/>
          <w:b w:val="false"/>
          <w:i w:val="false"/>
          <w:color w:val="000000"/>
          <w:sz w:val="28"/>
        </w:rPr>
        <w:t xml:space="preserve">
      - хрома более 0,2 мас.%, </w:t>
      </w:r>
      <w:r>
        <w:br/>
      </w:r>
      <w:r>
        <w:rPr>
          <w:rFonts w:ascii="Times New Roman"/>
          <w:b w:val="false"/>
          <w:i w:val="false"/>
          <w:color w:val="000000"/>
          <w:sz w:val="28"/>
        </w:rPr>
        <w:t xml:space="preserve">
      - меди более 0,3 мас.%, </w:t>
      </w:r>
      <w:r>
        <w:br/>
      </w:r>
      <w:r>
        <w:rPr>
          <w:rFonts w:ascii="Times New Roman"/>
          <w:b w:val="false"/>
          <w:i w:val="false"/>
          <w:color w:val="000000"/>
          <w:sz w:val="28"/>
        </w:rPr>
        <w:t xml:space="preserve">
      - никеля более 0,3 мас.%, </w:t>
      </w:r>
      <w:r>
        <w:br/>
      </w:r>
      <w:r>
        <w:rPr>
          <w:rFonts w:ascii="Times New Roman"/>
          <w:b w:val="false"/>
          <w:i w:val="false"/>
          <w:color w:val="000000"/>
          <w:sz w:val="28"/>
        </w:rPr>
        <w:t xml:space="preserve">
      - любого из следующих элементов более 0,1 мас.%: алюминия, молибдена, титана, вольфрама, ванадия; </w:t>
      </w:r>
      <w:r>
        <w:br/>
      </w:r>
      <w:r>
        <w:rPr>
          <w:rFonts w:ascii="Times New Roman"/>
          <w:b w:val="false"/>
          <w:i w:val="false"/>
          <w:color w:val="000000"/>
          <w:sz w:val="28"/>
        </w:rPr>
        <w:t xml:space="preserve">
      (б) "нелегированная автоматная сталь" - нелегированная сталь, содержащая один или более из приведенных ниже элементов в следующих соотношениях: </w:t>
      </w:r>
      <w:r>
        <w:br/>
      </w:r>
      <w:r>
        <w:rPr>
          <w:rFonts w:ascii="Times New Roman"/>
          <w:b w:val="false"/>
          <w:i w:val="false"/>
          <w:color w:val="000000"/>
          <w:sz w:val="28"/>
        </w:rPr>
        <w:t xml:space="preserve">
      - серы 0,08 мас.% или более, </w:t>
      </w:r>
      <w:r>
        <w:br/>
      </w:r>
      <w:r>
        <w:rPr>
          <w:rFonts w:ascii="Times New Roman"/>
          <w:b w:val="false"/>
          <w:i w:val="false"/>
          <w:color w:val="000000"/>
          <w:sz w:val="28"/>
        </w:rPr>
        <w:t xml:space="preserve">
      - свинца 0,1 мас.% или более, </w:t>
      </w:r>
      <w:r>
        <w:br/>
      </w:r>
      <w:r>
        <w:rPr>
          <w:rFonts w:ascii="Times New Roman"/>
          <w:b w:val="false"/>
          <w:i w:val="false"/>
          <w:color w:val="000000"/>
          <w:sz w:val="28"/>
        </w:rPr>
        <w:t xml:space="preserve">
      - селена более 0,05 мас.%, </w:t>
      </w:r>
      <w:r>
        <w:br/>
      </w:r>
      <w:r>
        <w:rPr>
          <w:rFonts w:ascii="Times New Roman"/>
          <w:b w:val="false"/>
          <w:i w:val="false"/>
          <w:color w:val="000000"/>
          <w:sz w:val="28"/>
        </w:rPr>
        <w:t xml:space="preserve">
      - теллура более 0,01 мас.%, </w:t>
      </w:r>
      <w:r>
        <w:br/>
      </w:r>
      <w:r>
        <w:rPr>
          <w:rFonts w:ascii="Times New Roman"/>
          <w:b w:val="false"/>
          <w:i w:val="false"/>
          <w:color w:val="000000"/>
          <w:sz w:val="28"/>
        </w:rPr>
        <w:t xml:space="preserve">
      - висмута более 0,05 мас.%; </w:t>
      </w:r>
      <w:r>
        <w:br/>
      </w:r>
      <w:r>
        <w:rPr>
          <w:rFonts w:ascii="Times New Roman"/>
          <w:b w:val="false"/>
          <w:i w:val="false"/>
          <w:color w:val="000000"/>
          <w:sz w:val="28"/>
        </w:rPr>
        <w:t xml:space="preserve">
      (в) "кремнистая электротехническая сталь" - легированные стали, содержащие не менее 0,6 мас.%, но не более 6 мас.% кремния и не более 0,08 мас.% углерода. Они могут также содержать не более 1 мас.% алюминия, но не должны содержать какой-либо другой элемент в соотношениях, которые могли бы придать данной стали свойства другого вида легированной стали; </w:t>
      </w:r>
      <w:r>
        <w:br/>
      </w:r>
      <w:r>
        <w:rPr>
          <w:rFonts w:ascii="Times New Roman"/>
          <w:b w:val="false"/>
          <w:i w:val="false"/>
          <w:color w:val="000000"/>
          <w:sz w:val="28"/>
        </w:rPr>
        <w:t xml:space="preserve">
      (г) "быстрорежущая сталь" - легированные стали, содержащие по крайней мере два из трех следующих элементов - молибден, вольфрам и ванадий - с их общим содержанием 7 мас.% или более, с содержанием углерода 0,6 мас.% или более и хрома - от 3 до 6 мас.%, содержащие или не содержащие другие элементы; </w:t>
      </w:r>
      <w:r>
        <w:br/>
      </w:r>
      <w:r>
        <w:rPr>
          <w:rFonts w:ascii="Times New Roman"/>
          <w:b w:val="false"/>
          <w:i w:val="false"/>
          <w:color w:val="000000"/>
          <w:sz w:val="28"/>
        </w:rPr>
        <w:t xml:space="preserve">
      (д) "кремнемарганцовистая сталь" - легированные стали, содержащие: </w:t>
      </w:r>
      <w:r>
        <w:br/>
      </w:r>
      <w:r>
        <w:rPr>
          <w:rFonts w:ascii="Times New Roman"/>
          <w:b w:val="false"/>
          <w:i w:val="false"/>
          <w:color w:val="000000"/>
          <w:sz w:val="28"/>
        </w:rPr>
        <w:t xml:space="preserve">
      - не более 0,7 мас.% углерода, </w:t>
      </w:r>
      <w:r>
        <w:br/>
      </w:r>
      <w:r>
        <w:rPr>
          <w:rFonts w:ascii="Times New Roman"/>
          <w:b w:val="false"/>
          <w:i w:val="false"/>
          <w:color w:val="000000"/>
          <w:sz w:val="28"/>
        </w:rPr>
        <w:t xml:space="preserve">
      - 0,5 мас.% или более, но не более 1,9 мас.% марганца, и </w:t>
      </w:r>
      <w:r>
        <w:br/>
      </w:r>
      <w:r>
        <w:rPr>
          <w:rFonts w:ascii="Times New Roman"/>
          <w:b w:val="false"/>
          <w:i w:val="false"/>
          <w:color w:val="000000"/>
          <w:sz w:val="28"/>
        </w:rPr>
        <w:t xml:space="preserve">
      - 0,6 мас.% или более, но не более 2,3 мас.% кремния, но не содержащая других элементов в соотношениях, которые могли бы придать стали свойства другого вида легированной стали. </w:t>
      </w:r>
      <w:r>
        <w:br/>
      </w:r>
      <w:r>
        <w:rPr>
          <w:rFonts w:ascii="Times New Roman"/>
          <w:b w:val="false"/>
          <w:i w:val="false"/>
          <w:color w:val="000000"/>
          <w:sz w:val="28"/>
        </w:rPr>
        <w:t xml:space="preserve">
      2.- При включении ферросплавов в субпозиции товарной позиции 72.02 следует соблюдать следующее правило: </w:t>
      </w:r>
      <w:r>
        <w:br/>
      </w:r>
      <w:r>
        <w:rPr>
          <w:rFonts w:ascii="Times New Roman"/>
          <w:b w:val="false"/>
          <w:i w:val="false"/>
          <w:color w:val="000000"/>
          <w:sz w:val="28"/>
        </w:rPr>
        <w:t xml:space="preserve">
      ферросплав рассматривается как двойной сплав и включается в соответствующую субпозицию (если такая имеется), если только один из легирующих элементов сплава превышает минимальное процентное содержание, установленное в примечании 1в к данной группе; аналогичным образом, он считается тройным или четвертным, если, соответственно, два или три легирующих элемента сплава превышают установленное для них минимальное процентное содержание. </w:t>
      </w:r>
      <w:r>
        <w:br/>
      </w:r>
      <w:r>
        <w:rPr>
          <w:rFonts w:ascii="Times New Roman"/>
          <w:b w:val="false"/>
          <w:i w:val="false"/>
          <w:color w:val="000000"/>
          <w:sz w:val="28"/>
        </w:rPr>
        <w:t xml:space="preserve">
      В случае применения этого правила по отношению к неперечисленным "другим элементам", упомянутым в примечании 1в к данной группе, содержание каждого элемента должно превышать 10 мас.%. </w:t>
      </w:r>
    </w:p>
    <w:bookmarkEnd w:id="469"/>
    <w:bookmarkStart w:name="z472" w:id="4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72.01/04 </w:t>
      </w:r>
      <w:r>
        <w:rPr>
          <w:rFonts w:ascii="Times New Roman"/>
          <w:b w:val="false"/>
          <w:i w:val="false"/>
          <w:color w:val="000000"/>
          <w:vertAlign w:val="subscript"/>
        </w:rPr>
        <w:t xml:space="preserve">1        </w:t>
      </w:r>
    </w:p>
    <w:bookmarkEnd w:id="4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I. Первичные продукты; </w:t>
      </w:r>
      <w:r>
        <w:br/>
      </w:r>
      <w:r>
        <w:rPr>
          <w:rFonts w:ascii="Times New Roman"/>
          <w:b w:val="false"/>
          <w:i w:val="false"/>
          <w:color w:val="000000"/>
          <w:sz w:val="28"/>
        </w:rPr>
        <w:t xml:space="preserve">
                          продукты в форме гранул или порошка </w:t>
      </w:r>
    </w:p>
    <w:p>
      <w:pPr>
        <w:spacing w:after="0"/>
        <w:ind w:left="0"/>
        <w:jc w:val="both"/>
      </w:pPr>
      <w:r>
        <w:rPr>
          <w:rFonts w:ascii="Times New Roman"/>
          <w:b/>
          <w:i w:val="false"/>
          <w:color w:val="000000"/>
          <w:sz w:val="28"/>
        </w:rPr>
        <w:t xml:space="preserve">72.01             Чугун передельный и зеркальный в чушках, </w:t>
      </w:r>
      <w:r>
        <w:br/>
      </w:r>
      <w:r>
        <w:rPr>
          <w:rFonts w:ascii="Times New Roman"/>
          <w:b w:val="false"/>
          <w:i w:val="false"/>
          <w:color w:val="000000"/>
          <w:sz w:val="28"/>
        </w:rPr>
        <w:t>
</w:t>
      </w:r>
      <w:r>
        <w:rPr>
          <w:rFonts w:ascii="Times New Roman"/>
          <w:b/>
          <w:i w:val="false"/>
          <w:color w:val="000000"/>
          <w:sz w:val="28"/>
        </w:rPr>
        <w:t xml:space="preserve">                  болванках или прочих первичных формах: </w:t>
      </w:r>
      <w:r>
        <w:br/>
      </w:r>
      <w:r>
        <w:rPr>
          <w:rFonts w:ascii="Times New Roman"/>
          <w:b w:val="false"/>
          <w:i w:val="false"/>
          <w:color w:val="000000"/>
          <w:sz w:val="28"/>
        </w:rPr>
        <w:t xml:space="preserve">
           7201.10  - чугун передельный нелегированный, содержащий </w:t>
      </w:r>
      <w:r>
        <w:br/>
      </w:r>
      <w:r>
        <w:rPr>
          <w:rFonts w:ascii="Times New Roman"/>
          <w:b w:val="false"/>
          <w:i w:val="false"/>
          <w:color w:val="000000"/>
          <w:sz w:val="28"/>
        </w:rPr>
        <w:t xml:space="preserve">
                      0,5 мас.% или менее фосфора </w:t>
      </w:r>
      <w:r>
        <w:br/>
      </w:r>
      <w:r>
        <w:rPr>
          <w:rFonts w:ascii="Times New Roman"/>
          <w:b w:val="false"/>
          <w:i w:val="false"/>
          <w:color w:val="000000"/>
          <w:sz w:val="28"/>
        </w:rPr>
        <w:t xml:space="preserve">
           7201.20  - чугун передельный нелегированный, </w:t>
      </w:r>
      <w:r>
        <w:br/>
      </w:r>
      <w:r>
        <w:rPr>
          <w:rFonts w:ascii="Times New Roman"/>
          <w:b w:val="false"/>
          <w:i w:val="false"/>
          <w:color w:val="000000"/>
          <w:sz w:val="28"/>
        </w:rPr>
        <w:t xml:space="preserve">
                      содержащий более 0,5 мас.% фосфора </w:t>
      </w:r>
      <w:r>
        <w:br/>
      </w:r>
      <w:r>
        <w:rPr>
          <w:rFonts w:ascii="Times New Roman"/>
          <w:b w:val="false"/>
          <w:i w:val="false"/>
          <w:color w:val="000000"/>
          <w:sz w:val="28"/>
        </w:rPr>
        <w:t xml:space="preserve">
           7201.50  - чугун передельный легированный; чугун </w:t>
      </w:r>
      <w:r>
        <w:br/>
      </w:r>
      <w:r>
        <w:rPr>
          <w:rFonts w:ascii="Times New Roman"/>
          <w:b w:val="false"/>
          <w:i w:val="false"/>
          <w:color w:val="000000"/>
          <w:sz w:val="28"/>
        </w:rPr>
        <w:t xml:space="preserve">
                      зеркальный </w:t>
      </w:r>
      <w:r>
        <w:br/>
      </w:r>
      <w:r>
        <w:rPr>
          <w:rFonts w:ascii="Times New Roman"/>
          <w:b w:val="false"/>
          <w:i w:val="false"/>
          <w:color w:val="000000"/>
          <w:sz w:val="28"/>
        </w:rPr>
        <w:t>
</w:t>
      </w:r>
      <w:r>
        <w:rPr>
          <w:rFonts w:ascii="Times New Roman"/>
          <w:b/>
          <w:i w:val="false"/>
          <w:color w:val="000000"/>
          <w:sz w:val="28"/>
        </w:rPr>
        <w:t xml:space="preserve">72.02             Ферросплавы: </w:t>
      </w:r>
      <w:r>
        <w:br/>
      </w:r>
      <w:r>
        <w:rPr>
          <w:rFonts w:ascii="Times New Roman"/>
          <w:b w:val="false"/>
          <w:i w:val="false"/>
          <w:color w:val="000000"/>
          <w:sz w:val="28"/>
        </w:rPr>
        <w:t xml:space="preserve">
                    - ферромарганец: </w:t>
      </w:r>
      <w:r>
        <w:br/>
      </w:r>
      <w:r>
        <w:rPr>
          <w:rFonts w:ascii="Times New Roman"/>
          <w:b w:val="false"/>
          <w:i w:val="false"/>
          <w:color w:val="000000"/>
          <w:sz w:val="28"/>
        </w:rPr>
        <w:t xml:space="preserve">
           7202.11  -- содержащий более 2 мас.% углерода </w:t>
      </w:r>
      <w:r>
        <w:br/>
      </w:r>
      <w:r>
        <w:rPr>
          <w:rFonts w:ascii="Times New Roman"/>
          <w:b w:val="false"/>
          <w:i w:val="false"/>
          <w:color w:val="000000"/>
          <w:sz w:val="28"/>
        </w:rPr>
        <w:t xml:space="preserve">
           7202.19  -- прочий </w:t>
      </w:r>
      <w:r>
        <w:br/>
      </w:r>
      <w:r>
        <w:rPr>
          <w:rFonts w:ascii="Times New Roman"/>
          <w:b w:val="false"/>
          <w:i w:val="false"/>
          <w:color w:val="000000"/>
          <w:sz w:val="28"/>
        </w:rPr>
        <w:t xml:space="preserve">
                    - ферросилиций: </w:t>
      </w:r>
      <w:r>
        <w:br/>
      </w:r>
      <w:r>
        <w:rPr>
          <w:rFonts w:ascii="Times New Roman"/>
          <w:b w:val="false"/>
          <w:i w:val="false"/>
          <w:color w:val="000000"/>
          <w:sz w:val="28"/>
        </w:rPr>
        <w:t xml:space="preserve">
           7202.21  -- содержащий более 55 мас.% кремния </w:t>
      </w:r>
      <w:r>
        <w:br/>
      </w:r>
      <w:r>
        <w:rPr>
          <w:rFonts w:ascii="Times New Roman"/>
          <w:b w:val="false"/>
          <w:i w:val="false"/>
          <w:color w:val="000000"/>
          <w:sz w:val="28"/>
        </w:rPr>
        <w:t xml:space="preserve">
           7202.29  -- прочий </w:t>
      </w:r>
      <w:r>
        <w:br/>
      </w:r>
      <w:r>
        <w:rPr>
          <w:rFonts w:ascii="Times New Roman"/>
          <w:b w:val="false"/>
          <w:i w:val="false"/>
          <w:color w:val="000000"/>
          <w:sz w:val="28"/>
        </w:rPr>
        <w:t xml:space="preserve">
           7202.30  - ферросиликомарганец </w:t>
      </w:r>
      <w:r>
        <w:br/>
      </w:r>
      <w:r>
        <w:rPr>
          <w:rFonts w:ascii="Times New Roman"/>
          <w:b w:val="false"/>
          <w:i w:val="false"/>
          <w:color w:val="000000"/>
          <w:sz w:val="28"/>
        </w:rPr>
        <w:t xml:space="preserve">
                    - феррохром: </w:t>
      </w:r>
      <w:r>
        <w:br/>
      </w:r>
      <w:r>
        <w:rPr>
          <w:rFonts w:ascii="Times New Roman"/>
          <w:b w:val="false"/>
          <w:i w:val="false"/>
          <w:color w:val="000000"/>
          <w:sz w:val="28"/>
        </w:rPr>
        <w:t xml:space="preserve">
           7202.41  -- содержащий более 4 мас.% углерода </w:t>
      </w:r>
      <w:r>
        <w:br/>
      </w:r>
      <w:r>
        <w:rPr>
          <w:rFonts w:ascii="Times New Roman"/>
          <w:b w:val="false"/>
          <w:i w:val="false"/>
          <w:color w:val="000000"/>
          <w:sz w:val="28"/>
        </w:rPr>
        <w:t xml:space="preserve">
           7202.49  -- прочий </w:t>
      </w:r>
      <w:r>
        <w:br/>
      </w:r>
      <w:r>
        <w:rPr>
          <w:rFonts w:ascii="Times New Roman"/>
          <w:b w:val="false"/>
          <w:i w:val="false"/>
          <w:color w:val="000000"/>
          <w:sz w:val="28"/>
        </w:rPr>
        <w:t xml:space="preserve">
           7202.50  - ферросиликохром </w:t>
      </w:r>
      <w:r>
        <w:br/>
      </w:r>
      <w:r>
        <w:rPr>
          <w:rFonts w:ascii="Times New Roman"/>
          <w:b w:val="false"/>
          <w:i w:val="false"/>
          <w:color w:val="000000"/>
          <w:sz w:val="28"/>
        </w:rPr>
        <w:t xml:space="preserve">
           7202.60  - ферроникель </w:t>
      </w:r>
      <w:r>
        <w:br/>
      </w:r>
      <w:r>
        <w:rPr>
          <w:rFonts w:ascii="Times New Roman"/>
          <w:b w:val="false"/>
          <w:i w:val="false"/>
          <w:color w:val="000000"/>
          <w:sz w:val="28"/>
        </w:rPr>
        <w:t xml:space="preserve">
           7202.70  - ферромолибден </w:t>
      </w:r>
      <w:r>
        <w:br/>
      </w:r>
      <w:r>
        <w:rPr>
          <w:rFonts w:ascii="Times New Roman"/>
          <w:b w:val="false"/>
          <w:i w:val="false"/>
          <w:color w:val="000000"/>
          <w:sz w:val="28"/>
        </w:rPr>
        <w:t xml:space="preserve">
           7202.80  - ферровольфрам и ферросиликовольфрам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7202.91  -- ферротитан и ферросиликотитан </w:t>
      </w:r>
      <w:r>
        <w:br/>
      </w:r>
      <w:r>
        <w:rPr>
          <w:rFonts w:ascii="Times New Roman"/>
          <w:b w:val="false"/>
          <w:i w:val="false"/>
          <w:color w:val="000000"/>
          <w:sz w:val="28"/>
        </w:rPr>
        <w:t xml:space="preserve">
           7202.92  -- феррованадий </w:t>
      </w:r>
      <w:r>
        <w:br/>
      </w:r>
      <w:r>
        <w:rPr>
          <w:rFonts w:ascii="Times New Roman"/>
          <w:b w:val="false"/>
          <w:i w:val="false"/>
          <w:color w:val="000000"/>
          <w:sz w:val="28"/>
        </w:rPr>
        <w:t xml:space="preserve">
           7202.93  -- феррониобий </w:t>
      </w:r>
      <w:r>
        <w:br/>
      </w:r>
      <w:r>
        <w:rPr>
          <w:rFonts w:ascii="Times New Roman"/>
          <w:b w:val="false"/>
          <w:i w:val="false"/>
          <w:color w:val="000000"/>
          <w:sz w:val="28"/>
        </w:rPr>
        <w:t xml:space="preserve">
           7202.99  -- прочие </w:t>
      </w:r>
      <w:r>
        <w:br/>
      </w:r>
      <w:r>
        <w:rPr>
          <w:rFonts w:ascii="Times New Roman"/>
          <w:b w:val="false"/>
          <w:i w:val="false"/>
          <w:color w:val="000000"/>
          <w:sz w:val="28"/>
        </w:rPr>
        <w:t>
</w:t>
      </w:r>
      <w:r>
        <w:rPr>
          <w:rFonts w:ascii="Times New Roman"/>
          <w:b/>
          <w:i w:val="false"/>
          <w:color w:val="000000"/>
          <w:sz w:val="28"/>
        </w:rPr>
        <w:t xml:space="preserve">72.03             Продукты прямого восстановления железной </w:t>
      </w:r>
      <w:r>
        <w:br/>
      </w:r>
      <w:r>
        <w:rPr>
          <w:rFonts w:ascii="Times New Roman"/>
          <w:b w:val="false"/>
          <w:i w:val="false"/>
          <w:color w:val="000000"/>
          <w:sz w:val="28"/>
        </w:rPr>
        <w:t>
</w:t>
      </w:r>
      <w:r>
        <w:rPr>
          <w:rFonts w:ascii="Times New Roman"/>
          <w:b/>
          <w:i w:val="false"/>
          <w:color w:val="000000"/>
          <w:sz w:val="28"/>
        </w:rPr>
        <w:t xml:space="preserve">                  руды и прочее губчатое железо в кусках, </w:t>
      </w:r>
      <w:r>
        <w:br/>
      </w:r>
      <w:r>
        <w:rPr>
          <w:rFonts w:ascii="Times New Roman"/>
          <w:b w:val="false"/>
          <w:i w:val="false"/>
          <w:color w:val="000000"/>
          <w:sz w:val="28"/>
        </w:rPr>
        <w:t>
</w:t>
      </w:r>
      <w:r>
        <w:rPr>
          <w:rFonts w:ascii="Times New Roman"/>
          <w:b/>
          <w:i w:val="false"/>
          <w:color w:val="000000"/>
          <w:sz w:val="28"/>
        </w:rPr>
        <w:t xml:space="preserve">                  окатышах или аналогичных формах; железо с </w:t>
      </w:r>
      <w:r>
        <w:br/>
      </w:r>
      <w:r>
        <w:rPr>
          <w:rFonts w:ascii="Times New Roman"/>
          <w:b w:val="false"/>
          <w:i w:val="false"/>
          <w:color w:val="000000"/>
          <w:sz w:val="28"/>
        </w:rPr>
        <w:t>
</w:t>
      </w:r>
      <w:r>
        <w:rPr>
          <w:rFonts w:ascii="Times New Roman"/>
          <w:b/>
          <w:i w:val="false"/>
          <w:color w:val="000000"/>
          <w:sz w:val="28"/>
        </w:rPr>
        <w:t xml:space="preserve">                  минимальным содержанием основного элемента </w:t>
      </w:r>
      <w:r>
        <w:br/>
      </w:r>
      <w:r>
        <w:rPr>
          <w:rFonts w:ascii="Times New Roman"/>
          <w:b w:val="false"/>
          <w:i w:val="false"/>
          <w:color w:val="000000"/>
          <w:sz w:val="28"/>
        </w:rPr>
        <w:t>
</w:t>
      </w:r>
      <w:r>
        <w:rPr>
          <w:rFonts w:ascii="Times New Roman"/>
          <w:b/>
          <w:i w:val="false"/>
          <w:color w:val="000000"/>
          <w:sz w:val="28"/>
        </w:rPr>
        <w:t xml:space="preserve">                  99,94 мас.% в кусках, окатышах или </w:t>
      </w:r>
      <w:r>
        <w:br/>
      </w:r>
      <w:r>
        <w:rPr>
          <w:rFonts w:ascii="Times New Roman"/>
          <w:b w:val="false"/>
          <w:i w:val="false"/>
          <w:color w:val="000000"/>
          <w:sz w:val="28"/>
        </w:rPr>
        <w:t>
</w:t>
      </w:r>
      <w:r>
        <w:rPr>
          <w:rFonts w:ascii="Times New Roman"/>
          <w:b/>
          <w:i w:val="false"/>
          <w:color w:val="000000"/>
          <w:sz w:val="28"/>
        </w:rPr>
        <w:t xml:space="preserve">                  аналогичных формах: </w:t>
      </w:r>
      <w:r>
        <w:br/>
      </w:r>
      <w:r>
        <w:rPr>
          <w:rFonts w:ascii="Times New Roman"/>
          <w:b w:val="false"/>
          <w:i w:val="false"/>
          <w:color w:val="000000"/>
          <w:sz w:val="28"/>
        </w:rPr>
        <w:t xml:space="preserve">
           7203.10  - продукты прямого восстановления железной руды </w:t>
      </w:r>
      <w:r>
        <w:br/>
      </w:r>
      <w:r>
        <w:rPr>
          <w:rFonts w:ascii="Times New Roman"/>
          <w:b w:val="false"/>
          <w:i w:val="false"/>
          <w:color w:val="000000"/>
          <w:sz w:val="28"/>
        </w:rPr>
        <w:t xml:space="preserve">
           7203.90  - прочие </w:t>
      </w:r>
      <w:r>
        <w:br/>
      </w:r>
      <w:r>
        <w:rPr>
          <w:rFonts w:ascii="Times New Roman"/>
          <w:b w:val="false"/>
          <w:i w:val="false"/>
          <w:color w:val="000000"/>
          <w:sz w:val="28"/>
        </w:rPr>
        <w:t>
</w:t>
      </w:r>
      <w:r>
        <w:rPr>
          <w:rFonts w:ascii="Times New Roman"/>
          <w:b/>
          <w:i w:val="false"/>
          <w:color w:val="000000"/>
          <w:sz w:val="28"/>
        </w:rPr>
        <w:t xml:space="preserve">72.04             Отходы и лом черных металлов; слитки черных </w:t>
      </w:r>
      <w:r>
        <w:br/>
      </w:r>
      <w:r>
        <w:rPr>
          <w:rFonts w:ascii="Times New Roman"/>
          <w:b w:val="false"/>
          <w:i w:val="false"/>
          <w:color w:val="000000"/>
          <w:sz w:val="28"/>
        </w:rPr>
        <w:t>
</w:t>
      </w:r>
      <w:r>
        <w:rPr>
          <w:rFonts w:ascii="Times New Roman"/>
          <w:b/>
          <w:i w:val="false"/>
          <w:color w:val="000000"/>
          <w:sz w:val="28"/>
        </w:rPr>
        <w:t xml:space="preserve">                  металлов для переплавки (шихтовые слитки): </w:t>
      </w:r>
      <w:r>
        <w:br/>
      </w:r>
      <w:r>
        <w:rPr>
          <w:rFonts w:ascii="Times New Roman"/>
          <w:b w:val="false"/>
          <w:i w:val="false"/>
          <w:color w:val="000000"/>
          <w:sz w:val="28"/>
        </w:rPr>
        <w:t xml:space="preserve">
           7204.10  - отходы и лом литейного чугуна </w:t>
      </w:r>
      <w:r>
        <w:br/>
      </w:r>
      <w:r>
        <w:rPr>
          <w:rFonts w:ascii="Times New Roman"/>
          <w:b w:val="false"/>
          <w:i w:val="false"/>
          <w:color w:val="000000"/>
          <w:sz w:val="28"/>
        </w:rPr>
        <w:t xml:space="preserve">
                    - отходы и лом легированной стали: </w:t>
      </w:r>
      <w:r>
        <w:br/>
      </w:r>
      <w:r>
        <w:rPr>
          <w:rFonts w:ascii="Times New Roman"/>
          <w:b w:val="false"/>
          <w:i w:val="false"/>
          <w:color w:val="000000"/>
          <w:sz w:val="28"/>
        </w:rPr>
        <w:t xml:space="preserve">
           7204.21  -- коррозионностойкой стали </w:t>
      </w:r>
      <w:r>
        <w:br/>
      </w:r>
      <w:r>
        <w:rPr>
          <w:rFonts w:ascii="Times New Roman"/>
          <w:b w:val="false"/>
          <w:i w:val="false"/>
          <w:color w:val="000000"/>
          <w:sz w:val="28"/>
        </w:rPr>
        <w:t xml:space="preserve">
           7204.29  -- прочей </w:t>
      </w:r>
      <w:r>
        <w:br/>
      </w:r>
      <w:r>
        <w:rPr>
          <w:rFonts w:ascii="Times New Roman"/>
          <w:b w:val="false"/>
          <w:i w:val="false"/>
          <w:color w:val="000000"/>
          <w:sz w:val="28"/>
        </w:rPr>
        <w:t xml:space="preserve">
-------------------------------------------------------------------- </w:t>
      </w:r>
    </w:p>
    <w:bookmarkStart w:name="z473" w:id="47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72.04 </w:t>
      </w:r>
      <w:r>
        <w:rPr>
          <w:rFonts w:ascii="Times New Roman"/>
          <w:b w:val="false"/>
          <w:i w:val="false"/>
          <w:color w:val="000000"/>
          <w:vertAlign w:val="subscript"/>
        </w:rPr>
        <w:t xml:space="preserve">2 </w:t>
      </w:r>
      <w:r>
        <w:rPr>
          <w:rFonts w:ascii="Times New Roman"/>
          <w:b/>
          <w:i w:val="false"/>
          <w:color w:val="000000"/>
          <w:sz w:val="28"/>
        </w:rPr>
        <w:t xml:space="preserve">/08 </w:t>
      </w:r>
      <w:r>
        <w:rPr>
          <w:rFonts w:ascii="Times New Roman"/>
          <w:b w:val="false"/>
          <w:i w:val="false"/>
          <w:color w:val="000000"/>
          <w:vertAlign w:val="subscript"/>
        </w:rPr>
        <w:t xml:space="preserve">1     </w:t>
      </w:r>
    </w:p>
    <w:bookmarkEnd w:id="47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7204.30  - отходы и лом черных металлов, покрытых слоем </w:t>
      </w:r>
      <w:r>
        <w:br/>
      </w:r>
      <w:r>
        <w:rPr>
          <w:rFonts w:ascii="Times New Roman"/>
          <w:b w:val="false"/>
          <w:i w:val="false"/>
          <w:color w:val="000000"/>
          <w:sz w:val="28"/>
        </w:rPr>
        <w:t xml:space="preserve">
                      олова </w:t>
      </w:r>
      <w:r>
        <w:br/>
      </w:r>
      <w:r>
        <w:rPr>
          <w:rFonts w:ascii="Times New Roman"/>
          <w:b w:val="false"/>
          <w:i w:val="false"/>
          <w:color w:val="000000"/>
          <w:sz w:val="28"/>
        </w:rPr>
        <w:t xml:space="preserve">
                    - отходы и лом прочие: </w:t>
      </w:r>
      <w:r>
        <w:br/>
      </w:r>
      <w:r>
        <w:rPr>
          <w:rFonts w:ascii="Times New Roman"/>
          <w:b w:val="false"/>
          <w:i w:val="false"/>
          <w:color w:val="000000"/>
          <w:sz w:val="28"/>
        </w:rPr>
        <w:t xml:space="preserve">
           7204.41  -- токарная стружка, обрезки, обломки, отходы </w:t>
      </w:r>
      <w:r>
        <w:br/>
      </w:r>
      <w:r>
        <w:rPr>
          <w:rFonts w:ascii="Times New Roman"/>
          <w:b w:val="false"/>
          <w:i w:val="false"/>
          <w:color w:val="000000"/>
          <w:sz w:val="28"/>
        </w:rPr>
        <w:t xml:space="preserve">
                       фрезерного производства, опилки, отходы </w:t>
      </w:r>
      <w:r>
        <w:br/>
      </w:r>
      <w:r>
        <w:rPr>
          <w:rFonts w:ascii="Times New Roman"/>
          <w:b w:val="false"/>
          <w:i w:val="false"/>
          <w:color w:val="000000"/>
          <w:sz w:val="28"/>
        </w:rPr>
        <w:t xml:space="preserve">
                       и обрезки и штамповки, пакетированные или </w:t>
      </w:r>
      <w:r>
        <w:br/>
      </w:r>
      <w:r>
        <w:rPr>
          <w:rFonts w:ascii="Times New Roman"/>
          <w:b w:val="false"/>
          <w:i w:val="false"/>
          <w:color w:val="000000"/>
          <w:sz w:val="28"/>
        </w:rPr>
        <w:t xml:space="preserve">
                       непакетированные </w:t>
      </w:r>
      <w:r>
        <w:br/>
      </w:r>
      <w:r>
        <w:rPr>
          <w:rFonts w:ascii="Times New Roman"/>
          <w:b w:val="false"/>
          <w:i w:val="false"/>
          <w:color w:val="000000"/>
          <w:sz w:val="28"/>
        </w:rPr>
        <w:t xml:space="preserve">
           7204.49  -- прочие </w:t>
      </w:r>
      <w:r>
        <w:br/>
      </w:r>
      <w:r>
        <w:rPr>
          <w:rFonts w:ascii="Times New Roman"/>
          <w:b w:val="false"/>
          <w:i w:val="false"/>
          <w:color w:val="000000"/>
          <w:sz w:val="28"/>
        </w:rPr>
        <w:t xml:space="preserve">
           7204.50  - слитки для переплавки (шихтовые слитки) </w:t>
      </w:r>
      <w:r>
        <w:br/>
      </w:r>
      <w:r>
        <w:rPr>
          <w:rFonts w:ascii="Times New Roman"/>
          <w:b w:val="false"/>
          <w:i w:val="false"/>
          <w:color w:val="000000"/>
          <w:sz w:val="28"/>
        </w:rPr>
        <w:t>
</w:t>
      </w:r>
      <w:r>
        <w:rPr>
          <w:rFonts w:ascii="Times New Roman"/>
          <w:b/>
          <w:i w:val="false"/>
          <w:color w:val="000000"/>
          <w:sz w:val="28"/>
        </w:rPr>
        <w:t xml:space="preserve">72.05             Гранулы и порошки из передельного и </w:t>
      </w:r>
      <w:r>
        <w:br/>
      </w:r>
      <w:r>
        <w:rPr>
          <w:rFonts w:ascii="Times New Roman"/>
          <w:b w:val="false"/>
          <w:i w:val="false"/>
          <w:color w:val="000000"/>
          <w:sz w:val="28"/>
        </w:rPr>
        <w:t>
</w:t>
      </w:r>
      <w:r>
        <w:rPr>
          <w:rFonts w:ascii="Times New Roman"/>
          <w:b/>
          <w:i w:val="false"/>
          <w:color w:val="000000"/>
          <w:sz w:val="28"/>
        </w:rPr>
        <w:t xml:space="preserve">                  зеркального чугуна, черных металлов: </w:t>
      </w:r>
      <w:r>
        <w:br/>
      </w:r>
      <w:r>
        <w:rPr>
          <w:rFonts w:ascii="Times New Roman"/>
          <w:b w:val="false"/>
          <w:i w:val="false"/>
          <w:color w:val="000000"/>
          <w:sz w:val="28"/>
        </w:rPr>
        <w:t xml:space="preserve">
                    - гранулы </w:t>
      </w:r>
      <w:r>
        <w:br/>
      </w:r>
      <w:r>
        <w:rPr>
          <w:rFonts w:ascii="Times New Roman"/>
          <w:b w:val="false"/>
          <w:i w:val="false"/>
          <w:color w:val="000000"/>
          <w:sz w:val="28"/>
        </w:rPr>
        <w:t xml:space="preserve">
                    - порошки: </w:t>
      </w:r>
      <w:r>
        <w:br/>
      </w:r>
      <w:r>
        <w:rPr>
          <w:rFonts w:ascii="Times New Roman"/>
          <w:b w:val="false"/>
          <w:i w:val="false"/>
          <w:color w:val="000000"/>
          <w:sz w:val="28"/>
        </w:rPr>
        <w:t xml:space="preserve">
           7205.21  -- из легированной стали </w:t>
      </w:r>
      <w:r>
        <w:br/>
      </w:r>
      <w:r>
        <w:rPr>
          <w:rFonts w:ascii="Times New Roman"/>
          <w:b w:val="false"/>
          <w:i w:val="false"/>
          <w:color w:val="000000"/>
          <w:sz w:val="28"/>
        </w:rPr>
        <w:t xml:space="preserve">
           7205.29  -- прочие </w:t>
      </w:r>
    </w:p>
    <w:p>
      <w:pPr>
        <w:spacing w:after="0"/>
        <w:ind w:left="0"/>
        <w:jc w:val="both"/>
      </w:pPr>
      <w:r>
        <w:rPr>
          <w:rFonts w:ascii="Times New Roman"/>
          <w:b w:val="false"/>
          <w:i w:val="false"/>
          <w:color w:val="000000"/>
          <w:sz w:val="28"/>
        </w:rPr>
        <w:t xml:space="preserve">                          II. Железо и нелегированная сталь </w:t>
      </w:r>
    </w:p>
    <w:p>
      <w:pPr>
        <w:spacing w:after="0"/>
        <w:ind w:left="0"/>
        <w:jc w:val="both"/>
      </w:pPr>
      <w:r>
        <w:rPr>
          <w:rFonts w:ascii="Times New Roman"/>
          <w:b/>
          <w:i w:val="false"/>
          <w:color w:val="000000"/>
          <w:sz w:val="28"/>
        </w:rPr>
        <w:t xml:space="preserve">72.06             Железо и нелегированная сталь в слитках или </w:t>
      </w:r>
      <w:r>
        <w:br/>
      </w:r>
      <w:r>
        <w:rPr>
          <w:rFonts w:ascii="Times New Roman"/>
          <w:b w:val="false"/>
          <w:i w:val="false"/>
          <w:color w:val="000000"/>
          <w:sz w:val="28"/>
        </w:rPr>
        <w:t>
</w:t>
      </w:r>
      <w:r>
        <w:rPr>
          <w:rFonts w:ascii="Times New Roman"/>
          <w:b/>
          <w:i w:val="false"/>
          <w:color w:val="000000"/>
          <w:sz w:val="28"/>
        </w:rPr>
        <w:t xml:space="preserve">                  прочих первичных формах (кроме железа </w:t>
      </w:r>
      <w:r>
        <w:br/>
      </w:r>
      <w:r>
        <w:rPr>
          <w:rFonts w:ascii="Times New Roman"/>
          <w:b w:val="false"/>
          <w:i w:val="false"/>
          <w:color w:val="000000"/>
          <w:sz w:val="28"/>
        </w:rPr>
        <w:t>
</w:t>
      </w:r>
      <w:r>
        <w:rPr>
          <w:rFonts w:ascii="Times New Roman"/>
          <w:b/>
          <w:i w:val="false"/>
          <w:color w:val="000000"/>
          <w:sz w:val="28"/>
        </w:rPr>
        <w:t xml:space="preserve">                  товарной позиции 72.03): </w:t>
      </w:r>
      <w:r>
        <w:br/>
      </w:r>
      <w:r>
        <w:rPr>
          <w:rFonts w:ascii="Times New Roman"/>
          <w:b w:val="false"/>
          <w:i w:val="false"/>
          <w:color w:val="000000"/>
          <w:sz w:val="28"/>
        </w:rPr>
        <w:t xml:space="preserve">
           7206.10  - слитки </w:t>
      </w:r>
      <w:r>
        <w:br/>
      </w:r>
      <w:r>
        <w:rPr>
          <w:rFonts w:ascii="Times New Roman"/>
          <w:b w:val="false"/>
          <w:i w:val="false"/>
          <w:color w:val="000000"/>
          <w:sz w:val="28"/>
        </w:rPr>
        <w:t xml:space="preserve">
           7206.90  - прочие </w:t>
      </w:r>
      <w:r>
        <w:br/>
      </w:r>
      <w:r>
        <w:rPr>
          <w:rFonts w:ascii="Times New Roman"/>
          <w:b w:val="false"/>
          <w:i w:val="false"/>
          <w:color w:val="000000"/>
          <w:sz w:val="28"/>
        </w:rPr>
        <w:t>
</w:t>
      </w:r>
      <w:r>
        <w:rPr>
          <w:rFonts w:ascii="Times New Roman"/>
          <w:b/>
          <w:i w:val="false"/>
          <w:color w:val="000000"/>
          <w:sz w:val="28"/>
        </w:rPr>
        <w:t xml:space="preserve">72.07             Полуфабрикаты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w:t>
      </w:r>
      <w:r>
        <w:br/>
      </w:r>
      <w:r>
        <w:rPr>
          <w:rFonts w:ascii="Times New Roman"/>
          <w:b w:val="false"/>
          <w:i w:val="false"/>
          <w:color w:val="000000"/>
          <w:sz w:val="28"/>
        </w:rPr>
        <w:t xml:space="preserve">
                    - содержащие менее 0,25 мас.% углерода: </w:t>
      </w:r>
      <w:r>
        <w:br/>
      </w:r>
      <w:r>
        <w:rPr>
          <w:rFonts w:ascii="Times New Roman"/>
          <w:b w:val="false"/>
          <w:i w:val="false"/>
          <w:color w:val="000000"/>
          <w:sz w:val="28"/>
        </w:rPr>
        <w:t xml:space="preserve">
           7207.11  -- прямоугольного (включая квадратное) </w:t>
      </w:r>
      <w:r>
        <w:br/>
      </w:r>
      <w:r>
        <w:rPr>
          <w:rFonts w:ascii="Times New Roman"/>
          <w:b w:val="false"/>
          <w:i w:val="false"/>
          <w:color w:val="000000"/>
          <w:sz w:val="28"/>
        </w:rPr>
        <w:t xml:space="preserve">
                       поперечного сечения шириной менее двойной </w:t>
      </w:r>
      <w:r>
        <w:br/>
      </w:r>
      <w:r>
        <w:rPr>
          <w:rFonts w:ascii="Times New Roman"/>
          <w:b w:val="false"/>
          <w:i w:val="false"/>
          <w:color w:val="000000"/>
          <w:sz w:val="28"/>
        </w:rPr>
        <w:t xml:space="preserve">
                       толщины </w:t>
      </w:r>
      <w:r>
        <w:br/>
      </w:r>
      <w:r>
        <w:rPr>
          <w:rFonts w:ascii="Times New Roman"/>
          <w:b w:val="false"/>
          <w:i w:val="false"/>
          <w:color w:val="000000"/>
          <w:sz w:val="28"/>
        </w:rPr>
        <w:t xml:space="preserve">
           7207.12  -- прочие, прямоугольного (кроме квадратного) </w:t>
      </w:r>
      <w:r>
        <w:br/>
      </w:r>
      <w:r>
        <w:rPr>
          <w:rFonts w:ascii="Times New Roman"/>
          <w:b w:val="false"/>
          <w:i w:val="false"/>
          <w:color w:val="000000"/>
          <w:sz w:val="28"/>
        </w:rPr>
        <w:t xml:space="preserve">
                       поперечного сечения </w:t>
      </w:r>
      <w:r>
        <w:br/>
      </w:r>
      <w:r>
        <w:rPr>
          <w:rFonts w:ascii="Times New Roman"/>
          <w:b w:val="false"/>
          <w:i w:val="false"/>
          <w:color w:val="000000"/>
          <w:sz w:val="28"/>
        </w:rPr>
        <w:t xml:space="preserve">
           7207.19  -- прочие </w:t>
      </w:r>
      <w:r>
        <w:br/>
      </w:r>
      <w:r>
        <w:rPr>
          <w:rFonts w:ascii="Times New Roman"/>
          <w:b w:val="false"/>
          <w:i w:val="false"/>
          <w:color w:val="000000"/>
          <w:sz w:val="28"/>
        </w:rPr>
        <w:t xml:space="preserve">
           7207.20  - содержащие 0,25 мас.% или более углерода </w:t>
      </w:r>
      <w:r>
        <w:br/>
      </w:r>
      <w:r>
        <w:rPr>
          <w:rFonts w:ascii="Times New Roman"/>
          <w:b w:val="false"/>
          <w:i w:val="false"/>
          <w:color w:val="000000"/>
          <w:sz w:val="28"/>
        </w:rPr>
        <w:t>
</w:t>
      </w:r>
      <w:r>
        <w:rPr>
          <w:rFonts w:ascii="Times New Roman"/>
          <w:b/>
          <w:i w:val="false"/>
          <w:color w:val="000000"/>
          <w:sz w:val="28"/>
        </w:rPr>
        <w:t xml:space="preserve">72.08             Прокат плоский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шириной 600 мм или более, </w:t>
      </w:r>
      <w:r>
        <w:br/>
      </w:r>
      <w:r>
        <w:rPr>
          <w:rFonts w:ascii="Times New Roman"/>
          <w:b w:val="false"/>
          <w:i w:val="false"/>
          <w:color w:val="000000"/>
          <w:sz w:val="28"/>
        </w:rPr>
        <w:t>
</w:t>
      </w:r>
      <w:r>
        <w:rPr>
          <w:rFonts w:ascii="Times New Roman"/>
          <w:b/>
          <w:i w:val="false"/>
          <w:color w:val="000000"/>
          <w:sz w:val="28"/>
        </w:rPr>
        <w:t xml:space="preserve">                  горячекатаный, неплакированный, без </w:t>
      </w:r>
      <w:r>
        <w:br/>
      </w:r>
      <w:r>
        <w:rPr>
          <w:rFonts w:ascii="Times New Roman"/>
          <w:b w:val="false"/>
          <w:i w:val="false"/>
          <w:color w:val="000000"/>
          <w:sz w:val="28"/>
        </w:rPr>
        <w:t>
</w:t>
      </w:r>
      <w:r>
        <w:rPr>
          <w:rFonts w:ascii="Times New Roman"/>
          <w:b/>
          <w:i w:val="false"/>
          <w:color w:val="000000"/>
          <w:sz w:val="28"/>
        </w:rPr>
        <w:t xml:space="preserve">                  гальванического или другого покрытия: </w:t>
      </w:r>
      <w:r>
        <w:br/>
      </w:r>
      <w:r>
        <w:rPr>
          <w:rFonts w:ascii="Times New Roman"/>
          <w:b w:val="false"/>
          <w:i w:val="false"/>
          <w:color w:val="000000"/>
          <w:sz w:val="28"/>
        </w:rPr>
        <w:t xml:space="preserve">
           7208.10  - в рулонах, без дальнейшей обработки, кроме </w:t>
      </w:r>
      <w:r>
        <w:br/>
      </w:r>
      <w:r>
        <w:rPr>
          <w:rFonts w:ascii="Times New Roman"/>
          <w:b w:val="false"/>
          <w:i w:val="false"/>
          <w:color w:val="000000"/>
          <w:sz w:val="28"/>
        </w:rPr>
        <w:t xml:space="preserve">
                      горячей прокатки, с рельефным рисунком </w:t>
      </w:r>
      <w:r>
        <w:br/>
      </w:r>
      <w:r>
        <w:rPr>
          <w:rFonts w:ascii="Times New Roman"/>
          <w:b w:val="false"/>
          <w:i w:val="false"/>
          <w:color w:val="000000"/>
          <w:sz w:val="28"/>
        </w:rPr>
        <w:t xml:space="preserve">
                    - в рулонах, без дальнейшей обработки, кроме </w:t>
      </w:r>
      <w:r>
        <w:br/>
      </w:r>
      <w:r>
        <w:rPr>
          <w:rFonts w:ascii="Times New Roman"/>
          <w:b w:val="false"/>
          <w:i w:val="false"/>
          <w:color w:val="000000"/>
          <w:sz w:val="28"/>
        </w:rPr>
        <w:t xml:space="preserve">
                      горячей прокатки, протравленный, прочий: </w:t>
      </w:r>
      <w:r>
        <w:br/>
      </w:r>
      <w:r>
        <w:rPr>
          <w:rFonts w:ascii="Times New Roman"/>
          <w:b w:val="false"/>
          <w:i w:val="false"/>
          <w:color w:val="000000"/>
          <w:sz w:val="28"/>
        </w:rPr>
        <w:t xml:space="preserve">
           7208.25  -- толщиной 4,75 мм или более </w:t>
      </w:r>
      <w:r>
        <w:br/>
      </w:r>
      <w:r>
        <w:rPr>
          <w:rFonts w:ascii="Times New Roman"/>
          <w:b w:val="false"/>
          <w:i w:val="false"/>
          <w:color w:val="000000"/>
          <w:sz w:val="28"/>
        </w:rPr>
        <w:t xml:space="preserve">
           7208.26  -- толщиной 3 мм или более, но менее 4,75 мм </w:t>
      </w:r>
      <w:r>
        <w:br/>
      </w:r>
      <w:r>
        <w:rPr>
          <w:rFonts w:ascii="Times New Roman"/>
          <w:b w:val="false"/>
          <w:i w:val="false"/>
          <w:color w:val="000000"/>
          <w:sz w:val="28"/>
        </w:rPr>
        <w:t xml:space="preserve">
           7208.27  -- толщиной менее 3 мм </w:t>
      </w:r>
      <w:r>
        <w:br/>
      </w:r>
      <w:r>
        <w:rPr>
          <w:rFonts w:ascii="Times New Roman"/>
          <w:b w:val="false"/>
          <w:i w:val="false"/>
          <w:color w:val="000000"/>
          <w:sz w:val="28"/>
        </w:rPr>
        <w:t xml:space="preserve">
                    - в рулонах, без дальнейшей обработки, кроме </w:t>
      </w:r>
      <w:r>
        <w:br/>
      </w:r>
      <w:r>
        <w:rPr>
          <w:rFonts w:ascii="Times New Roman"/>
          <w:b w:val="false"/>
          <w:i w:val="false"/>
          <w:color w:val="000000"/>
          <w:sz w:val="28"/>
        </w:rPr>
        <w:t xml:space="preserve">
                      горячей прокатки, прочий: </w:t>
      </w:r>
      <w:r>
        <w:br/>
      </w:r>
      <w:r>
        <w:rPr>
          <w:rFonts w:ascii="Times New Roman"/>
          <w:b w:val="false"/>
          <w:i w:val="false"/>
          <w:color w:val="000000"/>
          <w:sz w:val="28"/>
        </w:rPr>
        <w:t xml:space="preserve">
           7208.36  -- толщиной более 10 мм </w:t>
      </w:r>
      <w:r>
        <w:br/>
      </w:r>
      <w:r>
        <w:rPr>
          <w:rFonts w:ascii="Times New Roman"/>
          <w:b w:val="false"/>
          <w:i w:val="false"/>
          <w:color w:val="000000"/>
          <w:sz w:val="28"/>
        </w:rPr>
        <w:t xml:space="preserve">
           7208.37  -- толщиной 4,75 мм или более, но не более 10 мм </w:t>
      </w:r>
      <w:r>
        <w:br/>
      </w:r>
      <w:r>
        <w:rPr>
          <w:rFonts w:ascii="Times New Roman"/>
          <w:b w:val="false"/>
          <w:i w:val="false"/>
          <w:color w:val="000000"/>
          <w:sz w:val="28"/>
        </w:rPr>
        <w:t xml:space="preserve">
           7208.38  -- толщиной 3 мм или более, но менее 4,75 мм </w:t>
      </w:r>
      <w:r>
        <w:br/>
      </w:r>
      <w:r>
        <w:rPr>
          <w:rFonts w:ascii="Times New Roman"/>
          <w:b w:val="false"/>
          <w:i w:val="false"/>
          <w:color w:val="000000"/>
          <w:sz w:val="28"/>
        </w:rPr>
        <w:t xml:space="preserve">
           7208.39  -- толщиной менее 3 мм </w:t>
      </w:r>
      <w:r>
        <w:br/>
      </w:r>
      <w:r>
        <w:rPr>
          <w:rFonts w:ascii="Times New Roman"/>
          <w:b w:val="false"/>
          <w:i w:val="false"/>
          <w:color w:val="000000"/>
          <w:sz w:val="28"/>
        </w:rPr>
        <w:t xml:space="preserve">
-------------------------------------------------------------------- </w:t>
      </w:r>
    </w:p>
    <w:bookmarkStart w:name="z474" w:id="47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72.08 </w:t>
      </w:r>
      <w:r>
        <w:rPr>
          <w:rFonts w:ascii="Times New Roman"/>
          <w:b w:val="false"/>
          <w:i w:val="false"/>
          <w:color w:val="000000"/>
          <w:vertAlign w:val="subscript"/>
        </w:rPr>
        <w:t xml:space="preserve">2 </w:t>
      </w:r>
      <w:r>
        <w:rPr>
          <w:rFonts w:ascii="Times New Roman"/>
          <w:b/>
          <w:i w:val="false"/>
          <w:color w:val="000000"/>
          <w:sz w:val="28"/>
        </w:rPr>
        <w:t xml:space="preserve">/10      </w:t>
      </w:r>
    </w:p>
    <w:bookmarkEnd w:id="47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7208.40  - не в рулонах, без дальнейшей обработки, </w:t>
      </w:r>
      <w:r>
        <w:br/>
      </w:r>
      <w:r>
        <w:rPr>
          <w:rFonts w:ascii="Times New Roman"/>
          <w:b w:val="false"/>
          <w:i w:val="false"/>
          <w:color w:val="000000"/>
          <w:sz w:val="28"/>
        </w:rPr>
        <w:t xml:space="preserve">
                      кроме горячей прокатки, с рельефным </w:t>
      </w:r>
      <w:r>
        <w:br/>
      </w:r>
      <w:r>
        <w:rPr>
          <w:rFonts w:ascii="Times New Roman"/>
          <w:b w:val="false"/>
          <w:i w:val="false"/>
          <w:color w:val="000000"/>
          <w:sz w:val="28"/>
        </w:rPr>
        <w:t xml:space="preserve">
                      рисунком </w:t>
      </w:r>
      <w:r>
        <w:br/>
      </w:r>
      <w:r>
        <w:rPr>
          <w:rFonts w:ascii="Times New Roman"/>
          <w:b w:val="false"/>
          <w:i w:val="false"/>
          <w:color w:val="000000"/>
          <w:sz w:val="28"/>
        </w:rPr>
        <w:t xml:space="preserve">
                    - не в рулонах, без дальнейшей обработки, кроме </w:t>
      </w:r>
      <w:r>
        <w:br/>
      </w:r>
      <w:r>
        <w:rPr>
          <w:rFonts w:ascii="Times New Roman"/>
          <w:b w:val="false"/>
          <w:i w:val="false"/>
          <w:color w:val="000000"/>
          <w:sz w:val="28"/>
        </w:rPr>
        <w:t xml:space="preserve">
                      горячей прокатки, прочий: </w:t>
      </w:r>
      <w:r>
        <w:br/>
      </w:r>
      <w:r>
        <w:rPr>
          <w:rFonts w:ascii="Times New Roman"/>
          <w:b w:val="false"/>
          <w:i w:val="false"/>
          <w:color w:val="000000"/>
          <w:sz w:val="28"/>
        </w:rPr>
        <w:t xml:space="preserve">
           7208.51  -- толщиной более 10 мм </w:t>
      </w:r>
      <w:r>
        <w:br/>
      </w:r>
      <w:r>
        <w:rPr>
          <w:rFonts w:ascii="Times New Roman"/>
          <w:b w:val="false"/>
          <w:i w:val="false"/>
          <w:color w:val="000000"/>
          <w:sz w:val="28"/>
        </w:rPr>
        <w:t xml:space="preserve">
           7208.52  -- толщиной 4,75 мм или более, но не более 10 мм </w:t>
      </w:r>
      <w:r>
        <w:br/>
      </w:r>
      <w:r>
        <w:rPr>
          <w:rFonts w:ascii="Times New Roman"/>
          <w:b w:val="false"/>
          <w:i w:val="false"/>
          <w:color w:val="000000"/>
          <w:sz w:val="28"/>
        </w:rPr>
        <w:t xml:space="preserve">
           7208.53  -- толщиной 3 мм или более, но менее 4,75 мм </w:t>
      </w:r>
      <w:r>
        <w:br/>
      </w:r>
      <w:r>
        <w:rPr>
          <w:rFonts w:ascii="Times New Roman"/>
          <w:b w:val="false"/>
          <w:i w:val="false"/>
          <w:color w:val="000000"/>
          <w:sz w:val="28"/>
        </w:rPr>
        <w:t xml:space="preserve">
           7208.54  -- толщиной менее 3 мм </w:t>
      </w:r>
      <w:r>
        <w:br/>
      </w:r>
      <w:r>
        <w:rPr>
          <w:rFonts w:ascii="Times New Roman"/>
          <w:b w:val="false"/>
          <w:i w:val="false"/>
          <w:color w:val="000000"/>
          <w:sz w:val="28"/>
        </w:rPr>
        <w:t xml:space="preserve">
           7208.90  - прочий </w:t>
      </w:r>
      <w:r>
        <w:br/>
      </w:r>
      <w:r>
        <w:rPr>
          <w:rFonts w:ascii="Times New Roman"/>
          <w:b w:val="false"/>
          <w:i w:val="false"/>
          <w:color w:val="000000"/>
          <w:sz w:val="28"/>
        </w:rPr>
        <w:t>
</w:t>
      </w:r>
      <w:r>
        <w:rPr>
          <w:rFonts w:ascii="Times New Roman"/>
          <w:b/>
          <w:i w:val="false"/>
          <w:color w:val="000000"/>
          <w:sz w:val="28"/>
        </w:rPr>
        <w:t xml:space="preserve">72.09             Прокат плоский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шириной 600 мм или более, </w:t>
      </w:r>
      <w:r>
        <w:br/>
      </w:r>
      <w:r>
        <w:rPr>
          <w:rFonts w:ascii="Times New Roman"/>
          <w:b w:val="false"/>
          <w:i w:val="false"/>
          <w:color w:val="000000"/>
          <w:sz w:val="28"/>
        </w:rPr>
        <w:t>
</w:t>
      </w:r>
      <w:r>
        <w:rPr>
          <w:rFonts w:ascii="Times New Roman"/>
          <w:b/>
          <w:i w:val="false"/>
          <w:color w:val="000000"/>
          <w:sz w:val="28"/>
        </w:rPr>
        <w:t xml:space="preserve">                  холоднокатаный (обжатый в холодном </w:t>
      </w:r>
      <w:r>
        <w:br/>
      </w:r>
      <w:r>
        <w:rPr>
          <w:rFonts w:ascii="Times New Roman"/>
          <w:b w:val="false"/>
          <w:i w:val="false"/>
          <w:color w:val="000000"/>
          <w:sz w:val="28"/>
        </w:rPr>
        <w:t>
</w:t>
      </w:r>
      <w:r>
        <w:rPr>
          <w:rFonts w:ascii="Times New Roman"/>
          <w:b/>
          <w:i w:val="false"/>
          <w:color w:val="000000"/>
          <w:sz w:val="28"/>
        </w:rPr>
        <w:t xml:space="preserve">                  состоянии), неплакированный, без </w:t>
      </w:r>
      <w:r>
        <w:br/>
      </w:r>
      <w:r>
        <w:rPr>
          <w:rFonts w:ascii="Times New Roman"/>
          <w:b w:val="false"/>
          <w:i w:val="false"/>
          <w:color w:val="000000"/>
          <w:sz w:val="28"/>
        </w:rPr>
        <w:t>
</w:t>
      </w:r>
      <w:r>
        <w:rPr>
          <w:rFonts w:ascii="Times New Roman"/>
          <w:b/>
          <w:i w:val="false"/>
          <w:color w:val="000000"/>
          <w:sz w:val="28"/>
        </w:rPr>
        <w:t xml:space="preserve">                  гальванического или другого покрытия: </w:t>
      </w:r>
      <w:r>
        <w:br/>
      </w:r>
      <w:r>
        <w:rPr>
          <w:rFonts w:ascii="Times New Roman"/>
          <w:b w:val="false"/>
          <w:i w:val="false"/>
          <w:color w:val="000000"/>
          <w:sz w:val="28"/>
        </w:rPr>
        <w:t xml:space="preserve">
                    - в рулонах, без дальнейшей обработки, кроме </w:t>
      </w:r>
      <w:r>
        <w:br/>
      </w:r>
      <w:r>
        <w:rPr>
          <w:rFonts w:ascii="Times New Roman"/>
          <w:b w:val="false"/>
          <w:i w:val="false"/>
          <w:color w:val="000000"/>
          <w:sz w:val="28"/>
        </w:rPr>
        <w:t xml:space="preserve">
                      холодной прокатки (обжатия в холодном </w:t>
      </w:r>
      <w:r>
        <w:br/>
      </w:r>
      <w:r>
        <w:rPr>
          <w:rFonts w:ascii="Times New Roman"/>
          <w:b w:val="false"/>
          <w:i w:val="false"/>
          <w:color w:val="000000"/>
          <w:sz w:val="28"/>
        </w:rPr>
        <w:t xml:space="preserve">
                      состоянии): </w:t>
      </w:r>
      <w:r>
        <w:br/>
      </w:r>
      <w:r>
        <w:rPr>
          <w:rFonts w:ascii="Times New Roman"/>
          <w:b w:val="false"/>
          <w:i w:val="false"/>
          <w:color w:val="000000"/>
          <w:sz w:val="28"/>
        </w:rPr>
        <w:t xml:space="preserve">
           7209.15  -- толщиной 3 мм или более </w:t>
      </w:r>
      <w:r>
        <w:br/>
      </w:r>
      <w:r>
        <w:rPr>
          <w:rFonts w:ascii="Times New Roman"/>
          <w:b w:val="false"/>
          <w:i w:val="false"/>
          <w:color w:val="000000"/>
          <w:sz w:val="28"/>
        </w:rPr>
        <w:t xml:space="preserve">
           7209.16  -- толщиной более 1 мм, но менее 3 мм </w:t>
      </w:r>
      <w:r>
        <w:br/>
      </w:r>
      <w:r>
        <w:rPr>
          <w:rFonts w:ascii="Times New Roman"/>
          <w:b w:val="false"/>
          <w:i w:val="false"/>
          <w:color w:val="000000"/>
          <w:sz w:val="28"/>
        </w:rPr>
        <w:t xml:space="preserve">
           7209.17  -- толщиной 0,5 мм или более, но не более 1 мм </w:t>
      </w:r>
      <w:r>
        <w:br/>
      </w:r>
      <w:r>
        <w:rPr>
          <w:rFonts w:ascii="Times New Roman"/>
          <w:b w:val="false"/>
          <w:i w:val="false"/>
          <w:color w:val="000000"/>
          <w:sz w:val="28"/>
        </w:rPr>
        <w:t xml:space="preserve">
           7209.18  -- толщиной менее 0,5 мм </w:t>
      </w:r>
      <w:r>
        <w:br/>
      </w:r>
      <w:r>
        <w:rPr>
          <w:rFonts w:ascii="Times New Roman"/>
          <w:b w:val="false"/>
          <w:i w:val="false"/>
          <w:color w:val="000000"/>
          <w:sz w:val="28"/>
        </w:rPr>
        <w:t xml:space="preserve">
                    - не в рулонах, без дальнейшей обработки, кроме </w:t>
      </w:r>
      <w:r>
        <w:br/>
      </w:r>
      <w:r>
        <w:rPr>
          <w:rFonts w:ascii="Times New Roman"/>
          <w:b w:val="false"/>
          <w:i w:val="false"/>
          <w:color w:val="000000"/>
          <w:sz w:val="28"/>
        </w:rPr>
        <w:t xml:space="preserve">
                      холодной прокатки (обжатия в холодном </w:t>
      </w:r>
      <w:r>
        <w:br/>
      </w:r>
      <w:r>
        <w:rPr>
          <w:rFonts w:ascii="Times New Roman"/>
          <w:b w:val="false"/>
          <w:i w:val="false"/>
          <w:color w:val="000000"/>
          <w:sz w:val="28"/>
        </w:rPr>
        <w:t xml:space="preserve">
                      состоянии): </w:t>
      </w:r>
      <w:r>
        <w:br/>
      </w:r>
      <w:r>
        <w:rPr>
          <w:rFonts w:ascii="Times New Roman"/>
          <w:b w:val="false"/>
          <w:i w:val="false"/>
          <w:color w:val="000000"/>
          <w:sz w:val="28"/>
        </w:rPr>
        <w:t xml:space="preserve">
           7209.25  -- толщиной 3 мм или более </w:t>
      </w:r>
      <w:r>
        <w:br/>
      </w:r>
      <w:r>
        <w:rPr>
          <w:rFonts w:ascii="Times New Roman"/>
          <w:b w:val="false"/>
          <w:i w:val="false"/>
          <w:color w:val="000000"/>
          <w:sz w:val="28"/>
        </w:rPr>
        <w:t xml:space="preserve">
           7209.26  -- толщиной более 1 мм, но менее 3 мм </w:t>
      </w:r>
      <w:r>
        <w:br/>
      </w:r>
      <w:r>
        <w:rPr>
          <w:rFonts w:ascii="Times New Roman"/>
          <w:b w:val="false"/>
          <w:i w:val="false"/>
          <w:color w:val="000000"/>
          <w:sz w:val="28"/>
        </w:rPr>
        <w:t xml:space="preserve">
           7209.27  -- толщиной 0,5 мм или более, но не более 1 мм </w:t>
      </w:r>
      <w:r>
        <w:br/>
      </w:r>
      <w:r>
        <w:rPr>
          <w:rFonts w:ascii="Times New Roman"/>
          <w:b w:val="false"/>
          <w:i w:val="false"/>
          <w:color w:val="000000"/>
          <w:sz w:val="28"/>
        </w:rPr>
        <w:t xml:space="preserve">
           7209.28  -- толщиной менее 0,5 мм </w:t>
      </w:r>
      <w:r>
        <w:br/>
      </w:r>
      <w:r>
        <w:rPr>
          <w:rFonts w:ascii="Times New Roman"/>
          <w:b w:val="false"/>
          <w:i w:val="false"/>
          <w:color w:val="000000"/>
          <w:sz w:val="28"/>
        </w:rPr>
        <w:t xml:space="preserve">
           7209.90  - прочий </w:t>
      </w:r>
      <w:r>
        <w:br/>
      </w:r>
      <w:r>
        <w:rPr>
          <w:rFonts w:ascii="Times New Roman"/>
          <w:b w:val="false"/>
          <w:i w:val="false"/>
          <w:color w:val="000000"/>
          <w:sz w:val="28"/>
        </w:rPr>
        <w:t>
</w:t>
      </w:r>
      <w:r>
        <w:rPr>
          <w:rFonts w:ascii="Times New Roman"/>
          <w:b/>
          <w:i w:val="false"/>
          <w:color w:val="000000"/>
          <w:sz w:val="28"/>
        </w:rPr>
        <w:t xml:space="preserve">72.10             Прокат плоский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шириной 600 мм или более, </w:t>
      </w:r>
      <w:r>
        <w:br/>
      </w:r>
      <w:r>
        <w:rPr>
          <w:rFonts w:ascii="Times New Roman"/>
          <w:b w:val="false"/>
          <w:i w:val="false"/>
          <w:color w:val="000000"/>
          <w:sz w:val="28"/>
        </w:rPr>
        <w:t>
</w:t>
      </w:r>
      <w:r>
        <w:rPr>
          <w:rFonts w:ascii="Times New Roman"/>
          <w:b/>
          <w:i w:val="false"/>
          <w:color w:val="000000"/>
          <w:sz w:val="28"/>
        </w:rPr>
        <w:t xml:space="preserve">                  плакированный, с гальваническим или другим </w:t>
      </w:r>
      <w:r>
        <w:br/>
      </w:r>
      <w:r>
        <w:rPr>
          <w:rFonts w:ascii="Times New Roman"/>
          <w:b w:val="false"/>
          <w:i w:val="false"/>
          <w:color w:val="000000"/>
          <w:sz w:val="28"/>
        </w:rPr>
        <w:t>
</w:t>
      </w:r>
      <w:r>
        <w:rPr>
          <w:rFonts w:ascii="Times New Roman"/>
          <w:b/>
          <w:i w:val="false"/>
          <w:color w:val="000000"/>
          <w:sz w:val="28"/>
        </w:rPr>
        <w:t xml:space="preserve">                  покрытием: </w:t>
      </w:r>
      <w:r>
        <w:br/>
      </w:r>
      <w:r>
        <w:rPr>
          <w:rFonts w:ascii="Times New Roman"/>
          <w:b w:val="false"/>
          <w:i w:val="false"/>
          <w:color w:val="000000"/>
          <w:sz w:val="28"/>
        </w:rPr>
        <w:t xml:space="preserve">
                    - с гальваническим или другим покрытием оловом: </w:t>
      </w:r>
      <w:r>
        <w:br/>
      </w:r>
      <w:r>
        <w:rPr>
          <w:rFonts w:ascii="Times New Roman"/>
          <w:b w:val="false"/>
          <w:i w:val="false"/>
          <w:color w:val="000000"/>
          <w:sz w:val="28"/>
        </w:rPr>
        <w:t xml:space="preserve">
           7210.11  -- толщиной 0,5 мм или более </w:t>
      </w:r>
      <w:r>
        <w:br/>
      </w:r>
      <w:r>
        <w:rPr>
          <w:rFonts w:ascii="Times New Roman"/>
          <w:b w:val="false"/>
          <w:i w:val="false"/>
          <w:color w:val="000000"/>
          <w:sz w:val="28"/>
        </w:rPr>
        <w:t xml:space="preserve">
           7210.12  -- толщиной менее 0,5 мм </w:t>
      </w:r>
      <w:r>
        <w:br/>
      </w:r>
      <w:r>
        <w:rPr>
          <w:rFonts w:ascii="Times New Roman"/>
          <w:b w:val="false"/>
          <w:i w:val="false"/>
          <w:color w:val="000000"/>
          <w:sz w:val="28"/>
        </w:rPr>
        <w:t xml:space="preserve">
           7210.20  - с гальваническим или другим покрытием </w:t>
      </w:r>
      <w:r>
        <w:br/>
      </w:r>
      <w:r>
        <w:rPr>
          <w:rFonts w:ascii="Times New Roman"/>
          <w:b w:val="false"/>
          <w:i w:val="false"/>
          <w:color w:val="000000"/>
          <w:sz w:val="28"/>
        </w:rPr>
        <w:t xml:space="preserve">
                      свинцом, включая свинцово-оловянный сплав </w:t>
      </w:r>
      <w:r>
        <w:br/>
      </w:r>
      <w:r>
        <w:rPr>
          <w:rFonts w:ascii="Times New Roman"/>
          <w:b w:val="false"/>
          <w:i w:val="false"/>
          <w:color w:val="000000"/>
          <w:sz w:val="28"/>
        </w:rPr>
        <w:t xml:space="preserve">
           7210.30  - электролитически оцинкованный </w:t>
      </w:r>
      <w:r>
        <w:br/>
      </w:r>
      <w:r>
        <w:rPr>
          <w:rFonts w:ascii="Times New Roman"/>
          <w:b w:val="false"/>
          <w:i w:val="false"/>
          <w:color w:val="000000"/>
          <w:sz w:val="28"/>
        </w:rPr>
        <w:t xml:space="preserve">
                    - оцинкованный иным способом: </w:t>
      </w:r>
      <w:r>
        <w:br/>
      </w:r>
      <w:r>
        <w:rPr>
          <w:rFonts w:ascii="Times New Roman"/>
          <w:b w:val="false"/>
          <w:i w:val="false"/>
          <w:color w:val="000000"/>
          <w:sz w:val="28"/>
        </w:rPr>
        <w:t xml:space="preserve">
           7210.41  -- гофрированный </w:t>
      </w:r>
      <w:r>
        <w:br/>
      </w:r>
      <w:r>
        <w:rPr>
          <w:rFonts w:ascii="Times New Roman"/>
          <w:b w:val="false"/>
          <w:i w:val="false"/>
          <w:color w:val="000000"/>
          <w:sz w:val="28"/>
        </w:rPr>
        <w:t xml:space="preserve">
           7210.49  -- прочий </w:t>
      </w:r>
      <w:r>
        <w:br/>
      </w:r>
      <w:r>
        <w:rPr>
          <w:rFonts w:ascii="Times New Roman"/>
          <w:b w:val="false"/>
          <w:i w:val="false"/>
          <w:color w:val="000000"/>
          <w:sz w:val="28"/>
        </w:rPr>
        <w:t xml:space="preserve">
           7210.50  - с гальваническим или другим покрытием </w:t>
      </w:r>
      <w:r>
        <w:br/>
      </w:r>
      <w:r>
        <w:rPr>
          <w:rFonts w:ascii="Times New Roman"/>
          <w:b w:val="false"/>
          <w:i w:val="false"/>
          <w:color w:val="000000"/>
          <w:sz w:val="28"/>
        </w:rPr>
        <w:t xml:space="preserve">
                      оксидами хрома или хромом и оксидами хрома </w:t>
      </w:r>
      <w:r>
        <w:br/>
      </w:r>
      <w:r>
        <w:rPr>
          <w:rFonts w:ascii="Times New Roman"/>
          <w:b w:val="false"/>
          <w:i w:val="false"/>
          <w:color w:val="000000"/>
          <w:sz w:val="28"/>
        </w:rPr>
        <w:t xml:space="preserve">
                    - с гальваническим или другим покрытием </w:t>
      </w:r>
      <w:r>
        <w:br/>
      </w:r>
      <w:r>
        <w:rPr>
          <w:rFonts w:ascii="Times New Roman"/>
          <w:b w:val="false"/>
          <w:i w:val="false"/>
          <w:color w:val="000000"/>
          <w:sz w:val="28"/>
        </w:rPr>
        <w:t xml:space="preserve">
                      алюминием: </w:t>
      </w:r>
      <w:r>
        <w:br/>
      </w:r>
      <w:r>
        <w:rPr>
          <w:rFonts w:ascii="Times New Roman"/>
          <w:b w:val="false"/>
          <w:i w:val="false"/>
          <w:color w:val="000000"/>
          <w:sz w:val="28"/>
        </w:rPr>
        <w:t xml:space="preserve">
           7210.61  -- с гальваническим или другим покрытием </w:t>
      </w:r>
      <w:r>
        <w:br/>
      </w:r>
      <w:r>
        <w:rPr>
          <w:rFonts w:ascii="Times New Roman"/>
          <w:b w:val="false"/>
          <w:i w:val="false"/>
          <w:color w:val="000000"/>
          <w:sz w:val="28"/>
        </w:rPr>
        <w:t xml:space="preserve">
                      алюминиево-цинковыми сплавами </w:t>
      </w:r>
      <w:r>
        <w:br/>
      </w:r>
      <w:r>
        <w:rPr>
          <w:rFonts w:ascii="Times New Roman"/>
          <w:b w:val="false"/>
          <w:i w:val="false"/>
          <w:color w:val="000000"/>
          <w:sz w:val="28"/>
        </w:rPr>
        <w:t xml:space="preserve">
           7210.69  -- прочий </w:t>
      </w:r>
      <w:r>
        <w:br/>
      </w:r>
      <w:r>
        <w:rPr>
          <w:rFonts w:ascii="Times New Roman"/>
          <w:b w:val="false"/>
          <w:i w:val="false"/>
          <w:color w:val="000000"/>
          <w:sz w:val="28"/>
        </w:rPr>
        <w:t xml:space="preserve">
           7210.70  - окрашенный, лакированный или покрытый </w:t>
      </w:r>
      <w:r>
        <w:br/>
      </w:r>
      <w:r>
        <w:rPr>
          <w:rFonts w:ascii="Times New Roman"/>
          <w:b w:val="false"/>
          <w:i w:val="false"/>
          <w:color w:val="000000"/>
          <w:sz w:val="28"/>
        </w:rPr>
        <w:t xml:space="preserve">
                      пластмассой </w:t>
      </w:r>
      <w:r>
        <w:br/>
      </w:r>
      <w:r>
        <w:rPr>
          <w:rFonts w:ascii="Times New Roman"/>
          <w:b w:val="false"/>
          <w:i w:val="false"/>
          <w:color w:val="000000"/>
          <w:sz w:val="28"/>
        </w:rPr>
        <w:t xml:space="preserve">
           7210.90  - прочий </w:t>
      </w:r>
      <w:r>
        <w:br/>
      </w:r>
      <w:r>
        <w:rPr>
          <w:rFonts w:ascii="Times New Roman"/>
          <w:b w:val="false"/>
          <w:i w:val="false"/>
          <w:color w:val="000000"/>
          <w:sz w:val="28"/>
        </w:rPr>
        <w:t xml:space="preserve">
-------------------------------------------------------------------- </w:t>
      </w:r>
    </w:p>
    <w:bookmarkStart w:name="z475" w:id="47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72.11/15 </w:t>
      </w:r>
      <w:r>
        <w:rPr>
          <w:rFonts w:ascii="Times New Roman"/>
          <w:b w:val="false"/>
          <w:i w:val="false"/>
          <w:color w:val="000000"/>
          <w:vertAlign w:val="subscript"/>
        </w:rPr>
        <w:t xml:space="preserve">1 </w:t>
      </w:r>
    </w:p>
    <w:bookmarkEnd w:id="47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72.11             Проект плоский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шириной менее 600 мм, неплакированный, </w:t>
      </w:r>
      <w:r>
        <w:br/>
      </w:r>
      <w:r>
        <w:rPr>
          <w:rFonts w:ascii="Times New Roman"/>
          <w:b w:val="false"/>
          <w:i w:val="false"/>
          <w:color w:val="000000"/>
          <w:sz w:val="28"/>
        </w:rPr>
        <w:t>
</w:t>
      </w:r>
      <w:r>
        <w:rPr>
          <w:rFonts w:ascii="Times New Roman"/>
          <w:b/>
          <w:i w:val="false"/>
          <w:color w:val="000000"/>
          <w:sz w:val="28"/>
        </w:rPr>
        <w:t xml:space="preserve">                  без гальванического или другого покрытия: </w:t>
      </w:r>
      <w:r>
        <w:br/>
      </w:r>
      <w:r>
        <w:rPr>
          <w:rFonts w:ascii="Times New Roman"/>
          <w:b w:val="false"/>
          <w:i w:val="false"/>
          <w:color w:val="000000"/>
          <w:sz w:val="28"/>
        </w:rPr>
        <w:t xml:space="preserve">
                     - бeз дальнейшей обработки, кроме горячей </w:t>
      </w:r>
      <w:r>
        <w:br/>
      </w:r>
      <w:r>
        <w:rPr>
          <w:rFonts w:ascii="Times New Roman"/>
          <w:b w:val="false"/>
          <w:i w:val="false"/>
          <w:color w:val="000000"/>
          <w:sz w:val="28"/>
        </w:rPr>
        <w:t xml:space="preserve">
                       прокатки: </w:t>
      </w:r>
      <w:r>
        <w:br/>
      </w:r>
      <w:r>
        <w:rPr>
          <w:rFonts w:ascii="Times New Roman"/>
          <w:b w:val="false"/>
          <w:i w:val="false"/>
          <w:color w:val="000000"/>
          <w:sz w:val="28"/>
        </w:rPr>
        <w:t xml:space="preserve">
           7211.13   -- прокатанный по четырем граням или в </w:t>
      </w:r>
      <w:r>
        <w:br/>
      </w:r>
      <w:r>
        <w:rPr>
          <w:rFonts w:ascii="Times New Roman"/>
          <w:b w:val="false"/>
          <w:i w:val="false"/>
          <w:color w:val="000000"/>
          <w:sz w:val="28"/>
        </w:rPr>
        <w:t xml:space="preserve">
                        прямоугольном закрытом калибре, шириной </w:t>
      </w:r>
      <w:r>
        <w:br/>
      </w:r>
      <w:r>
        <w:rPr>
          <w:rFonts w:ascii="Times New Roman"/>
          <w:b w:val="false"/>
          <w:i w:val="false"/>
          <w:color w:val="000000"/>
          <w:sz w:val="28"/>
        </w:rPr>
        <w:t xml:space="preserve">
                        более 150 мм и толщиной не менее 4 мм, </w:t>
      </w:r>
      <w:r>
        <w:br/>
      </w:r>
      <w:r>
        <w:rPr>
          <w:rFonts w:ascii="Times New Roman"/>
          <w:b w:val="false"/>
          <w:i w:val="false"/>
          <w:color w:val="000000"/>
          <w:sz w:val="28"/>
        </w:rPr>
        <w:t xml:space="preserve">
                        не в рулонах и без рельефного рисунка </w:t>
      </w:r>
      <w:r>
        <w:br/>
      </w:r>
      <w:r>
        <w:rPr>
          <w:rFonts w:ascii="Times New Roman"/>
          <w:b w:val="false"/>
          <w:i w:val="false"/>
          <w:color w:val="000000"/>
          <w:sz w:val="28"/>
        </w:rPr>
        <w:t xml:space="preserve">
           7211.14   -- толщиной 4,75 мм или более, прочий </w:t>
      </w:r>
      <w:r>
        <w:br/>
      </w:r>
      <w:r>
        <w:rPr>
          <w:rFonts w:ascii="Times New Roman"/>
          <w:b w:val="false"/>
          <w:i w:val="false"/>
          <w:color w:val="000000"/>
          <w:sz w:val="28"/>
        </w:rPr>
        <w:t xml:space="preserve">
           7211.19   -- прочий </w:t>
      </w:r>
      <w:r>
        <w:br/>
      </w:r>
      <w:r>
        <w:rPr>
          <w:rFonts w:ascii="Times New Roman"/>
          <w:b w:val="false"/>
          <w:i w:val="false"/>
          <w:color w:val="000000"/>
          <w:sz w:val="28"/>
        </w:rPr>
        <w:t xml:space="preserve">
                     - без дальнейшей обработки, кроме холодной </w:t>
      </w:r>
      <w:r>
        <w:br/>
      </w:r>
      <w:r>
        <w:rPr>
          <w:rFonts w:ascii="Times New Roman"/>
          <w:b w:val="false"/>
          <w:i w:val="false"/>
          <w:color w:val="000000"/>
          <w:sz w:val="28"/>
        </w:rPr>
        <w:t xml:space="preserve">
                       прокатки (обжатия в холодном состоянии): </w:t>
      </w:r>
      <w:r>
        <w:br/>
      </w:r>
      <w:r>
        <w:rPr>
          <w:rFonts w:ascii="Times New Roman"/>
          <w:b w:val="false"/>
          <w:i w:val="false"/>
          <w:color w:val="000000"/>
          <w:sz w:val="28"/>
        </w:rPr>
        <w:t xml:space="preserve">
           7211.23   -- содержащий менее 0,25 мас.% углерода </w:t>
      </w:r>
      <w:r>
        <w:br/>
      </w:r>
      <w:r>
        <w:rPr>
          <w:rFonts w:ascii="Times New Roman"/>
          <w:b w:val="false"/>
          <w:i w:val="false"/>
          <w:color w:val="000000"/>
          <w:sz w:val="28"/>
        </w:rPr>
        <w:t xml:space="preserve">
           7211.29   -- прочий </w:t>
      </w:r>
      <w:r>
        <w:br/>
      </w:r>
      <w:r>
        <w:rPr>
          <w:rFonts w:ascii="Times New Roman"/>
          <w:b w:val="false"/>
          <w:i w:val="false"/>
          <w:color w:val="000000"/>
          <w:sz w:val="28"/>
        </w:rPr>
        <w:t xml:space="preserve">
           7211.90   - прочий </w:t>
      </w:r>
      <w:r>
        <w:br/>
      </w:r>
      <w:r>
        <w:rPr>
          <w:rFonts w:ascii="Times New Roman"/>
          <w:b w:val="false"/>
          <w:i w:val="false"/>
          <w:color w:val="000000"/>
          <w:sz w:val="28"/>
        </w:rPr>
        <w:t>
</w:t>
      </w:r>
      <w:r>
        <w:rPr>
          <w:rFonts w:ascii="Times New Roman"/>
          <w:b/>
          <w:i w:val="false"/>
          <w:color w:val="000000"/>
          <w:sz w:val="28"/>
        </w:rPr>
        <w:t xml:space="preserve">72.12              Прокат плоский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шириной менее 600 мм, плакированный, </w:t>
      </w:r>
      <w:r>
        <w:br/>
      </w:r>
      <w:r>
        <w:rPr>
          <w:rFonts w:ascii="Times New Roman"/>
          <w:b w:val="false"/>
          <w:i w:val="false"/>
          <w:color w:val="000000"/>
          <w:sz w:val="28"/>
        </w:rPr>
        <w:t>
</w:t>
      </w:r>
      <w:r>
        <w:rPr>
          <w:rFonts w:ascii="Times New Roman"/>
          <w:b/>
          <w:i w:val="false"/>
          <w:color w:val="000000"/>
          <w:sz w:val="28"/>
        </w:rPr>
        <w:t xml:space="preserve">                   с гальваническим или другим покрытием: </w:t>
      </w:r>
      <w:r>
        <w:br/>
      </w:r>
      <w:r>
        <w:rPr>
          <w:rFonts w:ascii="Times New Roman"/>
          <w:b w:val="false"/>
          <w:i w:val="false"/>
          <w:color w:val="000000"/>
          <w:sz w:val="28"/>
        </w:rPr>
        <w:t xml:space="preserve">
           7212.10   - с гальваническим или другим покрытием оловом </w:t>
      </w:r>
      <w:r>
        <w:br/>
      </w:r>
      <w:r>
        <w:rPr>
          <w:rFonts w:ascii="Times New Roman"/>
          <w:b w:val="false"/>
          <w:i w:val="false"/>
          <w:color w:val="000000"/>
          <w:sz w:val="28"/>
        </w:rPr>
        <w:t xml:space="preserve">
           7212.20   - электролитически оцинкованный </w:t>
      </w:r>
      <w:r>
        <w:br/>
      </w:r>
      <w:r>
        <w:rPr>
          <w:rFonts w:ascii="Times New Roman"/>
          <w:b w:val="false"/>
          <w:i w:val="false"/>
          <w:color w:val="000000"/>
          <w:sz w:val="28"/>
        </w:rPr>
        <w:t xml:space="preserve">
           7212.30   - оцинкованный иным способом </w:t>
      </w:r>
      <w:r>
        <w:br/>
      </w:r>
      <w:r>
        <w:rPr>
          <w:rFonts w:ascii="Times New Roman"/>
          <w:b w:val="false"/>
          <w:i w:val="false"/>
          <w:color w:val="000000"/>
          <w:sz w:val="28"/>
        </w:rPr>
        <w:t xml:space="preserve">
           7212.40   - окрашенный, лакированный или покрытый </w:t>
      </w:r>
      <w:r>
        <w:br/>
      </w:r>
      <w:r>
        <w:rPr>
          <w:rFonts w:ascii="Times New Roman"/>
          <w:b w:val="false"/>
          <w:i w:val="false"/>
          <w:color w:val="000000"/>
          <w:sz w:val="28"/>
        </w:rPr>
        <w:t xml:space="preserve">
                       пластмассой </w:t>
      </w:r>
      <w:r>
        <w:br/>
      </w:r>
      <w:r>
        <w:rPr>
          <w:rFonts w:ascii="Times New Roman"/>
          <w:b w:val="false"/>
          <w:i w:val="false"/>
          <w:color w:val="000000"/>
          <w:sz w:val="28"/>
        </w:rPr>
        <w:t xml:space="preserve">
           7212.50   - покрытый иным способом </w:t>
      </w:r>
      <w:r>
        <w:br/>
      </w:r>
      <w:r>
        <w:rPr>
          <w:rFonts w:ascii="Times New Roman"/>
          <w:b w:val="false"/>
          <w:i w:val="false"/>
          <w:color w:val="000000"/>
          <w:sz w:val="28"/>
        </w:rPr>
        <w:t xml:space="preserve">
           7212.60   - плакированный </w:t>
      </w:r>
      <w:r>
        <w:br/>
      </w:r>
      <w:r>
        <w:rPr>
          <w:rFonts w:ascii="Times New Roman"/>
          <w:b w:val="false"/>
          <w:i w:val="false"/>
          <w:color w:val="000000"/>
          <w:sz w:val="28"/>
        </w:rPr>
        <w:t>
</w:t>
      </w:r>
      <w:r>
        <w:rPr>
          <w:rFonts w:ascii="Times New Roman"/>
          <w:b/>
          <w:i w:val="false"/>
          <w:color w:val="000000"/>
          <w:sz w:val="28"/>
        </w:rPr>
        <w:t xml:space="preserve">72.13              Прутки горячекатаные в свободно смотанных </w:t>
      </w:r>
      <w:r>
        <w:br/>
      </w:r>
      <w:r>
        <w:rPr>
          <w:rFonts w:ascii="Times New Roman"/>
          <w:b w:val="false"/>
          <w:i w:val="false"/>
          <w:color w:val="000000"/>
          <w:sz w:val="28"/>
        </w:rPr>
        <w:t>
</w:t>
      </w:r>
      <w:r>
        <w:rPr>
          <w:rFonts w:ascii="Times New Roman"/>
          <w:b/>
          <w:i w:val="false"/>
          <w:color w:val="000000"/>
          <w:sz w:val="28"/>
        </w:rPr>
        <w:t xml:space="preserve">                   бухтах из железа или нелегированной стали: </w:t>
      </w:r>
      <w:r>
        <w:br/>
      </w:r>
      <w:r>
        <w:rPr>
          <w:rFonts w:ascii="Times New Roman"/>
          <w:b w:val="false"/>
          <w:i w:val="false"/>
          <w:color w:val="000000"/>
          <w:sz w:val="28"/>
        </w:rPr>
        <w:t xml:space="preserve">
           7213.10   - имеющие выемки, выступы, борозды или другие </w:t>
      </w:r>
      <w:r>
        <w:br/>
      </w:r>
      <w:r>
        <w:rPr>
          <w:rFonts w:ascii="Times New Roman"/>
          <w:b w:val="false"/>
          <w:i w:val="false"/>
          <w:color w:val="000000"/>
          <w:sz w:val="28"/>
        </w:rPr>
        <w:t xml:space="preserve">
                       деформации, полученные в процессе прокатки </w:t>
      </w:r>
      <w:r>
        <w:br/>
      </w:r>
      <w:r>
        <w:rPr>
          <w:rFonts w:ascii="Times New Roman"/>
          <w:b w:val="false"/>
          <w:i w:val="false"/>
          <w:color w:val="000000"/>
          <w:sz w:val="28"/>
        </w:rPr>
        <w:t xml:space="preserve">
           7213.20   - из автоматной стали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7213.91   -- круглого сечения диаметром менее 14 мм </w:t>
      </w:r>
      <w:r>
        <w:br/>
      </w:r>
      <w:r>
        <w:rPr>
          <w:rFonts w:ascii="Times New Roman"/>
          <w:b w:val="false"/>
          <w:i w:val="false"/>
          <w:color w:val="000000"/>
          <w:sz w:val="28"/>
        </w:rPr>
        <w:t xml:space="preserve">
           7213.99   -- прочие </w:t>
      </w:r>
      <w:r>
        <w:br/>
      </w:r>
      <w:r>
        <w:rPr>
          <w:rFonts w:ascii="Times New Roman"/>
          <w:b w:val="false"/>
          <w:i w:val="false"/>
          <w:color w:val="000000"/>
          <w:sz w:val="28"/>
        </w:rPr>
        <w:t>
</w:t>
      </w:r>
      <w:r>
        <w:rPr>
          <w:rFonts w:ascii="Times New Roman"/>
          <w:b/>
          <w:i w:val="false"/>
          <w:color w:val="000000"/>
          <w:sz w:val="28"/>
        </w:rPr>
        <w:t xml:space="preserve">72.14              Прутки из железа или нелегированной стали, </w:t>
      </w:r>
      <w:r>
        <w:br/>
      </w:r>
      <w:r>
        <w:rPr>
          <w:rFonts w:ascii="Times New Roman"/>
          <w:b w:val="false"/>
          <w:i w:val="false"/>
          <w:color w:val="000000"/>
          <w:sz w:val="28"/>
        </w:rPr>
        <w:t>
</w:t>
      </w:r>
      <w:r>
        <w:rPr>
          <w:rFonts w:ascii="Times New Roman"/>
          <w:b/>
          <w:i w:val="false"/>
          <w:color w:val="000000"/>
          <w:sz w:val="28"/>
        </w:rPr>
        <w:t xml:space="preserve">                   без дальнейшей обработки, кроме ковки, </w:t>
      </w:r>
      <w:r>
        <w:br/>
      </w:r>
      <w:r>
        <w:rPr>
          <w:rFonts w:ascii="Times New Roman"/>
          <w:b w:val="false"/>
          <w:i w:val="false"/>
          <w:color w:val="000000"/>
          <w:sz w:val="28"/>
        </w:rPr>
        <w:t>
</w:t>
      </w:r>
      <w:r>
        <w:rPr>
          <w:rFonts w:ascii="Times New Roman"/>
          <w:b/>
          <w:i w:val="false"/>
          <w:color w:val="000000"/>
          <w:sz w:val="28"/>
        </w:rPr>
        <w:t xml:space="preserve">                   горячей прокатки, горячего волочения или </w:t>
      </w:r>
      <w:r>
        <w:br/>
      </w:r>
      <w:r>
        <w:rPr>
          <w:rFonts w:ascii="Times New Roman"/>
          <w:b w:val="false"/>
          <w:i w:val="false"/>
          <w:color w:val="000000"/>
          <w:sz w:val="28"/>
        </w:rPr>
        <w:t>
</w:t>
      </w:r>
      <w:r>
        <w:rPr>
          <w:rFonts w:ascii="Times New Roman"/>
          <w:b/>
          <w:i w:val="false"/>
          <w:color w:val="000000"/>
          <w:sz w:val="28"/>
        </w:rPr>
        <w:t xml:space="preserve">                   горячего экструдирования, включая прутки, </w:t>
      </w:r>
      <w:r>
        <w:br/>
      </w:r>
      <w:r>
        <w:rPr>
          <w:rFonts w:ascii="Times New Roman"/>
          <w:b w:val="false"/>
          <w:i w:val="false"/>
          <w:color w:val="000000"/>
          <w:sz w:val="28"/>
        </w:rPr>
        <w:t>
</w:t>
      </w:r>
      <w:r>
        <w:rPr>
          <w:rFonts w:ascii="Times New Roman"/>
          <w:b/>
          <w:i w:val="false"/>
          <w:color w:val="000000"/>
          <w:sz w:val="28"/>
        </w:rPr>
        <w:t xml:space="preserve">                   скрученные после прокатки, прочие: </w:t>
      </w:r>
      <w:r>
        <w:br/>
      </w:r>
      <w:r>
        <w:rPr>
          <w:rFonts w:ascii="Times New Roman"/>
          <w:b w:val="false"/>
          <w:i w:val="false"/>
          <w:color w:val="000000"/>
          <w:sz w:val="28"/>
        </w:rPr>
        <w:t xml:space="preserve">
           7214.10   - кованые </w:t>
      </w:r>
      <w:r>
        <w:br/>
      </w:r>
      <w:r>
        <w:rPr>
          <w:rFonts w:ascii="Times New Roman"/>
          <w:b w:val="false"/>
          <w:i w:val="false"/>
          <w:color w:val="000000"/>
          <w:sz w:val="28"/>
        </w:rPr>
        <w:t xml:space="preserve">
           7214.20   - имеющие выемки, выступы, борозды или другие </w:t>
      </w:r>
      <w:r>
        <w:br/>
      </w:r>
      <w:r>
        <w:rPr>
          <w:rFonts w:ascii="Times New Roman"/>
          <w:b w:val="false"/>
          <w:i w:val="false"/>
          <w:color w:val="000000"/>
          <w:sz w:val="28"/>
        </w:rPr>
        <w:t xml:space="preserve">
                       деформации, полученные в процессе прокатки </w:t>
      </w:r>
      <w:r>
        <w:br/>
      </w:r>
      <w:r>
        <w:rPr>
          <w:rFonts w:ascii="Times New Roman"/>
          <w:b w:val="false"/>
          <w:i w:val="false"/>
          <w:color w:val="000000"/>
          <w:sz w:val="28"/>
        </w:rPr>
        <w:t xml:space="preserve">
                       или скрученные после прокатки </w:t>
      </w:r>
      <w:r>
        <w:br/>
      </w:r>
      <w:r>
        <w:rPr>
          <w:rFonts w:ascii="Times New Roman"/>
          <w:b w:val="false"/>
          <w:i w:val="false"/>
          <w:color w:val="000000"/>
          <w:sz w:val="28"/>
        </w:rPr>
        <w:t xml:space="preserve">
           7214.30   - из автоматной стали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7214.91   -- прямоугольного (кроме квадратного) </w:t>
      </w:r>
      <w:r>
        <w:br/>
      </w:r>
      <w:r>
        <w:rPr>
          <w:rFonts w:ascii="Times New Roman"/>
          <w:b w:val="false"/>
          <w:i w:val="false"/>
          <w:color w:val="000000"/>
          <w:sz w:val="28"/>
        </w:rPr>
        <w:t xml:space="preserve">
                        поперечного сечения </w:t>
      </w:r>
      <w:r>
        <w:br/>
      </w:r>
      <w:r>
        <w:rPr>
          <w:rFonts w:ascii="Times New Roman"/>
          <w:b w:val="false"/>
          <w:i w:val="false"/>
          <w:color w:val="000000"/>
          <w:sz w:val="28"/>
        </w:rPr>
        <w:t xml:space="preserve">
           7214.99   -- прочие </w:t>
      </w:r>
      <w:r>
        <w:br/>
      </w:r>
      <w:r>
        <w:rPr>
          <w:rFonts w:ascii="Times New Roman"/>
          <w:b w:val="false"/>
          <w:i w:val="false"/>
          <w:color w:val="000000"/>
          <w:sz w:val="28"/>
        </w:rPr>
        <w:t>
</w:t>
      </w:r>
      <w:r>
        <w:rPr>
          <w:rFonts w:ascii="Times New Roman"/>
          <w:b/>
          <w:i w:val="false"/>
          <w:color w:val="000000"/>
          <w:sz w:val="28"/>
        </w:rPr>
        <w:t xml:space="preserve">72.15              Прутки прочие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w:t>
      </w:r>
      <w:r>
        <w:br/>
      </w:r>
      <w:r>
        <w:rPr>
          <w:rFonts w:ascii="Times New Roman"/>
          <w:b w:val="false"/>
          <w:i w:val="false"/>
          <w:color w:val="000000"/>
          <w:sz w:val="28"/>
        </w:rPr>
        <w:t xml:space="preserve">
           7215.10   - из автоматной стали, без дальнейшей </w:t>
      </w:r>
      <w:r>
        <w:br/>
      </w:r>
      <w:r>
        <w:rPr>
          <w:rFonts w:ascii="Times New Roman"/>
          <w:b w:val="false"/>
          <w:i w:val="false"/>
          <w:color w:val="000000"/>
          <w:sz w:val="28"/>
        </w:rPr>
        <w:t xml:space="preserve">
                       обработки, кроме холодной деформации или </w:t>
      </w:r>
      <w:r>
        <w:br/>
      </w:r>
      <w:r>
        <w:rPr>
          <w:rFonts w:ascii="Times New Roman"/>
          <w:b w:val="false"/>
          <w:i w:val="false"/>
          <w:color w:val="000000"/>
          <w:sz w:val="28"/>
        </w:rPr>
        <w:t xml:space="preserve">
                       отделки в холодном состоянии </w:t>
      </w:r>
      <w:r>
        <w:br/>
      </w:r>
      <w:r>
        <w:rPr>
          <w:rFonts w:ascii="Times New Roman"/>
          <w:b w:val="false"/>
          <w:i w:val="false"/>
          <w:color w:val="000000"/>
          <w:sz w:val="28"/>
        </w:rPr>
        <w:t xml:space="preserve">
-------------------------------------------------------------------- </w:t>
      </w:r>
    </w:p>
    <w:bookmarkStart w:name="z476" w:id="47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72.15 </w:t>
      </w:r>
      <w:r>
        <w:rPr>
          <w:rFonts w:ascii="Times New Roman"/>
          <w:b w:val="false"/>
          <w:i w:val="false"/>
          <w:color w:val="000000"/>
          <w:vertAlign w:val="subscript"/>
        </w:rPr>
        <w:t xml:space="preserve">2 </w:t>
      </w:r>
      <w:r>
        <w:rPr>
          <w:rFonts w:ascii="Times New Roman"/>
          <w:b/>
          <w:i w:val="false"/>
          <w:color w:val="000000"/>
          <w:sz w:val="28"/>
        </w:rPr>
        <w:t xml:space="preserve">/19 </w:t>
      </w:r>
      <w:r>
        <w:rPr>
          <w:rFonts w:ascii="Times New Roman"/>
          <w:b w:val="false"/>
          <w:i w:val="false"/>
          <w:color w:val="000000"/>
          <w:vertAlign w:val="subscript"/>
        </w:rPr>
        <w:t xml:space="preserve">1       </w:t>
      </w:r>
    </w:p>
    <w:bookmarkEnd w:id="47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7215.50  - без дальнейшей обработки, кроме холодной </w:t>
      </w:r>
      <w:r>
        <w:br/>
      </w:r>
      <w:r>
        <w:rPr>
          <w:rFonts w:ascii="Times New Roman"/>
          <w:b w:val="false"/>
          <w:i w:val="false"/>
          <w:color w:val="000000"/>
          <w:sz w:val="28"/>
        </w:rPr>
        <w:t xml:space="preserve">
                      деформации или отделки в холодном состоянии,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7215.90  - прочие </w:t>
      </w:r>
      <w:r>
        <w:br/>
      </w:r>
      <w:r>
        <w:rPr>
          <w:rFonts w:ascii="Times New Roman"/>
          <w:b w:val="false"/>
          <w:i w:val="false"/>
          <w:color w:val="000000"/>
          <w:sz w:val="28"/>
        </w:rPr>
        <w:t>
</w:t>
      </w:r>
      <w:r>
        <w:rPr>
          <w:rFonts w:ascii="Times New Roman"/>
          <w:b/>
          <w:i w:val="false"/>
          <w:color w:val="000000"/>
          <w:sz w:val="28"/>
        </w:rPr>
        <w:t xml:space="preserve">72.16             Уголки, фасонные и специальные профили из </w:t>
      </w:r>
      <w:r>
        <w:br/>
      </w:r>
      <w:r>
        <w:rPr>
          <w:rFonts w:ascii="Times New Roman"/>
          <w:b w:val="false"/>
          <w:i w:val="false"/>
          <w:color w:val="000000"/>
          <w:sz w:val="28"/>
        </w:rPr>
        <w:t>
</w:t>
      </w:r>
      <w:r>
        <w:rPr>
          <w:rFonts w:ascii="Times New Roman"/>
          <w:b/>
          <w:i w:val="false"/>
          <w:color w:val="000000"/>
          <w:sz w:val="28"/>
        </w:rPr>
        <w:t xml:space="preserve">                  железа или нелегированной стали: </w:t>
      </w:r>
      <w:r>
        <w:br/>
      </w:r>
      <w:r>
        <w:rPr>
          <w:rFonts w:ascii="Times New Roman"/>
          <w:b w:val="false"/>
          <w:i w:val="false"/>
          <w:color w:val="000000"/>
          <w:sz w:val="28"/>
        </w:rPr>
        <w:t xml:space="preserve">
           7216.10  - швеллеры, двутавры или широкополочные </w:t>
      </w:r>
      <w:r>
        <w:br/>
      </w:r>
      <w:r>
        <w:rPr>
          <w:rFonts w:ascii="Times New Roman"/>
          <w:b w:val="false"/>
          <w:i w:val="false"/>
          <w:color w:val="000000"/>
          <w:sz w:val="28"/>
        </w:rPr>
        <w:t xml:space="preserve">
                      двутавры, без дальнейшей обработки, кроме </w:t>
      </w:r>
      <w:r>
        <w:br/>
      </w:r>
      <w:r>
        <w:rPr>
          <w:rFonts w:ascii="Times New Roman"/>
          <w:b w:val="false"/>
          <w:i w:val="false"/>
          <w:color w:val="000000"/>
          <w:sz w:val="28"/>
        </w:rPr>
        <w:t xml:space="preserve">
                      горячей прокатки, горячего волочения или </w:t>
      </w:r>
      <w:r>
        <w:br/>
      </w:r>
      <w:r>
        <w:rPr>
          <w:rFonts w:ascii="Times New Roman"/>
          <w:b w:val="false"/>
          <w:i w:val="false"/>
          <w:color w:val="000000"/>
          <w:sz w:val="28"/>
        </w:rPr>
        <w:t xml:space="preserve">
                      экструдирования, высотой менее 80 мм </w:t>
      </w:r>
      <w:r>
        <w:br/>
      </w:r>
      <w:r>
        <w:rPr>
          <w:rFonts w:ascii="Times New Roman"/>
          <w:b w:val="false"/>
          <w:i w:val="false"/>
          <w:color w:val="000000"/>
          <w:sz w:val="28"/>
        </w:rPr>
        <w:t xml:space="preserve">
                    - неравнобокие угловые профили или тавровые </w:t>
      </w:r>
      <w:r>
        <w:br/>
      </w:r>
      <w:r>
        <w:rPr>
          <w:rFonts w:ascii="Times New Roman"/>
          <w:b w:val="false"/>
          <w:i w:val="false"/>
          <w:color w:val="000000"/>
          <w:sz w:val="28"/>
        </w:rPr>
        <w:t xml:space="preserve">
                      профили, без дальнейшей обработки, кроме </w:t>
      </w:r>
      <w:r>
        <w:br/>
      </w:r>
      <w:r>
        <w:rPr>
          <w:rFonts w:ascii="Times New Roman"/>
          <w:b w:val="false"/>
          <w:i w:val="false"/>
          <w:color w:val="000000"/>
          <w:sz w:val="28"/>
        </w:rPr>
        <w:t xml:space="preserve">
                      горячей прокатки, горячего волочения или </w:t>
      </w:r>
      <w:r>
        <w:br/>
      </w:r>
      <w:r>
        <w:rPr>
          <w:rFonts w:ascii="Times New Roman"/>
          <w:b w:val="false"/>
          <w:i w:val="false"/>
          <w:color w:val="000000"/>
          <w:sz w:val="28"/>
        </w:rPr>
        <w:t xml:space="preserve">
                      экструдирования, высотой менее 80 мм: </w:t>
      </w:r>
      <w:r>
        <w:br/>
      </w:r>
      <w:r>
        <w:rPr>
          <w:rFonts w:ascii="Times New Roman"/>
          <w:b w:val="false"/>
          <w:i w:val="false"/>
          <w:color w:val="000000"/>
          <w:sz w:val="28"/>
        </w:rPr>
        <w:t xml:space="preserve">
           7216.21  -- неравнобокие угловые профили </w:t>
      </w:r>
      <w:r>
        <w:br/>
      </w:r>
      <w:r>
        <w:rPr>
          <w:rFonts w:ascii="Times New Roman"/>
          <w:b w:val="false"/>
          <w:i w:val="false"/>
          <w:color w:val="000000"/>
          <w:sz w:val="28"/>
        </w:rPr>
        <w:t xml:space="preserve">
           7216.22  -- тавровые профили </w:t>
      </w:r>
      <w:r>
        <w:br/>
      </w:r>
      <w:r>
        <w:rPr>
          <w:rFonts w:ascii="Times New Roman"/>
          <w:b w:val="false"/>
          <w:i w:val="false"/>
          <w:color w:val="000000"/>
          <w:sz w:val="28"/>
        </w:rPr>
        <w:t xml:space="preserve">
                    - швеллеры, двутавры или широкополочные </w:t>
      </w:r>
      <w:r>
        <w:br/>
      </w:r>
      <w:r>
        <w:rPr>
          <w:rFonts w:ascii="Times New Roman"/>
          <w:b w:val="false"/>
          <w:i w:val="false"/>
          <w:color w:val="000000"/>
          <w:sz w:val="28"/>
        </w:rPr>
        <w:t xml:space="preserve">
                      двутавры, без дальнейшей обработки, кроме </w:t>
      </w:r>
      <w:r>
        <w:br/>
      </w:r>
      <w:r>
        <w:rPr>
          <w:rFonts w:ascii="Times New Roman"/>
          <w:b w:val="false"/>
          <w:i w:val="false"/>
          <w:color w:val="000000"/>
          <w:sz w:val="28"/>
        </w:rPr>
        <w:t xml:space="preserve">
                      горячей прокатки, горячего волочения или </w:t>
      </w:r>
      <w:r>
        <w:br/>
      </w:r>
      <w:r>
        <w:rPr>
          <w:rFonts w:ascii="Times New Roman"/>
          <w:b w:val="false"/>
          <w:i w:val="false"/>
          <w:color w:val="000000"/>
          <w:sz w:val="28"/>
        </w:rPr>
        <w:t xml:space="preserve">
                      экструдирования, высотой 80 мм или более: </w:t>
      </w:r>
      <w:r>
        <w:br/>
      </w:r>
      <w:r>
        <w:rPr>
          <w:rFonts w:ascii="Times New Roman"/>
          <w:b w:val="false"/>
          <w:i w:val="false"/>
          <w:color w:val="000000"/>
          <w:sz w:val="28"/>
        </w:rPr>
        <w:t xml:space="preserve">
           7216.31  -- швеллеры </w:t>
      </w:r>
      <w:r>
        <w:br/>
      </w:r>
      <w:r>
        <w:rPr>
          <w:rFonts w:ascii="Times New Roman"/>
          <w:b w:val="false"/>
          <w:i w:val="false"/>
          <w:color w:val="000000"/>
          <w:sz w:val="28"/>
        </w:rPr>
        <w:t xml:space="preserve">
           7216.32  -- двутавры </w:t>
      </w:r>
      <w:r>
        <w:br/>
      </w:r>
      <w:r>
        <w:rPr>
          <w:rFonts w:ascii="Times New Roman"/>
          <w:b w:val="false"/>
          <w:i w:val="false"/>
          <w:color w:val="000000"/>
          <w:sz w:val="28"/>
        </w:rPr>
        <w:t xml:space="preserve">
           7216.33  -- широкополочные двутавры </w:t>
      </w:r>
      <w:r>
        <w:br/>
      </w:r>
      <w:r>
        <w:rPr>
          <w:rFonts w:ascii="Times New Roman"/>
          <w:b w:val="false"/>
          <w:i w:val="false"/>
          <w:color w:val="000000"/>
          <w:sz w:val="28"/>
        </w:rPr>
        <w:t xml:space="preserve">
           7216.40  - неравнобокие угловые профили или тавровые </w:t>
      </w:r>
      <w:r>
        <w:br/>
      </w:r>
      <w:r>
        <w:rPr>
          <w:rFonts w:ascii="Times New Roman"/>
          <w:b w:val="false"/>
          <w:i w:val="false"/>
          <w:color w:val="000000"/>
          <w:sz w:val="28"/>
        </w:rPr>
        <w:t xml:space="preserve">
                      профили, без дальнейшей обработки, кроме </w:t>
      </w:r>
      <w:r>
        <w:br/>
      </w:r>
      <w:r>
        <w:rPr>
          <w:rFonts w:ascii="Times New Roman"/>
          <w:b w:val="false"/>
          <w:i w:val="false"/>
          <w:color w:val="000000"/>
          <w:sz w:val="28"/>
        </w:rPr>
        <w:t xml:space="preserve">
                      горячей прокатки, горячего волочения или </w:t>
      </w:r>
      <w:r>
        <w:br/>
      </w:r>
      <w:r>
        <w:rPr>
          <w:rFonts w:ascii="Times New Roman"/>
          <w:b w:val="false"/>
          <w:i w:val="false"/>
          <w:color w:val="000000"/>
          <w:sz w:val="28"/>
        </w:rPr>
        <w:t xml:space="preserve">
                      экструдирования, высотой 80 мм или более </w:t>
      </w:r>
      <w:r>
        <w:br/>
      </w:r>
      <w:r>
        <w:rPr>
          <w:rFonts w:ascii="Times New Roman"/>
          <w:b w:val="false"/>
          <w:i w:val="false"/>
          <w:color w:val="000000"/>
          <w:sz w:val="28"/>
        </w:rPr>
        <w:t xml:space="preserve">
           7216.50  - уголки, фасонные и специальные профили, без </w:t>
      </w:r>
      <w:r>
        <w:br/>
      </w:r>
      <w:r>
        <w:rPr>
          <w:rFonts w:ascii="Times New Roman"/>
          <w:b w:val="false"/>
          <w:i w:val="false"/>
          <w:color w:val="000000"/>
          <w:sz w:val="28"/>
        </w:rPr>
        <w:t xml:space="preserve">
                      дальнейшей обработки, кроме горячей прокатки, </w:t>
      </w:r>
      <w:r>
        <w:br/>
      </w:r>
      <w:r>
        <w:rPr>
          <w:rFonts w:ascii="Times New Roman"/>
          <w:b w:val="false"/>
          <w:i w:val="false"/>
          <w:color w:val="000000"/>
          <w:sz w:val="28"/>
        </w:rPr>
        <w:t xml:space="preserve">
                      горячего волочения или экструдирования, прочие </w:t>
      </w:r>
      <w:r>
        <w:br/>
      </w:r>
      <w:r>
        <w:rPr>
          <w:rFonts w:ascii="Times New Roman"/>
          <w:b w:val="false"/>
          <w:i w:val="false"/>
          <w:color w:val="000000"/>
          <w:sz w:val="28"/>
        </w:rPr>
        <w:t xml:space="preserve">
                    - уголки, фасонные и специальные профили, без </w:t>
      </w:r>
      <w:r>
        <w:br/>
      </w:r>
      <w:r>
        <w:rPr>
          <w:rFonts w:ascii="Times New Roman"/>
          <w:b w:val="false"/>
          <w:i w:val="false"/>
          <w:color w:val="000000"/>
          <w:sz w:val="28"/>
        </w:rPr>
        <w:t xml:space="preserve">
                      дальнейшей обработки, кроме холодной </w:t>
      </w:r>
      <w:r>
        <w:br/>
      </w:r>
      <w:r>
        <w:rPr>
          <w:rFonts w:ascii="Times New Roman"/>
          <w:b w:val="false"/>
          <w:i w:val="false"/>
          <w:color w:val="000000"/>
          <w:sz w:val="28"/>
        </w:rPr>
        <w:t xml:space="preserve">
                      деформации или отделки в холодном состоянии: </w:t>
      </w:r>
      <w:r>
        <w:br/>
      </w:r>
      <w:r>
        <w:rPr>
          <w:rFonts w:ascii="Times New Roman"/>
          <w:b w:val="false"/>
          <w:i w:val="false"/>
          <w:color w:val="000000"/>
          <w:sz w:val="28"/>
        </w:rPr>
        <w:t xml:space="preserve">
           7216.61  -- полученные из плоского проката </w:t>
      </w:r>
      <w:r>
        <w:br/>
      </w:r>
      <w:r>
        <w:rPr>
          <w:rFonts w:ascii="Times New Roman"/>
          <w:b w:val="false"/>
          <w:i w:val="false"/>
          <w:color w:val="000000"/>
          <w:sz w:val="28"/>
        </w:rPr>
        <w:t xml:space="preserve">
           7216.69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7216.91  -- холоднодеформированные или отделанные в </w:t>
      </w:r>
      <w:r>
        <w:br/>
      </w:r>
      <w:r>
        <w:rPr>
          <w:rFonts w:ascii="Times New Roman"/>
          <w:b w:val="false"/>
          <w:i w:val="false"/>
          <w:color w:val="000000"/>
          <w:sz w:val="28"/>
        </w:rPr>
        <w:t xml:space="preserve">
                       холодном состоянии, полученные из плоского </w:t>
      </w:r>
      <w:r>
        <w:br/>
      </w:r>
      <w:r>
        <w:rPr>
          <w:rFonts w:ascii="Times New Roman"/>
          <w:b w:val="false"/>
          <w:i w:val="false"/>
          <w:color w:val="000000"/>
          <w:sz w:val="28"/>
        </w:rPr>
        <w:t xml:space="preserve">
                       проката </w:t>
      </w:r>
      <w:r>
        <w:br/>
      </w:r>
      <w:r>
        <w:rPr>
          <w:rFonts w:ascii="Times New Roman"/>
          <w:b w:val="false"/>
          <w:i w:val="false"/>
          <w:color w:val="000000"/>
          <w:sz w:val="28"/>
        </w:rPr>
        <w:t xml:space="preserve">
           7216.99  -- прочие </w:t>
      </w:r>
      <w:r>
        <w:br/>
      </w:r>
      <w:r>
        <w:rPr>
          <w:rFonts w:ascii="Times New Roman"/>
          <w:b w:val="false"/>
          <w:i w:val="false"/>
          <w:color w:val="000000"/>
          <w:sz w:val="28"/>
        </w:rPr>
        <w:t>
</w:t>
      </w:r>
      <w:r>
        <w:rPr>
          <w:rFonts w:ascii="Times New Roman"/>
          <w:b/>
          <w:i w:val="false"/>
          <w:color w:val="000000"/>
          <w:sz w:val="28"/>
        </w:rPr>
        <w:t xml:space="preserve">72.17             Проволока из железа или нелегированной </w:t>
      </w:r>
      <w:r>
        <w:br/>
      </w:r>
      <w:r>
        <w:rPr>
          <w:rFonts w:ascii="Times New Roman"/>
          <w:b w:val="false"/>
          <w:i w:val="false"/>
          <w:color w:val="000000"/>
          <w:sz w:val="28"/>
        </w:rPr>
        <w:t>
</w:t>
      </w:r>
      <w:r>
        <w:rPr>
          <w:rFonts w:ascii="Times New Roman"/>
          <w:b/>
          <w:i w:val="false"/>
          <w:color w:val="000000"/>
          <w:sz w:val="28"/>
        </w:rPr>
        <w:t xml:space="preserve">                  стали: </w:t>
      </w:r>
      <w:r>
        <w:br/>
      </w:r>
      <w:r>
        <w:rPr>
          <w:rFonts w:ascii="Times New Roman"/>
          <w:b w:val="false"/>
          <w:i w:val="false"/>
          <w:color w:val="000000"/>
          <w:sz w:val="28"/>
        </w:rPr>
        <w:t xml:space="preserve">
           7217.10  - без гальванического или другого покрытия, </w:t>
      </w:r>
      <w:r>
        <w:br/>
      </w:r>
      <w:r>
        <w:rPr>
          <w:rFonts w:ascii="Times New Roman"/>
          <w:b w:val="false"/>
          <w:i w:val="false"/>
          <w:color w:val="000000"/>
          <w:sz w:val="28"/>
        </w:rPr>
        <w:t xml:space="preserve">
                      полированная или неполированная </w:t>
      </w:r>
      <w:r>
        <w:br/>
      </w:r>
      <w:r>
        <w:rPr>
          <w:rFonts w:ascii="Times New Roman"/>
          <w:b w:val="false"/>
          <w:i w:val="false"/>
          <w:color w:val="000000"/>
          <w:sz w:val="28"/>
        </w:rPr>
        <w:t xml:space="preserve">
           7217.20  - оцинкованная </w:t>
      </w:r>
      <w:r>
        <w:br/>
      </w:r>
      <w:r>
        <w:rPr>
          <w:rFonts w:ascii="Times New Roman"/>
          <w:b w:val="false"/>
          <w:i w:val="false"/>
          <w:color w:val="000000"/>
          <w:sz w:val="28"/>
        </w:rPr>
        <w:t xml:space="preserve">
           7217.30  - с гальваническим или другим покрытием прочими </w:t>
      </w:r>
      <w:r>
        <w:br/>
      </w:r>
      <w:r>
        <w:rPr>
          <w:rFonts w:ascii="Times New Roman"/>
          <w:b w:val="false"/>
          <w:i w:val="false"/>
          <w:color w:val="000000"/>
          <w:sz w:val="28"/>
        </w:rPr>
        <w:t xml:space="preserve">
                      недрагоценными металлами </w:t>
      </w:r>
      <w:r>
        <w:br/>
      </w:r>
      <w:r>
        <w:rPr>
          <w:rFonts w:ascii="Times New Roman"/>
          <w:b w:val="false"/>
          <w:i w:val="false"/>
          <w:color w:val="000000"/>
          <w:sz w:val="28"/>
        </w:rPr>
        <w:t xml:space="preserve">
           7217.90  - прочая </w:t>
      </w:r>
    </w:p>
    <w:p>
      <w:pPr>
        <w:spacing w:after="0"/>
        <w:ind w:left="0"/>
        <w:jc w:val="both"/>
      </w:pPr>
      <w:r>
        <w:rPr>
          <w:rFonts w:ascii="Times New Roman"/>
          <w:b w:val="false"/>
          <w:i w:val="false"/>
          <w:color w:val="000000"/>
          <w:sz w:val="28"/>
        </w:rPr>
        <w:t xml:space="preserve">                            III. Коррозионностойкая сталь </w:t>
      </w:r>
    </w:p>
    <w:p>
      <w:pPr>
        <w:spacing w:after="0"/>
        <w:ind w:left="0"/>
        <w:jc w:val="both"/>
      </w:pPr>
      <w:r>
        <w:rPr>
          <w:rFonts w:ascii="Times New Roman"/>
          <w:b/>
          <w:i w:val="false"/>
          <w:color w:val="000000"/>
          <w:sz w:val="28"/>
        </w:rPr>
        <w:t xml:space="preserve">72.18             Сталь коррозионностойкая в слитках или </w:t>
      </w:r>
      <w:r>
        <w:br/>
      </w:r>
      <w:r>
        <w:rPr>
          <w:rFonts w:ascii="Times New Roman"/>
          <w:b w:val="false"/>
          <w:i w:val="false"/>
          <w:color w:val="000000"/>
          <w:sz w:val="28"/>
        </w:rPr>
        <w:t>
</w:t>
      </w:r>
      <w:r>
        <w:rPr>
          <w:rFonts w:ascii="Times New Roman"/>
          <w:b/>
          <w:i w:val="false"/>
          <w:color w:val="000000"/>
          <w:sz w:val="28"/>
        </w:rPr>
        <w:t xml:space="preserve">                  прочих первичных формах; полуфабрикаты из </w:t>
      </w:r>
      <w:r>
        <w:br/>
      </w:r>
      <w:r>
        <w:rPr>
          <w:rFonts w:ascii="Times New Roman"/>
          <w:b w:val="false"/>
          <w:i w:val="false"/>
          <w:color w:val="000000"/>
          <w:sz w:val="28"/>
        </w:rPr>
        <w:t>
</w:t>
      </w:r>
      <w:r>
        <w:rPr>
          <w:rFonts w:ascii="Times New Roman"/>
          <w:b/>
          <w:i w:val="false"/>
          <w:color w:val="000000"/>
          <w:sz w:val="28"/>
        </w:rPr>
        <w:t xml:space="preserve">                  коррозионностойкой стали: </w:t>
      </w:r>
      <w:r>
        <w:br/>
      </w:r>
      <w:r>
        <w:rPr>
          <w:rFonts w:ascii="Times New Roman"/>
          <w:b w:val="false"/>
          <w:i w:val="false"/>
          <w:color w:val="000000"/>
          <w:sz w:val="28"/>
        </w:rPr>
        <w:t xml:space="preserve">
           7218.10  - слитки и прочие первичные формы </w:t>
      </w:r>
      <w:r>
        <w:br/>
      </w:r>
      <w:r>
        <w:rPr>
          <w:rFonts w:ascii="Times New Roman"/>
          <w:b w:val="false"/>
          <w:i w:val="false"/>
          <w:color w:val="000000"/>
          <w:sz w:val="28"/>
        </w:rPr>
        <w:t xml:space="preserve">
                    - прочая: </w:t>
      </w:r>
      <w:r>
        <w:br/>
      </w:r>
      <w:r>
        <w:rPr>
          <w:rFonts w:ascii="Times New Roman"/>
          <w:b w:val="false"/>
          <w:i w:val="false"/>
          <w:color w:val="000000"/>
          <w:sz w:val="28"/>
        </w:rPr>
        <w:t xml:space="preserve">
           7218.91  -- прямоугольного (кроме квадратного) </w:t>
      </w:r>
      <w:r>
        <w:br/>
      </w:r>
      <w:r>
        <w:rPr>
          <w:rFonts w:ascii="Times New Roman"/>
          <w:b w:val="false"/>
          <w:i w:val="false"/>
          <w:color w:val="000000"/>
          <w:sz w:val="28"/>
        </w:rPr>
        <w:t xml:space="preserve">
                       поперечного сечения </w:t>
      </w:r>
      <w:r>
        <w:br/>
      </w:r>
      <w:r>
        <w:rPr>
          <w:rFonts w:ascii="Times New Roman"/>
          <w:b w:val="false"/>
          <w:i w:val="false"/>
          <w:color w:val="000000"/>
          <w:sz w:val="28"/>
        </w:rPr>
        <w:t xml:space="preserve">
           7218.99  -- прочая </w:t>
      </w:r>
      <w:r>
        <w:br/>
      </w:r>
      <w:r>
        <w:rPr>
          <w:rFonts w:ascii="Times New Roman"/>
          <w:b w:val="false"/>
          <w:i w:val="false"/>
          <w:color w:val="000000"/>
          <w:sz w:val="28"/>
        </w:rPr>
        <w:t>
</w:t>
      </w:r>
      <w:r>
        <w:rPr>
          <w:rFonts w:ascii="Times New Roman"/>
          <w:b/>
          <w:i w:val="false"/>
          <w:color w:val="000000"/>
          <w:sz w:val="28"/>
        </w:rPr>
        <w:t xml:space="preserve">72.19             Прокат плоский из коррозионностойкой стали, </w:t>
      </w:r>
      <w:r>
        <w:br/>
      </w:r>
      <w:r>
        <w:rPr>
          <w:rFonts w:ascii="Times New Roman"/>
          <w:b w:val="false"/>
          <w:i w:val="false"/>
          <w:color w:val="000000"/>
          <w:sz w:val="28"/>
        </w:rPr>
        <w:t>
</w:t>
      </w:r>
      <w:r>
        <w:rPr>
          <w:rFonts w:ascii="Times New Roman"/>
          <w:b/>
          <w:i w:val="false"/>
          <w:color w:val="000000"/>
          <w:sz w:val="28"/>
        </w:rPr>
        <w:t xml:space="preserve">                  шириной 600 мм или более: </w:t>
      </w:r>
      <w:r>
        <w:br/>
      </w:r>
      <w:r>
        <w:rPr>
          <w:rFonts w:ascii="Times New Roman"/>
          <w:b w:val="false"/>
          <w:i w:val="false"/>
          <w:color w:val="000000"/>
          <w:sz w:val="28"/>
        </w:rPr>
        <w:t xml:space="preserve">
                    - без дальнейшей обработки, кроме горячей </w:t>
      </w:r>
      <w:r>
        <w:br/>
      </w:r>
      <w:r>
        <w:rPr>
          <w:rFonts w:ascii="Times New Roman"/>
          <w:b w:val="false"/>
          <w:i w:val="false"/>
          <w:color w:val="000000"/>
          <w:sz w:val="28"/>
        </w:rPr>
        <w:t xml:space="preserve">
                      прокатки, в рулонах: </w:t>
      </w:r>
      <w:r>
        <w:br/>
      </w:r>
      <w:r>
        <w:rPr>
          <w:rFonts w:ascii="Times New Roman"/>
          <w:b w:val="false"/>
          <w:i w:val="false"/>
          <w:color w:val="000000"/>
          <w:sz w:val="28"/>
        </w:rPr>
        <w:t xml:space="preserve">
           7219.11  -- толщиной более 10 мм </w:t>
      </w:r>
      <w:r>
        <w:br/>
      </w:r>
      <w:r>
        <w:rPr>
          <w:rFonts w:ascii="Times New Roman"/>
          <w:b w:val="false"/>
          <w:i w:val="false"/>
          <w:color w:val="000000"/>
          <w:sz w:val="28"/>
        </w:rPr>
        <w:t xml:space="preserve">
-------------------------------------------------------------------- </w:t>
      </w:r>
    </w:p>
    <w:bookmarkStart w:name="z477" w:id="47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72.19 </w:t>
      </w:r>
      <w:r>
        <w:rPr>
          <w:rFonts w:ascii="Times New Roman"/>
          <w:b w:val="false"/>
          <w:i w:val="false"/>
          <w:color w:val="000000"/>
          <w:vertAlign w:val="subscript"/>
        </w:rPr>
        <w:t xml:space="preserve">2 </w:t>
      </w:r>
      <w:r>
        <w:rPr>
          <w:rFonts w:ascii="Times New Roman"/>
          <w:b/>
          <w:i w:val="false"/>
          <w:color w:val="000000"/>
          <w:sz w:val="28"/>
        </w:rPr>
        <w:t xml:space="preserve">/24 </w:t>
      </w:r>
      <w:r>
        <w:rPr>
          <w:rFonts w:ascii="Times New Roman"/>
          <w:b w:val="false"/>
          <w:i w:val="false"/>
          <w:color w:val="000000"/>
          <w:vertAlign w:val="subscript"/>
        </w:rPr>
        <w:t xml:space="preserve">1 </w:t>
      </w:r>
    </w:p>
    <w:bookmarkEnd w:id="47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7219.12 -- толщиной 4,75 мм или более, но не более 10 </w:t>
      </w:r>
      <w:r>
        <w:br/>
      </w:r>
      <w:r>
        <w:rPr>
          <w:rFonts w:ascii="Times New Roman"/>
          <w:b w:val="false"/>
          <w:i w:val="false"/>
          <w:color w:val="000000"/>
          <w:sz w:val="28"/>
        </w:rPr>
        <w:t xml:space="preserve">
                       мм </w:t>
      </w:r>
      <w:r>
        <w:br/>
      </w:r>
      <w:r>
        <w:rPr>
          <w:rFonts w:ascii="Times New Roman"/>
          <w:b w:val="false"/>
          <w:i w:val="false"/>
          <w:color w:val="000000"/>
          <w:sz w:val="28"/>
        </w:rPr>
        <w:t xml:space="preserve">
           7219.13  -- толщиной 3 мм или более, но менее 4,75 мм </w:t>
      </w:r>
      <w:r>
        <w:br/>
      </w:r>
      <w:r>
        <w:rPr>
          <w:rFonts w:ascii="Times New Roman"/>
          <w:b w:val="false"/>
          <w:i w:val="false"/>
          <w:color w:val="000000"/>
          <w:sz w:val="28"/>
        </w:rPr>
        <w:t xml:space="preserve">
           7219.14  -- толщиной менее 3 мм </w:t>
      </w:r>
      <w:r>
        <w:br/>
      </w:r>
      <w:r>
        <w:rPr>
          <w:rFonts w:ascii="Times New Roman"/>
          <w:b w:val="false"/>
          <w:i w:val="false"/>
          <w:color w:val="000000"/>
          <w:sz w:val="28"/>
        </w:rPr>
        <w:t xml:space="preserve">
                    - без дальнейшей обработки, кроме горячей </w:t>
      </w:r>
      <w:r>
        <w:br/>
      </w:r>
      <w:r>
        <w:rPr>
          <w:rFonts w:ascii="Times New Roman"/>
          <w:b w:val="false"/>
          <w:i w:val="false"/>
          <w:color w:val="000000"/>
          <w:sz w:val="28"/>
        </w:rPr>
        <w:t xml:space="preserve">
                      прокатки, не в рулонах: </w:t>
      </w:r>
      <w:r>
        <w:br/>
      </w:r>
      <w:r>
        <w:rPr>
          <w:rFonts w:ascii="Times New Roman"/>
          <w:b w:val="false"/>
          <w:i w:val="false"/>
          <w:color w:val="000000"/>
          <w:sz w:val="28"/>
        </w:rPr>
        <w:t xml:space="preserve">
           7219.21  -- толщиной более 10 мм </w:t>
      </w:r>
      <w:r>
        <w:br/>
      </w:r>
      <w:r>
        <w:rPr>
          <w:rFonts w:ascii="Times New Roman"/>
          <w:b w:val="false"/>
          <w:i w:val="false"/>
          <w:color w:val="000000"/>
          <w:sz w:val="28"/>
        </w:rPr>
        <w:t xml:space="preserve">
           7219.22  -- толщиной 4,75 мм или более, но не более 10 </w:t>
      </w:r>
      <w:r>
        <w:br/>
      </w:r>
      <w:r>
        <w:rPr>
          <w:rFonts w:ascii="Times New Roman"/>
          <w:b w:val="false"/>
          <w:i w:val="false"/>
          <w:color w:val="000000"/>
          <w:sz w:val="28"/>
        </w:rPr>
        <w:t xml:space="preserve">
                       мм </w:t>
      </w:r>
      <w:r>
        <w:br/>
      </w:r>
      <w:r>
        <w:rPr>
          <w:rFonts w:ascii="Times New Roman"/>
          <w:b w:val="false"/>
          <w:i w:val="false"/>
          <w:color w:val="000000"/>
          <w:sz w:val="28"/>
        </w:rPr>
        <w:t xml:space="preserve">
           7219.23  -- толщиной 3 мм или более, но менее 4,75 мм </w:t>
      </w:r>
      <w:r>
        <w:br/>
      </w:r>
      <w:r>
        <w:rPr>
          <w:rFonts w:ascii="Times New Roman"/>
          <w:b w:val="false"/>
          <w:i w:val="false"/>
          <w:color w:val="000000"/>
          <w:sz w:val="28"/>
        </w:rPr>
        <w:t xml:space="preserve">
           7219.24  -- толщиной менее 3 мм </w:t>
      </w:r>
      <w:r>
        <w:br/>
      </w:r>
      <w:r>
        <w:rPr>
          <w:rFonts w:ascii="Times New Roman"/>
          <w:b w:val="false"/>
          <w:i w:val="false"/>
          <w:color w:val="000000"/>
          <w:sz w:val="28"/>
        </w:rPr>
        <w:t xml:space="preserve">
                    - без дальнейшей обработки, кроме холодной </w:t>
      </w:r>
      <w:r>
        <w:br/>
      </w:r>
      <w:r>
        <w:rPr>
          <w:rFonts w:ascii="Times New Roman"/>
          <w:b w:val="false"/>
          <w:i w:val="false"/>
          <w:color w:val="000000"/>
          <w:sz w:val="28"/>
        </w:rPr>
        <w:t xml:space="preserve">
                      прокатки (обжатия в холодном состоянии): </w:t>
      </w:r>
      <w:r>
        <w:br/>
      </w:r>
      <w:r>
        <w:rPr>
          <w:rFonts w:ascii="Times New Roman"/>
          <w:b w:val="false"/>
          <w:i w:val="false"/>
          <w:color w:val="000000"/>
          <w:sz w:val="28"/>
        </w:rPr>
        <w:t xml:space="preserve">
           7219.31  -- толщиной 4,75 мм или более </w:t>
      </w:r>
      <w:r>
        <w:br/>
      </w:r>
      <w:r>
        <w:rPr>
          <w:rFonts w:ascii="Times New Roman"/>
          <w:b w:val="false"/>
          <w:i w:val="false"/>
          <w:color w:val="000000"/>
          <w:sz w:val="28"/>
        </w:rPr>
        <w:t xml:space="preserve">
           7219.32  -- толщиной 3 мм или более, но менее 4,75 мм </w:t>
      </w:r>
      <w:r>
        <w:br/>
      </w:r>
      <w:r>
        <w:rPr>
          <w:rFonts w:ascii="Times New Roman"/>
          <w:b w:val="false"/>
          <w:i w:val="false"/>
          <w:color w:val="000000"/>
          <w:sz w:val="28"/>
        </w:rPr>
        <w:t xml:space="preserve">
           7219.33  -- толщиной более 1 мм, но менее 3 мм </w:t>
      </w:r>
      <w:r>
        <w:br/>
      </w:r>
      <w:r>
        <w:rPr>
          <w:rFonts w:ascii="Times New Roman"/>
          <w:b w:val="false"/>
          <w:i w:val="false"/>
          <w:color w:val="000000"/>
          <w:sz w:val="28"/>
        </w:rPr>
        <w:t xml:space="preserve">
           7219.34  -- толщиной 0,5 мм или более, но не более 1 мм </w:t>
      </w:r>
      <w:r>
        <w:br/>
      </w:r>
      <w:r>
        <w:rPr>
          <w:rFonts w:ascii="Times New Roman"/>
          <w:b w:val="false"/>
          <w:i w:val="false"/>
          <w:color w:val="000000"/>
          <w:sz w:val="28"/>
        </w:rPr>
        <w:t xml:space="preserve">
           7219.35  -- толщиной менее 0,5 мм </w:t>
      </w:r>
      <w:r>
        <w:br/>
      </w:r>
      <w:r>
        <w:rPr>
          <w:rFonts w:ascii="Times New Roman"/>
          <w:b w:val="false"/>
          <w:i w:val="false"/>
          <w:color w:val="000000"/>
          <w:sz w:val="28"/>
        </w:rPr>
        <w:t xml:space="preserve">
           7219.90  - прочий </w:t>
      </w:r>
      <w:r>
        <w:br/>
      </w:r>
      <w:r>
        <w:rPr>
          <w:rFonts w:ascii="Times New Roman"/>
          <w:b w:val="false"/>
          <w:i w:val="false"/>
          <w:color w:val="000000"/>
          <w:sz w:val="28"/>
        </w:rPr>
        <w:t>
</w:t>
      </w:r>
      <w:r>
        <w:rPr>
          <w:rFonts w:ascii="Times New Roman"/>
          <w:b/>
          <w:i w:val="false"/>
          <w:color w:val="000000"/>
          <w:sz w:val="28"/>
        </w:rPr>
        <w:t xml:space="preserve">72.20             Прокат плоский из коррозионностойкой стали, </w:t>
      </w:r>
      <w:r>
        <w:br/>
      </w:r>
      <w:r>
        <w:rPr>
          <w:rFonts w:ascii="Times New Roman"/>
          <w:b w:val="false"/>
          <w:i w:val="false"/>
          <w:color w:val="000000"/>
          <w:sz w:val="28"/>
        </w:rPr>
        <w:t>
</w:t>
      </w:r>
      <w:r>
        <w:rPr>
          <w:rFonts w:ascii="Times New Roman"/>
          <w:b/>
          <w:i w:val="false"/>
          <w:color w:val="000000"/>
          <w:sz w:val="28"/>
        </w:rPr>
        <w:t xml:space="preserve">                  шириной менее 600 мм: </w:t>
      </w:r>
      <w:r>
        <w:br/>
      </w:r>
      <w:r>
        <w:rPr>
          <w:rFonts w:ascii="Times New Roman"/>
          <w:b w:val="false"/>
          <w:i w:val="false"/>
          <w:color w:val="000000"/>
          <w:sz w:val="28"/>
        </w:rPr>
        <w:t xml:space="preserve">
                    - без дальнейшей обработки, кроме горячей </w:t>
      </w:r>
      <w:r>
        <w:br/>
      </w:r>
      <w:r>
        <w:rPr>
          <w:rFonts w:ascii="Times New Roman"/>
          <w:b w:val="false"/>
          <w:i w:val="false"/>
          <w:color w:val="000000"/>
          <w:sz w:val="28"/>
        </w:rPr>
        <w:t xml:space="preserve">
                      прокатки: </w:t>
      </w:r>
      <w:r>
        <w:br/>
      </w:r>
      <w:r>
        <w:rPr>
          <w:rFonts w:ascii="Times New Roman"/>
          <w:b w:val="false"/>
          <w:i w:val="false"/>
          <w:color w:val="000000"/>
          <w:sz w:val="28"/>
        </w:rPr>
        <w:t xml:space="preserve">
           7220.11  -- толщиной 4,75 мм или более </w:t>
      </w:r>
      <w:r>
        <w:br/>
      </w:r>
      <w:r>
        <w:rPr>
          <w:rFonts w:ascii="Times New Roman"/>
          <w:b w:val="false"/>
          <w:i w:val="false"/>
          <w:color w:val="000000"/>
          <w:sz w:val="28"/>
        </w:rPr>
        <w:t xml:space="preserve">
           7220.12  -- толщиной менее 4,75 мм </w:t>
      </w:r>
      <w:r>
        <w:br/>
      </w:r>
      <w:r>
        <w:rPr>
          <w:rFonts w:ascii="Times New Roman"/>
          <w:b w:val="false"/>
          <w:i w:val="false"/>
          <w:color w:val="000000"/>
          <w:sz w:val="28"/>
        </w:rPr>
        <w:t xml:space="preserve">
           7220.20  - без дальнейшей обработки, кроме холодной </w:t>
      </w:r>
      <w:r>
        <w:br/>
      </w:r>
      <w:r>
        <w:rPr>
          <w:rFonts w:ascii="Times New Roman"/>
          <w:b w:val="false"/>
          <w:i w:val="false"/>
          <w:color w:val="000000"/>
          <w:sz w:val="28"/>
        </w:rPr>
        <w:t xml:space="preserve">
                      прокатки (обжатия в холодном состоянии) </w:t>
      </w:r>
      <w:r>
        <w:br/>
      </w:r>
      <w:r>
        <w:rPr>
          <w:rFonts w:ascii="Times New Roman"/>
          <w:b w:val="false"/>
          <w:i w:val="false"/>
          <w:color w:val="000000"/>
          <w:sz w:val="28"/>
        </w:rPr>
        <w:t xml:space="preserve">
           7220.90  - прочий </w:t>
      </w:r>
      <w:r>
        <w:br/>
      </w:r>
      <w:r>
        <w:rPr>
          <w:rFonts w:ascii="Times New Roman"/>
          <w:b w:val="false"/>
          <w:i w:val="false"/>
          <w:color w:val="000000"/>
          <w:sz w:val="28"/>
        </w:rPr>
        <w:t>
</w:t>
      </w:r>
      <w:r>
        <w:rPr>
          <w:rFonts w:ascii="Times New Roman"/>
          <w:b/>
          <w:i w:val="false"/>
          <w:color w:val="000000"/>
          <w:sz w:val="28"/>
        </w:rPr>
        <w:t xml:space="preserve">72.21     </w:t>
      </w:r>
      <w:r>
        <w:rPr>
          <w:rFonts w:ascii="Times New Roman"/>
          <w:b w:val="false"/>
          <w:i w:val="false"/>
          <w:color w:val="000000"/>
          <w:sz w:val="28"/>
        </w:rPr>
        <w:t xml:space="preserve">7221.00  </w:t>
      </w:r>
      <w:r>
        <w:rPr>
          <w:rFonts w:ascii="Times New Roman"/>
          <w:b/>
          <w:i w:val="false"/>
          <w:color w:val="000000"/>
          <w:sz w:val="28"/>
        </w:rPr>
        <w:t xml:space="preserve">Прутки горячекатаные, в свободно смотанных </w:t>
      </w:r>
      <w:r>
        <w:br/>
      </w:r>
      <w:r>
        <w:rPr>
          <w:rFonts w:ascii="Times New Roman"/>
          <w:b w:val="false"/>
          <w:i w:val="false"/>
          <w:color w:val="000000"/>
          <w:sz w:val="28"/>
        </w:rPr>
        <w:t>
</w:t>
      </w:r>
      <w:r>
        <w:rPr>
          <w:rFonts w:ascii="Times New Roman"/>
          <w:b/>
          <w:i w:val="false"/>
          <w:color w:val="000000"/>
          <w:sz w:val="28"/>
        </w:rPr>
        <w:t xml:space="preserve">                  бухтах, из коррозионностойкой стали. </w:t>
      </w:r>
      <w:r>
        <w:br/>
      </w:r>
      <w:r>
        <w:rPr>
          <w:rFonts w:ascii="Times New Roman"/>
          <w:b w:val="false"/>
          <w:i w:val="false"/>
          <w:color w:val="000000"/>
          <w:sz w:val="28"/>
        </w:rPr>
        <w:t>
</w:t>
      </w:r>
      <w:r>
        <w:rPr>
          <w:rFonts w:ascii="Times New Roman"/>
          <w:b/>
          <w:i w:val="false"/>
          <w:color w:val="000000"/>
          <w:sz w:val="28"/>
        </w:rPr>
        <w:t xml:space="preserve">72.22             Прутки из коррозионностойкий стали прочие; </w:t>
      </w:r>
      <w:r>
        <w:br/>
      </w:r>
      <w:r>
        <w:rPr>
          <w:rFonts w:ascii="Times New Roman"/>
          <w:b w:val="false"/>
          <w:i w:val="false"/>
          <w:color w:val="000000"/>
          <w:sz w:val="28"/>
        </w:rPr>
        <w:t>
</w:t>
      </w:r>
      <w:r>
        <w:rPr>
          <w:rFonts w:ascii="Times New Roman"/>
          <w:b/>
          <w:i w:val="false"/>
          <w:color w:val="000000"/>
          <w:sz w:val="28"/>
        </w:rPr>
        <w:t xml:space="preserve">                  уголки, фасонные и специальные профили из </w:t>
      </w:r>
      <w:r>
        <w:br/>
      </w:r>
      <w:r>
        <w:rPr>
          <w:rFonts w:ascii="Times New Roman"/>
          <w:b w:val="false"/>
          <w:i w:val="false"/>
          <w:color w:val="000000"/>
          <w:sz w:val="28"/>
        </w:rPr>
        <w:t>
</w:t>
      </w:r>
      <w:r>
        <w:rPr>
          <w:rFonts w:ascii="Times New Roman"/>
          <w:b/>
          <w:i w:val="false"/>
          <w:color w:val="000000"/>
          <w:sz w:val="28"/>
        </w:rPr>
        <w:t xml:space="preserve">                  коррозионностойкой стали: </w:t>
      </w:r>
      <w:r>
        <w:br/>
      </w:r>
      <w:r>
        <w:rPr>
          <w:rFonts w:ascii="Times New Roman"/>
          <w:b w:val="false"/>
          <w:i w:val="false"/>
          <w:color w:val="000000"/>
          <w:sz w:val="28"/>
        </w:rPr>
        <w:t xml:space="preserve">
                    - прутки без дальнейшей обработки, кроме </w:t>
      </w:r>
      <w:r>
        <w:br/>
      </w:r>
      <w:r>
        <w:rPr>
          <w:rFonts w:ascii="Times New Roman"/>
          <w:b w:val="false"/>
          <w:i w:val="false"/>
          <w:color w:val="000000"/>
          <w:sz w:val="28"/>
        </w:rPr>
        <w:t xml:space="preserve">
                      горячей прокатки, горячего волочения или </w:t>
      </w:r>
      <w:r>
        <w:br/>
      </w:r>
      <w:r>
        <w:rPr>
          <w:rFonts w:ascii="Times New Roman"/>
          <w:b w:val="false"/>
          <w:i w:val="false"/>
          <w:color w:val="000000"/>
          <w:sz w:val="28"/>
        </w:rPr>
        <w:t xml:space="preserve">
                      экструдирования: </w:t>
      </w:r>
      <w:r>
        <w:br/>
      </w:r>
      <w:r>
        <w:rPr>
          <w:rFonts w:ascii="Times New Roman"/>
          <w:b w:val="false"/>
          <w:i w:val="false"/>
          <w:color w:val="000000"/>
          <w:sz w:val="28"/>
        </w:rPr>
        <w:t xml:space="preserve">
           7222.11  -- круглого сечения </w:t>
      </w:r>
      <w:r>
        <w:br/>
      </w:r>
      <w:r>
        <w:rPr>
          <w:rFonts w:ascii="Times New Roman"/>
          <w:b w:val="false"/>
          <w:i w:val="false"/>
          <w:color w:val="000000"/>
          <w:sz w:val="28"/>
        </w:rPr>
        <w:t xml:space="preserve">
           7222.19  -- прочие </w:t>
      </w:r>
      <w:r>
        <w:br/>
      </w:r>
      <w:r>
        <w:rPr>
          <w:rFonts w:ascii="Times New Roman"/>
          <w:b w:val="false"/>
          <w:i w:val="false"/>
          <w:color w:val="000000"/>
          <w:sz w:val="28"/>
        </w:rPr>
        <w:t xml:space="preserve">
           7222.20  - прутки, без дальнейшей обработки, кроме </w:t>
      </w:r>
      <w:r>
        <w:br/>
      </w:r>
      <w:r>
        <w:rPr>
          <w:rFonts w:ascii="Times New Roman"/>
          <w:b w:val="false"/>
          <w:i w:val="false"/>
          <w:color w:val="000000"/>
          <w:sz w:val="28"/>
        </w:rPr>
        <w:t xml:space="preserve">
                      холодной деформации или отделки в холодном </w:t>
      </w:r>
      <w:r>
        <w:br/>
      </w:r>
      <w:r>
        <w:rPr>
          <w:rFonts w:ascii="Times New Roman"/>
          <w:b w:val="false"/>
          <w:i w:val="false"/>
          <w:color w:val="000000"/>
          <w:sz w:val="28"/>
        </w:rPr>
        <w:t xml:space="preserve">
                      состоянии </w:t>
      </w:r>
      <w:r>
        <w:br/>
      </w:r>
      <w:r>
        <w:rPr>
          <w:rFonts w:ascii="Times New Roman"/>
          <w:b w:val="false"/>
          <w:i w:val="false"/>
          <w:color w:val="000000"/>
          <w:sz w:val="28"/>
        </w:rPr>
        <w:t xml:space="preserve">
           7222.30  - прутки прочие </w:t>
      </w:r>
      <w:r>
        <w:br/>
      </w:r>
      <w:r>
        <w:rPr>
          <w:rFonts w:ascii="Times New Roman"/>
          <w:b w:val="false"/>
          <w:i w:val="false"/>
          <w:color w:val="000000"/>
          <w:sz w:val="28"/>
        </w:rPr>
        <w:t xml:space="preserve">
           7222.40  - уголки, фасонные и специальные профили </w:t>
      </w:r>
      <w:r>
        <w:br/>
      </w:r>
      <w:r>
        <w:rPr>
          <w:rFonts w:ascii="Times New Roman"/>
          <w:b w:val="false"/>
          <w:i w:val="false"/>
          <w:color w:val="000000"/>
          <w:sz w:val="28"/>
        </w:rPr>
        <w:t>
</w:t>
      </w:r>
      <w:r>
        <w:rPr>
          <w:rFonts w:ascii="Times New Roman"/>
          <w:b/>
          <w:i w:val="false"/>
          <w:color w:val="000000"/>
          <w:sz w:val="28"/>
        </w:rPr>
        <w:t xml:space="preserve">72.23     </w:t>
      </w:r>
      <w:r>
        <w:rPr>
          <w:rFonts w:ascii="Times New Roman"/>
          <w:b w:val="false"/>
          <w:i w:val="false"/>
          <w:color w:val="000000"/>
          <w:sz w:val="28"/>
        </w:rPr>
        <w:t xml:space="preserve">7223.00  </w:t>
      </w:r>
      <w:r>
        <w:rPr>
          <w:rFonts w:ascii="Times New Roman"/>
          <w:b/>
          <w:i w:val="false"/>
          <w:color w:val="000000"/>
          <w:sz w:val="28"/>
        </w:rPr>
        <w:t xml:space="preserve">Проволока из коррозионностойкой стали. </w:t>
      </w:r>
    </w:p>
    <w:p>
      <w:pPr>
        <w:spacing w:after="0"/>
        <w:ind w:left="0"/>
        <w:jc w:val="both"/>
      </w:pPr>
      <w:r>
        <w:rPr>
          <w:rFonts w:ascii="Times New Roman"/>
          <w:b w:val="false"/>
          <w:i w:val="false"/>
          <w:color w:val="000000"/>
          <w:sz w:val="28"/>
        </w:rPr>
        <w:t xml:space="preserve">                         IV. Легированная сталь прочая; </w:t>
      </w:r>
      <w:r>
        <w:br/>
      </w:r>
      <w:r>
        <w:rPr>
          <w:rFonts w:ascii="Times New Roman"/>
          <w:b w:val="false"/>
          <w:i w:val="false"/>
          <w:color w:val="000000"/>
          <w:sz w:val="28"/>
        </w:rPr>
        <w:t xml:space="preserve">
                       прутки пустотелые для буровых работ </w:t>
      </w:r>
      <w:r>
        <w:br/>
      </w:r>
      <w:r>
        <w:rPr>
          <w:rFonts w:ascii="Times New Roman"/>
          <w:b w:val="false"/>
          <w:i w:val="false"/>
          <w:color w:val="000000"/>
          <w:sz w:val="28"/>
        </w:rPr>
        <w:t xml:space="preserve">
                     из легированной или нелегированной стали </w:t>
      </w:r>
    </w:p>
    <w:p>
      <w:pPr>
        <w:spacing w:after="0"/>
        <w:ind w:left="0"/>
        <w:jc w:val="both"/>
      </w:pPr>
      <w:r>
        <w:rPr>
          <w:rFonts w:ascii="Times New Roman"/>
          <w:b/>
          <w:i w:val="false"/>
          <w:color w:val="000000"/>
          <w:sz w:val="28"/>
        </w:rPr>
        <w:t xml:space="preserve">72.24             Сталь легированная в слитках или других </w:t>
      </w:r>
      <w:r>
        <w:br/>
      </w:r>
      <w:r>
        <w:rPr>
          <w:rFonts w:ascii="Times New Roman"/>
          <w:b w:val="false"/>
          <w:i w:val="false"/>
          <w:color w:val="000000"/>
          <w:sz w:val="28"/>
        </w:rPr>
        <w:t>
</w:t>
      </w:r>
      <w:r>
        <w:rPr>
          <w:rFonts w:ascii="Times New Roman"/>
          <w:b/>
          <w:i w:val="false"/>
          <w:color w:val="000000"/>
          <w:sz w:val="28"/>
        </w:rPr>
        <w:t xml:space="preserve">                  первичных формах прочая; полуфабрикаты из </w:t>
      </w:r>
      <w:r>
        <w:br/>
      </w:r>
      <w:r>
        <w:rPr>
          <w:rFonts w:ascii="Times New Roman"/>
          <w:b w:val="false"/>
          <w:i w:val="false"/>
          <w:color w:val="000000"/>
          <w:sz w:val="28"/>
        </w:rPr>
        <w:t>
</w:t>
      </w:r>
      <w:r>
        <w:rPr>
          <w:rFonts w:ascii="Times New Roman"/>
          <w:b/>
          <w:i w:val="false"/>
          <w:color w:val="000000"/>
          <w:sz w:val="28"/>
        </w:rPr>
        <w:t xml:space="preserve">                  прочих легированных сталей: </w:t>
      </w:r>
      <w:r>
        <w:br/>
      </w:r>
      <w:r>
        <w:rPr>
          <w:rFonts w:ascii="Times New Roman"/>
          <w:b w:val="false"/>
          <w:i w:val="false"/>
          <w:color w:val="000000"/>
          <w:sz w:val="28"/>
        </w:rPr>
        <w:t xml:space="preserve">
-------------------------------------------------------------------- </w:t>
      </w:r>
    </w:p>
    <w:bookmarkStart w:name="z478" w:id="47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72.24 </w:t>
      </w:r>
      <w:r>
        <w:rPr>
          <w:rFonts w:ascii="Times New Roman"/>
          <w:b w:val="false"/>
          <w:i w:val="false"/>
          <w:color w:val="000000"/>
          <w:vertAlign w:val="subscript"/>
        </w:rPr>
        <w:t xml:space="preserve">2 </w:t>
      </w:r>
      <w:r>
        <w:rPr>
          <w:rFonts w:ascii="Times New Roman"/>
          <w:b/>
          <w:i w:val="false"/>
          <w:color w:val="000000"/>
          <w:sz w:val="28"/>
        </w:rPr>
        <w:t xml:space="preserve">/28 </w:t>
      </w:r>
      <w:r>
        <w:rPr>
          <w:rFonts w:ascii="Times New Roman"/>
          <w:b w:val="false"/>
          <w:i w:val="false"/>
          <w:color w:val="000000"/>
          <w:vertAlign w:val="subscript"/>
        </w:rPr>
        <w:t xml:space="preserve">1 </w:t>
      </w:r>
    </w:p>
    <w:bookmarkEnd w:id="47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7224.10  - слитки и первичные формы прочие </w:t>
      </w:r>
      <w:r>
        <w:br/>
      </w:r>
      <w:r>
        <w:rPr>
          <w:rFonts w:ascii="Times New Roman"/>
          <w:b w:val="false"/>
          <w:i w:val="false"/>
          <w:color w:val="000000"/>
          <w:sz w:val="28"/>
        </w:rPr>
        <w:t xml:space="preserve">
           7224.90  - прочая </w:t>
      </w:r>
      <w:r>
        <w:br/>
      </w:r>
      <w:r>
        <w:rPr>
          <w:rFonts w:ascii="Times New Roman"/>
          <w:b w:val="false"/>
          <w:i w:val="false"/>
          <w:color w:val="000000"/>
          <w:sz w:val="28"/>
        </w:rPr>
        <w:t>
</w:t>
      </w:r>
      <w:r>
        <w:rPr>
          <w:rFonts w:ascii="Times New Roman"/>
          <w:b/>
          <w:i w:val="false"/>
          <w:color w:val="000000"/>
          <w:sz w:val="28"/>
        </w:rPr>
        <w:t xml:space="preserve">72.25             Прокат плоский из прочих легированных </w:t>
      </w:r>
      <w:r>
        <w:br/>
      </w:r>
      <w:r>
        <w:rPr>
          <w:rFonts w:ascii="Times New Roman"/>
          <w:b w:val="false"/>
          <w:i w:val="false"/>
          <w:color w:val="000000"/>
          <w:sz w:val="28"/>
        </w:rPr>
        <w:t>
</w:t>
      </w:r>
      <w:r>
        <w:rPr>
          <w:rFonts w:ascii="Times New Roman"/>
          <w:b/>
          <w:i w:val="false"/>
          <w:color w:val="000000"/>
          <w:sz w:val="28"/>
        </w:rPr>
        <w:t xml:space="preserve">                  сталей, шириной 600 мм или более: </w:t>
      </w:r>
      <w:r>
        <w:br/>
      </w:r>
      <w:r>
        <w:rPr>
          <w:rFonts w:ascii="Times New Roman"/>
          <w:b w:val="false"/>
          <w:i w:val="false"/>
          <w:color w:val="000000"/>
          <w:sz w:val="28"/>
        </w:rPr>
        <w:t xml:space="preserve">
                    - из стали кремнистой электротехнической: </w:t>
      </w:r>
      <w:r>
        <w:br/>
      </w:r>
      <w:r>
        <w:rPr>
          <w:rFonts w:ascii="Times New Roman"/>
          <w:b w:val="false"/>
          <w:i w:val="false"/>
          <w:color w:val="000000"/>
          <w:sz w:val="28"/>
        </w:rPr>
        <w:t xml:space="preserve">
           7225.11  -- текстурированной с ориентированным зерном </w:t>
      </w:r>
      <w:r>
        <w:br/>
      </w:r>
      <w:r>
        <w:rPr>
          <w:rFonts w:ascii="Times New Roman"/>
          <w:b w:val="false"/>
          <w:i w:val="false"/>
          <w:color w:val="000000"/>
          <w:sz w:val="28"/>
        </w:rPr>
        <w:t xml:space="preserve">
           7225.19  -- прочей </w:t>
      </w:r>
      <w:r>
        <w:br/>
      </w:r>
      <w:r>
        <w:rPr>
          <w:rFonts w:ascii="Times New Roman"/>
          <w:b w:val="false"/>
          <w:i w:val="false"/>
          <w:color w:val="000000"/>
          <w:sz w:val="28"/>
        </w:rPr>
        <w:t xml:space="preserve">
           7225.20  - из стали быстрорежущей </w:t>
      </w:r>
      <w:r>
        <w:br/>
      </w:r>
      <w:r>
        <w:rPr>
          <w:rFonts w:ascii="Times New Roman"/>
          <w:b w:val="false"/>
          <w:i w:val="false"/>
          <w:color w:val="000000"/>
          <w:sz w:val="28"/>
        </w:rPr>
        <w:t xml:space="preserve">
           7225.30  - без дальнейшей обработки, кроме горячей </w:t>
      </w:r>
      <w:r>
        <w:br/>
      </w:r>
      <w:r>
        <w:rPr>
          <w:rFonts w:ascii="Times New Roman"/>
          <w:b w:val="false"/>
          <w:i w:val="false"/>
          <w:color w:val="000000"/>
          <w:sz w:val="28"/>
        </w:rPr>
        <w:t xml:space="preserve">
                      прокатки, в рулонах, прочий </w:t>
      </w:r>
      <w:r>
        <w:br/>
      </w:r>
      <w:r>
        <w:rPr>
          <w:rFonts w:ascii="Times New Roman"/>
          <w:b w:val="false"/>
          <w:i w:val="false"/>
          <w:color w:val="000000"/>
          <w:sz w:val="28"/>
        </w:rPr>
        <w:t xml:space="preserve">
           7225.40  - без дальнейшей обработки, кроме горячей </w:t>
      </w:r>
      <w:r>
        <w:br/>
      </w:r>
      <w:r>
        <w:rPr>
          <w:rFonts w:ascii="Times New Roman"/>
          <w:b w:val="false"/>
          <w:i w:val="false"/>
          <w:color w:val="000000"/>
          <w:sz w:val="28"/>
        </w:rPr>
        <w:t xml:space="preserve">
                      прокатки, не в рулонах, прочий </w:t>
      </w:r>
      <w:r>
        <w:br/>
      </w:r>
      <w:r>
        <w:rPr>
          <w:rFonts w:ascii="Times New Roman"/>
          <w:b w:val="false"/>
          <w:i w:val="false"/>
          <w:color w:val="000000"/>
          <w:sz w:val="28"/>
        </w:rPr>
        <w:t xml:space="preserve">
           7225.50  - без дальнейшей обработки, кроме холодной </w:t>
      </w:r>
      <w:r>
        <w:br/>
      </w:r>
      <w:r>
        <w:rPr>
          <w:rFonts w:ascii="Times New Roman"/>
          <w:b w:val="false"/>
          <w:i w:val="false"/>
          <w:color w:val="000000"/>
          <w:sz w:val="28"/>
        </w:rPr>
        <w:t xml:space="preserve">
                      прокатки (обжатия в холодном состоянии), </w:t>
      </w:r>
      <w:r>
        <w:br/>
      </w:r>
      <w:r>
        <w:rPr>
          <w:rFonts w:ascii="Times New Roman"/>
          <w:b w:val="false"/>
          <w:i w:val="false"/>
          <w:color w:val="000000"/>
          <w:sz w:val="28"/>
        </w:rPr>
        <w:t xml:space="preserve">
                      прочий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7225.91  -- электролитически оцинкованный </w:t>
      </w:r>
      <w:r>
        <w:br/>
      </w:r>
      <w:r>
        <w:rPr>
          <w:rFonts w:ascii="Times New Roman"/>
          <w:b w:val="false"/>
          <w:i w:val="false"/>
          <w:color w:val="000000"/>
          <w:sz w:val="28"/>
        </w:rPr>
        <w:t xml:space="preserve">
           7225.92  -- оцинкованный иным способом </w:t>
      </w:r>
      <w:r>
        <w:br/>
      </w:r>
      <w:r>
        <w:rPr>
          <w:rFonts w:ascii="Times New Roman"/>
          <w:b w:val="false"/>
          <w:i w:val="false"/>
          <w:color w:val="000000"/>
          <w:sz w:val="28"/>
        </w:rPr>
        <w:t xml:space="preserve">
           7225.99  -- прочий </w:t>
      </w:r>
      <w:r>
        <w:br/>
      </w:r>
      <w:r>
        <w:rPr>
          <w:rFonts w:ascii="Times New Roman"/>
          <w:b w:val="false"/>
          <w:i w:val="false"/>
          <w:color w:val="000000"/>
          <w:sz w:val="28"/>
        </w:rPr>
        <w:t>
</w:t>
      </w:r>
      <w:r>
        <w:rPr>
          <w:rFonts w:ascii="Times New Roman"/>
          <w:b/>
          <w:i w:val="false"/>
          <w:color w:val="000000"/>
          <w:sz w:val="28"/>
        </w:rPr>
        <w:t xml:space="preserve">72.26             Прокат плоский из прочих легированных </w:t>
      </w:r>
      <w:r>
        <w:br/>
      </w:r>
      <w:r>
        <w:rPr>
          <w:rFonts w:ascii="Times New Roman"/>
          <w:b w:val="false"/>
          <w:i w:val="false"/>
          <w:color w:val="000000"/>
          <w:sz w:val="28"/>
        </w:rPr>
        <w:t>
</w:t>
      </w:r>
      <w:r>
        <w:rPr>
          <w:rFonts w:ascii="Times New Roman"/>
          <w:b/>
          <w:i w:val="false"/>
          <w:color w:val="000000"/>
          <w:sz w:val="28"/>
        </w:rPr>
        <w:t xml:space="preserve">                  сталей, шириной менее 600 мм: </w:t>
      </w:r>
      <w:r>
        <w:br/>
      </w:r>
      <w:r>
        <w:rPr>
          <w:rFonts w:ascii="Times New Roman"/>
          <w:b w:val="false"/>
          <w:i w:val="false"/>
          <w:color w:val="000000"/>
          <w:sz w:val="28"/>
        </w:rPr>
        <w:t xml:space="preserve">
                    - из стали кремнистой электротехнической: </w:t>
      </w:r>
      <w:r>
        <w:br/>
      </w:r>
      <w:r>
        <w:rPr>
          <w:rFonts w:ascii="Times New Roman"/>
          <w:b w:val="false"/>
          <w:i w:val="false"/>
          <w:color w:val="000000"/>
          <w:sz w:val="28"/>
        </w:rPr>
        <w:t xml:space="preserve">
           7226.11  -- текстурированной с ориентированным зерном; </w:t>
      </w:r>
      <w:r>
        <w:br/>
      </w:r>
      <w:r>
        <w:rPr>
          <w:rFonts w:ascii="Times New Roman"/>
          <w:b w:val="false"/>
          <w:i w:val="false"/>
          <w:color w:val="000000"/>
          <w:sz w:val="28"/>
        </w:rPr>
        <w:t xml:space="preserve">
           7226.19  -- прочей </w:t>
      </w:r>
      <w:r>
        <w:br/>
      </w:r>
      <w:r>
        <w:rPr>
          <w:rFonts w:ascii="Times New Roman"/>
          <w:b w:val="false"/>
          <w:i w:val="false"/>
          <w:color w:val="000000"/>
          <w:sz w:val="28"/>
        </w:rPr>
        <w:t xml:space="preserve">
           7226.20  - из стали быстрорежущей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7226.91  -- без дальнейшей обработки, кроме горячей </w:t>
      </w:r>
      <w:r>
        <w:br/>
      </w:r>
      <w:r>
        <w:rPr>
          <w:rFonts w:ascii="Times New Roman"/>
          <w:b w:val="false"/>
          <w:i w:val="false"/>
          <w:color w:val="000000"/>
          <w:sz w:val="28"/>
        </w:rPr>
        <w:t xml:space="preserve">
                      прокатки </w:t>
      </w:r>
      <w:r>
        <w:br/>
      </w:r>
      <w:r>
        <w:rPr>
          <w:rFonts w:ascii="Times New Roman"/>
          <w:b w:val="false"/>
          <w:i w:val="false"/>
          <w:color w:val="000000"/>
          <w:sz w:val="28"/>
        </w:rPr>
        <w:t xml:space="preserve">
           7226.92  -- без дальнейшей обработки, кроме холодной </w:t>
      </w:r>
      <w:r>
        <w:br/>
      </w:r>
      <w:r>
        <w:rPr>
          <w:rFonts w:ascii="Times New Roman"/>
          <w:b w:val="false"/>
          <w:i w:val="false"/>
          <w:color w:val="000000"/>
          <w:sz w:val="28"/>
        </w:rPr>
        <w:t xml:space="preserve">
                      прокатки (обжатия в холодном состоянии) </w:t>
      </w:r>
      <w:r>
        <w:br/>
      </w:r>
      <w:r>
        <w:rPr>
          <w:rFonts w:ascii="Times New Roman"/>
          <w:b w:val="false"/>
          <w:i w:val="false"/>
          <w:color w:val="000000"/>
          <w:sz w:val="28"/>
        </w:rPr>
        <w:t xml:space="preserve">
           7226.93  -- электролитически оцинкованный </w:t>
      </w:r>
      <w:r>
        <w:br/>
      </w:r>
      <w:r>
        <w:rPr>
          <w:rFonts w:ascii="Times New Roman"/>
          <w:b w:val="false"/>
          <w:i w:val="false"/>
          <w:color w:val="000000"/>
          <w:sz w:val="28"/>
        </w:rPr>
        <w:t xml:space="preserve">
           7226.94  -- оцинкованный иным способом </w:t>
      </w:r>
      <w:r>
        <w:br/>
      </w:r>
      <w:r>
        <w:rPr>
          <w:rFonts w:ascii="Times New Roman"/>
          <w:b w:val="false"/>
          <w:i w:val="false"/>
          <w:color w:val="000000"/>
          <w:sz w:val="28"/>
        </w:rPr>
        <w:t xml:space="preserve">
           7226.99  -- прочий </w:t>
      </w:r>
      <w:r>
        <w:br/>
      </w:r>
      <w:r>
        <w:rPr>
          <w:rFonts w:ascii="Times New Roman"/>
          <w:b w:val="false"/>
          <w:i w:val="false"/>
          <w:color w:val="000000"/>
          <w:sz w:val="28"/>
        </w:rPr>
        <w:t>
</w:t>
      </w:r>
      <w:r>
        <w:rPr>
          <w:rFonts w:ascii="Times New Roman"/>
          <w:b/>
          <w:i w:val="false"/>
          <w:color w:val="000000"/>
          <w:sz w:val="28"/>
        </w:rPr>
        <w:t xml:space="preserve">72.27             Прутки горячекатаные, в свободно смотанных </w:t>
      </w:r>
      <w:r>
        <w:br/>
      </w:r>
      <w:r>
        <w:rPr>
          <w:rFonts w:ascii="Times New Roman"/>
          <w:b w:val="false"/>
          <w:i w:val="false"/>
          <w:color w:val="000000"/>
          <w:sz w:val="28"/>
        </w:rPr>
        <w:t>
</w:t>
      </w:r>
      <w:r>
        <w:rPr>
          <w:rFonts w:ascii="Times New Roman"/>
          <w:b/>
          <w:i w:val="false"/>
          <w:color w:val="000000"/>
          <w:sz w:val="28"/>
        </w:rPr>
        <w:t xml:space="preserve">                  бухтах, из прочих легированных сталей: </w:t>
      </w:r>
      <w:r>
        <w:br/>
      </w:r>
      <w:r>
        <w:rPr>
          <w:rFonts w:ascii="Times New Roman"/>
          <w:b w:val="false"/>
          <w:i w:val="false"/>
          <w:color w:val="000000"/>
          <w:sz w:val="28"/>
        </w:rPr>
        <w:t xml:space="preserve">
           7227.10  - из стали быстрорежущей </w:t>
      </w:r>
      <w:r>
        <w:br/>
      </w:r>
      <w:r>
        <w:rPr>
          <w:rFonts w:ascii="Times New Roman"/>
          <w:b w:val="false"/>
          <w:i w:val="false"/>
          <w:color w:val="000000"/>
          <w:sz w:val="28"/>
        </w:rPr>
        <w:t xml:space="preserve">
           7227.20  - из стали кремнемарганцовистой </w:t>
      </w:r>
      <w:r>
        <w:br/>
      </w:r>
      <w:r>
        <w:rPr>
          <w:rFonts w:ascii="Times New Roman"/>
          <w:b w:val="false"/>
          <w:i w:val="false"/>
          <w:color w:val="000000"/>
          <w:sz w:val="28"/>
        </w:rPr>
        <w:t xml:space="preserve">
           7227.90  - прочие </w:t>
      </w:r>
      <w:r>
        <w:br/>
      </w:r>
      <w:r>
        <w:rPr>
          <w:rFonts w:ascii="Times New Roman"/>
          <w:b w:val="false"/>
          <w:i w:val="false"/>
          <w:color w:val="000000"/>
          <w:sz w:val="28"/>
        </w:rPr>
        <w:t>
</w:t>
      </w:r>
      <w:r>
        <w:rPr>
          <w:rFonts w:ascii="Times New Roman"/>
          <w:b/>
          <w:i w:val="false"/>
          <w:color w:val="000000"/>
          <w:sz w:val="28"/>
        </w:rPr>
        <w:t xml:space="preserve">72.28             Прутки из прочих легированных сталей прочие; </w:t>
      </w:r>
      <w:r>
        <w:br/>
      </w:r>
      <w:r>
        <w:rPr>
          <w:rFonts w:ascii="Times New Roman"/>
          <w:b w:val="false"/>
          <w:i w:val="false"/>
          <w:color w:val="000000"/>
          <w:sz w:val="28"/>
        </w:rPr>
        <w:t>
</w:t>
      </w:r>
      <w:r>
        <w:rPr>
          <w:rFonts w:ascii="Times New Roman"/>
          <w:b/>
          <w:i w:val="false"/>
          <w:color w:val="000000"/>
          <w:sz w:val="28"/>
        </w:rPr>
        <w:t xml:space="preserve">                  уголки, фасонные и специальные профили, из </w:t>
      </w:r>
      <w:r>
        <w:br/>
      </w:r>
      <w:r>
        <w:rPr>
          <w:rFonts w:ascii="Times New Roman"/>
          <w:b w:val="false"/>
          <w:i w:val="false"/>
          <w:color w:val="000000"/>
          <w:sz w:val="28"/>
        </w:rPr>
        <w:t>
</w:t>
      </w:r>
      <w:r>
        <w:rPr>
          <w:rFonts w:ascii="Times New Roman"/>
          <w:b/>
          <w:i w:val="false"/>
          <w:color w:val="000000"/>
          <w:sz w:val="28"/>
        </w:rPr>
        <w:t xml:space="preserve">                  прочих легированных сталей; прутки </w:t>
      </w:r>
      <w:r>
        <w:br/>
      </w:r>
      <w:r>
        <w:rPr>
          <w:rFonts w:ascii="Times New Roman"/>
          <w:b w:val="false"/>
          <w:i w:val="false"/>
          <w:color w:val="000000"/>
          <w:sz w:val="28"/>
        </w:rPr>
        <w:t>
</w:t>
      </w:r>
      <w:r>
        <w:rPr>
          <w:rFonts w:ascii="Times New Roman"/>
          <w:b/>
          <w:i w:val="false"/>
          <w:color w:val="000000"/>
          <w:sz w:val="28"/>
        </w:rPr>
        <w:t xml:space="preserve">                  пустотелые для буровых работ из </w:t>
      </w:r>
      <w:r>
        <w:br/>
      </w:r>
      <w:r>
        <w:rPr>
          <w:rFonts w:ascii="Times New Roman"/>
          <w:b w:val="false"/>
          <w:i w:val="false"/>
          <w:color w:val="000000"/>
          <w:sz w:val="28"/>
        </w:rPr>
        <w:t>
</w:t>
      </w:r>
      <w:r>
        <w:rPr>
          <w:rFonts w:ascii="Times New Roman"/>
          <w:b/>
          <w:i w:val="false"/>
          <w:color w:val="000000"/>
          <w:sz w:val="28"/>
        </w:rPr>
        <w:t xml:space="preserve">                  легированной или нелегированной стали: </w:t>
      </w:r>
      <w:r>
        <w:br/>
      </w:r>
      <w:r>
        <w:rPr>
          <w:rFonts w:ascii="Times New Roman"/>
          <w:b w:val="false"/>
          <w:i w:val="false"/>
          <w:color w:val="000000"/>
          <w:sz w:val="28"/>
        </w:rPr>
        <w:t xml:space="preserve">
           7228.10  - прутки из быстрорежущей стали </w:t>
      </w:r>
      <w:r>
        <w:br/>
      </w:r>
      <w:r>
        <w:rPr>
          <w:rFonts w:ascii="Times New Roman"/>
          <w:b w:val="false"/>
          <w:i w:val="false"/>
          <w:color w:val="000000"/>
          <w:sz w:val="28"/>
        </w:rPr>
        <w:t xml:space="preserve">
           7228.20  - прутки из кремнемарганцовистой стали </w:t>
      </w:r>
      <w:r>
        <w:br/>
      </w:r>
      <w:r>
        <w:rPr>
          <w:rFonts w:ascii="Times New Roman"/>
          <w:b w:val="false"/>
          <w:i w:val="false"/>
          <w:color w:val="000000"/>
          <w:sz w:val="28"/>
        </w:rPr>
        <w:t xml:space="preserve">
           7228.30  - прутки прочие, без дальнейшей обработки, </w:t>
      </w:r>
      <w:r>
        <w:br/>
      </w:r>
      <w:r>
        <w:rPr>
          <w:rFonts w:ascii="Times New Roman"/>
          <w:b w:val="false"/>
          <w:i w:val="false"/>
          <w:color w:val="000000"/>
          <w:sz w:val="28"/>
        </w:rPr>
        <w:t xml:space="preserve">
                      кроме горячей прокатки, горячего волочения или </w:t>
      </w:r>
      <w:r>
        <w:br/>
      </w:r>
      <w:r>
        <w:rPr>
          <w:rFonts w:ascii="Times New Roman"/>
          <w:b w:val="false"/>
          <w:i w:val="false"/>
          <w:color w:val="000000"/>
          <w:sz w:val="28"/>
        </w:rPr>
        <w:t xml:space="preserve">
                      экструдирования </w:t>
      </w:r>
      <w:r>
        <w:br/>
      </w:r>
      <w:r>
        <w:rPr>
          <w:rFonts w:ascii="Times New Roman"/>
          <w:b w:val="false"/>
          <w:i w:val="false"/>
          <w:color w:val="000000"/>
          <w:sz w:val="28"/>
        </w:rPr>
        <w:t xml:space="preserve">
           7228.40  - прутки, без дальнейшей обработки, кроме ковки,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7228.50  - прутки, без дальнейшей обработки, кроме </w:t>
      </w:r>
      <w:r>
        <w:br/>
      </w:r>
      <w:r>
        <w:rPr>
          <w:rFonts w:ascii="Times New Roman"/>
          <w:b w:val="false"/>
          <w:i w:val="false"/>
          <w:color w:val="000000"/>
          <w:sz w:val="28"/>
        </w:rPr>
        <w:t xml:space="preserve">
                      холодной деформации или отделки в холодном </w:t>
      </w:r>
      <w:r>
        <w:br/>
      </w:r>
      <w:r>
        <w:rPr>
          <w:rFonts w:ascii="Times New Roman"/>
          <w:b w:val="false"/>
          <w:i w:val="false"/>
          <w:color w:val="000000"/>
          <w:sz w:val="28"/>
        </w:rPr>
        <w:t xml:space="preserve">
                      состоянии, прочие: </w:t>
      </w:r>
      <w:r>
        <w:br/>
      </w:r>
      <w:r>
        <w:rPr>
          <w:rFonts w:ascii="Times New Roman"/>
          <w:b w:val="false"/>
          <w:i w:val="false"/>
          <w:color w:val="000000"/>
          <w:sz w:val="28"/>
        </w:rPr>
        <w:t xml:space="preserve">
------------------------------------------------------------------- </w:t>
      </w:r>
    </w:p>
    <w:bookmarkStart w:name="z479" w:id="47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72      </w:t>
      </w:r>
      <w:r>
        <w:br/>
      </w:r>
      <w:r>
        <w:rPr>
          <w:rFonts w:ascii="Times New Roman"/>
          <w:b w:val="false"/>
          <w:i w:val="false"/>
          <w:color w:val="000000"/>
          <w:sz w:val="28"/>
        </w:rPr>
        <w:t>
</w:t>
      </w:r>
      <w:r>
        <w:rPr>
          <w:rFonts w:ascii="Times New Roman"/>
          <w:b/>
          <w:i w:val="false"/>
          <w:color w:val="000000"/>
          <w:sz w:val="28"/>
        </w:rPr>
        <w:t xml:space="preserve">72.28 </w:t>
      </w:r>
      <w:r>
        <w:rPr>
          <w:rFonts w:ascii="Times New Roman"/>
          <w:b w:val="false"/>
          <w:i w:val="false"/>
          <w:color w:val="000000"/>
          <w:vertAlign w:val="subscript"/>
        </w:rPr>
        <w:t xml:space="preserve">2 </w:t>
      </w:r>
      <w:r>
        <w:rPr>
          <w:rFonts w:ascii="Times New Roman"/>
          <w:b/>
          <w:i w:val="false"/>
          <w:color w:val="000000"/>
          <w:sz w:val="28"/>
        </w:rPr>
        <w:t xml:space="preserve">/29      </w:t>
      </w:r>
    </w:p>
    <w:bookmarkEnd w:id="4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7228.60  - прутки прочие </w:t>
      </w:r>
      <w:r>
        <w:br/>
      </w:r>
      <w:r>
        <w:rPr>
          <w:rFonts w:ascii="Times New Roman"/>
          <w:b w:val="false"/>
          <w:i w:val="false"/>
          <w:color w:val="000000"/>
          <w:sz w:val="28"/>
        </w:rPr>
        <w:t xml:space="preserve">
           7228.70  - уголки, фасонные и специальные профили </w:t>
      </w:r>
      <w:r>
        <w:br/>
      </w:r>
      <w:r>
        <w:rPr>
          <w:rFonts w:ascii="Times New Roman"/>
          <w:b w:val="false"/>
          <w:i w:val="false"/>
          <w:color w:val="000000"/>
          <w:sz w:val="28"/>
        </w:rPr>
        <w:t xml:space="preserve">
           7228.80  - прутки пустотелые для буровых работ </w:t>
      </w:r>
      <w:r>
        <w:br/>
      </w:r>
      <w:r>
        <w:rPr>
          <w:rFonts w:ascii="Times New Roman"/>
          <w:b w:val="false"/>
          <w:i w:val="false"/>
          <w:color w:val="000000"/>
          <w:sz w:val="28"/>
        </w:rPr>
        <w:t>
</w:t>
      </w:r>
      <w:r>
        <w:rPr>
          <w:rFonts w:ascii="Times New Roman"/>
          <w:b/>
          <w:i w:val="false"/>
          <w:color w:val="000000"/>
          <w:sz w:val="28"/>
        </w:rPr>
        <w:t xml:space="preserve">72.29             Проволока из прочих легированых сталей: </w:t>
      </w:r>
      <w:r>
        <w:br/>
      </w:r>
      <w:r>
        <w:rPr>
          <w:rFonts w:ascii="Times New Roman"/>
          <w:b w:val="false"/>
          <w:i w:val="false"/>
          <w:color w:val="000000"/>
          <w:sz w:val="28"/>
        </w:rPr>
        <w:t xml:space="preserve">
           7229.10  - из стали быстрорежущей </w:t>
      </w:r>
      <w:r>
        <w:br/>
      </w:r>
      <w:r>
        <w:rPr>
          <w:rFonts w:ascii="Times New Roman"/>
          <w:b w:val="false"/>
          <w:i w:val="false"/>
          <w:color w:val="000000"/>
          <w:sz w:val="28"/>
        </w:rPr>
        <w:t xml:space="preserve">
           7229.20  - из стали кремнемарганцовистой </w:t>
      </w:r>
      <w:r>
        <w:br/>
      </w:r>
      <w:r>
        <w:rPr>
          <w:rFonts w:ascii="Times New Roman"/>
          <w:b w:val="false"/>
          <w:i w:val="false"/>
          <w:color w:val="000000"/>
          <w:sz w:val="28"/>
        </w:rPr>
        <w:t xml:space="preserve">
           7229.90  - прочая </w:t>
      </w:r>
      <w:r>
        <w:br/>
      </w:r>
      <w:r>
        <w:rPr>
          <w:rFonts w:ascii="Times New Roman"/>
          <w:b w:val="false"/>
          <w:i w:val="false"/>
          <w:color w:val="000000"/>
          <w:sz w:val="28"/>
        </w:rPr>
        <w:t xml:space="preserve">
-------------------------------------------------------------------- </w:t>
      </w:r>
    </w:p>
    <w:bookmarkStart w:name="z480" w:id="47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73.01/04 </w:t>
      </w:r>
      <w:r>
        <w:rPr>
          <w:rFonts w:ascii="Times New Roman"/>
          <w:b w:val="false"/>
          <w:i w:val="false"/>
          <w:color w:val="000000"/>
          <w:vertAlign w:val="subscript"/>
        </w:rPr>
        <w:t xml:space="preserve">1 </w:t>
      </w:r>
    </w:p>
    <w:bookmarkEnd w:id="478"/>
    <w:bookmarkStart w:name="z481" w:id="479"/>
    <w:p>
      <w:pPr>
        <w:spacing w:after="0"/>
        <w:ind w:left="0"/>
        <w:jc w:val="left"/>
      </w:pPr>
      <w:r>
        <w:rPr>
          <w:rFonts w:ascii="Times New Roman"/>
          <w:b/>
          <w:i w:val="false"/>
          <w:color w:val="000000"/>
        </w:rPr>
        <w:t xml:space="preserve"> 
     Группа 73 </w:t>
      </w:r>
      <w:r>
        <w:br/>
      </w:r>
      <w:r>
        <w:rPr>
          <w:rFonts w:ascii="Times New Roman"/>
          <w:b/>
          <w:i w:val="false"/>
          <w:color w:val="000000"/>
        </w:rPr>
        <w:t xml:space="preserve">
Изделия из черных металлов </w:t>
      </w:r>
    </w:p>
    <w:bookmarkEnd w:id="479"/>
    <w:bookmarkStart w:name="z482" w:id="48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термин "чугунное литье" означает изделия, полученные путем литья, в которых железо преобладает по массе над каждым из других элементов в сплаве, и которые по химическому составу не соответствуют определению стали, данному в примечании 1г </w:t>
      </w:r>
      <w:r>
        <w:br/>
      </w:r>
      <w:r>
        <w:rPr>
          <w:rFonts w:ascii="Times New Roman"/>
          <w:b w:val="false"/>
          <w:i w:val="false"/>
          <w:color w:val="000000"/>
          <w:sz w:val="28"/>
        </w:rPr>
        <w:t xml:space="preserve">
к группе 72. </w:t>
      </w:r>
      <w:r>
        <w:br/>
      </w:r>
      <w:r>
        <w:rPr>
          <w:rFonts w:ascii="Times New Roman"/>
          <w:b w:val="false"/>
          <w:i w:val="false"/>
          <w:color w:val="000000"/>
          <w:sz w:val="28"/>
        </w:rPr>
        <w:t xml:space="preserve">
      2.- В данной группе термин "проволока" означает горяче- или холоднодеформированные изделия любой формы поперечного сечения, размер которого не превышает 16 мм. </w:t>
      </w:r>
    </w:p>
    <w:bookmarkEnd w:id="4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73.01             Конструкции шпунтовые из черных металлов, </w:t>
      </w:r>
      <w:r>
        <w:br/>
      </w:r>
      <w:r>
        <w:rPr>
          <w:rFonts w:ascii="Times New Roman"/>
          <w:b w:val="false"/>
          <w:i w:val="false"/>
          <w:color w:val="000000"/>
          <w:sz w:val="28"/>
        </w:rPr>
        <w:t>
</w:t>
      </w:r>
      <w:r>
        <w:rPr>
          <w:rFonts w:ascii="Times New Roman"/>
          <w:b/>
          <w:i w:val="false"/>
          <w:color w:val="000000"/>
          <w:sz w:val="28"/>
        </w:rPr>
        <w:t xml:space="preserve">                  сверленые или несверленые, перфорированные </w:t>
      </w:r>
      <w:r>
        <w:br/>
      </w:r>
      <w:r>
        <w:rPr>
          <w:rFonts w:ascii="Times New Roman"/>
          <w:b w:val="false"/>
          <w:i w:val="false"/>
          <w:color w:val="000000"/>
          <w:sz w:val="28"/>
        </w:rPr>
        <w:t>
</w:t>
      </w:r>
      <w:r>
        <w:rPr>
          <w:rFonts w:ascii="Times New Roman"/>
          <w:b/>
          <w:i w:val="false"/>
          <w:color w:val="000000"/>
          <w:sz w:val="28"/>
        </w:rPr>
        <w:t xml:space="preserve">                  или неперфорированные, монолитные или </w:t>
      </w:r>
      <w:r>
        <w:br/>
      </w:r>
      <w:r>
        <w:rPr>
          <w:rFonts w:ascii="Times New Roman"/>
          <w:b w:val="false"/>
          <w:i w:val="false"/>
          <w:color w:val="000000"/>
          <w:sz w:val="28"/>
        </w:rPr>
        <w:t>
</w:t>
      </w:r>
      <w:r>
        <w:rPr>
          <w:rFonts w:ascii="Times New Roman"/>
          <w:b/>
          <w:i w:val="false"/>
          <w:color w:val="000000"/>
          <w:sz w:val="28"/>
        </w:rPr>
        <w:t xml:space="preserve">                  изготовленные из сборных элементов; уголки, </w:t>
      </w:r>
      <w:r>
        <w:br/>
      </w:r>
      <w:r>
        <w:rPr>
          <w:rFonts w:ascii="Times New Roman"/>
          <w:b w:val="false"/>
          <w:i w:val="false"/>
          <w:color w:val="000000"/>
          <w:sz w:val="28"/>
        </w:rPr>
        <w:t>
</w:t>
      </w:r>
      <w:r>
        <w:rPr>
          <w:rFonts w:ascii="Times New Roman"/>
          <w:b/>
          <w:i w:val="false"/>
          <w:color w:val="000000"/>
          <w:sz w:val="28"/>
        </w:rPr>
        <w:t xml:space="preserve">                  фасонные и специальные профили сварные, из </w:t>
      </w:r>
      <w:r>
        <w:br/>
      </w:r>
      <w:r>
        <w:rPr>
          <w:rFonts w:ascii="Times New Roman"/>
          <w:b w:val="false"/>
          <w:i w:val="false"/>
          <w:color w:val="000000"/>
          <w:sz w:val="28"/>
        </w:rPr>
        <w:t>
</w:t>
      </w:r>
      <w:r>
        <w:rPr>
          <w:rFonts w:ascii="Times New Roman"/>
          <w:b/>
          <w:i w:val="false"/>
          <w:color w:val="000000"/>
          <w:sz w:val="28"/>
        </w:rPr>
        <w:t xml:space="preserve">                  черных металлов: </w:t>
      </w:r>
      <w:r>
        <w:br/>
      </w:r>
      <w:r>
        <w:rPr>
          <w:rFonts w:ascii="Times New Roman"/>
          <w:b w:val="false"/>
          <w:i w:val="false"/>
          <w:color w:val="000000"/>
          <w:sz w:val="28"/>
        </w:rPr>
        <w:t xml:space="preserve">
           7301.10  - конструкции шпунтовые </w:t>
      </w:r>
      <w:r>
        <w:br/>
      </w:r>
      <w:r>
        <w:rPr>
          <w:rFonts w:ascii="Times New Roman"/>
          <w:b w:val="false"/>
          <w:i w:val="false"/>
          <w:color w:val="000000"/>
          <w:sz w:val="28"/>
        </w:rPr>
        <w:t xml:space="preserve">
           7301.20  - уголки, фасонные и специальные профили </w:t>
      </w:r>
      <w:r>
        <w:br/>
      </w:r>
      <w:r>
        <w:rPr>
          <w:rFonts w:ascii="Times New Roman"/>
          <w:b w:val="false"/>
          <w:i w:val="false"/>
          <w:color w:val="000000"/>
          <w:sz w:val="28"/>
        </w:rPr>
        <w:t>
</w:t>
      </w:r>
      <w:r>
        <w:rPr>
          <w:rFonts w:ascii="Times New Roman"/>
          <w:b/>
          <w:i w:val="false"/>
          <w:color w:val="000000"/>
          <w:sz w:val="28"/>
        </w:rPr>
        <w:t xml:space="preserve">73.02             Изделия из черных металлов, используемые для </w:t>
      </w:r>
      <w:r>
        <w:br/>
      </w:r>
      <w:r>
        <w:rPr>
          <w:rFonts w:ascii="Times New Roman"/>
          <w:b w:val="false"/>
          <w:i w:val="false"/>
          <w:color w:val="000000"/>
          <w:sz w:val="28"/>
        </w:rPr>
        <w:t>
</w:t>
      </w:r>
      <w:r>
        <w:rPr>
          <w:rFonts w:ascii="Times New Roman"/>
          <w:b/>
          <w:i w:val="false"/>
          <w:color w:val="000000"/>
          <w:sz w:val="28"/>
        </w:rPr>
        <w:t xml:space="preserve">                  железнодорожных или трамвайных путей: </w:t>
      </w:r>
      <w:r>
        <w:br/>
      </w:r>
      <w:r>
        <w:rPr>
          <w:rFonts w:ascii="Times New Roman"/>
          <w:b w:val="false"/>
          <w:i w:val="false"/>
          <w:color w:val="000000"/>
          <w:sz w:val="28"/>
        </w:rPr>
        <w:t>
</w:t>
      </w:r>
      <w:r>
        <w:rPr>
          <w:rFonts w:ascii="Times New Roman"/>
          <w:b/>
          <w:i w:val="false"/>
          <w:color w:val="000000"/>
          <w:sz w:val="28"/>
        </w:rPr>
        <w:t xml:space="preserve">                  рельсы, контррельсы и зубчатые рельсы, </w:t>
      </w:r>
      <w:r>
        <w:br/>
      </w:r>
      <w:r>
        <w:rPr>
          <w:rFonts w:ascii="Times New Roman"/>
          <w:b w:val="false"/>
          <w:i w:val="false"/>
          <w:color w:val="000000"/>
          <w:sz w:val="28"/>
        </w:rPr>
        <w:t>
</w:t>
      </w:r>
      <w:r>
        <w:rPr>
          <w:rFonts w:ascii="Times New Roman"/>
          <w:b/>
          <w:i w:val="false"/>
          <w:color w:val="000000"/>
          <w:sz w:val="28"/>
        </w:rPr>
        <w:t xml:space="preserve">                  переводные рельсы, крестовины глухого </w:t>
      </w:r>
      <w:r>
        <w:br/>
      </w:r>
      <w:r>
        <w:rPr>
          <w:rFonts w:ascii="Times New Roman"/>
          <w:b w:val="false"/>
          <w:i w:val="false"/>
          <w:color w:val="000000"/>
          <w:sz w:val="28"/>
        </w:rPr>
        <w:t>
</w:t>
      </w:r>
      <w:r>
        <w:rPr>
          <w:rFonts w:ascii="Times New Roman"/>
          <w:b/>
          <w:i w:val="false"/>
          <w:color w:val="000000"/>
          <w:sz w:val="28"/>
        </w:rPr>
        <w:t xml:space="preserve">                  пересечения, переводные штанги и прочие </w:t>
      </w:r>
      <w:r>
        <w:br/>
      </w:r>
      <w:r>
        <w:rPr>
          <w:rFonts w:ascii="Times New Roman"/>
          <w:b w:val="false"/>
          <w:i w:val="false"/>
          <w:color w:val="000000"/>
          <w:sz w:val="28"/>
        </w:rPr>
        <w:t>
</w:t>
      </w:r>
      <w:r>
        <w:rPr>
          <w:rFonts w:ascii="Times New Roman"/>
          <w:b/>
          <w:i w:val="false"/>
          <w:color w:val="000000"/>
          <w:sz w:val="28"/>
        </w:rPr>
        <w:t xml:space="preserve">                  поперечные соединения, шпалы, стыковые </w:t>
      </w:r>
      <w:r>
        <w:br/>
      </w:r>
      <w:r>
        <w:rPr>
          <w:rFonts w:ascii="Times New Roman"/>
          <w:b w:val="false"/>
          <w:i w:val="false"/>
          <w:color w:val="000000"/>
          <w:sz w:val="28"/>
        </w:rPr>
        <w:t>
</w:t>
      </w:r>
      <w:r>
        <w:rPr>
          <w:rFonts w:ascii="Times New Roman"/>
          <w:b/>
          <w:i w:val="false"/>
          <w:color w:val="000000"/>
          <w:sz w:val="28"/>
        </w:rPr>
        <w:t xml:space="preserve">                  накладки и подкладки, клинья, опорные </w:t>
      </w:r>
      <w:r>
        <w:br/>
      </w:r>
      <w:r>
        <w:rPr>
          <w:rFonts w:ascii="Times New Roman"/>
          <w:b w:val="false"/>
          <w:i w:val="false"/>
          <w:color w:val="000000"/>
          <w:sz w:val="28"/>
        </w:rPr>
        <w:t>
</w:t>
      </w:r>
      <w:r>
        <w:rPr>
          <w:rFonts w:ascii="Times New Roman"/>
          <w:b/>
          <w:i w:val="false"/>
          <w:color w:val="000000"/>
          <w:sz w:val="28"/>
        </w:rPr>
        <w:t xml:space="preserve">                  плиты, крюковые рельсовые болты, подушки и </w:t>
      </w:r>
      <w:r>
        <w:br/>
      </w:r>
      <w:r>
        <w:rPr>
          <w:rFonts w:ascii="Times New Roman"/>
          <w:b w:val="false"/>
          <w:i w:val="false"/>
          <w:color w:val="000000"/>
          <w:sz w:val="28"/>
        </w:rPr>
        <w:t>
</w:t>
      </w:r>
      <w:r>
        <w:rPr>
          <w:rFonts w:ascii="Times New Roman"/>
          <w:b/>
          <w:i w:val="false"/>
          <w:color w:val="000000"/>
          <w:sz w:val="28"/>
        </w:rPr>
        <w:t xml:space="preserve">                  растяжки, станины, поперечины и прочие </w:t>
      </w:r>
      <w:r>
        <w:br/>
      </w:r>
      <w:r>
        <w:rPr>
          <w:rFonts w:ascii="Times New Roman"/>
          <w:b w:val="false"/>
          <w:i w:val="false"/>
          <w:color w:val="000000"/>
          <w:sz w:val="28"/>
        </w:rPr>
        <w:t>
</w:t>
      </w:r>
      <w:r>
        <w:rPr>
          <w:rFonts w:ascii="Times New Roman"/>
          <w:b/>
          <w:i w:val="false"/>
          <w:color w:val="000000"/>
          <w:sz w:val="28"/>
        </w:rPr>
        <w:t xml:space="preserve">                  детали, предназначенные для соединения или </w:t>
      </w:r>
      <w:r>
        <w:br/>
      </w:r>
      <w:r>
        <w:rPr>
          <w:rFonts w:ascii="Times New Roman"/>
          <w:b w:val="false"/>
          <w:i w:val="false"/>
          <w:color w:val="000000"/>
          <w:sz w:val="28"/>
        </w:rPr>
        <w:t>
</w:t>
      </w:r>
      <w:r>
        <w:rPr>
          <w:rFonts w:ascii="Times New Roman"/>
          <w:b/>
          <w:i w:val="false"/>
          <w:color w:val="000000"/>
          <w:sz w:val="28"/>
        </w:rPr>
        <w:t xml:space="preserve">                  крепления рельсов: </w:t>
      </w:r>
      <w:r>
        <w:br/>
      </w:r>
      <w:r>
        <w:rPr>
          <w:rFonts w:ascii="Times New Roman"/>
          <w:b w:val="false"/>
          <w:i w:val="false"/>
          <w:color w:val="000000"/>
          <w:sz w:val="28"/>
        </w:rPr>
        <w:t xml:space="preserve">
           7302.10  - рельсы </w:t>
      </w:r>
      <w:r>
        <w:br/>
      </w:r>
      <w:r>
        <w:rPr>
          <w:rFonts w:ascii="Times New Roman"/>
          <w:b w:val="false"/>
          <w:i w:val="false"/>
          <w:color w:val="000000"/>
          <w:sz w:val="28"/>
        </w:rPr>
        <w:t xml:space="preserve">
           7302.30  - рельсы переводные, крестовины глухого </w:t>
      </w:r>
      <w:r>
        <w:br/>
      </w:r>
      <w:r>
        <w:rPr>
          <w:rFonts w:ascii="Times New Roman"/>
          <w:b w:val="false"/>
          <w:i w:val="false"/>
          <w:color w:val="000000"/>
          <w:sz w:val="28"/>
        </w:rPr>
        <w:t xml:space="preserve">
                      пересечения, переводные штанги и прочие </w:t>
      </w:r>
      <w:r>
        <w:br/>
      </w:r>
      <w:r>
        <w:rPr>
          <w:rFonts w:ascii="Times New Roman"/>
          <w:b w:val="false"/>
          <w:i w:val="false"/>
          <w:color w:val="000000"/>
          <w:sz w:val="28"/>
        </w:rPr>
        <w:t xml:space="preserve">
                      поперечные соединения </w:t>
      </w:r>
      <w:r>
        <w:br/>
      </w:r>
      <w:r>
        <w:rPr>
          <w:rFonts w:ascii="Times New Roman"/>
          <w:b w:val="false"/>
          <w:i w:val="false"/>
          <w:color w:val="000000"/>
          <w:sz w:val="28"/>
        </w:rPr>
        <w:t xml:space="preserve">
           7302.40  - накладки стыковые и подкладки опорные </w:t>
      </w:r>
      <w:r>
        <w:br/>
      </w:r>
      <w:r>
        <w:rPr>
          <w:rFonts w:ascii="Times New Roman"/>
          <w:b w:val="false"/>
          <w:i w:val="false"/>
          <w:color w:val="000000"/>
          <w:sz w:val="28"/>
        </w:rPr>
        <w:t xml:space="preserve">
           7302.90  - прочие </w:t>
      </w:r>
      <w:r>
        <w:br/>
      </w:r>
      <w:r>
        <w:rPr>
          <w:rFonts w:ascii="Times New Roman"/>
          <w:b w:val="false"/>
          <w:i w:val="false"/>
          <w:color w:val="000000"/>
          <w:sz w:val="28"/>
        </w:rPr>
        <w:t>
</w:t>
      </w:r>
      <w:r>
        <w:rPr>
          <w:rFonts w:ascii="Times New Roman"/>
          <w:b/>
          <w:i w:val="false"/>
          <w:color w:val="000000"/>
          <w:sz w:val="28"/>
        </w:rPr>
        <w:t xml:space="preserve">73.03     </w:t>
      </w:r>
      <w:r>
        <w:rPr>
          <w:rFonts w:ascii="Times New Roman"/>
          <w:b w:val="false"/>
          <w:i w:val="false"/>
          <w:color w:val="000000"/>
          <w:sz w:val="28"/>
        </w:rPr>
        <w:t xml:space="preserve">7303.00  </w:t>
      </w:r>
      <w:r>
        <w:rPr>
          <w:rFonts w:ascii="Times New Roman"/>
          <w:b/>
          <w:i w:val="false"/>
          <w:color w:val="000000"/>
          <w:sz w:val="28"/>
        </w:rPr>
        <w:t xml:space="preserve">Трубы, трубки и профили полые, из чугунного </w:t>
      </w:r>
      <w:r>
        <w:br/>
      </w:r>
      <w:r>
        <w:rPr>
          <w:rFonts w:ascii="Times New Roman"/>
          <w:b w:val="false"/>
          <w:i w:val="false"/>
          <w:color w:val="000000"/>
          <w:sz w:val="28"/>
        </w:rPr>
        <w:t>
</w:t>
      </w:r>
      <w:r>
        <w:rPr>
          <w:rFonts w:ascii="Times New Roman"/>
          <w:b/>
          <w:i w:val="false"/>
          <w:color w:val="000000"/>
          <w:sz w:val="28"/>
        </w:rPr>
        <w:t xml:space="preserve">                  литья. </w:t>
      </w:r>
      <w:r>
        <w:br/>
      </w:r>
      <w:r>
        <w:rPr>
          <w:rFonts w:ascii="Times New Roman"/>
          <w:b w:val="false"/>
          <w:i w:val="false"/>
          <w:color w:val="000000"/>
          <w:sz w:val="28"/>
        </w:rPr>
        <w:t>
</w:t>
      </w:r>
      <w:r>
        <w:rPr>
          <w:rFonts w:ascii="Times New Roman"/>
          <w:b/>
          <w:i w:val="false"/>
          <w:color w:val="000000"/>
          <w:sz w:val="28"/>
        </w:rPr>
        <w:t xml:space="preserve">73.04             Трубы, трубки и профили полые, бесшовные, из </w:t>
      </w:r>
      <w:r>
        <w:br/>
      </w:r>
      <w:r>
        <w:rPr>
          <w:rFonts w:ascii="Times New Roman"/>
          <w:b w:val="false"/>
          <w:i w:val="false"/>
          <w:color w:val="000000"/>
          <w:sz w:val="28"/>
        </w:rPr>
        <w:t>
</w:t>
      </w:r>
      <w:r>
        <w:rPr>
          <w:rFonts w:ascii="Times New Roman"/>
          <w:b/>
          <w:i w:val="false"/>
          <w:color w:val="000000"/>
          <w:sz w:val="28"/>
        </w:rPr>
        <w:t xml:space="preserve">                  черных металлов (кроме чугунного литья); </w:t>
      </w:r>
      <w:r>
        <w:br/>
      </w:r>
      <w:r>
        <w:rPr>
          <w:rFonts w:ascii="Times New Roman"/>
          <w:b w:val="false"/>
          <w:i w:val="false"/>
          <w:color w:val="000000"/>
          <w:sz w:val="28"/>
        </w:rPr>
        <w:t xml:space="preserve">
           7304.10  - трубы для нефте- и газопроводов </w:t>
      </w:r>
      <w:r>
        <w:br/>
      </w:r>
      <w:r>
        <w:rPr>
          <w:rFonts w:ascii="Times New Roman"/>
          <w:b w:val="false"/>
          <w:i w:val="false"/>
          <w:color w:val="000000"/>
          <w:sz w:val="28"/>
        </w:rPr>
        <w:t xml:space="preserve">
                    - трубы обсадные, насосно-компрессорные и </w:t>
      </w:r>
      <w:r>
        <w:br/>
      </w:r>
      <w:r>
        <w:rPr>
          <w:rFonts w:ascii="Times New Roman"/>
          <w:b w:val="false"/>
          <w:i w:val="false"/>
          <w:color w:val="000000"/>
          <w:sz w:val="28"/>
        </w:rPr>
        <w:t xml:space="preserve">
                      бурильные для бурения нефтяных или газовых </w:t>
      </w:r>
      <w:r>
        <w:br/>
      </w:r>
      <w:r>
        <w:rPr>
          <w:rFonts w:ascii="Times New Roman"/>
          <w:b w:val="false"/>
          <w:i w:val="false"/>
          <w:color w:val="000000"/>
          <w:sz w:val="28"/>
        </w:rPr>
        <w:t xml:space="preserve">
                      скважин: </w:t>
      </w:r>
      <w:r>
        <w:br/>
      </w:r>
      <w:r>
        <w:rPr>
          <w:rFonts w:ascii="Times New Roman"/>
          <w:b w:val="false"/>
          <w:i w:val="false"/>
          <w:color w:val="000000"/>
          <w:sz w:val="28"/>
        </w:rPr>
        <w:t xml:space="preserve">
           7304.21  -- трубы бурильные </w:t>
      </w:r>
      <w:r>
        <w:br/>
      </w:r>
      <w:r>
        <w:rPr>
          <w:rFonts w:ascii="Times New Roman"/>
          <w:b w:val="false"/>
          <w:i w:val="false"/>
          <w:color w:val="000000"/>
          <w:sz w:val="28"/>
        </w:rPr>
        <w:t xml:space="preserve">
           7304.29  -- прочие </w:t>
      </w:r>
      <w:r>
        <w:br/>
      </w:r>
      <w:r>
        <w:rPr>
          <w:rFonts w:ascii="Times New Roman"/>
          <w:b w:val="false"/>
          <w:i w:val="false"/>
          <w:color w:val="000000"/>
          <w:sz w:val="28"/>
        </w:rPr>
        <w:t xml:space="preserve">
                    - прочие, круглого сечения из железа или </w:t>
      </w:r>
      <w:r>
        <w:br/>
      </w:r>
      <w:r>
        <w:rPr>
          <w:rFonts w:ascii="Times New Roman"/>
          <w:b w:val="false"/>
          <w:i w:val="false"/>
          <w:color w:val="000000"/>
          <w:sz w:val="28"/>
        </w:rPr>
        <w:t xml:space="preserve">
                      нелегированной стали: </w:t>
      </w:r>
      <w:r>
        <w:br/>
      </w:r>
      <w:r>
        <w:rPr>
          <w:rFonts w:ascii="Times New Roman"/>
          <w:b w:val="false"/>
          <w:i w:val="false"/>
          <w:color w:val="000000"/>
          <w:sz w:val="28"/>
        </w:rPr>
        <w:t xml:space="preserve">
           7304.31  -- холоднотянутые или холоднокатаные (обжатые </w:t>
      </w:r>
      <w:r>
        <w:br/>
      </w:r>
      <w:r>
        <w:rPr>
          <w:rFonts w:ascii="Times New Roman"/>
          <w:b w:val="false"/>
          <w:i w:val="false"/>
          <w:color w:val="000000"/>
          <w:sz w:val="28"/>
        </w:rPr>
        <w:t xml:space="preserve">
                       в холодном состоянии) </w:t>
      </w:r>
      <w:r>
        <w:br/>
      </w:r>
      <w:r>
        <w:rPr>
          <w:rFonts w:ascii="Times New Roman"/>
          <w:b w:val="false"/>
          <w:i w:val="false"/>
          <w:color w:val="000000"/>
          <w:sz w:val="28"/>
        </w:rPr>
        <w:t xml:space="preserve">
           7304.39  -- прочие </w:t>
      </w:r>
      <w:r>
        <w:br/>
      </w:r>
      <w:r>
        <w:rPr>
          <w:rFonts w:ascii="Times New Roman"/>
          <w:b w:val="false"/>
          <w:i w:val="false"/>
          <w:color w:val="000000"/>
          <w:sz w:val="28"/>
        </w:rPr>
        <w:t xml:space="preserve">
                    - прочие, круглого сечения из </w:t>
      </w:r>
      <w:r>
        <w:br/>
      </w:r>
      <w:r>
        <w:rPr>
          <w:rFonts w:ascii="Times New Roman"/>
          <w:b w:val="false"/>
          <w:i w:val="false"/>
          <w:color w:val="000000"/>
          <w:sz w:val="28"/>
        </w:rPr>
        <w:t xml:space="preserve">
                      коррозионностойкой стали: </w:t>
      </w:r>
      <w:r>
        <w:br/>
      </w:r>
      <w:r>
        <w:rPr>
          <w:rFonts w:ascii="Times New Roman"/>
          <w:b w:val="false"/>
          <w:i w:val="false"/>
          <w:color w:val="000000"/>
          <w:sz w:val="28"/>
        </w:rPr>
        <w:t xml:space="preserve">
           7304.41  -- холоднотянутые или холоднокатаные (обжатые </w:t>
      </w:r>
      <w:r>
        <w:br/>
      </w:r>
      <w:r>
        <w:rPr>
          <w:rFonts w:ascii="Times New Roman"/>
          <w:b w:val="false"/>
          <w:i w:val="false"/>
          <w:color w:val="000000"/>
          <w:sz w:val="28"/>
        </w:rPr>
        <w:t xml:space="preserve">
                       в холодном состоянии) </w:t>
      </w:r>
      <w:r>
        <w:br/>
      </w:r>
      <w:r>
        <w:rPr>
          <w:rFonts w:ascii="Times New Roman"/>
          <w:b w:val="false"/>
          <w:i w:val="false"/>
          <w:color w:val="000000"/>
          <w:sz w:val="28"/>
        </w:rPr>
        <w:t xml:space="preserve">
           7304.49  -- прочие </w:t>
      </w:r>
      <w:r>
        <w:br/>
      </w:r>
      <w:r>
        <w:rPr>
          <w:rFonts w:ascii="Times New Roman"/>
          <w:b w:val="false"/>
          <w:i w:val="false"/>
          <w:color w:val="000000"/>
          <w:sz w:val="28"/>
        </w:rPr>
        <w:t xml:space="preserve">
------------------------------------------------------------------- </w:t>
      </w:r>
    </w:p>
    <w:bookmarkStart w:name="z483" w:id="48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73.04 </w:t>
      </w:r>
      <w:r>
        <w:rPr>
          <w:rFonts w:ascii="Times New Roman"/>
          <w:b w:val="false"/>
          <w:i w:val="false"/>
          <w:color w:val="000000"/>
          <w:vertAlign w:val="subscript"/>
        </w:rPr>
        <w:t xml:space="preserve">2 </w:t>
      </w:r>
      <w:r>
        <w:rPr>
          <w:rFonts w:ascii="Times New Roman"/>
          <w:b/>
          <w:i w:val="false"/>
          <w:color w:val="000000"/>
          <w:sz w:val="28"/>
        </w:rPr>
        <w:t xml:space="preserve">/07 </w:t>
      </w:r>
      <w:r>
        <w:rPr>
          <w:rFonts w:ascii="Times New Roman"/>
          <w:b w:val="false"/>
          <w:i w:val="false"/>
          <w:color w:val="000000"/>
          <w:vertAlign w:val="subscript"/>
        </w:rPr>
        <w:t xml:space="preserve">1 </w:t>
      </w:r>
    </w:p>
    <w:bookmarkEnd w:id="48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круглого сечения из прочей легированной </w:t>
      </w:r>
      <w:r>
        <w:br/>
      </w:r>
      <w:r>
        <w:rPr>
          <w:rFonts w:ascii="Times New Roman"/>
          <w:b w:val="false"/>
          <w:i w:val="false"/>
          <w:color w:val="000000"/>
          <w:sz w:val="28"/>
        </w:rPr>
        <w:t xml:space="preserve">
                      стали: </w:t>
      </w:r>
      <w:r>
        <w:br/>
      </w:r>
      <w:r>
        <w:rPr>
          <w:rFonts w:ascii="Times New Roman"/>
          <w:b w:val="false"/>
          <w:i w:val="false"/>
          <w:color w:val="000000"/>
          <w:sz w:val="28"/>
        </w:rPr>
        <w:t xml:space="preserve">
           7304.51  -- холоднотянутые или холоднокатаные (обжатые </w:t>
      </w:r>
      <w:r>
        <w:br/>
      </w:r>
      <w:r>
        <w:rPr>
          <w:rFonts w:ascii="Times New Roman"/>
          <w:b w:val="false"/>
          <w:i w:val="false"/>
          <w:color w:val="000000"/>
          <w:sz w:val="28"/>
        </w:rPr>
        <w:t xml:space="preserve">
                       в холодном состоянии) </w:t>
      </w:r>
      <w:r>
        <w:br/>
      </w:r>
      <w:r>
        <w:rPr>
          <w:rFonts w:ascii="Times New Roman"/>
          <w:b w:val="false"/>
          <w:i w:val="false"/>
          <w:color w:val="000000"/>
          <w:sz w:val="28"/>
        </w:rPr>
        <w:t xml:space="preserve">
           7304.59  -- прочие </w:t>
      </w:r>
      <w:r>
        <w:br/>
      </w:r>
      <w:r>
        <w:rPr>
          <w:rFonts w:ascii="Times New Roman"/>
          <w:b w:val="false"/>
          <w:i w:val="false"/>
          <w:color w:val="000000"/>
          <w:sz w:val="28"/>
        </w:rPr>
        <w:t xml:space="preserve">
           7304.90  -  прочие </w:t>
      </w:r>
      <w:r>
        <w:br/>
      </w:r>
      <w:r>
        <w:rPr>
          <w:rFonts w:ascii="Times New Roman"/>
          <w:b w:val="false"/>
          <w:i w:val="false"/>
          <w:color w:val="000000"/>
          <w:sz w:val="28"/>
        </w:rPr>
        <w:t>
</w:t>
      </w:r>
      <w:r>
        <w:rPr>
          <w:rFonts w:ascii="Times New Roman"/>
          <w:b/>
          <w:i w:val="false"/>
          <w:color w:val="000000"/>
          <w:sz w:val="28"/>
        </w:rPr>
        <w:t xml:space="preserve">73.05             Трубы и трубки прочие (например, сварные, </w:t>
      </w:r>
      <w:r>
        <w:br/>
      </w:r>
      <w:r>
        <w:rPr>
          <w:rFonts w:ascii="Times New Roman"/>
          <w:b w:val="false"/>
          <w:i w:val="false"/>
          <w:color w:val="000000"/>
          <w:sz w:val="28"/>
        </w:rPr>
        <w:t>
</w:t>
      </w:r>
      <w:r>
        <w:rPr>
          <w:rFonts w:ascii="Times New Roman"/>
          <w:b/>
          <w:i w:val="false"/>
          <w:color w:val="000000"/>
          <w:sz w:val="28"/>
        </w:rPr>
        <w:t xml:space="preserve">                  клепаные или соединенные аналогичным </w:t>
      </w:r>
      <w:r>
        <w:br/>
      </w:r>
      <w:r>
        <w:rPr>
          <w:rFonts w:ascii="Times New Roman"/>
          <w:b w:val="false"/>
          <w:i w:val="false"/>
          <w:color w:val="000000"/>
          <w:sz w:val="28"/>
        </w:rPr>
        <w:t>
</w:t>
      </w:r>
      <w:r>
        <w:rPr>
          <w:rFonts w:ascii="Times New Roman"/>
          <w:b/>
          <w:i w:val="false"/>
          <w:color w:val="000000"/>
          <w:sz w:val="28"/>
        </w:rPr>
        <w:t xml:space="preserve">                  способом), с круглым сечением, внешний </w:t>
      </w:r>
      <w:r>
        <w:br/>
      </w:r>
      <w:r>
        <w:rPr>
          <w:rFonts w:ascii="Times New Roman"/>
          <w:b w:val="false"/>
          <w:i w:val="false"/>
          <w:color w:val="000000"/>
          <w:sz w:val="28"/>
        </w:rPr>
        <w:t>
</w:t>
      </w:r>
      <w:r>
        <w:rPr>
          <w:rFonts w:ascii="Times New Roman"/>
          <w:b/>
          <w:i w:val="false"/>
          <w:color w:val="000000"/>
          <w:sz w:val="28"/>
        </w:rPr>
        <w:t xml:space="preserve">                  диаметр которых более 406,4 мм,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 трубы для нефте- и газопроводов: </w:t>
      </w:r>
      <w:r>
        <w:br/>
      </w:r>
      <w:r>
        <w:rPr>
          <w:rFonts w:ascii="Times New Roman"/>
          <w:b w:val="false"/>
          <w:i w:val="false"/>
          <w:color w:val="000000"/>
          <w:sz w:val="28"/>
        </w:rPr>
        <w:t xml:space="preserve">
           7305.11  -- прямошовные, изготовленные методом дуговой </w:t>
      </w:r>
      <w:r>
        <w:br/>
      </w:r>
      <w:r>
        <w:rPr>
          <w:rFonts w:ascii="Times New Roman"/>
          <w:b w:val="false"/>
          <w:i w:val="false"/>
          <w:color w:val="000000"/>
          <w:sz w:val="28"/>
        </w:rPr>
        <w:t xml:space="preserve">
                       сварки под флюсом </w:t>
      </w:r>
      <w:r>
        <w:br/>
      </w:r>
      <w:r>
        <w:rPr>
          <w:rFonts w:ascii="Times New Roman"/>
          <w:b w:val="false"/>
          <w:i w:val="false"/>
          <w:color w:val="000000"/>
          <w:sz w:val="28"/>
        </w:rPr>
        <w:t xml:space="preserve">
           7305.12  -- прочие сварные прямошовные </w:t>
      </w:r>
      <w:r>
        <w:br/>
      </w:r>
      <w:r>
        <w:rPr>
          <w:rFonts w:ascii="Times New Roman"/>
          <w:b w:val="false"/>
          <w:i w:val="false"/>
          <w:color w:val="000000"/>
          <w:sz w:val="28"/>
        </w:rPr>
        <w:t xml:space="preserve">
           7305.19  -- прочие </w:t>
      </w:r>
      <w:r>
        <w:br/>
      </w:r>
      <w:r>
        <w:rPr>
          <w:rFonts w:ascii="Times New Roman"/>
          <w:b w:val="false"/>
          <w:i w:val="false"/>
          <w:color w:val="000000"/>
          <w:sz w:val="28"/>
        </w:rPr>
        <w:t xml:space="preserve">
           7305.20  -- трубы обсадные, используемые при бурении </w:t>
      </w:r>
      <w:r>
        <w:br/>
      </w:r>
      <w:r>
        <w:rPr>
          <w:rFonts w:ascii="Times New Roman"/>
          <w:b w:val="false"/>
          <w:i w:val="false"/>
          <w:color w:val="000000"/>
          <w:sz w:val="28"/>
        </w:rPr>
        <w:t xml:space="preserve">
                       нефтяных или газовых скважин </w:t>
      </w:r>
      <w:r>
        <w:br/>
      </w:r>
      <w:r>
        <w:rPr>
          <w:rFonts w:ascii="Times New Roman"/>
          <w:b w:val="false"/>
          <w:i w:val="false"/>
          <w:color w:val="000000"/>
          <w:sz w:val="28"/>
        </w:rPr>
        <w:t xml:space="preserve">
                    - прочие сварные: </w:t>
      </w:r>
      <w:r>
        <w:br/>
      </w:r>
      <w:r>
        <w:rPr>
          <w:rFonts w:ascii="Times New Roman"/>
          <w:b w:val="false"/>
          <w:i w:val="false"/>
          <w:color w:val="000000"/>
          <w:sz w:val="28"/>
        </w:rPr>
        <w:t xml:space="preserve">
           7305.31  -- сварные прямошовные </w:t>
      </w:r>
      <w:r>
        <w:br/>
      </w:r>
      <w:r>
        <w:rPr>
          <w:rFonts w:ascii="Times New Roman"/>
          <w:b w:val="false"/>
          <w:i w:val="false"/>
          <w:color w:val="000000"/>
          <w:sz w:val="28"/>
        </w:rPr>
        <w:t xml:space="preserve">
           7305.39  -- прочие </w:t>
      </w:r>
      <w:r>
        <w:br/>
      </w:r>
      <w:r>
        <w:rPr>
          <w:rFonts w:ascii="Times New Roman"/>
          <w:b w:val="false"/>
          <w:i w:val="false"/>
          <w:color w:val="000000"/>
          <w:sz w:val="28"/>
        </w:rPr>
        <w:t xml:space="preserve">
           7305.90  - прочие </w:t>
      </w:r>
      <w:r>
        <w:br/>
      </w:r>
      <w:r>
        <w:rPr>
          <w:rFonts w:ascii="Times New Roman"/>
          <w:b w:val="false"/>
          <w:i w:val="false"/>
          <w:color w:val="000000"/>
          <w:sz w:val="28"/>
        </w:rPr>
        <w:t>
</w:t>
      </w:r>
      <w:r>
        <w:rPr>
          <w:rFonts w:ascii="Times New Roman"/>
          <w:b/>
          <w:i w:val="false"/>
          <w:color w:val="000000"/>
          <w:sz w:val="28"/>
        </w:rPr>
        <w:t xml:space="preserve">73.06             Трубы, трубки и профили полые прочие </w:t>
      </w:r>
      <w:r>
        <w:br/>
      </w:r>
      <w:r>
        <w:rPr>
          <w:rFonts w:ascii="Times New Roman"/>
          <w:b w:val="false"/>
          <w:i w:val="false"/>
          <w:color w:val="000000"/>
          <w:sz w:val="28"/>
        </w:rPr>
        <w:t>
</w:t>
      </w:r>
      <w:r>
        <w:rPr>
          <w:rFonts w:ascii="Times New Roman"/>
          <w:b/>
          <w:i w:val="false"/>
          <w:color w:val="000000"/>
          <w:sz w:val="28"/>
        </w:rPr>
        <w:t xml:space="preserve">                  (например, с открытым швом или сварные, </w:t>
      </w:r>
      <w:r>
        <w:br/>
      </w:r>
      <w:r>
        <w:rPr>
          <w:rFonts w:ascii="Times New Roman"/>
          <w:b w:val="false"/>
          <w:i w:val="false"/>
          <w:color w:val="000000"/>
          <w:sz w:val="28"/>
        </w:rPr>
        <w:t>
</w:t>
      </w:r>
      <w:r>
        <w:rPr>
          <w:rFonts w:ascii="Times New Roman"/>
          <w:b/>
          <w:i w:val="false"/>
          <w:color w:val="000000"/>
          <w:sz w:val="28"/>
        </w:rPr>
        <w:t xml:space="preserve">                  клепаные или соединенные аналогичным </w:t>
      </w:r>
      <w:r>
        <w:br/>
      </w:r>
      <w:r>
        <w:rPr>
          <w:rFonts w:ascii="Times New Roman"/>
          <w:b w:val="false"/>
          <w:i w:val="false"/>
          <w:color w:val="000000"/>
          <w:sz w:val="28"/>
        </w:rPr>
        <w:t>
</w:t>
      </w:r>
      <w:r>
        <w:rPr>
          <w:rFonts w:ascii="Times New Roman"/>
          <w:b/>
          <w:i w:val="false"/>
          <w:color w:val="000000"/>
          <w:sz w:val="28"/>
        </w:rPr>
        <w:t xml:space="preserve">                  способом), из черных металлов: </w:t>
      </w:r>
      <w:r>
        <w:br/>
      </w:r>
      <w:r>
        <w:rPr>
          <w:rFonts w:ascii="Times New Roman"/>
          <w:b w:val="false"/>
          <w:i w:val="false"/>
          <w:color w:val="000000"/>
          <w:sz w:val="28"/>
        </w:rPr>
        <w:t xml:space="preserve">
           7306.10  - трубы для нефте- и газопроводов </w:t>
      </w:r>
      <w:r>
        <w:br/>
      </w:r>
      <w:r>
        <w:rPr>
          <w:rFonts w:ascii="Times New Roman"/>
          <w:b w:val="false"/>
          <w:i w:val="false"/>
          <w:color w:val="000000"/>
          <w:sz w:val="28"/>
        </w:rPr>
        <w:t xml:space="preserve">
           7306.20  - трубы обсадные и насосно-компрессорные, </w:t>
      </w:r>
      <w:r>
        <w:br/>
      </w:r>
      <w:r>
        <w:rPr>
          <w:rFonts w:ascii="Times New Roman"/>
          <w:b w:val="false"/>
          <w:i w:val="false"/>
          <w:color w:val="000000"/>
          <w:sz w:val="28"/>
        </w:rPr>
        <w:t xml:space="preserve">
                      используемые при бурении нефтяных или газовых </w:t>
      </w:r>
      <w:r>
        <w:br/>
      </w:r>
      <w:r>
        <w:rPr>
          <w:rFonts w:ascii="Times New Roman"/>
          <w:b w:val="false"/>
          <w:i w:val="false"/>
          <w:color w:val="000000"/>
          <w:sz w:val="28"/>
        </w:rPr>
        <w:t xml:space="preserve">
                      скважин </w:t>
      </w:r>
      <w:r>
        <w:br/>
      </w:r>
      <w:r>
        <w:rPr>
          <w:rFonts w:ascii="Times New Roman"/>
          <w:b w:val="false"/>
          <w:i w:val="false"/>
          <w:color w:val="000000"/>
          <w:sz w:val="28"/>
        </w:rPr>
        <w:t xml:space="preserve">
           7306.30  - прочие сварные, круглого сечения, из железа </w:t>
      </w:r>
      <w:r>
        <w:br/>
      </w:r>
      <w:r>
        <w:rPr>
          <w:rFonts w:ascii="Times New Roman"/>
          <w:b w:val="false"/>
          <w:i w:val="false"/>
          <w:color w:val="000000"/>
          <w:sz w:val="28"/>
        </w:rPr>
        <w:t xml:space="preserve">
                      или нелегированной стали </w:t>
      </w:r>
      <w:r>
        <w:br/>
      </w:r>
      <w:r>
        <w:rPr>
          <w:rFonts w:ascii="Times New Roman"/>
          <w:b w:val="false"/>
          <w:i w:val="false"/>
          <w:color w:val="000000"/>
          <w:sz w:val="28"/>
        </w:rPr>
        <w:t xml:space="preserve">
           7306.40  - прочие сварные, круглого сечения, из </w:t>
      </w:r>
      <w:r>
        <w:br/>
      </w:r>
      <w:r>
        <w:rPr>
          <w:rFonts w:ascii="Times New Roman"/>
          <w:b w:val="false"/>
          <w:i w:val="false"/>
          <w:color w:val="000000"/>
          <w:sz w:val="28"/>
        </w:rPr>
        <w:t xml:space="preserve">
                      коррозионностойкой стали </w:t>
      </w:r>
      <w:r>
        <w:br/>
      </w:r>
      <w:r>
        <w:rPr>
          <w:rFonts w:ascii="Times New Roman"/>
          <w:b w:val="false"/>
          <w:i w:val="false"/>
          <w:color w:val="000000"/>
          <w:sz w:val="28"/>
        </w:rPr>
        <w:t xml:space="preserve">
           7306.50  - прочие сварные, круглого сечения, из прочей </w:t>
      </w:r>
      <w:r>
        <w:br/>
      </w:r>
      <w:r>
        <w:rPr>
          <w:rFonts w:ascii="Times New Roman"/>
          <w:b w:val="false"/>
          <w:i w:val="false"/>
          <w:color w:val="000000"/>
          <w:sz w:val="28"/>
        </w:rPr>
        <w:t xml:space="preserve">
                      легированной стали </w:t>
      </w:r>
      <w:r>
        <w:br/>
      </w:r>
      <w:r>
        <w:rPr>
          <w:rFonts w:ascii="Times New Roman"/>
          <w:b w:val="false"/>
          <w:i w:val="false"/>
          <w:color w:val="000000"/>
          <w:sz w:val="28"/>
        </w:rPr>
        <w:t xml:space="preserve">
           7306.60  - прочие сварные, некруглого сечения </w:t>
      </w:r>
      <w:r>
        <w:br/>
      </w:r>
      <w:r>
        <w:rPr>
          <w:rFonts w:ascii="Times New Roman"/>
          <w:b w:val="false"/>
          <w:i w:val="false"/>
          <w:color w:val="000000"/>
          <w:sz w:val="28"/>
        </w:rPr>
        <w:t xml:space="preserve">
           7306.90  - прочие </w:t>
      </w:r>
      <w:r>
        <w:br/>
      </w:r>
      <w:r>
        <w:rPr>
          <w:rFonts w:ascii="Times New Roman"/>
          <w:b w:val="false"/>
          <w:i w:val="false"/>
          <w:color w:val="000000"/>
          <w:sz w:val="28"/>
        </w:rPr>
        <w:t>
</w:t>
      </w:r>
      <w:r>
        <w:rPr>
          <w:rFonts w:ascii="Times New Roman"/>
          <w:b/>
          <w:i w:val="false"/>
          <w:color w:val="000000"/>
          <w:sz w:val="28"/>
        </w:rPr>
        <w:t xml:space="preserve">73.07             Фитинги для труб или трубок (например, </w:t>
      </w:r>
      <w:r>
        <w:br/>
      </w:r>
      <w:r>
        <w:rPr>
          <w:rFonts w:ascii="Times New Roman"/>
          <w:b w:val="false"/>
          <w:i w:val="false"/>
          <w:color w:val="000000"/>
          <w:sz w:val="28"/>
        </w:rPr>
        <w:t>
</w:t>
      </w:r>
      <w:r>
        <w:rPr>
          <w:rFonts w:ascii="Times New Roman"/>
          <w:b/>
          <w:i w:val="false"/>
          <w:color w:val="000000"/>
          <w:sz w:val="28"/>
        </w:rPr>
        <w:t xml:space="preserve">                  соединения, колена, сгоны),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 фитинги литые: </w:t>
      </w:r>
      <w:r>
        <w:br/>
      </w:r>
      <w:r>
        <w:rPr>
          <w:rFonts w:ascii="Times New Roman"/>
          <w:b w:val="false"/>
          <w:i w:val="false"/>
          <w:color w:val="000000"/>
          <w:sz w:val="28"/>
        </w:rPr>
        <w:t xml:space="preserve">
           7307.11  -- из нековкого чугуна </w:t>
      </w:r>
      <w:r>
        <w:br/>
      </w:r>
      <w:r>
        <w:rPr>
          <w:rFonts w:ascii="Times New Roman"/>
          <w:b w:val="false"/>
          <w:i w:val="false"/>
          <w:color w:val="000000"/>
          <w:sz w:val="28"/>
        </w:rPr>
        <w:t xml:space="preserve">
           7307.19  -- прочие </w:t>
      </w:r>
      <w:r>
        <w:br/>
      </w:r>
      <w:r>
        <w:rPr>
          <w:rFonts w:ascii="Times New Roman"/>
          <w:b w:val="false"/>
          <w:i w:val="false"/>
          <w:color w:val="000000"/>
          <w:sz w:val="28"/>
        </w:rPr>
        <w:t xml:space="preserve">
                    - прочие, из коррозионностойкой стали: </w:t>
      </w:r>
      <w:r>
        <w:br/>
      </w:r>
      <w:r>
        <w:rPr>
          <w:rFonts w:ascii="Times New Roman"/>
          <w:b w:val="false"/>
          <w:i w:val="false"/>
          <w:color w:val="000000"/>
          <w:sz w:val="28"/>
        </w:rPr>
        <w:t xml:space="preserve">
           7307.21  -- фланцы </w:t>
      </w:r>
      <w:r>
        <w:br/>
      </w:r>
      <w:r>
        <w:rPr>
          <w:rFonts w:ascii="Times New Roman"/>
          <w:b w:val="false"/>
          <w:i w:val="false"/>
          <w:color w:val="000000"/>
          <w:sz w:val="28"/>
        </w:rPr>
        <w:t xml:space="preserve">
           7307.22  -- колена, отводы и сгоны, снабженные резьбой </w:t>
      </w:r>
      <w:r>
        <w:br/>
      </w:r>
      <w:r>
        <w:rPr>
          <w:rFonts w:ascii="Times New Roman"/>
          <w:b w:val="false"/>
          <w:i w:val="false"/>
          <w:color w:val="000000"/>
          <w:sz w:val="28"/>
        </w:rPr>
        <w:t xml:space="preserve">
           7307.23  -- фитинги для сварки встык </w:t>
      </w:r>
      <w:r>
        <w:br/>
      </w:r>
      <w:r>
        <w:rPr>
          <w:rFonts w:ascii="Times New Roman"/>
          <w:b w:val="false"/>
          <w:i w:val="false"/>
          <w:color w:val="000000"/>
          <w:sz w:val="28"/>
        </w:rPr>
        <w:t xml:space="preserve">
           7307.29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7307.91  -- фланцы </w:t>
      </w:r>
      <w:r>
        <w:br/>
      </w:r>
      <w:r>
        <w:rPr>
          <w:rFonts w:ascii="Times New Roman"/>
          <w:b w:val="false"/>
          <w:i w:val="false"/>
          <w:color w:val="000000"/>
          <w:sz w:val="28"/>
        </w:rPr>
        <w:t xml:space="preserve">
           7307.92  -- колена, отводы и сгоны, снабженные резьбой </w:t>
      </w:r>
      <w:r>
        <w:br/>
      </w:r>
      <w:r>
        <w:rPr>
          <w:rFonts w:ascii="Times New Roman"/>
          <w:b w:val="false"/>
          <w:i w:val="false"/>
          <w:color w:val="000000"/>
          <w:sz w:val="28"/>
        </w:rPr>
        <w:t xml:space="preserve">
------------------------------------------------------------------- </w:t>
      </w:r>
    </w:p>
    <w:bookmarkStart w:name="z484" w:id="48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73.07 </w:t>
      </w:r>
      <w:r>
        <w:rPr>
          <w:rFonts w:ascii="Times New Roman"/>
          <w:b w:val="false"/>
          <w:i w:val="false"/>
          <w:color w:val="000000"/>
          <w:vertAlign w:val="subscript"/>
        </w:rPr>
        <w:t xml:space="preserve">2 </w:t>
      </w:r>
      <w:r>
        <w:rPr>
          <w:rFonts w:ascii="Times New Roman"/>
          <w:b/>
          <w:i w:val="false"/>
          <w:color w:val="000000"/>
          <w:sz w:val="28"/>
        </w:rPr>
        <w:t xml:space="preserve">/14 </w:t>
      </w:r>
      <w:r>
        <w:rPr>
          <w:rFonts w:ascii="Times New Roman"/>
          <w:b w:val="false"/>
          <w:i w:val="false"/>
          <w:color w:val="000000"/>
          <w:vertAlign w:val="subscript"/>
        </w:rPr>
        <w:t xml:space="preserve">1       </w:t>
      </w:r>
    </w:p>
    <w:bookmarkEnd w:id="48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7307.93  -- фитинги для сварки встык </w:t>
      </w:r>
      <w:r>
        <w:br/>
      </w:r>
      <w:r>
        <w:rPr>
          <w:rFonts w:ascii="Times New Roman"/>
          <w:b w:val="false"/>
          <w:i w:val="false"/>
          <w:color w:val="000000"/>
          <w:sz w:val="28"/>
        </w:rPr>
        <w:t xml:space="preserve">
           7307.99  -- прочие </w:t>
      </w:r>
      <w:r>
        <w:br/>
      </w:r>
      <w:r>
        <w:rPr>
          <w:rFonts w:ascii="Times New Roman"/>
          <w:b w:val="false"/>
          <w:i w:val="false"/>
          <w:color w:val="000000"/>
          <w:sz w:val="28"/>
        </w:rPr>
        <w:t>
</w:t>
      </w:r>
      <w:r>
        <w:rPr>
          <w:rFonts w:ascii="Times New Roman"/>
          <w:b/>
          <w:i w:val="false"/>
          <w:color w:val="000000"/>
          <w:sz w:val="28"/>
        </w:rPr>
        <w:t xml:space="preserve">73.08             Металлоконструкция из черных металлов (кроме </w:t>
      </w:r>
      <w:r>
        <w:br/>
      </w:r>
      <w:r>
        <w:rPr>
          <w:rFonts w:ascii="Times New Roman"/>
          <w:b w:val="false"/>
          <w:i w:val="false"/>
          <w:color w:val="000000"/>
          <w:sz w:val="28"/>
        </w:rPr>
        <w:t>
</w:t>
      </w:r>
      <w:r>
        <w:rPr>
          <w:rFonts w:ascii="Times New Roman"/>
          <w:b/>
          <w:i w:val="false"/>
          <w:color w:val="000000"/>
          <w:sz w:val="28"/>
        </w:rPr>
        <w:t xml:space="preserve">                  сборных строительных конструкций товарной </w:t>
      </w:r>
      <w:r>
        <w:br/>
      </w:r>
      <w:r>
        <w:rPr>
          <w:rFonts w:ascii="Times New Roman"/>
          <w:b w:val="false"/>
          <w:i w:val="false"/>
          <w:color w:val="000000"/>
          <w:sz w:val="28"/>
        </w:rPr>
        <w:t>
</w:t>
      </w:r>
      <w:r>
        <w:rPr>
          <w:rFonts w:ascii="Times New Roman"/>
          <w:b/>
          <w:i w:val="false"/>
          <w:color w:val="000000"/>
          <w:sz w:val="28"/>
        </w:rPr>
        <w:t xml:space="preserve">                  позиции 94.06) и их части (например, мосты </w:t>
      </w:r>
      <w:r>
        <w:br/>
      </w:r>
      <w:r>
        <w:rPr>
          <w:rFonts w:ascii="Times New Roman"/>
          <w:b w:val="false"/>
          <w:i w:val="false"/>
          <w:color w:val="000000"/>
          <w:sz w:val="28"/>
        </w:rPr>
        <w:t>
</w:t>
      </w:r>
      <w:r>
        <w:rPr>
          <w:rFonts w:ascii="Times New Roman"/>
          <w:b/>
          <w:i w:val="false"/>
          <w:color w:val="000000"/>
          <w:sz w:val="28"/>
        </w:rPr>
        <w:t xml:space="preserve">                  и их секции, ворота шлюзов, башни, </w:t>
      </w:r>
      <w:r>
        <w:br/>
      </w:r>
      <w:r>
        <w:rPr>
          <w:rFonts w:ascii="Times New Roman"/>
          <w:b w:val="false"/>
          <w:i w:val="false"/>
          <w:color w:val="000000"/>
          <w:sz w:val="28"/>
        </w:rPr>
        <w:t>
</w:t>
      </w:r>
      <w:r>
        <w:rPr>
          <w:rFonts w:ascii="Times New Roman"/>
          <w:b/>
          <w:i w:val="false"/>
          <w:color w:val="000000"/>
          <w:sz w:val="28"/>
        </w:rPr>
        <w:t xml:space="preserve">                  решетчатые мачты, перекрытия для крыш, </w:t>
      </w:r>
      <w:r>
        <w:br/>
      </w:r>
      <w:r>
        <w:rPr>
          <w:rFonts w:ascii="Times New Roman"/>
          <w:b w:val="false"/>
          <w:i w:val="false"/>
          <w:color w:val="000000"/>
          <w:sz w:val="28"/>
        </w:rPr>
        <w:t>
</w:t>
      </w:r>
      <w:r>
        <w:rPr>
          <w:rFonts w:ascii="Times New Roman"/>
          <w:b/>
          <w:i w:val="false"/>
          <w:color w:val="000000"/>
          <w:sz w:val="28"/>
        </w:rPr>
        <w:t xml:space="preserve">                  строительные фермы, двери и окна и их рамы, </w:t>
      </w:r>
      <w:r>
        <w:br/>
      </w:r>
      <w:r>
        <w:rPr>
          <w:rFonts w:ascii="Times New Roman"/>
          <w:b w:val="false"/>
          <w:i w:val="false"/>
          <w:color w:val="000000"/>
          <w:sz w:val="28"/>
        </w:rPr>
        <w:t>
</w:t>
      </w:r>
      <w:r>
        <w:rPr>
          <w:rFonts w:ascii="Times New Roman"/>
          <w:b/>
          <w:i w:val="false"/>
          <w:color w:val="000000"/>
          <w:sz w:val="28"/>
        </w:rPr>
        <w:t xml:space="preserve">                  пороги для дверей, жалюзи, балюстрады, </w:t>
      </w:r>
      <w:r>
        <w:br/>
      </w:r>
      <w:r>
        <w:rPr>
          <w:rFonts w:ascii="Times New Roman"/>
          <w:b w:val="false"/>
          <w:i w:val="false"/>
          <w:color w:val="000000"/>
          <w:sz w:val="28"/>
        </w:rPr>
        <w:t>
</w:t>
      </w:r>
      <w:r>
        <w:rPr>
          <w:rFonts w:ascii="Times New Roman"/>
          <w:b/>
          <w:i w:val="false"/>
          <w:color w:val="000000"/>
          <w:sz w:val="28"/>
        </w:rPr>
        <w:t xml:space="preserve">                  опоры и колонны); листы, прутки, уголки, </w:t>
      </w:r>
      <w:r>
        <w:br/>
      </w:r>
      <w:r>
        <w:rPr>
          <w:rFonts w:ascii="Times New Roman"/>
          <w:b w:val="false"/>
          <w:i w:val="false"/>
          <w:color w:val="000000"/>
          <w:sz w:val="28"/>
        </w:rPr>
        <w:t>
</w:t>
      </w:r>
      <w:r>
        <w:rPr>
          <w:rFonts w:ascii="Times New Roman"/>
          <w:b/>
          <w:i w:val="false"/>
          <w:color w:val="000000"/>
          <w:sz w:val="28"/>
        </w:rPr>
        <w:t xml:space="preserve">                  фасонные профили, трубы и аналогичные </w:t>
      </w:r>
      <w:r>
        <w:br/>
      </w:r>
      <w:r>
        <w:rPr>
          <w:rFonts w:ascii="Times New Roman"/>
          <w:b w:val="false"/>
          <w:i w:val="false"/>
          <w:color w:val="000000"/>
          <w:sz w:val="28"/>
        </w:rPr>
        <w:t>
</w:t>
      </w:r>
      <w:r>
        <w:rPr>
          <w:rFonts w:ascii="Times New Roman"/>
          <w:b/>
          <w:i w:val="false"/>
          <w:color w:val="000000"/>
          <w:sz w:val="28"/>
        </w:rPr>
        <w:t xml:space="preserve">                  изделия, из черных металлов, </w:t>
      </w:r>
      <w:r>
        <w:br/>
      </w:r>
      <w:r>
        <w:rPr>
          <w:rFonts w:ascii="Times New Roman"/>
          <w:b w:val="false"/>
          <w:i w:val="false"/>
          <w:color w:val="000000"/>
          <w:sz w:val="28"/>
        </w:rPr>
        <w:t>
</w:t>
      </w:r>
      <w:r>
        <w:rPr>
          <w:rFonts w:ascii="Times New Roman"/>
          <w:b/>
          <w:i w:val="false"/>
          <w:color w:val="000000"/>
          <w:sz w:val="28"/>
        </w:rPr>
        <w:t xml:space="preserve">                  предназначенные для использования в </w:t>
      </w:r>
      <w:r>
        <w:br/>
      </w:r>
      <w:r>
        <w:rPr>
          <w:rFonts w:ascii="Times New Roman"/>
          <w:b w:val="false"/>
          <w:i w:val="false"/>
          <w:color w:val="000000"/>
          <w:sz w:val="28"/>
        </w:rPr>
        <w:t>
</w:t>
      </w:r>
      <w:r>
        <w:rPr>
          <w:rFonts w:ascii="Times New Roman"/>
          <w:b/>
          <w:i w:val="false"/>
          <w:color w:val="000000"/>
          <w:sz w:val="28"/>
        </w:rPr>
        <w:t xml:space="preserve">                  металлоконструкциях: </w:t>
      </w:r>
      <w:r>
        <w:br/>
      </w:r>
      <w:r>
        <w:rPr>
          <w:rFonts w:ascii="Times New Roman"/>
          <w:b w:val="false"/>
          <w:i w:val="false"/>
          <w:color w:val="000000"/>
          <w:sz w:val="28"/>
        </w:rPr>
        <w:t xml:space="preserve">
           7308.10  - мосты и секции мостов </w:t>
      </w:r>
      <w:r>
        <w:br/>
      </w:r>
      <w:r>
        <w:rPr>
          <w:rFonts w:ascii="Times New Roman"/>
          <w:b w:val="false"/>
          <w:i w:val="false"/>
          <w:color w:val="000000"/>
          <w:sz w:val="28"/>
        </w:rPr>
        <w:t xml:space="preserve">
           7308.20  - башни и решетчатые мачты </w:t>
      </w:r>
      <w:r>
        <w:br/>
      </w:r>
      <w:r>
        <w:rPr>
          <w:rFonts w:ascii="Times New Roman"/>
          <w:b w:val="false"/>
          <w:i w:val="false"/>
          <w:color w:val="000000"/>
          <w:sz w:val="28"/>
        </w:rPr>
        <w:t xml:space="preserve">
           7308.30  - двери, окна и их рамы и пороги для дверей </w:t>
      </w:r>
      <w:r>
        <w:br/>
      </w:r>
      <w:r>
        <w:rPr>
          <w:rFonts w:ascii="Times New Roman"/>
          <w:b w:val="false"/>
          <w:i w:val="false"/>
          <w:color w:val="000000"/>
          <w:sz w:val="28"/>
        </w:rPr>
        <w:t xml:space="preserve">
           7308.40  - оборудование для металлических строительных </w:t>
      </w:r>
      <w:r>
        <w:br/>
      </w:r>
      <w:r>
        <w:rPr>
          <w:rFonts w:ascii="Times New Roman"/>
          <w:b w:val="false"/>
          <w:i w:val="false"/>
          <w:color w:val="000000"/>
          <w:sz w:val="28"/>
        </w:rPr>
        <w:t xml:space="preserve">
                      лесов, опалубок, подпорных стенок или шахтной </w:t>
      </w:r>
      <w:r>
        <w:br/>
      </w:r>
      <w:r>
        <w:rPr>
          <w:rFonts w:ascii="Times New Roman"/>
          <w:b w:val="false"/>
          <w:i w:val="false"/>
          <w:color w:val="000000"/>
          <w:sz w:val="28"/>
        </w:rPr>
        <w:t xml:space="preserve">
                      крепи </w:t>
      </w:r>
      <w:r>
        <w:br/>
      </w:r>
      <w:r>
        <w:rPr>
          <w:rFonts w:ascii="Times New Roman"/>
          <w:b w:val="false"/>
          <w:i w:val="false"/>
          <w:color w:val="000000"/>
          <w:sz w:val="28"/>
        </w:rPr>
        <w:t xml:space="preserve">
           7308.90  - прочие </w:t>
      </w:r>
      <w:r>
        <w:br/>
      </w:r>
      <w:r>
        <w:rPr>
          <w:rFonts w:ascii="Times New Roman"/>
          <w:b w:val="false"/>
          <w:i w:val="false"/>
          <w:color w:val="000000"/>
          <w:sz w:val="28"/>
        </w:rPr>
        <w:t>
</w:t>
      </w:r>
      <w:r>
        <w:rPr>
          <w:rFonts w:ascii="Times New Roman"/>
          <w:b/>
          <w:i w:val="false"/>
          <w:color w:val="000000"/>
          <w:sz w:val="28"/>
        </w:rPr>
        <w:t xml:space="preserve">73.09     </w:t>
      </w:r>
      <w:r>
        <w:rPr>
          <w:rFonts w:ascii="Times New Roman"/>
          <w:b w:val="false"/>
          <w:i w:val="false"/>
          <w:color w:val="000000"/>
          <w:sz w:val="28"/>
        </w:rPr>
        <w:t xml:space="preserve">7309.00  </w:t>
      </w:r>
      <w:r>
        <w:rPr>
          <w:rFonts w:ascii="Times New Roman"/>
          <w:b/>
          <w:i w:val="false"/>
          <w:color w:val="000000"/>
          <w:sz w:val="28"/>
        </w:rPr>
        <w:t xml:space="preserve">Резервуары, цистерны, баки и аналогичные </w:t>
      </w:r>
      <w:r>
        <w:br/>
      </w:r>
      <w:r>
        <w:rPr>
          <w:rFonts w:ascii="Times New Roman"/>
          <w:b w:val="false"/>
          <w:i w:val="false"/>
          <w:color w:val="000000"/>
          <w:sz w:val="28"/>
        </w:rPr>
        <w:t>
</w:t>
      </w:r>
      <w:r>
        <w:rPr>
          <w:rFonts w:ascii="Times New Roman"/>
          <w:b/>
          <w:i w:val="false"/>
          <w:color w:val="000000"/>
          <w:sz w:val="28"/>
        </w:rPr>
        <w:t xml:space="preserve">                  емкости, из черных металлов, для любых </w:t>
      </w:r>
      <w:r>
        <w:br/>
      </w:r>
      <w:r>
        <w:rPr>
          <w:rFonts w:ascii="Times New Roman"/>
          <w:b w:val="false"/>
          <w:i w:val="false"/>
          <w:color w:val="000000"/>
          <w:sz w:val="28"/>
        </w:rPr>
        <w:t>
</w:t>
      </w:r>
      <w:r>
        <w:rPr>
          <w:rFonts w:ascii="Times New Roman"/>
          <w:b/>
          <w:i w:val="false"/>
          <w:color w:val="000000"/>
          <w:sz w:val="28"/>
        </w:rPr>
        <w:t xml:space="preserve">                  веществ (кроме сжатого или сжиженного газа) </w:t>
      </w:r>
      <w:r>
        <w:br/>
      </w:r>
      <w:r>
        <w:rPr>
          <w:rFonts w:ascii="Times New Roman"/>
          <w:b w:val="false"/>
          <w:i w:val="false"/>
          <w:color w:val="000000"/>
          <w:sz w:val="28"/>
        </w:rPr>
        <w:t>
</w:t>
      </w:r>
      <w:r>
        <w:rPr>
          <w:rFonts w:ascii="Times New Roman"/>
          <w:b/>
          <w:i w:val="false"/>
          <w:color w:val="000000"/>
          <w:sz w:val="28"/>
        </w:rPr>
        <w:t xml:space="preserve">                  вместимостью более 300 л, с облицовкой или </w:t>
      </w:r>
      <w:r>
        <w:br/>
      </w:r>
      <w:r>
        <w:rPr>
          <w:rFonts w:ascii="Times New Roman"/>
          <w:b w:val="false"/>
          <w:i w:val="false"/>
          <w:color w:val="000000"/>
          <w:sz w:val="28"/>
        </w:rPr>
        <w:t>
</w:t>
      </w:r>
      <w:r>
        <w:rPr>
          <w:rFonts w:ascii="Times New Roman"/>
          <w:b/>
          <w:i w:val="false"/>
          <w:color w:val="000000"/>
          <w:sz w:val="28"/>
        </w:rPr>
        <w:t xml:space="preserve">                  теплоизоляцией или без них, но без </w:t>
      </w:r>
      <w:r>
        <w:br/>
      </w:r>
      <w:r>
        <w:rPr>
          <w:rFonts w:ascii="Times New Roman"/>
          <w:b w:val="false"/>
          <w:i w:val="false"/>
          <w:color w:val="000000"/>
          <w:sz w:val="28"/>
        </w:rPr>
        <w:t>
</w:t>
      </w:r>
      <w:r>
        <w:rPr>
          <w:rFonts w:ascii="Times New Roman"/>
          <w:b/>
          <w:i w:val="false"/>
          <w:color w:val="000000"/>
          <w:sz w:val="28"/>
        </w:rPr>
        <w:t xml:space="preserve">                  механического или теплотехнического </w:t>
      </w:r>
      <w:r>
        <w:br/>
      </w:r>
      <w:r>
        <w:rPr>
          <w:rFonts w:ascii="Times New Roman"/>
          <w:b w:val="false"/>
          <w:i w:val="false"/>
          <w:color w:val="000000"/>
          <w:sz w:val="28"/>
        </w:rPr>
        <w:t>
</w:t>
      </w:r>
      <w:r>
        <w:rPr>
          <w:rFonts w:ascii="Times New Roman"/>
          <w:b/>
          <w:i w:val="false"/>
          <w:color w:val="000000"/>
          <w:sz w:val="28"/>
        </w:rPr>
        <w:t xml:space="preserve">                  оборудования. </w:t>
      </w:r>
      <w:r>
        <w:br/>
      </w:r>
      <w:r>
        <w:rPr>
          <w:rFonts w:ascii="Times New Roman"/>
          <w:b w:val="false"/>
          <w:i w:val="false"/>
          <w:color w:val="000000"/>
          <w:sz w:val="28"/>
        </w:rPr>
        <w:t>
</w:t>
      </w:r>
      <w:r>
        <w:rPr>
          <w:rFonts w:ascii="Times New Roman"/>
          <w:b/>
          <w:i w:val="false"/>
          <w:color w:val="000000"/>
          <w:sz w:val="28"/>
        </w:rPr>
        <w:t xml:space="preserve">73.10             Цистерны, бочки, барабаны, канистры, ящики </w:t>
      </w:r>
      <w:r>
        <w:br/>
      </w:r>
      <w:r>
        <w:rPr>
          <w:rFonts w:ascii="Times New Roman"/>
          <w:b w:val="false"/>
          <w:i w:val="false"/>
          <w:color w:val="000000"/>
          <w:sz w:val="28"/>
        </w:rPr>
        <w:t>
</w:t>
      </w:r>
      <w:r>
        <w:rPr>
          <w:rFonts w:ascii="Times New Roman"/>
          <w:b/>
          <w:i w:val="false"/>
          <w:color w:val="000000"/>
          <w:sz w:val="28"/>
        </w:rPr>
        <w:t xml:space="preserve">                  и аналогичные емкости, из черных металлов, </w:t>
      </w:r>
      <w:r>
        <w:br/>
      </w:r>
      <w:r>
        <w:rPr>
          <w:rFonts w:ascii="Times New Roman"/>
          <w:b w:val="false"/>
          <w:i w:val="false"/>
          <w:color w:val="000000"/>
          <w:sz w:val="28"/>
        </w:rPr>
        <w:t>
</w:t>
      </w:r>
      <w:r>
        <w:rPr>
          <w:rFonts w:ascii="Times New Roman"/>
          <w:b/>
          <w:i w:val="false"/>
          <w:color w:val="000000"/>
          <w:sz w:val="28"/>
        </w:rPr>
        <w:t xml:space="preserve">                  для любых веществ (кроме сжатого или </w:t>
      </w:r>
      <w:r>
        <w:br/>
      </w:r>
      <w:r>
        <w:rPr>
          <w:rFonts w:ascii="Times New Roman"/>
          <w:b w:val="false"/>
          <w:i w:val="false"/>
          <w:color w:val="000000"/>
          <w:sz w:val="28"/>
        </w:rPr>
        <w:t>
</w:t>
      </w:r>
      <w:r>
        <w:rPr>
          <w:rFonts w:ascii="Times New Roman"/>
          <w:b/>
          <w:i w:val="false"/>
          <w:color w:val="000000"/>
          <w:sz w:val="28"/>
        </w:rPr>
        <w:t xml:space="preserve">                  сжиженного газа) вместимостью не более </w:t>
      </w:r>
      <w:r>
        <w:br/>
      </w:r>
      <w:r>
        <w:rPr>
          <w:rFonts w:ascii="Times New Roman"/>
          <w:b w:val="false"/>
          <w:i w:val="false"/>
          <w:color w:val="000000"/>
          <w:sz w:val="28"/>
        </w:rPr>
        <w:t>
</w:t>
      </w:r>
      <w:r>
        <w:rPr>
          <w:rFonts w:ascii="Times New Roman"/>
          <w:b/>
          <w:i w:val="false"/>
          <w:color w:val="000000"/>
          <w:sz w:val="28"/>
        </w:rPr>
        <w:t xml:space="preserve">                  300 л, с облицовкой или теплоизоляцией или </w:t>
      </w:r>
      <w:r>
        <w:br/>
      </w:r>
      <w:r>
        <w:rPr>
          <w:rFonts w:ascii="Times New Roman"/>
          <w:b w:val="false"/>
          <w:i w:val="false"/>
          <w:color w:val="000000"/>
          <w:sz w:val="28"/>
        </w:rPr>
        <w:t>
</w:t>
      </w:r>
      <w:r>
        <w:rPr>
          <w:rFonts w:ascii="Times New Roman"/>
          <w:b/>
          <w:i w:val="false"/>
          <w:color w:val="000000"/>
          <w:sz w:val="28"/>
        </w:rPr>
        <w:t xml:space="preserve">                  без них, но без механического или </w:t>
      </w:r>
      <w:r>
        <w:br/>
      </w:r>
      <w:r>
        <w:rPr>
          <w:rFonts w:ascii="Times New Roman"/>
          <w:b w:val="false"/>
          <w:i w:val="false"/>
          <w:color w:val="000000"/>
          <w:sz w:val="28"/>
        </w:rPr>
        <w:t>
</w:t>
      </w:r>
      <w:r>
        <w:rPr>
          <w:rFonts w:ascii="Times New Roman"/>
          <w:b/>
          <w:i w:val="false"/>
          <w:color w:val="000000"/>
          <w:sz w:val="28"/>
        </w:rPr>
        <w:t xml:space="preserve">                  теплотехнического оборудования: </w:t>
      </w:r>
      <w:r>
        <w:br/>
      </w:r>
      <w:r>
        <w:rPr>
          <w:rFonts w:ascii="Times New Roman"/>
          <w:b w:val="false"/>
          <w:i w:val="false"/>
          <w:color w:val="000000"/>
          <w:sz w:val="28"/>
        </w:rPr>
        <w:t xml:space="preserve">
           7310.10  - вместимостью 50 л или более </w:t>
      </w:r>
      <w:r>
        <w:br/>
      </w:r>
      <w:r>
        <w:rPr>
          <w:rFonts w:ascii="Times New Roman"/>
          <w:b w:val="false"/>
          <w:i w:val="false"/>
          <w:color w:val="000000"/>
          <w:sz w:val="28"/>
        </w:rPr>
        <w:t xml:space="preserve">
                    - вместимостью менее 50 л: </w:t>
      </w:r>
      <w:r>
        <w:br/>
      </w:r>
      <w:r>
        <w:rPr>
          <w:rFonts w:ascii="Times New Roman"/>
          <w:b w:val="false"/>
          <w:i w:val="false"/>
          <w:color w:val="000000"/>
          <w:sz w:val="28"/>
        </w:rPr>
        <w:t xml:space="preserve">
           7310.21  -- банки консервные, закрываемые пайкой или </w:t>
      </w:r>
      <w:r>
        <w:br/>
      </w:r>
      <w:r>
        <w:rPr>
          <w:rFonts w:ascii="Times New Roman"/>
          <w:b w:val="false"/>
          <w:i w:val="false"/>
          <w:color w:val="000000"/>
          <w:sz w:val="28"/>
        </w:rPr>
        <w:t xml:space="preserve">
                       отбортовкой </w:t>
      </w:r>
      <w:r>
        <w:br/>
      </w:r>
      <w:r>
        <w:rPr>
          <w:rFonts w:ascii="Times New Roman"/>
          <w:b w:val="false"/>
          <w:i w:val="false"/>
          <w:color w:val="000000"/>
          <w:sz w:val="28"/>
        </w:rPr>
        <w:t xml:space="preserve">
           7310.29  -- прочие </w:t>
      </w:r>
      <w:r>
        <w:br/>
      </w:r>
      <w:r>
        <w:rPr>
          <w:rFonts w:ascii="Times New Roman"/>
          <w:b w:val="false"/>
          <w:i w:val="false"/>
          <w:color w:val="000000"/>
          <w:sz w:val="28"/>
        </w:rPr>
        <w:t>
</w:t>
      </w:r>
      <w:r>
        <w:rPr>
          <w:rFonts w:ascii="Times New Roman"/>
          <w:b/>
          <w:i w:val="false"/>
          <w:color w:val="000000"/>
          <w:sz w:val="28"/>
        </w:rPr>
        <w:t xml:space="preserve">73.11     </w:t>
      </w:r>
      <w:r>
        <w:rPr>
          <w:rFonts w:ascii="Times New Roman"/>
          <w:b w:val="false"/>
          <w:i w:val="false"/>
          <w:color w:val="000000"/>
          <w:sz w:val="28"/>
        </w:rPr>
        <w:t xml:space="preserve">7311.00  </w:t>
      </w:r>
      <w:r>
        <w:rPr>
          <w:rFonts w:ascii="Times New Roman"/>
          <w:b/>
          <w:i w:val="false"/>
          <w:color w:val="000000"/>
          <w:sz w:val="28"/>
        </w:rPr>
        <w:t xml:space="preserve">Емкости для сжатого или сжиженного газа, из </w:t>
      </w:r>
      <w:r>
        <w:br/>
      </w:r>
      <w:r>
        <w:rPr>
          <w:rFonts w:ascii="Times New Roman"/>
          <w:b w:val="false"/>
          <w:i w:val="false"/>
          <w:color w:val="000000"/>
          <w:sz w:val="28"/>
        </w:rPr>
        <w:t>
</w:t>
      </w:r>
      <w:r>
        <w:rPr>
          <w:rFonts w:ascii="Times New Roman"/>
          <w:b/>
          <w:i w:val="false"/>
          <w:color w:val="000000"/>
          <w:sz w:val="28"/>
        </w:rPr>
        <w:t xml:space="preserve">                  черных металлов. </w:t>
      </w:r>
      <w:r>
        <w:br/>
      </w:r>
      <w:r>
        <w:rPr>
          <w:rFonts w:ascii="Times New Roman"/>
          <w:b w:val="false"/>
          <w:i w:val="false"/>
          <w:color w:val="000000"/>
          <w:sz w:val="28"/>
        </w:rPr>
        <w:t>
</w:t>
      </w:r>
      <w:r>
        <w:rPr>
          <w:rFonts w:ascii="Times New Roman"/>
          <w:b/>
          <w:i w:val="false"/>
          <w:color w:val="000000"/>
          <w:sz w:val="28"/>
        </w:rPr>
        <w:t xml:space="preserve">73.12             Скрученная проволока, тросы, канаты, </w:t>
      </w:r>
      <w:r>
        <w:br/>
      </w:r>
      <w:r>
        <w:rPr>
          <w:rFonts w:ascii="Times New Roman"/>
          <w:b w:val="false"/>
          <w:i w:val="false"/>
          <w:color w:val="000000"/>
          <w:sz w:val="28"/>
        </w:rPr>
        <w:t>
</w:t>
      </w:r>
      <w:r>
        <w:rPr>
          <w:rFonts w:ascii="Times New Roman"/>
          <w:b/>
          <w:i w:val="false"/>
          <w:color w:val="000000"/>
          <w:sz w:val="28"/>
        </w:rPr>
        <w:t xml:space="preserve">                  плетеные шнуры, стропы и аналогичные </w:t>
      </w:r>
      <w:r>
        <w:br/>
      </w:r>
      <w:r>
        <w:rPr>
          <w:rFonts w:ascii="Times New Roman"/>
          <w:b w:val="false"/>
          <w:i w:val="false"/>
          <w:color w:val="000000"/>
          <w:sz w:val="28"/>
        </w:rPr>
        <w:t>
</w:t>
      </w:r>
      <w:r>
        <w:rPr>
          <w:rFonts w:ascii="Times New Roman"/>
          <w:b/>
          <w:i w:val="false"/>
          <w:color w:val="000000"/>
          <w:sz w:val="28"/>
        </w:rPr>
        <w:t xml:space="preserve">                  изделия, из черных металлов, без </w:t>
      </w:r>
      <w:r>
        <w:br/>
      </w:r>
      <w:r>
        <w:rPr>
          <w:rFonts w:ascii="Times New Roman"/>
          <w:b w:val="false"/>
          <w:i w:val="false"/>
          <w:color w:val="000000"/>
          <w:sz w:val="28"/>
        </w:rPr>
        <w:t>
</w:t>
      </w:r>
      <w:r>
        <w:rPr>
          <w:rFonts w:ascii="Times New Roman"/>
          <w:b/>
          <w:i w:val="false"/>
          <w:color w:val="000000"/>
          <w:sz w:val="28"/>
        </w:rPr>
        <w:t xml:space="preserve">                  электрической изоляции: </w:t>
      </w:r>
      <w:r>
        <w:br/>
      </w:r>
      <w:r>
        <w:rPr>
          <w:rFonts w:ascii="Times New Roman"/>
          <w:b w:val="false"/>
          <w:i w:val="false"/>
          <w:color w:val="000000"/>
          <w:sz w:val="28"/>
        </w:rPr>
        <w:t xml:space="preserve">
           7312.10  - скрученная проволока, тросы и канаты </w:t>
      </w:r>
      <w:r>
        <w:br/>
      </w:r>
      <w:r>
        <w:rPr>
          <w:rFonts w:ascii="Times New Roman"/>
          <w:b w:val="false"/>
          <w:i w:val="false"/>
          <w:color w:val="000000"/>
          <w:sz w:val="28"/>
        </w:rPr>
        <w:t xml:space="preserve">
           7312.90  - прочие </w:t>
      </w:r>
      <w:r>
        <w:br/>
      </w:r>
      <w:r>
        <w:rPr>
          <w:rFonts w:ascii="Times New Roman"/>
          <w:b w:val="false"/>
          <w:i w:val="false"/>
          <w:color w:val="000000"/>
          <w:sz w:val="28"/>
        </w:rPr>
        <w:t>
</w:t>
      </w:r>
      <w:r>
        <w:rPr>
          <w:rFonts w:ascii="Times New Roman"/>
          <w:b/>
          <w:i w:val="false"/>
          <w:color w:val="000000"/>
          <w:sz w:val="28"/>
        </w:rPr>
        <w:t xml:space="preserve">73.13     </w:t>
      </w:r>
      <w:r>
        <w:rPr>
          <w:rFonts w:ascii="Times New Roman"/>
          <w:b w:val="false"/>
          <w:i w:val="false"/>
          <w:color w:val="000000"/>
          <w:sz w:val="28"/>
        </w:rPr>
        <w:t xml:space="preserve">7313.00  </w:t>
      </w:r>
      <w:r>
        <w:rPr>
          <w:rFonts w:ascii="Times New Roman"/>
          <w:b/>
          <w:i w:val="false"/>
          <w:color w:val="000000"/>
          <w:sz w:val="28"/>
        </w:rPr>
        <w:t xml:space="preserve">Проволока колючая из черных металлов; </w:t>
      </w:r>
      <w:r>
        <w:br/>
      </w:r>
      <w:r>
        <w:rPr>
          <w:rFonts w:ascii="Times New Roman"/>
          <w:b w:val="false"/>
          <w:i w:val="false"/>
          <w:color w:val="000000"/>
          <w:sz w:val="28"/>
        </w:rPr>
        <w:t>
</w:t>
      </w:r>
      <w:r>
        <w:rPr>
          <w:rFonts w:ascii="Times New Roman"/>
          <w:b/>
          <w:i w:val="false"/>
          <w:color w:val="000000"/>
          <w:sz w:val="28"/>
        </w:rPr>
        <w:t xml:space="preserve">                  скрученная обручная сталь или одинарная </w:t>
      </w:r>
      <w:r>
        <w:br/>
      </w:r>
      <w:r>
        <w:rPr>
          <w:rFonts w:ascii="Times New Roman"/>
          <w:b w:val="false"/>
          <w:i w:val="false"/>
          <w:color w:val="000000"/>
          <w:sz w:val="28"/>
        </w:rPr>
        <w:t>
</w:t>
      </w:r>
      <w:r>
        <w:rPr>
          <w:rFonts w:ascii="Times New Roman"/>
          <w:b/>
          <w:i w:val="false"/>
          <w:color w:val="000000"/>
          <w:sz w:val="28"/>
        </w:rPr>
        <w:t xml:space="preserve">                  плоская проволока, колючая или неколючая, </w:t>
      </w:r>
      <w:r>
        <w:br/>
      </w:r>
      <w:r>
        <w:rPr>
          <w:rFonts w:ascii="Times New Roman"/>
          <w:b w:val="false"/>
          <w:i w:val="false"/>
          <w:color w:val="000000"/>
          <w:sz w:val="28"/>
        </w:rPr>
        <w:t>
</w:t>
      </w:r>
      <w:r>
        <w:rPr>
          <w:rFonts w:ascii="Times New Roman"/>
          <w:b/>
          <w:i w:val="false"/>
          <w:color w:val="000000"/>
          <w:sz w:val="28"/>
        </w:rPr>
        <w:t xml:space="preserve">                  свободно скрученная двойная проволока для </w:t>
      </w:r>
      <w:r>
        <w:br/>
      </w:r>
      <w:r>
        <w:rPr>
          <w:rFonts w:ascii="Times New Roman"/>
          <w:b w:val="false"/>
          <w:i w:val="false"/>
          <w:color w:val="000000"/>
          <w:sz w:val="28"/>
        </w:rPr>
        <w:t>
</w:t>
      </w:r>
      <w:r>
        <w:rPr>
          <w:rFonts w:ascii="Times New Roman"/>
          <w:b/>
          <w:i w:val="false"/>
          <w:color w:val="000000"/>
          <w:sz w:val="28"/>
        </w:rPr>
        <w:t xml:space="preserve">                  ограждений, из черных металлов. </w:t>
      </w:r>
      <w:r>
        <w:br/>
      </w:r>
      <w:r>
        <w:rPr>
          <w:rFonts w:ascii="Times New Roman"/>
          <w:b w:val="false"/>
          <w:i w:val="false"/>
          <w:color w:val="000000"/>
          <w:sz w:val="28"/>
        </w:rPr>
        <w:t>
</w:t>
      </w:r>
      <w:r>
        <w:rPr>
          <w:rFonts w:ascii="Times New Roman"/>
          <w:b/>
          <w:i w:val="false"/>
          <w:color w:val="000000"/>
          <w:sz w:val="28"/>
        </w:rPr>
        <w:t xml:space="preserve">73.14             Металлическая ткань (включая бесконечные </w:t>
      </w:r>
      <w:r>
        <w:br/>
      </w:r>
      <w:r>
        <w:rPr>
          <w:rFonts w:ascii="Times New Roman"/>
          <w:b w:val="false"/>
          <w:i w:val="false"/>
          <w:color w:val="000000"/>
          <w:sz w:val="28"/>
        </w:rPr>
        <w:t>
</w:t>
      </w:r>
      <w:r>
        <w:rPr>
          <w:rFonts w:ascii="Times New Roman"/>
          <w:b/>
          <w:i w:val="false"/>
          <w:color w:val="000000"/>
          <w:sz w:val="28"/>
        </w:rPr>
        <w:t xml:space="preserve">                  ленты), решетки, сетки и ограждения из </w:t>
      </w:r>
      <w:r>
        <w:br/>
      </w:r>
      <w:r>
        <w:rPr>
          <w:rFonts w:ascii="Times New Roman"/>
          <w:b w:val="false"/>
          <w:i w:val="false"/>
          <w:color w:val="000000"/>
          <w:sz w:val="28"/>
        </w:rPr>
        <w:t>
</w:t>
      </w:r>
      <w:r>
        <w:rPr>
          <w:rFonts w:ascii="Times New Roman"/>
          <w:b/>
          <w:i w:val="false"/>
          <w:color w:val="000000"/>
          <w:sz w:val="28"/>
        </w:rPr>
        <w:t xml:space="preserve">                  проволоки, из черных металлов; </w:t>
      </w:r>
      <w:r>
        <w:br/>
      </w:r>
      <w:r>
        <w:rPr>
          <w:rFonts w:ascii="Times New Roman"/>
          <w:b w:val="false"/>
          <w:i w:val="false"/>
          <w:color w:val="000000"/>
          <w:sz w:val="28"/>
        </w:rPr>
        <w:t>
</w:t>
      </w:r>
      <w:r>
        <w:rPr>
          <w:rFonts w:ascii="Times New Roman"/>
          <w:b/>
          <w:i w:val="false"/>
          <w:color w:val="000000"/>
          <w:sz w:val="28"/>
        </w:rPr>
        <w:t xml:space="preserve">                  просечно-вытяжной лист из черных металлов: </w:t>
      </w:r>
      <w:r>
        <w:br/>
      </w:r>
      <w:r>
        <w:rPr>
          <w:rFonts w:ascii="Times New Roman"/>
          <w:b w:val="false"/>
          <w:i w:val="false"/>
          <w:color w:val="000000"/>
          <w:sz w:val="28"/>
        </w:rPr>
        <w:t xml:space="preserve">
                    - плетеная ткань: </w:t>
      </w:r>
      <w:r>
        <w:br/>
      </w:r>
      <w:r>
        <w:rPr>
          <w:rFonts w:ascii="Times New Roman"/>
          <w:b w:val="false"/>
          <w:i w:val="false"/>
          <w:color w:val="000000"/>
          <w:sz w:val="28"/>
        </w:rPr>
        <w:t xml:space="preserve">
           7314.12  -- бесконечные ленты из коррозионностойкой </w:t>
      </w:r>
      <w:r>
        <w:br/>
      </w:r>
      <w:r>
        <w:rPr>
          <w:rFonts w:ascii="Times New Roman"/>
          <w:b w:val="false"/>
          <w:i w:val="false"/>
          <w:color w:val="000000"/>
          <w:sz w:val="28"/>
        </w:rPr>
        <w:t xml:space="preserve">
                       стали для машин </w:t>
      </w:r>
      <w:r>
        <w:br/>
      </w:r>
      <w:r>
        <w:rPr>
          <w:rFonts w:ascii="Times New Roman"/>
          <w:b w:val="false"/>
          <w:i w:val="false"/>
          <w:color w:val="000000"/>
          <w:sz w:val="28"/>
        </w:rPr>
        <w:t xml:space="preserve">
-------------------------------------------------------------------- </w:t>
      </w:r>
    </w:p>
    <w:bookmarkStart w:name="z485" w:id="4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73.14 </w:t>
      </w:r>
      <w:r>
        <w:rPr>
          <w:rFonts w:ascii="Times New Roman"/>
          <w:b w:val="false"/>
          <w:i w:val="false"/>
          <w:color w:val="000000"/>
          <w:vertAlign w:val="subscript"/>
        </w:rPr>
        <w:t xml:space="preserve">2 </w:t>
      </w:r>
      <w:r>
        <w:rPr>
          <w:rFonts w:ascii="Times New Roman"/>
          <w:b/>
          <w:i w:val="false"/>
          <w:color w:val="000000"/>
          <w:sz w:val="28"/>
        </w:rPr>
        <w:t xml:space="preserve">/18 </w:t>
      </w:r>
      <w:r>
        <w:rPr>
          <w:rFonts w:ascii="Times New Roman"/>
          <w:b w:val="false"/>
          <w:i w:val="false"/>
          <w:color w:val="000000"/>
          <w:vertAlign w:val="subscript"/>
        </w:rPr>
        <w:t xml:space="preserve">1       </w:t>
      </w:r>
    </w:p>
    <w:bookmarkEnd w:id="4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7314.13  -- бесконечные ленты для машин прочие </w:t>
      </w:r>
      <w:r>
        <w:br/>
      </w:r>
      <w:r>
        <w:rPr>
          <w:rFonts w:ascii="Times New Roman"/>
          <w:b w:val="false"/>
          <w:i w:val="false"/>
          <w:color w:val="000000"/>
          <w:sz w:val="28"/>
        </w:rPr>
        <w:t xml:space="preserve">
           7314.14  -- плетеная ткань из коррозионностойкой стали </w:t>
      </w:r>
      <w:r>
        <w:br/>
      </w:r>
      <w:r>
        <w:rPr>
          <w:rFonts w:ascii="Times New Roman"/>
          <w:b w:val="false"/>
          <w:i w:val="false"/>
          <w:color w:val="000000"/>
          <w:sz w:val="28"/>
        </w:rPr>
        <w:t xml:space="preserve">
           7314.19  -- прочая </w:t>
      </w:r>
      <w:r>
        <w:br/>
      </w:r>
      <w:r>
        <w:rPr>
          <w:rFonts w:ascii="Times New Roman"/>
          <w:b w:val="false"/>
          <w:i w:val="false"/>
          <w:color w:val="000000"/>
          <w:sz w:val="28"/>
        </w:rPr>
        <w:t xml:space="preserve">
           7314.20  - решетки, сетки и ограждения, спаренные в </w:t>
      </w:r>
      <w:r>
        <w:br/>
      </w:r>
      <w:r>
        <w:rPr>
          <w:rFonts w:ascii="Times New Roman"/>
          <w:b w:val="false"/>
          <w:i w:val="false"/>
          <w:color w:val="000000"/>
          <w:sz w:val="28"/>
        </w:rPr>
        <w:t xml:space="preserve">
                      местах пересечения, из проволоки с </w:t>
      </w:r>
      <w:r>
        <w:br/>
      </w:r>
      <w:r>
        <w:rPr>
          <w:rFonts w:ascii="Times New Roman"/>
          <w:b w:val="false"/>
          <w:i w:val="false"/>
          <w:color w:val="000000"/>
          <w:sz w:val="28"/>
        </w:rPr>
        <w:t xml:space="preserve">
                      максимальным размером поперечного сечения </w:t>
      </w:r>
      <w:r>
        <w:br/>
      </w:r>
      <w:r>
        <w:rPr>
          <w:rFonts w:ascii="Times New Roman"/>
          <w:b w:val="false"/>
          <w:i w:val="false"/>
          <w:color w:val="000000"/>
          <w:sz w:val="28"/>
        </w:rPr>
        <w:t xml:space="preserve">
                      3 мм или более, с ячейками размером 100 см </w:t>
      </w:r>
      <w:r>
        <w:rPr>
          <w:rFonts w:ascii="Times New Roman"/>
          <w:b w:val="false"/>
          <w:i w:val="false"/>
          <w:color w:val="000000"/>
          <w:vertAlign w:val="superscript"/>
        </w:rPr>
        <w:t xml:space="preserve">2 </w:t>
      </w:r>
      <w:r>
        <w:br/>
      </w:r>
      <w:r>
        <w:rPr>
          <w:rFonts w:ascii="Times New Roman"/>
          <w:b w:val="false"/>
          <w:i w:val="false"/>
          <w:color w:val="000000"/>
          <w:sz w:val="28"/>
        </w:rPr>
        <w:t xml:space="preserve">
                      или более </w:t>
      </w:r>
      <w:r>
        <w:br/>
      </w:r>
      <w:r>
        <w:rPr>
          <w:rFonts w:ascii="Times New Roman"/>
          <w:b w:val="false"/>
          <w:i w:val="false"/>
          <w:color w:val="000000"/>
          <w:sz w:val="28"/>
        </w:rPr>
        <w:t xml:space="preserve">
                    - решетки, сетки и ограждения, сваренные </w:t>
      </w:r>
      <w:r>
        <w:br/>
      </w:r>
      <w:r>
        <w:rPr>
          <w:rFonts w:ascii="Times New Roman"/>
          <w:b w:val="false"/>
          <w:i w:val="false"/>
          <w:color w:val="000000"/>
          <w:sz w:val="28"/>
        </w:rPr>
        <w:t xml:space="preserve">
                      в местах пересечения, прочие: </w:t>
      </w:r>
      <w:r>
        <w:br/>
      </w:r>
      <w:r>
        <w:rPr>
          <w:rFonts w:ascii="Times New Roman"/>
          <w:b w:val="false"/>
          <w:i w:val="false"/>
          <w:color w:val="000000"/>
          <w:sz w:val="28"/>
        </w:rPr>
        <w:t xml:space="preserve">
           7314.31  -- оцинкованные </w:t>
      </w:r>
      <w:r>
        <w:br/>
      </w:r>
      <w:r>
        <w:rPr>
          <w:rFonts w:ascii="Times New Roman"/>
          <w:b w:val="false"/>
          <w:i w:val="false"/>
          <w:color w:val="000000"/>
          <w:sz w:val="28"/>
        </w:rPr>
        <w:t xml:space="preserve">
           7314.39  -- прочие </w:t>
      </w:r>
      <w:r>
        <w:br/>
      </w:r>
      <w:r>
        <w:rPr>
          <w:rFonts w:ascii="Times New Roman"/>
          <w:b w:val="false"/>
          <w:i w:val="false"/>
          <w:color w:val="000000"/>
          <w:sz w:val="28"/>
        </w:rPr>
        <w:t xml:space="preserve">
                    - ткани, решетки, сетки и ограждения прочие: </w:t>
      </w:r>
      <w:r>
        <w:br/>
      </w:r>
      <w:r>
        <w:rPr>
          <w:rFonts w:ascii="Times New Roman"/>
          <w:b w:val="false"/>
          <w:i w:val="false"/>
          <w:color w:val="000000"/>
          <w:sz w:val="28"/>
        </w:rPr>
        <w:t xml:space="preserve">
           7314.41  -- оцинкованные </w:t>
      </w:r>
      <w:r>
        <w:br/>
      </w:r>
      <w:r>
        <w:rPr>
          <w:rFonts w:ascii="Times New Roman"/>
          <w:b w:val="false"/>
          <w:i w:val="false"/>
          <w:color w:val="000000"/>
          <w:sz w:val="28"/>
        </w:rPr>
        <w:t xml:space="preserve">
           7314.42  -- покрытые пластмассой </w:t>
      </w:r>
      <w:r>
        <w:br/>
      </w:r>
      <w:r>
        <w:rPr>
          <w:rFonts w:ascii="Times New Roman"/>
          <w:b w:val="false"/>
          <w:i w:val="false"/>
          <w:color w:val="000000"/>
          <w:sz w:val="28"/>
        </w:rPr>
        <w:t xml:space="preserve">
           7314.49  -- прочие </w:t>
      </w:r>
      <w:r>
        <w:br/>
      </w:r>
      <w:r>
        <w:rPr>
          <w:rFonts w:ascii="Times New Roman"/>
          <w:b w:val="false"/>
          <w:i w:val="false"/>
          <w:color w:val="000000"/>
          <w:sz w:val="28"/>
        </w:rPr>
        <w:t xml:space="preserve">
           7314.50  - просечно-вытяжной лист </w:t>
      </w:r>
      <w:r>
        <w:br/>
      </w:r>
      <w:r>
        <w:rPr>
          <w:rFonts w:ascii="Times New Roman"/>
          <w:b w:val="false"/>
          <w:i w:val="false"/>
          <w:color w:val="000000"/>
          <w:sz w:val="28"/>
        </w:rPr>
        <w:t>
</w:t>
      </w:r>
      <w:r>
        <w:rPr>
          <w:rFonts w:ascii="Times New Roman"/>
          <w:b/>
          <w:i w:val="false"/>
          <w:color w:val="000000"/>
          <w:sz w:val="28"/>
        </w:rPr>
        <w:t xml:space="preserve">73.15             Цепи и их части, из черных металлов: </w:t>
      </w:r>
      <w:r>
        <w:br/>
      </w:r>
      <w:r>
        <w:rPr>
          <w:rFonts w:ascii="Times New Roman"/>
          <w:b w:val="false"/>
          <w:i w:val="false"/>
          <w:color w:val="000000"/>
          <w:sz w:val="28"/>
        </w:rPr>
        <w:t xml:space="preserve">
                    - цепи шарнирные и их части: </w:t>
      </w:r>
      <w:r>
        <w:br/>
      </w:r>
      <w:r>
        <w:rPr>
          <w:rFonts w:ascii="Times New Roman"/>
          <w:b w:val="false"/>
          <w:i w:val="false"/>
          <w:color w:val="000000"/>
          <w:sz w:val="28"/>
        </w:rPr>
        <w:t xml:space="preserve">
           7315.11  -- цепи роликовые </w:t>
      </w:r>
      <w:r>
        <w:br/>
      </w:r>
      <w:r>
        <w:rPr>
          <w:rFonts w:ascii="Times New Roman"/>
          <w:b w:val="false"/>
          <w:i w:val="false"/>
          <w:color w:val="000000"/>
          <w:sz w:val="28"/>
        </w:rPr>
        <w:t xml:space="preserve">
           7315.12  -- цепи прочие </w:t>
      </w:r>
      <w:r>
        <w:br/>
      </w:r>
      <w:r>
        <w:rPr>
          <w:rFonts w:ascii="Times New Roman"/>
          <w:b w:val="false"/>
          <w:i w:val="false"/>
          <w:color w:val="000000"/>
          <w:sz w:val="28"/>
        </w:rPr>
        <w:t xml:space="preserve">
           7315.19  -- части </w:t>
      </w:r>
      <w:r>
        <w:br/>
      </w:r>
      <w:r>
        <w:rPr>
          <w:rFonts w:ascii="Times New Roman"/>
          <w:b w:val="false"/>
          <w:i w:val="false"/>
          <w:color w:val="000000"/>
          <w:sz w:val="28"/>
        </w:rPr>
        <w:t xml:space="preserve">
           7315.20  - цепи противоскольжения </w:t>
      </w:r>
      <w:r>
        <w:br/>
      </w:r>
      <w:r>
        <w:rPr>
          <w:rFonts w:ascii="Times New Roman"/>
          <w:b w:val="false"/>
          <w:i w:val="false"/>
          <w:color w:val="000000"/>
          <w:sz w:val="28"/>
        </w:rPr>
        <w:t xml:space="preserve">
                    - цепи прочие: </w:t>
      </w:r>
      <w:r>
        <w:br/>
      </w:r>
      <w:r>
        <w:rPr>
          <w:rFonts w:ascii="Times New Roman"/>
          <w:b w:val="false"/>
          <w:i w:val="false"/>
          <w:color w:val="000000"/>
          <w:sz w:val="28"/>
        </w:rPr>
        <w:t xml:space="preserve">
           7315.81  -- цепи плоскозвенные с распоркой </w:t>
      </w:r>
      <w:r>
        <w:br/>
      </w:r>
      <w:r>
        <w:rPr>
          <w:rFonts w:ascii="Times New Roman"/>
          <w:b w:val="false"/>
          <w:i w:val="false"/>
          <w:color w:val="000000"/>
          <w:sz w:val="28"/>
        </w:rPr>
        <w:t xml:space="preserve">
           7315.82  -- прочие, со сварными звеньями </w:t>
      </w:r>
      <w:r>
        <w:br/>
      </w:r>
      <w:r>
        <w:rPr>
          <w:rFonts w:ascii="Times New Roman"/>
          <w:b w:val="false"/>
          <w:i w:val="false"/>
          <w:color w:val="000000"/>
          <w:sz w:val="28"/>
        </w:rPr>
        <w:t xml:space="preserve">
           7315.89  -- прочие </w:t>
      </w:r>
      <w:r>
        <w:br/>
      </w:r>
      <w:r>
        <w:rPr>
          <w:rFonts w:ascii="Times New Roman"/>
          <w:b w:val="false"/>
          <w:i w:val="false"/>
          <w:color w:val="000000"/>
          <w:sz w:val="28"/>
        </w:rPr>
        <w:t xml:space="preserve">
           7315.90  - части прочие </w:t>
      </w:r>
      <w:r>
        <w:br/>
      </w:r>
      <w:r>
        <w:rPr>
          <w:rFonts w:ascii="Times New Roman"/>
          <w:b w:val="false"/>
          <w:i w:val="false"/>
          <w:color w:val="000000"/>
          <w:sz w:val="28"/>
        </w:rPr>
        <w:t>
</w:t>
      </w:r>
      <w:r>
        <w:rPr>
          <w:rFonts w:ascii="Times New Roman"/>
          <w:b/>
          <w:i w:val="false"/>
          <w:color w:val="000000"/>
          <w:sz w:val="28"/>
        </w:rPr>
        <w:t xml:space="preserve">73.16     </w:t>
      </w:r>
      <w:r>
        <w:rPr>
          <w:rFonts w:ascii="Times New Roman"/>
          <w:b w:val="false"/>
          <w:i w:val="false"/>
          <w:color w:val="000000"/>
          <w:sz w:val="28"/>
        </w:rPr>
        <w:t xml:space="preserve">7316.00  </w:t>
      </w:r>
      <w:r>
        <w:rPr>
          <w:rFonts w:ascii="Times New Roman"/>
          <w:b/>
          <w:i w:val="false"/>
          <w:color w:val="000000"/>
          <w:sz w:val="28"/>
        </w:rPr>
        <w:t xml:space="preserve">Якоря, кошки и их части, из черных металлов. </w:t>
      </w:r>
      <w:r>
        <w:br/>
      </w:r>
      <w:r>
        <w:rPr>
          <w:rFonts w:ascii="Times New Roman"/>
          <w:b w:val="false"/>
          <w:i w:val="false"/>
          <w:color w:val="000000"/>
          <w:sz w:val="28"/>
        </w:rPr>
        <w:t>
</w:t>
      </w:r>
      <w:r>
        <w:rPr>
          <w:rFonts w:ascii="Times New Roman"/>
          <w:b/>
          <w:i w:val="false"/>
          <w:color w:val="000000"/>
          <w:sz w:val="28"/>
        </w:rPr>
        <w:t xml:space="preserve">73.17     </w:t>
      </w:r>
      <w:r>
        <w:rPr>
          <w:rFonts w:ascii="Times New Roman"/>
          <w:b w:val="false"/>
          <w:i w:val="false"/>
          <w:color w:val="000000"/>
          <w:sz w:val="28"/>
        </w:rPr>
        <w:t xml:space="preserve">7317.00  </w:t>
      </w:r>
      <w:r>
        <w:rPr>
          <w:rFonts w:ascii="Times New Roman"/>
          <w:b/>
          <w:i w:val="false"/>
          <w:color w:val="000000"/>
          <w:sz w:val="28"/>
        </w:rPr>
        <w:t xml:space="preserve">Гвозди, кнопки, чертежные кнопки, рифленые </w:t>
      </w:r>
      <w:r>
        <w:br/>
      </w:r>
      <w:r>
        <w:rPr>
          <w:rFonts w:ascii="Times New Roman"/>
          <w:b w:val="false"/>
          <w:i w:val="false"/>
          <w:color w:val="000000"/>
          <w:sz w:val="28"/>
        </w:rPr>
        <w:t>
</w:t>
      </w:r>
      <w:r>
        <w:rPr>
          <w:rFonts w:ascii="Times New Roman"/>
          <w:b/>
          <w:i w:val="false"/>
          <w:color w:val="000000"/>
          <w:sz w:val="28"/>
        </w:rPr>
        <w:t xml:space="preserve">                  гвозди, скобы (кроме включенных в товарную </w:t>
      </w:r>
      <w:r>
        <w:br/>
      </w:r>
      <w:r>
        <w:rPr>
          <w:rFonts w:ascii="Times New Roman"/>
          <w:b w:val="false"/>
          <w:i w:val="false"/>
          <w:color w:val="000000"/>
          <w:sz w:val="28"/>
        </w:rPr>
        <w:t>
</w:t>
      </w:r>
      <w:r>
        <w:rPr>
          <w:rFonts w:ascii="Times New Roman"/>
          <w:b/>
          <w:i w:val="false"/>
          <w:color w:val="000000"/>
          <w:sz w:val="28"/>
        </w:rPr>
        <w:t xml:space="preserve">                  позицию 83.05) и аналогичные изделия, из </w:t>
      </w:r>
      <w:r>
        <w:br/>
      </w:r>
      <w:r>
        <w:rPr>
          <w:rFonts w:ascii="Times New Roman"/>
          <w:b w:val="false"/>
          <w:i w:val="false"/>
          <w:color w:val="000000"/>
          <w:sz w:val="28"/>
        </w:rPr>
        <w:t>
</w:t>
      </w:r>
      <w:r>
        <w:rPr>
          <w:rFonts w:ascii="Times New Roman"/>
          <w:b/>
          <w:i w:val="false"/>
          <w:color w:val="000000"/>
          <w:sz w:val="28"/>
        </w:rPr>
        <w:t xml:space="preserve">                  черных металлов, с головками или без </w:t>
      </w:r>
      <w:r>
        <w:br/>
      </w:r>
      <w:r>
        <w:rPr>
          <w:rFonts w:ascii="Times New Roman"/>
          <w:b w:val="false"/>
          <w:i w:val="false"/>
          <w:color w:val="000000"/>
          <w:sz w:val="28"/>
        </w:rPr>
        <w:t>
</w:t>
      </w:r>
      <w:r>
        <w:rPr>
          <w:rFonts w:ascii="Times New Roman"/>
          <w:b/>
          <w:i w:val="false"/>
          <w:color w:val="000000"/>
          <w:sz w:val="28"/>
        </w:rPr>
        <w:t xml:space="preserve">                  головок из других материалов, кроме изделий </w:t>
      </w:r>
      <w:r>
        <w:br/>
      </w:r>
      <w:r>
        <w:rPr>
          <w:rFonts w:ascii="Times New Roman"/>
          <w:b w:val="false"/>
          <w:i w:val="false"/>
          <w:color w:val="000000"/>
          <w:sz w:val="28"/>
        </w:rPr>
        <w:t>
</w:t>
      </w:r>
      <w:r>
        <w:rPr>
          <w:rFonts w:ascii="Times New Roman"/>
          <w:b/>
          <w:i w:val="false"/>
          <w:color w:val="000000"/>
          <w:sz w:val="28"/>
        </w:rPr>
        <w:t xml:space="preserve">                  с медными головками. </w:t>
      </w:r>
      <w:r>
        <w:br/>
      </w:r>
      <w:r>
        <w:rPr>
          <w:rFonts w:ascii="Times New Roman"/>
          <w:b w:val="false"/>
          <w:i w:val="false"/>
          <w:color w:val="000000"/>
          <w:sz w:val="28"/>
        </w:rPr>
        <w:t>
</w:t>
      </w:r>
      <w:r>
        <w:rPr>
          <w:rFonts w:ascii="Times New Roman"/>
          <w:b/>
          <w:i w:val="false"/>
          <w:color w:val="000000"/>
          <w:sz w:val="28"/>
        </w:rPr>
        <w:t xml:space="preserve">73.18             Винты, болты, гайки, глухари, ввертные </w:t>
      </w:r>
      <w:r>
        <w:br/>
      </w:r>
      <w:r>
        <w:rPr>
          <w:rFonts w:ascii="Times New Roman"/>
          <w:b w:val="false"/>
          <w:i w:val="false"/>
          <w:color w:val="000000"/>
          <w:sz w:val="28"/>
        </w:rPr>
        <w:t>
</w:t>
      </w:r>
      <w:r>
        <w:rPr>
          <w:rFonts w:ascii="Times New Roman"/>
          <w:b/>
          <w:i w:val="false"/>
          <w:color w:val="000000"/>
          <w:sz w:val="28"/>
        </w:rPr>
        <w:t xml:space="preserve">                  крюки, заклепки, шпонки, шплинты, шайбы </w:t>
      </w:r>
      <w:r>
        <w:br/>
      </w:r>
      <w:r>
        <w:rPr>
          <w:rFonts w:ascii="Times New Roman"/>
          <w:b w:val="false"/>
          <w:i w:val="false"/>
          <w:color w:val="000000"/>
          <w:sz w:val="28"/>
        </w:rPr>
        <w:t>
</w:t>
      </w:r>
      <w:r>
        <w:rPr>
          <w:rFonts w:ascii="Times New Roman"/>
          <w:b/>
          <w:i w:val="false"/>
          <w:color w:val="000000"/>
          <w:sz w:val="28"/>
        </w:rPr>
        <w:t xml:space="preserve">                  (включая пружинные) и аналогичные изделия, </w:t>
      </w:r>
      <w:r>
        <w:br/>
      </w:r>
      <w:r>
        <w:rPr>
          <w:rFonts w:ascii="Times New Roman"/>
          <w:b w:val="false"/>
          <w:i w:val="false"/>
          <w:color w:val="000000"/>
          <w:sz w:val="28"/>
        </w:rPr>
        <w:t>
</w:t>
      </w:r>
      <w:r>
        <w:rPr>
          <w:rFonts w:ascii="Times New Roman"/>
          <w:b/>
          <w:i w:val="false"/>
          <w:color w:val="000000"/>
          <w:sz w:val="28"/>
        </w:rPr>
        <w:t xml:space="preserve">                  из черных металлов: </w:t>
      </w:r>
      <w:r>
        <w:br/>
      </w:r>
      <w:r>
        <w:rPr>
          <w:rFonts w:ascii="Times New Roman"/>
          <w:b w:val="false"/>
          <w:i w:val="false"/>
          <w:color w:val="000000"/>
          <w:sz w:val="28"/>
        </w:rPr>
        <w:t xml:space="preserve">
                    - изделия, снабженные резьбой: </w:t>
      </w:r>
      <w:r>
        <w:br/>
      </w:r>
      <w:r>
        <w:rPr>
          <w:rFonts w:ascii="Times New Roman"/>
          <w:b w:val="false"/>
          <w:i w:val="false"/>
          <w:color w:val="000000"/>
          <w:sz w:val="28"/>
        </w:rPr>
        <w:t xml:space="preserve">
           7318.11  -- глухари </w:t>
      </w:r>
      <w:r>
        <w:br/>
      </w:r>
      <w:r>
        <w:rPr>
          <w:rFonts w:ascii="Times New Roman"/>
          <w:b w:val="false"/>
          <w:i w:val="false"/>
          <w:color w:val="000000"/>
          <w:sz w:val="28"/>
        </w:rPr>
        <w:t xml:space="preserve">
           7318.12  -- шурупы для дерева прочие </w:t>
      </w:r>
      <w:r>
        <w:br/>
      </w:r>
      <w:r>
        <w:rPr>
          <w:rFonts w:ascii="Times New Roman"/>
          <w:b w:val="false"/>
          <w:i w:val="false"/>
          <w:color w:val="000000"/>
          <w:sz w:val="28"/>
        </w:rPr>
        <w:t xml:space="preserve">
           7318.13  -- крюки и кольца ввертные </w:t>
      </w:r>
      <w:r>
        <w:br/>
      </w:r>
      <w:r>
        <w:rPr>
          <w:rFonts w:ascii="Times New Roman"/>
          <w:b w:val="false"/>
          <w:i w:val="false"/>
          <w:color w:val="000000"/>
          <w:sz w:val="28"/>
        </w:rPr>
        <w:t xml:space="preserve">
           7318.14  -- винты самонарезающие </w:t>
      </w:r>
      <w:r>
        <w:br/>
      </w:r>
      <w:r>
        <w:rPr>
          <w:rFonts w:ascii="Times New Roman"/>
          <w:b w:val="false"/>
          <w:i w:val="false"/>
          <w:color w:val="000000"/>
          <w:sz w:val="28"/>
        </w:rPr>
        <w:t xml:space="preserve">
           7318.15  -- винты и болты прочие, в комплекте с гайками </w:t>
      </w:r>
      <w:r>
        <w:br/>
      </w:r>
      <w:r>
        <w:rPr>
          <w:rFonts w:ascii="Times New Roman"/>
          <w:b w:val="false"/>
          <w:i w:val="false"/>
          <w:color w:val="000000"/>
          <w:sz w:val="28"/>
        </w:rPr>
        <w:t xml:space="preserve">
                       или шайбами или без них </w:t>
      </w:r>
      <w:r>
        <w:br/>
      </w:r>
      <w:r>
        <w:rPr>
          <w:rFonts w:ascii="Times New Roman"/>
          <w:b w:val="false"/>
          <w:i w:val="false"/>
          <w:color w:val="000000"/>
          <w:sz w:val="28"/>
        </w:rPr>
        <w:t xml:space="preserve">
           7318.16  -- гайки </w:t>
      </w:r>
      <w:r>
        <w:br/>
      </w:r>
      <w:r>
        <w:rPr>
          <w:rFonts w:ascii="Times New Roman"/>
          <w:b w:val="false"/>
          <w:i w:val="false"/>
          <w:color w:val="000000"/>
          <w:sz w:val="28"/>
        </w:rPr>
        <w:t xml:space="preserve">
           7318.19  -- прочие </w:t>
      </w:r>
      <w:r>
        <w:br/>
      </w:r>
      <w:r>
        <w:rPr>
          <w:rFonts w:ascii="Times New Roman"/>
          <w:b w:val="false"/>
          <w:i w:val="false"/>
          <w:color w:val="000000"/>
          <w:sz w:val="28"/>
        </w:rPr>
        <w:t xml:space="preserve">
-------------------------------------------------------------------- </w:t>
      </w:r>
    </w:p>
    <w:bookmarkStart w:name="z486" w:id="48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73.18 </w:t>
      </w:r>
      <w:r>
        <w:rPr>
          <w:rFonts w:ascii="Times New Roman"/>
          <w:b w:val="false"/>
          <w:i w:val="false"/>
          <w:color w:val="000000"/>
          <w:vertAlign w:val="subscript"/>
        </w:rPr>
        <w:t xml:space="preserve">2 </w:t>
      </w:r>
      <w:r>
        <w:rPr>
          <w:rFonts w:ascii="Times New Roman"/>
          <w:b/>
          <w:i w:val="false"/>
          <w:color w:val="000000"/>
          <w:sz w:val="28"/>
        </w:rPr>
        <w:t xml:space="preserve">/22      </w:t>
      </w:r>
    </w:p>
    <w:bookmarkEnd w:id="4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изделия без резьбы: </w:t>
      </w:r>
      <w:r>
        <w:br/>
      </w:r>
      <w:r>
        <w:rPr>
          <w:rFonts w:ascii="Times New Roman"/>
          <w:b w:val="false"/>
          <w:i w:val="false"/>
          <w:color w:val="000000"/>
          <w:sz w:val="28"/>
        </w:rPr>
        <w:t xml:space="preserve">
           7318.21  -- шайбы пружинные и шайбы стопорные прочие </w:t>
      </w:r>
      <w:r>
        <w:br/>
      </w:r>
      <w:r>
        <w:rPr>
          <w:rFonts w:ascii="Times New Roman"/>
          <w:b w:val="false"/>
          <w:i w:val="false"/>
          <w:color w:val="000000"/>
          <w:sz w:val="28"/>
        </w:rPr>
        <w:t xml:space="preserve">
           7318.22  -- шайбы прочие </w:t>
      </w:r>
      <w:r>
        <w:br/>
      </w:r>
      <w:r>
        <w:rPr>
          <w:rFonts w:ascii="Times New Roman"/>
          <w:b w:val="false"/>
          <w:i w:val="false"/>
          <w:color w:val="000000"/>
          <w:sz w:val="28"/>
        </w:rPr>
        <w:t xml:space="preserve">
           7318.23  -- заклепки </w:t>
      </w:r>
      <w:r>
        <w:br/>
      </w:r>
      <w:r>
        <w:rPr>
          <w:rFonts w:ascii="Times New Roman"/>
          <w:b w:val="false"/>
          <w:i w:val="false"/>
          <w:color w:val="000000"/>
          <w:sz w:val="28"/>
        </w:rPr>
        <w:t xml:space="preserve">
           7318.24  -- шпонки и шплинты </w:t>
      </w:r>
      <w:r>
        <w:br/>
      </w:r>
      <w:r>
        <w:rPr>
          <w:rFonts w:ascii="Times New Roman"/>
          <w:b w:val="false"/>
          <w:i w:val="false"/>
          <w:color w:val="000000"/>
          <w:sz w:val="28"/>
        </w:rPr>
        <w:t xml:space="preserve">
           7318.29  -- прочие </w:t>
      </w:r>
      <w:r>
        <w:br/>
      </w:r>
      <w:r>
        <w:rPr>
          <w:rFonts w:ascii="Times New Roman"/>
          <w:b w:val="false"/>
          <w:i w:val="false"/>
          <w:color w:val="000000"/>
          <w:sz w:val="28"/>
        </w:rPr>
        <w:t>
</w:t>
      </w:r>
      <w:r>
        <w:rPr>
          <w:rFonts w:ascii="Times New Roman"/>
          <w:b/>
          <w:i w:val="false"/>
          <w:color w:val="000000"/>
          <w:sz w:val="28"/>
        </w:rPr>
        <w:t xml:space="preserve">73.19             Иглы швейные, спицы вязальные, шила, </w:t>
      </w:r>
      <w:r>
        <w:br/>
      </w:r>
      <w:r>
        <w:rPr>
          <w:rFonts w:ascii="Times New Roman"/>
          <w:b w:val="false"/>
          <w:i w:val="false"/>
          <w:color w:val="000000"/>
          <w:sz w:val="28"/>
        </w:rPr>
        <w:t>
</w:t>
      </w:r>
      <w:r>
        <w:rPr>
          <w:rFonts w:ascii="Times New Roman"/>
          <w:b/>
          <w:i w:val="false"/>
          <w:color w:val="000000"/>
          <w:sz w:val="28"/>
        </w:rPr>
        <w:t xml:space="preserve">                  крючки вязальные, иглы деккерные и </w:t>
      </w:r>
      <w:r>
        <w:br/>
      </w:r>
      <w:r>
        <w:rPr>
          <w:rFonts w:ascii="Times New Roman"/>
          <w:b w:val="false"/>
          <w:i w:val="false"/>
          <w:color w:val="000000"/>
          <w:sz w:val="28"/>
        </w:rPr>
        <w:t>
</w:t>
      </w:r>
      <w:r>
        <w:rPr>
          <w:rFonts w:ascii="Times New Roman"/>
          <w:b/>
          <w:i w:val="false"/>
          <w:color w:val="000000"/>
          <w:sz w:val="28"/>
        </w:rPr>
        <w:t xml:space="preserve">                  аналогичные изделия, для ручной работы, </w:t>
      </w:r>
      <w:r>
        <w:br/>
      </w:r>
      <w:r>
        <w:rPr>
          <w:rFonts w:ascii="Times New Roman"/>
          <w:b w:val="false"/>
          <w:i w:val="false"/>
          <w:color w:val="000000"/>
          <w:sz w:val="28"/>
        </w:rPr>
        <w:t>
</w:t>
      </w:r>
      <w:r>
        <w:rPr>
          <w:rFonts w:ascii="Times New Roman"/>
          <w:b/>
          <w:i w:val="false"/>
          <w:color w:val="000000"/>
          <w:sz w:val="28"/>
        </w:rPr>
        <w:t xml:space="preserve">                  из черных металлов; английские и прочие </w:t>
      </w:r>
      <w:r>
        <w:br/>
      </w:r>
      <w:r>
        <w:rPr>
          <w:rFonts w:ascii="Times New Roman"/>
          <w:b w:val="false"/>
          <w:i w:val="false"/>
          <w:color w:val="000000"/>
          <w:sz w:val="28"/>
        </w:rPr>
        <w:t>
</w:t>
      </w:r>
      <w:r>
        <w:rPr>
          <w:rFonts w:ascii="Times New Roman"/>
          <w:b/>
          <w:i w:val="false"/>
          <w:color w:val="000000"/>
          <w:sz w:val="28"/>
        </w:rPr>
        <w:t xml:space="preserve">                  булавки, из черных металлов, в других </w:t>
      </w:r>
      <w:r>
        <w:br/>
      </w:r>
      <w:r>
        <w:rPr>
          <w:rFonts w:ascii="Times New Roman"/>
          <w:b w:val="false"/>
          <w:i w:val="false"/>
          <w:color w:val="000000"/>
          <w:sz w:val="28"/>
        </w:rPr>
        <w:t>
</w:t>
      </w:r>
      <w:r>
        <w:rPr>
          <w:rFonts w:ascii="Times New Roman"/>
          <w:b/>
          <w:i w:val="false"/>
          <w:color w:val="000000"/>
          <w:sz w:val="28"/>
        </w:rPr>
        <w:t xml:space="preserve">                  товарных позициях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7319.10  - иглы швейные, штопальные или вышивальные </w:t>
      </w:r>
      <w:r>
        <w:br/>
      </w:r>
      <w:r>
        <w:rPr>
          <w:rFonts w:ascii="Times New Roman"/>
          <w:b w:val="false"/>
          <w:i w:val="false"/>
          <w:color w:val="000000"/>
          <w:sz w:val="28"/>
        </w:rPr>
        <w:t xml:space="preserve">
           7319.20  - булавки английские </w:t>
      </w:r>
      <w:r>
        <w:br/>
      </w:r>
      <w:r>
        <w:rPr>
          <w:rFonts w:ascii="Times New Roman"/>
          <w:b w:val="false"/>
          <w:i w:val="false"/>
          <w:color w:val="000000"/>
          <w:sz w:val="28"/>
        </w:rPr>
        <w:t xml:space="preserve">
           7319.30  - булавки прочие </w:t>
      </w:r>
      <w:r>
        <w:br/>
      </w:r>
      <w:r>
        <w:rPr>
          <w:rFonts w:ascii="Times New Roman"/>
          <w:b w:val="false"/>
          <w:i w:val="false"/>
          <w:color w:val="000000"/>
          <w:sz w:val="28"/>
        </w:rPr>
        <w:t xml:space="preserve">
           7319.90  - прочие </w:t>
      </w:r>
      <w:r>
        <w:br/>
      </w:r>
      <w:r>
        <w:rPr>
          <w:rFonts w:ascii="Times New Roman"/>
          <w:b w:val="false"/>
          <w:i w:val="false"/>
          <w:color w:val="000000"/>
          <w:sz w:val="28"/>
        </w:rPr>
        <w:t>
</w:t>
      </w:r>
      <w:r>
        <w:rPr>
          <w:rFonts w:ascii="Times New Roman"/>
          <w:b/>
          <w:i w:val="false"/>
          <w:color w:val="000000"/>
          <w:sz w:val="28"/>
        </w:rPr>
        <w:t xml:space="preserve">73.20             Пружины, рессоры и листы для них,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7320.10  - рессоры листовые и листы для них </w:t>
      </w:r>
      <w:r>
        <w:br/>
      </w:r>
      <w:r>
        <w:rPr>
          <w:rFonts w:ascii="Times New Roman"/>
          <w:b w:val="false"/>
          <w:i w:val="false"/>
          <w:color w:val="000000"/>
          <w:sz w:val="28"/>
        </w:rPr>
        <w:t xml:space="preserve">
           7320.20  - пружины винтовые </w:t>
      </w:r>
      <w:r>
        <w:br/>
      </w:r>
      <w:r>
        <w:rPr>
          <w:rFonts w:ascii="Times New Roman"/>
          <w:b w:val="false"/>
          <w:i w:val="false"/>
          <w:color w:val="000000"/>
          <w:sz w:val="28"/>
        </w:rPr>
        <w:t xml:space="preserve">
           7320.90  - прочие </w:t>
      </w:r>
      <w:r>
        <w:br/>
      </w:r>
      <w:r>
        <w:rPr>
          <w:rFonts w:ascii="Times New Roman"/>
          <w:b w:val="false"/>
          <w:i w:val="false"/>
          <w:color w:val="000000"/>
          <w:sz w:val="28"/>
        </w:rPr>
        <w:t>
</w:t>
      </w:r>
      <w:r>
        <w:rPr>
          <w:rFonts w:ascii="Times New Roman"/>
          <w:b/>
          <w:i w:val="false"/>
          <w:color w:val="000000"/>
          <w:sz w:val="28"/>
        </w:rPr>
        <w:t xml:space="preserve">73.21             Печи отопительные, печи отопительно-варочные </w:t>
      </w:r>
      <w:r>
        <w:br/>
      </w:r>
      <w:r>
        <w:rPr>
          <w:rFonts w:ascii="Times New Roman"/>
          <w:b w:val="false"/>
          <w:i w:val="false"/>
          <w:color w:val="000000"/>
          <w:sz w:val="28"/>
        </w:rPr>
        <w:t>
</w:t>
      </w:r>
      <w:r>
        <w:rPr>
          <w:rFonts w:ascii="Times New Roman"/>
          <w:b/>
          <w:i w:val="false"/>
          <w:color w:val="000000"/>
          <w:sz w:val="28"/>
        </w:rPr>
        <w:t xml:space="preserve">                  и печи для приготовления пищи (включая печи </w:t>
      </w:r>
      <w:r>
        <w:br/>
      </w:r>
      <w:r>
        <w:rPr>
          <w:rFonts w:ascii="Times New Roman"/>
          <w:b w:val="false"/>
          <w:i w:val="false"/>
          <w:color w:val="000000"/>
          <w:sz w:val="28"/>
        </w:rPr>
        <w:t>
</w:t>
      </w:r>
      <w:r>
        <w:rPr>
          <w:rFonts w:ascii="Times New Roman"/>
          <w:b/>
          <w:i w:val="false"/>
          <w:color w:val="000000"/>
          <w:sz w:val="28"/>
        </w:rPr>
        <w:t xml:space="preserve">                  с вспомогательными котлами центрального </w:t>
      </w:r>
      <w:r>
        <w:br/>
      </w:r>
      <w:r>
        <w:rPr>
          <w:rFonts w:ascii="Times New Roman"/>
          <w:b w:val="false"/>
          <w:i w:val="false"/>
          <w:color w:val="000000"/>
          <w:sz w:val="28"/>
        </w:rPr>
        <w:t>
</w:t>
      </w:r>
      <w:r>
        <w:rPr>
          <w:rFonts w:ascii="Times New Roman"/>
          <w:b/>
          <w:i w:val="false"/>
          <w:color w:val="000000"/>
          <w:sz w:val="28"/>
        </w:rPr>
        <w:t xml:space="preserve">                  отопления), фритюрницы, жаровни, горелки для </w:t>
      </w:r>
      <w:r>
        <w:br/>
      </w:r>
      <w:r>
        <w:rPr>
          <w:rFonts w:ascii="Times New Roman"/>
          <w:b w:val="false"/>
          <w:i w:val="false"/>
          <w:color w:val="000000"/>
          <w:sz w:val="28"/>
        </w:rPr>
        <w:t>
</w:t>
      </w:r>
      <w:r>
        <w:rPr>
          <w:rFonts w:ascii="Times New Roman"/>
          <w:b/>
          <w:i w:val="false"/>
          <w:color w:val="000000"/>
          <w:sz w:val="28"/>
        </w:rPr>
        <w:t xml:space="preserve">                  плит, подогреватели для разогрева пищи и </w:t>
      </w:r>
      <w:r>
        <w:br/>
      </w:r>
      <w:r>
        <w:rPr>
          <w:rFonts w:ascii="Times New Roman"/>
          <w:b w:val="false"/>
          <w:i w:val="false"/>
          <w:color w:val="000000"/>
          <w:sz w:val="28"/>
        </w:rPr>
        <w:t>
</w:t>
      </w:r>
      <w:r>
        <w:rPr>
          <w:rFonts w:ascii="Times New Roman"/>
          <w:b/>
          <w:i w:val="false"/>
          <w:color w:val="000000"/>
          <w:sz w:val="28"/>
        </w:rPr>
        <w:t xml:space="preserve">                  аналогичные бытовые устройства </w:t>
      </w:r>
      <w:r>
        <w:br/>
      </w:r>
      <w:r>
        <w:rPr>
          <w:rFonts w:ascii="Times New Roman"/>
          <w:b w:val="false"/>
          <w:i w:val="false"/>
          <w:color w:val="000000"/>
          <w:sz w:val="28"/>
        </w:rPr>
        <w:t>
</w:t>
      </w:r>
      <w:r>
        <w:rPr>
          <w:rFonts w:ascii="Times New Roman"/>
          <w:b/>
          <w:i w:val="false"/>
          <w:color w:val="000000"/>
          <w:sz w:val="28"/>
        </w:rPr>
        <w:t xml:space="preserve">                  неэлектрические, и их части,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 устройства для приготовления и подогрева пищи: </w:t>
      </w:r>
      <w:r>
        <w:br/>
      </w:r>
      <w:r>
        <w:rPr>
          <w:rFonts w:ascii="Times New Roman"/>
          <w:b w:val="false"/>
          <w:i w:val="false"/>
          <w:color w:val="000000"/>
          <w:sz w:val="28"/>
        </w:rPr>
        <w:t xml:space="preserve">
           7321.11  -- только на газовом или на газовом и других </w:t>
      </w:r>
      <w:r>
        <w:br/>
      </w:r>
      <w:r>
        <w:rPr>
          <w:rFonts w:ascii="Times New Roman"/>
          <w:b w:val="false"/>
          <w:i w:val="false"/>
          <w:color w:val="000000"/>
          <w:sz w:val="28"/>
        </w:rPr>
        <w:t xml:space="preserve">
                       видах топлива </w:t>
      </w:r>
      <w:r>
        <w:br/>
      </w:r>
      <w:r>
        <w:rPr>
          <w:rFonts w:ascii="Times New Roman"/>
          <w:b w:val="false"/>
          <w:i w:val="false"/>
          <w:color w:val="000000"/>
          <w:sz w:val="28"/>
        </w:rPr>
        <w:t xml:space="preserve">
           7321.12  -- на жидком топливе </w:t>
      </w:r>
      <w:r>
        <w:br/>
      </w:r>
      <w:r>
        <w:rPr>
          <w:rFonts w:ascii="Times New Roman"/>
          <w:b w:val="false"/>
          <w:i w:val="false"/>
          <w:color w:val="000000"/>
          <w:sz w:val="28"/>
        </w:rPr>
        <w:t xml:space="preserve">
           7321.13  -- на твердом топливе </w:t>
      </w:r>
      <w:r>
        <w:br/>
      </w:r>
      <w:r>
        <w:rPr>
          <w:rFonts w:ascii="Times New Roman"/>
          <w:b w:val="false"/>
          <w:i w:val="false"/>
          <w:color w:val="000000"/>
          <w:sz w:val="28"/>
        </w:rPr>
        <w:t xml:space="preserve">
                    - прочие устройства: </w:t>
      </w:r>
      <w:r>
        <w:br/>
      </w:r>
      <w:r>
        <w:rPr>
          <w:rFonts w:ascii="Times New Roman"/>
          <w:b w:val="false"/>
          <w:i w:val="false"/>
          <w:color w:val="000000"/>
          <w:sz w:val="28"/>
        </w:rPr>
        <w:t xml:space="preserve">
           7321.81  -- только на газовом или на газовом и других </w:t>
      </w:r>
      <w:r>
        <w:br/>
      </w:r>
      <w:r>
        <w:rPr>
          <w:rFonts w:ascii="Times New Roman"/>
          <w:b w:val="false"/>
          <w:i w:val="false"/>
          <w:color w:val="000000"/>
          <w:sz w:val="28"/>
        </w:rPr>
        <w:t xml:space="preserve">
                       видах топлива </w:t>
      </w:r>
      <w:r>
        <w:br/>
      </w:r>
      <w:r>
        <w:rPr>
          <w:rFonts w:ascii="Times New Roman"/>
          <w:b w:val="false"/>
          <w:i w:val="false"/>
          <w:color w:val="000000"/>
          <w:sz w:val="28"/>
        </w:rPr>
        <w:t xml:space="preserve">
           7321.82  -- на жидком топливе </w:t>
      </w:r>
      <w:r>
        <w:br/>
      </w:r>
      <w:r>
        <w:rPr>
          <w:rFonts w:ascii="Times New Roman"/>
          <w:b w:val="false"/>
          <w:i w:val="false"/>
          <w:color w:val="000000"/>
          <w:sz w:val="28"/>
        </w:rPr>
        <w:t xml:space="preserve">
           7321.83  -- на твердом топливе </w:t>
      </w:r>
      <w:r>
        <w:br/>
      </w:r>
      <w:r>
        <w:rPr>
          <w:rFonts w:ascii="Times New Roman"/>
          <w:b w:val="false"/>
          <w:i w:val="false"/>
          <w:color w:val="000000"/>
          <w:sz w:val="28"/>
        </w:rPr>
        <w:t xml:space="preserve">
           7321.90  - части </w:t>
      </w:r>
      <w:r>
        <w:br/>
      </w:r>
      <w:r>
        <w:rPr>
          <w:rFonts w:ascii="Times New Roman"/>
          <w:b w:val="false"/>
          <w:i w:val="false"/>
          <w:color w:val="000000"/>
          <w:sz w:val="28"/>
        </w:rPr>
        <w:t>
</w:t>
      </w:r>
      <w:r>
        <w:rPr>
          <w:rFonts w:ascii="Times New Roman"/>
          <w:b/>
          <w:i w:val="false"/>
          <w:color w:val="000000"/>
          <w:sz w:val="28"/>
        </w:rPr>
        <w:t xml:space="preserve">73.22             Радиаторы для центрального отопления с </w:t>
      </w:r>
      <w:r>
        <w:br/>
      </w:r>
      <w:r>
        <w:rPr>
          <w:rFonts w:ascii="Times New Roman"/>
          <w:b w:val="false"/>
          <w:i w:val="false"/>
          <w:color w:val="000000"/>
          <w:sz w:val="28"/>
        </w:rPr>
        <w:t>
</w:t>
      </w:r>
      <w:r>
        <w:rPr>
          <w:rFonts w:ascii="Times New Roman"/>
          <w:b/>
          <w:i w:val="false"/>
          <w:color w:val="000000"/>
          <w:sz w:val="28"/>
        </w:rPr>
        <w:t xml:space="preserve">                  неэлектрическим нагревом и их части, из </w:t>
      </w:r>
      <w:r>
        <w:br/>
      </w:r>
      <w:r>
        <w:rPr>
          <w:rFonts w:ascii="Times New Roman"/>
          <w:b w:val="false"/>
          <w:i w:val="false"/>
          <w:color w:val="000000"/>
          <w:sz w:val="28"/>
        </w:rPr>
        <w:t>
</w:t>
      </w:r>
      <w:r>
        <w:rPr>
          <w:rFonts w:ascii="Times New Roman"/>
          <w:b/>
          <w:i w:val="false"/>
          <w:color w:val="000000"/>
          <w:sz w:val="28"/>
        </w:rPr>
        <w:t xml:space="preserve">                  черных металлов; воздухонагреватели и </w:t>
      </w:r>
      <w:r>
        <w:br/>
      </w:r>
      <w:r>
        <w:rPr>
          <w:rFonts w:ascii="Times New Roman"/>
          <w:b w:val="false"/>
          <w:i w:val="false"/>
          <w:color w:val="000000"/>
          <w:sz w:val="28"/>
        </w:rPr>
        <w:t>
</w:t>
      </w:r>
      <w:r>
        <w:rPr>
          <w:rFonts w:ascii="Times New Roman"/>
          <w:b/>
          <w:i w:val="false"/>
          <w:color w:val="000000"/>
          <w:sz w:val="28"/>
        </w:rPr>
        <w:t xml:space="preserve">                  распределительные устройства для подачи </w:t>
      </w:r>
      <w:r>
        <w:br/>
      </w:r>
      <w:r>
        <w:rPr>
          <w:rFonts w:ascii="Times New Roman"/>
          <w:b w:val="false"/>
          <w:i w:val="false"/>
          <w:color w:val="000000"/>
          <w:sz w:val="28"/>
        </w:rPr>
        <w:t>
</w:t>
      </w:r>
      <w:r>
        <w:rPr>
          <w:rFonts w:ascii="Times New Roman"/>
          <w:b/>
          <w:i w:val="false"/>
          <w:color w:val="000000"/>
          <w:sz w:val="28"/>
        </w:rPr>
        <w:t xml:space="preserve">                  горячего воздуха (включая устройства для </w:t>
      </w:r>
      <w:r>
        <w:br/>
      </w:r>
      <w:r>
        <w:rPr>
          <w:rFonts w:ascii="Times New Roman"/>
          <w:b w:val="false"/>
          <w:i w:val="false"/>
          <w:color w:val="000000"/>
          <w:sz w:val="28"/>
        </w:rPr>
        <w:t>
</w:t>
      </w:r>
      <w:r>
        <w:rPr>
          <w:rFonts w:ascii="Times New Roman"/>
          <w:b/>
          <w:i w:val="false"/>
          <w:color w:val="000000"/>
          <w:sz w:val="28"/>
        </w:rPr>
        <w:t xml:space="preserve">                  подачи также свежего или </w:t>
      </w:r>
      <w:r>
        <w:br/>
      </w:r>
      <w:r>
        <w:rPr>
          <w:rFonts w:ascii="Times New Roman"/>
          <w:b w:val="false"/>
          <w:i w:val="false"/>
          <w:color w:val="000000"/>
          <w:sz w:val="28"/>
        </w:rPr>
        <w:t>
</w:t>
      </w:r>
      <w:r>
        <w:rPr>
          <w:rFonts w:ascii="Times New Roman"/>
          <w:b/>
          <w:i w:val="false"/>
          <w:color w:val="000000"/>
          <w:sz w:val="28"/>
        </w:rPr>
        <w:t xml:space="preserve">                  кондиционированного воздуха) </w:t>
      </w:r>
      <w:r>
        <w:br/>
      </w:r>
      <w:r>
        <w:rPr>
          <w:rFonts w:ascii="Times New Roman"/>
          <w:b w:val="false"/>
          <w:i w:val="false"/>
          <w:color w:val="000000"/>
          <w:sz w:val="28"/>
        </w:rPr>
        <w:t>
</w:t>
      </w:r>
      <w:r>
        <w:rPr>
          <w:rFonts w:ascii="Times New Roman"/>
          <w:b/>
          <w:i w:val="false"/>
          <w:color w:val="000000"/>
          <w:sz w:val="28"/>
        </w:rPr>
        <w:t xml:space="preserve">                  с неэлектрическим нагревом, оборудованные </w:t>
      </w:r>
      <w:r>
        <w:br/>
      </w:r>
      <w:r>
        <w:rPr>
          <w:rFonts w:ascii="Times New Roman"/>
          <w:b w:val="false"/>
          <w:i w:val="false"/>
          <w:color w:val="000000"/>
          <w:sz w:val="28"/>
        </w:rPr>
        <w:t>
</w:t>
      </w:r>
      <w:r>
        <w:rPr>
          <w:rFonts w:ascii="Times New Roman"/>
          <w:b/>
          <w:i w:val="false"/>
          <w:color w:val="000000"/>
          <w:sz w:val="28"/>
        </w:rPr>
        <w:t xml:space="preserve">                  встроенным вентилятором или воздуходувкой с </w:t>
      </w:r>
      <w:r>
        <w:br/>
      </w:r>
      <w:r>
        <w:rPr>
          <w:rFonts w:ascii="Times New Roman"/>
          <w:b w:val="false"/>
          <w:i w:val="false"/>
          <w:color w:val="000000"/>
          <w:sz w:val="28"/>
        </w:rPr>
        <w:t>
</w:t>
      </w:r>
      <w:r>
        <w:rPr>
          <w:rFonts w:ascii="Times New Roman"/>
          <w:b/>
          <w:i w:val="false"/>
          <w:color w:val="000000"/>
          <w:sz w:val="28"/>
        </w:rPr>
        <w:t xml:space="preserve">                  приводом от двигателя и их части,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 радиаторы и их части: </w:t>
      </w:r>
      <w:r>
        <w:br/>
      </w:r>
      <w:r>
        <w:rPr>
          <w:rFonts w:ascii="Times New Roman"/>
          <w:b w:val="false"/>
          <w:i w:val="false"/>
          <w:color w:val="000000"/>
          <w:sz w:val="28"/>
        </w:rPr>
        <w:t xml:space="preserve">
           7322.11  -- из чугунного литья </w:t>
      </w:r>
      <w:r>
        <w:br/>
      </w:r>
      <w:r>
        <w:rPr>
          <w:rFonts w:ascii="Times New Roman"/>
          <w:b w:val="false"/>
          <w:i w:val="false"/>
          <w:color w:val="000000"/>
          <w:sz w:val="28"/>
        </w:rPr>
        <w:t xml:space="preserve">
           7322.19  -- прочие </w:t>
      </w:r>
      <w:r>
        <w:br/>
      </w:r>
      <w:r>
        <w:rPr>
          <w:rFonts w:ascii="Times New Roman"/>
          <w:b w:val="false"/>
          <w:i w:val="false"/>
          <w:color w:val="000000"/>
          <w:sz w:val="28"/>
        </w:rPr>
        <w:t xml:space="preserve">
           7322.90  - прочие </w:t>
      </w:r>
      <w:r>
        <w:br/>
      </w:r>
      <w:r>
        <w:rPr>
          <w:rFonts w:ascii="Times New Roman"/>
          <w:b w:val="false"/>
          <w:i w:val="false"/>
          <w:color w:val="000000"/>
          <w:sz w:val="28"/>
        </w:rPr>
        <w:t xml:space="preserve">
-------------------------------------------------------------------- </w:t>
      </w:r>
    </w:p>
    <w:bookmarkStart w:name="z487" w:id="48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73      </w:t>
      </w:r>
      <w:r>
        <w:br/>
      </w:r>
      <w:r>
        <w:rPr>
          <w:rFonts w:ascii="Times New Roman"/>
          <w:b w:val="false"/>
          <w:i w:val="false"/>
          <w:color w:val="000000"/>
          <w:sz w:val="28"/>
        </w:rPr>
        <w:t>
</w:t>
      </w:r>
      <w:r>
        <w:rPr>
          <w:rFonts w:ascii="Times New Roman"/>
          <w:b/>
          <w:i w:val="false"/>
          <w:color w:val="000000"/>
          <w:sz w:val="28"/>
        </w:rPr>
        <w:t xml:space="preserve">73.23/26       </w:t>
      </w:r>
    </w:p>
    <w:bookmarkEnd w:id="48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73.23 </w:t>
      </w:r>
      <w:r>
        <w:rPr>
          <w:rFonts w:ascii="Times New Roman"/>
          <w:b/>
          <w:i w:val="false"/>
          <w:color w:val="000000"/>
          <w:sz w:val="28"/>
        </w:rPr>
        <w:t xml:space="preserve">              Изделия столовые, кухонные или прочие </w:t>
      </w:r>
      <w:r>
        <w:br/>
      </w:r>
      <w:r>
        <w:rPr>
          <w:rFonts w:ascii="Times New Roman"/>
          <w:b w:val="false"/>
          <w:i w:val="false"/>
          <w:color w:val="000000"/>
          <w:sz w:val="28"/>
        </w:rPr>
        <w:t>
</w:t>
      </w:r>
      <w:r>
        <w:rPr>
          <w:rFonts w:ascii="Times New Roman"/>
          <w:b/>
          <w:i w:val="false"/>
          <w:color w:val="000000"/>
          <w:sz w:val="28"/>
        </w:rPr>
        <w:t xml:space="preserve">                  изделия для бытовых нужд и их части, из </w:t>
      </w:r>
      <w:r>
        <w:br/>
      </w:r>
      <w:r>
        <w:rPr>
          <w:rFonts w:ascii="Times New Roman"/>
          <w:b w:val="false"/>
          <w:i w:val="false"/>
          <w:color w:val="000000"/>
          <w:sz w:val="28"/>
        </w:rPr>
        <w:t>
</w:t>
      </w:r>
      <w:r>
        <w:rPr>
          <w:rFonts w:ascii="Times New Roman"/>
          <w:b/>
          <w:i w:val="false"/>
          <w:color w:val="000000"/>
          <w:sz w:val="28"/>
        </w:rPr>
        <w:t xml:space="preserve">                  черных металлов; "шерсть" из черных </w:t>
      </w:r>
      <w:r>
        <w:br/>
      </w:r>
      <w:r>
        <w:rPr>
          <w:rFonts w:ascii="Times New Roman"/>
          <w:b w:val="false"/>
          <w:i w:val="false"/>
          <w:color w:val="000000"/>
          <w:sz w:val="28"/>
        </w:rPr>
        <w:t>
</w:t>
      </w:r>
      <w:r>
        <w:rPr>
          <w:rFonts w:ascii="Times New Roman"/>
          <w:b/>
          <w:i w:val="false"/>
          <w:color w:val="000000"/>
          <w:sz w:val="28"/>
        </w:rPr>
        <w:t xml:space="preserve">                  металлов; мочалки для чистки кухонной </w:t>
      </w:r>
      <w:r>
        <w:br/>
      </w:r>
      <w:r>
        <w:rPr>
          <w:rFonts w:ascii="Times New Roman"/>
          <w:b w:val="false"/>
          <w:i w:val="false"/>
          <w:color w:val="000000"/>
          <w:sz w:val="28"/>
        </w:rPr>
        <w:t>
</w:t>
      </w:r>
      <w:r>
        <w:rPr>
          <w:rFonts w:ascii="Times New Roman"/>
          <w:b/>
          <w:i w:val="false"/>
          <w:color w:val="000000"/>
          <w:sz w:val="28"/>
        </w:rPr>
        <w:t xml:space="preserve">                  посуды, подушечки для чистки или полировки, </w:t>
      </w:r>
      <w:r>
        <w:br/>
      </w:r>
      <w:r>
        <w:rPr>
          <w:rFonts w:ascii="Times New Roman"/>
          <w:b w:val="false"/>
          <w:i w:val="false"/>
          <w:color w:val="000000"/>
          <w:sz w:val="28"/>
        </w:rPr>
        <w:t>
</w:t>
      </w:r>
      <w:r>
        <w:rPr>
          <w:rFonts w:ascii="Times New Roman"/>
          <w:b/>
          <w:i w:val="false"/>
          <w:color w:val="000000"/>
          <w:sz w:val="28"/>
        </w:rPr>
        <w:t xml:space="preserve">                  перчатки и аналогичные изделия, из черных </w:t>
      </w:r>
      <w:r>
        <w:br/>
      </w:r>
      <w:r>
        <w:rPr>
          <w:rFonts w:ascii="Times New Roman"/>
          <w:b w:val="false"/>
          <w:i w:val="false"/>
          <w:color w:val="000000"/>
          <w:sz w:val="28"/>
        </w:rPr>
        <w:t>
</w:t>
      </w:r>
      <w:r>
        <w:rPr>
          <w:rFonts w:ascii="Times New Roman"/>
          <w:b/>
          <w:i w:val="false"/>
          <w:color w:val="000000"/>
          <w:sz w:val="28"/>
        </w:rPr>
        <w:t xml:space="preserve">                  металлов: </w:t>
      </w:r>
      <w:r>
        <w:br/>
      </w:r>
      <w:r>
        <w:rPr>
          <w:rFonts w:ascii="Times New Roman"/>
          <w:b w:val="false"/>
          <w:i w:val="false"/>
          <w:color w:val="000000"/>
          <w:sz w:val="28"/>
        </w:rPr>
        <w:t xml:space="preserve">
           7323.10  - "шерсть" из черных металлов; мочалки для </w:t>
      </w:r>
      <w:r>
        <w:br/>
      </w:r>
      <w:r>
        <w:rPr>
          <w:rFonts w:ascii="Times New Roman"/>
          <w:b w:val="false"/>
          <w:i w:val="false"/>
          <w:color w:val="000000"/>
          <w:sz w:val="28"/>
        </w:rPr>
        <w:t xml:space="preserve">
                      чистки кухонной посуды, подушечки для чистки </w:t>
      </w:r>
      <w:r>
        <w:br/>
      </w:r>
      <w:r>
        <w:rPr>
          <w:rFonts w:ascii="Times New Roman"/>
          <w:b w:val="false"/>
          <w:i w:val="false"/>
          <w:color w:val="000000"/>
          <w:sz w:val="28"/>
        </w:rPr>
        <w:t xml:space="preserve">
                      или полировки, перчатки и аналогичные изделия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7323.91  -- из чугунного литья, неэмалированные </w:t>
      </w:r>
      <w:r>
        <w:br/>
      </w:r>
      <w:r>
        <w:rPr>
          <w:rFonts w:ascii="Times New Roman"/>
          <w:b w:val="false"/>
          <w:i w:val="false"/>
          <w:color w:val="000000"/>
          <w:sz w:val="28"/>
        </w:rPr>
        <w:t xml:space="preserve">
           7323.92  -- из чугунного литья, эмалированные </w:t>
      </w:r>
      <w:r>
        <w:br/>
      </w:r>
      <w:r>
        <w:rPr>
          <w:rFonts w:ascii="Times New Roman"/>
          <w:b w:val="false"/>
          <w:i w:val="false"/>
          <w:color w:val="000000"/>
          <w:sz w:val="28"/>
        </w:rPr>
        <w:t xml:space="preserve">
           7323.93  -- из коррозионностойкой стали </w:t>
      </w:r>
      <w:r>
        <w:br/>
      </w:r>
      <w:r>
        <w:rPr>
          <w:rFonts w:ascii="Times New Roman"/>
          <w:b w:val="false"/>
          <w:i w:val="false"/>
          <w:color w:val="000000"/>
          <w:sz w:val="28"/>
        </w:rPr>
        <w:t xml:space="preserve">
           7323.94  -- из черных металлов (кроме чугунного литья), </w:t>
      </w:r>
      <w:r>
        <w:br/>
      </w:r>
      <w:r>
        <w:rPr>
          <w:rFonts w:ascii="Times New Roman"/>
          <w:b w:val="false"/>
          <w:i w:val="false"/>
          <w:color w:val="000000"/>
          <w:sz w:val="28"/>
        </w:rPr>
        <w:t xml:space="preserve">
                       эмалированные </w:t>
      </w:r>
      <w:r>
        <w:br/>
      </w:r>
      <w:r>
        <w:rPr>
          <w:rFonts w:ascii="Times New Roman"/>
          <w:b w:val="false"/>
          <w:i w:val="false"/>
          <w:color w:val="000000"/>
          <w:sz w:val="28"/>
        </w:rPr>
        <w:t xml:space="preserve">
           7323.99  -- прочие </w:t>
      </w:r>
      <w:r>
        <w:br/>
      </w:r>
      <w:r>
        <w:rPr>
          <w:rFonts w:ascii="Times New Roman"/>
          <w:b w:val="false"/>
          <w:i w:val="false"/>
          <w:color w:val="000000"/>
          <w:sz w:val="28"/>
        </w:rPr>
        <w:t>
</w:t>
      </w:r>
      <w:r>
        <w:rPr>
          <w:rFonts w:ascii="Times New Roman"/>
          <w:b/>
          <w:i w:val="false"/>
          <w:color w:val="000000"/>
          <w:sz w:val="28"/>
        </w:rPr>
        <w:t xml:space="preserve">73.24             Оборудование санитарно-техническое и его </w:t>
      </w:r>
      <w:r>
        <w:br/>
      </w:r>
      <w:r>
        <w:rPr>
          <w:rFonts w:ascii="Times New Roman"/>
          <w:b w:val="false"/>
          <w:i w:val="false"/>
          <w:color w:val="000000"/>
          <w:sz w:val="28"/>
        </w:rPr>
        <w:t>
</w:t>
      </w:r>
      <w:r>
        <w:rPr>
          <w:rFonts w:ascii="Times New Roman"/>
          <w:b/>
          <w:i w:val="false"/>
          <w:color w:val="000000"/>
          <w:sz w:val="28"/>
        </w:rPr>
        <w:t xml:space="preserve">                  части, из черных металлов: </w:t>
      </w:r>
      <w:r>
        <w:br/>
      </w:r>
      <w:r>
        <w:rPr>
          <w:rFonts w:ascii="Times New Roman"/>
          <w:b w:val="false"/>
          <w:i w:val="false"/>
          <w:color w:val="000000"/>
          <w:sz w:val="28"/>
        </w:rPr>
        <w:t xml:space="preserve">
           7324.10  - раковины и умывальники из коррозионностойкой </w:t>
      </w:r>
      <w:r>
        <w:br/>
      </w:r>
      <w:r>
        <w:rPr>
          <w:rFonts w:ascii="Times New Roman"/>
          <w:b w:val="false"/>
          <w:i w:val="false"/>
          <w:color w:val="000000"/>
          <w:sz w:val="28"/>
        </w:rPr>
        <w:t xml:space="preserve">
                      стали </w:t>
      </w:r>
      <w:r>
        <w:br/>
      </w:r>
      <w:r>
        <w:rPr>
          <w:rFonts w:ascii="Times New Roman"/>
          <w:b w:val="false"/>
          <w:i w:val="false"/>
          <w:color w:val="000000"/>
          <w:sz w:val="28"/>
        </w:rPr>
        <w:t xml:space="preserve">
                    - ванны: </w:t>
      </w:r>
      <w:r>
        <w:br/>
      </w:r>
      <w:r>
        <w:rPr>
          <w:rFonts w:ascii="Times New Roman"/>
          <w:b w:val="false"/>
          <w:i w:val="false"/>
          <w:color w:val="000000"/>
          <w:sz w:val="28"/>
        </w:rPr>
        <w:t xml:space="preserve">
           7324.21  -- из чугунного литья, неэмалированные или </w:t>
      </w:r>
      <w:r>
        <w:br/>
      </w:r>
      <w:r>
        <w:rPr>
          <w:rFonts w:ascii="Times New Roman"/>
          <w:b w:val="false"/>
          <w:i w:val="false"/>
          <w:color w:val="000000"/>
          <w:sz w:val="28"/>
        </w:rPr>
        <w:t xml:space="preserve">
                       эмалированные </w:t>
      </w:r>
      <w:r>
        <w:br/>
      </w:r>
      <w:r>
        <w:rPr>
          <w:rFonts w:ascii="Times New Roman"/>
          <w:b w:val="false"/>
          <w:i w:val="false"/>
          <w:color w:val="000000"/>
          <w:sz w:val="28"/>
        </w:rPr>
        <w:t xml:space="preserve">
           7324.29  -- прочие </w:t>
      </w:r>
      <w:r>
        <w:br/>
      </w:r>
      <w:r>
        <w:rPr>
          <w:rFonts w:ascii="Times New Roman"/>
          <w:b w:val="false"/>
          <w:i w:val="false"/>
          <w:color w:val="000000"/>
          <w:sz w:val="28"/>
        </w:rPr>
        <w:t xml:space="preserve">
           7324.90  - прочее, включая части </w:t>
      </w:r>
      <w:r>
        <w:br/>
      </w:r>
      <w:r>
        <w:rPr>
          <w:rFonts w:ascii="Times New Roman"/>
          <w:b w:val="false"/>
          <w:i w:val="false"/>
          <w:color w:val="000000"/>
          <w:sz w:val="28"/>
        </w:rPr>
        <w:t>
</w:t>
      </w:r>
      <w:r>
        <w:rPr>
          <w:rFonts w:ascii="Times New Roman"/>
          <w:b/>
          <w:i w:val="false"/>
          <w:color w:val="000000"/>
          <w:sz w:val="28"/>
        </w:rPr>
        <w:t xml:space="preserve">73.25             Изделия литые прочие из черных металлов: </w:t>
      </w:r>
      <w:r>
        <w:br/>
      </w:r>
      <w:r>
        <w:rPr>
          <w:rFonts w:ascii="Times New Roman"/>
          <w:b w:val="false"/>
          <w:i w:val="false"/>
          <w:color w:val="000000"/>
          <w:sz w:val="28"/>
        </w:rPr>
        <w:t xml:space="preserve">
           7325.10  - из нековкого чугуна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7325.91  -- шары перемалывающие и аналогичные изделия </w:t>
      </w:r>
      <w:r>
        <w:br/>
      </w:r>
      <w:r>
        <w:rPr>
          <w:rFonts w:ascii="Times New Roman"/>
          <w:b w:val="false"/>
          <w:i w:val="false"/>
          <w:color w:val="000000"/>
          <w:sz w:val="28"/>
        </w:rPr>
        <w:t xml:space="preserve">
                       для мельниц </w:t>
      </w:r>
      <w:r>
        <w:br/>
      </w:r>
      <w:r>
        <w:rPr>
          <w:rFonts w:ascii="Times New Roman"/>
          <w:b w:val="false"/>
          <w:i w:val="false"/>
          <w:color w:val="000000"/>
          <w:sz w:val="28"/>
        </w:rPr>
        <w:t xml:space="preserve">
           7325.99  -- прочие </w:t>
      </w:r>
      <w:r>
        <w:br/>
      </w:r>
      <w:r>
        <w:rPr>
          <w:rFonts w:ascii="Times New Roman"/>
          <w:b w:val="false"/>
          <w:i w:val="false"/>
          <w:color w:val="000000"/>
          <w:sz w:val="28"/>
        </w:rPr>
        <w:t>
</w:t>
      </w:r>
      <w:r>
        <w:rPr>
          <w:rFonts w:ascii="Times New Roman"/>
          <w:b/>
          <w:i w:val="false"/>
          <w:color w:val="000000"/>
          <w:sz w:val="28"/>
        </w:rPr>
        <w:t xml:space="preserve">73.26             Изделия прочие из черных металлов: </w:t>
      </w:r>
      <w:r>
        <w:br/>
      </w:r>
      <w:r>
        <w:rPr>
          <w:rFonts w:ascii="Times New Roman"/>
          <w:b w:val="false"/>
          <w:i w:val="false"/>
          <w:color w:val="000000"/>
          <w:sz w:val="28"/>
        </w:rPr>
        <w:t xml:space="preserve">
                    - кованые или штампованные, но без дальнейшей </w:t>
      </w:r>
      <w:r>
        <w:br/>
      </w:r>
      <w:r>
        <w:rPr>
          <w:rFonts w:ascii="Times New Roman"/>
          <w:b w:val="false"/>
          <w:i w:val="false"/>
          <w:color w:val="000000"/>
          <w:sz w:val="28"/>
        </w:rPr>
        <w:t xml:space="preserve">
                      обработки: </w:t>
      </w:r>
      <w:r>
        <w:br/>
      </w:r>
      <w:r>
        <w:rPr>
          <w:rFonts w:ascii="Times New Roman"/>
          <w:b w:val="false"/>
          <w:i w:val="false"/>
          <w:color w:val="000000"/>
          <w:sz w:val="28"/>
        </w:rPr>
        <w:t xml:space="preserve">
           7326.11  -- шары перемалывающие и аналогичные изделии для </w:t>
      </w:r>
      <w:r>
        <w:br/>
      </w:r>
      <w:r>
        <w:rPr>
          <w:rFonts w:ascii="Times New Roman"/>
          <w:b w:val="false"/>
          <w:i w:val="false"/>
          <w:color w:val="000000"/>
          <w:sz w:val="28"/>
        </w:rPr>
        <w:t xml:space="preserve">
                       мельниц </w:t>
      </w:r>
      <w:r>
        <w:br/>
      </w:r>
      <w:r>
        <w:rPr>
          <w:rFonts w:ascii="Times New Roman"/>
          <w:b w:val="false"/>
          <w:i w:val="false"/>
          <w:color w:val="000000"/>
          <w:sz w:val="28"/>
        </w:rPr>
        <w:t xml:space="preserve">
           7326.19  -- прочие </w:t>
      </w:r>
      <w:r>
        <w:br/>
      </w:r>
      <w:r>
        <w:rPr>
          <w:rFonts w:ascii="Times New Roman"/>
          <w:b w:val="false"/>
          <w:i w:val="false"/>
          <w:color w:val="000000"/>
          <w:sz w:val="28"/>
        </w:rPr>
        <w:t xml:space="preserve">
           7326.20  - изделия из проволоки, изготовленной из </w:t>
      </w:r>
      <w:r>
        <w:br/>
      </w:r>
      <w:r>
        <w:rPr>
          <w:rFonts w:ascii="Times New Roman"/>
          <w:b w:val="false"/>
          <w:i w:val="false"/>
          <w:color w:val="000000"/>
          <w:sz w:val="28"/>
        </w:rPr>
        <w:t xml:space="preserve">
                      черных металлов </w:t>
      </w:r>
      <w:r>
        <w:br/>
      </w:r>
      <w:r>
        <w:rPr>
          <w:rFonts w:ascii="Times New Roman"/>
          <w:b w:val="false"/>
          <w:i w:val="false"/>
          <w:color w:val="000000"/>
          <w:sz w:val="28"/>
        </w:rPr>
        <w:t xml:space="preserve">
           7326.90  - прочие </w:t>
      </w:r>
      <w:r>
        <w:br/>
      </w:r>
      <w:r>
        <w:rPr>
          <w:rFonts w:ascii="Times New Roman"/>
          <w:b w:val="false"/>
          <w:i w:val="false"/>
          <w:color w:val="000000"/>
          <w:sz w:val="28"/>
        </w:rPr>
        <w:t xml:space="preserve">
-------------------------------------------------------------------- </w:t>
      </w:r>
    </w:p>
    <w:bookmarkStart w:name="z488" w:id="48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vertAlign w:val="subscript"/>
        </w:rPr>
        <w:t xml:space="preserve">1 </w:t>
      </w:r>
    </w:p>
    <w:bookmarkEnd w:id="486"/>
    <w:bookmarkStart w:name="z489" w:id="487"/>
    <w:p>
      <w:pPr>
        <w:spacing w:after="0"/>
        <w:ind w:left="0"/>
        <w:jc w:val="left"/>
      </w:pPr>
      <w:r>
        <w:rPr>
          <w:rFonts w:ascii="Times New Roman"/>
          <w:b/>
          <w:i w:val="false"/>
          <w:color w:val="000000"/>
        </w:rPr>
        <w:t xml:space="preserve"> 
    Группа 74 </w:t>
      </w:r>
      <w:r>
        <w:br/>
      </w:r>
      <w:r>
        <w:rPr>
          <w:rFonts w:ascii="Times New Roman"/>
          <w:b/>
          <w:i w:val="false"/>
          <w:color w:val="000000"/>
        </w:rPr>
        <w:t xml:space="preserve">
Медь и изделия из нее </w:t>
      </w:r>
    </w:p>
    <w:bookmarkEnd w:id="487"/>
    <w:bookmarkStart w:name="z490" w:id="48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Медь рафинированная - металл, содержащий не менее 99,85 мас.% меди, или металл, содержащий не менее 97,5 мас.% меди, при условии, что содержание по массе любого из других элементов не превышает пределов, указанных в следующей таблице: </w:t>
      </w:r>
    </w:p>
    <w:bookmarkEnd w:id="488"/>
    <w:p>
      <w:pPr>
        <w:spacing w:after="0"/>
        <w:ind w:left="0"/>
        <w:jc w:val="both"/>
      </w:pPr>
      <w:r>
        <w:rPr>
          <w:rFonts w:ascii="Times New Roman"/>
          <w:b w:val="false"/>
          <w:i w:val="false"/>
          <w:color w:val="000000"/>
          <w:sz w:val="28"/>
        </w:rPr>
        <w:t xml:space="preserve">Другие элементы </w:t>
      </w:r>
    </w:p>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Элемент          !  Предельное </w:t>
      </w:r>
      <w:r>
        <w:br/>
      </w:r>
      <w:r>
        <w:rPr>
          <w:rFonts w:ascii="Times New Roman"/>
          <w:b w:val="false"/>
          <w:i w:val="false"/>
          <w:color w:val="000000"/>
          <w:sz w:val="28"/>
        </w:rPr>
        <w:t xml:space="preserve">
                                    !  содержание, </w:t>
      </w:r>
      <w:r>
        <w:br/>
      </w:r>
      <w:r>
        <w:rPr>
          <w:rFonts w:ascii="Times New Roman"/>
          <w:b w:val="false"/>
          <w:i w:val="false"/>
          <w:color w:val="000000"/>
          <w:sz w:val="28"/>
        </w:rPr>
        <w:t xml:space="preserve">
                                    !  мас. % </w:t>
      </w:r>
      <w:r>
        <w:br/>
      </w:r>
      <w:r>
        <w:rPr>
          <w:rFonts w:ascii="Times New Roman"/>
          <w:b w:val="false"/>
          <w:i w:val="false"/>
          <w:color w:val="000000"/>
          <w:sz w:val="28"/>
        </w:rPr>
        <w:t xml:space="preserve">
            ---------------------------------------- </w:t>
      </w:r>
      <w:r>
        <w:br/>
      </w:r>
      <w:r>
        <w:rPr>
          <w:rFonts w:ascii="Times New Roman"/>
          <w:b w:val="false"/>
          <w:i w:val="false"/>
          <w:color w:val="000000"/>
          <w:sz w:val="28"/>
        </w:rPr>
        <w:t xml:space="preserve">
             Ag           серебро         0,25 </w:t>
      </w:r>
      <w:r>
        <w:br/>
      </w:r>
      <w:r>
        <w:rPr>
          <w:rFonts w:ascii="Times New Roman"/>
          <w:b w:val="false"/>
          <w:i w:val="false"/>
          <w:color w:val="000000"/>
          <w:sz w:val="28"/>
        </w:rPr>
        <w:t xml:space="preserve">
             As           мышьяк           0,5 </w:t>
      </w:r>
      <w:r>
        <w:br/>
      </w:r>
      <w:r>
        <w:rPr>
          <w:rFonts w:ascii="Times New Roman"/>
          <w:b w:val="false"/>
          <w:i w:val="false"/>
          <w:color w:val="000000"/>
          <w:sz w:val="28"/>
        </w:rPr>
        <w:t xml:space="preserve">
             Cd           кадмий           1,3 </w:t>
      </w:r>
      <w:r>
        <w:br/>
      </w:r>
      <w:r>
        <w:rPr>
          <w:rFonts w:ascii="Times New Roman"/>
          <w:b w:val="false"/>
          <w:i w:val="false"/>
          <w:color w:val="000000"/>
          <w:sz w:val="28"/>
        </w:rPr>
        <w:t xml:space="preserve">
             Cr           хром             1,4 </w:t>
      </w:r>
      <w:r>
        <w:br/>
      </w:r>
      <w:r>
        <w:rPr>
          <w:rFonts w:ascii="Times New Roman"/>
          <w:b w:val="false"/>
          <w:i w:val="false"/>
          <w:color w:val="000000"/>
          <w:sz w:val="28"/>
        </w:rPr>
        <w:t xml:space="preserve">
             Mg           магний           0,8 </w:t>
      </w:r>
      <w:r>
        <w:br/>
      </w:r>
      <w:r>
        <w:rPr>
          <w:rFonts w:ascii="Times New Roman"/>
          <w:b w:val="false"/>
          <w:i w:val="false"/>
          <w:color w:val="000000"/>
          <w:sz w:val="28"/>
        </w:rPr>
        <w:t xml:space="preserve">
             Pb           свинец           1,5 </w:t>
      </w:r>
      <w:r>
        <w:br/>
      </w:r>
      <w:r>
        <w:rPr>
          <w:rFonts w:ascii="Times New Roman"/>
          <w:b w:val="false"/>
          <w:i w:val="false"/>
          <w:color w:val="000000"/>
          <w:sz w:val="28"/>
        </w:rPr>
        <w:t xml:space="preserve">
             S            сера             0,7 </w:t>
      </w:r>
      <w:r>
        <w:br/>
      </w:r>
      <w:r>
        <w:rPr>
          <w:rFonts w:ascii="Times New Roman"/>
          <w:b w:val="false"/>
          <w:i w:val="false"/>
          <w:color w:val="000000"/>
          <w:sz w:val="28"/>
        </w:rPr>
        <w:t xml:space="preserve">
             Sn           олово            0,8 </w:t>
      </w:r>
      <w:r>
        <w:br/>
      </w:r>
      <w:r>
        <w:rPr>
          <w:rFonts w:ascii="Times New Roman"/>
          <w:b w:val="false"/>
          <w:i w:val="false"/>
          <w:color w:val="000000"/>
          <w:sz w:val="28"/>
        </w:rPr>
        <w:t xml:space="preserve">
             Те           теллур           0,8 </w:t>
      </w:r>
      <w:r>
        <w:br/>
      </w:r>
      <w:r>
        <w:rPr>
          <w:rFonts w:ascii="Times New Roman"/>
          <w:b w:val="false"/>
          <w:i w:val="false"/>
          <w:color w:val="000000"/>
          <w:sz w:val="28"/>
        </w:rPr>
        <w:t xml:space="preserve">
             Zn           цинк             1,0 </w:t>
      </w:r>
      <w:r>
        <w:br/>
      </w:r>
      <w:r>
        <w:rPr>
          <w:rFonts w:ascii="Times New Roman"/>
          <w:b w:val="false"/>
          <w:i w:val="false"/>
          <w:color w:val="000000"/>
          <w:sz w:val="28"/>
        </w:rPr>
        <w:t xml:space="preserve">
             Zr           цирконий         0,3 </w:t>
      </w:r>
      <w:r>
        <w:br/>
      </w:r>
      <w:r>
        <w:rPr>
          <w:rFonts w:ascii="Times New Roman"/>
          <w:b w:val="false"/>
          <w:i w:val="false"/>
          <w:color w:val="000000"/>
          <w:sz w:val="28"/>
        </w:rPr>
        <w:t xml:space="preserve">
             --------------------------------------- </w:t>
      </w:r>
      <w:r>
        <w:br/>
      </w:r>
      <w:r>
        <w:rPr>
          <w:rFonts w:ascii="Times New Roman"/>
          <w:b w:val="false"/>
          <w:i w:val="false"/>
          <w:color w:val="000000"/>
          <w:sz w:val="28"/>
        </w:rPr>
        <w:t xml:space="preserve">
             Прочие элементы*              0,3 </w:t>
      </w:r>
      <w:r>
        <w:br/>
      </w:r>
      <w:r>
        <w:rPr>
          <w:rFonts w:ascii="Times New Roman"/>
          <w:b w:val="false"/>
          <w:i w:val="false"/>
          <w:color w:val="000000"/>
          <w:sz w:val="28"/>
        </w:rPr>
        <w:t xml:space="preserve">
             (для каждого из них) </w:t>
      </w:r>
      <w:r>
        <w:br/>
      </w:r>
      <w:r>
        <w:rPr>
          <w:rFonts w:ascii="Times New Roman"/>
          <w:b w:val="false"/>
          <w:i w:val="false"/>
          <w:color w:val="000000"/>
          <w:sz w:val="28"/>
        </w:rPr>
        <w:t xml:space="preserve">
             --------------------------------------- </w:t>
      </w:r>
      <w:r>
        <w:br/>
      </w:r>
      <w:r>
        <w:rPr>
          <w:rFonts w:ascii="Times New Roman"/>
          <w:b w:val="false"/>
          <w:i w:val="false"/>
          <w:color w:val="000000"/>
          <w:sz w:val="28"/>
        </w:rPr>
        <w:t xml:space="preserve">
             * К прочим элементам относятся, </w:t>
      </w:r>
      <w:r>
        <w:br/>
      </w:r>
      <w:r>
        <w:rPr>
          <w:rFonts w:ascii="Times New Roman"/>
          <w:b w:val="false"/>
          <w:i w:val="false"/>
          <w:color w:val="000000"/>
          <w:sz w:val="28"/>
        </w:rPr>
        <w:t xml:space="preserve">
             например, Al, Be, Со, Fe, Mn, Ni, Si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Медные сплавы - металлические сплавы, кроме нерафинированной меди, в которых медь превосходит по массе любой другой элемент при условии, что: </w:t>
      </w:r>
      <w:r>
        <w:br/>
      </w:r>
      <w:r>
        <w:rPr>
          <w:rFonts w:ascii="Times New Roman"/>
          <w:b w:val="false"/>
          <w:i w:val="false"/>
          <w:color w:val="000000"/>
          <w:sz w:val="28"/>
        </w:rPr>
        <w:t xml:space="preserve">
      (i) содержание по массе, по крайней мере, одного из других элементов превосходит предел, указанный в вышеприведенной таблице; или </w:t>
      </w:r>
      <w:r>
        <w:br/>
      </w:r>
      <w:r>
        <w:rPr>
          <w:rFonts w:ascii="Times New Roman"/>
          <w:b w:val="false"/>
          <w:i w:val="false"/>
          <w:color w:val="000000"/>
          <w:sz w:val="28"/>
        </w:rPr>
        <w:t xml:space="preserve">
      (ii) общее содержание других элементов превышает 2,5 мас.%. </w:t>
      </w:r>
      <w:r>
        <w:br/>
      </w:r>
      <w:r>
        <w:rPr>
          <w:rFonts w:ascii="Times New Roman"/>
          <w:b w:val="false"/>
          <w:i w:val="false"/>
          <w:color w:val="000000"/>
          <w:sz w:val="28"/>
        </w:rPr>
        <w:t xml:space="preserve">
      (в) Лигатуры - сплавы, содержащие среди других элементов более 10 мас.% меди, не пригодные для деформирования в холодном состоянии и используемые, в основном, в качестве добавок при производстве других сплавов или в качестве раскислителей, </w:t>
      </w:r>
      <w:r>
        <w:br/>
      </w:r>
      <w:r>
        <w:rPr>
          <w:rFonts w:ascii="Times New Roman"/>
          <w:b w:val="false"/>
          <w:i w:val="false"/>
          <w:color w:val="000000"/>
          <w:sz w:val="28"/>
        </w:rPr>
        <w:t xml:space="preserve">
десульфураторов или для других аналогичных целей в металлургии цветных металлов. Однако фосфид меди (фосфористая медь), содержащий более 15 мас. % фосфора, включается в товарную позицию 28.48. </w:t>
      </w:r>
      <w:r>
        <w:br/>
      </w:r>
      <w:r>
        <w:rPr>
          <w:rFonts w:ascii="Times New Roman"/>
          <w:b w:val="false"/>
          <w:i w:val="false"/>
          <w:color w:val="000000"/>
          <w:sz w:val="28"/>
        </w:rPr>
        <w:t xml:space="preserve">
      (г) Прутки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Заготовки для производства проволоки и прокатки, концы которых сведены на конус или обработаны каким-либо иным способом для облегчения их ввода в агрегат для дальнейшей обработки, например, для волочения проволоки (заготовка для проволоки) или для производства труб, относятся, однако, к необработанной меди, включаемом в товарную позицию 74.03. </w:t>
      </w:r>
    </w:p>
    <w:bookmarkStart w:name="z491" w:id="48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vertAlign w:val="subscript"/>
        </w:rPr>
        <w:t xml:space="preserve">2 </w:t>
      </w:r>
    </w:p>
    <w:bookmarkEnd w:id="489"/>
    <w:p>
      <w:pPr>
        <w:spacing w:after="0"/>
        <w:ind w:left="0"/>
        <w:jc w:val="both"/>
      </w:pPr>
      <w:r>
        <w:rPr>
          <w:rFonts w:ascii="Times New Roman"/>
          <w:b w:val="false"/>
          <w:i w:val="false"/>
          <w:color w:val="000000"/>
          <w:sz w:val="28"/>
        </w:rPr>
        <w:t xml:space="preserve">          (д) Профили - катаные, прессованные, тянутые, кованые или формованные изделия, свернутые или не свернутые в бухты и имеющие постоянное по всей длине сплошное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(е)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r>
        <w:br/>
      </w:r>
      <w:r>
        <w:rPr>
          <w:rFonts w:ascii="Times New Roman"/>
          <w:b w:val="false"/>
          <w:i w:val="false"/>
          <w:color w:val="000000"/>
          <w:sz w:val="28"/>
        </w:rPr>
        <w:t xml:space="preserve">
      Однако в товарной позиции 74.14 термин "проволока" означает только изделия, свернутые или не свернутые в бухты, и с любой формой поперечного сечения, размер которого не превышает 6 мм. </w:t>
      </w:r>
      <w:r>
        <w:br/>
      </w:r>
      <w:r>
        <w:rPr>
          <w:rFonts w:ascii="Times New Roman"/>
          <w:b w:val="false"/>
          <w:i w:val="false"/>
          <w:color w:val="000000"/>
          <w:sz w:val="28"/>
        </w:rPr>
        <w:t xml:space="preserve">
      (ж) Плиты, листы, полосы или ленты и фольга - плоские изделия (кроме необработанных изделий, включаемых в товарную позицию 74.03),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включаемых в другие товарные позиции. </w:t>
      </w:r>
      <w:r>
        <w:br/>
      </w:r>
      <w:r>
        <w:rPr>
          <w:rFonts w:ascii="Times New Roman"/>
          <w:b w:val="false"/>
          <w:i w:val="false"/>
          <w:color w:val="000000"/>
          <w:sz w:val="28"/>
        </w:rPr>
        <w:t xml:space="preserve">
      В товарные позиции 74.09 и 74.10 включаются, </w:t>
      </w:r>
      <w:r>
        <w:rPr>
          <w:rFonts w:ascii="Times New Roman"/>
          <w:b w:val="false"/>
          <w:i/>
          <w:color w:val="000000"/>
          <w:sz w:val="28"/>
        </w:rPr>
        <w:t xml:space="preserve">inter alia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при этом они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(з)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относиться к трубам и трубкам при условии, что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Start w:name="z492" w:id="49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Употребляемые в данной группе термины имеют следующие значения: </w:t>
      </w:r>
      <w:r>
        <w:br/>
      </w:r>
      <w:r>
        <w:rPr>
          <w:rFonts w:ascii="Times New Roman"/>
          <w:b w:val="false"/>
          <w:i w:val="false"/>
          <w:color w:val="000000"/>
          <w:sz w:val="28"/>
        </w:rPr>
        <w:t xml:space="preserve">
      (а) Сплавы на основе меди и цинка (латуни) - сплавы меди и цинка, содержащие или не содержащие другие элементы. Если другие элементы присутствуют, то: </w:t>
      </w:r>
      <w:r>
        <w:br/>
      </w:r>
      <w:r>
        <w:rPr>
          <w:rFonts w:ascii="Times New Roman"/>
          <w:b w:val="false"/>
          <w:i w:val="false"/>
          <w:color w:val="000000"/>
          <w:sz w:val="28"/>
        </w:rPr>
        <w:t xml:space="preserve">
      - цинк по массе должен превышать каждый из этих других элементов; </w:t>
      </w:r>
      <w:r>
        <w:br/>
      </w:r>
      <w:r>
        <w:rPr>
          <w:rFonts w:ascii="Times New Roman"/>
          <w:b w:val="false"/>
          <w:i w:val="false"/>
          <w:color w:val="000000"/>
          <w:sz w:val="28"/>
        </w:rPr>
        <w:t xml:space="preserve">
      - при наличии никеля его содержание не должно превышать 5 мас. % (см. медно-никелево-цинковые сплавы (нейзильберы)); и </w:t>
      </w:r>
      <w:r>
        <w:br/>
      </w:r>
      <w:r>
        <w:rPr>
          <w:rFonts w:ascii="Times New Roman"/>
          <w:b w:val="false"/>
          <w:i w:val="false"/>
          <w:color w:val="000000"/>
          <w:sz w:val="28"/>
        </w:rPr>
        <w:t xml:space="preserve">
      - при наличии олова его содержание не должно превышать 3 мас.% (см. медно-оловянные сплавы (бронзы)). </w:t>
      </w:r>
      <w:r>
        <w:br/>
      </w:r>
      <w:r>
        <w:rPr>
          <w:rFonts w:ascii="Times New Roman"/>
          <w:b w:val="false"/>
          <w:i w:val="false"/>
          <w:color w:val="000000"/>
          <w:sz w:val="28"/>
        </w:rPr>
        <w:t xml:space="preserve">
      (б) Сплавы на основе меди и олова (бронзы) - сплавы меди и олова, содержащие или не содержащие другие элементы. При наличии других элементов содержание по массе олова превосходит содержание по массе каждого из этих элементов, за исключением того случая, когда при содержании олова 3 мас.% или более содержание по массе цинка может превосходить содержание по массе олова, но оно должно составлять менее 10 мас.%. </w:t>
      </w:r>
    </w:p>
    <w:bookmarkEnd w:id="490"/>
    <w:bookmarkStart w:name="z493" w:id="49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74.01/07       </w:t>
      </w:r>
    </w:p>
    <w:bookmarkEnd w:id="491"/>
    <w:p>
      <w:pPr>
        <w:spacing w:after="0"/>
        <w:ind w:left="0"/>
        <w:jc w:val="both"/>
      </w:pPr>
      <w:r>
        <w:rPr>
          <w:rFonts w:ascii="Times New Roman"/>
          <w:b w:val="false"/>
          <w:i w:val="false"/>
          <w:color w:val="000000"/>
          <w:sz w:val="28"/>
        </w:rPr>
        <w:t xml:space="preserve">      (в) Сплавы на основе меди, никеля и цинка (нейзильберы) - сплавы меди, никеля и цинка, содержащие или не содержащие другие элементы. Содержание никеля при этом составляет 5 мас.% или более (см. медно-цинковые сплавы (латуни)). </w:t>
      </w:r>
      <w:r>
        <w:br/>
      </w:r>
      <w:r>
        <w:rPr>
          <w:rFonts w:ascii="Times New Roman"/>
          <w:b w:val="false"/>
          <w:i w:val="false"/>
          <w:color w:val="000000"/>
          <w:sz w:val="28"/>
        </w:rPr>
        <w:t xml:space="preserve">
      (г) Сплавы на основе меди и никеля - сплавы меди и никеля, содержащие или не содержащие другие элементы, но в любом случае с содержанием не более 1 мас.% цинка. При наличии других элементов содержание по массе никеля превосходит содержание по массе каждого из этих элементов.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74.01             Штейн медный; медь цементационная (медь </w:t>
      </w:r>
      <w:r>
        <w:br/>
      </w:r>
      <w:r>
        <w:rPr>
          <w:rFonts w:ascii="Times New Roman"/>
          <w:b w:val="false"/>
          <w:i w:val="false"/>
          <w:color w:val="000000"/>
          <w:sz w:val="28"/>
        </w:rPr>
        <w:t>
</w:t>
      </w:r>
      <w:r>
        <w:rPr>
          <w:rFonts w:ascii="Times New Roman"/>
          <w:b/>
          <w:i w:val="false"/>
          <w:color w:val="000000"/>
          <w:sz w:val="28"/>
        </w:rPr>
        <w:t xml:space="preserve">                  осажденная): </w:t>
      </w:r>
      <w:r>
        <w:br/>
      </w:r>
      <w:r>
        <w:rPr>
          <w:rFonts w:ascii="Times New Roman"/>
          <w:b w:val="false"/>
          <w:i w:val="false"/>
          <w:color w:val="000000"/>
          <w:sz w:val="28"/>
        </w:rPr>
        <w:t xml:space="preserve">
           7401.10  - штейн медный </w:t>
      </w:r>
      <w:r>
        <w:br/>
      </w:r>
      <w:r>
        <w:rPr>
          <w:rFonts w:ascii="Times New Roman"/>
          <w:b w:val="false"/>
          <w:i w:val="false"/>
          <w:color w:val="000000"/>
          <w:sz w:val="28"/>
        </w:rPr>
        <w:t xml:space="preserve">
           7401.20  - медь цементационная (медь осажденная) </w:t>
      </w:r>
      <w:r>
        <w:br/>
      </w:r>
      <w:r>
        <w:rPr>
          <w:rFonts w:ascii="Times New Roman"/>
          <w:b w:val="false"/>
          <w:i w:val="false"/>
          <w:color w:val="000000"/>
          <w:sz w:val="28"/>
        </w:rPr>
        <w:t>
</w:t>
      </w:r>
      <w:r>
        <w:rPr>
          <w:rFonts w:ascii="Times New Roman"/>
          <w:b/>
          <w:i w:val="false"/>
          <w:color w:val="000000"/>
          <w:sz w:val="28"/>
        </w:rPr>
        <w:t xml:space="preserve">74.02     </w:t>
      </w:r>
      <w:r>
        <w:rPr>
          <w:rFonts w:ascii="Times New Roman"/>
          <w:b w:val="false"/>
          <w:i w:val="false"/>
          <w:color w:val="000000"/>
          <w:sz w:val="28"/>
        </w:rPr>
        <w:t xml:space="preserve">7402.00  </w:t>
      </w:r>
      <w:r>
        <w:rPr>
          <w:rFonts w:ascii="Times New Roman"/>
          <w:b/>
          <w:i w:val="false"/>
          <w:color w:val="000000"/>
          <w:sz w:val="28"/>
        </w:rPr>
        <w:t xml:space="preserve">Медь нерафинированная; медные аноды для </w:t>
      </w:r>
      <w:r>
        <w:br/>
      </w:r>
      <w:r>
        <w:rPr>
          <w:rFonts w:ascii="Times New Roman"/>
          <w:b w:val="false"/>
          <w:i w:val="false"/>
          <w:color w:val="000000"/>
          <w:sz w:val="28"/>
        </w:rPr>
        <w:t>
</w:t>
      </w:r>
      <w:r>
        <w:rPr>
          <w:rFonts w:ascii="Times New Roman"/>
          <w:b/>
          <w:i w:val="false"/>
          <w:color w:val="000000"/>
          <w:sz w:val="28"/>
        </w:rPr>
        <w:t xml:space="preserve">                  электролитического рафинирования. </w:t>
      </w:r>
      <w:r>
        <w:br/>
      </w:r>
      <w:r>
        <w:rPr>
          <w:rFonts w:ascii="Times New Roman"/>
          <w:b w:val="false"/>
          <w:i w:val="false"/>
          <w:color w:val="000000"/>
          <w:sz w:val="28"/>
        </w:rPr>
        <w:t>
</w:t>
      </w:r>
      <w:r>
        <w:rPr>
          <w:rFonts w:ascii="Times New Roman"/>
          <w:b/>
          <w:i w:val="false"/>
          <w:color w:val="000000"/>
          <w:sz w:val="28"/>
        </w:rPr>
        <w:t xml:space="preserve">74.03             Медь рафинированная и сплавы медные </w:t>
      </w:r>
      <w:r>
        <w:br/>
      </w:r>
      <w:r>
        <w:rPr>
          <w:rFonts w:ascii="Times New Roman"/>
          <w:b w:val="false"/>
          <w:i w:val="false"/>
          <w:color w:val="000000"/>
          <w:sz w:val="28"/>
        </w:rPr>
        <w:t>
</w:t>
      </w:r>
      <w:r>
        <w:rPr>
          <w:rFonts w:ascii="Times New Roman"/>
          <w:b/>
          <w:i w:val="false"/>
          <w:color w:val="000000"/>
          <w:sz w:val="28"/>
        </w:rPr>
        <w:t xml:space="preserve">                  необработанные: </w:t>
      </w:r>
      <w:r>
        <w:br/>
      </w:r>
      <w:r>
        <w:rPr>
          <w:rFonts w:ascii="Times New Roman"/>
          <w:b w:val="false"/>
          <w:i w:val="false"/>
          <w:color w:val="000000"/>
          <w:sz w:val="28"/>
        </w:rPr>
        <w:t xml:space="preserve">
                    - медь рафинированная: </w:t>
      </w:r>
      <w:r>
        <w:br/>
      </w:r>
      <w:r>
        <w:rPr>
          <w:rFonts w:ascii="Times New Roman"/>
          <w:b w:val="false"/>
          <w:i w:val="false"/>
          <w:color w:val="000000"/>
          <w:sz w:val="28"/>
        </w:rPr>
        <w:t xml:space="preserve">
           7403.11  -- катоды и секции катодов </w:t>
      </w:r>
      <w:r>
        <w:br/>
      </w:r>
      <w:r>
        <w:rPr>
          <w:rFonts w:ascii="Times New Roman"/>
          <w:b w:val="false"/>
          <w:i w:val="false"/>
          <w:color w:val="000000"/>
          <w:sz w:val="28"/>
        </w:rPr>
        <w:t xml:space="preserve">
           7403.12  -- заготовки для изготовления проволоки </w:t>
      </w:r>
      <w:r>
        <w:br/>
      </w:r>
      <w:r>
        <w:rPr>
          <w:rFonts w:ascii="Times New Roman"/>
          <w:b w:val="false"/>
          <w:i w:val="false"/>
          <w:color w:val="000000"/>
          <w:sz w:val="28"/>
        </w:rPr>
        <w:t xml:space="preserve">
           7403.13  -- заготовки для прокатки </w:t>
      </w:r>
      <w:r>
        <w:br/>
      </w:r>
      <w:r>
        <w:rPr>
          <w:rFonts w:ascii="Times New Roman"/>
          <w:b w:val="false"/>
          <w:i w:val="false"/>
          <w:color w:val="000000"/>
          <w:sz w:val="28"/>
        </w:rPr>
        <w:t xml:space="preserve">
           7403.19  -- прочая </w:t>
      </w:r>
      <w:r>
        <w:br/>
      </w:r>
      <w:r>
        <w:rPr>
          <w:rFonts w:ascii="Times New Roman"/>
          <w:b w:val="false"/>
          <w:i w:val="false"/>
          <w:color w:val="000000"/>
          <w:sz w:val="28"/>
        </w:rPr>
        <w:t xml:space="preserve">
                    - сплавы медные: </w:t>
      </w:r>
      <w:r>
        <w:br/>
      </w:r>
      <w:r>
        <w:rPr>
          <w:rFonts w:ascii="Times New Roman"/>
          <w:b w:val="false"/>
          <w:i w:val="false"/>
          <w:color w:val="000000"/>
          <w:sz w:val="28"/>
        </w:rPr>
        <w:t xml:space="preserve">
           7403.21  -- сплавы на основе меди и цинка (латуни) </w:t>
      </w:r>
      <w:r>
        <w:br/>
      </w:r>
      <w:r>
        <w:rPr>
          <w:rFonts w:ascii="Times New Roman"/>
          <w:b w:val="false"/>
          <w:i w:val="false"/>
          <w:color w:val="000000"/>
          <w:sz w:val="28"/>
        </w:rPr>
        <w:t xml:space="preserve">
           7403.22  -- сплавы на основе меди и олова (бронзы) </w:t>
      </w:r>
      <w:r>
        <w:br/>
      </w:r>
      <w:r>
        <w:rPr>
          <w:rFonts w:ascii="Times New Roman"/>
          <w:b w:val="false"/>
          <w:i w:val="false"/>
          <w:color w:val="000000"/>
          <w:sz w:val="28"/>
        </w:rPr>
        <w:t xml:space="preserve">
           7403.23  -- сплавы на основе меди и никеля (купроникели) </w:t>
      </w:r>
      <w:r>
        <w:br/>
      </w:r>
      <w:r>
        <w:rPr>
          <w:rFonts w:ascii="Times New Roman"/>
          <w:b w:val="false"/>
          <w:i w:val="false"/>
          <w:color w:val="000000"/>
          <w:sz w:val="28"/>
        </w:rPr>
        <w:t xml:space="preserve">
                       или меди, никеля и цинка (нейзильберы) </w:t>
      </w:r>
      <w:r>
        <w:br/>
      </w:r>
      <w:r>
        <w:rPr>
          <w:rFonts w:ascii="Times New Roman"/>
          <w:b w:val="false"/>
          <w:i w:val="false"/>
          <w:color w:val="000000"/>
          <w:sz w:val="28"/>
        </w:rPr>
        <w:t xml:space="preserve">
           7403.29  -- прочие медные сплавы (кроме лигатур товарной </w:t>
      </w:r>
      <w:r>
        <w:br/>
      </w:r>
      <w:r>
        <w:rPr>
          <w:rFonts w:ascii="Times New Roman"/>
          <w:b w:val="false"/>
          <w:i w:val="false"/>
          <w:color w:val="000000"/>
          <w:sz w:val="28"/>
        </w:rPr>
        <w:t xml:space="preserve">
                       позиции 74.05) </w:t>
      </w:r>
      <w:r>
        <w:br/>
      </w:r>
      <w:r>
        <w:rPr>
          <w:rFonts w:ascii="Times New Roman"/>
          <w:b w:val="false"/>
          <w:i w:val="false"/>
          <w:color w:val="000000"/>
          <w:sz w:val="28"/>
        </w:rPr>
        <w:t>
</w:t>
      </w:r>
      <w:r>
        <w:rPr>
          <w:rFonts w:ascii="Times New Roman"/>
          <w:b/>
          <w:i w:val="false"/>
          <w:color w:val="000000"/>
          <w:sz w:val="28"/>
        </w:rPr>
        <w:t xml:space="preserve">74.04     </w:t>
      </w:r>
      <w:r>
        <w:rPr>
          <w:rFonts w:ascii="Times New Roman"/>
          <w:b w:val="false"/>
          <w:i w:val="false"/>
          <w:color w:val="000000"/>
          <w:sz w:val="28"/>
        </w:rPr>
        <w:t xml:space="preserve">7404.00  </w:t>
      </w:r>
      <w:r>
        <w:rPr>
          <w:rFonts w:ascii="Times New Roman"/>
          <w:b/>
          <w:i w:val="false"/>
          <w:color w:val="000000"/>
          <w:sz w:val="28"/>
        </w:rPr>
        <w:t xml:space="preserve">Отходы и лом медные. </w:t>
      </w:r>
      <w:r>
        <w:br/>
      </w:r>
      <w:r>
        <w:rPr>
          <w:rFonts w:ascii="Times New Roman"/>
          <w:b w:val="false"/>
          <w:i w:val="false"/>
          <w:color w:val="000000"/>
          <w:sz w:val="28"/>
        </w:rPr>
        <w:t>
</w:t>
      </w:r>
      <w:r>
        <w:rPr>
          <w:rFonts w:ascii="Times New Roman"/>
          <w:b/>
          <w:i w:val="false"/>
          <w:color w:val="000000"/>
          <w:sz w:val="28"/>
        </w:rPr>
        <w:t xml:space="preserve">74.05     </w:t>
      </w:r>
      <w:r>
        <w:rPr>
          <w:rFonts w:ascii="Times New Roman"/>
          <w:b w:val="false"/>
          <w:i w:val="false"/>
          <w:color w:val="000000"/>
          <w:sz w:val="28"/>
        </w:rPr>
        <w:t xml:space="preserve">7405.00  </w:t>
      </w:r>
      <w:r>
        <w:rPr>
          <w:rFonts w:ascii="Times New Roman"/>
          <w:b/>
          <w:i w:val="false"/>
          <w:color w:val="000000"/>
          <w:sz w:val="28"/>
        </w:rPr>
        <w:t xml:space="preserve">Лигатуры на основе меди. </w:t>
      </w:r>
      <w:r>
        <w:br/>
      </w:r>
      <w:r>
        <w:rPr>
          <w:rFonts w:ascii="Times New Roman"/>
          <w:b w:val="false"/>
          <w:i w:val="false"/>
          <w:color w:val="000000"/>
          <w:sz w:val="28"/>
        </w:rPr>
        <w:t>
</w:t>
      </w:r>
      <w:r>
        <w:rPr>
          <w:rFonts w:ascii="Times New Roman"/>
          <w:b/>
          <w:i w:val="false"/>
          <w:color w:val="000000"/>
          <w:sz w:val="28"/>
        </w:rPr>
        <w:t xml:space="preserve">74.06             Порошки и чешуйки медные: </w:t>
      </w:r>
      <w:r>
        <w:br/>
      </w:r>
      <w:r>
        <w:rPr>
          <w:rFonts w:ascii="Times New Roman"/>
          <w:b w:val="false"/>
          <w:i w:val="false"/>
          <w:color w:val="000000"/>
          <w:sz w:val="28"/>
        </w:rPr>
        <w:t xml:space="preserve">
           7406.10  - порошки неслоистой структуры </w:t>
      </w:r>
      <w:r>
        <w:br/>
      </w:r>
      <w:r>
        <w:rPr>
          <w:rFonts w:ascii="Times New Roman"/>
          <w:b w:val="false"/>
          <w:i w:val="false"/>
          <w:color w:val="000000"/>
          <w:sz w:val="28"/>
        </w:rPr>
        <w:t xml:space="preserve">
           7406.20  - порошки слоистой структуры; чешуйки </w:t>
      </w:r>
      <w:r>
        <w:br/>
      </w:r>
      <w:r>
        <w:rPr>
          <w:rFonts w:ascii="Times New Roman"/>
          <w:b w:val="false"/>
          <w:i w:val="false"/>
          <w:color w:val="000000"/>
          <w:sz w:val="28"/>
        </w:rPr>
        <w:t>
</w:t>
      </w:r>
      <w:r>
        <w:rPr>
          <w:rFonts w:ascii="Times New Roman"/>
          <w:b/>
          <w:i w:val="false"/>
          <w:color w:val="000000"/>
          <w:sz w:val="28"/>
        </w:rPr>
        <w:t xml:space="preserve">74.07             Прутки и профили медные: </w:t>
      </w:r>
      <w:r>
        <w:br/>
      </w:r>
      <w:r>
        <w:rPr>
          <w:rFonts w:ascii="Times New Roman"/>
          <w:b w:val="false"/>
          <w:i w:val="false"/>
          <w:color w:val="000000"/>
          <w:sz w:val="28"/>
        </w:rPr>
        <w:t xml:space="preserve">
           7407.10  - из рафинированной меди </w:t>
      </w:r>
      <w:r>
        <w:br/>
      </w:r>
      <w:r>
        <w:rPr>
          <w:rFonts w:ascii="Times New Roman"/>
          <w:b w:val="false"/>
          <w:i w:val="false"/>
          <w:color w:val="000000"/>
          <w:sz w:val="28"/>
        </w:rPr>
        <w:t xml:space="preserve">
                    - из медных сплавов: </w:t>
      </w:r>
      <w:r>
        <w:br/>
      </w:r>
      <w:r>
        <w:rPr>
          <w:rFonts w:ascii="Times New Roman"/>
          <w:b w:val="false"/>
          <w:i w:val="false"/>
          <w:color w:val="000000"/>
          <w:sz w:val="28"/>
        </w:rPr>
        <w:t xml:space="preserve">
           7407.21  -- из сплавов на основе меди и цинка (латуни) </w:t>
      </w:r>
      <w:r>
        <w:br/>
      </w:r>
      <w:r>
        <w:rPr>
          <w:rFonts w:ascii="Times New Roman"/>
          <w:b w:val="false"/>
          <w:i w:val="false"/>
          <w:color w:val="000000"/>
          <w:sz w:val="28"/>
        </w:rPr>
        <w:t xml:space="preserve">
           7407.22  -- из сплавов на основе меди и никеля </w:t>
      </w:r>
      <w:r>
        <w:br/>
      </w:r>
      <w:r>
        <w:rPr>
          <w:rFonts w:ascii="Times New Roman"/>
          <w:b w:val="false"/>
          <w:i w:val="false"/>
          <w:color w:val="000000"/>
          <w:sz w:val="28"/>
        </w:rPr>
        <w:t xml:space="preserve">
                       (купроникеля) или сплавов на основе меди, </w:t>
      </w:r>
      <w:r>
        <w:br/>
      </w:r>
      <w:r>
        <w:rPr>
          <w:rFonts w:ascii="Times New Roman"/>
          <w:b w:val="false"/>
          <w:i w:val="false"/>
          <w:color w:val="000000"/>
          <w:sz w:val="28"/>
        </w:rPr>
        <w:t xml:space="preserve">
                       никеля и цинка (нейзильбера) </w:t>
      </w:r>
      <w:r>
        <w:br/>
      </w:r>
      <w:r>
        <w:rPr>
          <w:rFonts w:ascii="Times New Roman"/>
          <w:b w:val="false"/>
          <w:i w:val="false"/>
          <w:color w:val="000000"/>
          <w:sz w:val="28"/>
        </w:rPr>
        <w:t xml:space="preserve">
           7407.29  -- прочие </w:t>
      </w:r>
      <w:r>
        <w:br/>
      </w:r>
      <w:r>
        <w:rPr>
          <w:rFonts w:ascii="Times New Roman"/>
          <w:b w:val="false"/>
          <w:i w:val="false"/>
          <w:color w:val="000000"/>
          <w:sz w:val="28"/>
        </w:rPr>
        <w:t xml:space="preserve">
------------------------------------------------------------------- </w:t>
      </w:r>
    </w:p>
    <w:bookmarkStart w:name="z494" w:id="49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74.08/11       </w:t>
      </w:r>
    </w:p>
    <w:bookmarkEnd w:id="49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74.08             Проволока медная: </w:t>
      </w:r>
      <w:r>
        <w:br/>
      </w:r>
      <w:r>
        <w:rPr>
          <w:rFonts w:ascii="Times New Roman"/>
          <w:b w:val="false"/>
          <w:i w:val="false"/>
          <w:color w:val="000000"/>
          <w:sz w:val="28"/>
        </w:rPr>
        <w:t xml:space="preserve">
                    - из рафинированной меди: </w:t>
      </w:r>
      <w:r>
        <w:br/>
      </w:r>
      <w:r>
        <w:rPr>
          <w:rFonts w:ascii="Times New Roman"/>
          <w:b w:val="false"/>
          <w:i w:val="false"/>
          <w:color w:val="000000"/>
          <w:sz w:val="28"/>
        </w:rPr>
        <w:t xml:space="preserve">
          7408.11   -- с максимальным размером поперечного сечения </w:t>
      </w:r>
      <w:r>
        <w:br/>
      </w:r>
      <w:r>
        <w:rPr>
          <w:rFonts w:ascii="Times New Roman"/>
          <w:b w:val="false"/>
          <w:i w:val="false"/>
          <w:color w:val="000000"/>
          <w:sz w:val="28"/>
        </w:rPr>
        <w:t xml:space="preserve">
                       более 6 мм </w:t>
      </w:r>
      <w:r>
        <w:br/>
      </w:r>
      <w:r>
        <w:rPr>
          <w:rFonts w:ascii="Times New Roman"/>
          <w:b w:val="false"/>
          <w:i w:val="false"/>
          <w:color w:val="000000"/>
          <w:sz w:val="28"/>
        </w:rPr>
        <w:t xml:space="preserve">
          7408.19   -- прочая </w:t>
      </w:r>
      <w:r>
        <w:br/>
      </w:r>
      <w:r>
        <w:rPr>
          <w:rFonts w:ascii="Times New Roman"/>
          <w:b w:val="false"/>
          <w:i w:val="false"/>
          <w:color w:val="000000"/>
          <w:sz w:val="28"/>
        </w:rPr>
        <w:t xml:space="preserve">
                    - из медных сплавов: </w:t>
      </w:r>
      <w:r>
        <w:br/>
      </w:r>
      <w:r>
        <w:rPr>
          <w:rFonts w:ascii="Times New Roman"/>
          <w:b w:val="false"/>
          <w:i w:val="false"/>
          <w:color w:val="000000"/>
          <w:sz w:val="28"/>
        </w:rPr>
        <w:t xml:space="preserve">
          7408.21   -- из сплавов на основе меди и цинка (латуни) </w:t>
      </w:r>
      <w:r>
        <w:br/>
      </w:r>
      <w:r>
        <w:rPr>
          <w:rFonts w:ascii="Times New Roman"/>
          <w:b w:val="false"/>
          <w:i w:val="false"/>
          <w:color w:val="000000"/>
          <w:sz w:val="28"/>
        </w:rPr>
        <w:t xml:space="preserve">
          7408.22   -- из сплавов на основе меди и никеля </w:t>
      </w:r>
      <w:r>
        <w:br/>
      </w:r>
      <w:r>
        <w:rPr>
          <w:rFonts w:ascii="Times New Roman"/>
          <w:b w:val="false"/>
          <w:i w:val="false"/>
          <w:color w:val="000000"/>
          <w:sz w:val="28"/>
        </w:rPr>
        <w:t xml:space="preserve">
                       (купроникеля) или сплавов на основе меди, </w:t>
      </w:r>
      <w:r>
        <w:br/>
      </w:r>
      <w:r>
        <w:rPr>
          <w:rFonts w:ascii="Times New Roman"/>
          <w:b w:val="false"/>
          <w:i w:val="false"/>
          <w:color w:val="000000"/>
          <w:sz w:val="28"/>
        </w:rPr>
        <w:t xml:space="preserve">
                       никеля и цинка (нейзильбера) </w:t>
      </w:r>
      <w:r>
        <w:br/>
      </w:r>
      <w:r>
        <w:rPr>
          <w:rFonts w:ascii="Times New Roman"/>
          <w:b w:val="false"/>
          <w:i w:val="false"/>
          <w:color w:val="000000"/>
          <w:sz w:val="28"/>
        </w:rPr>
        <w:t xml:space="preserve">
          7408.29   -- прочая </w:t>
      </w:r>
      <w:r>
        <w:br/>
      </w:r>
      <w:r>
        <w:rPr>
          <w:rFonts w:ascii="Times New Roman"/>
          <w:b w:val="false"/>
          <w:i w:val="false"/>
          <w:color w:val="000000"/>
          <w:sz w:val="28"/>
        </w:rPr>
        <w:t>
</w:t>
      </w:r>
      <w:r>
        <w:rPr>
          <w:rFonts w:ascii="Times New Roman"/>
          <w:b/>
          <w:i w:val="false"/>
          <w:color w:val="000000"/>
          <w:sz w:val="28"/>
        </w:rPr>
        <w:t xml:space="preserve">74.09             Плиты, листы и полосы или ленты медные, </w:t>
      </w:r>
      <w:r>
        <w:br/>
      </w:r>
      <w:r>
        <w:rPr>
          <w:rFonts w:ascii="Times New Roman"/>
          <w:b w:val="false"/>
          <w:i w:val="false"/>
          <w:color w:val="000000"/>
          <w:sz w:val="28"/>
        </w:rPr>
        <w:t>
</w:t>
      </w:r>
      <w:r>
        <w:rPr>
          <w:rFonts w:ascii="Times New Roman"/>
          <w:b/>
          <w:i w:val="false"/>
          <w:color w:val="000000"/>
          <w:sz w:val="28"/>
        </w:rPr>
        <w:t xml:space="preserve">                  толщиной более 0,15 мм: </w:t>
      </w:r>
      <w:r>
        <w:br/>
      </w:r>
      <w:r>
        <w:rPr>
          <w:rFonts w:ascii="Times New Roman"/>
          <w:b w:val="false"/>
          <w:i w:val="false"/>
          <w:color w:val="000000"/>
          <w:sz w:val="28"/>
        </w:rPr>
        <w:t xml:space="preserve">
                    - из рафинированной меди: </w:t>
      </w:r>
      <w:r>
        <w:br/>
      </w:r>
      <w:r>
        <w:rPr>
          <w:rFonts w:ascii="Times New Roman"/>
          <w:b w:val="false"/>
          <w:i w:val="false"/>
          <w:color w:val="000000"/>
          <w:sz w:val="28"/>
        </w:rPr>
        <w:t xml:space="preserve">
          7409.11   -- рулонах </w:t>
      </w:r>
      <w:r>
        <w:br/>
      </w:r>
      <w:r>
        <w:rPr>
          <w:rFonts w:ascii="Times New Roman"/>
          <w:b w:val="false"/>
          <w:i w:val="false"/>
          <w:color w:val="000000"/>
          <w:sz w:val="28"/>
        </w:rPr>
        <w:t xml:space="preserve">
          7409.19   -- прочие </w:t>
      </w:r>
      <w:r>
        <w:br/>
      </w:r>
      <w:r>
        <w:rPr>
          <w:rFonts w:ascii="Times New Roman"/>
          <w:b w:val="false"/>
          <w:i w:val="false"/>
          <w:color w:val="000000"/>
          <w:sz w:val="28"/>
        </w:rPr>
        <w:t xml:space="preserve">
                    - из сплавов на основе меди и цинка (латуни): </w:t>
      </w:r>
      <w:r>
        <w:br/>
      </w:r>
      <w:r>
        <w:rPr>
          <w:rFonts w:ascii="Times New Roman"/>
          <w:b w:val="false"/>
          <w:i w:val="false"/>
          <w:color w:val="000000"/>
          <w:sz w:val="28"/>
        </w:rPr>
        <w:t xml:space="preserve">
          7409.21   -- в рулонах </w:t>
      </w:r>
      <w:r>
        <w:br/>
      </w:r>
      <w:r>
        <w:rPr>
          <w:rFonts w:ascii="Times New Roman"/>
          <w:b w:val="false"/>
          <w:i w:val="false"/>
          <w:color w:val="000000"/>
          <w:sz w:val="28"/>
        </w:rPr>
        <w:t xml:space="preserve">
          7409.29   -- прочие </w:t>
      </w:r>
      <w:r>
        <w:br/>
      </w:r>
      <w:r>
        <w:rPr>
          <w:rFonts w:ascii="Times New Roman"/>
          <w:b w:val="false"/>
          <w:i w:val="false"/>
          <w:color w:val="000000"/>
          <w:sz w:val="28"/>
        </w:rPr>
        <w:t xml:space="preserve">
                    - из сплавов на основе меди и олова (бронзы): </w:t>
      </w:r>
      <w:r>
        <w:br/>
      </w:r>
      <w:r>
        <w:rPr>
          <w:rFonts w:ascii="Times New Roman"/>
          <w:b w:val="false"/>
          <w:i w:val="false"/>
          <w:color w:val="000000"/>
          <w:sz w:val="28"/>
        </w:rPr>
        <w:t xml:space="preserve">
          7409.31   -- в рулонах </w:t>
      </w:r>
      <w:r>
        <w:br/>
      </w:r>
      <w:r>
        <w:rPr>
          <w:rFonts w:ascii="Times New Roman"/>
          <w:b w:val="false"/>
          <w:i w:val="false"/>
          <w:color w:val="000000"/>
          <w:sz w:val="28"/>
        </w:rPr>
        <w:t xml:space="preserve">
          7409.39   -- прочие </w:t>
      </w:r>
      <w:r>
        <w:br/>
      </w:r>
      <w:r>
        <w:rPr>
          <w:rFonts w:ascii="Times New Roman"/>
          <w:b w:val="false"/>
          <w:i w:val="false"/>
          <w:color w:val="000000"/>
          <w:sz w:val="28"/>
        </w:rPr>
        <w:t xml:space="preserve">
          7409.40   -- из сплавов на основе меди и никеля </w:t>
      </w:r>
      <w:r>
        <w:br/>
      </w:r>
      <w:r>
        <w:rPr>
          <w:rFonts w:ascii="Times New Roman"/>
          <w:b w:val="false"/>
          <w:i w:val="false"/>
          <w:color w:val="000000"/>
          <w:sz w:val="28"/>
        </w:rPr>
        <w:t xml:space="preserve">
                       (купроникеля) или сплавов на основе меди, </w:t>
      </w:r>
      <w:r>
        <w:br/>
      </w:r>
      <w:r>
        <w:rPr>
          <w:rFonts w:ascii="Times New Roman"/>
          <w:b w:val="false"/>
          <w:i w:val="false"/>
          <w:color w:val="000000"/>
          <w:sz w:val="28"/>
        </w:rPr>
        <w:t xml:space="preserve">
                       никеля и цинка (нейзильбера) </w:t>
      </w:r>
      <w:r>
        <w:br/>
      </w:r>
      <w:r>
        <w:rPr>
          <w:rFonts w:ascii="Times New Roman"/>
          <w:b w:val="false"/>
          <w:i w:val="false"/>
          <w:color w:val="000000"/>
          <w:sz w:val="28"/>
        </w:rPr>
        <w:t xml:space="preserve">
          7409.90   - из прочих медных сплавов </w:t>
      </w:r>
      <w:r>
        <w:br/>
      </w:r>
      <w:r>
        <w:rPr>
          <w:rFonts w:ascii="Times New Roman"/>
          <w:b w:val="false"/>
          <w:i w:val="false"/>
          <w:color w:val="000000"/>
          <w:sz w:val="28"/>
        </w:rPr>
        <w:t>
</w:t>
      </w:r>
      <w:r>
        <w:rPr>
          <w:rFonts w:ascii="Times New Roman"/>
          <w:b/>
          <w:i w:val="false"/>
          <w:color w:val="000000"/>
          <w:sz w:val="28"/>
        </w:rPr>
        <w:t xml:space="preserve">74.10             Фольга медная (без основы или на основе из </w:t>
      </w:r>
      <w:r>
        <w:br/>
      </w:r>
      <w:r>
        <w:rPr>
          <w:rFonts w:ascii="Times New Roman"/>
          <w:b w:val="false"/>
          <w:i w:val="false"/>
          <w:color w:val="000000"/>
          <w:sz w:val="28"/>
        </w:rPr>
        <w:t>
</w:t>
      </w:r>
      <w:r>
        <w:rPr>
          <w:rFonts w:ascii="Times New Roman"/>
          <w:b/>
          <w:i w:val="false"/>
          <w:color w:val="000000"/>
          <w:sz w:val="28"/>
        </w:rPr>
        <w:t xml:space="preserve">                  бумаги, картона, пластмасс или аналогичных </w:t>
      </w:r>
      <w:r>
        <w:br/>
      </w:r>
      <w:r>
        <w:rPr>
          <w:rFonts w:ascii="Times New Roman"/>
          <w:b w:val="false"/>
          <w:i w:val="false"/>
          <w:color w:val="000000"/>
          <w:sz w:val="28"/>
        </w:rPr>
        <w:t>
</w:t>
      </w:r>
      <w:r>
        <w:rPr>
          <w:rFonts w:ascii="Times New Roman"/>
          <w:b/>
          <w:i w:val="false"/>
          <w:color w:val="000000"/>
          <w:sz w:val="28"/>
        </w:rPr>
        <w:t xml:space="preserve">                  материалов), толщиной (не считая основы) не </w:t>
      </w:r>
      <w:r>
        <w:br/>
      </w:r>
      <w:r>
        <w:rPr>
          <w:rFonts w:ascii="Times New Roman"/>
          <w:b w:val="false"/>
          <w:i w:val="false"/>
          <w:color w:val="000000"/>
          <w:sz w:val="28"/>
        </w:rPr>
        <w:t>
</w:t>
      </w:r>
      <w:r>
        <w:rPr>
          <w:rFonts w:ascii="Times New Roman"/>
          <w:b/>
          <w:i w:val="false"/>
          <w:color w:val="000000"/>
          <w:sz w:val="28"/>
        </w:rPr>
        <w:t xml:space="preserve">                  более 0,15 мм: </w:t>
      </w:r>
      <w:r>
        <w:br/>
      </w:r>
      <w:r>
        <w:rPr>
          <w:rFonts w:ascii="Times New Roman"/>
          <w:b w:val="false"/>
          <w:i w:val="false"/>
          <w:color w:val="000000"/>
          <w:sz w:val="28"/>
        </w:rPr>
        <w:t xml:space="preserve">
                    - без основы: </w:t>
      </w:r>
      <w:r>
        <w:br/>
      </w:r>
      <w:r>
        <w:rPr>
          <w:rFonts w:ascii="Times New Roman"/>
          <w:b w:val="false"/>
          <w:i w:val="false"/>
          <w:color w:val="000000"/>
          <w:sz w:val="28"/>
        </w:rPr>
        <w:t xml:space="preserve">
          7410.11   -- из рафинированной меди </w:t>
      </w:r>
      <w:r>
        <w:br/>
      </w:r>
      <w:r>
        <w:rPr>
          <w:rFonts w:ascii="Times New Roman"/>
          <w:b w:val="false"/>
          <w:i w:val="false"/>
          <w:color w:val="000000"/>
          <w:sz w:val="28"/>
        </w:rPr>
        <w:t xml:space="preserve">
          7410.12   -- из медных сплавов </w:t>
      </w:r>
      <w:r>
        <w:br/>
      </w:r>
      <w:r>
        <w:rPr>
          <w:rFonts w:ascii="Times New Roman"/>
          <w:b w:val="false"/>
          <w:i w:val="false"/>
          <w:color w:val="000000"/>
          <w:sz w:val="28"/>
        </w:rPr>
        <w:t xml:space="preserve">
                    - с основой: </w:t>
      </w:r>
      <w:r>
        <w:br/>
      </w:r>
      <w:r>
        <w:rPr>
          <w:rFonts w:ascii="Times New Roman"/>
          <w:b w:val="false"/>
          <w:i w:val="false"/>
          <w:color w:val="000000"/>
          <w:sz w:val="28"/>
        </w:rPr>
        <w:t xml:space="preserve">
          7410.21   -- из рафинированной меди </w:t>
      </w:r>
      <w:r>
        <w:br/>
      </w:r>
      <w:r>
        <w:rPr>
          <w:rFonts w:ascii="Times New Roman"/>
          <w:b w:val="false"/>
          <w:i w:val="false"/>
          <w:color w:val="000000"/>
          <w:sz w:val="28"/>
        </w:rPr>
        <w:t xml:space="preserve">
          7410.22   -- из медных сплавов </w:t>
      </w:r>
      <w:r>
        <w:br/>
      </w:r>
      <w:r>
        <w:rPr>
          <w:rFonts w:ascii="Times New Roman"/>
          <w:b w:val="false"/>
          <w:i w:val="false"/>
          <w:color w:val="000000"/>
          <w:sz w:val="28"/>
        </w:rPr>
        <w:t>
</w:t>
      </w:r>
      <w:r>
        <w:rPr>
          <w:rFonts w:ascii="Times New Roman"/>
          <w:b/>
          <w:i w:val="false"/>
          <w:color w:val="000000"/>
          <w:sz w:val="28"/>
        </w:rPr>
        <w:t xml:space="preserve">74.11             Трубы и трубки медные: </w:t>
      </w:r>
      <w:r>
        <w:br/>
      </w:r>
      <w:r>
        <w:rPr>
          <w:rFonts w:ascii="Times New Roman"/>
          <w:b w:val="false"/>
          <w:i w:val="false"/>
          <w:color w:val="000000"/>
          <w:sz w:val="28"/>
        </w:rPr>
        <w:t xml:space="preserve">
          7411.10   - из рафинированной меди </w:t>
      </w:r>
      <w:r>
        <w:br/>
      </w:r>
      <w:r>
        <w:rPr>
          <w:rFonts w:ascii="Times New Roman"/>
          <w:b w:val="false"/>
          <w:i w:val="false"/>
          <w:color w:val="000000"/>
          <w:sz w:val="28"/>
        </w:rPr>
        <w:t xml:space="preserve">
                    - из медных сплавов: </w:t>
      </w:r>
      <w:r>
        <w:br/>
      </w:r>
      <w:r>
        <w:rPr>
          <w:rFonts w:ascii="Times New Roman"/>
          <w:b w:val="false"/>
          <w:i w:val="false"/>
          <w:color w:val="000000"/>
          <w:sz w:val="28"/>
        </w:rPr>
        <w:t xml:space="preserve">
          7411.21   -- из сплавов на основе меди и цинка (латуни) </w:t>
      </w:r>
      <w:r>
        <w:br/>
      </w:r>
      <w:r>
        <w:rPr>
          <w:rFonts w:ascii="Times New Roman"/>
          <w:b w:val="false"/>
          <w:i w:val="false"/>
          <w:color w:val="000000"/>
          <w:sz w:val="28"/>
        </w:rPr>
        <w:t xml:space="preserve">
          7411.22   -- из сплавов на основе меди и никеля </w:t>
      </w:r>
      <w:r>
        <w:br/>
      </w:r>
      <w:r>
        <w:rPr>
          <w:rFonts w:ascii="Times New Roman"/>
          <w:b w:val="false"/>
          <w:i w:val="false"/>
          <w:color w:val="000000"/>
          <w:sz w:val="28"/>
        </w:rPr>
        <w:t xml:space="preserve">
                       (купроникеля) или сплавов на основе меди, </w:t>
      </w:r>
      <w:r>
        <w:br/>
      </w:r>
      <w:r>
        <w:rPr>
          <w:rFonts w:ascii="Times New Roman"/>
          <w:b w:val="false"/>
          <w:i w:val="false"/>
          <w:color w:val="000000"/>
          <w:sz w:val="28"/>
        </w:rPr>
        <w:t xml:space="preserve">
                       никеля и цинка (нейзильбера) </w:t>
      </w:r>
      <w:r>
        <w:br/>
      </w:r>
      <w:r>
        <w:rPr>
          <w:rFonts w:ascii="Times New Roman"/>
          <w:b w:val="false"/>
          <w:i w:val="false"/>
          <w:color w:val="000000"/>
          <w:sz w:val="28"/>
        </w:rPr>
        <w:t xml:space="preserve">
          7411.29   -- прочие </w:t>
      </w:r>
      <w:r>
        <w:br/>
      </w:r>
      <w:r>
        <w:rPr>
          <w:rFonts w:ascii="Times New Roman"/>
          <w:b w:val="false"/>
          <w:i w:val="false"/>
          <w:color w:val="000000"/>
          <w:sz w:val="28"/>
        </w:rPr>
        <w:t xml:space="preserve">
-------------------------------------------------------------------- </w:t>
      </w:r>
    </w:p>
    <w:bookmarkStart w:name="z495" w:id="49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74.12/18    </w:t>
      </w:r>
    </w:p>
    <w:bookmarkEnd w:id="49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74.12             Фитинги медные для труб или трубок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xml:space="preserve">
           7412.10  - из рафинированной меди </w:t>
      </w:r>
      <w:r>
        <w:br/>
      </w:r>
      <w:r>
        <w:rPr>
          <w:rFonts w:ascii="Times New Roman"/>
          <w:b w:val="false"/>
          <w:i w:val="false"/>
          <w:color w:val="000000"/>
          <w:sz w:val="28"/>
        </w:rPr>
        <w:t xml:space="preserve">
           7412.20  - из медных сплавов </w:t>
      </w:r>
      <w:r>
        <w:br/>
      </w:r>
      <w:r>
        <w:rPr>
          <w:rFonts w:ascii="Times New Roman"/>
          <w:b w:val="false"/>
          <w:i w:val="false"/>
          <w:color w:val="000000"/>
          <w:sz w:val="28"/>
        </w:rPr>
        <w:t>
</w:t>
      </w:r>
      <w:r>
        <w:rPr>
          <w:rFonts w:ascii="Times New Roman"/>
          <w:b/>
          <w:i w:val="false"/>
          <w:color w:val="000000"/>
          <w:sz w:val="28"/>
        </w:rPr>
        <w:t xml:space="preserve">74.13 </w:t>
      </w:r>
      <w:r>
        <w:rPr>
          <w:rFonts w:ascii="Times New Roman"/>
          <w:b w:val="false"/>
          <w:i w:val="false"/>
          <w:color w:val="000000"/>
          <w:sz w:val="28"/>
        </w:rPr>
        <w:t xml:space="preserve">     7413.00  </w:t>
      </w:r>
      <w:r>
        <w:rPr>
          <w:rFonts w:ascii="Times New Roman"/>
          <w:b/>
          <w:i w:val="false"/>
          <w:color w:val="000000"/>
          <w:sz w:val="28"/>
        </w:rPr>
        <w:t xml:space="preserve">Скрученная проволока, тросы, плетеные </w:t>
      </w:r>
      <w:r>
        <w:br/>
      </w:r>
      <w:r>
        <w:rPr>
          <w:rFonts w:ascii="Times New Roman"/>
          <w:b w:val="false"/>
          <w:i w:val="false"/>
          <w:color w:val="000000"/>
          <w:sz w:val="28"/>
        </w:rPr>
        <w:t>
</w:t>
      </w:r>
      <w:r>
        <w:rPr>
          <w:rFonts w:ascii="Times New Roman"/>
          <w:b/>
          <w:i w:val="false"/>
          <w:color w:val="000000"/>
          <w:sz w:val="28"/>
        </w:rPr>
        <w:t xml:space="preserve">                  шнуры и аналогичные изделия из меди </w:t>
      </w:r>
      <w:r>
        <w:br/>
      </w:r>
      <w:r>
        <w:rPr>
          <w:rFonts w:ascii="Times New Roman"/>
          <w:b w:val="false"/>
          <w:i w:val="false"/>
          <w:color w:val="000000"/>
          <w:sz w:val="28"/>
        </w:rPr>
        <w:t>
</w:t>
      </w:r>
      <w:r>
        <w:rPr>
          <w:rFonts w:ascii="Times New Roman"/>
          <w:b/>
          <w:i w:val="false"/>
          <w:color w:val="000000"/>
          <w:sz w:val="28"/>
        </w:rPr>
        <w:t xml:space="preserve">                  без электрической изоляции. </w:t>
      </w:r>
      <w:r>
        <w:br/>
      </w:r>
      <w:r>
        <w:rPr>
          <w:rFonts w:ascii="Times New Roman"/>
          <w:b w:val="false"/>
          <w:i w:val="false"/>
          <w:color w:val="000000"/>
          <w:sz w:val="28"/>
        </w:rPr>
        <w:t>
</w:t>
      </w:r>
      <w:r>
        <w:rPr>
          <w:rFonts w:ascii="Times New Roman"/>
          <w:b/>
          <w:i w:val="false"/>
          <w:color w:val="000000"/>
          <w:sz w:val="28"/>
        </w:rPr>
        <w:t xml:space="preserve">74.14             Ткань (включая бесконечную ленту), </w:t>
      </w:r>
      <w:r>
        <w:br/>
      </w:r>
      <w:r>
        <w:rPr>
          <w:rFonts w:ascii="Times New Roman"/>
          <w:b w:val="false"/>
          <w:i w:val="false"/>
          <w:color w:val="000000"/>
          <w:sz w:val="28"/>
        </w:rPr>
        <w:t>
</w:t>
      </w:r>
      <w:r>
        <w:rPr>
          <w:rFonts w:ascii="Times New Roman"/>
          <w:b/>
          <w:i w:val="false"/>
          <w:color w:val="000000"/>
          <w:sz w:val="28"/>
        </w:rPr>
        <w:t xml:space="preserve">                  решетки и сетки из медной проволоки; </w:t>
      </w:r>
      <w:r>
        <w:br/>
      </w:r>
      <w:r>
        <w:rPr>
          <w:rFonts w:ascii="Times New Roman"/>
          <w:b w:val="false"/>
          <w:i w:val="false"/>
          <w:color w:val="000000"/>
          <w:sz w:val="28"/>
        </w:rPr>
        <w:t>
</w:t>
      </w:r>
      <w:r>
        <w:rPr>
          <w:rFonts w:ascii="Times New Roman"/>
          <w:b/>
          <w:i w:val="false"/>
          <w:color w:val="000000"/>
          <w:sz w:val="28"/>
        </w:rPr>
        <w:t xml:space="preserve">                  просечно-вытяжной лист медный: </w:t>
      </w:r>
      <w:r>
        <w:br/>
      </w:r>
      <w:r>
        <w:rPr>
          <w:rFonts w:ascii="Times New Roman"/>
          <w:b w:val="false"/>
          <w:i w:val="false"/>
          <w:color w:val="000000"/>
          <w:sz w:val="28"/>
        </w:rPr>
        <w:t xml:space="preserve">
           7414.20  - ткань </w:t>
      </w:r>
      <w:r>
        <w:br/>
      </w:r>
      <w:r>
        <w:rPr>
          <w:rFonts w:ascii="Times New Roman"/>
          <w:b w:val="false"/>
          <w:i w:val="false"/>
          <w:color w:val="000000"/>
          <w:sz w:val="28"/>
        </w:rPr>
        <w:t xml:space="preserve">
           7414.90  - прочие </w:t>
      </w:r>
      <w:r>
        <w:br/>
      </w:r>
      <w:r>
        <w:rPr>
          <w:rFonts w:ascii="Times New Roman"/>
          <w:b w:val="false"/>
          <w:i w:val="false"/>
          <w:color w:val="000000"/>
          <w:sz w:val="28"/>
        </w:rPr>
        <w:t>
</w:t>
      </w:r>
      <w:r>
        <w:rPr>
          <w:rFonts w:ascii="Times New Roman"/>
          <w:b/>
          <w:i w:val="false"/>
          <w:color w:val="000000"/>
          <w:sz w:val="28"/>
        </w:rPr>
        <w:t xml:space="preserve">74.15             Гвозди, кнопки, кнопки чертежные, </w:t>
      </w:r>
      <w:r>
        <w:br/>
      </w:r>
      <w:r>
        <w:rPr>
          <w:rFonts w:ascii="Times New Roman"/>
          <w:b w:val="false"/>
          <w:i w:val="false"/>
          <w:color w:val="000000"/>
          <w:sz w:val="28"/>
        </w:rPr>
        <w:t>
</w:t>
      </w:r>
      <w:r>
        <w:rPr>
          <w:rFonts w:ascii="Times New Roman"/>
          <w:b/>
          <w:i w:val="false"/>
          <w:color w:val="000000"/>
          <w:sz w:val="28"/>
        </w:rPr>
        <w:t xml:space="preserve">                  скобы (кроме относящихся к товарной </w:t>
      </w:r>
      <w:r>
        <w:br/>
      </w:r>
      <w:r>
        <w:rPr>
          <w:rFonts w:ascii="Times New Roman"/>
          <w:b w:val="false"/>
          <w:i w:val="false"/>
          <w:color w:val="000000"/>
          <w:sz w:val="28"/>
        </w:rPr>
        <w:t>
</w:t>
      </w:r>
      <w:r>
        <w:rPr>
          <w:rFonts w:ascii="Times New Roman"/>
          <w:b/>
          <w:i w:val="false"/>
          <w:color w:val="000000"/>
          <w:sz w:val="28"/>
        </w:rPr>
        <w:t xml:space="preserve">                  позиции 83.05) и аналогичные изделия </w:t>
      </w:r>
      <w:r>
        <w:br/>
      </w:r>
      <w:r>
        <w:rPr>
          <w:rFonts w:ascii="Times New Roman"/>
          <w:b w:val="false"/>
          <w:i w:val="false"/>
          <w:color w:val="000000"/>
          <w:sz w:val="28"/>
        </w:rPr>
        <w:t>
</w:t>
      </w:r>
      <w:r>
        <w:rPr>
          <w:rFonts w:ascii="Times New Roman"/>
          <w:b/>
          <w:i w:val="false"/>
          <w:color w:val="000000"/>
          <w:sz w:val="28"/>
        </w:rPr>
        <w:t xml:space="preserve">                  из меди или из черных металлов </w:t>
      </w:r>
      <w:r>
        <w:br/>
      </w:r>
      <w:r>
        <w:rPr>
          <w:rFonts w:ascii="Times New Roman"/>
          <w:b w:val="false"/>
          <w:i w:val="false"/>
          <w:color w:val="000000"/>
          <w:sz w:val="28"/>
        </w:rPr>
        <w:t>
</w:t>
      </w:r>
      <w:r>
        <w:rPr>
          <w:rFonts w:ascii="Times New Roman"/>
          <w:b/>
          <w:i w:val="false"/>
          <w:color w:val="000000"/>
          <w:sz w:val="28"/>
        </w:rPr>
        <w:t xml:space="preserve">                  с медными головками; винты, болты, </w:t>
      </w:r>
      <w:r>
        <w:br/>
      </w:r>
      <w:r>
        <w:rPr>
          <w:rFonts w:ascii="Times New Roman"/>
          <w:b w:val="false"/>
          <w:i w:val="false"/>
          <w:color w:val="000000"/>
          <w:sz w:val="28"/>
        </w:rPr>
        <w:t>
</w:t>
      </w:r>
      <w:r>
        <w:rPr>
          <w:rFonts w:ascii="Times New Roman"/>
          <w:b/>
          <w:i w:val="false"/>
          <w:color w:val="000000"/>
          <w:sz w:val="28"/>
        </w:rPr>
        <w:t xml:space="preserve">                  гайки, глухари, ввертные крюки, </w:t>
      </w:r>
      <w:r>
        <w:br/>
      </w:r>
      <w:r>
        <w:rPr>
          <w:rFonts w:ascii="Times New Roman"/>
          <w:b w:val="false"/>
          <w:i w:val="false"/>
          <w:color w:val="000000"/>
          <w:sz w:val="28"/>
        </w:rPr>
        <w:t>
</w:t>
      </w:r>
      <w:r>
        <w:rPr>
          <w:rFonts w:ascii="Times New Roman"/>
          <w:b/>
          <w:i w:val="false"/>
          <w:color w:val="000000"/>
          <w:sz w:val="28"/>
        </w:rPr>
        <w:t xml:space="preserve">                  заклепки, шпонки, шплинты, шайбы </w:t>
      </w:r>
      <w:r>
        <w:br/>
      </w:r>
      <w:r>
        <w:rPr>
          <w:rFonts w:ascii="Times New Roman"/>
          <w:b w:val="false"/>
          <w:i w:val="false"/>
          <w:color w:val="000000"/>
          <w:sz w:val="28"/>
        </w:rPr>
        <w:t>
</w:t>
      </w:r>
      <w:r>
        <w:rPr>
          <w:rFonts w:ascii="Times New Roman"/>
          <w:b/>
          <w:i w:val="false"/>
          <w:color w:val="000000"/>
          <w:sz w:val="28"/>
        </w:rPr>
        <w:t xml:space="preserve">                  (включая пружинные) и аналогичные </w:t>
      </w:r>
      <w:r>
        <w:br/>
      </w:r>
      <w:r>
        <w:rPr>
          <w:rFonts w:ascii="Times New Roman"/>
          <w:b w:val="false"/>
          <w:i w:val="false"/>
          <w:color w:val="000000"/>
          <w:sz w:val="28"/>
        </w:rPr>
        <w:t>
</w:t>
      </w:r>
      <w:r>
        <w:rPr>
          <w:rFonts w:ascii="Times New Roman"/>
          <w:b/>
          <w:i w:val="false"/>
          <w:color w:val="000000"/>
          <w:sz w:val="28"/>
        </w:rPr>
        <w:t xml:space="preserve">                  изделия из меди: </w:t>
      </w:r>
      <w:r>
        <w:br/>
      </w:r>
      <w:r>
        <w:rPr>
          <w:rFonts w:ascii="Times New Roman"/>
          <w:b w:val="false"/>
          <w:i w:val="false"/>
          <w:color w:val="000000"/>
          <w:sz w:val="28"/>
        </w:rPr>
        <w:t xml:space="preserve">
           7415.10  - гвозди и кнопки, кнопки чертежные, </w:t>
      </w:r>
      <w:r>
        <w:br/>
      </w:r>
      <w:r>
        <w:rPr>
          <w:rFonts w:ascii="Times New Roman"/>
          <w:b w:val="false"/>
          <w:i w:val="false"/>
          <w:color w:val="000000"/>
          <w:sz w:val="28"/>
        </w:rPr>
        <w:t xml:space="preserve">
                      скобы и аналогичные изделия </w:t>
      </w:r>
      <w:r>
        <w:br/>
      </w:r>
      <w:r>
        <w:rPr>
          <w:rFonts w:ascii="Times New Roman"/>
          <w:b w:val="false"/>
          <w:i w:val="false"/>
          <w:color w:val="000000"/>
          <w:sz w:val="28"/>
        </w:rPr>
        <w:t xml:space="preserve">
                    - изделия без резьбы прочие: </w:t>
      </w:r>
      <w:r>
        <w:br/>
      </w:r>
      <w:r>
        <w:rPr>
          <w:rFonts w:ascii="Times New Roman"/>
          <w:b w:val="false"/>
          <w:i w:val="false"/>
          <w:color w:val="000000"/>
          <w:sz w:val="28"/>
        </w:rPr>
        <w:t xml:space="preserve">
           7415.21  -- шайбы (включая пружинные шайбы) </w:t>
      </w:r>
      <w:r>
        <w:br/>
      </w:r>
      <w:r>
        <w:rPr>
          <w:rFonts w:ascii="Times New Roman"/>
          <w:b w:val="false"/>
          <w:i w:val="false"/>
          <w:color w:val="000000"/>
          <w:sz w:val="28"/>
        </w:rPr>
        <w:t xml:space="preserve">
           7415.29  -- прочие </w:t>
      </w:r>
      <w:r>
        <w:br/>
      </w:r>
      <w:r>
        <w:rPr>
          <w:rFonts w:ascii="Times New Roman"/>
          <w:b w:val="false"/>
          <w:i w:val="false"/>
          <w:color w:val="000000"/>
          <w:sz w:val="28"/>
        </w:rPr>
        <w:t xml:space="preserve">
                    - изделия с резьбой прочие: </w:t>
      </w:r>
      <w:r>
        <w:br/>
      </w:r>
      <w:r>
        <w:rPr>
          <w:rFonts w:ascii="Times New Roman"/>
          <w:b w:val="false"/>
          <w:i w:val="false"/>
          <w:color w:val="000000"/>
          <w:sz w:val="28"/>
        </w:rPr>
        <w:t xml:space="preserve">
           7415.33  -- винты; болты и гайки </w:t>
      </w:r>
      <w:r>
        <w:br/>
      </w:r>
      <w:r>
        <w:rPr>
          <w:rFonts w:ascii="Times New Roman"/>
          <w:b w:val="false"/>
          <w:i w:val="false"/>
          <w:color w:val="000000"/>
          <w:sz w:val="28"/>
        </w:rPr>
        <w:t xml:space="preserve">
           7415.39  -- прочие </w:t>
      </w:r>
      <w:r>
        <w:br/>
      </w:r>
      <w:r>
        <w:rPr>
          <w:rFonts w:ascii="Times New Roman"/>
          <w:b w:val="false"/>
          <w:i w:val="false"/>
          <w:color w:val="000000"/>
          <w:sz w:val="28"/>
        </w:rPr>
        <w:t>
</w:t>
      </w:r>
      <w:r>
        <w:rPr>
          <w:rFonts w:ascii="Times New Roman"/>
          <w:b/>
          <w:i w:val="false"/>
          <w:color w:val="000000"/>
          <w:sz w:val="28"/>
        </w:rPr>
        <w:t xml:space="preserve">74.16 </w:t>
      </w:r>
      <w:r>
        <w:rPr>
          <w:rFonts w:ascii="Times New Roman"/>
          <w:b w:val="false"/>
          <w:i w:val="false"/>
          <w:color w:val="000000"/>
          <w:sz w:val="28"/>
        </w:rPr>
        <w:t xml:space="preserve">     7416.00  </w:t>
      </w:r>
      <w:r>
        <w:rPr>
          <w:rFonts w:ascii="Times New Roman"/>
          <w:b/>
          <w:i w:val="false"/>
          <w:color w:val="000000"/>
          <w:sz w:val="28"/>
        </w:rPr>
        <w:t xml:space="preserve">Пружины медные. </w:t>
      </w:r>
      <w:r>
        <w:br/>
      </w:r>
      <w:r>
        <w:rPr>
          <w:rFonts w:ascii="Times New Roman"/>
          <w:b w:val="false"/>
          <w:i w:val="false"/>
          <w:color w:val="000000"/>
          <w:sz w:val="28"/>
        </w:rPr>
        <w:t>
</w:t>
      </w:r>
      <w:r>
        <w:rPr>
          <w:rFonts w:ascii="Times New Roman"/>
          <w:b/>
          <w:i w:val="false"/>
          <w:color w:val="000000"/>
          <w:sz w:val="28"/>
        </w:rPr>
        <w:t xml:space="preserve">74.17 </w:t>
      </w:r>
      <w:r>
        <w:rPr>
          <w:rFonts w:ascii="Times New Roman"/>
          <w:b w:val="false"/>
          <w:i w:val="false"/>
          <w:color w:val="000000"/>
          <w:sz w:val="28"/>
        </w:rPr>
        <w:t xml:space="preserve">     7417.00  </w:t>
      </w:r>
      <w:r>
        <w:rPr>
          <w:rFonts w:ascii="Times New Roman"/>
          <w:b/>
          <w:i w:val="false"/>
          <w:color w:val="000000"/>
          <w:sz w:val="28"/>
        </w:rPr>
        <w:t xml:space="preserve">Приборы бытовые для приготовления </w:t>
      </w:r>
      <w:r>
        <w:br/>
      </w:r>
      <w:r>
        <w:rPr>
          <w:rFonts w:ascii="Times New Roman"/>
          <w:b w:val="false"/>
          <w:i w:val="false"/>
          <w:color w:val="000000"/>
          <w:sz w:val="28"/>
        </w:rPr>
        <w:t>
</w:t>
      </w:r>
      <w:r>
        <w:rPr>
          <w:rFonts w:ascii="Times New Roman"/>
          <w:b/>
          <w:i w:val="false"/>
          <w:color w:val="000000"/>
          <w:sz w:val="28"/>
        </w:rPr>
        <w:t xml:space="preserve">                  или подогрева пищи, неэлектрические </w:t>
      </w:r>
      <w:r>
        <w:br/>
      </w:r>
      <w:r>
        <w:rPr>
          <w:rFonts w:ascii="Times New Roman"/>
          <w:b w:val="false"/>
          <w:i w:val="false"/>
          <w:color w:val="000000"/>
          <w:sz w:val="28"/>
        </w:rPr>
        <w:t>
</w:t>
      </w:r>
      <w:r>
        <w:rPr>
          <w:rFonts w:ascii="Times New Roman"/>
          <w:b/>
          <w:i w:val="false"/>
          <w:color w:val="000000"/>
          <w:sz w:val="28"/>
        </w:rPr>
        <w:t xml:space="preserve">                  и их части, медные. </w:t>
      </w:r>
      <w:r>
        <w:br/>
      </w:r>
      <w:r>
        <w:rPr>
          <w:rFonts w:ascii="Times New Roman"/>
          <w:b w:val="false"/>
          <w:i w:val="false"/>
          <w:color w:val="000000"/>
          <w:sz w:val="28"/>
        </w:rPr>
        <w:t>
</w:t>
      </w:r>
      <w:r>
        <w:rPr>
          <w:rFonts w:ascii="Times New Roman"/>
          <w:b/>
          <w:i w:val="false"/>
          <w:color w:val="000000"/>
          <w:sz w:val="28"/>
        </w:rPr>
        <w:t xml:space="preserve">74.18             Изделия столовые, кухонные или прочие </w:t>
      </w:r>
      <w:r>
        <w:br/>
      </w:r>
      <w:r>
        <w:rPr>
          <w:rFonts w:ascii="Times New Roman"/>
          <w:b w:val="false"/>
          <w:i w:val="false"/>
          <w:color w:val="000000"/>
          <w:sz w:val="28"/>
        </w:rPr>
        <w:t>
</w:t>
      </w:r>
      <w:r>
        <w:rPr>
          <w:rFonts w:ascii="Times New Roman"/>
          <w:b/>
          <w:i w:val="false"/>
          <w:color w:val="000000"/>
          <w:sz w:val="28"/>
        </w:rPr>
        <w:t xml:space="preserve">                  изделия для бытовых нужд и их части, </w:t>
      </w:r>
      <w:r>
        <w:br/>
      </w:r>
      <w:r>
        <w:rPr>
          <w:rFonts w:ascii="Times New Roman"/>
          <w:b w:val="false"/>
          <w:i w:val="false"/>
          <w:color w:val="000000"/>
          <w:sz w:val="28"/>
        </w:rPr>
        <w:t>
</w:t>
      </w:r>
      <w:r>
        <w:rPr>
          <w:rFonts w:ascii="Times New Roman"/>
          <w:b/>
          <w:i w:val="false"/>
          <w:color w:val="000000"/>
          <w:sz w:val="28"/>
        </w:rPr>
        <w:t xml:space="preserve">                  из меди; мочалки для чистки кухонной </w:t>
      </w:r>
      <w:r>
        <w:br/>
      </w:r>
      <w:r>
        <w:rPr>
          <w:rFonts w:ascii="Times New Roman"/>
          <w:b w:val="false"/>
          <w:i w:val="false"/>
          <w:color w:val="000000"/>
          <w:sz w:val="28"/>
        </w:rPr>
        <w:t>
</w:t>
      </w:r>
      <w:r>
        <w:rPr>
          <w:rFonts w:ascii="Times New Roman"/>
          <w:b/>
          <w:i w:val="false"/>
          <w:color w:val="000000"/>
          <w:sz w:val="28"/>
        </w:rPr>
        <w:t xml:space="preserve">                  посуды, подушечки для чистки или </w:t>
      </w:r>
      <w:r>
        <w:br/>
      </w:r>
      <w:r>
        <w:rPr>
          <w:rFonts w:ascii="Times New Roman"/>
          <w:b w:val="false"/>
          <w:i w:val="false"/>
          <w:color w:val="000000"/>
          <w:sz w:val="28"/>
        </w:rPr>
        <w:t>
</w:t>
      </w:r>
      <w:r>
        <w:rPr>
          <w:rFonts w:ascii="Times New Roman"/>
          <w:b/>
          <w:i w:val="false"/>
          <w:color w:val="000000"/>
          <w:sz w:val="28"/>
        </w:rPr>
        <w:t xml:space="preserve">                  полировки, перчатки и аналогичные </w:t>
      </w:r>
      <w:r>
        <w:br/>
      </w:r>
      <w:r>
        <w:rPr>
          <w:rFonts w:ascii="Times New Roman"/>
          <w:b w:val="false"/>
          <w:i w:val="false"/>
          <w:color w:val="000000"/>
          <w:sz w:val="28"/>
        </w:rPr>
        <w:t>
</w:t>
      </w:r>
      <w:r>
        <w:rPr>
          <w:rFonts w:ascii="Times New Roman"/>
          <w:b/>
          <w:i w:val="false"/>
          <w:color w:val="000000"/>
          <w:sz w:val="28"/>
        </w:rPr>
        <w:t xml:space="preserve">                  изделия из меди; оборудование </w:t>
      </w:r>
      <w:r>
        <w:br/>
      </w:r>
      <w:r>
        <w:rPr>
          <w:rFonts w:ascii="Times New Roman"/>
          <w:b w:val="false"/>
          <w:i w:val="false"/>
          <w:color w:val="000000"/>
          <w:sz w:val="28"/>
        </w:rPr>
        <w:t>
</w:t>
      </w:r>
      <w:r>
        <w:rPr>
          <w:rFonts w:ascii="Times New Roman"/>
          <w:b/>
          <w:i w:val="false"/>
          <w:color w:val="000000"/>
          <w:sz w:val="28"/>
        </w:rPr>
        <w:t xml:space="preserve">                  санитарно-техническое и его части, </w:t>
      </w:r>
      <w:r>
        <w:br/>
      </w:r>
      <w:r>
        <w:rPr>
          <w:rFonts w:ascii="Times New Roman"/>
          <w:b w:val="false"/>
          <w:i w:val="false"/>
          <w:color w:val="000000"/>
          <w:sz w:val="28"/>
        </w:rPr>
        <w:t>
</w:t>
      </w:r>
      <w:r>
        <w:rPr>
          <w:rFonts w:ascii="Times New Roman"/>
          <w:b/>
          <w:i w:val="false"/>
          <w:color w:val="000000"/>
          <w:sz w:val="28"/>
        </w:rPr>
        <w:t xml:space="preserve">                  из меди: </w:t>
      </w:r>
      <w:r>
        <w:br/>
      </w:r>
      <w:r>
        <w:rPr>
          <w:rFonts w:ascii="Times New Roman"/>
          <w:b w:val="false"/>
          <w:i w:val="false"/>
          <w:color w:val="000000"/>
          <w:sz w:val="28"/>
        </w:rPr>
        <w:t xml:space="preserve">
                    - изделия столовые, кухонные или прочие </w:t>
      </w:r>
      <w:r>
        <w:br/>
      </w:r>
      <w:r>
        <w:rPr>
          <w:rFonts w:ascii="Times New Roman"/>
          <w:b w:val="false"/>
          <w:i w:val="false"/>
          <w:color w:val="000000"/>
          <w:sz w:val="28"/>
        </w:rPr>
        <w:t xml:space="preserve">
                      изделия для бытовых нужд и их части; </w:t>
      </w:r>
      <w:r>
        <w:br/>
      </w:r>
      <w:r>
        <w:rPr>
          <w:rFonts w:ascii="Times New Roman"/>
          <w:b w:val="false"/>
          <w:i w:val="false"/>
          <w:color w:val="000000"/>
          <w:sz w:val="28"/>
        </w:rPr>
        <w:t xml:space="preserve">
                      мочалки для чистки кухонной посуды, </w:t>
      </w:r>
      <w:r>
        <w:br/>
      </w:r>
      <w:r>
        <w:rPr>
          <w:rFonts w:ascii="Times New Roman"/>
          <w:b w:val="false"/>
          <w:i w:val="false"/>
          <w:color w:val="000000"/>
          <w:sz w:val="28"/>
        </w:rPr>
        <w:t xml:space="preserve">
                      подушечки для чистки или полировки, </w:t>
      </w:r>
      <w:r>
        <w:br/>
      </w:r>
      <w:r>
        <w:rPr>
          <w:rFonts w:ascii="Times New Roman"/>
          <w:b w:val="false"/>
          <w:i w:val="false"/>
          <w:color w:val="000000"/>
          <w:sz w:val="28"/>
        </w:rPr>
        <w:t xml:space="preserve">
                      перчатки и аналогичные изделия: </w:t>
      </w:r>
      <w:r>
        <w:br/>
      </w:r>
      <w:r>
        <w:rPr>
          <w:rFonts w:ascii="Times New Roman"/>
          <w:b w:val="false"/>
          <w:i w:val="false"/>
          <w:color w:val="000000"/>
          <w:sz w:val="28"/>
        </w:rPr>
        <w:t xml:space="preserve">
           7418.11  -- мочалки для чистки кухонной посуды, </w:t>
      </w:r>
      <w:r>
        <w:br/>
      </w:r>
      <w:r>
        <w:rPr>
          <w:rFonts w:ascii="Times New Roman"/>
          <w:b w:val="false"/>
          <w:i w:val="false"/>
          <w:color w:val="000000"/>
          <w:sz w:val="28"/>
        </w:rPr>
        <w:t xml:space="preserve">
                       подушечки для чистки или полировки, </w:t>
      </w:r>
      <w:r>
        <w:br/>
      </w:r>
      <w:r>
        <w:rPr>
          <w:rFonts w:ascii="Times New Roman"/>
          <w:b w:val="false"/>
          <w:i w:val="false"/>
          <w:color w:val="000000"/>
          <w:sz w:val="28"/>
        </w:rPr>
        <w:t xml:space="preserve">
                       перчатки и аналогичные изделия </w:t>
      </w:r>
      <w:r>
        <w:br/>
      </w:r>
      <w:r>
        <w:rPr>
          <w:rFonts w:ascii="Times New Roman"/>
          <w:b w:val="false"/>
          <w:i w:val="false"/>
          <w:color w:val="000000"/>
          <w:sz w:val="28"/>
        </w:rPr>
        <w:t xml:space="preserve">
           7418.19  -- прочие </w:t>
      </w:r>
      <w:r>
        <w:br/>
      </w:r>
      <w:r>
        <w:rPr>
          <w:rFonts w:ascii="Times New Roman"/>
          <w:b w:val="false"/>
          <w:i w:val="false"/>
          <w:color w:val="000000"/>
          <w:sz w:val="28"/>
        </w:rPr>
        <w:t xml:space="preserve">
           7418.20  - оборудование санитарно-техническое </w:t>
      </w:r>
      <w:r>
        <w:br/>
      </w:r>
      <w:r>
        <w:rPr>
          <w:rFonts w:ascii="Times New Roman"/>
          <w:b w:val="false"/>
          <w:i w:val="false"/>
          <w:color w:val="000000"/>
          <w:sz w:val="28"/>
        </w:rPr>
        <w:t xml:space="preserve">
                      и его части </w:t>
      </w:r>
      <w:r>
        <w:br/>
      </w:r>
      <w:r>
        <w:rPr>
          <w:rFonts w:ascii="Times New Roman"/>
          <w:b w:val="false"/>
          <w:i w:val="false"/>
          <w:color w:val="000000"/>
          <w:sz w:val="28"/>
        </w:rPr>
        <w:t xml:space="preserve">
------------------------------------------------------------------- </w:t>
      </w:r>
    </w:p>
    <w:bookmarkStart w:name="z496" w:id="49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74    </w:t>
      </w:r>
      <w:r>
        <w:br/>
      </w:r>
      <w:r>
        <w:rPr>
          <w:rFonts w:ascii="Times New Roman"/>
          <w:b w:val="false"/>
          <w:i w:val="false"/>
          <w:color w:val="000000"/>
          <w:sz w:val="28"/>
        </w:rPr>
        <w:t>
</w:t>
      </w:r>
      <w:r>
        <w:rPr>
          <w:rFonts w:ascii="Times New Roman"/>
          <w:b/>
          <w:i w:val="false"/>
          <w:color w:val="000000"/>
          <w:sz w:val="28"/>
        </w:rPr>
        <w:t xml:space="preserve">74.19        </w:t>
      </w:r>
    </w:p>
    <w:bookmarkEnd w:id="49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74.19             Изделия из меди прочие: </w:t>
      </w:r>
      <w:r>
        <w:br/>
      </w:r>
      <w:r>
        <w:rPr>
          <w:rFonts w:ascii="Times New Roman"/>
          <w:b w:val="false"/>
          <w:i w:val="false"/>
          <w:color w:val="000000"/>
          <w:sz w:val="28"/>
        </w:rPr>
        <w:t xml:space="preserve">
           7419.10  - цепи и их части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7419.91  -- литые, фасонные, штампованные или </w:t>
      </w:r>
      <w:r>
        <w:br/>
      </w:r>
      <w:r>
        <w:rPr>
          <w:rFonts w:ascii="Times New Roman"/>
          <w:b w:val="false"/>
          <w:i w:val="false"/>
          <w:color w:val="000000"/>
          <w:sz w:val="28"/>
        </w:rPr>
        <w:t xml:space="preserve">
                       кованые, но не подвергнутые дальнейшей </w:t>
      </w:r>
      <w:r>
        <w:br/>
      </w:r>
      <w:r>
        <w:rPr>
          <w:rFonts w:ascii="Times New Roman"/>
          <w:b w:val="false"/>
          <w:i w:val="false"/>
          <w:color w:val="000000"/>
          <w:sz w:val="28"/>
        </w:rPr>
        <w:t xml:space="preserve">
                       обработке </w:t>
      </w:r>
      <w:r>
        <w:br/>
      </w:r>
      <w:r>
        <w:rPr>
          <w:rFonts w:ascii="Times New Roman"/>
          <w:b w:val="false"/>
          <w:i w:val="false"/>
          <w:color w:val="000000"/>
          <w:sz w:val="28"/>
        </w:rPr>
        <w:t xml:space="preserve">
           7419.99  -- прочие </w:t>
      </w:r>
      <w:r>
        <w:br/>
      </w:r>
      <w:r>
        <w:rPr>
          <w:rFonts w:ascii="Times New Roman"/>
          <w:b w:val="false"/>
          <w:i w:val="false"/>
          <w:color w:val="000000"/>
          <w:sz w:val="28"/>
        </w:rPr>
        <w:t xml:space="preserve">
------------------------------------------------------------------- </w:t>
      </w:r>
    </w:p>
    <w:bookmarkStart w:name="z497" w:id="49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75     </w:t>
      </w:r>
      <w:r>
        <w:br/>
      </w:r>
      <w:r>
        <w:rPr>
          <w:rFonts w:ascii="Times New Roman"/>
          <w:b w:val="false"/>
          <w:i w:val="false"/>
          <w:color w:val="000000"/>
          <w:sz w:val="28"/>
        </w:rPr>
        <w:t>
</w:t>
      </w:r>
      <w:r>
        <w:rPr>
          <w:rFonts w:ascii="Times New Roman"/>
          <w:b/>
          <w:i w:val="false"/>
          <w:color w:val="000000"/>
          <w:sz w:val="28"/>
        </w:rPr>
        <w:t xml:space="preserve">Примечание    </w:t>
      </w:r>
    </w:p>
    <w:bookmarkEnd w:id="495"/>
    <w:bookmarkStart w:name="z498" w:id="496"/>
    <w:p>
      <w:pPr>
        <w:spacing w:after="0"/>
        <w:ind w:left="0"/>
        <w:jc w:val="left"/>
      </w:pPr>
      <w:r>
        <w:rPr>
          <w:rFonts w:ascii="Times New Roman"/>
          <w:b/>
          <w:i w:val="false"/>
          <w:color w:val="000000"/>
        </w:rPr>
        <w:t xml:space="preserve"> 
Группа 75 </w:t>
      </w:r>
      <w:r>
        <w:br/>
      </w:r>
      <w:r>
        <w:rPr>
          <w:rFonts w:ascii="Times New Roman"/>
          <w:b/>
          <w:i w:val="false"/>
          <w:color w:val="000000"/>
        </w:rPr>
        <w:t xml:space="preserve">
Никель и изделия из него </w:t>
      </w:r>
    </w:p>
    <w:bookmarkEnd w:id="496"/>
    <w:bookmarkStart w:name="z499" w:id="49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Прутки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(б) Профили - катаные, прессованные, тянутые, кованые или формованные изделия, свернутые или не свернутые в бухты и имеющие постоянное по всей длине сплошное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r>
        <w:br/>
      </w:r>
      <w:r>
        <w:rPr>
          <w:rFonts w:ascii="Times New Roman"/>
          <w:b w:val="false"/>
          <w:i w:val="false"/>
          <w:color w:val="000000"/>
          <w:sz w:val="28"/>
        </w:rPr>
        <w:t xml:space="preserve">
      (г) Плиты, листы, полосы или ленты и фольга - плоские изделия (кроме необработанных изделий товарной позиции 75.02),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товарную позицию 75.06 включаются, </w:t>
      </w:r>
      <w:r>
        <w:rPr>
          <w:rFonts w:ascii="Times New Roman"/>
          <w:b w:val="false"/>
          <w:i/>
          <w:color w:val="000000"/>
          <w:sz w:val="28"/>
        </w:rPr>
        <w:t xml:space="preserve">inter aliа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(д)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быть отнесены к трубам и трубкам при условии, что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End w:id="497"/>
    <w:bookmarkStart w:name="z500" w:id="49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75     </w:t>
      </w:r>
      <w:r>
        <w:br/>
      </w:r>
      <w:r>
        <w:rPr>
          <w:rFonts w:ascii="Times New Roman"/>
          <w:b w:val="false"/>
          <w:i w:val="false"/>
          <w:color w:val="000000"/>
          <w:sz w:val="28"/>
        </w:rPr>
        <w:t>
</w:t>
      </w:r>
      <w:r>
        <w:rPr>
          <w:rFonts w:ascii="Times New Roman"/>
          <w:b/>
          <w:i w:val="false"/>
          <w:color w:val="000000"/>
          <w:sz w:val="28"/>
        </w:rPr>
        <w:t xml:space="preserve">75.01/05 </w:t>
      </w:r>
      <w:r>
        <w:rPr>
          <w:rFonts w:ascii="Times New Roman"/>
          <w:b w:val="false"/>
          <w:i w:val="false"/>
          <w:color w:val="000000"/>
          <w:vertAlign w:val="subscript"/>
        </w:rPr>
        <w:t xml:space="preserve">1 </w:t>
      </w:r>
    </w:p>
    <w:bookmarkEnd w:id="498"/>
    <w:bookmarkStart w:name="z501" w:id="49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Никель нелегированный - металл, содержащий суммарно не менее 99 мас.% никеля с кобальтом, при условии, что: </w:t>
      </w:r>
      <w:r>
        <w:br/>
      </w:r>
      <w:r>
        <w:rPr>
          <w:rFonts w:ascii="Times New Roman"/>
          <w:b w:val="false"/>
          <w:i w:val="false"/>
          <w:color w:val="000000"/>
          <w:sz w:val="28"/>
        </w:rPr>
        <w:t xml:space="preserve">
      (i) содержание кобальта не более 1,5 мас.%; и </w:t>
      </w:r>
      <w:r>
        <w:br/>
      </w:r>
      <w:r>
        <w:rPr>
          <w:rFonts w:ascii="Times New Roman"/>
          <w:b w:val="false"/>
          <w:i w:val="false"/>
          <w:color w:val="000000"/>
          <w:sz w:val="28"/>
        </w:rPr>
        <w:t xml:space="preserve">
      (ii) содержание любых других элементов не превышает пределов, указанных в следующей таблице: </w:t>
      </w:r>
    </w:p>
    <w:bookmarkEnd w:id="499"/>
    <w:p>
      <w:pPr>
        <w:spacing w:after="0"/>
        <w:ind w:left="0"/>
        <w:jc w:val="both"/>
      </w:pPr>
      <w:r>
        <w:rPr>
          <w:rFonts w:ascii="Times New Roman"/>
          <w:b w:val="false"/>
          <w:i w:val="false"/>
          <w:color w:val="000000"/>
          <w:sz w:val="28"/>
        </w:rPr>
        <w:t xml:space="preserve">Другие элементы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     Предельное </w:t>
      </w:r>
      <w:r>
        <w:br/>
      </w:r>
      <w:r>
        <w:rPr>
          <w:rFonts w:ascii="Times New Roman"/>
          <w:b w:val="false"/>
          <w:i w:val="false"/>
          <w:color w:val="000000"/>
          <w:sz w:val="28"/>
        </w:rPr>
        <w:t xml:space="preserve">
                                            !  содержание, мас.% </w:t>
      </w:r>
      <w:r>
        <w:br/>
      </w:r>
      <w:r>
        <w:rPr>
          <w:rFonts w:ascii="Times New Roman"/>
          <w:b w:val="false"/>
          <w:i w:val="false"/>
          <w:color w:val="000000"/>
          <w:sz w:val="28"/>
        </w:rPr>
        <w:t xml:space="preserve">
------------------------------------------------------------------- </w:t>
      </w:r>
      <w:r>
        <w:br/>
      </w:r>
      <w:r>
        <w:rPr>
          <w:rFonts w:ascii="Times New Roman"/>
          <w:b w:val="false"/>
          <w:i w:val="false"/>
          <w:color w:val="000000"/>
          <w:sz w:val="28"/>
        </w:rPr>
        <w:t xml:space="preserve">
Fе                   !железо                !         0,5 </w:t>
      </w:r>
      <w:r>
        <w:br/>
      </w:r>
      <w:r>
        <w:rPr>
          <w:rFonts w:ascii="Times New Roman"/>
          <w:b w:val="false"/>
          <w:i w:val="false"/>
          <w:color w:val="000000"/>
          <w:sz w:val="28"/>
        </w:rPr>
        <w:t xml:space="preserve">
О                    !кислород              !         0,4 </w:t>
      </w:r>
      <w:r>
        <w:br/>
      </w:r>
      <w:r>
        <w:rPr>
          <w:rFonts w:ascii="Times New Roman"/>
          <w:b w:val="false"/>
          <w:i w:val="false"/>
          <w:color w:val="000000"/>
          <w:sz w:val="28"/>
        </w:rPr>
        <w:t xml:space="preserve">
------------------------------------------------------------------- </w:t>
      </w:r>
      <w:r>
        <w:br/>
      </w:r>
      <w:r>
        <w:rPr>
          <w:rFonts w:ascii="Times New Roman"/>
          <w:b w:val="false"/>
          <w:i w:val="false"/>
          <w:color w:val="000000"/>
          <w:sz w:val="28"/>
        </w:rPr>
        <w:t xml:space="preserve">
Прочие элементы (для каждого из них)        !         0,3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Никелевые сплавы - металлические сплавы, в которых содержание по массе никеля превышает содержание по массе любого из других элементов, при условии, что: </w:t>
      </w:r>
      <w:r>
        <w:br/>
      </w:r>
      <w:r>
        <w:rPr>
          <w:rFonts w:ascii="Times New Roman"/>
          <w:b w:val="false"/>
          <w:i w:val="false"/>
          <w:color w:val="000000"/>
          <w:sz w:val="28"/>
        </w:rPr>
        <w:t xml:space="preserve">
      (i) содержание кобальта составляет более 1,5 мас.%; </w:t>
      </w:r>
      <w:r>
        <w:br/>
      </w:r>
      <w:r>
        <w:rPr>
          <w:rFonts w:ascii="Times New Roman"/>
          <w:b w:val="false"/>
          <w:i w:val="false"/>
          <w:color w:val="000000"/>
          <w:sz w:val="28"/>
        </w:rPr>
        <w:t xml:space="preserve">
      (ii) содержание по массе, по крайней мере, одного из других элементов должно быть больше, чем предельное значение, указанное в таблице; или </w:t>
      </w:r>
      <w:r>
        <w:br/>
      </w:r>
      <w:r>
        <w:rPr>
          <w:rFonts w:ascii="Times New Roman"/>
          <w:b w:val="false"/>
          <w:i w:val="false"/>
          <w:color w:val="000000"/>
          <w:sz w:val="28"/>
        </w:rPr>
        <w:t xml:space="preserve">
      (iii) общее содержание элементов, кроме никеля и кобальта, составляет более 1 мас.% </w:t>
      </w:r>
      <w:r>
        <w:br/>
      </w:r>
      <w:r>
        <w:rPr>
          <w:rFonts w:ascii="Times New Roman"/>
          <w:b w:val="false"/>
          <w:i w:val="false"/>
          <w:color w:val="000000"/>
          <w:sz w:val="28"/>
        </w:rPr>
        <w:t xml:space="preserve">
      2.- Несмотря на положения примечания 1в к данной группе, в рамках субпозиции 7508.10 термин "проволока" означает только изделия, свернутые или не свернутые в бухты, и с любой формой поперечного сечения, размер которого не превышает 6 мм.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75.01             Штейн никелевый, агломераты оксидов </w:t>
      </w:r>
      <w:r>
        <w:br/>
      </w:r>
      <w:r>
        <w:rPr>
          <w:rFonts w:ascii="Times New Roman"/>
          <w:b w:val="false"/>
          <w:i w:val="false"/>
          <w:color w:val="000000"/>
          <w:sz w:val="28"/>
        </w:rPr>
        <w:t>
</w:t>
      </w:r>
      <w:r>
        <w:rPr>
          <w:rFonts w:ascii="Times New Roman"/>
          <w:b/>
          <w:i w:val="false"/>
          <w:color w:val="000000"/>
          <w:sz w:val="28"/>
        </w:rPr>
        <w:t xml:space="preserve">                  никеля и другие промежуточные продукты </w:t>
      </w:r>
      <w:r>
        <w:br/>
      </w:r>
      <w:r>
        <w:rPr>
          <w:rFonts w:ascii="Times New Roman"/>
          <w:b w:val="false"/>
          <w:i w:val="false"/>
          <w:color w:val="000000"/>
          <w:sz w:val="28"/>
        </w:rPr>
        <w:t>
</w:t>
      </w:r>
      <w:r>
        <w:rPr>
          <w:rFonts w:ascii="Times New Roman"/>
          <w:b/>
          <w:i w:val="false"/>
          <w:color w:val="000000"/>
          <w:sz w:val="28"/>
        </w:rPr>
        <w:t xml:space="preserve">                  металлургии никеля: </w:t>
      </w:r>
      <w:r>
        <w:br/>
      </w:r>
      <w:r>
        <w:rPr>
          <w:rFonts w:ascii="Times New Roman"/>
          <w:b w:val="false"/>
          <w:i w:val="false"/>
          <w:color w:val="000000"/>
          <w:sz w:val="28"/>
        </w:rPr>
        <w:t xml:space="preserve">
           7501.10  - штейн никелевый </w:t>
      </w:r>
      <w:r>
        <w:br/>
      </w:r>
      <w:r>
        <w:rPr>
          <w:rFonts w:ascii="Times New Roman"/>
          <w:b w:val="false"/>
          <w:i w:val="false"/>
          <w:color w:val="000000"/>
          <w:sz w:val="28"/>
        </w:rPr>
        <w:t xml:space="preserve">
           7501.20  - агломераты оксидов никеля и другие </w:t>
      </w:r>
      <w:r>
        <w:br/>
      </w:r>
      <w:r>
        <w:rPr>
          <w:rFonts w:ascii="Times New Roman"/>
          <w:b w:val="false"/>
          <w:i w:val="false"/>
          <w:color w:val="000000"/>
          <w:sz w:val="28"/>
        </w:rPr>
        <w:t xml:space="preserve">
                      промежуточные продукты металлургии никеля </w:t>
      </w:r>
      <w:r>
        <w:br/>
      </w:r>
      <w:r>
        <w:rPr>
          <w:rFonts w:ascii="Times New Roman"/>
          <w:b w:val="false"/>
          <w:i w:val="false"/>
          <w:color w:val="000000"/>
          <w:sz w:val="28"/>
        </w:rPr>
        <w:t>
</w:t>
      </w:r>
      <w:r>
        <w:rPr>
          <w:rFonts w:ascii="Times New Roman"/>
          <w:b/>
          <w:i w:val="false"/>
          <w:color w:val="000000"/>
          <w:sz w:val="28"/>
        </w:rPr>
        <w:t xml:space="preserve">75.02             Никель необработанный: </w:t>
      </w:r>
      <w:r>
        <w:br/>
      </w:r>
      <w:r>
        <w:rPr>
          <w:rFonts w:ascii="Times New Roman"/>
          <w:b w:val="false"/>
          <w:i w:val="false"/>
          <w:color w:val="000000"/>
          <w:sz w:val="28"/>
        </w:rPr>
        <w:t xml:space="preserve">
           7502.10  - никель нелегированный </w:t>
      </w:r>
      <w:r>
        <w:br/>
      </w:r>
      <w:r>
        <w:rPr>
          <w:rFonts w:ascii="Times New Roman"/>
          <w:b w:val="false"/>
          <w:i w:val="false"/>
          <w:color w:val="000000"/>
          <w:sz w:val="28"/>
        </w:rPr>
        <w:t xml:space="preserve">
           7502.20  - сплавы никелевые </w:t>
      </w:r>
      <w:r>
        <w:br/>
      </w:r>
      <w:r>
        <w:rPr>
          <w:rFonts w:ascii="Times New Roman"/>
          <w:b w:val="false"/>
          <w:i w:val="false"/>
          <w:color w:val="000000"/>
          <w:sz w:val="28"/>
        </w:rPr>
        <w:t>
</w:t>
      </w:r>
      <w:r>
        <w:rPr>
          <w:rFonts w:ascii="Times New Roman"/>
          <w:b/>
          <w:i w:val="false"/>
          <w:color w:val="000000"/>
          <w:sz w:val="28"/>
        </w:rPr>
        <w:t xml:space="preserve">75.03 </w:t>
      </w:r>
      <w:r>
        <w:rPr>
          <w:rFonts w:ascii="Times New Roman"/>
          <w:b w:val="false"/>
          <w:i w:val="false"/>
          <w:color w:val="000000"/>
          <w:sz w:val="28"/>
        </w:rPr>
        <w:t xml:space="preserve">     7503.00  </w:t>
      </w:r>
      <w:r>
        <w:rPr>
          <w:rFonts w:ascii="Times New Roman"/>
          <w:b/>
          <w:i w:val="false"/>
          <w:color w:val="000000"/>
          <w:sz w:val="28"/>
        </w:rPr>
        <w:t xml:space="preserve">Отходы и лом никелевые. </w:t>
      </w:r>
      <w:r>
        <w:br/>
      </w:r>
      <w:r>
        <w:rPr>
          <w:rFonts w:ascii="Times New Roman"/>
          <w:b w:val="false"/>
          <w:i w:val="false"/>
          <w:color w:val="000000"/>
          <w:sz w:val="28"/>
        </w:rPr>
        <w:t>
</w:t>
      </w:r>
      <w:r>
        <w:rPr>
          <w:rFonts w:ascii="Times New Roman"/>
          <w:b/>
          <w:i w:val="false"/>
          <w:color w:val="000000"/>
          <w:sz w:val="28"/>
        </w:rPr>
        <w:t xml:space="preserve">75.04 </w:t>
      </w:r>
      <w:r>
        <w:rPr>
          <w:rFonts w:ascii="Times New Roman"/>
          <w:b w:val="false"/>
          <w:i w:val="false"/>
          <w:color w:val="000000"/>
          <w:sz w:val="28"/>
        </w:rPr>
        <w:t xml:space="preserve">     7504.00  </w:t>
      </w:r>
      <w:r>
        <w:rPr>
          <w:rFonts w:ascii="Times New Roman"/>
          <w:b/>
          <w:i w:val="false"/>
          <w:color w:val="000000"/>
          <w:sz w:val="28"/>
        </w:rPr>
        <w:t xml:space="preserve">Порошки и чешуйки никелевые. </w:t>
      </w:r>
      <w:r>
        <w:br/>
      </w:r>
      <w:r>
        <w:rPr>
          <w:rFonts w:ascii="Times New Roman"/>
          <w:b w:val="false"/>
          <w:i w:val="false"/>
          <w:color w:val="000000"/>
          <w:sz w:val="28"/>
        </w:rPr>
        <w:t>
</w:t>
      </w:r>
      <w:r>
        <w:rPr>
          <w:rFonts w:ascii="Times New Roman"/>
          <w:b/>
          <w:i w:val="false"/>
          <w:color w:val="000000"/>
          <w:sz w:val="28"/>
        </w:rPr>
        <w:t xml:space="preserve">75.05             Прутки, профили и проволока никелевые: </w:t>
      </w:r>
      <w:r>
        <w:br/>
      </w:r>
      <w:r>
        <w:rPr>
          <w:rFonts w:ascii="Times New Roman"/>
          <w:b w:val="false"/>
          <w:i w:val="false"/>
          <w:color w:val="000000"/>
          <w:sz w:val="28"/>
        </w:rPr>
        <w:t xml:space="preserve">
                    - прутки и профили: </w:t>
      </w:r>
      <w:r>
        <w:br/>
      </w:r>
      <w:r>
        <w:rPr>
          <w:rFonts w:ascii="Times New Roman"/>
          <w:b w:val="false"/>
          <w:i w:val="false"/>
          <w:color w:val="000000"/>
          <w:sz w:val="28"/>
        </w:rPr>
        <w:t xml:space="preserve">
           7505.11  -- из никеля нелегированного </w:t>
      </w:r>
      <w:r>
        <w:br/>
      </w:r>
      <w:r>
        <w:rPr>
          <w:rFonts w:ascii="Times New Roman"/>
          <w:b w:val="false"/>
          <w:i w:val="false"/>
          <w:color w:val="000000"/>
          <w:sz w:val="28"/>
        </w:rPr>
        <w:t xml:space="preserve">
           7505.12  -- из никелевых сплавов </w:t>
      </w:r>
      <w:r>
        <w:br/>
      </w:r>
      <w:r>
        <w:rPr>
          <w:rFonts w:ascii="Times New Roman"/>
          <w:b w:val="false"/>
          <w:i w:val="false"/>
          <w:color w:val="000000"/>
          <w:sz w:val="28"/>
        </w:rPr>
        <w:t xml:space="preserve">
------------------------------------------------------------------- </w:t>
      </w:r>
    </w:p>
    <w:bookmarkStart w:name="z502" w:id="50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75    </w:t>
      </w:r>
      <w:r>
        <w:br/>
      </w:r>
      <w:r>
        <w:rPr>
          <w:rFonts w:ascii="Times New Roman"/>
          <w:b w:val="false"/>
          <w:i w:val="false"/>
          <w:color w:val="000000"/>
          <w:sz w:val="28"/>
        </w:rPr>
        <w:t>
</w:t>
      </w:r>
      <w:r>
        <w:rPr>
          <w:rFonts w:ascii="Times New Roman"/>
          <w:b/>
          <w:i w:val="false"/>
          <w:color w:val="000000"/>
          <w:sz w:val="28"/>
        </w:rPr>
        <w:t xml:space="preserve">75.05 </w:t>
      </w:r>
      <w:r>
        <w:rPr>
          <w:rFonts w:ascii="Times New Roman"/>
          <w:b w:val="false"/>
          <w:i w:val="false"/>
          <w:color w:val="000000"/>
          <w:vertAlign w:val="subscript"/>
        </w:rPr>
        <w:t xml:space="preserve">2 </w:t>
      </w:r>
      <w:r>
        <w:rPr>
          <w:rFonts w:ascii="Times New Roman"/>
          <w:b/>
          <w:i w:val="false"/>
          <w:color w:val="000000"/>
          <w:sz w:val="28"/>
        </w:rPr>
        <w:t xml:space="preserve">/08    </w:t>
      </w:r>
    </w:p>
    <w:bookmarkEnd w:id="50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проволока: </w:t>
      </w:r>
      <w:r>
        <w:br/>
      </w:r>
      <w:r>
        <w:rPr>
          <w:rFonts w:ascii="Times New Roman"/>
          <w:b w:val="false"/>
          <w:i w:val="false"/>
          <w:color w:val="000000"/>
          <w:sz w:val="28"/>
        </w:rPr>
        <w:t xml:space="preserve">
           7505.21  -- из никеля нелегированного </w:t>
      </w:r>
      <w:r>
        <w:br/>
      </w:r>
      <w:r>
        <w:rPr>
          <w:rFonts w:ascii="Times New Roman"/>
          <w:b w:val="false"/>
          <w:i w:val="false"/>
          <w:color w:val="000000"/>
          <w:sz w:val="28"/>
        </w:rPr>
        <w:t xml:space="preserve">
           7305.22  -- из никелевых сплавов </w:t>
      </w:r>
      <w:r>
        <w:br/>
      </w:r>
      <w:r>
        <w:rPr>
          <w:rFonts w:ascii="Times New Roman"/>
          <w:b w:val="false"/>
          <w:i w:val="false"/>
          <w:color w:val="000000"/>
          <w:sz w:val="28"/>
        </w:rPr>
        <w:t>
</w:t>
      </w:r>
      <w:r>
        <w:rPr>
          <w:rFonts w:ascii="Times New Roman"/>
          <w:b/>
          <w:i w:val="false"/>
          <w:color w:val="000000"/>
          <w:sz w:val="28"/>
        </w:rPr>
        <w:t xml:space="preserve">75.06             Плиты, листы, полосы или ленты и фольга </w:t>
      </w:r>
      <w:r>
        <w:br/>
      </w:r>
      <w:r>
        <w:rPr>
          <w:rFonts w:ascii="Times New Roman"/>
          <w:b w:val="false"/>
          <w:i w:val="false"/>
          <w:color w:val="000000"/>
          <w:sz w:val="28"/>
        </w:rPr>
        <w:t>
</w:t>
      </w:r>
      <w:r>
        <w:rPr>
          <w:rFonts w:ascii="Times New Roman"/>
          <w:b/>
          <w:i w:val="false"/>
          <w:color w:val="000000"/>
          <w:sz w:val="28"/>
        </w:rPr>
        <w:t xml:space="preserve">                  никелевые: </w:t>
      </w:r>
      <w:r>
        <w:br/>
      </w:r>
      <w:r>
        <w:rPr>
          <w:rFonts w:ascii="Times New Roman"/>
          <w:b w:val="false"/>
          <w:i w:val="false"/>
          <w:color w:val="000000"/>
          <w:sz w:val="28"/>
        </w:rPr>
        <w:t xml:space="preserve">
           7506.10  - из никеля нелегированного </w:t>
      </w:r>
      <w:r>
        <w:br/>
      </w:r>
      <w:r>
        <w:rPr>
          <w:rFonts w:ascii="Times New Roman"/>
          <w:b w:val="false"/>
          <w:i w:val="false"/>
          <w:color w:val="000000"/>
          <w:sz w:val="28"/>
        </w:rPr>
        <w:t xml:space="preserve">
           7506.20  - из никелевых сплавов </w:t>
      </w:r>
      <w:r>
        <w:br/>
      </w:r>
      <w:r>
        <w:rPr>
          <w:rFonts w:ascii="Times New Roman"/>
          <w:b w:val="false"/>
          <w:i w:val="false"/>
          <w:color w:val="000000"/>
          <w:sz w:val="28"/>
        </w:rPr>
        <w:t>
</w:t>
      </w:r>
      <w:r>
        <w:rPr>
          <w:rFonts w:ascii="Times New Roman"/>
          <w:b/>
          <w:i w:val="false"/>
          <w:color w:val="000000"/>
          <w:sz w:val="28"/>
        </w:rPr>
        <w:t xml:space="preserve">75.07             Трубы, трубки и фитинги для них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w:t>
      </w:r>
      <w:r>
        <w:rPr>
          <w:rFonts w:ascii="Times New Roman"/>
          <w:b/>
          <w:i w:val="false"/>
          <w:color w:val="000000"/>
          <w:sz w:val="28"/>
        </w:rPr>
        <w:t xml:space="preserve">                  никелевые: </w:t>
      </w:r>
      <w:r>
        <w:br/>
      </w:r>
      <w:r>
        <w:rPr>
          <w:rFonts w:ascii="Times New Roman"/>
          <w:b w:val="false"/>
          <w:i w:val="false"/>
          <w:color w:val="000000"/>
          <w:sz w:val="28"/>
        </w:rPr>
        <w:t xml:space="preserve">
                    - трубы и трубки: </w:t>
      </w:r>
      <w:r>
        <w:br/>
      </w:r>
      <w:r>
        <w:rPr>
          <w:rFonts w:ascii="Times New Roman"/>
          <w:b w:val="false"/>
          <w:i w:val="false"/>
          <w:color w:val="000000"/>
          <w:sz w:val="28"/>
        </w:rPr>
        <w:t xml:space="preserve">
           7507.11  -- из никеля нелегированного </w:t>
      </w:r>
      <w:r>
        <w:br/>
      </w:r>
      <w:r>
        <w:rPr>
          <w:rFonts w:ascii="Times New Roman"/>
          <w:b w:val="false"/>
          <w:i w:val="false"/>
          <w:color w:val="000000"/>
          <w:sz w:val="28"/>
        </w:rPr>
        <w:t xml:space="preserve">
           7507.12  -- из никелевых сплавов </w:t>
      </w:r>
      <w:r>
        <w:br/>
      </w:r>
      <w:r>
        <w:rPr>
          <w:rFonts w:ascii="Times New Roman"/>
          <w:b w:val="false"/>
          <w:i w:val="false"/>
          <w:color w:val="000000"/>
          <w:sz w:val="28"/>
        </w:rPr>
        <w:t xml:space="preserve">
           7507.20  - фитинги для труб или трубок </w:t>
      </w:r>
      <w:r>
        <w:br/>
      </w:r>
      <w:r>
        <w:rPr>
          <w:rFonts w:ascii="Times New Roman"/>
          <w:b w:val="false"/>
          <w:i w:val="false"/>
          <w:color w:val="000000"/>
          <w:sz w:val="28"/>
        </w:rPr>
        <w:t>
</w:t>
      </w:r>
      <w:r>
        <w:rPr>
          <w:rFonts w:ascii="Times New Roman"/>
          <w:b/>
          <w:i w:val="false"/>
          <w:color w:val="000000"/>
          <w:sz w:val="28"/>
        </w:rPr>
        <w:t xml:space="preserve">75.08             Изделия из никеля прочие: </w:t>
      </w:r>
      <w:r>
        <w:br/>
      </w:r>
      <w:r>
        <w:rPr>
          <w:rFonts w:ascii="Times New Roman"/>
          <w:b w:val="false"/>
          <w:i w:val="false"/>
          <w:color w:val="000000"/>
          <w:sz w:val="28"/>
        </w:rPr>
        <w:t xml:space="preserve">
           7508.10  - ткань, решетки и сетки из никелевой </w:t>
      </w:r>
      <w:r>
        <w:br/>
      </w:r>
      <w:r>
        <w:rPr>
          <w:rFonts w:ascii="Times New Roman"/>
          <w:b w:val="false"/>
          <w:i w:val="false"/>
          <w:color w:val="000000"/>
          <w:sz w:val="28"/>
        </w:rPr>
        <w:t xml:space="preserve">
                      проволоки </w:t>
      </w:r>
      <w:r>
        <w:br/>
      </w:r>
      <w:r>
        <w:rPr>
          <w:rFonts w:ascii="Times New Roman"/>
          <w:b w:val="false"/>
          <w:i w:val="false"/>
          <w:color w:val="000000"/>
          <w:sz w:val="28"/>
        </w:rPr>
        <w:t xml:space="preserve">
           7508.90  - прочие </w:t>
      </w:r>
      <w:r>
        <w:br/>
      </w:r>
      <w:r>
        <w:rPr>
          <w:rFonts w:ascii="Times New Roman"/>
          <w:b w:val="false"/>
          <w:i w:val="false"/>
          <w:color w:val="000000"/>
          <w:sz w:val="28"/>
        </w:rPr>
        <w:t xml:space="preserve">
------------------------------------------------------------------- </w:t>
      </w:r>
    </w:p>
    <w:bookmarkStart w:name="z503" w:id="50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76    </w:t>
      </w:r>
      <w:r>
        <w:br/>
      </w:r>
      <w:r>
        <w:rPr>
          <w:rFonts w:ascii="Times New Roman"/>
          <w:b w:val="false"/>
          <w:i w:val="false"/>
          <w:color w:val="000000"/>
          <w:sz w:val="28"/>
        </w:rPr>
        <w:t>
</w:t>
      </w:r>
      <w:r>
        <w:rPr>
          <w:rFonts w:ascii="Times New Roman"/>
          <w:b/>
          <w:i w:val="false"/>
          <w:color w:val="000000"/>
          <w:sz w:val="28"/>
        </w:rPr>
        <w:t xml:space="preserve">Примечание   </w:t>
      </w:r>
    </w:p>
    <w:bookmarkEnd w:id="501"/>
    <w:bookmarkStart w:name="z504" w:id="502"/>
    <w:p>
      <w:pPr>
        <w:spacing w:after="0"/>
        <w:ind w:left="0"/>
        <w:jc w:val="left"/>
      </w:pPr>
      <w:r>
        <w:rPr>
          <w:rFonts w:ascii="Times New Roman"/>
          <w:b/>
          <w:i w:val="false"/>
          <w:color w:val="000000"/>
        </w:rPr>
        <w:t xml:space="preserve"> 
Группа 76 </w:t>
      </w:r>
      <w:r>
        <w:br/>
      </w:r>
      <w:r>
        <w:rPr>
          <w:rFonts w:ascii="Times New Roman"/>
          <w:b/>
          <w:i w:val="false"/>
          <w:color w:val="000000"/>
        </w:rPr>
        <w:t xml:space="preserve">
Алюминий и изделия из него </w:t>
      </w:r>
    </w:p>
    <w:bookmarkEnd w:id="502"/>
    <w:bookmarkStart w:name="z505" w:id="50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Прутки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(б) Профили - катаные, прессованные, тянутые, кованые или формованные изделия, свернутые или не свернутые в бухты и имеющие постоянное по всей длине сплошное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при этом они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r>
        <w:br/>
      </w:r>
      <w:r>
        <w:rPr>
          <w:rFonts w:ascii="Times New Roman"/>
          <w:b w:val="false"/>
          <w:i w:val="false"/>
          <w:color w:val="000000"/>
          <w:sz w:val="28"/>
        </w:rPr>
        <w:t xml:space="preserve">
      (г) Плиты, листы, полосы или ленты и фольга - плоские изделия (кроме необработанных изделий товарной позиции 76.01),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товарные позиции 76.06 и 76.07 включаются, </w:t>
      </w:r>
      <w:r>
        <w:rPr>
          <w:rFonts w:ascii="Times New Roman"/>
          <w:b w:val="false"/>
          <w:i/>
          <w:color w:val="000000"/>
          <w:sz w:val="28"/>
        </w:rPr>
        <w:t xml:space="preserve">inter alia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(д)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быть отнесены к трубам и трубкам при условии, что их внутреннее и наружное поперечные сечения концентричны и имеют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End w:id="503"/>
    <w:bookmarkStart w:name="z506" w:id="50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Раздал XV     </w:t>
      </w:r>
      <w:r>
        <w:br/>
      </w:r>
      <w:r>
        <w:rPr>
          <w:rFonts w:ascii="Times New Roman"/>
          <w:b w:val="false"/>
          <w:i w:val="false"/>
          <w:color w:val="000000"/>
          <w:sz w:val="28"/>
        </w:rPr>
        <w:t>
</w:t>
      </w:r>
      <w:r>
        <w:rPr>
          <w:rFonts w:ascii="Times New Roman"/>
          <w:b/>
          <w:i w:val="false"/>
          <w:color w:val="000000"/>
          <w:sz w:val="28"/>
        </w:rPr>
        <w:t xml:space="preserve">Группа 76     </w:t>
      </w:r>
      <w:r>
        <w:br/>
      </w:r>
      <w:r>
        <w:rPr>
          <w:rFonts w:ascii="Times New Roman"/>
          <w:b w:val="false"/>
          <w:i w:val="false"/>
          <w:color w:val="000000"/>
          <w:sz w:val="28"/>
        </w:rPr>
        <w:t>
</w:t>
      </w:r>
      <w:r>
        <w:rPr>
          <w:rFonts w:ascii="Times New Roman"/>
          <w:b/>
          <w:i w:val="false"/>
          <w:color w:val="000000"/>
          <w:sz w:val="28"/>
        </w:rPr>
        <w:t xml:space="preserve">76.01/05 </w:t>
      </w:r>
      <w:r>
        <w:rPr>
          <w:rFonts w:ascii="Times New Roman"/>
          <w:b w:val="false"/>
          <w:i w:val="false"/>
          <w:color w:val="000000"/>
          <w:vertAlign w:val="subscript"/>
        </w:rPr>
        <w:t xml:space="preserve">1 </w:t>
      </w:r>
    </w:p>
    <w:bookmarkEnd w:id="504"/>
    <w:bookmarkStart w:name="z507" w:id="50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Алюминий нелегированный - металл, содержащий не менее 99 мас.% алюминия, при условии, что содержание по массе любого из других элементов не превышает пределов, указанных в следующей таблице: </w:t>
      </w:r>
    </w:p>
    <w:bookmarkEnd w:id="505"/>
    <w:p>
      <w:pPr>
        <w:spacing w:after="0"/>
        <w:ind w:left="0"/>
        <w:jc w:val="both"/>
      </w:pPr>
      <w:r>
        <w:rPr>
          <w:rFonts w:ascii="Times New Roman"/>
          <w:b w:val="false"/>
          <w:i w:val="false"/>
          <w:color w:val="000000"/>
          <w:sz w:val="28"/>
        </w:rPr>
        <w:t xml:space="preserve">Другие элементы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   Предельное содержание, мас.% </w:t>
      </w:r>
      <w:r>
        <w:br/>
      </w:r>
      <w:r>
        <w:rPr>
          <w:rFonts w:ascii="Times New Roman"/>
          <w:b w:val="false"/>
          <w:i w:val="false"/>
          <w:color w:val="000000"/>
          <w:sz w:val="28"/>
        </w:rPr>
        <w:t xml:space="preserve">
------------------------------------------------------------------- </w:t>
      </w:r>
      <w:r>
        <w:br/>
      </w:r>
      <w:r>
        <w:rPr>
          <w:rFonts w:ascii="Times New Roman"/>
          <w:b w:val="false"/>
          <w:i w:val="false"/>
          <w:color w:val="000000"/>
          <w:sz w:val="28"/>
        </w:rPr>
        <w:t xml:space="preserve">
Fe+Si          !(железо плюс   !                1,0 </w:t>
      </w:r>
      <w:r>
        <w:br/>
      </w:r>
      <w:r>
        <w:rPr>
          <w:rFonts w:ascii="Times New Roman"/>
          <w:b w:val="false"/>
          <w:i w:val="false"/>
          <w:color w:val="000000"/>
          <w:sz w:val="28"/>
        </w:rPr>
        <w:t xml:space="preserve">
               !кремний)       ! </w:t>
      </w:r>
      <w:r>
        <w:br/>
      </w:r>
      <w:r>
        <w:rPr>
          <w:rFonts w:ascii="Times New Roman"/>
          <w:b w:val="false"/>
          <w:i w:val="false"/>
          <w:color w:val="000000"/>
          <w:sz w:val="28"/>
        </w:rPr>
        <w:t xml:space="preserve">
------------------------------------------------------------------- </w:t>
      </w:r>
      <w:r>
        <w:br/>
      </w:r>
      <w:r>
        <w:rPr>
          <w:rFonts w:ascii="Times New Roman"/>
          <w:b w:val="false"/>
          <w:i w:val="false"/>
          <w:color w:val="000000"/>
          <w:sz w:val="28"/>
        </w:rPr>
        <w:t xml:space="preserve">
Прочие элементы </w:t>
      </w:r>
      <w:r>
        <w:rPr>
          <w:rFonts w:ascii="Times New Roman"/>
          <w:b w:val="false"/>
          <w:i w:val="false"/>
          <w:color w:val="000000"/>
          <w:vertAlign w:val="superscript"/>
        </w:rPr>
        <w:t xml:space="preserve">(1) </w:t>
      </w:r>
      <w:r>
        <w:rPr>
          <w:rFonts w:ascii="Times New Roman"/>
          <w:b w:val="false"/>
          <w:i w:val="false"/>
          <w:color w:val="000000"/>
          <w:sz w:val="28"/>
        </w:rPr>
        <w:t xml:space="preserve">(для каждого !                0,1 </w:t>
      </w:r>
      <w:r>
        <w:rPr>
          <w:rFonts w:ascii="Times New Roman"/>
          <w:b w:val="false"/>
          <w:i w:val="false"/>
          <w:color w:val="000000"/>
          <w:vertAlign w:val="superscript"/>
        </w:rPr>
        <w:t xml:space="preserve">(2) </w:t>
      </w:r>
      <w:r>
        <w:br/>
      </w:r>
      <w:r>
        <w:rPr>
          <w:rFonts w:ascii="Times New Roman"/>
          <w:b w:val="false"/>
          <w:i w:val="false"/>
          <w:color w:val="000000"/>
          <w:sz w:val="28"/>
        </w:rPr>
        <w:t xml:space="preserve">
из них)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К прочим элементам относятся, например, хром, медь, магний, </w:t>
      </w:r>
      <w:r>
        <w:br/>
      </w:r>
      <w:r>
        <w:rPr>
          <w:rFonts w:ascii="Times New Roman"/>
          <w:b w:val="false"/>
          <w:i w:val="false"/>
          <w:color w:val="000000"/>
          <w:sz w:val="28"/>
        </w:rPr>
        <w:t xml:space="preserve">
марганец, никель и цинк (Сr, Сu, Mg, Mn, Ni, Zn)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Содержание меди допускается в количествах более 0,1, но не </w:t>
      </w:r>
      <w:r>
        <w:br/>
      </w:r>
      <w:r>
        <w:rPr>
          <w:rFonts w:ascii="Times New Roman"/>
          <w:b w:val="false"/>
          <w:i w:val="false"/>
          <w:color w:val="000000"/>
          <w:sz w:val="28"/>
        </w:rPr>
        <w:t xml:space="preserve">
более 0,2 мас.% при условии, что содержание хрома или марганца </w:t>
      </w:r>
      <w:r>
        <w:br/>
      </w:r>
      <w:r>
        <w:rPr>
          <w:rFonts w:ascii="Times New Roman"/>
          <w:b w:val="false"/>
          <w:i w:val="false"/>
          <w:color w:val="000000"/>
          <w:sz w:val="28"/>
        </w:rPr>
        <w:t xml:space="preserve">
при этом не более 0,05 мас.%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Алюминиевые сплавы - металлические сплавы, в которых содержание по массе алюминия превышает содержание по массе любого из других элементов, содержащихся в сплаве, при условии, что: </w:t>
      </w:r>
      <w:r>
        <w:br/>
      </w:r>
      <w:r>
        <w:rPr>
          <w:rFonts w:ascii="Times New Roman"/>
          <w:b w:val="false"/>
          <w:i w:val="false"/>
          <w:color w:val="000000"/>
          <w:sz w:val="28"/>
        </w:rPr>
        <w:t xml:space="preserve">
      (i) содержание по массе, по крайней мере, одного из других элементов или железа с кремнием, взятых вместе, будет превышать предельное содержание по массе, указанное в таблице; или </w:t>
      </w:r>
      <w:r>
        <w:br/>
      </w:r>
      <w:r>
        <w:rPr>
          <w:rFonts w:ascii="Times New Roman"/>
          <w:b w:val="false"/>
          <w:i w:val="false"/>
          <w:color w:val="000000"/>
          <w:sz w:val="28"/>
        </w:rPr>
        <w:t xml:space="preserve">
      (ii) общее содержание других элементов составляет более 1 мас.%. </w:t>
      </w:r>
      <w:r>
        <w:br/>
      </w:r>
      <w:r>
        <w:rPr>
          <w:rFonts w:ascii="Times New Roman"/>
          <w:b w:val="false"/>
          <w:i w:val="false"/>
          <w:color w:val="000000"/>
          <w:sz w:val="28"/>
        </w:rPr>
        <w:t xml:space="preserve">
      2.- Несмотря на положения примечания 1в к данной группе, в рамках субпозиции 7616.91 термин "проволока" означает только изделия, свернутые или не свернутые в бухты, и с любой формой поперечного сечения, размер которого не превышает 6 мм.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76.01             Алюминий необработанный: </w:t>
      </w:r>
      <w:r>
        <w:br/>
      </w:r>
      <w:r>
        <w:rPr>
          <w:rFonts w:ascii="Times New Roman"/>
          <w:b w:val="false"/>
          <w:i w:val="false"/>
          <w:color w:val="000000"/>
          <w:sz w:val="28"/>
        </w:rPr>
        <w:t xml:space="preserve">
           7601.10  - алюминий нелегированный </w:t>
      </w:r>
      <w:r>
        <w:br/>
      </w:r>
      <w:r>
        <w:rPr>
          <w:rFonts w:ascii="Times New Roman"/>
          <w:b w:val="false"/>
          <w:i w:val="false"/>
          <w:color w:val="000000"/>
          <w:sz w:val="28"/>
        </w:rPr>
        <w:t xml:space="preserve">
           7601.20  - сплавы алюминиевые </w:t>
      </w:r>
      <w:r>
        <w:br/>
      </w:r>
      <w:r>
        <w:rPr>
          <w:rFonts w:ascii="Times New Roman"/>
          <w:b w:val="false"/>
          <w:i w:val="false"/>
          <w:color w:val="000000"/>
          <w:sz w:val="28"/>
        </w:rPr>
        <w:t>
</w:t>
      </w:r>
      <w:r>
        <w:rPr>
          <w:rFonts w:ascii="Times New Roman"/>
          <w:b/>
          <w:i w:val="false"/>
          <w:color w:val="000000"/>
          <w:sz w:val="28"/>
        </w:rPr>
        <w:t xml:space="preserve">76.02 </w:t>
      </w:r>
      <w:r>
        <w:rPr>
          <w:rFonts w:ascii="Times New Roman"/>
          <w:b w:val="false"/>
          <w:i w:val="false"/>
          <w:color w:val="000000"/>
          <w:sz w:val="28"/>
        </w:rPr>
        <w:t xml:space="preserve">     7602.00  </w:t>
      </w:r>
      <w:r>
        <w:rPr>
          <w:rFonts w:ascii="Times New Roman"/>
          <w:b/>
          <w:i w:val="false"/>
          <w:color w:val="000000"/>
          <w:sz w:val="28"/>
        </w:rPr>
        <w:t xml:space="preserve">Отходы и лом алюминиевые. </w:t>
      </w:r>
      <w:r>
        <w:br/>
      </w:r>
      <w:r>
        <w:rPr>
          <w:rFonts w:ascii="Times New Roman"/>
          <w:b w:val="false"/>
          <w:i w:val="false"/>
          <w:color w:val="000000"/>
          <w:sz w:val="28"/>
        </w:rPr>
        <w:t>
</w:t>
      </w:r>
      <w:r>
        <w:rPr>
          <w:rFonts w:ascii="Times New Roman"/>
          <w:b/>
          <w:i w:val="false"/>
          <w:color w:val="000000"/>
          <w:sz w:val="28"/>
        </w:rPr>
        <w:t xml:space="preserve">76.03             Порошки и чешуйки алюминиевые: </w:t>
      </w:r>
      <w:r>
        <w:br/>
      </w:r>
      <w:r>
        <w:rPr>
          <w:rFonts w:ascii="Times New Roman"/>
          <w:b w:val="false"/>
          <w:i w:val="false"/>
          <w:color w:val="000000"/>
          <w:sz w:val="28"/>
        </w:rPr>
        <w:t xml:space="preserve">
           7603.10  - порошки неслоистой структуры </w:t>
      </w:r>
      <w:r>
        <w:br/>
      </w:r>
      <w:r>
        <w:rPr>
          <w:rFonts w:ascii="Times New Roman"/>
          <w:b w:val="false"/>
          <w:i w:val="false"/>
          <w:color w:val="000000"/>
          <w:sz w:val="28"/>
        </w:rPr>
        <w:t xml:space="preserve">
           7603.20  - порошки слоистой структуры; чешуйки </w:t>
      </w:r>
      <w:r>
        <w:br/>
      </w:r>
      <w:r>
        <w:rPr>
          <w:rFonts w:ascii="Times New Roman"/>
          <w:b w:val="false"/>
          <w:i w:val="false"/>
          <w:color w:val="000000"/>
          <w:sz w:val="28"/>
        </w:rPr>
        <w:t>
</w:t>
      </w:r>
      <w:r>
        <w:rPr>
          <w:rFonts w:ascii="Times New Roman"/>
          <w:b/>
          <w:i w:val="false"/>
          <w:color w:val="000000"/>
          <w:sz w:val="28"/>
        </w:rPr>
        <w:t xml:space="preserve">76.04             Прутки и профили алюминиевые: </w:t>
      </w:r>
      <w:r>
        <w:br/>
      </w:r>
      <w:r>
        <w:rPr>
          <w:rFonts w:ascii="Times New Roman"/>
          <w:b w:val="false"/>
          <w:i w:val="false"/>
          <w:color w:val="000000"/>
          <w:sz w:val="28"/>
        </w:rPr>
        <w:t xml:space="preserve">
           7604.10  - из алюминия нелегированного </w:t>
      </w:r>
      <w:r>
        <w:br/>
      </w:r>
      <w:r>
        <w:rPr>
          <w:rFonts w:ascii="Times New Roman"/>
          <w:b w:val="false"/>
          <w:i w:val="false"/>
          <w:color w:val="000000"/>
          <w:sz w:val="28"/>
        </w:rPr>
        <w:t xml:space="preserve">
                    - из алюминиевых сплавов: </w:t>
      </w:r>
      <w:r>
        <w:br/>
      </w:r>
      <w:r>
        <w:rPr>
          <w:rFonts w:ascii="Times New Roman"/>
          <w:b w:val="false"/>
          <w:i w:val="false"/>
          <w:color w:val="000000"/>
          <w:sz w:val="28"/>
        </w:rPr>
        <w:t xml:space="preserve">
           7604.21  -- профили полые </w:t>
      </w:r>
      <w:r>
        <w:br/>
      </w:r>
      <w:r>
        <w:rPr>
          <w:rFonts w:ascii="Times New Roman"/>
          <w:b w:val="false"/>
          <w:i w:val="false"/>
          <w:color w:val="000000"/>
          <w:sz w:val="28"/>
        </w:rPr>
        <w:t xml:space="preserve">
           7604.29  -- прочие </w:t>
      </w:r>
      <w:r>
        <w:br/>
      </w:r>
      <w:r>
        <w:rPr>
          <w:rFonts w:ascii="Times New Roman"/>
          <w:b w:val="false"/>
          <w:i w:val="false"/>
          <w:color w:val="000000"/>
          <w:sz w:val="28"/>
        </w:rPr>
        <w:t>
</w:t>
      </w:r>
      <w:r>
        <w:rPr>
          <w:rFonts w:ascii="Times New Roman"/>
          <w:b/>
          <w:i w:val="false"/>
          <w:color w:val="000000"/>
          <w:sz w:val="28"/>
        </w:rPr>
        <w:t xml:space="preserve">76.05             Проволока алюминиевая: </w:t>
      </w:r>
      <w:r>
        <w:br/>
      </w:r>
      <w:r>
        <w:rPr>
          <w:rFonts w:ascii="Times New Roman"/>
          <w:b w:val="false"/>
          <w:i w:val="false"/>
          <w:color w:val="000000"/>
          <w:sz w:val="28"/>
        </w:rPr>
        <w:t xml:space="preserve">
                    - из алюминия нелегированного: </w:t>
      </w:r>
      <w:r>
        <w:br/>
      </w:r>
      <w:r>
        <w:rPr>
          <w:rFonts w:ascii="Times New Roman"/>
          <w:b w:val="false"/>
          <w:i w:val="false"/>
          <w:color w:val="000000"/>
          <w:sz w:val="28"/>
        </w:rPr>
        <w:t xml:space="preserve">
           7605.11  -- с максимальным размером поперечного </w:t>
      </w:r>
      <w:r>
        <w:br/>
      </w:r>
      <w:r>
        <w:rPr>
          <w:rFonts w:ascii="Times New Roman"/>
          <w:b w:val="false"/>
          <w:i w:val="false"/>
          <w:color w:val="000000"/>
          <w:sz w:val="28"/>
        </w:rPr>
        <w:t xml:space="preserve">
                       сечения более 7 мм </w:t>
      </w:r>
      <w:r>
        <w:br/>
      </w:r>
      <w:r>
        <w:rPr>
          <w:rFonts w:ascii="Times New Roman"/>
          <w:b w:val="false"/>
          <w:i w:val="false"/>
          <w:color w:val="000000"/>
          <w:sz w:val="28"/>
        </w:rPr>
        <w:t xml:space="preserve">
           7605.19  -- прочая </w:t>
      </w:r>
      <w:r>
        <w:br/>
      </w:r>
      <w:r>
        <w:rPr>
          <w:rFonts w:ascii="Times New Roman"/>
          <w:b w:val="false"/>
          <w:i w:val="false"/>
          <w:color w:val="000000"/>
          <w:sz w:val="28"/>
        </w:rPr>
        <w:t xml:space="preserve">
------------------------------------------------------------------- </w:t>
      </w:r>
    </w:p>
    <w:bookmarkStart w:name="z508" w:id="50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76    </w:t>
      </w:r>
      <w:r>
        <w:br/>
      </w:r>
      <w:r>
        <w:rPr>
          <w:rFonts w:ascii="Times New Roman"/>
          <w:b w:val="false"/>
          <w:i w:val="false"/>
          <w:color w:val="000000"/>
          <w:sz w:val="28"/>
        </w:rPr>
        <w:t>
</w:t>
      </w:r>
      <w:r>
        <w:rPr>
          <w:rFonts w:ascii="Times New Roman"/>
          <w:b/>
          <w:i w:val="false"/>
          <w:color w:val="000000"/>
          <w:sz w:val="28"/>
        </w:rPr>
        <w:t xml:space="preserve">76.05 </w:t>
      </w:r>
      <w:r>
        <w:rPr>
          <w:rFonts w:ascii="Times New Roman"/>
          <w:b w:val="false"/>
          <w:i w:val="false"/>
          <w:color w:val="000000"/>
          <w:vertAlign w:val="subscript"/>
        </w:rPr>
        <w:t xml:space="preserve">2 </w:t>
      </w:r>
      <w:r>
        <w:rPr>
          <w:rFonts w:ascii="Times New Roman"/>
          <w:b/>
          <w:i w:val="false"/>
          <w:color w:val="000000"/>
          <w:sz w:val="28"/>
        </w:rPr>
        <w:t xml:space="preserve">/11    </w:t>
      </w:r>
    </w:p>
    <w:bookmarkEnd w:id="50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из алюминиевых сплавов: </w:t>
      </w:r>
      <w:r>
        <w:br/>
      </w:r>
      <w:r>
        <w:rPr>
          <w:rFonts w:ascii="Times New Roman"/>
          <w:b w:val="false"/>
          <w:i w:val="false"/>
          <w:color w:val="000000"/>
          <w:sz w:val="28"/>
        </w:rPr>
        <w:t xml:space="preserve">
           7605.21  -- с максимальным размером поперечного </w:t>
      </w:r>
      <w:r>
        <w:br/>
      </w:r>
      <w:r>
        <w:rPr>
          <w:rFonts w:ascii="Times New Roman"/>
          <w:b w:val="false"/>
          <w:i w:val="false"/>
          <w:color w:val="000000"/>
          <w:sz w:val="28"/>
        </w:rPr>
        <w:t xml:space="preserve">
                       сечения более 7 мм </w:t>
      </w:r>
      <w:r>
        <w:br/>
      </w:r>
      <w:r>
        <w:rPr>
          <w:rFonts w:ascii="Times New Roman"/>
          <w:b w:val="false"/>
          <w:i w:val="false"/>
          <w:color w:val="000000"/>
          <w:sz w:val="28"/>
        </w:rPr>
        <w:t xml:space="preserve">
           7605.29  -- прочая </w:t>
      </w:r>
      <w:r>
        <w:br/>
      </w:r>
      <w:r>
        <w:rPr>
          <w:rFonts w:ascii="Times New Roman"/>
          <w:b w:val="false"/>
          <w:i w:val="false"/>
          <w:color w:val="000000"/>
          <w:sz w:val="28"/>
        </w:rPr>
        <w:t>
</w:t>
      </w:r>
      <w:r>
        <w:rPr>
          <w:rFonts w:ascii="Times New Roman"/>
          <w:b/>
          <w:i w:val="false"/>
          <w:color w:val="000000"/>
          <w:sz w:val="28"/>
        </w:rPr>
        <w:t xml:space="preserve">76.06             Плиты, листы, полосы или ленты </w:t>
      </w:r>
      <w:r>
        <w:br/>
      </w:r>
      <w:r>
        <w:rPr>
          <w:rFonts w:ascii="Times New Roman"/>
          <w:b w:val="false"/>
          <w:i w:val="false"/>
          <w:color w:val="000000"/>
          <w:sz w:val="28"/>
        </w:rPr>
        <w:t>
</w:t>
      </w:r>
      <w:r>
        <w:rPr>
          <w:rFonts w:ascii="Times New Roman"/>
          <w:b/>
          <w:i w:val="false"/>
          <w:color w:val="000000"/>
          <w:sz w:val="28"/>
        </w:rPr>
        <w:t xml:space="preserve">                  алюминиевые толщиной более 0,2 мм: </w:t>
      </w:r>
      <w:r>
        <w:br/>
      </w:r>
      <w:r>
        <w:rPr>
          <w:rFonts w:ascii="Times New Roman"/>
          <w:b w:val="false"/>
          <w:i w:val="false"/>
          <w:color w:val="000000"/>
          <w:sz w:val="28"/>
        </w:rPr>
        <w:t xml:space="preserve">
                    - прямоугольные (включая квадратные): </w:t>
      </w:r>
      <w:r>
        <w:br/>
      </w:r>
      <w:r>
        <w:rPr>
          <w:rFonts w:ascii="Times New Roman"/>
          <w:b w:val="false"/>
          <w:i w:val="false"/>
          <w:color w:val="000000"/>
          <w:sz w:val="28"/>
        </w:rPr>
        <w:t xml:space="preserve">
           7606.11  -- из алюминия нелегированного </w:t>
      </w:r>
      <w:r>
        <w:br/>
      </w:r>
      <w:r>
        <w:rPr>
          <w:rFonts w:ascii="Times New Roman"/>
          <w:b w:val="false"/>
          <w:i w:val="false"/>
          <w:color w:val="000000"/>
          <w:sz w:val="28"/>
        </w:rPr>
        <w:t xml:space="preserve">
           7606.12  -- из алюминиевых сплавов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7606.91  -- из алюминия нелегированного </w:t>
      </w:r>
      <w:r>
        <w:br/>
      </w:r>
      <w:r>
        <w:rPr>
          <w:rFonts w:ascii="Times New Roman"/>
          <w:b w:val="false"/>
          <w:i w:val="false"/>
          <w:color w:val="000000"/>
          <w:sz w:val="28"/>
        </w:rPr>
        <w:t xml:space="preserve">
           7606.92  -- из алюминиевых сплавов </w:t>
      </w:r>
      <w:r>
        <w:br/>
      </w:r>
      <w:r>
        <w:rPr>
          <w:rFonts w:ascii="Times New Roman"/>
          <w:b w:val="false"/>
          <w:i w:val="false"/>
          <w:color w:val="000000"/>
          <w:sz w:val="28"/>
        </w:rPr>
        <w:t>
</w:t>
      </w:r>
      <w:r>
        <w:rPr>
          <w:rFonts w:ascii="Times New Roman"/>
          <w:b/>
          <w:i w:val="false"/>
          <w:color w:val="000000"/>
          <w:sz w:val="28"/>
        </w:rPr>
        <w:t xml:space="preserve">76.07             Фольга алюминиевая (без основы или на </w:t>
      </w:r>
      <w:r>
        <w:br/>
      </w:r>
      <w:r>
        <w:rPr>
          <w:rFonts w:ascii="Times New Roman"/>
          <w:b w:val="false"/>
          <w:i w:val="false"/>
          <w:color w:val="000000"/>
          <w:sz w:val="28"/>
        </w:rPr>
        <w:t>
</w:t>
      </w:r>
      <w:r>
        <w:rPr>
          <w:rFonts w:ascii="Times New Roman"/>
          <w:b/>
          <w:i w:val="false"/>
          <w:color w:val="000000"/>
          <w:sz w:val="28"/>
        </w:rPr>
        <w:t xml:space="preserve">                  основе из бумаги, картона, пластмассы </w:t>
      </w:r>
      <w:r>
        <w:br/>
      </w:r>
      <w:r>
        <w:rPr>
          <w:rFonts w:ascii="Times New Roman"/>
          <w:b w:val="false"/>
          <w:i w:val="false"/>
          <w:color w:val="000000"/>
          <w:sz w:val="28"/>
        </w:rPr>
        <w:t>
</w:t>
      </w:r>
      <w:r>
        <w:rPr>
          <w:rFonts w:ascii="Times New Roman"/>
          <w:b/>
          <w:i w:val="false"/>
          <w:color w:val="000000"/>
          <w:sz w:val="28"/>
        </w:rPr>
        <w:t xml:space="preserve">                  или аналогичных материалов) толщиной </w:t>
      </w:r>
      <w:r>
        <w:br/>
      </w:r>
      <w:r>
        <w:rPr>
          <w:rFonts w:ascii="Times New Roman"/>
          <w:b w:val="false"/>
          <w:i w:val="false"/>
          <w:color w:val="000000"/>
          <w:sz w:val="28"/>
        </w:rPr>
        <w:t>
</w:t>
      </w:r>
      <w:r>
        <w:rPr>
          <w:rFonts w:ascii="Times New Roman"/>
          <w:b/>
          <w:i w:val="false"/>
          <w:color w:val="000000"/>
          <w:sz w:val="28"/>
        </w:rPr>
        <w:t xml:space="preserve">                  (не считая основы) не более 0,2 мм: </w:t>
      </w:r>
      <w:r>
        <w:br/>
      </w:r>
      <w:r>
        <w:rPr>
          <w:rFonts w:ascii="Times New Roman"/>
          <w:b w:val="false"/>
          <w:i w:val="false"/>
          <w:color w:val="000000"/>
          <w:sz w:val="28"/>
        </w:rPr>
        <w:t xml:space="preserve">
                    - без основы: </w:t>
      </w:r>
      <w:r>
        <w:br/>
      </w:r>
      <w:r>
        <w:rPr>
          <w:rFonts w:ascii="Times New Roman"/>
          <w:b w:val="false"/>
          <w:i w:val="false"/>
          <w:color w:val="000000"/>
          <w:sz w:val="28"/>
        </w:rPr>
        <w:t xml:space="preserve">
           7607.11  -- катаная, но без дальнейшей обработки </w:t>
      </w:r>
      <w:r>
        <w:br/>
      </w:r>
      <w:r>
        <w:rPr>
          <w:rFonts w:ascii="Times New Roman"/>
          <w:b w:val="false"/>
          <w:i w:val="false"/>
          <w:color w:val="000000"/>
          <w:sz w:val="28"/>
        </w:rPr>
        <w:t xml:space="preserve">
           7607.19  -- прочая </w:t>
      </w:r>
      <w:r>
        <w:br/>
      </w:r>
      <w:r>
        <w:rPr>
          <w:rFonts w:ascii="Times New Roman"/>
          <w:b w:val="false"/>
          <w:i w:val="false"/>
          <w:color w:val="000000"/>
          <w:sz w:val="28"/>
        </w:rPr>
        <w:t xml:space="preserve">
           7607.20  - с основой </w:t>
      </w:r>
      <w:r>
        <w:br/>
      </w:r>
      <w:r>
        <w:rPr>
          <w:rFonts w:ascii="Times New Roman"/>
          <w:b w:val="false"/>
          <w:i w:val="false"/>
          <w:color w:val="000000"/>
          <w:sz w:val="28"/>
        </w:rPr>
        <w:t>
</w:t>
      </w:r>
      <w:r>
        <w:rPr>
          <w:rFonts w:ascii="Times New Roman"/>
          <w:b/>
          <w:i w:val="false"/>
          <w:color w:val="000000"/>
          <w:sz w:val="28"/>
        </w:rPr>
        <w:t xml:space="preserve">76.08             Трубы и трубки алюминиевые: </w:t>
      </w:r>
      <w:r>
        <w:br/>
      </w:r>
      <w:r>
        <w:rPr>
          <w:rFonts w:ascii="Times New Roman"/>
          <w:b w:val="false"/>
          <w:i w:val="false"/>
          <w:color w:val="000000"/>
          <w:sz w:val="28"/>
        </w:rPr>
        <w:t xml:space="preserve">
           7608.10  - из алюминия нелегированного </w:t>
      </w:r>
      <w:r>
        <w:br/>
      </w:r>
      <w:r>
        <w:rPr>
          <w:rFonts w:ascii="Times New Roman"/>
          <w:b w:val="false"/>
          <w:i w:val="false"/>
          <w:color w:val="000000"/>
          <w:sz w:val="28"/>
        </w:rPr>
        <w:t xml:space="preserve">
           7608.20  - из алюминиевых сплавов </w:t>
      </w:r>
      <w:r>
        <w:br/>
      </w:r>
      <w:r>
        <w:rPr>
          <w:rFonts w:ascii="Times New Roman"/>
          <w:b w:val="false"/>
          <w:i w:val="false"/>
          <w:color w:val="000000"/>
          <w:sz w:val="28"/>
        </w:rPr>
        <w:t>
</w:t>
      </w:r>
      <w:r>
        <w:rPr>
          <w:rFonts w:ascii="Times New Roman"/>
          <w:b/>
          <w:i w:val="false"/>
          <w:color w:val="000000"/>
          <w:sz w:val="28"/>
        </w:rPr>
        <w:t xml:space="preserve">76.09 </w:t>
      </w:r>
      <w:r>
        <w:rPr>
          <w:rFonts w:ascii="Times New Roman"/>
          <w:b w:val="false"/>
          <w:i w:val="false"/>
          <w:color w:val="000000"/>
          <w:sz w:val="28"/>
        </w:rPr>
        <w:t xml:space="preserve">     7609.00  </w:t>
      </w:r>
      <w:r>
        <w:rPr>
          <w:rFonts w:ascii="Times New Roman"/>
          <w:b/>
          <w:i w:val="false"/>
          <w:color w:val="000000"/>
          <w:sz w:val="28"/>
        </w:rPr>
        <w:t xml:space="preserve">Фитинги для труб или трубок алюминиевые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w:t>
      </w:r>
      <w:r>
        <w:rPr>
          <w:rFonts w:ascii="Times New Roman"/>
          <w:b/>
          <w:i w:val="false"/>
          <w:color w:val="000000"/>
          <w:sz w:val="28"/>
        </w:rPr>
        <w:t xml:space="preserve">76.10             Металлоконструкции алюминиевые </w:t>
      </w:r>
      <w:r>
        <w:br/>
      </w:r>
      <w:r>
        <w:rPr>
          <w:rFonts w:ascii="Times New Roman"/>
          <w:b w:val="false"/>
          <w:i w:val="false"/>
          <w:color w:val="000000"/>
          <w:sz w:val="28"/>
        </w:rPr>
        <w:t>
</w:t>
      </w:r>
      <w:r>
        <w:rPr>
          <w:rFonts w:ascii="Times New Roman"/>
          <w:b/>
          <w:i w:val="false"/>
          <w:color w:val="000000"/>
          <w:sz w:val="28"/>
        </w:rPr>
        <w:t xml:space="preserve">                  (кроме сборных строительных </w:t>
      </w:r>
      <w:r>
        <w:br/>
      </w:r>
      <w:r>
        <w:rPr>
          <w:rFonts w:ascii="Times New Roman"/>
          <w:b w:val="false"/>
          <w:i w:val="false"/>
          <w:color w:val="000000"/>
          <w:sz w:val="28"/>
        </w:rPr>
        <w:t>
</w:t>
      </w:r>
      <w:r>
        <w:rPr>
          <w:rFonts w:ascii="Times New Roman"/>
          <w:b/>
          <w:i w:val="false"/>
          <w:color w:val="000000"/>
          <w:sz w:val="28"/>
        </w:rPr>
        <w:t xml:space="preserve">                  металлоконструкций товарной позиции 94.06) </w:t>
      </w:r>
      <w:r>
        <w:br/>
      </w:r>
      <w:r>
        <w:rPr>
          <w:rFonts w:ascii="Times New Roman"/>
          <w:b w:val="false"/>
          <w:i w:val="false"/>
          <w:color w:val="000000"/>
          <w:sz w:val="28"/>
        </w:rPr>
        <w:t>
</w:t>
      </w:r>
      <w:r>
        <w:rPr>
          <w:rFonts w:ascii="Times New Roman"/>
          <w:b/>
          <w:i w:val="false"/>
          <w:color w:val="000000"/>
          <w:sz w:val="28"/>
        </w:rPr>
        <w:t xml:space="preserve">                  и их части (например, мосты и их секции, </w:t>
      </w:r>
      <w:r>
        <w:br/>
      </w:r>
      <w:r>
        <w:rPr>
          <w:rFonts w:ascii="Times New Roman"/>
          <w:b w:val="false"/>
          <w:i w:val="false"/>
          <w:color w:val="000000"/>
          <w:sz w:val="28"/>
        </w:rPr>
        <w:t>
</w:t>
      </w:r>
      <w:r>
        <w:rPr>
          <w:rFonts w:ascii="Times New Roman"/>
          <w:b/>
          <w:i w:val="false"/>
          <w:color w:val="000000"/>
          <w:sz w:val="28"/>
        </w:rPr>
        <w:t xml:space="preserve">                  башни, решетчатые мачты, перекрытия </w:t>
      </w:r>
      <w:r>
        <w:br/>
      </w:r>
      <w:r>
        <w:rPr>
          <w:rFonts w:ascii="Times New Roman"/>
          <w:b w:val="false"/>
          <w:i w:val="false"/>
          <w:color w:val="000000"/>
          <w:sz w:val="28"/>
        </w:rPr>
        <w:t>
</w:t>
      </w:r>
      <w:r>
        <w:rPr>
          <w:rFonts w:ascii="Times New Roman"/>
          <w:b/>
          <w:i w:val="false"/>
          <w:color w:val="000000"/>
          <w:sz w:val="28"/>
        </w:rPr>
        <w:t xml:space="preserve">                  для крыш, строительные фермы, двери, </w:t>
      </w:r>
      <w:r>
        <w:br/>
      </w:r>
      <w:r>
        <w:rPr>
          <w:rFonts w:ascii="Times New Roman"/>
          <w:b w:val="false"/>
          <w:i w:val="false"/>
          <w:color w:val="000000"/>
          <w:sz w:val="28"/>
        </w:rPr>
        <w:t>
</w:t>
      </w:r>
      <w:r>
        <w:rPr>
          <w:rFonts w:ascii="Times New Roman"/>
          <w:b/>
          <w:i w:val="false"/>
          <w:color w:val="000000"/>
          <w:sz w:val="28"/>
        </w:rPr>
        <w:t xml:space="preserve">                  окна и их рамы, пороги для дверей, </w:t>
      </w:r>
      <w:r>
        <w:br/>
      </w:r>
      <w:r>
        <w:rPr>
          <w:rFonts w:ascii="Times New Roman"/>
          <w:b w:val="false"/>
          <w:i w:val="false"/>
          <w:color w:val="000000"/>
          <w:sz w:val="28"/>
        </w:rPr>
        <w:t>
</w:t>
      </w:r>
      <w:r>
        <w:rPr>
          <w:rFonts w:ascii="Times New Roman"/>
          <w:b/>
          <w:i w:val="false"/>
          <w:color w:val="000000"/>
          <w:sz w:val="28"/>
        </w:rPr>
        <w:t xml:space="preserve">                  балюстрады, опоры и колонны); листы, </w:t>
      </w:r>
      <w:r>
        <w:br/>
      </w:r>
      <w:r>
        <w:rPr>
          <w:rFonts w:ascii="Times New Roman"/>
          <w:b w:val="false"/>
          <w:i w:val="false"/>
          <w:color w:val="000000"/>
          <w:sz w:val="28"/>
        </w:rPr>
        <w:t>
</w:t>
      </w:r>
      <w:r>
        <w:rPr>
          <w:rFonts w:ascii="Times New Roman"/>
          <w:b/>
          <w:i w:val="false"/>
          <w:color w:val="000000"/>
          <w:sz w:val="28"/>
        </w:rPr>
        <w:t xml:space="preserve">                  прутки, профили, трубы и аналогичные </w:t>
      </w:r>
      <w:r>
        <w:br/>
      </w:r>
      <w:r>
        <w:rPr>
          <w:rFonts w:ascii="Times New Roman"/>
          <w:b w:val="false"/>
          <w:i w:val="false"/>
          <w:color w:val="000000"/>
          <w:sz w:val="28"/>
        </w:rPr>
        <w:t>
</w:t>
      </w:r>
      <w:r>
        <w:rPr>
          <w:rFonts w:ascii="Times New Roman"/>
          <w:b/>
          <w:i w:val="false"/>
          <w:color w:val="000000"/>
          <w:sz w:val="28"/>
        </w:rPr>
        <w:t xml:space="preserve">                  изделия алюминиевые, предназначенные </w:t>
      </w:r>
      <w:r>
        <w:br/>
      </w:r>
      <w:r>
        <w:rPr>
          <w:rFonts w:ascii="Times New Roman"/>
          <w:b w:val="false"/>
          <w:i w:val="false"/>
          <w:color w:val="000000"/>
          <w:sz w:val="28"/>
        </w:rPr>
        <w:t>
</w:t>
      </w:r>
      <w:r>
        <w:rPr>
          <w:rFonts w:ascii="Times New Roman"/>
          <w:b/>
          <w:i w:val="false"/>
          <w:color w:val="000000"/>
          <w:sz w:val="28"/>
        </w:rPr>
        <w:t xml:space="preserve">                  для использования в металлоконструкциях: </w:t>
      </w:r>
      <w:r>
        <w:br/>
      </w:r>
      <w:r>
        <w:rPr>
          <w:rFonts w:ascii="Times New Roman"/>
          <w:b w:val="false"/>
          <w:i w:val="false"/>
          <w:color w:val="000000"/>
          <w:sz w:val="28"/>
        </w:rPr>
        <w:t xml:space="preserve">
           7610.10  - двери, окна и их рамы, пороги для дверей </w:t>
      </w:r>
      <w:r>
        <w:br/>
      </w:r>
      <w:r>
        <w:rPr>
          <w:rFonts w:ascii="Times New Roman"/>
          <w:b w:val="false"/>
          <w:i w:val="false"/>
          <w:color w:val="000000"/>
          <w:sz w:val="28"/>
        </w:rPr>
        <w:t xml:space="preserve">
           7610.90  - прочие </w:t>
      </w:r>
      <w:r>
        <w:br/>
      </w:r>
      <w:r>
        <w:rPr>
          <w:rFonts w:ascii="Times New Roman"/>
          <w:b w:val="false"/>
          <w:i w:val="false"/>
          <w:color w:val="000000"/>
          <w:sz w:val="28"/>
        </w:rPr>
        <w:t>
</w:t>
      </w:r>
      <w:r>
        <w:rPr>
          <w:rFonts w:ascii="Times New Roman"/>
          <w:b/>
          <w:i w:val="false"/>
          <w:color w:val="000000"/>
          <w:sz w:val="28"/>
        </w:rPr>
        <w:t xml:space="preserve">76.11 </w:t>
      </w:r>
      <w:r>
        <w:rPr>
          <w:rFonts w:ascii="Times New Roman"/>
          <w:b w:val="false"/>
          <w:i w:val="false"/>
          <w:color w:val="000000"/>
          <w:sz w:val="28"/>
        </w:rPr>
        <w:t xml:space="preserve">     7611.00  </w:t>
      </w:r>
      <w:r>
        <w:rPr>
          <w:rFonts w:ascii="Times New Roman"/>
          <w:b/>
          <w:i w:val="false"/>
          <w:color w:val="000000"/>
          <w:sz w:val="28"/>
        </w:rPr>
        <w:t xml:space="preserve">Резервуары, цистерны, баки и </w:t>
      </w:r>
      <w:r>
        <w:br/>
      </w:r>
      <w:r>
        <w:rPr>
          <w:rFonts w:ascii="Times New Roman"/>
          <w:b w:val="false"/>
          <w:i w:val="false"/>
          <w:color w:val="000000"/>
          <w:sz w:val="28"/>
        </w:rPr>
        <w:t>
</w:t>
      </w:r>
      <w:r>
        <w:rPr>
          <w:rFonts w:ascii="Times New Roman"/>
          <w:b/>
          <w:i w:val="false"/>
          <w:color w:val="000000"/>
          <w:sz w:val="28"/>
        </w:rPr>
        <w:t xml:space="preserve">                  аналогичные алюминиевые емкости для </w:t>
      </w:r>
      <w:r>
        <w:br/>
      </w:r>
      <w:r>
        <w:rPr>
          <w:rFonts w:ascii="Times New Roman"/>
          <w:b w:val="false"/>
          <w:i w:val="false"/>
          <w:color w:val="000000"/>
          <w:sz w:val="28"/>
        </w:rPr>
        <w:t>
</w:t>
      </w:r>
      <w:r>
        <w:rPr>
          <w:rFonts w:ascii="Times New Roman"/>
          <w:b/>
          <w:i w:val="false"/>
          <w:color w:val="000000"/>
          <w:sz w:val="28"/>
        </w:rPr>
        <w:t xml:space="preserve">                  любых веществ (кроме сжатого или </w:t>
      </w:r>
      <w:r>
        <w:br/>
      </w:r>
      <w:r>
        <w:rPr>
          <w:rFonts w:ascii="Times New Roman"/>
          <w:b w:val="false"/>
          <w:i w:val="false"/>
          <w:color w:val="000000"/>
          <w:sz w:val="28"/>
        </w:rPr>
        <w:t>
</w:t>
      </w:r>
      <w:r>
        <w:rPr>
          <w:rFonts w:ascii="Times New Roman"/>
          <w:b/>
          <w:i w:val="false"/>
          <w:color w:val="000000"/>
          <w:sz w:val="28"/>
        </w:rPr>
        <w:t xml:space="preserve">                  сжиженного газа) вместимостью более </w:t>
      </w:r>
      <w:r>
        <w:br/>
      </w:r>
      <w:r>
        <w:rPr>
          <w:rFonts w:ascii="Times New Roman"/>
          <w:b w:val="false"/>
          <w:i w:val="false"/>
          <w:color w:val="000000"/>
          <w:sz w:val="28"/>
        </w:rPr>
        <w:t>
</w:t>
      </w:r>
      <w:r>
        <w:rPr>
          <w:rFonts w:ascii="Times New Roman"/>
          <w:b/>
          <w:i w:val="false"/>
          <w:color w:val="000000"/>
          <w:sz w:val="28"/>
        </w:rPr>
        <w:t xml:space="preserve">                  300 л, с облицовкой или с термоизоляцией </w:t>
      </w:r>
      <w:r>
        <w:br/>
      </w:r>
      <w:r>
        <w:rPr>
          <w:rFonts w:ascii="Times New Roman"/>
          <w:b w:val="false"/>
          <w:i w:val="false"/>
          <w:color w:val="000000"/>
          <w:sz w:val="28"/>
        </w:rPr>
        <w:t>
</w:t>
      </w:r>
      <w:r>
        <w:rPr>
          <w:rFonts w:ascii="Times New Roman"/>
          <w:b/>
          <w:i w:val="false"/>
          <w:color w:val="000000"/>
          <w:sz w:val="28"/>
        </w:rPr>
        <w:t xml:space="preserve">                  или без них, но без механического или </w:t>
      </w:r>
      <w:r>
        <w:br/>
      </w:r>
      <w:r>
        <w:rPr>
          <w:rFonts w:ascii="Times New Roman"/>
          <w:b w:val="false"/>
          <w:i w:val="false"/>
          <w:color w:val="000000"/>
          <w:sz w:val="28"/>
        </w:rPr>
        <w:t>
</w:t>
      </w:r>
      <w:r>
        <w:rPr>
          <w:rFonts w:ascii="Times New Roman"/>
          <w:b/>
          <w:i w:val="false"/>
          <w:color w:val="000000"/>
          <w:sz w:val="28"/>
        </w:rPr>
        <w:t xml:space="preserve">                  теплотехнического оборудования. </w:t>
      </w:r>
      <w:r>
        <w:br/>
      </w:r>
      <w:r>
        <w:rPr>
          <w:rFonts w:ascii="Times New Roman"/>
          <w:b w:val="false"/>
          <w:i w:val="false"/>
          <w:color w:val="000000"/>
          <w:sz w:val="28"/>
        </w:rPr>
        <w:t xml:space="preserve">
------------------------------------------------------------------- </w:t>
      </w:r>
    </w:p>
    <w:bookmarkStart w:name="z509" w:id="50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76    </w:t>
      </w:r>
      <w:r>
        <w:br/>
      </w:r>
      <w:r>
        <w:rPr>
          <w:rFonts w:ascii="Times New Roman"/>
          <w:b w:val="false"/>
          <w:i w:val="false"/>
          <w:color w:val="000000"/>
          <w:sz w:val="28"/>
        </w:rPr>
        <w:t>
</w:t>
      </w:r>
      <w:r>
        <w:rPr>
          <w:rFonts w:ascii="Times New Roman"/>
          <w:b/>
          <w:i w:val="false"/>
          <w:color w:val="000000"/>
          <w:sz w:val="28"/>
        </w:rPr>
        <w:t xml:space="preserve">76.12/16     </w:t>
      </w:r>
    </w:p>
    <w:bookmarkEnd w:id="5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76.12             Бочки, барабаны, банки, ящики и </w:t>
      </w:r>
      <w:r>
        <w:br/>
      </w:r>
      <w:r>
        <w:rPr>
          <w:rFonts w:ascii="Times New Roman"/>
          <w:b w:val="false"/>
          <w:i w:val="false"/>
          <w:color w:val="000000"/>
          <w:sz w:val="28"/>
        </w:rPr>
        <w:t>
</w:t>
      </w:r>
      <w:r>
        <w:rPr>
          <w:rFonts w:ascii="Times New Roman"/>
          <w:b/>
          <w:i w:val="false"/>
          <w:color w:val="000000"/>
          <w:sz w:val="28"/>
        </w:rPr>
        <w:t xml:space="preserve">                  аналогичные емкости (включая жесткие </w:t>
      </w:r>
      <w:r>
        <w:br/>
      </w:r>
      <w:r>
        <w:rPr>
          <w:rFonts w:ascii="Times New Roman"/>
          <w:b w:val="false"/>
          <w:i w:val="false"/>
          <w:color w:val="000000"/>
          <w:sz w:val="28"/>
        </w:rPr>
        <w:t>
</w:t>
      </w:r>
      <w:r>
        <w:rPr>
          <w:rFonts w:ascii="Times New Roman"/>
          <w:b/>
          <w:i w:val="false"/>
          <w:color w:val="000000"/>
          <w:sz w:val="28"/>
        </w:rPr>
        <w:t xml:space="preserve">                  или деформируемые трубчатые емкости) </w:t>
      </w:r>
      <w:r>
        <w:br/>
      </w:r>
      <w:r>
        <w:rPr>
          <w:rFonts w:ascii="Times New Roman"/>
          <w:b w:val="false"/>
          <w:i w:val="false"/>
          <w:color w:val="000000"/>
          <w:sz w:val="28"/>
        </w:rPr>
        <w:t>
</w:t>
      </w:r>
      <w:r>
        <w:rPr>
          <w:rFonts w:ascii="Times New Roman"/>
          <w:b/>
          <w:i w:val="false"/>
          <w:color w:val="000000"/>
          <w:sz w:val="28"/>
        </w:rPr>
        <w:t xml:space="preserve">                  алюминиевые для любых веществ (кроме </w:t>
      </w:r>
      <w:r>
        <w:br/>
      </w:r>
      <w:r>
        <w:rPr>
          <w:rFonts w:ascii="Times New Roman"/>
          <w:b w:val="false"/>
          <w:i w:val="false"/>
          <w:color w:val="000000"/>
          <w:sz w:val="28"/>
        </w:rPr>
        <w:t>
</w:t>
      </w:r>
      <w:r>
        <w:rPr>
          <w:rFonts w:ascii="Times New Roman"/>
          <w:b/>
          <w:i w:val="false"/>
          <w:color w:val="000000"/>
          <w:sz w:val="28"/>
        </w:rPr>
        <w:t xml:space="preserve">                  сжатого или сжиженного газа) </w:t>
      </w:r>
      <w:r>
        <w:br/>
      </w:r>
      <w:r>
        <w:rPr>
          <w:rFonts w:ascii="Times New Roman"/>
          <w:b w:val="false"/>
          <w:i w:val="false"/>
          <w:color w:val="000000"/>
          <w:sz w:val="28"/>
        </w:rPr>
        <w:t>
</w:t>
      </w:r>
      <w:r>
        <w:rPr>
          <w:rFonts w:ascii="Times New Roman"/>
          <w:b/>
          <w:i w:val="false"/>
          <w:color w:val="000000"/>
          <w:sz w:val="28"/>
        </w:rPr>
        <w:t xml:space="preserve">                  вместимостью не более 300 л, </w:t>
      </w:r>
      <w:r>
        <w:br/>
      </w:r>
      <w:r>
        <w:rPr>
          <w:rFonts w:ascii="Times New Roman"/>
          <w:b w:val="false"/>
          <w:i w:val="false"/>
          <w:color w:val="000000"/>
          <w:sz w:val="28"/>
        </w:rPr>
        <w:t>
</w:t>
      </w:r>
      <w:r>
        <w:rPr>
          <w:rFonts w:ascii="Times New Roman"/>
          <w:b/>
          <w:i w:val="false"/>
          <w:color w:val="000000"/>
          <w:sz w:val="28"/>
        </w:rPr>
        <w:t xml:space="preserve">                  с облицовкой или с термоизоляцией или </w:t>
      </w:r>
      <w:r>
        <w:br/>
      </w:r>
      <w:r>
        <w:rPr>
          <w:rFonts w:ascii="Times New Roman"/>
          <w:b w:val="false"/>
          <w:i w:val="false"/>
          <w:color w:val="000000"/>
          <w:sz w:val="28"/>
        </w:rPr>
        <w:t>
</w:t>
      </w:r>
      <w:r>
        <w:rPr>
          <w:rFonts w:ascii="Times New Roman"/>
          <w:b/>
          <w:i w:val="false"/>
          <w:color w:val="000000"/>
          <w:sz w:val="28"/>
        </w:rPr>
        <w:t xml:space="preserve">                  без них, но без механического или </w:t>
      </w:r>
      <w:r>
        <w:br/>
      </w:r>
      <w:r>
        <w:rPr>
          <w:rFonts w:ascii="Times New Roman"/>
          <w:b w:val="false"/>
          <w:i w:val="false"/>
          <w:color w:val="000000"/>
          <w:sz w:val="28"/>
        </w:rPr>
        <w:t>
</w:t>
      </w:r>
      <w:r>
        <w:rPr>
          <w:rFonts w:ascii="Times New Roman"/>
          <w:b/>
          <w:i w:val="false"/>
          <w:color w:val="000000"/>
          <w:sz w:val="28"/>
        </w:rPr>
        <w:t xml:space="preserve">                  теплотехнического оборудования: </w:t>
      </w:r>
      <w:r>
        <w:br/>
      </w:r>
      <w:r>
        <w:rPr>
          <w:rFonts w:ascii="Times New Roman"/>
          <w:b w:val="false"/>
          <w:i w:val="false"/>
          <w:color w:val="000000"/>
          <w:sz w:val="28"/>
        </w:rPr>
        <w:t xml:space="preserve">
           7612.10  - емкости деформируемые трубчатые </w:t>
      </w:r>
      <w:r>
        <w:br/>
      </w:r>
      <w:r>
        <w:rPr>
          <w:rFonts w:ascii="Times New Roman"/>
          <w:b w:val="false"/>
          <w:i w:val="false"/>
          <w:color w:val="000000"/>
          <w:sz w:val="28"/>
        </w:rPr>
        <w:t xml:space="preserve">
           7612.90  - прочие </w:t>
      </w:r>
      <w:r>
        <w:br/>
      </w:r>
      <w:r>
        <w:rPr>
          <w:rFonts w:ascii="Times New Roman"/>
          <w:b w:val="false"/>
          <w:i w:val="false"/>
          <w:color w:val="000000"/>
          <w:sz w:val="28"/>
        </w:rPr>
        <w:t>
</w:t>
      </w:r>
      <w:r>
        <w:rPr>
          <w:rFonts w:ascii="Times New Roman"/>
          <w:b/>
          <w:i w:val="false"/>
          <w:color w:val="000000"/>
          <w:sz w:val="28"/>
        </w:rPr>
        <w:t xml:space="preserve">76.13 </w:t>
      </w:r>
      <w:r>
        <w:rPr>
          <w:rFonts w:ascii="Times New Roman"/>
          <w:b w:val="false"/>
          <w:i w:val="false"/>
          <w:color w:val="000000"/>
          <w:sz w:val="28"/>
        </w:rPr>
        <w:t xml:space="preserve">     7613.00  </w:t>
      </w:r>
      <w:r>
        <w:rPr>
          <w:rFonts w:ascii="Times New Roman"/>
          <w:b/>
          <w:i w:val="false"/>
          <w:color w:val="000000"/>
          <w:sz w:val="28"/>
        </w:rPr>
        <w:t xml:space="preserve">Емкости для сжатого или сжиженного газа </w:t>
      </w:r>
      <w:r>
        <w:br/>
      </w:r>
      <w:r>
        <w:rPr>
          <w:rFonts w:ascii="Times New Roman"/>
          <w:b w:val="false"/>
          <w:i w:val="false"/>
          <w:color w:val="000000"/>
          <w:sz w:val="28"/>
        </w:rPr>
        <w:t>
</w:t>
      </w:r>
      <w:r>
        <w:rPr>
          <w:rFonts w:ascii="Times New Roman"/>
          <w:b/>
          <w:i w:val="false"/>
          <w:color w:val="000000"/>
          <w:sz w:val="28"/>
        </w:rPr>
        <w:t xml:space="preserve">                  алюминиевые. </w:t>
      </w:r>
      <w:r>
        <w:br/>
      </w:r>
      <w:r>
        <w:rPr>
          <w:rFonts w:ascii="Times New Roman"/>
          <w:b w:val="false"/>
          <w:i w:val="false"/>
          <w:color w:val="000000"/>
          <w:sz w:val="28"/>
        </w:rPr>
        <w:t>
</w:t>
      </w:r>
      <w:r>
        <w:rPr>
          <w:rFonts w:ascii="Times New Roman"/>
          <w:b/>
          <w:i w:val="false"/>
          <w:color w:val="000000"/>
          <w:sz w:val="28"/>
        </w:rPr>
        <w:t xml:space="preserve">76.14             Скрученная проволока, тросы, плетеные </w:t>
      </w:r>
      <w:r>
        <w:br/>
      </w:r>
      <w:r>
        <w:rPr>
          <w:rFonts w:ascii="Times New Roman"/>
          <w:b w:val="false"/>
          <w:i w:val="false"/>
          <w:color w:val="000000"/>
          <w:sz w:val="28"/>
        </w:rPr>
        <w:t>
</w:t>
      </w:r>
      <w:r>
        <w:rPr>
          <w:rFonts w:ascii="Times New Roman"/>
          <w:b/>
          <w:i w:val="false"/>
          <w:color w:val="000000"/>
          <w:sz w:val="28"/>
        </w:rPr>
        <w:t xml:space="preserve">                  шнуры и аналогичные изделия из алюминия </w:t>
      </w:r>
      <w:r>
        <w:br/>
      </w:r>
      <w:r>
        <w:rPr>
          <w:rFonts w:ascii="Times New Roman"/>
          <w:b w:val="false"/>
          <w:i w:val="false"/>
          <w:color w:val="000000"/>
          <w:sz w:val="28"/>
        </w:rPr>
        <w:t>
</w:t>
      </w:r>
      <w:r>
        <w:rPr>
          <w:rFonts w:ascii="Times New Roman"/>
          <w:b/>
          <w:i w:val="false"/>
          <w:color w:val="000000"/>
          <w:sz w:val="28"/>
        </w:rPr>
        <w:t xml:space="preserve">                  без электрической изоляции: </w:t>
      </w:r>
      <w:r>
        <w:br/>
      </w:r>
      <w:r>
        <w:rPr>
          <w:rFonts w:ascii="Times New Roman"/>
          <w:b w:val="false"/>
          <w:i w:val="false"/>
          <w:color w:val="000000"/>
          <w:sz w:val="28"/>
        </w:rPr>
        <w:t xml:space="preserve">
           7614.10  - со стальным сердечником </w:t>
      </w:r>
      <w:r>
        <w:br/>
      </w:r>
      <w:r>
        <w:rPr>
          <w:rFonts w:ascii="Times New Roman"/>
          <w:b w:val="false"/>
          <w:i w:val="false"/>
          <w:color w:val="000000"/>
          <w:sz w:val="28"/>
        </w:rPr>
        <w:t xml:space="preserve">
           7614.90  - прочие </w:t>
      </w:r>
      <w:r>
        <w:br/>
      </w:r>
      <w:r>
        <w:rPr>
          <w:rFonts w:ascii="Times New Roman"/>
          <w:b w:val="false"/>
          <w:i w:val="false"/>
          <w:color w:val="000000"/>
          <w:sz w:val="28"/>
        </w:rPr>
        <w:t>
</w:t>
      </w:r>
      <w:r>
        <w:rPr>
          <w:rFonts w:ascii="Times New Roman"/>
          <w:b/>
          <w:i w:val="false"/>
          <w:color w:val="000000"/>
          <w:sz w:val="28"/>
        </w:rPr>
        <w:t xml:space="preserve">76.15             Изделия столовые, кухонные или прочие </w:t>
      </w:r>
      <w:r>
        <w:br/>
      </w:r>
      <w:r>
        <w:rPr>
          <w:rFonts w:ascii="Times New Roman"/>
          <w:b w:val="false"/>
          <w:i w:val="false"/>
          <w:color w:val="000000"/>
          <w:sz w:val="28"/>
        </w:rPr>
        <w:t>
</w:t>
      </w:r>
      <w:r>
        <w:rPr>
          <w:rFonts w:ascii="Times New Roman"/>
          <w:b/>
          <w:i w:val="false"/>
          <w:color w:val="000000"/>
          <w:sz w:val="28"/>
        </w:rPr>
        <w:t xml:space="preserve">                  изделия для бытовых нужд и их части </w:t>
      </w:r>
      <w:r>
        <w:br/>
      </w:r>
      <w:r>
        <w:rPr>
          <w:rFonts w:ascii="Times New Roman"/>
          <w:b w:val="false"/>
          <w:i w:val="false"/>
          <w:color w:val="000000"/>
          <w:sz w:val="28"/>
        </w:rPr>
        <w:t>
</w:t>
      </w:r>
      <w:r>
        <w:rPr>
          <w:rFonts w:ascii="Times New Roman"/>
          <w:b/>
          <w:i w:val="false"/>
          <w:color w:val="000000"/>
          <w:sz w:val="28"/>
        </w:rPr>
        <w:t xml:space="preserve">                  из алюминия; мочалки для чистки кухонной </w:t>
      </w:r>
      <w:r>
        <w:br/>
      </w:r>
      <w:r>
        <w:rPr>
          <w:rFonts w:ascii="Times New Roman"/>
          <w:b w:val="false"/>
          <w:i w:val="false"/>
          <w:color w:val="000000"/>
          <w:sz w:val="28"/>
        </w:rPr>
        <w:t>
</w:t>
      </w:r>
      <w:r>
        <w:rPr>
          <w:rFonts w:ascii="Times New Roman"/>
          <w:b/>
          <w:i w:val="false"/>
          <w:color w:val="000000"/>
          <w:sz w:val="28"/>
        </w:rPr>
        <w:t xml:space="preserve">                  посуды, подушечки для чистки или </w:t>
      </w:r>
      <w:r>
        <w:br/>
      </w:r>
      <w:r>
        <w:rPr>
          <w:rFonts w:ascii="Times New Roman"/>
          <w:b w:val="false"/>
          <w:i w:val="false"/>
          <w:color w:val="000000"/>
          <w:sz w:val="28"/>
        </w:rPr>
        <w:t>
</w:t>
      </w:r>
      <w:r>
        <w:rPr>
          <w:rFonts w:ascii="Times New Roman"/>
          <w:b/>
          <w:i w:val="false"/>
          <w:color w:val="000000"/>
          <w:sz w:val="28"/>
        </w:rPr>
        <w:t xml:space="preserve">                  полировки, перчатки и аналогичные </w:t>
      </w:r>
      <w:r>
        <w:br/>
      </w:r>
      <w:r>
        <w:rPr>
          <w:rFonts w:ascii="Times New Roman"/>
          <w:b w:val="false"/>
          <w:i w:val="false"/>
          <w:color w:val="000000"/>
          <w:sz w:val="28"/>
        </w:rPr>
        <w:t>
</w:t>
      </w:r>
      <w:r>
        <w:rPr>
          <w:rFonts w:ascii="Times New Roman"/>
          <w:b/>
          <w:i w:val="false"/>
          <w:color w:val="000000"/>
          <w:sz w:val="28"/>
        </w:rPr>
        <w:t xml:space="preserve">                  изделия из алюминия; оборудование </w:t>
      </w:r>
      <w:r>
        <w:br/>
      </w:r>
      <w:r>
        <w:rPr>
          <w:rFonts w:ascii="Times New Roman"/>
          <w:b w:val="false"/>
          <w:i w:val="false"/>
          <w:color w:val="000000"/>
          <w:sz w:val="28"/>
        </w:rPr>
        <w:t>
</w:t>
      </w:r>
      <w:r>
        <w:rPr>
          <w:rFonts w:ascii="Times New Roman"/>
          <w:b/>
          <w:i w:val="false"/>
          <w:color w:val="000000"/>
          <w:sz w:val="28"/>
        </w:rPr>
        <w:t xml:space="preserve">                  санитарно-техническое и его части </w:t>
      </w:r>
      <w:r>
        <w:br/>
      </w:r>
      <w:r>
        <w:rPr>
          <w:rFonts w:ascii="Times New Roman"/>
          <w:b w:val="false"/>
          <w:i w:val="false"/>
          <w:color w:val="000000"/>
          <w:sz w:val="28"/>
        </w:rPr>
        <w:t>
</w:t>
      </w:r>
      <w:r>
        <w:rPr>
          <w:rFonts w:ascii="Times New Roman"/>
          <w:b/>
          <w:i w:val="false"/>
          <w:color w:val="000000"/>
          <w:sz w:val="28"/>
        </w:rPr>
        <w:t xml:space="preserve">                  из алюминия: </w:t>
      </w:r>
      <w:r>
        <w:br/>
      </w:r>
      <w:r>
        <w:rPr>
          <w:rFonts w:ascii="Times New Roman"/>
          <w:b w:val="false"/>
          <w:i w:val="false"/>
          <w:color w:val="000000"/>
          <w:sz w:val="28"/>
        </w:rPr>
        <w:t xml:space="preserve">
                    - изделия столовые, кухонные или прочие </w:t>
      </w:r>
      <w:r>
        <w:br/>
      </w:r>
      <w:r>
        <w:rPr>
          <w:rFonts w:ascii="Times New Roman"/>
          <w:b w:val="false"/>
          <w:i w:val="false"/>
          <w:color w:val="000000"/>
          <w:sz w:val="28"/>
        </w:rPr>
        <w:t xml:space="preserve">
                      изделия для бытовых нужд и их части; </w:t>
      </w:r>
      <w:r>
        <w:br/>
      </w:r>
      <w:r>
        <w:rPr>
          <w:rFonts w:ascii="Times New Roman"/>
          <w:b w:val="false"/>
          <w:i w:val="false"/>
          <w:color w:val="000000"/>
          <w:sz w:val="28"/>
        </w:rPr>
        <w:t xml:space="preserve">
                      мочалки для чистки кухонной посуды, </w:t>
      </w:r>
      <w:r>
        <w:br/>
      </w:r>
      <w:r>
        <w:rPr>
          <w:rFonts w:ascii="Times New Roman"/>
          <w:b w:val="false"/>
          <w:i w:val="false"/>
          <w:color w:val="000000"/>
          <w:sz w:val="28"/>
        </w:rPr>
        <w:t xml:space="preserve">
                      подушечки для чистки или полировки, </w:t>
      </w:r>
      <w:r>
        <w:br/>
      </w:r>
      <w:r>
        <w:rPr>
          <w:rFonts w:ascii="Times New Roman"/>
          <w:b w:val="false"/>
          <w:i w:val="false"/>
          <w:color w:val="000000"/>
          <w:sz w:val="28"/>
        </w:rPr>
        <w:t xml:space="preserve">
                      перчатки и аналогичные изделия: </w:t>
      </w:r>
      <w:r>
        <w:br/>
      </w:r>
      <w:r>
        <w:rPr>
          <w:rFonts w:ascii="Times New Roman"/>
          <w:b w:val="false"/>
          <w:i w:val="false"/>
          <w:color w:val="000000"/>
          <w:sz w:val="28"/>
        </w:rPr>
        <w:t xml:space="preserve">
           7615.11  -- мочалки для чистки кухонной посуды, </w:t>
      </w:r>
      <w:r>
        <w:br/>
      </w:r>
      <w:r>
        <w:rPr>
          <w:rFonts w:ascii="Times New Roman"/>
          <w:b w:val="false"/>
          <w:i w:val="false"/>
          <w:color w:val="000000"/>
          <w:sz w:val="28"/>
        </w:rPr>
        <w:t xml:space="preserve">
                       подушечки для чистки или полировки, </w:t>
      </w:r>
      <w:r>
        <w:br/>
      </w:r>
      <w:r>
        <w:rPr>
          <w:rFonts w:ascii="Times New Roman"/>
          <w:b w:val="false"/>
          <w:i w:val="false"/>
          <w:color w:val="000000"/>
          <w:sz w:val="28"/>
        </w:rPr>
        <w:t xml:space="preserve">
                       перчатки и аналогичные изделия </w:t>
      </w:r>
      <w:r>
        <w:br/>
      </w:r>
      <w:r>
        <w:rPr>
          <w:rFonts w:ascii="Times New Roman"/>
          <w:b w:val="false"/>
          <w:i w:val="false"/>
          <w:color w:val="000000"/>
          <w:sz w:val="28"/>
        </w:rPr>
        <w:t xml:space="preserve">
           7615.19  -- прочие </w:t>
      </w:r>
      <w:r>
        <w:br/>
      </w:r>
      <w:r>
        <w:rPr>
          <w:rFonts w:ascii="Times New Roman"/>
          <w:b w:val="false"/>
          <w:i w:val="false"/>
          <w:color w:val="000000"/>
          <w:sz w:val="28"/>
        </w:rPr>
        <w:t xml:space="preserve">
           7615.20  - оборудование санитарно-техническое </w:t>
      </w:r>
      <w:r>
        <w:br/>
      </w:r>
      <w:r>
        <w:rPr>
          <w:rFonts w:ascii="Times New Roman"/>
          <w:b w:val="false"/>
          <w:i w:val="false"/>
          <w:color w:val="000000"/>
          <w:sz w:val="28"/>
        </w:rPr>
        <w:t xml:space="preserve">
                      и его части </w:t>
      </w:r>
      <w:r>
        <w:br/>
      </w:r>
      <w:r>
        <w:rPr>
          <w:rFonts w:ascii="Times New Roman"/>
          <w:b w:val="false"/>
          <w:i w:val="false"/>
          <w:color w:val="000000"/>
          <w:sz w:val="28"/>
        </w:rPr>
        <w:t>
</w:t>
      </w:r>
      <w:r>
        <w:rPr>
          <w:rFonts w:ascii="Times New Roman"/>
          <w:b/>
          <w:i w:val="false"/>
          <w:color w:val="000000"/>
          <w:sz w:val="28"/>
        </w:rPr>
        <w:t xml:space="preserve">76.16             Прочие изделия из алюминия: </w:t>
      </w:r>
      <w:r>
        <w:br/>
      </w:r>
      <w:r>
        <w:rPr>
          <w:rFonts w:ascii="Times New Roman"/>
          <w:b w:val="false"/>
          <w:i w:val="false"/>
          <w:color w:val="000000"/>
          <w:sz w:val="28"/>
        </w:rPr>
        <w:t xml:space="preserve">
           7616.10  - гвозди, кнопки, скобы (кроме указанных </w:t>
      </w:r>
      <w:r>
        <w:br/>
      </w:r>
      <w:r>
        <w:rPr>
          <w:rFonts w:ascii="Times New Roman"/>
          <w:b w:val="false"/>
          <w:i w:val="false"/>
          <w:color w:val="000000"/>
          <w:sz w:val="28"/>
        </w:rPr>
        <w:t xml:space="preserve">
                      в товарной позиции 83.05), винты, </w:t>
      </w:r>
      <w:r>
        <w:br/>
      </w:r>
      <w:r>
        <w:rPr>
          <w:rFonts w:ascii="Times New Roman"/>
          <w:b w:val="false"/>
          <w:i w:val="false"/>
          <w:color w:val="000000"/>
          <w:sz w:val="28"/>
        </w:rPr>
        <w:t xml:space="preserve">
                      болты, гайки, ввертные крюки, </w:t>
      </w:r>
      <w:r>
        <w:br/>
      </w:r>
      <w:r>
        <w:rPr>
          <w:rFonts w:ascii="Times New Roman"/>
          <w:b w:val="false"/>
          <w:i w:val="false"/>
          <w:color w:val="000000"/>
          <w:sz w:val="28"/>
        </w:rPr>
        <w:t xml:space="preserve">
                      заклепки, шпонки, шплинты, шайбы и </w:t>
      </w:r>
      <w:r>
        <w:br/>
      </w:r>
      <w:r>
        <w:rPr>
          <w:rFonts w:ascii="Times New Roman"/>
          <w:b w:val="false"/>
          <w:i w:val="false"/>
          <w:color w:val="000000"/>
          <w:sz w:val="28"/>
        </w:rPr>
        <w:t xml:space="preserve">
                      аналогичные изделия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7616.91  -- ткань, решетки, сетки и ограждения </w:t>
      </w:r>
      <w:r>
        <w:br/>
      </w:r>
      <w:r>
        <w:rPr>
          <w:rFonts w:ascii="Times New Roman"/>
          <w:b w:val="false"/>
          <w:i w:val="false"/>
          <w:color w:val="000000"/>
          <w:sz w:val="28"/>
        </w:rPr>
        <w:t xml:space="preserve">
                       из алюминиевой проволоки </w:t>
      </w:r>
      <w:r>
        <w:br/>
      </w:r>
      <w:r>
        <w:rPr>
          <w:rFonts w:ascii="Times New Roman"/>
          <w:b w:val="false"/>
          <w:i w:val="false"/>
          <w:color w:val="000000"/>
          <w:sz w:val="28"/>
        </w:rPr>
        <w:t xml:space="preserve">
           7616.99  -- прочие </w:t>
      </w:r>
      <w:r>
        <w:br/>
      </w:r>
      <w:r>
        <w:rPr>
          <w:rFonts w:ascii="Times New Roman"/>
          <w:b w:val="false"/>
          <w:i w:val="false"/>
          <w:color w:val="000000"/>
          <w:sz w:val="28"/>
        </w:rPr>
        <w:t xml:space="preserve">
------------------------------------------------------------------- </w:t>
      </w:r>
    </w:p>
    <w:bookmarkStart w:name="z510" w:id="5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77    </w:t>
      </w:r>
    </w:p>
    <w:bookmarkEnd w:id="508"/>
    <w:bookmarkStart w:name="z511" w:id="509"/>
    <w:p>
      <w:pPr>
        <w:spacing w:after="0"/>
        <w:ind w:left="0"/>
        <w:jc w:val="left"/>
      </w:pPr>
      <w:r>
        <w:rPr>
          <w:rFonts w:ascii="Times New Roman"/>
          <w:b/>
          <w:i w:val="false"/>
          <w:color w:val="000000"/>
        </w:rPr>
        <w:t xml:space="preserve"> 
Группа 77 </w:t>
      </w:r>
      <w:r>
        <w:br/>
      </w:r>
      <w:r>
        <w:rPr>
          <w:rFonts w:ascii="Times New Roman"/>
          <w:b/>
          <w:i w:val="false"/>
          <w:color w:val="000000"/>
        </w:rPr>
        <w:t xml:space="preserve">
(Зарезервирована для использования в </w:t>
      </w:r>
      <w:r>
        <w:br/>
      </w:r>
      <w:r>
        <w:rPr>
          <w:rFonts w:ascii="Times New Roman"/>
          <w:b/>
          <w:i w:val="false"/>
          <w:color w:val="000000"/>
        </w:rPr>
        <w:t xml:space="preserve">
Гармонизированной системе в будущем) </w:t>
      </w:r>
    </w:p>
    <w:bookmarkEnd w:id="509"/>
    <w:bookmarkStart w:name="z512" w:id="51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78    </w:t>
      </w:r>
      <w:r>
        <w:br/>
      </w:r>
      <w:r>
        <w:rPr>
          <w:rFonts w:ascii="Times New Roman"/>
          <w:b w:val="false"/>
          <w:i w:val="false"/>
          <w:color w:val="000000"/>
          <w:sz w:val="28"/>
        </w:rPr>
        <w:t>
</w:t>
      </w:r>
      <w:r>
        <w:rPr>
          <w:rFonts w:ascii="Times New Roman"/>
          <w:b/>
          <w:i w:val="false"/>
          <w:color w:val="000000"/>
          <w:sz w:val="28"/>
        </w:rPr>
        <w:t xml:space="preserve">Примечание   </w:t>
      </w:r>
    </w:p>
    <w:bookmarkEnd w:id="510"/>
    <w:bookmarkStart w:name="z513" w:id="511"/>
    <w:p>
      <w:pPr>
        <w:spacing w:after="0"/>
        <w:ind w:left="0"/>
        <w:jc w:val="left"/>
      </w:pPr>
      <w:r>
        <w:rPr>
          <w:rFonts w:ascii="Times New Roman"/>
          <w:b/>
          <w:i w:val="false"/>
          <w:color w:val="000000"/>
        </w:rPr>
        <w:t xml:space="preserve"> 
Группа 78 </w:t>
      </w:r>
      <w:r>
        <w:br/>
      </w:r>
      <w:r>
        <w:rPr>
          <w:rFonts w:ascii="Times New Roman"/>
          <w:b/>
          <w:i w:val="false"/>
          <w:color w:val="000000"/>
        </w:rPr>
        <w:t xml:space="preserve">
Свинец и изделия из него </w:t>
      </w:r>
    </w:p>
    <w:bookmarkEnd w:id="511"/>
    <w:bookmarkStart w:name="z514" w:id="51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Прутки - катаные, прессованные, тянутые или кованные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(б) Профили - катаные, прессованные, тянутые, кованые или формованные изделия, свернутые или не свернутые в бухты и имеющие постоянное по всей длине сплошное поперечное сечение и не соответствующие определениям прутков, проволоки, плит, листов, полос или лент, фольги 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r>
        <w:br/>
      </w:r>
      <w:r>
        <w:rPr>
          <w:rFonts w:ascii="Times New Roman"/>
          <w:b w:val="false"/>
          <w:i w:val="false"/>
          <w:color w:val="000000"/>
          <w:sz w:val="28"/>
        </w:rPr>
        <w:t xml:space="preserve">
      (г) Плиты, листы, полосы или ленты и фольга - плоские изделия (кроме необработанных изделий товарной позиции 78.01),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товарную позицию 78.04 включаются, </w:t>
      </w:r>
      <w:r>
        <w:rPr>
          <w:rFonts w:ascii="Times New Roman"/>
          <w:b w:val="false"/>
          <w:i/>
          <w:color w:val="000000"/>
          <w:sz w:val="28"/>
        </w:rPr>
        <w:t xml:space="preserve">inter alia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(д)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которые могут иметь углы, скругленные по всей длине изделия, также должны быть отнесены к трубам и трубкам, если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End w:id="512"/>
    <w:bookmarkStart w:name="z515" w:id="51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78   </w:t>
      </w:r>
      <w:r>
        <w:br/>
      </w:r>
      <w:r>
        <w:rPr>
          <w:rFonts w:ascii="Times New Roman"/>
          <w:b w:val="false"/>
          <w:i w:val="false"/>
          <w:color w:val="000000"/>
          <w:sz w:val="28"/>
        </w:rPr>
        <w:t>
</w:t>
      </w:r>
      <w:r>
        <w:rPr>
          <w:rFonts w:ascii="Times New Roman"/>
          <w:b/>
          <w:i w:val="false"/>
          <w:color w:val="000000"/>
          <w:sz w:val="28"/>
        </w:rPr>
        <w:t xml:space="preserve">78.01/06    </w:t>
      </w:r>
    </w:p>
    <w:bookmarkEnd w:id="513"/>
    <w:bookmarkStart w:name="z516" w:id="51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данной группе термин "рафинированный свинец" означает металл, содержащий не менее 99,9 мас.% свинца, при этом содержание по массе любого другого элемента не превышает пределов, указанных в следующей таблице: </w:t>
      </w:r>
    </w:p>
    <w:bookmarkEnd w:id="514"/>
    <w:p>
      <w:pPr>
        <w:spacing w:after="0"/>
        <w:ind w:left="0"/>
        <w:jc w:val="both"/>
      </w:pPr>
      <w:r>
        <w:rPr>
          <w:rFonts w:ascii="Times New Roman"/>
          <w:b w:val="false"/>
          <w:i w:val="false"/>
          <w:color w:val="000000"/>
          <w:sz w:val="28"/>
        </w:rPr>
        <w:t xml:space="preserve">Другие элементы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     Предельное </w:t>
      </w:r>
      <w:r>
        <w:br/>
      </w:r>
      <w:r>
        <w:rPr>
          <w:rFonts w:ascii="Times New Roman"/>
          <w:b w:val="false"/>
          <w:i w:val="false"/>
          <w:color w:val="000000"/>
          <w:sz w:val="28"/>
        </w:rPr>
        <w:t xml:space="preserve">
                                              ! содержание, мас.% </w:t>
      </w:r>
      <w:r>
        <w:br/>
      </w:r>
      <w:r>
        <w:rPr>
          <w:rFonts w:ascii="Times New Roman"/>
          <w:b w:val="false"/>
          <w:i w:val="false"/>
          <w:color w:val="000000"/>
          <w:sz w:val="28"/>
        </w:rPr>
        <w:t xml:space="preserve">
------------------------------------------------------------------- </w:t>
      </w:r>
      <w:r>
        <w:br/>
      </w:r>
      <w:r>
        <w:rPr>
          <w:rFonts w:ascii="Times New Roman"/>
          <w:b w:val="false"/>
          <w:i w:val="false"/>
          <w:color w:val="000000"/>
          <w:sz w:val="28"/>
        </w:rPr>
        <w:t xml:space="preserve">
           Ag         !      серебро          !       0,020 </w:t>
      </w:r>
      <w:r>
        <w:br/>
      </w:r>
      <w:r>
        <w:rPr>
          <w:rFonts w:ascii="Times New Roman"/>
          <w:b w:val="false"/>
          <w:i w:val="false"/>
          <w:color w:val="000000"/>
          <w:sz w:val="28"/>
        </w:rPr>
        <w:t xml:space="preserve">
           As         !      мышьяк           !       0,005 </w:t>
      </w:r>
      <w:r>
        <w:br/>
      </w:r>
      <w:r>
        <w:rPr>
          <w:rFonts w:ascii="Times New Roman"/>
          <w:b w:val="false"/>
          <w:i w:val="false"/>
          <w:color w:val="000000"/>
          <w:sz w:val="28"/>
        </w:rPr>
        <w:t xml:space="preserve">
           Вi         !      висмут           !       0,050 </w:t>
      </w:r>
      <w:r>
        <w:br/>
      </w:r>
      <w:r>
        <w:rPr>
          <w:rFonts w:ascii="Times New Roman"/>
          <w:b w:val="false"/>
          <w:i w:val="false"/>
          <w:color w:val="000000"/>
          <w:sz w:val="28"/>
        </w:rPr>
        <w:t xml:space="preserve">
           Са         !      кальций          !       0,002 </w:t>
      </w:r>
      <w:r>
        <w:br/>
      </w:r>
      <w:r>
        <w:rPr>
          <w:rFonts w:ascii="Times New Roman"/>
          <w:b w:val="false"/>
          <w:i w:val="false"/>
          <w:color w:val="000000"/>
          <w:sz w:val="28"/>
        </w:rPr>
        <w:t xml:space="preserve">
           Cd         !      кадмий           !       0,002 </w:t>
      </w:r>
      <w:r>
        <w:br/>
      </w:r>
      <w:r>
        <w:rPr>
          <w:rFonts w:ascii="Times New Roman"/>
          <w:b w:val="false"/>
          <w:i w:val="false"/>
          <w:color w:val="000000"/>
          <w:sz w:val="28"/>
        </w:rPr>
        <w:t xml:space="preserve">
           Сu         !      медь             !       0,080 </w:t>
      </w:r>
      <w:r>
        <w:br/>
      </w:r>
      <w:r>
        <w:rPr>
          <w:rFonts w:ascii="Times New Roman"/>
          <w:b w:val="false"/>
          <w:i w:val="false"/>
          <w:color w:val="000000"/>
          <w:sz w:val="28"/>
        </w:rPr>
        <w:t xml:space="preserve">
           Fe         !      железо           !       0,002 </w:t>
      </w:r>
      <w:r>
        <w:br/>
      </w:r>
      <w:r>
        <w:rPr>
          <w:rFonts w:ascii="Times New Roman"/>
          <w:b w:val="false"/>
          <w:i w:val="false"/>
          <w:color w:val="000000"/>
          <w:sz w:val="28"/>
        </w:rPr>
        <w:t xml:space="preserve">
           S          !      сера             !       0,002 </w:t>
      </w:r>
      <w:r>
        <w:br/>
      </w:r>
      <w:r>
        <w:rPr>
          <w:rFonts w:ascii="Times New Roman"/>
          <w:b w:val="false"/>
          <w:i w:val="false"/>
          <w:color w:val="000000"/>
          <w:sz w:val="28"/>
        </w:rPr>
        <w:t xml:space="preserve">
           Sb         !      сурьма           !       0,005 </w:t>
      </w:r>
      <w:r>
        <w:br/>
      </w:r>
      <w:r>
        <w:rPr>
          <w:rFonts w:ascii="Times New Roman"/>
          <w:b w:val="false"/>
          <w:i w:val="false"/>
          <w:color w:val="000000"/>
          <w:sz w:val="28"/>
        </w:rPr>
        <w:t xml:space="preserve">
           Sn         !      олово            !       0,005 </w:t>
      </w:r>
      <w:r>
        <w:br/>
      </w:r>
      <w:r>
        <w:rPr>
          <w:rFonts w:ascii="Times New Roman"/>
          <w:b w:val="false"/>
          <w:i w:val="false"/>
          <w:color w:val="000000"/>
          <w:sz w:val="28"/>
        </w:rPr>
        <w:t xml:space="preserve">
           Zn         !      цинк             !       0,002 </w:t>
      </w:r>
      <w:r>
        <w:br/>
      </w:r>
      <w:r>
        <w:rPr>
          <w:rFonts w:ascii="Times New Roman"/>
          <w:b w:val="false"/>
          <w:i w:val="false"/>
          <w:color w:val="000000"/>
          <w:sz w:val="28"/>
        </w:rPr>
        <w:t xml:space="preserve">
------------------------------------------------------------------- </w:t>
      </w:r>
      <w:r>
        <w:br/>
      </w:r>
      <w:r>
        <w:rPr>
          <w:rFonts w:ascii="Times New Roman"/>
          <w:b w:val="false"/>
          <w:i w:val="false"/>
          <w:color w:val="000000"/>
          <w:sz w:val="28"/>
        </w:rPr>
        <w:t xml:space="preserve">
Прочие (например, Те), для каждого из них     !       0,001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78.01             Свинец необработанный: </w:t>
      </w:r>
      <w:r>
        <w:br/>
      </w:r>
      <w:r>
        <w:rPr>
          <w:rFonts w:ascii="Times New Roman"/>
          <w:b w:val="false"/>
          <w:i w:val="false"/>
          <w:color w:val="000000"/>
          <w:sz w:val="28"/>
        </w:rPr>
        <w:t xml:space="preserve">
           7801.10  - свинец рафинированный </w:t>
      </w:r>
      <w:r>
        <w:br/>
      </w:r>
      <w:r>
        <w:rPr>
          <w:rFonts w:ascii="Times New Roman"/>
          <w:b w:val="false"/>
          <w:i w:val="false"/>
          <w:color w:val="000000"/>
          <w:sz w:val="28"/>
        </w:rPr>
        <w:t xml:space="preserve">
                    - прочий: </w:t>
      </w:r>
      <w:r>
        <w:br/>
      </w:r>
      <w:r>
        <w:rPr>
          <w:rFonts w:ascii="Times New Roman"/>
          <w:b w:val="false"/>
          <w:i w:val="false"/>
          <w:color w:val="000000"/>
          <w:sz w:val="28"/>
        </w:rPr>
        <w:t xml:space="preserve">
           7801.91  -- содержащий сурьму в качестве элемента, </w:t>
      </w:r>
      <w:r>
        <w:br/>
      </w:r>
      <w:r>
        <w:rPr>
          <w:rFonts w:ascii="Times New Roman"/>
          <w:b w:val="false"/>
          <w:i w:val="false"/>
          <w:color w:val="000000"/>
          <w:sz w:val="28"/>
        </w:rPr>
        <w:t xml:space="preserve">
                       преобладающего по массе среди других </w:t>
      </w:r>
      <w:r>
        <w:br/>
      </w:r>
      <w:r>
        <w:rPr>
          <w:rFonts w:ascii="Times New Roman"/>
          <w:b w:val="false"/>
          <w:i w:val="false"/>
          <w:color w:val="000000"/>
          <w:sz w:val="28"/>
        </w:rPr>
        <w:t xml:space="preserve">
                       элементов </w:t>
      </w:r>
      <w:r>
        <w:br/>
      </w:r>
      <w:r>
        <w:rPr>
          <w:rFonts w:ascii="Times New Roman"/>
          <w:b w:val="false"/>
          <w:i w:val="false"/>
          <w:color w:val="000000"/>
          <w:sz w:val="28"/>
        </w:rPr>
        <w:t xml:space="preserve">
           7801.99  -- прочий </w:t>
      </w:r>
      <w:r>
        <w:br/>
      </w:r>
      <w:r>
        <w:rPr>
          <w:rFonts w:ascii="Times New Roman"/>
          <w:b w:val="false"/>
          <w:i w:val="false"/>
          <w:color w:val="000000"/>
          <w:sz w:val="28"/>
        </w:rPr>
        <w:t>
</w:t>
      </w:r>
      <w:r>
        <w:rPr>
          <w:rFonts w:ascii="Times New Roman"/>
          <w:b/>
          <w:i w:val="false"/>
          <w:color w:val="000000"/>
          <w:sz w:val="28"/>
        </w:rPr>
        <w:t xml:space="preserve">78.02 </w:t>
      </w:r>
      <w:r>
        <w:rPr>
          <w:rFonts w:ascii="Times New Roman"/>
          <w:b w:val="false"/>
          <w:i w:val="false"/>
          <w:color w:val="000000"/>
          <w:sz w:val="28"/>
        </w:rPr>
        <w:t xml:space="preserve">     7802.00  </w:t>
      </w:r>
      <w:r>
        <w:rPr>
          <w:rFonts w:ascii="Times New Roman"/>
          <w:b/>
          <w:i w:val="false"/>
          <w:color w:val="000000"/>
          <w:sz w:val="28"/>
        </w:rPr>
        <w:t xml:space="preserve">Отходы и лом свинцовые. </w:t>
      </w:r>
      <w:r>
        <w:br/>
      </w:r>
      <w:r>
        <w:rPr>
          <w:rFonts w:ascii="Times New Roman"/>
          <w:b w:val="false"/>
          <w:i w:val="false"/>
          <w:color w:val="000000"/>
          <w:sz w:val="28"/>
        </w:rPr>
        <w:t>
</w:t>
      </w:r>
      <w:r>
        <w:rPr>
          <w:rFonts w:ascii="Times New Roman"/>
          <w:b/>
          <w:i w:val="false"/>
          <w:color w:val="000000"/>
          <w:sz w:val="28"/>
        </w:rPr>
        <w:t xml:space="preserve">78.03 </w:t>
      </w:r>
      <w:r>
        <w:rPr>
          <w:rFonts w:ascii="Times New Roman"/>
          <w:b w:val="false"/>
          <w:i w:val="false"/>
          <w:color w:val="000000"/>
          <w:sz w:val="28"/>
        </w:rPr>
        <w:t xml:space="preserve">     7803.00  </w:t>
      </w:r>
      <w:r>
        <w:rPr>
          <w:rFonts w:ascii="Times New Roman"/>
          <w:b/>
          <w:i w:val="false"/>
          <w:color w:val="000000"/>
          <w:sz w:val="28"/>
        </w:rPr>
        <w:t xml:space="preserve">Прутки, профили и проволока свинцовые. </w:t>
      </w:r>
      <w:r>
        <w:br/>
      </w:r>
      <w:r>
        <w:rPr>
          <w:rFonts w:ascii="Times New Roman"/>
          <w:b w:val="false"/>
          <w:i w:val="false"/>
          <w:color w:val="000000"/>
          <w:sz w:val="28"/>
        </w:rPr>
        <w:t>
</w:t>
      </w:r>
      <w:r>
        <w:rPr>
          <w:rFonts w:ascii="Times New Roman"/>
          <w:b/>
          <w:i w:val="false"/>
          <w:color w:val="000000"/>
          <w:sz w:val="28"/>
        </w:rPr>
        <w:t xml:space="preserve">78.04             Плиты, листы, полосы или ленты </w:t>
      </w:r>
      <w:r>
        <w:br/>
      </w:r>
      <w:r>
        <w:rPr>
          <w:rFonts w:ascii="Times New Roman"/>
          <w:b w:val="false"/>
          <w:i w:val="false"/>
          <w:color w:val="000000"/>
          <w:sz w:val="28"/>
        </w:rPr>
        <w:t>
</w:t>
      </w:r>
      <w:r>
        <w:rPr>
          <w:rFonts w:ascii="Times New Roman"/>
          <w:b/>
          <w:i w:val="false"/>
          <w:color w:val="000000"/>
          <w:sz w:val="28"/>
        </w:rPr>
        <w:t xml:space="preserve">                  и фольга свинцовые; порошки и </w:t>
      </w:r>
      <w:r>
        <w:br/>
      </w:r>
      <w:r>
        <w:rPr>
          <w:rFonts w:ascii="Times New Roman"/>
          <w:b w:val="false"/>
          <w:i w:val="false"/>
          <w:color w:val="000000"/>
          <w:sz w:val="28"/>
        </w:rPr>
        <w:t>
</w:t>
      </w:r>
      <w:r>
        <w:rPr>
          <w:rFonts w:ascii="Times New Roman"/>
          <w:b/>
          <w:i w:val="false"/>
          <w:color w:val="000000"/>
          <w:sz w:val="28"/>
        </w:rPr>
        <w:t xml:space="preserve">                  чешуйки свинцовые: </w:t>
      </w:r>
      <w:r>
        <w:br/>
      </w:r>
      <w:r>
        <w:rPr>
          <w:rFonts w:ascii="Times New Roman"/>
          <w:b w:val="false"/>
          <w:i w:val="false"/>
          <w:color w:val="000000"/>
          <w:sz w:val="28"/>
        </w:rPr>
        <w:t xml:space="preserve">
                    - плиты, листы, полосы или ленты и фольга: </w:t>
      </w:r>
      <w:r>
        <w:br/>
      </w:r>
      <w:r>
        <w:rPr>
          <w:rFonts w:ascii="Times New Roman"/>
          <w:b w:val="false"/>
          <w:i w:val="false"/>
          <w:color w:val="000000"/>
          <w:sz w:val="28"/>
        </w:rPr>
        <w:t xml:space="preserve">
           7804.11  -- листы, полосы или ленты и фольга </w:t>
      </w:r>
      <w:r>
        <w:br/>
      </w:r>
      <w:r>
        <w:rPr>
          <w:rFonts w:ascii="Times New Roman"/>
          <w:b w:val="false"/>
          <w:i w:val="false"/>
          <w:color w:val="000000"/>
          <w:sz w:val="28"/>
        </w:rPr>
        <w:t xml:space="preserve">
                       толщиной (не считая основы) не </w:t>
      </w:r>
      <w:r>
        <w:br/>
      </w:r>
      <w:r>
        <w:rPr>
          <w:rFonts w:ascii="Times New Roman"/>
          <w:b w:val="false"/>
          <w:i w:val="false"/>
          <w:color w:val="000000"/>
          <w:sz w:val="28"/>
        </w:rPr>
        <w:t xml:space="preserve">
                       более 0,2 мм </w:t>
      </w:r>
      <w:r>
        <w:br/>
      </w:r>
      <w:r>
        <w:rPr>
          <w:rFonts w:ascii="Times New Roman"/>
          <w:b w:val="false"/>
          <w:i w:val="false"/>
          <w:color w:val="000000"/>
          <w:sz w:val="28"/>
        </w:rPr>
        <w:t xml:space="preserve">
           7804.19  -- прочие </w:t>
      </w:r>
      <w:r>
        <w:br/>
      </w:r>
      <w:r>
        <w:rPr>
          <w:rFonts w:ascii="Times New Roman"/>
          <w:b w:val="false"/>
          <w:i w:val="false"/>
          <w:color w:val="000000"/>
          <w:sz w:val="28"/>
        </w:rPr>
        <w:t xml:space="preserve">
           7804.20  - порошки и чешуйки </w:t>
      </w:r>
      <w:r>
        <w:br/>
      </w:r>
      <w:r>
        <w:rPr>
          <w:rFonts w:ascii="Times New Roman"/>
          <w:b w:val="false"/>
          <w:i w:val="false"/>
          <w:color w:val="000000"/>
          <w:sz w:val="28"/>
        </w:rPr>
        <w:t>
</w:t>
      </w:r>
      <w:r>
        <w:rPr>
          <w:rFonts w:ascii="Times New Roman"/>
          <w:b/>
          <w:i w:val="false"/>
          <w:color w:val="000000"/>
          <w:sz w:val="28"/>
        </w:rPr>
        <w:t xml:space="preserve">78.05 </w:t>
      </w:r>
      <w:r>
        <w:rPr>
          <w:rFonts w:ascii="Times New Roman"/>
          <w:b w:val="false"/>
          <w:i w:val="false"/>
          <w:color w:val="000000"/>
          <w:sz w:val="28"/>
        </w:rPr>
        <w:t xml:space="preserve">     7805.00  </w:t>
      </w:r>
      <w:r>
        <w:rPr>
          <w:rFonts w:ascii="Times New Roman"/>
          <w:b/>
          <w:i w:val="false"/>
          <w:color w:val="000000"/>
          <w:sz w:val="28"/>
        </w:rPr>
        <w:t xml:space="preserve">Трубы, трубки и фитинги для них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w:t>
      </w:r>
      <w:r>
        <w:rPr>
          <w:rFonts w:ascii="Times New Roman"/>
          <w:b/>
          <w:i w:val="false"/>
          <w:color w:val="000000"/>
          <w:sz w:val="28"/>
        </w:rPr>
        <w:t xml:space="preserve">                  свинцовые </w:t>
      </w:r>
      <w:r>
        <w:br/>
      </w:r>
      <w:r>
        <w:rPr>
          <w:rFonts w:ascii="Times New Roman"/>
          <w:b w:val="false"/>
          <w:i w:val="false"/>
          <w:color w:val="000000"/>
          <w:sz w:val="28"/>
        </w:rPr>
        <w:t>
</w:t>
      </w:r>
      <w:r>
        <w:rPr>
          <w:rFonts w:ascii="Times New Roman"/>
          <w:b/>
          <w:i w:val="false"/>
          <w:color w:val="000000"/>
          <w:sz w:val="28"/>
        </w:rPr>
        <w:t xml:space="preserve">78.06 </w:t>
      </w:r>
      <w:r>
        <w:rPr>
          <w:rFonts w:ascii="Times New Roman"/>
          <w:b w:val="false"/>
          <w:i w:val="false"/>
          <w:color w:val="000000"/>
          <w:sz w:val="28"/>
        </w:rPr>
        <w:t xml:space="preserve">     7806.00  </w:t>
      </w:r>
      <w:r>
        <w:rPr>
          <w:rFonts w:ascii="Times New Roman"/>
          <w:b/>
          <w:i w:val="false"/>
          <w:color w:val="000000"/>
          <w:sz w:val="28"/>
        </w:rPr>
        <w:t xml:space="preserve">Прочие изделия из свинца. </w:t>
      </w:r>
      <w:r>
        <w:br/>
      </w:r>
      <w:r>
        <w:rPr>
          <w:rFonts w:ascii="Times New Roman"/>
          <w:b w:val="false"/>
          <w:i w:val="false"/>
          <w:color w:val="000000"/>
          <w:sz w:val="28"/>
        </w:rPr>
        <w:t xml:space="preserve">
------------------------------------------------------------------- </w:t>
      </w:r>
    </w:p>
    <w:bookmarkStart w:name="z517" w:id="51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79    </w:t>
      </w:r>
      <w:r>
        <w:br/>
      </w:r>
      <w:r>
        <w:rPr>
          <w:rFonts w:ascii="Times New Roman"/>
          <w:b w:val="false"/>
          <w:i w:val="false"/>
          <w:color w:val="000000"/>
          <w:sz w:val="28"/>
        </w:rPr>
        <w:t>
</w:t>
      </w:r>
      <w:r>
        <w:rPr>
          <w:rFonts w:ascii="Times New Roman"/>
          <w:b/>
          <w:i w:val="false"/>
          <w:color w:val="000000"/>
          <w:sz w:val="28"/>
        </w:rPr>
        <w:t xml:space="preserve">Примечание   </w:t>
      </w:r>
    </w:p>
    <w:bookmarkEnd w:id="515"/>
    <w:bookmarkStart w:name="z518" w:id="516"/>
    <w:p>
      <w:pPr>
        <w:spacing w:after="0"/>
        <w:ind w:left="0"/>
        <w:jc w:val="left"/>
      </w:pPr>
      <w:r>
        <w:rPr>
          <w:rFonts w:ascii="Times New Roman"/>
          <w:b/>
          <w:i w:val="false"/>
          <w:color w:val="000000"/>
        </w:rPr>
        <w:t xml:space="preserve"> 
Группа 79 </w:t>
      </w:r>
      <w:r>
        <w:br/>
      </w:r>
      <w:r>
        <w:rPr>
          <w:rFonts w:ascii="Times New Roman"/>
          <w:b/>
          <w:i w:val="false"/>
          <w:color w:val="000000"/>
        </w:rPr>
        <w:t xml:space="preserve">
Цинк и изделия из него </w:t>
      </w:r>
    </w:p>
    <w:bookmarkEnd w:id="516"/>
    <w:bookmarkStart w:name="z519" w:id="51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Прутки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(б) Профили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"водоизмененное прямоугольное") поперечное сечение, превышает 0,1 их ширины. </w:t>
      </w:r>
      <w:r>
        <w:br/>
      </w:r>
      <w:r>
        <w:rPr>
          <w:rFonts w:ascii="Times New Roman"/>
          <w:b w:val="false"/>
          <w:i w:val="false"/>
          <w:color w:val="000000"/>
          <w:sz w:val="28"/>
        </w:rPr>
        <w:t xml:space="preserve">
      (г) Плиты, листы, полосы или ленты и фольга - плоские изделия (кроме необработанных изделий товарной позиции 79.01),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товарную позицию 79.05 включаются, </w:t>
      </w:r>
      <w:r>
        <w:rPr>
          <w:rFonts w:ascii="Times New Roman"/>
          <w:b w:val="false"/>
          <w:i/>
          <w:color w:val="000000"/>
          <w:sz w:val="28"/>
        </w:rPr>
        <w:t xml:space="preserve">inter alia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(д)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которые могут иметь углы, скругленные по всей длине изделия, также должны быть отнесены к трубам и трубкам, если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End w:id="517"/>
    <w:bookmarkStart w:name="z520" w:id="51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79   </w:t>
      </w:r>
      <w:r>
        <w:br/>
      </w:r>
      <w:r>
        <w:rPr>
          <w:rFonts w:ascii="Times New Roman"/>
          <w:b w:val="false"/>
          <w:i w:val="false"/>
          <w:color w:val="000000"/>
          <w:sz w:val="28"/>
        </w:rPr>
        <w:t>
</w:t>
      </w:r>
      <w:r>
        <w:rPr>
          <w:rFonts w:ascii="Times New Roman"/>
          <w:b/>
          <w:i w:val="false"/>
          <w:color w:val="000000"/>
          <w:sz w:val="28"/>
        </w:rPr>
        <w:t xml:space="preserve">79.01/07    </w:t>
      </w:r>
    </w:p>
    <w:bookmarkEnd w:id="518"/>
    <w:bookmarkStart w:name="z521" w:id="51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Цинк нелегированный - металл, содержащий не менее 97,5 мас.% цинка. </w:t>
      </w:r>
      <w:r>
        <w:br/>
      </w:r>
      <w:r>
        <w:rPr>
          <w:rFonts w:ascii="Times New Roman"/>
          <w:b w:val="false"/>
          <w:i w:val="false"/>
          <w:color w:val="000000"/>
          <w:sz w:val="28"/>
        </w:rPr>
        <w:t xml:space="preserve">
      (б) Цинковые сплавы - металлические сплавы, в которых содержание по массе цинка превышает содержание по массе любого другого элемента, содержащегося в сплаве, но при этом общее содержание всех других элементов составляет более 2,5 мас.%. </w:t>
      </w:r>
      <w:r>
        <w:br/>
      </w:r>
      <w:r>
        <w:rPr>
          <w:rFonts w:ascii="Times New Roman"/>
          <w:b w:val="false"/>
          <w:i w:val="false"/>
          <w:color w:val="000000"/>
          <w:sz w:val="28"/>
        </w:rPr>
        <w:t xml:space="preserve">
      (в) Цинковая пыль - пыль, получаемая конденсацией паров цинка и состоящая из сферических частиц меньшего размера, чем частицы цинковых порошков. Не менее 80 мас.% частиц цинковой пыли проходят через сито с ячейками 63 мкм (микрона). Цинковая пыль должна содержать не менее 85 мас.% металлического цинка. </w:t>
      </w:r>
    </w:p>
    <w:bookmarkEnd w:id="5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79.01             Цинк необработанный: </w:t>
      </w:r>
      <w:r>
        <w:br/>
      </w:r>
      <w:r>
        <w:rPr>
          <w:rFonts w:ascii="Times New Roman"/>
          <w:b w:val="false"/>
          <w:i w:val="false"/>
          <w:color w:val="000000"/>
          <w:sz w:val="28"/>
        </w:rPr>
        <w:t xml:space="preserve">
                    - цинк нелегированный: </w:t>
      </w:r>
      <w:r>
        <w:br/>
      </w:r>
      <w:r>
        <w:rPr>
          <w:rFonts w:ascii="Times New Roman"/>
          <w:b w:val="false"/>
          <w:i w:val="false"/>
          <w:color w:val="000000"/>
          <w:sz w:val="28"/>
        </w:rPr>
        <w:t xml:space="preserve">
           7901.11  -- содержащий 99,99 мас.% или более цинка </w:t>
      </w:r>
      <w:r>
        <w:br/>
      </w:r>
      <w:r>
        <w:rPr>
          <w:rFonts w:ascii="Times New Roman"/>
          <w:b w:val="false"/>
          <w:i w:val="false"/>
          <w:color w:val="000000"/>
          <w:sz w:val="28"/>
        </w:rPr>
        <w:t xml:space="preserve">
           7901.12  -- содержащий менее 99.99 мас.% цинка </w:t>
      </w:r>
      <w:r>
        <w:br/>
      </w:r>
      <w:r>
        <w:rPr>
          <w:rFonts w:ascii="Times New Roman"/>
          <w:b w:val="false"/>
          <w:i w:val="false"/>
          <w:color w:val="000000"/>
          <w:sz w:val="28"/>
        </w:rPr>
        <w:t xml:space="preserve">
           7901.20  - сплавы цинковые </w:t>
      </w:r>
      <w:r>
        <w:br/>
      </w:r>
      <w:r>
        <w:rPr>
          <w:rFonts w:ascii="Times New Roman"/>
          <w:b w:val="false"/>
          <w:i w:val="false"/>
          <w:color w:val="000000"/>
          <w:sz w:val="28"/>
        </w:rPr>
        <w:t>
</w:t>
      </w:r>
      <w:r>
        <w:rPr>
          <w:rFonts w:ascii="Times New Roman"/>
          <w:b/>
          <w:i w:val="false"/>
          <w:color w:val="000000"/>
          <w:sz w:val="28"/>
        </w:rPr>
        <w:t xml:space="preserve">79.02 </w:t>
      </w:r>
      <w:r>
        <w:rPr>
          <w:rFonts w:ascii="Times New Roman"/>
          <w:b w:val="false"/>
          <w:i w:val="false"/>
          <w:color w:val="000000"/>
          <w:sz w:val="28"/>
        </w:rPr>
        <w:t xml:space="preserve">     7902.00  </w:t>
      </w:r>
      <w:r>
        <w:rPr>
          <w:rFonts w:ascii="Times New Roman"/>
          <w:b/>
          <w:i w:val="false"/>
          <w:color w:val="000000"/>
          <w:sz w:val="28"/>
        </w:rPr>
        <w:t xml:space="preserve">Отходы и лом цинковые. </w:t>
      </w:r>
      <w:r>
        <w:br/>
      </w:r>
      <w:r>
        <w:rPr>
          <w:rFonts w:ascii="Times New Roman"/>
          <w:b w:val="false"/>
          <w:i w:val="false"/>
          <w:color w:val="000000"/>
          <w:sz w:val="28"/>
        </w:rPr>
        <w:t>
</w:t>
      </w:r>
      <w:r>
        <w:rPr>
          <w:rFonts w:ascii="Times New Roman"/>
          <w:b/>
          <w:i w:val="false"/>
          <w:color w:val="000000"/>
          <w:sz w:val="28"/>
        </w:rPr>
        <w:t xml:space="preserve">79.03             Пыль, порошки и чешуйки цинковые: </w:t>
      </w:r>
      <w:r>
        <w:br/>
      </w:r>
      <w:r>
        <w:rPr>
          <w:rFonts w:ascii="Times New Roman"/>
          <w:b w:val="false"/>
          <w:i w:val="false"/>
          <w:color w:val="000000"/>
          <w:sz w:val="28"/>
        </w:rPr>
        <w:t xml:space="preserve">
           7903.10  - пыль цинковая </w:t>
      </w:r>
      <w:r>
        <w:br/>
      </w:r>
      <w:r>
        <w:rPr>
          <w:rFonts w:ascii="Times New Roman"/>
          <w:b w:val="false"/>
          <w:i w:val="false"/>
          <w:color w:val="000000"/>
          <w:sz w:val="28"/>
        </w:rPr>
        <w:t xml:space="preserve">
           7903.90  - прочие </w:t>
      </w:r>
      <w:r>
        <w:br/>
      </w:r>
      <w:r>
        <w:rPr>
          <w:rFonts w:ascii="Times New Roman"/>
          <w:b w:val="false"/>
          <w:i w:val="false"/>
          <w:color w:val="000000"/>
          <w:sz w:val="28"/>
        </w:rPr>
        <w:t>
</w:t>
      </w:r>
      <w:r>
        <w:rPr>
          <w:rFonts w:ascii="Times New Roman"/>
          <w:b/>
          <w:i w:val="false"/>
          <w:color w:val="000000"/>
          <w:sz w:val="28"/>
        </w:rPr>
        <w:t xml:space="preserve">79.04 </w:t>
      </w:r>
      <w:r>
        <w:rPr>
          <w:rFonts w:ascii="Times New Roman"/>
          <w:b w:val="false"/>
          <w:i w:val="false"/>
          <w:color w:val="000000"/>
          <w:sz w:val="28"/>
        </w:rPr>
        <w:t xml:space="preserve">     7904.00  </w:t>
      </w:r>
      <w:r>
        <w:rPr>
          <w:rFonts w:ascii="Times New Roman"/>
          <w:b/>
          <w:i w:val="false"/>
          <w:color w:val="000000"/>
          <w:sz w:val="28"/>
        </w:rPr>
        <w:t xml:space="preserve">Прутки, профили и проволока цинковые. </w:t>
      </w:r>
      <w:r>
        <w:br/>
      </w:r>
      <w:r>
        <w:rPr>
          <w:rFonts w:ascii="Times New Roman"/>
          <w:b w:val="false"/>
          <w:i w:val="false"/>
          <w:color w:val="000000"/>
          <w:sz w:val="28"/>
        </w:rPr>
        <w:t>
</w:t>
      </w:r>
      <w:r>
        <w:rPr>
          <w:rFonts w:ascii="Times New Roman"/>
          <w:b/>
          <w:i w:val="false"/>
          <w:color w:val="000000"/>
          <w:sz w:val="28"/>
        </w:rPr>
        <w:t xml:space="preserve">79.05 </w:t>
      </w:r>
      <w:r>
        <w:rPr>
          <w:rFonts w:ascii="Times New Roman"/>
          <w:b w:val="false"/>
          <w:i w:val="false"/>
          <w:color w:val="000000"/>
          <w:sz w:val="28"/>
        </w:rPr>
        <w:t xml:space="preserve">     7905.00  </w:t>
      </w:r>
      <w:r>
        <w:rPr>
          <w:rFonts w:ascii="Times New Roman"/>
          <w:b/>
          <w:i w:val="false"/>
          <w:color w:val="000000"/>
          <w:sz w:val="28"/>
        </w:rPr>
        <w:t xml:space="preserve">Плиты, листы, полосы или ленты и </w:t>
      </w:r>
      <w:r>
        <w:br/>
      </w:r>
      <w:r>
        <w:rPr>
          <w:rFonts w:ascii="Times New Roman"/>
          <w:b w:val="false"/>
          <w:i w:val="false"/>
          <w:color w:val="000000"/>
          <w:sz w:val="28"/>
        </w:rPr>
        <w:t>
</w:t>
      </w:r>
      <w:r>
        <w:rPr>
          <w:rFonts w:ascii="Times New Roman"/>
          <w:b/>
          <w:i w:val="false"/>
          <w:color w:val="000000"/>
          <w:sz w:val="28"/>
        </w:rPr>
        <w:t xml:space="preserve">                  фольга цинковые. </w:t>
      </w:r>
      <w:r>
        <w:br/>
      </w:r>
      <w:r>
        <w:rPr>
          <w:rFonts w:ascii="Times New Roman"/>
          <w:b w:val="false"/>
          <w:i w:val="false"/>
          <w:color w:val="000000"/>
          <w:sz w:val="28"/>
        </w:rPr>
        <w:t>
</w:t>
      </w:r>
      <w:r>
        <w:rPr>
          <w:rFonts w:ascii="Times New Roman"/>
          <w:b/>
          <w:i w:val="false"/>
          <w:color w:val="000000"/>
          <w:sz w:val="28"/>
        </w:rPr>
        <w:t xml:space="preserve">79.06 </w:t>
      </w:r>
      <w:r>
        <w:rPr>
          <w:rFonts w:ascii="Times New Roman"/>
          <w:b w:val="false"/>
          <w:i w:val="false"/>
          <w:color w:val="000000"/>
          <w:sz w:val="28"/>
        </w:rPr>
        <w:t xml:space="preserve">     7906.00  </w:t>
      </w:r>
      <w:r>
        <w:rPr>
          <w:rFonts w:ascii="Times New Roman"/>
          <w:b/>
          <w:i w:val="false"/>
          <w:color w:val="000000"/>
          <w:sz w:val="28"/>
        </w:rPr>
        <w:t xml:space="preserve">Трубы, трубки и фитинги для них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w:t>
      </w:r>
      <w:r>
        <w:rPr>
          <w:rFonts w:ascii="Times New Roman"/>
          <w:b/>
          <w:i w:val="false"/>
          <w:color w:val="000000"/>
          <w:sz w:val="28"/>
        </w:rPr>
        <w:t xml:space="preserve">                  цинковые. </w:t>
      </w:r>
      <w:r>
        <w:br/>
      </w:r>
      <w:r>
        <w:rPr>
          <w:rFonts w:ascii="Times New Roman"/>
          <w:b w:val="false"/>
          <w:i w:val="false"/>
          <w:color w:val="000000"/>
          <w:sz w:val="28"/>
        </w:rPr>
        <w:t>
</w:t>
      </w:r>
      <w:r>
        <w:rPr>
          <w:rFonts w:ascii="Times New Roman"/>
          <w:b/>
          <w:i w:val="false"/>
          <w:color w:val="000000"/>
          <w:sz w:val="28"/>
        </w:rPr>
        <w:t xml:space="preserve">79.07 </w:t>
      </w:r>
      <w:r>
        <w:rPr>
          <w:rFonts w:ascii="Times New Roman"/>
          <w:b w:val="false"/>
          <w:i w:val="false"/>
          <w:color w:val="000000"/>
          <w:sz w:val="28"/>
        </w:rPr>
        <w:t xml:space="preserve">     7907.00  </w:t>
      </w:r>
      <w:r>
        <w:rPr>
          <w:rFonts w:ascii="Times New Roman"/>
          <w:b/>
          <w:i w:val="false"/>
          <w:color w:val="000000"/>
          <w:sz w:val="28"/>
        </w:rPr>
        <w:t xml:space="preserve">Прочие изделия из цинка. </w:t>
      </w:r>
      <w:r>
        <w:br/>
      </w:r>
      <w:r>
        <w:rPr>
          <w:rFonts w:ascii="Times New Roman"/>
          <w:b w:val="false"/>
          <w:i w:val="false"/>
          <w:color w:val="000000"/>
          <w:sz w:val="28"/>
        </w:rPr>
        <w:t xml:space="preserve">
------------------------------------------------------------------- </w:t>
      </w:r>
    </w:p>
    <w:bookmarkStart w:name="z522" w:id="5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80   </w:t>
      </w:r>
      <w:r>
        <w:br/>
      </w:r>
      <w:r>
        <w:rPr>
          <w:rFonts w:ascii="Times New Roman"/>
          <w:b w:val="false"/>
          <w:i w:val="false"/>
          <w:color w:val="000000"/>
          <w:sz w:val="28"/>
        </w:rPr>
        <w:t>
</w:t>
      </w:r>
      <w:r>
        <w:rPr>
          <w:rFonts w:ascii="Times New Roman"/>
          <w:b/>
          <w:i w:val="false"/>
          <w:color w:val="000000"/>
          <w:sz w:val="28"/>
        </w:rPr>
        <w:t xml:space="preserve">Примечание  </w:t>
      </w:r>
    </w:p>
    <w:bookmarkEnd w:id="520"/>
    <w:bookmarkStart w:name="z523" w:id="521"/>
    <w:p>
      <w:pPr>
        <w:spacing w:after="0"/>
        <w:ind w:left="0"/>
        <w:jc w:val="left"/>
      </w:pPr>
      <w:r>
        <w:rPr>
          <w:rFonts w:ascii="Times New Roman"/>
          <w:b/>
          <w:i w:val="false"/>
          <w:color w:val="000000"/>
        </w:rPr>
        <w:t xml:space="preserve"> 
Группа 80 </w:t>
      </w:r>
      <w:r>
        <w:br/>
      </w:r>
      <w:r>
        <w:rPr>
          <w:rFonts w:ascii="Times New Roman"/>
          <w:b/>
          <w:i w:val="false"/>
          <w:color w:val="000000"/>
        </w:rPr>
        <w:t xml:space="preserve">
Олово и изделия из него </w:t>
      </w:r>
    </w:p>
    <w:bookmarkEnd w:id="521"/>
    <w:bookmarkStart w:name="z524" w:id="52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(a) Прутки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(б) Профили - катаные, прессованные, тянутые, кованые или формованные изделия, свернутые или не свернутые в бухты и имеющие постоянное по всей длине сплошное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той же формы,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Проволока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w:t>
      </w:r>
      <w:r>
        <w:br/>
      </w:r>
      <w:r>
        <w:rPr>
          <w:rFonts w:ascii="Times New Roman"/>
          <w:b w:val="false"/>
          <w:i w:val="false"/>
          <w:color w:val="000000"/>
          <w:sz w:val="28"/>
        </w:rPr>
        <w:t xml:space="preserve">
      (г) Плиты, листы, полосы или ленты и фольга - плоские изделия (кроме необработанных изделий товарной позиции 80.01), свернутые или не свернутые в рулоны и имеющие сплошное прямоугольное (кроме квадратного) поперечное сечение, со скругленными или нескругленными углами (включая "видоизмененные прямоугольники", две противоположные стороны которых представляют собой выпуклые дуги, а две другие - прямолинейные, равные по длине и параллельные), с постоянной толщиной, имеющие: </w:t>
      </w:r>
      <w:r>
        <w:br/>
      </w:r>
      <w:r>
        <w:rPr>
          <w:rFonts w:ascii="Times New Roman"/>
          <w:b w:val="false"/>
          <w:i w:val="false"/>
          <w:color w:val="000000"/>
          <w:sz w:val="28"/>
        </w:rPr>
        <w:t xml:space="preserve">
      - прямоугольную (включая квадратную) форму с толщиной, не превышающей 0,1 ширины; </w:t>
      </w:r>
      <w:r>
        <w:br/>
      </w:r>
      <w:r>
        <w:rPr>
          <w:rFonts w:ascii="Times New Roman"/>
          <w:b w:val="false"/>
          <w:i w:val="false"/>
          <w:color w:val="000000"/>
          <w:sz w:val="28"/>
        </w:rPr>
        <w:t xml:space="preserve">
      - форму, отличную от прямоугольной или квадратной, любого размера, но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В товарные позиции 80.04 и 80.05 включаются, </w:t>
      </w:r>
      <w:r>
        <w:rPr>
          <w:rFonts w:ascii="Times New Roman"/>
          <w:b w:val="false"/>
          <w:i/>
          <w:color w:val="000000"/>
          <w:sz w:val="28"/>
        </w:rPr>
        <w:t xml:space="preserve">inter alia </w:t>
      </w:r>
      <w:r>
        <w:rPr>
          <w:rFonts w:ascii="Times New Roman"/>
          <w:b w:val="false"/>
          <w:i w:val="false"/>
          <w:color w:val="000000"/>
          <w:sz w:val="28"/>
        </w:rPr>
        <w:t xml:space="preserve">,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 </w:t>
      </w:r>
      <w:r>
        <w:br/>
      </w:r>
      <w:r>
        <w:rPr>
          <w:rFonts w:ascii="Times New Roman"/>
          <w:b w:val="false"/>
          <w:i w:val="false"/>
          <w:color w:val="000000"/>
          <w:sz w:val="28"/>
        </w:rPr>
        <w:t xml:space="preserve">
      (д) Трубы и трубки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квадраты), равностороннего треугольника или правильного выпуклого многоугольника, со скругленными углами по всей длине также должны быть отнесены к трубам и трубкам при условии, что их внутренние и внешние поперечные сечения концентричны и имеют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 </w:t>
      </w:r>
    </w:p>
    <w:bookmarkEnd w:id="522"/>
    <w:bookmarkStart w:name="z525" w:id="52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80   </w:t>
      </w:r>
      <w:r>
        <w:br/>
      </w:r>
      <w:r>
        <w:rPr>
          <w:rFonts w:ascii="Times New Roman"/>
          <w:b w:val="false"/>
          <w:i w:val="false"/>
          <w:color w:val="000000"/>
          <w:sz w:val="28"/>
        </w:rPr>
        <w:t>
</w:t>
      </w:r>
      <w:r>
        <w:rPr>
          <w:rFonts w:ascii="Times New Roman"/>
          <w:b/>
          <w:i w:val="false"/>
          <w:color w:val="000000"/>
          <w:sz w:val="28"/>
        </w:rPr>
        <w:t xml:space="preserve">80.01/07    </w:t>
      </w:r>
    </w:p>
    <w:bookmarkEnd w:id="523"/>
    <w:bookmarkStart w:name="z526" w:id="52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Употребляемые в данной группе термины означают: </w:t>
      </w:r>
      <w:r>
        <w:br/>
      </w:r>
      <w:r>
        <w:rPr>
          <w:rFonts w:ascii="Times New Roman"/>
          <w:b w:val="false"/>
          <w:i w:val="false"/>
          <w:color w:val="000000"/>
          <w:sz w:val="28"/>
        </w:rPr>
        <w:t xml:space="preserve">
      (а) Олово нелегированное - металл, содержащий не менее 99 мас.% олова, при условии, что содержание по массе висмута или меди не превышает пределов, указанных в следующей таблице: </w:t>
      </w:r>
    </w:p>
    <w:bookmarkEnd w:id="524"/>
    <w:p>
      <w:pPr>
        <w:spacing w:after="0"/>
        <w:ind w:left="0"/>
        <w:jc w:val="both"/>
      </w:pPr>
      <w:r>
        <w:rPr>
          <w:rFonts w:ascii="Times New Roman"/>
          <w:b w:val="false"/>
          <w:i w:val="false"/>
          <w:color w:val="000000"/>
          <w:sz w:val="28"/>
        </w:rPr>
        <w:t xml:space="preserve">Другие элементы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Элемент         !   Предельное содержание, мас.% </w:t>
      </w:r>
      <w:r>
        <w:br/>
      </w:r>
      <w:r>
        <w:rPr>
          <w:rFonts w:ascii="Times New Roman"/>
          <w:b w:val="false"/>
          <w:i w:val="false"/>
          <w:color w:val="000000"/>
          <w:sz w:val="28"/>
        </w:rPr>
        <w:t xml:space="preserve">
------------------------------------------------------------------- </w:t>
      </w:r>
      <w:r>
        <w:br/>
      </w:r>
      <w:r>
        <w:rPr>
          <w:rFonts w:ascii="Times New Roman"/>
          <w:b w:val="false"/>
          <w:i w:val="false"/>
          <w:color w:val="000000"/>
          <w:sz w:val="28"/>
        </w:rPr>
        <w:t xml:space="preserve">
    Bi          ! висмут       !               0,1 </w:t>
      </w:r>
      <w:r>
        <w:br/>
      </w:r>
      <w:r>
        <w:rPr>
          <w:rFonts w:ascii="Times New Roman"/>
          <w:b w:val="false"/>
          <w:i w:val="false"/>
          <w:color w:val="000000"/>
          <w:sz w:val="28"/>
        </w:rPr>
        <w:t xml:space="preserve">
    Сu          ! медь         !               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 Оловянные сплавы - металлические сплавы, в которых содержание по массе олова превышает содержание по массе любого другого элемента, при условии, что: </w:t>
      </w:r>
      <w:r>
        <w:br/>
      </w:r>
      <w:r>
        <w:rPr>
          <w:rFonts w:ascii="Times New Roman"/>
          <w:b w:val="false"/>
          <w:i w:val="false"/>
          <w:color w:val="000000"/>
          <w:sz w:val="28"/>
        </w:rPr>
        <w:t xml:space="preserve">
      (i) общее содержание других элементов составляет более 1 мас.%; или </w:t>
      </w:r>
      <w:r>
        <w:br/>
      </w:r>
      <w:r>
        <w:rPr>
          <w:rFonts w:ascii="Times New Roman"/>
          <w:b w:val="false"/>
          <w:i w:val="false"/>
          <w:color w:val="000000"/>
          <w:sz w:val="28"/>
        </w:rPr>
        <w:t xml:space="preserve">
      (ii) содержание по массе висмута или меди равно или превышает предельное содержание по массе, указанное в таблице.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80.01             Олово необработанное: </w:t>
      </w:r>
      <w:r>
        <w:br/>
      </w:r>
      <w:r>
        <w:rPr>
          <w:rFonts w:ascii="Times New Roman"/>
          <w:b w:val="false"/>
          <w:i w:val="false"/>
          <w:color w:val="000000"/>
          <w:sz w:val="28"/>
        </w:rPr>
        <w:t xml:space="preserve">
           8001.10  - олово нелегированное </w:t>
      </w:r>
      <w:r>
        <w:br/>
      </w:r>
      <w:r>
        <w:rPr>
          <w:rFonts w:ascii="Times New Roman"/>
          <w:b w:val="false"/>
          <w:i w:val="false"/>
          <w:color w:val="000000"/>
          <w:sz w:val="28"/>
        </w:rPr>
        <w:t xml:space="preserve">
           8001.20  - сплавы оловянные </w:t>
      </w:r>
      <w:r>
        <w:br/>
      </w:r>
      <w:r>
        <w:rPr>
          <w:rFonts w:ascii="Times New Roman"/>
          <w:b w:val="false"/>
          <w:i w:val="false"/>
          <w:color w:val="000000"/>
          <w:sz w:val="28"/>
        </w:rPr>
        <w:t>
</w:t>
      </w:r>
      <w:r>
        <w:rPr>
          <w:rFonts w:ascii="Times New Roman"/>
          <w:b/>
          <w:i w:val="false"/>
          <w:color w:val="000000"/>
          <w:sz w:val="28"/>
        </w:rPr>
        <w:t xml:space="preserve">80.02 </w:t>
      </w:r>
      <w:r>
        <w:rPr>
          <w:rFonts w:ascii="Times New Roman"/>
          <w:b w:val="false"/>
          <w:i w:val="false"/>
          <w:color w:val="000000"/>
          <w:sz w:val="28"/>
        </w:rPr>
        <w:t xml:space="preserve">     8002.00  </w:t>
      </w:r>
      <w:r>
        <w:rPr>
          <w:rFonts w:ascii="Times New Roman"/>
          <w:b/>
          <w:i w:val="false"/>
          <w:color w:val="000000"/>
          <w:sz w:val="28"/>
        </w:rPr>
        <w:t xml:space="preserve">Отходы и лом оловянные. </w:t>
      </w:r>
      <w:r>
        <w:br/>
      </w:r>
      <w:r>
        <w:rPr>
          <w:rFonts w:ascii="Times New Roman"/>
          <w:b w:val="false"/>
          <w:i w:val="false"/>
          <w:color w:val="000000"/>
          <w:sz w:val="28"/>
        </w:rPr>
        <w:t>
</w:t>
      </w:r>
      <w:r>
        <w:rPr>
          <w:rFonts w:ascii="Times New Roman"/>
          <w:b/>
          <w:i w:val="false"/>
          <w:color w:val="000000"/>
          <w:sz w:val="28"/>
        </w:rPr>
        <w:t xml:space="preserve">80.03 </w:t>
      </w:r>
      <w:r>
        <w:rPr>
          <w:rFonts w:ascii="Times New Roman"/>
          <w:b w:val="false"/>
          <w:i w:val="false"/>
          <w:color w:val="000000"/>
          <w:sz w:val="28"/>
        </w:rPr>
        <w:t xml:space="preserve">     8003.00  </w:t>
      </w:r>
      <w:r>
        <w:rPr>
          <w:rFonts w:ascii="Times New Roman"/>
          <w:b/>
          <w:i w:val="false"/>
          <w:color w:val="000000"/>
          <w:sz w:val="28"/>
        </w:rPr>
        <w:t xml:space="preserve">Прутки, профили и проволока оловянные. </w:t>
      </w:r>
      <w:r>
        <w:br/>
      </w:r>
      <w:r>
        <w:rPr>
          <w:rFonts w:ascii="Times New Roman"/>
          <w:b w:val="false"/>
          <w:i w:val="false"/>
          <w:color w:val="000000"/>
          <w:sz w:val="28"/>
        </w:rPr>
        <w:t>
</w:t>
      </w:r>
      <w:r>
        <w:rPr>
          <w:rFonts w:ascii="Times New Roman"/>
          <w:b/>
          <w:i w:val="false"/>
          <w:color w:val="000000"/>
          <w:sz w:val="28"/>
        </w:rPr>
        <w:t xml:space="preserve">80.04 </w:t>
      </w:r>
      <w:r>
        <w:rPr>
          <w:rFonts w:ascii="Times New Roman"/>
          <w:b w:val="false"/>
          <w:i w:val="false"/>
          <w:color w:val="000000"/>
          <w:sz w:val="28"/>
        </w:rPr>
        <w:t xml:space="preserve">     8004.00  </w:t>
      </w:r>
      <w:r>
        <w:rPr>
          <w:rFonts w:ascii="Times New Roman"/>
          <w:b/>
          <w:i w:val="false"/>
          <w:color w:val="000000"/>
          <w:sz w:val="28"/>
        </w:rPr>
        <w:t xml:space="preserve">Плиты, листы, полосы или ленты оловянные </w:t>
      </w:r>
      <w:r>
        <w:br/>
      </w:r>
      <w:r>
        <w:rPr>
          <w:rFonts w:ascii="Times New Roman"/>
          <w:b w:val="false"/>
          <w:i w:val="false"/>
          <w:color w:val="000000"/>
          <w:sz w:val="28"/>
        </w:rPr>
        <w:t>
</w:t>
      </w:r>
      <w:r>
        <w:rPr>
          <w:rFonts w:ascii="Times New Roman"/>
          <w:b/>
          <w:i w:val="false"/>
          <w:color w:val="000000"/>
          <w:sz w:val="28"/>
        </w:rPr>
        <w:t xml:space="preserve">                  толщиной более 0,2 мм. </w:t>
      </w:r>
      <w:r>
        <w:br/>
      </w:r>
      <w:r>
        <w:rPr>
          <w:rFonts w:ascii="Times New Roman"/>
          <w:b w:val="false"/>
          <w:i w:val="false"/>
          <w:color w:val="000000"/>
          <w:sz w:val="28"/>
        </w:rPr>
        <w:t>
</w:t>
      </w:r>
      <w:r>
        <w:rPr>
          <w:rFonts w:ascii="Times New Roman"/>
          <w:b/>
          <w:i w:val="false"/>
          <w:color w:val="000000"/>
          <w:sz w:val="28"/>
        </w:rPr>
        <w:t xml:space="preserve">80.05 </w:t>
      </w:r>
      <w:r>
        <w:rPr>
          <w:rFonts w:ascii="Times New Roman"/>
          <w:b w:val="false"/>
          <w:i w:val="false"/>
          <w:color w:val="000000"/>
          <w:sz w:val="28"/>
        </w:rPr>
        <w:t xml:space="preserve">     8005.00  </w:t>
      </w:r>
      <w:r>
        <w:rPr>
          <w:rFonts w:ascii="Times New Roman"/>
          <w:b/>
          <w:i w:val="false"/>
          <w:color w:val="000000"/>
          <w:sz w:val="28"/>
        </w:rPr>
        <w:t xml:space="preserve">Фольга оловянная (без основы или на </w:t>
      </w:r>
      <w:r>
        <w:br/>
      </w:r>
      <w:r>
        <w:rPr>
          <w:rFonts w:ascii="Times New Roman"/>
          <w:b w:val="false"/>
          <w:i w:val="false"/>
          <w:color w:val="000000"/>
          <w:sz w:val="28"/>
        </w:rPr>
        <w:t>
</w:t>
      </w:r>
      <w:r>
        <w:rPr>
          <w:rFonts w:ascii="Times New Roman"/>
          <w:b/>
          <w:i w:val="false"/>
          <w:color w:val="000000"/>
          <w:sz w:val="28"/>
        </w:rPr>
        <w:t xml:space="preserve">                  основе из бумаги, картона, пластмассы </w:t>
      </w:r>
      <w:r>
        <w:br/>
      </w:r>
      <w:r>
        <w:rPr>
          <w:rFonts w:ascii="Times New Roman"/>
          <w:b w:val="false"/>
          <w:i w:val="false"/>
          <w:color w:val="000000"/>
          <w:sz w:val="28"/>
        </w:rPr>
        <w:t>
</w:t>
      </w:r>
      <w:r>
        <w:rPr>
          <w:rFonts w:ascii="Times New Roman"/>
          <w:b/>
          <w:i w:val="false"/>
          <w:color w:val="000000"/>
          <w:sz w:val="28"/>
        </w:rPr>
        <w:t xml:space="preserve">                  или аналогичных материалов) толщиной </w:t>
      </w:r>
      <w:r>
        <w:br/>
      </w:r>
      <w:r>
        <w:rPr>
          <w:rFonts w:ascii="Times New Roman"/>
          <w:b w:val="false"/>
          <w:i w:val="false"/>
          <w:color w:val="000000"/>
          <w:sz w:val="28"/>
        </w:rPr>
        <w:t>
</w:t>
      </w:r>
      <w:r>
        <w:rPr>
          <w:rFonts w:ascii="Times New Roman"/>
          <w:b/>
          <w:i w:val="false"/>
          <w:color w:val="000000"/>
          <w:sz w:val="28"/>
        </w:rPr>
        <w:t xml:space="preserve">                  (не считая основы) не более 0,2 мм; </w:t>
      </w:r>
      <w:r>
        <w:br/>
      </w:r>
      <w:r>
        <w:rPr>
          <w:rFonts w:ascii="Times New Roman"/>
          <w:b w:val="false"/>
          <w:i w:val="false"/>
          <w:color w:val="000000"/>
          <w:sz w:val="28"/>
        </w:rPr>
        <w:t>
</w:t>
      </w:r>
      <w:r>
        <w:rPr>
          <w:rFonts w:ascii="Times New Roman"/>
          <w:b/>
          <w:i w:val="false"/>
          <w:color w:val="000000"/>
          <w:sz w:val="28"/>
        </w:rPr>
        <w:t xml:space="preserve">                  порошки и чешуйки оловянные. </w:t>
      </w:r>
      <w:r>
        <w:br/>
      </w:r>
      <w:r>
        <w:rPr>
          <w:rFonts w:ascii="Times New Roman"/>
          <w:b w:val="false"/>
          <w:i w:val="false"/>
          <w:color w:val="000000"/>
          <w:sz w:val="28"/>
        </w:rPr>
        <w:t>
</w:t>
      </w:r>
      <w:r>
        <w:rPr>
          <w:rFonts w:ascii="Times New Roman"/>
          <w:b/>
          <w:i w:val="false"/>
          <w:color w:val="000000"/>
          <w:sz w:val="28"/>
        </w:rPr>
        <w:t xml:space="preserve">80.06 </w:t>
      </w:r>
      <w:r>
        <w:rPr>
          <w:rFonts w:ascii="Times New Roman"/>
          <w:b w:val="false"/>
          <w:i w:val="false"/>
          <w:color w:val="000000"/>
          <w:sz w:val="28"/>
        </w:rPr>
        <w:t xml:space="preserve">     8006.00  </w:t>
      </w:r>
      <w:r>
        <w:rPr>
          <w:rFonts w:ascii="Times New Roman"/>
          <w:b/>
          <w:i w:val="false"/>
          <w:color w:val="000000"/>
          <w:sz w:val="28"/>
        </w:rPr>
        <w:t xml:space="preserve">Трубы, трубки и фитинги для них </w:t>
      </w:r>
      <w:r>
        <w:br/>
      </w:r>
      <w:r>
        <w:rPr>
          <w:rFonts w:ascii="Times New Roman"/>
          <w:b w:val="false"/>
          <w:i w:val="false"/>
          <w:color w:val="000000"/>
          <w:sz w:val="28"/>
        </w:rPr>
        <w:t>
</w:t>
      </w:r>
      <w:r>
        <w:rPr>
          <w:rFonts w:ascii="Times New Roman"/>
          <w:b/>
          <w:i w:val="false"/>
          <w:color w:val="000000"/>
          <w:sz w:val="28"/>
        </w:rPr>
        <w:t xml:space="preserve">                  (например, муфты, колена, фланцы) </w:t>
      </w:r>
      <w:r>
        <w:br/>
      </w:r>
      <w:r>
        <w:rPr>
          <w:rFonts w:ascii="Times New Roman"/>
          <w:b w:val="false"/>
          <w:i w:val="false"/>
          <w:color w:val="000000"/>
          <w:sz w:val="28"/>
        </w:rPr>
        <w:t>
</w:t>
      </w:r>
      <w:r>
        <w:rPr>
          <w:rFonts w:ascii="Times New Roman"/>
          <w:b/>
          <w:i w:val="false"/>
          <w:color w:val="000000"/>
          <w:sz w:val="28"/>
        </w:rPr>
        <w:t xml:space="preserve">                  оловянные. </w:t>
      </w:r>
      <w:r>
        <w:br/>
      </w:r>
      <w:r>
        <w:rPr>
          <w:rFonts w:ascii="Times New Roman"/>
          <w:b w:val="false"/>
          <w:i w:val="false"/>
          <w:color w:val="000000"/>
          <w:sz w:val="28"/>
        </w:rPr>
        <w:t>
</w:t>
      </w:r>
      <w:r>
        <w:rPr>
          <w:rFonts w:ascii="Times New Roman"/>
          <w:b/>
          <w:i w:val="false"/>
          <w:color w:val="000000"/>
          <w:sz w:val="28"/>
        </w:rPr>
        <w:t xml:space="preserve">80.07 </w:t>
      </w:r>
      <w:r>
        <w:rPr>
          <w:rFonts w:ascii="Times New Roman"/>
          <w:b w:val="false"/>
          <w:i w:val="false"/>
          <w:color w:val="000000"/>
          <w:sz w:val="28"/>
        </w:rPr>
        <w:t xml:space="preserve">     8007.00  </w:t>
      </w:r>
      <w:r>
        <w:rPr>
          <w:rFonts w:ascii="Times New Roman"/>
          <w:b/>
          <w:i w:val="false"/>
          <w:color w:val="000000"/>
          <w:sz w:val="28"/>
        </w:rPr>
        <w:t xml:space="preserve">Изделия из олова прочие. </w:t>
      </w:r>
      <w:r>
        <w:br/>
      </w:r>
      <w:r>
        <w:rPr>
          <w:rFonts w:ascii="Times New Roman"/>
          <w:b w:val="false"/>
          <w:i w:val="false"/>
          <w:color w:val="000000"/>
          <w:sz w:val="28"/>
        </w:rPr>
        <w:t xml:space="preserve">
------------------------------------------------------------------- </w:t>
      </w:r>
    </w:p>
    <w:bookmarkStart w:name="z527" w:id="52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81   </w:t>
      </w:r>
      <w:r>
        <w:br/>
      </w:r>
      <w:r>
        <w:rPr>
          <w:rFonts w:ascii="Times New Roman"/>
          <w:b w:val="false"/>
          <w:i w:val="false"/>
          <w:color w:val="000000"/>
          <w:sz w:val="28"/>
        </w:rPr>
        <w:t>
</w:t>
      </w:r>
      <w:r>
        <w:rPr>
          <w:rFonts w:ascii="Times New Roman"/>
          <w:b/>
          <w:i w:val="false"/>
          <w:color w:val="000000"/>
          <w:sz w:val="28"/>
        </w:rPr>
        <w:t xml:space="preserve">81.01/04    </w:t>
      </w:r>
    </w:p>
    <w:bookmarkEnd w:id="525"/>
    <w:bookmarkStart w:name="z528" w:id="526"/>
    <w:p>
      <w:pPr>
        <w:spacing w:after="0"/>
        <w:ind w:left="0"/>
        <w:jc w:val="left"/>
      </w:pPr>
      <w:r>
        <w:rPr>
          <w:rFonts w:ascii="Times New Roman"/>
          <w:b/>
          <w:i w:val="false"/>
          <w:color w:val="000000"/>
        </w:rPr>
        <w:t xml:space="preserve"> 
Группа 81 </w:t>
      </w:r>
      <w:r>
        <w:br/>
      </w:r>
      <w:r>
        <w:rPr>
          <w:rFonts w:ascii="Times New Roman"/>
          <w:b/>
          <w:i w:val="false"/>
          <w:color w:val="000000"/>
        </w:rPr>
        <w:t xml:space="preserve">
Прочие недрагоценные металлы; металлокерамика; </w:t>
      </w:r>
      <w:r>
        <w:br/>
      </w:r>
      <w:r>
        <w:rPr>
          <w:rFonts w:ascii="Times New Roman"/>
          <w:b/>
          <w:i w:val="false"/>
          <w:color w:val="000000"/>
        </w:rPr>
        <w:t xml:space="preserve">
изделия из них </w:t>
      </w:r>
    </w:p>
    <w:bookmarkEnd w:id="526"/>
    <w:bookmarkStart w:name="z529" w:id="52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Примечание 1 к группе 74, в котором определяются термины: "прутки", "профили", "проволока", а также "плиты, листы, полосы или ленты и фольга", при внесении соответствующих изменений, относится и к данной группе. </w:t>
      </w:r>
    </w:p>
    <w:bookmarkEnd w:id="5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81.01             Вольфрам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8101.10  - порошки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8101.94  -- вольфрам необработанный, включая </w:t>
      </w:r>
      <w:r>
        <w:br/>
      </w:r>
      <w:r>
        <w:rPr>
          <w:rFonts w:ascii="Times New Roman"/>
          <w:b w:val="false"/>
          <w:i w:val="false"/>
          <w:color w:val="000000"/>
          <w:sz w:val="28"/>
        </w:rPr>
        <w:t xml:space="preserve">
                       прутки, изготовленные простым спеканием </w:t>
      </w:r>
      <w:r>
        <w:br/>
      </w:r>
      <w:r>
        <w:rPr>
          <w:rFonts w:ascii="Times New Roman"/>
          <w:b w:val="false"/>
          <w:i w:val="false"/>
          <w:color w:val="000000"/>
          <w:sz w:val="28"/>
        </w:rPr>
        <w:t xml:space="preserve">
           8101.95  -- прутки, кроме изготовленных простым </w:t>
      </w:r>
      <w:r>
        <w:br/>
      </w:r>
      <w:r>
        <w:rPr>
          <w:rFonts w:ascii="Times New Roman"/>
          <w:b w:val="false"/>
          <w:i w:val="false"/>
          <w:color w:val="000000"/>
          <w:sz w:val="28"/>
        </w:rPr>
        <w:t xml:space="preserve">
                       спеканием, профили, плиты, листы, </w:t>
      </w:r>
      <w:r>
        <w:br/>
      </w:r>
      <w:r>
        <w:rPr>
          <w:rFonts w:ascii="Times New Roman"/>
          <w:b w:val="false"/>
          <w:i w:val="false"/>
          <w:color w:val="000000"/>
          <w:sz w:val="28"/>
        </w:rPr>
        <w:t xml:space="preserve">
                       полосы или ленты и фольга </w:t>
      </w:r>
      <w:r>
        <w:br/>
      </w:r>
      <w:r>
        <w:rPr>
          <w:rFonts w:ascii="Times New Roman"/>
          <w:b w:val="false"/>
          <w:i w:val="false"/>
          <w:color w:val="000000"/>
          <w:sz w:val="28"/>
        </w:rPr>
        <w:t xml:space="preserve">
           8101.96  -- проволока </w:t>
      </w:r>
      <w:r>
        <w:br/>
      </w:r>
      <w:r>
        <w:rPr>
          <w:rFonts w:ascii="Times New Roman"/>
          <w:b w:val="false"/>
          <w:i w:val="false"/>
          <w:color w:val="000000"/>
          <w:sz w:val="28"/>
        </w:rPr>
        <w:t xml:space="preserve">
           8101.97  -- отходы и лом </w:t>
      </w:r>
      <w:r>
        <w:br/>
      </w:r>
      <w:r>
        <w:rPr>
          <w:rFonts w:ascii="Times New Roman"/>
          <w:b w:val="false"/>
          <w:i w:val="false"/>
          <w:color w:val="000000"/>
          <w:sz w:val="28"/>
        </w:rPr>
        <w:t xml:space="preserve">
           8101.99  -- прочие </w:t>
      </w:r>
      <w:r>
        <w:br/>
      </w:r>
      <w:r>
        <w:rPr>
          <w:rFonts w:ascii="Times New Roman"/>
          <w:b w:val="false"/>
          <w:i w:val="false"/>
          <w:color w:val="000000"/>
          <w:sz w:val="28"/>
        </w:rPr>
        <w:t>
</w:t>
      </w:r>
      <w:r>
        <w:rPr>
          <w:rFonts w:ascii="Times New Roman"/>
          <w:b/>
          <w:i w:val="false"/>
          <w:color w:val="000000"/>
          <w:sz w:val="28"/>
        </w:rPr>
        <w:t xml:space="preserve">81.02             Молибден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8102.10  - порошки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8102.94  -- молибден необработанный, включая </w:t>
      </w:r>
      <w:r>
        <w:br/>
      </w:r>
      <w:r>
        <w:rPr>
          <w:rFonts w:ascii="Times New Roman"/>
          <w:b w:val="false"/>
          <w:i w:val="false"/>
          <w:color w:val="000000"/>
          <w:sz w:val="28"/>
        </w:rPr>
        <w:t xml:space="preserve">
                       прутки, изготовленные простым спеканием </w:t>
      </w:r>
      <w:r>
        <w:br/>
      </w:r>
      <w:r>
        <w:rPr>
          <w:rFonts w:ascii="Times New Roman"/>
          <w:b w:val="false"/>
          <w:i w:val="false"/>
          <w:color w:val="000000"/>
          <w:sz w:val="28"/>
        </w:rPr>
        <w:t xml:space="preserve">
           8102.95  -- прутки, кроме изготовленных простым </w:t>
      </w:r>
      <w:r>
        <w:br/>
      </w:r>
      <w:r>
        <w:rPr>
          <w:rFonts w:ascii="Times New Roman"/>
          <w:b w:val="false"/>
          <w:i w:val="false"/>
          <w:color w:val="000000"/>
          <w:sz w:val="28"/>
        </w:rPr>
        <w:t xml:space="preserve">
                       спеканием, профили, плиты, листы, </w:t>
      </w:r>
      <w:r>
        <w:br/>
      </w:r>
      <w:r>
        <w:rPr>
          <w:rFonts w:ascii="Times New Roman"/>
          <w:b w:val="false"/>
          <w:i w:val="false"/>
          <w:color w:val="000000"/>
          <w:sz w:val="28"/>
        </w:rPr>
        <w:t xml:space="preserve">
                       полосы или ленты и фольга </w:t>
      </w:r>
      <w:r>
        <w:br/>
      </w:r>
      <w:r>
        <w:rPr>
          <w:rFonts w:ascii="Times New Roman"/>
          <w:b w:val="false"/>
          <w:i w:val="false"/>
          <w:color w:val="000000"/>
          <w:sz w:val="28"/>
        </w:rPr>
        <w:t xml:space="preserve">
           8102.96  -- проволока </w:t>
      </w:r>
      <w:r>
        <w:br/>
      </w:r>
      <w:r>
        <w:rPr>
          <w:rFonts w:ascii="Times New Roman"/>
          <w:b w:val="false"/>
          <w:i w:val="false"/>
          <w:color w:val="000000"/>
          <w:sz w:val="28"/>
        </w:rPr>
        <w:t xml:space="preserve">
           8102.97  -- отходы и лом </w:t>
      </w:r>
      <w:r>
        <w:br/>
      </w:r>
      <w:r>
        <w:rPr>
          <w:rFonts w:ascii="Times New Roman"/>
          <w:b w:val="false"/>
          <w:i w:val="false"/>
          <w:color w:val="000000"/>
          <w:sz w:val="28"/>
        </w:rPr>
        <w:t xml:space="preserve">
           8102.99  -- прочие </w:t>
      </w:r>
      <w:r>
        <w:br/>
      </w:r>
      <w:r>
        <w:rPr>
          <w:rFonts w:ascii="Times New Roman"/>
          <w:b w:val="false"/>
          <w:i w:val="false"/>
          <w:color w:val="000000"/>
          <w:sz w:val="28"/>
        </w:rPr>
        <w:t>
</w:t>
      </w:r>
      <w:r>
        <w:rPr>
          <w:rFonts w:ascii="Times New Roman"/>
          <w:b/>
          <w:i w:val="false"/>
          <w:color w:val="000000"/>
          <w:sz w:val="28"/>
        </w:rPr>
        <w:t xml:space="preserve">81.03             Тантал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8103.20  - тантал необработанный, включая прутки, </w:t>
      </w:r>
      <w:r>
        <w:br/>
      </w:r>
      <w:r>
        <w:rPr>
          <w:rFonts w:ascii="Times New Roman"/>
          <w:b w:val="false"/>
          <w:i w:val="false"/>
          <w:color w:val="000000"/>
          <w:sz w:val="28"/>
        </w:rPr>
        <w:t xml:space="preserve">
                      изготовленные простым спеканием; порошки </w:t>
      </w:r>
      <w:r>
        <w:br/>
      </w:r>
      <w:r>
        <w:rPr>
          <w:rFonts w:ascii="Times New Roman"/>
          <w:b w:val="false"/>
          <w:i w:val="false"/>
          <w:color w:val="000000"/>
          <w:sz w:val="28"/>
        </w:rPr>
        <w:t xml:space="preserve">
           8103.30  - отходы и лом </w:t>
      </w:r>
      <w:r>
        <w:br/>
      </w:r>
      <w:r>
        <w:rPr>
          <w:rFonts w:ascii="Times New Roman"/>
          <w:b w:val="false"/>
          <w:i w:val="false"/>
          <w:color w:val="000000"/>
          <w:sz w:val="28"/>
        </w:rPr>
        <w:t xml:space="preserve">
           8103.90  - прочие </w:t>
      </w:r>
      <w:r>
        <w:br/>
      </w:r>
      <w:r>
        <w:rPr>
          <w:rFonts w:ascii="Times New Roman"/>
          <w:b w:val="false"/>
          <w:i w:val="false"/>
          <w:color w:val="000000"/>
          <w:sz w:val="28"/>
        </w:rPr>
        <w:t>
</w:t>
      </w:r>
      <w:r>
        <w:rPr>
          <w:rFonts w:ascii="Times New Roman"/>
          <w:b/>
          <w:i w:val="false"/>
          <w:color w:val="000000"/>
          <w:sz w:val="28"/>
        </w:rPr>
        <w:t xml:space="preserve">81.04             Магний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 магний необработанный: </w:t>
      </w:r>
      <w:r>
        <w:br/>
      </w:r>
      <w:r>
        <w:rPr>
          <w:rFonts w:ascii="Times New Roman"/>
          <w:b w:val="false"/>
          <w:i w:val="false"/>
          <w:color w:val="000000"/>
          <w:sz w:val="28"/>
        </w:rPr>
        <w:t xml:space="preserve">
           8104.11  -- содержащий не менее 99,8 мас.% магния </w:t>
      </w:r>
      <w:r>
        <w:br/>
      </w:r>
      <w:r>
        <w:rPr>
          <w:rFonts w:ascii="Times New Roman"/>
          <w:b w:val="false"/>
          <w:i w:val="false"/>
          <w:color w:val="000000"/>
          <w:sz w:val="28"/>
        </w:rPr>
        <w:t xml:space="preserve">
           8104.19  -- прочий </w:t>
      </w:r>
      <w:r>
        <w:br/>
      </w:r>
      <w:r>
        <w:rPr>
          <w:rFonts w:ascii="Times New Roman"/>
          <w:b w:val="false"/>
          <w:i w:val="false"/>
          <w:color w:val="000000"/>
          <w:sz w:val="28"/>
        </w:rPr>
        <w:t xml:space="preserve">
           8104.20  - отходы и лом </w:t>
      </w:r>
      <w:r>
        <w:br/>
      </w:r>
      <w:r>
        <w:rPr>
          <w:rFonts w:ascii="Times New Roman"/>
          <w:b w:val="false"/>
          <w:i w:val="false"/>
          <w:color w:val="000000"/>
          <w:sz w:val="28"/>
        </w:rPr>
        <w:t xml:space="preserve">
           8104.30  - опилки, стружка и гранулы, </w:t>
      </w:r>
      <w:r>
        <w:br/>
      </w:r>
      <w:r>
        <w:rPr>
          <w:rFonts w:ascii="Times New Roman"/>
          <w:b w:val="false"/>
          <w:i w:val="false"/>
          <w:color w:val="000000"/>
          <w:sz w:val="28"/>
        </w:rPr>
        <w:t xml:space="preserve">
                      отсортированные по размеру, порошки </w:t>
      </w:r>
      <w:r>
        <w:br/>
      </w:r>
      <w:r>
        <w:rPr>
          <w:rFonts w:ascii="Times New Roman"/>
          <w:b w:val="false"/>
          <w:i w:val="false"/>
          <w:color w:val="000000"/>
          <w:sz w:val="28"/>
        </w:rPr>
        <w:t xml:space="preserve">
           8104.90  - прочие </w:t>
      </w:r>
      <w:r>
        <w:br/>
      </w:r>
      <w:r>
        <w:rPr>
          <w:rFonts w:ascii="Times New Roman"/>
          <w:b w:val="false"/>
          <w:i w:val="false"/>
          <w:color w:val="000000"/>
          <w:sz w:val="28"/>
        </w:rPr>
        <w:t xml:space="preserve">
------------------------------------------------------------------- </w:t>
      </w:r>
    </w:p>
    <w:bookmarkStart w:name="z530" w:id="52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81   </w:t>
      </w:r>
      <w:r>
        <w:br/>
      </w:r>
      <w:r>
        <w:rPr>
          <w:rFonts w:ascii="Times New Roman"/>
          <w:b w:val="false"/>
          <w:i w:val="false"/>
          <w:color w:val="000000"/>
          <w:sz w:val="28"/>
        </w:rPr>
        <w:t>
</w:t>
      </w:r>
      <w:r>
        <w:rPr>
          <w:rFonts w:ascii="Times New Roman"/>
          <w:b/>
          <w:i w:val="false"/>
          <w:color w:val="000000"/>
          <w:sz w:val="28"/>
        </w:rPr>
        <w:t xml:space="preserve">81.05/12 </w:t>
      </w:r>
      <w:r>
        <w:rPr>
          <w:rFonts w:ascii="Times New Roman"/>
          <w:b w:val="false"/>
          <w:i w:val="false"/>
          <w:color w:val="000000"/>
          <w:vertAlign w:val="subscript"/>
        </w:rPr>
        <w:t xml:space="preserve">1 </w:t>
      </w:r>
    </w:p>
    <w:bookmarkEnd w:id="52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81.05             Штейн кобальтовый и прочие промежуточные </w:t>
      </w:r>
      <w:r>
        <w:br/>
      </w:r>
      <w:r>
        <w:rPr>
          <w:rFonts w:ascii="Times New Roman"/>
          <w:b w:val="false"/>
          <w:i w:val="false"/>
          <w:color w:val="000000"/>
          <w:sz w:val="28"/>
        </w:rPr>
        <w:t>
</w:t>
      </w:r>
      <w:r>
        <w:rPr>
          <w:rFonts w:ascii="Times New Roman"/>
          <w:b/>
          <w:i w:val="false"/>
          <w:color w:val="000000"/>
          <w:sz w:val="28"/>
        </w:rPr>
        <w:t xml:space="preserve">                  продукты металлургии кобальта; кобальт и </w:t>
      </w:r>
      <w:r>
        <w:br/>
      </w:r>
      <w:r>
        <w:rPr>
          <w:rFonts w:ascii="Times New Roman"/>
          <w:b w:val="false"/>
          <w:i w:val="false"/>
          <w:color w:val="000000"/>
          <w:sz w:val="28"/>
        </w:rPr>
        <w:t>
</w:t>
      </w:r>
      <w:r>
        <w:rPr>
          <w:rFonts w:ascii="Times New Roman"/>
          <w:b/>
          <w:i w:val="false"/>
          <w:color w:val="000000"/>
          <w:sz w:val="28"/>
        </w:rPr>
        <w:t xml:space="preserve">                  изделия из него, включая отходы и лом: </w:t>
      </w:r>
      <w:r>
        <w:br/>
      </w:r>
      <w:r>
        <w:rPr>
          <w:rFonts w:ascii="Times New Roman"/>
          <w:b w:val="false"/>
          <w:i w:val="false"/>
          <w:color w:val="000000"/>
          <w:sz w:val="28"/>
        </w:rPr>
        <w:t xml:space="preserve">
           8105.20  - штейн кобальтовый и прочие промежуточные </w:t>
      </w:r>
      <w:r>
        <w:br/>
      </w:r>
      <w:r>
        <w:rPr>
          <w:rFonts w:ascii="Times New Roman"/>
          <w:b w:val="false"/>
          <w:i w:val="false"/>
          <w:color w:val="000000"/>
          <w:sz w:val="28"/>
        </w:rPr>
        <w:t xml:space="preserve">
                      продукты металлургии кобальта; кобальт </w:t>
      </w:r>
      <w:r>
        <w:br/>
      </w:r>
      <w:r>
        <w:rPr>
          <w:rFonts w:ascii="Times New Roman"/>
          <w:b w:val="false"/>
          <w:i w:val="false"/>
          <w:color w:val="000000"/>
          <w:sz w:val="28"/>
        </w:rPr>
        <w:t xml:space="preserve">
                      необработанный; порошки </w:t>
      </w:r>
      <w:r>
        <w:br/>
      </w:r>
      <w:r>
        <w:rPr>
          <w:rFonts w:ascii="Times New Roman"/>
          <w:b w:val="false"/>
          <w:i w:val="false"/>
          <w:color w:val="000000"/>
          <w:sz w:val="28"/>
        </w:rPr>
        <w:t xml:space="preserve">
           8105.30  - отходы и лом </w:t>
      </w:r>
      <w:r>
        <w:br/>
      </w:r>
      <w:r>
        <w:rPr>
          <w:rFonts w:ascii="Times New Roman"/>
          <w:b w:val="false"/>
          <w:i w:val="false"/>
          <w:color w:val="000000"/>
          <w:sz w:val="28"/>
        </w:rPr>
        <w:t xml:space="preserve">
           8105.90  - прочие </w:t>
      </w:r>
      <w:r>
        <w:br/>
      </w:r>
      <w:r>
        <w:rPr>
          <w:rFonts w:ascii="Times New Roman"/>
          <w:b w:val="false"/>
          <w:i w:val="false"/>
          <w:color w:val="000000"/>
          <w:sz w:val="28"/>
        </w:rPr>
        <w:t>
</w:t>
      </w:r>
      <w:r>
        <w:rPr>
          <w:rFonts w:ascii="Times New Roman"/>
          <w:b/>
          <w:i w:val="false"/>
          <w:color w:val="000000"/>
          <w:sz w:val="28"/>
        </w:rPr>
        <w:t xml:space="preserve">81.06 </w:t>
      </w:r>
      <w:r>
        <w:rPr>
          <w:rFonts w:ascii="Times New Roman"/>
          <w:b w:val="false"/>
          <w:i w:val="false"/>
          <w:color w:val="000000"/>
          <w:sz w:val="28"/>
        </w:rPr>
        <w:t xml:space="preserve">     8106.00  </w:t>
      </w:r>
      <w:r>
        <w:rPr>
          <w:rFonts w:ascii="Times New Roman"/>
          <w:b/>
          <w:i w:val="false"/>
          <w:color w:val="000000"/>
          <w:sz w:val="28"/>
        </w:rPr>
        <w:t xml:space="preserve">Висмут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w:t>
      </w:r>
      <w:r>
        <w:rPr>
          <w:rFonts w:ascii="Times New Roman"/>
          <w:b/>
          <w:i w:val="false"/>
          <w:color w:val="000000"/>
          <w:sz w:val="28"/>
        </w:rPr>
        <w:t xml:space="preserve">81.07             Кадмий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8107.20  - кадмий необработанный; порошки </w:t>
      </w:r>
      <w:r>
        <w:br/>
      </w:r>
      <w:r>
        <w:rPr>
          <w:rFonts w:ascii="Times New Roman"/>
          <w:b w:val="false"/>
          <w:i w:val="false"/>
          <w:color w:val="000000"/>
          <w:sz w:val="28"/>
        </w:rPr>
        <w:t xml:space="preserve">
           8107.30  - отходы и лом </w:t>
      </w:r>
      <w:r>
        <w:br/>
      </w:r>
      <w:r>
        <w:rPr>
          <w:rFonts w:ascii="Times New Roman"/>
          <w:b w:val="false"/>
          <w:i w:val="false"/>
          <w:color w:val="000000"/>
          <w:sz w:val="28"/>
        </w:rPr>
        <w:t xml:space="preserve">
           8107.90  - прочие </w:t>
      </w:r>
      <w:r>
        <w:br/>
      </w:r>
      <w:r>
        <w:rPr>
          <w:rFonts w:ascii="Times New Roman"/>
          <w:b w:val="false"/>
          <w:i w:val="false"/>
          <w:color w:val="000000"/>
          <w:sz w:val="28"/>
        </w:rPr>
        <w:t>
</w:t>
      </w:r>
      <w:r>
        <w:rPr>
          <w:rFonts w:ascii="Times New Roman"/>
          <w:b/>
          <w:i w:val="false"/>
          <w:color w:val="000000"/>
          <w:sz w:val="28"/>
        </w:rPr>
        <w:t xml:space="preserve">81.08             Титан и изделия из него, включая отходы </w:t>
      </w:r>
      <w:r>
        <w:br/>
      </w:r>
      <w:r>
        <w:rPr>
          <w:rFonts w:ascii="Times New Roman"/>
          <w:b w:val="false"/>
          <w:i w:val="false"/>
          <w:color w:val="000000"/>
          <w:sz w:val="28"/>
        </w:rPr>
        <w:t>
</w:t>
      </w:r>
      <w:r>
        <w:rPr>
          <w:rFonts w:ascii="Times New Roman"/>
          <w:b/>
          <w:i w:val="false"/>
          <w:color w:val="000000"/>
          <w:sz w:val="28"/>
        </w:rPr>
        <w:t xml:space="preserve">                  и лом: </w:t>
      </w:r>
      <w:r>
        <w:br/>
      </w:r>
      <w:r>
        <w:rPr>
          <w:rFonts w:ascii="Times New Roman"/>
          <w:b w:val="false"/>
          <w:i w:val="false"/>
          <w:color w:val="000000"/>
          <w:sz w:val="28"/>
        </w:rPr>
        <w:t xml:space="preserve">
           8108.20  - титан необработанный; порошки </w:t>
      </w:r>
      <w:r>
        <w:br/>
      </w:r>
      <w:r>
        <w:rPr>
          <w:rFonts w:ascii="Times New Roman"/>
          <w:b w:val="false"/>
          <w:i w:val="false"/>
          <w:color w:val="000000"/>
          <w:sz w:val="28"/>
        </w:rPr>
        <w:t xml:space="preserve">
           8108.30  - отходы и лом </w:t>
      </w:r>
      <w:r>
        <w:br/>
      </w:r>
      <w:r>
        <w:rPr>
          <w:rFonts w:ascii="Times New Roman"/>
          <w:b w:val="false"/>
          <w:i w:val="false"/>
          <w:color w:val="000000"/>
          <w:sz w:val="28"/>
        </w:rPr>
        <w:t xml:space="preserve">
           8108.90  - прочие </w:t>
      </w:r>
      <w:r>
        <w:br/>
      </w:r>
      <w:r>
        <w:rPr>
          <w:rFonts w:ascii="Times New Roman"/>
          <w:b w:val="false"/>
          <w:i w:val="false"/>
          <w:color w:val="000000"/>
          <w:sz w:val="28"/>
        </w:rPr>
        <w:t>
</w:t>
      </w:r>
      <w:r>
        <w:rPr>
          <w:rFonts w:ascii="Times New Roman"/>
          <w:b/>
          <w:i w:val="false"/>
          <w:color w:val="000000"/>
          <w:sz w:val="28"/>
        </w:rPr>
        <w:t xml:space="preserve">81.09             Цирконий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8109.20  - цирконий необработанный; порошки </w:t>
      </w:r>
      <w:r>
        <w:br/>
      </w:r>
      <w:r>
        <w:rPr>
          <w:rFonts w:ascii="Times New Roman"/>
          <w:b w:val="false"/>
          <w:i w:val="false"/>
          <w:color w:val="000000"/>
          <w:sz w:val="28"/>
        </w:rPr>
        <w:t xml:space="preserve">
           8109.30  - отходы и лом </w:t>
      </w:r>
      <w:r>
        <w:br/>
      </w:r>
      <w:r>
        <w:rPr>
          <w:rFonts w:ascii="Times New Roman"/>
          <w:b w:val="false"/>
          <w:i w:val="false"/>
          <w:color w:val="000000"/>
          <w:sz w:val="28"/>
        </w:rPr>
        <w:t xml:space="preserve">
           8109.90  - прочие </w:t>
      </w:r>
      <w:r>
        <w:br/>
      </w:r>
      <w:r>
        <w:rPr>
          <w:rFonts w:ascii="Times New Roman"/>
          <w:b w:val="false"/>
          <w:i w:val="false"/>
          <w:color w:val="000000"/>
          <w:sz w:val="28"/>
        </w:rPr>
        <w:t>
</w:t>
      </w:r>
      <w:r>
        <w:rPr>
          <w:rFonts w:ascii="Times New Roman"/>
          <w:b/>
          <w:i w:val="false"/>
          <w:color w:val="000000"/>
          <w:sz w:val="28"/>
        </w:rPr>
        <w:t xml:space="preserve">81.10             Сурьма и изделия из нее,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xml:space="preserve">
           8110.10  - сурьма необработанная; порошки </w:t>
      </w:r>
      <w:r>
        <w:br/>
      </w:r>
      <w:r>
        <w:rPr>
          <w:rFonts w:ascii="Times New Roman"/>
          <w:b w:val="false"/>
          <w:i w:val="false"/>
          <w:color w:val="000000"/>
          <w:sz w:val="28"/>
        </w:rPr>
        <w:t xml:space="preserve">
           8110.20  - отходы и лом </w:t>
      </w:r>
      <w:r>
        <w:br/>
      </w:r>
      <w:r>
        <w:rPr>
          <w:rFonts w:ascii="Times New Roman"/>
          <w:b w:val="false"/>
          <w:i w:val="false"/>
          <w:color w:val="000000"/>
          <w:sz w:val="28"/>
        </w:rPr>
        <w:t xml:space="preserve">
           8110.90  - прочие </w:t>
      </w:r>
      <w:r>
        <w:br/>
      </w:r>
      <w:r>
        <w:rPr>
          <w:rFonts w:ascii="Times New Roman"/>
          <w:b w:val="false"/>
          <w:i w:val="false"/>
          <w:color w:val="000000"/>
          <w:sz w:val="28"/>
        </w:rPr>
        <w:t>
</w:t>
      </w:r>
      <w:r>
        <w:rPr>
          <w:rFonts w:ascii="Times New Roman"/>
          <w:b/>
          <w:i w:val="false"/>
          <w:color w:val="000000"/>
          <w:sz w:val="28"/>
        </w:rPr>
        <w:t xml:space="preserve">81.11 </w:t>
      </w:r>
      <w:r>
        <w:rPr>
          <w:rFonts w:ascii="Times New Roman"/>
          <w:b w:val="false"/>
          <w:i w:val="false"/>
          <w:color w:val="000000"/>
          <w:sz w:val="28"/>
        </w:rPr>
        <w:t xml:space="preserve">     8111.00  </w:t>
      </w:r>
      <w:r>
        <w:rPr>
          <w:rFonts w:ascii="Times New Roman"/>
          <w:b/>
          <w:i w:val="false"/>
          <w:color w:val="000000"/>
          <w:sz w:val="28"/>
        </w:rPr>
        <w:t xml:space="preserve">Марганец и изделия из него, включая </w:t>
      </w:r>
      <w:r>
        <w:br/>
      </w:r>
      <w:r>
        <w:rPr>
          <w:rFonts w:ascii="Times New Roman"/>
          <w:b w:val="false"/>
          <w:i w:val="false"/>
          <w:color w:val="000000"/>
          <w:sz w:val="28"/>
        </w:rPr>
        <w:t>
</w:t>
      </w:r>
      <w:r>
        <w:rPr>
          <w:rFonts w:ascii="Times New Roman"/>
          <w:b/>
          <w:i w:val="false"/>
          <w:color w:val="000000"/>
          <w:sz w:val="28"/>
        </w:rPr>
        <w:t xml:space="preserve">                  отходы и лом. </w:t>
      </w:r>
      <w:r>
        <w:br/>
      </w:r>
      <w:r>
        <w:rPr>
          <w:rFonts w:ascii="Times New Roman"/>
          <w:b w:val="false"/>
          <w:i w:val="false"/>
          <w:color w:val="000000"/>
          <w:sz w:val="28"/>
        </w:rPr>
        <w:t>
</w:t>
      </w:r>
      <w:r>
        <w:rPr>
          <w:rFonts w:ascii="Times New Roman"/>
          <w:b/>
          <w:i w:val="false"/>
          <w:color w:val="000000"/>
          <w:sz w:val="28"/>
        </w:rPr>
        <w:t xml:space="preserve">81.12             Бериллий, хром, германий, ванадий, </w:t>
      </w:r>
      <w:r>
        <w:br/>
      </w:r>
      <w:r>
        <w:rPr>
          <w:rFonts w:ascii="Times New Roman"/>
          <w:b w:val="false"/>
          <w:i w:val="false"/>
          <w:color w:val="000000"/>
          <w:sz w:val="28"/>
        </w:rPr>
        <w:t>
</w:t>
      </w:r>
      <w:r>
        <w:rPr>
          <w:rFonts w:ascii="Times New Roman"/>
          <w:b/>
          <w:i w:val="false"/>
          <w:color w:val="000000"/>
          <w:sz w:val="28"/>
        </w:rPr>
        <w:t xml:space="preserve">                  галлий, гафний, индий, ниобий </w:t>
      </w:r>
      <w:r>
        <w:br/>
      </w:r>
      <w:r>
        <w:rPr>
          <w:rFonts w:ascii="Times New Roman"/>
          <w:b w:val="false"/>
          <w:i w:val="false"/>
          <w:color w:val="000000"/>
          <w:sz w:val="28"/>
        </w:rPr>
        <w:t>
</w:t>
      </w:r>
      <w:r>
        <w:rPr>
          <w:rFonts w:ascii="Times New Roman"/>
          <w:b/>
          <w:i w:val="false"/>
          <w:color w:val="000000"/>
          <w:sz w:val="28"/>
        </w:rPr>
        <w:t xml:space="preserve">                  (колумбий), рений, таллий и изделия </w:t>
      </w:r>
      <w:r>
        <w:br/>
      </w:r>
      <w:r>
        <w:rPr>
          <w:rFonts w:ascii="Times New Roman"/>
          <w:b w:val="false"/>
          <w:i w:val="false"/>
          <w:color w:val="000000"/>
          <w:sz w:val="28"/>
        </w:rPr>
        <w:t>
</w:t>
      </w:r>
      <w:r>
        <w:rPr>
          <w:rFonts w:ascii="Times New Roman"/>
          <w:b/>
          <w:i w:val="false"/>
          <w:color w:val="000000"/>
          <w:sz w:val="28"/>
        </w:rPr>
        <w:t xml:space="preserve">                  из них, включая отходы и лом: </w:t>
      </w:r>
      <w:r>
        <w:br/>
      </w:r>
      <w:r>
        <w:rPr>
          <w:rFonts w:ascii="Times New Roman"/>
          <w:b w:val="false"/>
          <w:i w:val="false"/>
          <w:color w:val="000000"/>
          <w:sz w:val="28"/>
        </w:rPr>
        <w:t xml:space="preserve">
                    - бериллий: </w:t>
      </w:r>
      <w:r>
        <w:br/>
      </w:r>
      <w:r>
        <w:rPr>
          <w:rFonts w:ascii="Times New Roman"/>
          <w:b w:val="false"/>
          <w:i w:val="false"/>
          <w:color w:val="000000"/>
          <w:sz w:val="28"/>
        </w:rPr>
        <w:t xml:space="preserve">
           8112.12  -- необработанный; порошки </w:t>
      </w:r>
      <w:r>
        <w:br/>
      </w:r>
      <w:r>
        <w:rPr>
          <w:rFonts w:ascii="Times New Roman"/>
          <w:b w:val="false"/>
          <w:i w:val="false"/>
          <w:color w:val="000000"/>
          <w:sz w:val="28"/>
        </w:rPr>
        <w:t xml:space="preserve">
           8112.13  -- отходы и лом </w:t>
      </w:r>
      <w:r>
        <w:br/>
      </w:r>
      <w:r>
        <w:rPr>
          <w:rFonts w:ascii="Times New Roman"/>
          <w:b w:val="false"/>
          <w:i w:val="false"/>
          <w:color w:val="000000"/>
          <w:sz w:val="28"/>
        </w:rPr>
        <w:t xml:space="preserve">
------------------------------------------------------------------- </w:t>
      </w:r>
    </w:p>
    <w:bookmarkStart w:name="z531" w:id="52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81    </w:t>
      </w:r>
      <w:r>
        <w:br/>
      </w:r>
      <w:r>
        <w:rPr>
          <w:rFonts w:ascii="Times New Roman"/>
          <w:b w:val="false"/>
          <w:i w:val="false"/>
          <w:color w:val="000000"/>
          <w:sz w:val="28"/>
        </w:rPr>
        <w:t>
</w:t>
      </w:r>
      <w:r>
        <w:rPr>
          <w:rFonts w:ascii="Times New Roman"/>
          <w:b/>
          <w:i w:val="false"/>
          <w:color w:val="000000"/>
          <w:sz w:val="28"/>
        </w:rPr>
        <w:t xml:space="preserve">81.12 </w:t>
      </w:r>
      <w:r>
        <w:rPr>
          <w:rFonts w:ascii="Times New Roman"/>
          <w:b w:val="false"/>
          <w:i w:val="false"/>
          <w:color w:val="000000"/>
          <w:vertAlign w:val="subscript"/>
        </w:rPr>
        <w:t xml:space="preserve">2 </w:t>
      </w:r>
      <w:r>
        <w:rPr>
          <w:rFonts w:ascii="Times New Roman"/>
          <w:b/>
          <w:i w:val="false"/>
          <w:color w:val="000000"/>
          <w:sz w:val="28"/>
        </w:rPr>
        <w:t xml:space="preserve">/13    </w:t>
      </w:r>
    </w:p>
    <w:bookmarkEnd w:id="5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8112.19  -- прочий </w:t>
      </w:r>
      <w:r>
        <w:br/>
      </w:r>
      <w:r>
        <w:rPr>
          <w:rFonts w:ascii="Times New Roman"/>
          <w:b w:val="false"/>
          <w:i w:val="false"/>
          <w:color w:val="000000"/>
          <w:sz w:val="28"/>
        </w:rPr>
        <w:t xml:space="preserve">
                    - хром: </w:t>
      </w:r>
      <w:r>
        <w:br/>
      </w:r>
      <w:r>
        <w:rPr>
          <w:rFonts w:ascii="Times New Roman"/>
          <w:b w:val="false"/>
          <w:i w:val="false"/>
          <w:color w:val="000000"/>
          <w:sz w:val="28"/>
        </w:rPr>
        <w:t xml:space="preserve">
           8112.21  -- необработанный; порошки </w:t>
      </w:r>
      <w:r>
        <w:br/>
      </w:r>
      <w:r>
        <w:rPr>
          <w:rFonts w:ascii="Times New Roman"/>
          <w:b w:val="false"/>
          <w:i w:val="false"/>
          <w:color w:val="000000"/>
          <w:sz w:val="28"/>
        </w:rPr>
        <w:t xml:space="preserve">
           8112.22  -- отходы и лом </w:t>
      </w:r>
      <w:r>
        <w:br/>
      </w:r>
      <w:r>
        <w:rPr>
          <w:rFonts w:ascii="Times New Roman"/>
          <w:b w:val="false"/>
          <w:i w:val="false"/>
          <w:color w:val="000000"/>
          <w:sz w:val="28"/>
        </w:rPr>
        <w:t xml:space="preserve">
           8112.29  -- прочий </w:t>
      </w:r>
      <w:r>
        <w:br/>
      </w:r>
      <w:r>
        <w:rPr>
          <w:rFonts w:ascii="Times New Roman"/>
          <w:b w:val="false"/>
          <w:i w:val="false"/>
          <w:color w:val="000000"/>
          <w:sz w:val="28"/>
        </w:rPr>
        <w:t xml:space="preserve">
           8112.30  - германий </w:t>
      </w:r>
      <w:r>
        <w:br/>
      </w:r>
      <w:r>
        <w:rPr>
          <w:rFonts w:ascii="Times New Roman"/>
          <w:b w:val="false"/>
          <w:i w:val="false"/>
          <w:color w:val="000000"/>
          <w:sz w:val="28"/>
        </w:rPr>
        <w:t xml:space="preserve">
           8112.40  - ванадий </w:t>
      </w:r>
      <w:r>
        <w:br/>
      </w:r>
      <w:r>
        <w:rPr>
          <w:rFonts w:ascii="Times New Roman"/>
          <w:b w:val="false"/>
          <w:i w:val="false"/>
          <w:color w:val="000000"/>
          <w:sz w:val="28"/>
        </w:rPr>
        <w:t xml:space="preserve">
                    - таллий: </w:t>
      </w:r>
      <w:r>
        <w:br/>
      </w:r>
      <w:r>
        <w:rPr>
          <w:rFonts w:ascii="Times New Roman"/>
          <w:b w:val="false"/>
          <w:i w:val="false"/>
          <w:color w:val="000000"/>
          <w:sz w:val="28"/>
        </w:rPr>
        <w:t xml:space="preserve">
           8112.51  -- необработанный; порошки </w:t>
      </w:r>
      <w:r>
        <w:br/>
      </w:r>
      <w:r>
        <w:rPr>
          <w:rFonts w:ascii="Times New Roman"/>
          <w:b w:val="false"/>
          <w:i w:val="false"/>
          <w:color w:val="000000"/>
          <w:sz w:val="28"/>
        </w:rPr>
        <w:t xml:space="preserve">
           8112.52  -- отходы и лом </w:t>
      </w:r>
      <w:r>
        <w:br/>
      </w:r>
      <w:r>
        <w:rPr>
          <w:rFonts w:ascii="Times New Roman"/>
          <w:b w:val="false"/>
          <w:i w:val="false"/>
          <w:color w:val="000000"/>
          <w:sz w:val="28"/>
        </w:rPr>
        <w:t xml:space="preserve">
           8112.59  -- прочий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8112.92  -- необработанные; отходы и лом; порошки </w:t>
      </w:r>
      <w:r>
        <w:br/>
      </w:r>
      <w:r>
        <w:rPr>
          <w:rFonts w:ascii="Times New Roman"/>
          <w:b w:val="false"/>
          <w:i w:val="false"/>
          <w:color w:val="000000"/>
          <w:sz w:val="28"/>
        </w:rPr>
        <w:t xml:space="preserve">
           8112.99  -- прочие </w:t>
      </w:r>
      <w:r>
        <w:br/>
      </w:r>
      <w:r>
        <w:rPr>
          <w:rFonts w:ascii="Times New Roman"/>
          <w:b w:val="false"/>
          <w:i w:val="false"/>
          <w:color w:val="000000"/>
          <w:sz w:val="28"/>
        </w:rPr>
        <w:t>
</w:t>
      </w:r>
      <w:r>
        <w:rPr>
          <w:rFonts w:ascii="Times New Roman"/>
          <w:b/>
          <w:i w:val="false"/>
          <w:color w:val="000000"/>
          <w:sz w:val="28"/>
        </w:rPr>
        <w:t xml:space="preserve">81.13 </w:t>
      </w:r>
      <w:r>
        <w:rPr>
          <w:rFonts w:ascii="Times New Roman"/>
          <w:b w:val="false"/>
          <w:i w:val="false"/>
          <w:color w:val="000000"/>
          <w:sz w:val="28"/>
        </w:rPr>
        <w:t xml:space="preserve">     8113.00  </w:t>
      </w:r>
      <w:r>
        <w:rPr>
          <w:rFonts w:ascii="Times New Roman"/>
          <w:b/>
          <w:i w:val="false"/>
          <w:color w:val="000000"/>
          <w:sz w:val="28"/>
        </w:rPr>
        <w:t xml:space="preserve">Металлокерамика и изделия из нее, </w:t>
      </w:r>
      <w:r>
        <w:br/>
      </w:r>
      <w:r>
        <w:rPr>
          <w:rFonts w:ascii="Times New Roman"/>
          <w:b w:val="false"/>
          <w:i w:val="false"/>
          <w:color w:val="000000"/>
          <w:sz w:val="28"/>
        </w:rPr>
        <w:t>
</w:t>
      </w:r>
      <w:r>
        <w:rPr>
          <w:rFonts w:ascii="Times New Roman"/>
          <w:b/>
          <w:i w:val="false"/>
          <w:color w:val="000000"/>
          <w:sz w:val="28"/>
        </w:rPr>
        <w:t xml:space="preserve">                  включая отходы и лом. </w:t>
      </w:r>
      <w:r>
        <w:br/>
      </w:r>
      <w:r>
        <w:rPr>
          <w:rFonts w:ascii="Times New Roman"/>
          <w:b w:val="false"/>
          <w:i w:val="false"/>
          <w:color w:val="000000"/>
          <w:sz w:val="28"/>
        </w:rPr>
        <w:t xml:space="preserve">
------------------------------------------------------------------- </w:t>
      </w:r>
    </w:p>
    <w:bookmarkStart w:name="z532" w:id="5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82   </w:t>
      </w:r>
      <w:r>
        <w:br/>
      </w:r>
      <w:r>
        <w:rPr>
          <w:rFonts w:ascii="Times New Roman"/>
          <w:b w:val="false"/>
          <w:i w:val="false"/>
          <w:color w:val="000000"/>
          <w:sz w:val="28"/>
        </w:rPr>
        <w:t>
</w:t>
      </w:r>
      <w:r>
        <w:rPr>
          <w:rFonts w:ascii="Times New Roman"/>
          <w:b/>
          <w:i w:val="false"/>
          <w:color w:val="000000"/>
          <w:sz w:val="28"/>
        </w:rPr>
        <w:t xml:space="preserve">82.01/02 </w:t>
      </w:r>
      <w:r>
        <w:rPr>
          <w:rFonts w:ascii="Times New Roman"/>
          <w:b w:val="false"/>
          <w:i w:val="false"/>
          <w:color w:val="000000"/>
          <w:vertAlign w:val="subscript"/>
        </w:rPr>
        <w:t xml:space="preserve">1 </w:t>
      </w:r>
    </w:p>
    <w:bookmarkEnd w:id="530"/>
    <w:bookmarkStart w:name="z533" w:id="531"/>
    <w:p>
      <w:pPr>
        <w:spacing w:after="0"/>
        <w:ind w:left="0"/>
        <w:jc w:val="left"/>
      </w:pPr>
      <w:r>
        <w:rPr>
          <w:rFonts w:ascii="Times New Roman"/>
          <w:b/>
          <w:i w:val="false"/>
          <w:color w:val="000000"/>
        </w:rPr>
        <w:t xml:space="preserve"> 
   Группа 82 </w:t>
      </w:r>
      <w:r>
        <w:br/>
      </w:r>
      <w:r>
        <w:rPr>
          <w:rFonts w:ascii="Times New Roman"/>
          <w:b/>
          <w:i w:val="false"/>
          <w:color w:val="000000"/>
        </w:rPr>
        <w:t xml:space="preserve">
Инструменты, приспособления, ножевые изделия, </w:t>
      </w:r>
      <w:r>
        <w:br/>
      </w:r>
      <w:r>
        <w:rPr>
          <w:rFonts w:ascii="Times New Roman"/>
          <w:b/>
          <w:i w:val="false"/>
          <w:color w:val="000000"/>
        </w:rPr>
        <w:t xml:space="preserve">
ложки и вилки из недрагоценных металлов; </w:t>
      </w:r>
      <w:r>
        <w:br/>
      </w:r>
      <w:r>
        <w:rPr>
          <w:rFonts w:ascii="Times New Roman"/>
          <w:b/>
          <w:i w:val="false"/>
          <w:color w:val="000000"/>
        </w:rPr>
        <w:t xml:space="preserve">
их части из недрагоценных металлов </w:t>
      </w:r>
    </w:p>
    <w:bookmarkEnd w:id="531"/>
    <w:bookmarkStart w:name="z534" w:id="532"/>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Помимо паяльных ламп, переносных горнов, шлифовальных кругов с опорными конструкциями, маникюрных и педикюрных наборов и изделий, включаемых в товарную позицию 82.09, в данную группу включаются только изделия с лезвием, режущей кромкой, с рабочей поверхностью или другой рабочей частью из: </w:t>
      </w:r>
      <w:r>
        <w:br/>
      </w:r>
      <w:r>
        <w:rPr>
          <w:rFonts w:ascii="Times New Roman"/>
          <w:b w:val="false"/>
          <w:i w:val="false"/>
          <w:color w:val="000000"/>
          <w:sz w:val="28"/>
        </w:rPr>
        <w:t xml:space="preserve">
      (а) недрагоценных металлов; </w:t>
      </w:r>
      <w:r>
        <w:br/>
      </w:r>
      <w:r>
        <w:rPr>
          <w:rFonts w:ascii="Times New Roman"/>
          <w:b w:val="false"/>
          <w:i w:val="false"/>
          <w:color w:val="000000"/>
          <w:sz w:val="28"/>
        </w:rPr>
        <w:t xml:space="preserve">
      (б) карбидов металлов или металлокерамики; </w:t>
      </w:r>
      <w:r>
        <w:br/>
      </w:r>
      <w:r>
        <w:rPr>
          <w:rFonts w:ascii="Times New Roman"/>
          <w:b w:val="false"/>
          <w:i w:val="false"/>
          <w:color w:val="000000"/>
          <w:sz w:val="28"/>
        </w:rPr>
        <w:t xml:space="preserve">
      (в) драгоценных или полудрагоценных камней (природных, искусственных или реконструированных), на подложке из недрагоценного металла, карбида металла или металлокерамики; или </w:t>
      </w:r>
      <w:r>
        <w:br/>
      </w:r>
      <w:r>
        <w:rPr>
          <w:rFonts w:ascii="Times New Roman"/>
          <w:b w:val="false"/>
          <w:i w:val="false"/>
          <w:color w:val="000000"/>
          <w:sz w:val="28"/>
        </w:rPr>
        <w:t xml:space="preserve">
      (г) абразивных материалов на подложке из недрагоценного металла при условии, что изделия имеют режущие зубья, канавки, борозды и аналогичные рабочие части из недрагоценного металла, которые сохраняют свои свойства и функции после нанесения абразивного материала. </w:t>
      </w:r>
      <w:r>
        <w:br/>
      </w:r>
      <w:r>
        <w:rPr>
          <w:rFonts w:ascii="Times New Roman"/>
          <w:b w:val="false"/>
          <w:i w:val="false"/>
          <w:color w:val="000000"/>
          <w:sz w:val="28"/>
        </w:rPr>
        <w:t xml:space="preserve">
      2.- Изготовленные из недрагоценных металлов части изделий данной группы включаются вместе с изделиями, к которым они относятся, за исключением особо поименованных частей, а также приспособлений для крепления рабочих инструментов для ручных инструментов (товарная позиция 84.66). Однако части общего назначения, как указано в примечании 2 к разделу XV, в данную группу не включаются. </w:t>
      </w:r>
      <w:r>
        <w:br/>
      </w:r>
      <w:r>
        <w:rPr>
          <w:rFonts w:ascii="Times New Roman"/>
          <w:b w:val="false"/>
          <w:i w:val="false"/>
          <w:color w:val="000000"/>
          <w:sz w:val="28"/>
        </w:rPr>
        <w:t xml:space="preserve">
      Головки, лезвия и режущие пластины электробритв и электрических машинок для стрижки волос включаются в товарную позицию 85.10. </w:t>
      </w:r>
      <w:r>
        <w:br/>
      </w:r>
      <w:r>
        <w:rPr>
          <w:rFonts w:ascii="Times New Roman"/>
          <w:b w:val="false"/>
          <w:i w:val="false"/>
          <w:color w:val="000000"/>
          <w:sz w:val="28"/>
        </w:rPr>
        <w:t xml:space="preserve">
      3.- Наборы, состоящие из одного или более ножей, включаемых в товарную позицию 82.11, и по крайней мере равного числа других изделий товарной позиции 82.15, включаются в товарную позицию 82.15. </w:t>
      </w:r>
    </w:p>
    <w:bookmarkEnd w:id="5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82.01             Инструменты ручные: лопаты штыковые и </w:t>
      </w:r>
      <w:r>
        <w:br/>
      </w:r>
      <w:r>
        <w:rPr>
          <w:rFonts w:ascii="Times New Roman"/>
          <w:b w:val="false"/>
          <w:i w:val="false"/>
          <w:color w:val="000000"/>
          <w:sz w:val="28"/>
        </w:rPr>
        <w:t>
</w:t>
      </w:r>
      <w:r>
        <w:rPr>
          <w:rFonts w:ascii="Times New Roman"/>
          <w:b/>
          <w:i w:val="false"/>
          <w:color w:val="000000"/>
          <w:sz w:val="28"/>
        </w:rPr>
        <w:t xml:space="preserve">                  совковые, мотыги, кирки, тяпки, </w:t>
      </w:r>
      <w:r>
        <w:br/>
      </w:r>
      <w:r>
        <w:rPr>
          <w:rFonts w:ascii="Times New Roman"/>
          <w:b w:val="false"/>
          <w:i w:val="false"/>
          <w:color w:val="000000"/>
          <w:sz w:val="28"/>
        </w:rPr>
        <w:t>
</w:t>
      </w:r>
      <w:r>
        <w:rPr>
          <w:rFonts w:ascii="Times New Roman"/>
          <w:b/>
          <w:i w:val="false"/>
          <w:color w:val="000000"/>
          <w:sz w:val="28"/>
        </w:rPr>
        <w:t xml:space="preserve">                  вилы и грабли; топоры, секачи и </w:t>
      </w:r>
      <w:r>
        <w:br/>
      </w:r>
      <w:r>
        <w:rPr>
          <w:rFonts w:ascii="Times New Roman"/>
          <w:b w:val="false"/>
          <w:i w:val="false"/>
          <w:color w:val="000000"/>
          <w:sz w:val="28"/>
        </w:rPr>
        <w:t>
</w:t>
      </w:r>
      <w:r>
        <w:rPr>
          <w:rFonts w:ascii="Times New Roman"/>
          <w:b/>
          <w:i w:val="false"/>
          <w:color w:val="000000"/>
          <w:sz w:val="28"/>
        </w:rPr>
        <w:t xml:space="preserve">                  аналогичные рубящие инструменты; </w:t>
      </w:r>
      <w:r>
        <w:br/>
      </w:r>
      <w:r>
        <w:rPr>
          <w:rFonts w:ascii="Times New Roman"/>
          <w:b w:val="false"/>
          <w:i w:val="false"/>
          <w:color w:val="000000"/>
          <w:sz w:val="28"/>
        </w:rPr>
        <w:t>
</w:t>
      </w:r>
      <w:r>
        <w:rPr>
          <w:rFonts w:ascii="Times New Roman"/>
          <w:b/>
          <w:i w:val="false"/>
          <w:color w:val="000000"/>
          <w:sz w:val="28"/>
        </w:rPr>
        <w:t xml:space="preserve">                  секаторы всех видов; косы, серпы, ножи </w:t>
      </w:r>
      <w:r>
        <w:br/>
      </w:r>
      <w:r>
        <w:rPr>
          <w:rFonts w:ascii="Times New Roman"/>
          <w:b w:val="false"/>
          <w:i w:val="false"/>
          <w:color w:val="000000"/>
          <w:sz w:val="28"/>
        </w:rPr>
        <w:t>
</w:t>
      </w:r>
      <w:r>
        <w:rPr>
          <w:rFonts w:ascii="Times New Roman"/>
          <w:b/>
          <w:i w:val="false"/>
          <w:color w:val="000000"/>
          <w:sz w:val="28"/>
        </w:rPr>
        <w:t xml:space="preserve">                  для измельчения сена, ножницы садовые, </w:t>
      </w:r>
      <w:r>
        <w:br/>
      </w:r>
      <w:r>
        <w:rPr>
          <w:rFonts w:ascii="Times New Roman"/>
          <w:b w:val="false"/>
          <w:i w:val="false"/>
          <w:color w:val="000000"/>
          <w:sz w:val="28"/>
        </w:rPr>
        <w:t>
</w:t>
      </w:r>
      <w:r>
        <w:rPr>
          <w:rFonts w:ascii="Times New Roman"/>
          <w:b/>
          <w:i w:val="false"/>
          <w:color w:val="000000"/>
          <w:sz w:val="28"/>
        </w:rPr>
        <w:t xml:space="preserve">                  клинья для раскалывания древесины и </w:t>
      </w:r>
      <w:r>
        <w:br/>
      </w:r>
      <w:r>
        <w:rPr>
          <w:rFonts w:ascii="Times New Roman"/>
          <w:b w:val="false"/>
          <w:i w:val="false"/>
          <w:color w:val="000000"/>
          <w:sz w:val="28"/>
        </w:rPr>
        <w:t>
</w:t>
      </w:r>
      <w:r>
        <w:rPr>
          <w:rFonts w:ascii="Times New Roman"/>
          <w:b/>
          <w:i w:val="false"/>
          <w:color w:val="000000"/>
          <w:sz w:val="28"/>
        </w:rPr>
        <w:t xml:space="preserve">                  прочие инструменты, используемые в </w:t>
      </w:r>
      <w:r>
        <w:br/>
      </w:r>
      <w:r>
        <w:rPr>
          <w:rFonts w:ascii="Times New Roman"/>
          <w:b w:val="false"/>
          <w:i w:val="false"/>
          <w:color w:val="000000"/>
          <w:sz w:val="28"/>
        </w:rPr>
        <w:t>
</w:t>
      </w:r>
      <w:r>
        <w:rPr>
          <w:rFonts w:ascii="Times New Roman"/>
          <w:b/>
          <w:i w:val="false"/>
          <w:color w:val="000000"/>
          <w:sz w:val="28"/>
        </w:rPr>
        <w:t xml:space="preserve">                  сельском хозяйстве, садоводстве или </w:t>
      </w:r>
      <w:r>
        <w:br/>
      </w:r>
      <w:r>
        <w:rPr>
          <w:rFonts w:ascii="Times New Roman"/>
          <w:b w:val="false"/>
          <w:i w:val="false"/>
          <w:color w:val="000000"/>
          <w:sz w:val="28"/>
        </w:rPr>
        <w:t>
</w:t>
      </w:r>
      <w:r>
        <w:rPr>
          <w:rFonts w:ascii="Times New Roman"/>
          <w:b/>
          <w:i w:val="false"/>
          <w:color w:val="000000"/>
          <w:sz w:val="28"/>
        </w:rPr>
        <w:t xml:space="preserve">                  лесном хозяйстве: </w:t>
      </w:r>
      <w:r>
        <w:br/>
      </w:r>
      <w:r>
        <w:rPr>
          <w:rFonts w:ascii="Times New Roman"/>
          <w:b w:val="false"/>
          <w:i w:val="false"/>
          <w:color w:val="000000"/>
          <w:sz w:val="28"/>
        </w:rPr>
        <w:t xml:space="preserve">
           8201.10  - лопаты штыковые и совковые </w:t>
      </w:r>
      <w:r>
        <w:br/>
      </w:r>
      <w:r>
        <w:rPr>
          <w:rFonts w:ascii="Times New Roman"/>
          <w:b w:val="false"/>
          <w:i w:val="false"/>
          <w:color w:val="000000"/>
          <w:sz w:val="28"/>
        </w:rPr>
        <w:t xml:space="preserve">
           8201.20  - вилы </w:t>
      </w:r>
      <w:r>
        <w:br/>
      </w:r>
      <w:r>
        <w:rPr>
          <w:rFonts w:ascii="Times New Roman"/>
          <w:b w:val="false"/>
          <w:i w:val="false"/>
          <w:color w:val="000000"/>
          <w:sz w:val="28"/>
        </w:rPr>
        <w:t xml:space="preserve">
           8201.30  - мотыги, кирки, тяпки и грабли </w:t>
      </w:r>
      <w:r>
        <w:br/>
      </w:r>
      <w:r>
        <w:rPr>
          <w:rFonts w:ascii="Times New Roman"/>
          <w:b w:val="false"/>
          <w:i w:val="false"/>
          <w:color w:val="000000"/>
          <w:sz w:val="28"/>
        </w:rPr>
        <w:t xml:space="preserve">
           8201.40  - топоры, секачи и аналогичные рубящие </w:t>
      </w:r>
      <w:r>
        <w:br/>
      </w:r>
      <w:r>
        <w:rPr>
          <w:rFonts w:ascii="Times New Roman"/>
          <w:b w:val="false"/>
          <w:i w:val="false"/>
          <w:color w:val="000000"/>
          <w:sz w:val="28"/>
        </w:rPr>
        <w:t xml:space="preserve">
                      инструменты </w:t>
      </w:r>
      <w:r>
        <w:br/>
      </w:r>
      <w:r>
        <w:rPr>
          <w:rFonts w:ascii="Times New Roman"/>
          <w:b w:val="false"/>
          <w:i w:val="false"/>
          <w:color w:val="000000"/>
          <w:sz w:val="28"/>
        </w:rPr>
        <w:t xml:space="preserve">
           8201.50  - секаторы и аналогичные ножницы для </w:t>
      </w:r>
      <w:r>
        <w:br/>
      </w:r>
      <w:r>
        <w:rPr>
          <w:rFonts w:ascii="Times New Roman"/>
          <w:b w:val="false"/>
          <w:i w:val="false"/>
          <w:color w:val="000000"/>
          <w:sz w:val="28"/>
        </w:rPr>
        <w:t xml:space="preserve">
                      работы одной рукой (включая ножницы </w:t>
      </w:r>
      <w:r>
        <w:br/>
      </w:r>
      <w:r>
        <w:rPr>
          <w:rFonts w:ascii="Times New Roman"/>
          <w:b w:val="false"/>
          <w:i w:val="false"/>
          <w:color w:val="000000"/>
          <w:sz w:val="28"/>
        </w:rPr>
        <w:t xml:space="preserve">
                      для разделки птицы) </w:t>
      </w:r>
      <w:r>
        <w:br/>
      </w:r>
      <w:r>
        <w:rPr>
          <w:rFonts w:ascii="Times New Roman"/>
          <w:b w:val="false"/>
          <w:i w:val="false"/>
          <w:color w:val="000000"/>
          <w:sz w:val="28"/>
        </w:rPr>
        <w:t xml:space="preserve">
           8201.60  - ножницы для подрезки живой изгороди, </w:t>
      </w:r>
      <w:r>
        <w:br/>
      </w:r>
      <w:r>
        <w:rPr>
          <w:rFonts w:ascii="Times New Roman"/>
          <w:b w:val="false"/>
          <w:i w:val="false"/>
          <w:color w:val="000000"/>
          <w:sz w:val="28"/>
        </w:rPr>
        <w:t xml:space="preserve">
                      секаторы и аналогичные ножницы </w:t>
      </w:r>
      <w:r>
        <w:br/>
      </w:r>
      <w:r>
        <w:rPr>
          <w:rFonts w:ascii="Times New Roman"/>
          <w:b w:val="false"/>
          <w:i w:val="false"/>
          <w:color w:val="000000"/>
          <w:sz w:val="28"/>
        </w:rPr>
        <w:t xml:space="preserve">
                      для работы двумя руками </w:t>
      </w:r>
      <w:r>
        <w:br/>
      </w:r>
      <w:r>
        <w:rPr>
          <w:rFonts w:ascii="Times New Roman"/>
          <w:b w:val="false"/>
          <w:i w:val="false"/>
          <w:color w:val="000000"/>
          <w:sz w:val="28"/>
        </w:rPr>
        <w:t xml:space="preserve">
           8201.90  - инструменты ручные прочие, используемые </w:t>
      </w:r>
      <w:r>
        <w:br/>
      </w:r>
      <w:r>
        <w:rPr>
          <w:rFonts w:ascii="Times New Roman"/>
          <w:b w:val="false"/>
          <w:i w:val="false"/>
          <w:color w:val="000000"/>
          <w:sz w:val="28"/>
        </w:rPr>
        <w:t xml:space="preserve">
                      в сельском хозяйств, садоводстве или </w:t>
      </w:r>
      <w:r>
        <w:br/>
      </w:r>
      <w:r>
        <w:rPr>
          <w:rFonts w:ascii="Times New Roman"/>
          <w:b w:val="false"/>
          <w:i w:val="false"/>
          <w:color w:val="000000"/>
          <w:sz w:val="28"/>
        </w:rPr>
        <w:t xml:space="preserve">
                      лесном хозяйстве </w:t>
      </w:r>
      <w:r>
        <w:br/>
      </w:r>
      <w:r>
        <w:rPr>
          <w:rFonts w:ascii="Times New Roman"/>
          <w:b w:val="false"/>
          <w:i w:val="false"/>
          <w:color w:val="000000"/>
          <w:sz w:val="28"/>
        </w:rPr>
        <w:t>
</w:t>
      </w:r>
      <w:r>
        <w:rPr>
          <w:rFonts w:ascii="Times New Roman"/>
          <w:b/>
          <w:i w:val="false"/>
          <w:color w:val="000000"/>
          <w:sz w:val="28"/>
        </w:rPr>
        <w:t xml:space="preserve">82.02             Пилы ручные; полотна для пил всех </w:t>
      </w:r>
      <w:r>
        <w:br/>
      </w:r>
      <w:r>
        <w:rPr>
          <w:rFonts w:ascii="Times New Roman"/>
          <w:b w:val="false"/>
          <w:i w:val="false"/>
          <w:color w:val="000000"/>
          <w:sz w:val="28"/>
        </w:rPr>
        <w:t>
</w:t>
      </w:r>
      <w:r>
        <w:rPr>
          <w:rFonts w:ascii="Times New Roman"/>
          <w:b/>
          <w:i w:val="false"/>
          <w:color w:val="000000"/>
          <w:sz w:val="28"/>
        </w:rPr>
        <w:t xml:space="preserve">                  типов (включая полотна для продольной </w:t>
      </w:r>
      <w:r>
        <w:br/>
      </w:r>
      <w:r>
        <w:rPr>
          <w:rFonts w:ascii="Times New Roman"/>
          <w:b w:val="false"/>
          <w:i w:val="false"/>
          <w:color w:val="000000"/>
          <w:sz w:val="28"/>
        </w:rPr>
        <w:t>
</w:t>
      </w:r>
      <w:r>
        <w:rPr>
          <w:rFonts w:ascii="Times New Roman"/>
          <w:b/>
          <w:i w:val="false"/>
          <w:color w:val="000000"/>
          <w:sz w:val="28"/>
        </w:rPr>
        <w:t xml:space="preserve">                  резки, для прорезывания пазов или </w:t>
      </w:r>
      <w:r>
        <w:br/>
      </w:r>
      <w:r>
        <w:rPr>
          <w:rFonts w:ascii="Times New Roman"/>
          <w:b w:val="false"/>
          <w:i w:val="false"/>
          <w:color w:val="000000"/>
          <w:sz w:val="28"/>
        </w:rPr>
        <w:t>
</w:t>
      </w:r>
      <w:r>
        <w:rPr>
          <w:rFonts w:ascii="Times New Roman"/>
          <w:b/>
          <w:i w:val="false"/>
          <w:color w:val="000000"/>
          <w:sz w:val="28"/>
        </w:rPr>
        <w:t xml:space="preserve">                  беззубые): </w:t>
      </w:r>
      <w:r>
        <w:br/>
      </w:r>
      <w:r>
        <w:rPr>
          <w:rFonts w:ascii="Times New Roman"/>
          <w:b w:val="false"/>
          <w:i w:val="false"/>
          <w:color w:val="000000"/>
          <w:sz w:val="28"/>
        </w:rPr>
        <w:t xml:space="preserve">
           8202.10  - пилы ручные </w:t>
      </w:r>
      <w:r>
        <w:br/>
      </w:r>
      <w:r>
        <w:rPr>
          <w:rFonts w:ascii="Times New Roman"/>
          <w:b w:val="false"/>
          <w:i w:val="false"/>
          <w:color w:val="000000"/>
          <w:sz w:val="28"/>
        </w:rPr>
        <w:t xml:space="preserve">
           8202.20  - полотна для ленточных пил </w:t>
      </w:r>
      <w:r>
        <w:br/>
      </w:r>
      <w:r>
        <w:rPr>
          <w:rFonts w:ascii="Times New Roman"/>
          <w:b w:val="false"/>
          <w:i w:val="false"/>
          <w:color w:val="000000"/>
          <w:sz w:val="28"/>
        </w:rPr>
        <w:t xml:space="preserve">
                    - полотна для циркулярных пил (включая </w:t>
      </w:r>
      <w:r>
        <w:br/>
      </w:r>
      <w:r>
        <w:rPr>
          <w:rFonts w:ascii="Times New Roman"/>
          <w:b w:val="false"/>
          <w:i w:val="false"/>
          <w:color w:val="000000"/>
          <w:sz w:val="28"/>
        </w:rPr>
        <w:t xml:space="preserve">
                      полотна для пил продольной резки или </w:t>
      </w:r>
      <w:r>
        <w:br/>
      </w:r>
      <w:r>
        <w:rPr>
          <w:rFonts w:ascii="Times New Roman"/>
          <w:b w:val="false"/>
          <w:i w:val="false"/>
          <w:color w:val="000000"/>
          <w:sz w:val="28"/>
        </w:rPr>
        <w:t xml:space="preserve">
                      для прорезывания пазов): </w:t>
      </w:r>
      <w:r>
        <w:br/>
      </w:r>
      <w:r>
        <w:rPr>
          <w:rFonts w:ascii="Times New Roman"/>
          <w:b w:val="false"/>
          <w:i w:val="false"/>
          <w:color w:val="000000"/>
          <w:sz w:val="28"/>
        </w:rPr>
        <w:t xml:space="preserve">
           8202.31  -- с рабочей частью из стали </w:t>
      </w:r>
      <w:r>
        <w:br/>
      </w:r>
      <w:r>
        <w:rPr>
          <w:rFonts w:ascii="Times New Roman"/>
          <w:b w:val="false"/>
          <w:i w:val="false"/>
          <w:color w:val="000000"/>
          <w:sz w:val="28"/>
        </w:rPr>
        <w:t xml:space="preserve">
           8202.39  -- прочие, включая части </w:t>
      </w:r>
      <w:r>
        <w:br/>
      </w:r>
      <w:r>
        <w:rPr>
          <w:rFonts w:ascii="Times New Roman"/>
          <w:b w:val="false"/>
          <w:i w:val="false"/>
          <w:color w:val="000000"/>
          <w:sz w:val="28"/>
        </w:rPr>
        <w:t xml:space="preserve">
------------------------------------------------------------------- </w:t>
      </w:r>
    </w:p>
    <w:bookmarkStart w:name="z535" w:id="53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82    </w:t>
      </w:r>
      <w:r>
        <w:br/>
      </w:r>
      <w:r>
        <w:rPr>
          <w:rFonts w:ascii="Times New Roman"/>
          <w:b w:val="false"/>
          <w:i w:val="false"/>
          <w:color w:val="000000"/>
          <w:sz w:val="28"/>
        </w:rPr>
        <w:t>
</w:t>
      </w:r>
      <w:r>
        <w:rPr>
          <w:rFonts w:ascii="Times New Roman"/>
          <w:b/>
          <w:i w:val="false"/>
          <w:color w:val="000000"/>
          <w:sz w:val="28"/>
        </w:rPr>
        <w:t xml:space="preserve">82.02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5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8202.40  - полотна для цепных пил </w:t>
      </w:r>
      <w:r>
        <w:br/>
      </w:r>
      <w:r>
        <w:rPr>
          <w:rFonts w:ascii="Times New Roman"/>
          <w:b w:val="false"/>
          <w:i w:val="false"/>
          <w:color w:val="000000"/>
          <w:sz w:val="28"/>
        </w:rPr>
        <w:t xml:space="preserve">
                    - полотна для пил прочие: </w:t>
      </w:r>
      <w:r>
        <w:br/>
      </w:r>
      <w:r>
        <w:rPr>
          <w:rFonts w:ascii="Times New Roman"/>
          <w:b w:val="false"/>
          <w:i w:val="false"/>
          <w:color w:val="000000"/>
          <w:sz w:val="28"/>
        </w:rPr>
        <w:t xml:space="preserve">
           8202.91  -- прямолинейные полотна для пил </w:t>
      </w:r>
      <w:r>
        <w:br/>
      </w:r>
      <w:r>
        <w:rPr>
          <w:rFonts w:ascii="Times New Roman"/>
          <w:b w:val="false"/>
          <w:i w:val="false"/>
          <w:color w:val="000000"/>
          <w:sz w:val="28"/>
        </w:rPr>
        <w:t xml:space="preserve">
                       по металлу </w:t>
      </w:r>
      <w:r>
        <w:br/>
      </w:r>
      <w:r>
        <w:rPr>
          <w:rFonts w:ascii="Times New Roman"/>
          <w:b w:val="false"/>
          <w:i w:val="false"/>
          <w:color w:val="000000"/>
          <w:sz w:val="28"/>
        </w:rPr>
        <w:t xml:space="preserve">
           8202.99  -- прочие </w:t>
      </w:r>
      <w:r>
        <w:br/>
      </w:r>
      <w:r>
        <w:rPr>
          <w:rFonts w:ascii="Times New Roman"/>
          <w:b w:val="false"/>
          <w:i w:val="false"/>
          <w:color w:val="000000"/>
          <w:sz w:val="28"/>
        </w:rPr>
        <w:t>
</w:t>
      </w:r>
      <w:r>
        <w:rPr>
          <w:rFonts w:ascii="Times New Roman"/>
          <w:b/>
          <w:i w:val="false"/>
          <w:color w:val="000000"/>
          <w:sz w:val="28"/>
        </w:rPr>
        <w:t xml:space="preserve">82.03             Напильники, надфили, рашпили, клещи </w:t>
      </w:r>
      <w:r>
        <w:br/>
      </w:r>
      <w:r>
        <w:rPr>
          <w:rFonts w:ascii="Times New Roman"/>
          <w:b w:val="false"/>
          <w:i w:val="false"/>
          <w:color w:val="000000"/>
          <w:sz w:val="28"/>
        </w:rPr>
        <w:t>
</w:t>
      </w:r>
      <w:r>
        <w:rPr>
          <w:rFonts w:ascii="Times New Roman"/>
          <w:b/>
          <w:i w:val="false"/>
          <w:color w:val="000000"/>
          <w:sz w:val="28"/>
        </w:rPr>
        <w:t xml:space="preserve">                  (включая кусачки), плоскогубцы, </w:t>
      </w:r>
      <w:r>
        <w:br/>
      </w:r>
      <w:r>
        <w:rPr>
          <w:rFonts w:ascii="Times New Roman"/>
          <w:b w:val="false"/>
          <w:i w:val="false"/>
          <w:color w:val="000000"/>
          <w:sz w:val="28"/>
        </w:rPr>
        <w:t>
</w:t>
      </w:r>
      <w:r>
        <w:rPr>
          <w:rFonts w:ascii="Times New Roman"/>
          <w:b/>
          <w:i w:val="false"/>
          <w:color w:val="000000"/>
          <w:sz w:val="28"/>
        </w:rPr>
        <w:t xml:space="preserve">                  пассатижи, пинцеты, щипчики, ножницы </w:t>
      </w:r>
      <w:r>
        <w:br/>
      </w:r>
      <w:r>
        <w:rPr>
          <w:rFonts w:ascii="Times New Roman"/>
          <w:b w:val="false"/>
          <w:i w:val="false"/>
          <w:color w:val="000000"/>
          <w:sz w:val="28"/>
        </w:rPr>
        <w:t>
</w:t>
      </w:r>
      <w:r>
        <w:rPr>
          <w:rFonts w:ascii="Times New Roman"/>
          <w:b/>
          <w:i w:val="false"/>
          <w:color w:val="000000"/>
          <w:sz w:val="28"/>
        </w:rPr>
        <w:t xml:space="preserve">                  для резки металла, устройства </w:t>
      </w:r>
      <w:r>
        <w:br/>
      </w:r>
      <w:r>
        <w:rPr>
          <w:rFonts w:ascii="Times New Roman"/>
          <w:b w:val="false"/>
          <w:i w:val="false"/>
          <w:color w:val="000000"/>
          <w:sz w:val="28"/>
        </w:rPr>
        <w:t>
</w:t>
      </w:r>
      <w:r>
        <w:rPr>
          <w:rFonts w:ascii="Times New Roman"/>
          <w:b/>
          <w:i w:val="false"/>
          <w:color w:val="000000"/>
          <w:sz w:val="28"/>
        </w:rPr>
        <w:t xml:space="preserve">                  трубоотрезные, ножницы болторезные, </w:t>
      </w:r>
      <w:r>
        <w:br/>
      </w:r>
      <w:r>
        <w:rPr>
          <w:rFonts w:ascii="Times New Roman"/>
          <w:b w:val="false"/>
          <w:i w:val="false"/>
          <w:color w:val="000000"/>
          <w:sz w:val="28"/>
        </w:rPr>
        <w:t>
</w:t>
      </w:r>
      <w:r>
        <w:rPr>
          <w:rFonts w:ascii="Times New Roman"/>
          <w:b/>
          <w:i w:val="false"/>
          <w:color w:val="000000"/>
          <w:sz w:val="28"/>
        </w:rPr>
        <w:t xml:space="preserve">                  пробойники и аналогичные ручные </w:t>
      </w:r>
      <w:r>
        <w:br/>
      </w:r>
      <w:r>
        <w:rPr>
          <w:rFonts w:ascii="Times New Roman"/>
          <w:b w:val="false"/>
          <w:i w:val="false"/>
          <w:color w:val="000000"/>
          <w:sz w:val="28"/>
        </w:rPr>
        <w:t>
</w:t>
      </w:r>
      <w:r>
        <w:rPr>
          <w:rFonts w:ascii="Times New Roman"/>
          <w:b/>
          <w:i w:val="false"/>
          <w:color w:val="000000"/>
          <w:sz w:val="28"/>
        </w:rPr>
        <w:t xml:space="preserve">                  инструменты: </w:t>
      </w:r>
      <w:r>
        <w:br/>
      </w:r>
      <w:r>
        <w:rPr>
          <w:rFonts w:ascii="Times New Roman"/>
          <w:b w:val="false"/>
          <w:i w:val="false"/>
          <w:color w:val="000000"/>
          <w:sz w:val="28"/>
        </w:rPr>
        <w:t xml:space="preserve">
           8203.10  - напильники, надфили, рашпили и </w:t>
      </w:r>
      <w:r>
        <w:br/>
      </w:r>
      <w:r>
        <w:rPr>
          <w:rFonts w:ascii="Times New Roman"/>
          <w:b w:val="false"/>
          <w:i w:val="false"/>
          <w:color w:val="000000"/>
          <w:sz w:val="28"/>
        </w:rPr>
        <w:t xml:space="preserve">
                      аналогичные инструменты </w:t>
      </w:r>
      <w:r>
        <w:br/>
      </w:r>
      <w:r>
        <w:rPr>
          <w:rFonts w:ascii="Times New Roman"/>
          <w:b w:val="false"/>
          <w:i w:val="false"/>
          <w:color w:val="000000"/>
          <w:sz w:val="28"/>
        </w:rPr>
        <w:t xml:space="preserve">
           8203.20  - клещи (включая кусачки), плоскогубцы, </w:t>
      </w:r>
      <w:r>
        <w:br/>
      </w:r>
      <w:r>
        <w:rPr>
          <w:rFonts w:ascii="Times New Roman"/>
          <w:b w:val="false"/>
          <w:i w:val="false"/>
          <w:color w:val="000000"/>
          <w:sz w:val="28"/>
        </w:rPr>
        <w:t xml:space="preserve">
                      пассатижи, пинцеты, щипчики и </w:t>
      </w:r>
      <w:r>
        <w:br/>
      </w:r>
      <w:r>
        <w:rPr>
          <w:rFonts w:ascii="Times New Roman"/>
          <w:b w:val="false"/>
          <w:i w:val="false"/>
          <w:color w:val="000000"/>
          <w:sz w:val="28"/>
        </w:rPr>
        <w:t xml:space="preserve">
                      аналогичные инструменты </w:t>
      </w:r>
      <w:r>
        <w:br/>
      </w:r>
      <w:r>
        <w:rPr>
          <w:rFonts w:ascii="Times New Roman"/>
          <w:b w:val="false"/>
          <w:i w:val="false"/>
          <w:color w:val="000000"/>
          <w:sz w:val="28"/>
        </w:rPr>
        <w:t xml:space="preserve">
           8203.30  - ножницы для резки металла и аналогичные </w:t>
      </w:r>
      <w:r>
        <w:br/>
      </w:r>
      <w:r>
        <w:rPr>
          <w:rFonts w:ascii="Times New Roman"/>
          <w:b w:val="false"/>
          <w:i w:val="false"/>
          <w:color w:val="000000"/>
          <w:sz w:val="28"/>
        </w:rPr>
        <w:t xml:space="preserve">
                      инструменты </w:t>
      </w:r>
      <w:r>
        <w:br/>
      </w:r>
      <w:r>
        <w:rPr>
          <w:rFonts w:ascii="Times New Roman"/>
          <w:b w:val="false"/>
          <w:i w:val="false"/>
          <w:color w:val="000000"/>
          <w:sz w:val="28"/>
        </w:rPr>
        <w:t xml:space="preserve">
           8203.40  - устройства трубоотрезные, ножницы </w:t>
      </w:r>
      <w:r>
        <w:br/>
      </w:r>
      <w:r>
        <w:rPr>
          <w:rFonts w:ascii="Times New Roman"/>
          <w:b w:val="false"/>
          <w:i w:val="false"/>
          <w:color w:val="000000"/>
          <w:sz w:val="28"/>
        </w:rPr>
        <w:t xml:space="preserve">
                      болторезные, пробойники и аналогичные </w:t>
      </w:r>
      <w:r>
        <w:br/>
      </w:r>
      <w:r>
        <w:rPr>
          <w:rFonts w:ascii="Times New Roman"/>
          <w:b w:val="false"/>
          <w:i w:val="false"/>
          <w:color w:val="000000"/>
          <w:sz w:val="28"/>
        </w:rPr>
        <w:t xml:space="preserve">
                      инструменты </w:t>
      </w:r>
      <w:r>
        <w:br/>
      </w:r>
      <w:r>
        <w:rPr>
          <w:rFonts w:ascii="Times New Roman"/>
          <w:b w:val="false"/>
          <w:i w:val="false"/>
          <w:color w:val="000000"/>
          <w:sz w:val="28"/>
        </w:rPr>
        <w:t>
</w:t>
      </w:r>
      <w:r>
        <w:rPr>
          <w:rFonts w:ascii="Times New Roman"/>
          <w:b/>
          <w:i w:val="false"/>
          <w:color w:val="000000"/>
          <w:sz w:val="28"/>
        </w:rPr>
        <w:t xml:space="preserve">82.04             Ключи гаечные ручные (включая гаечные </w:t>
      </w:r>
      <w:r>
        <w:br/>
      </w:r>
      <w:r>
        <w:rPr>
          <w:rFonts w:ascii="Times New Roman"/>
          <w:b w:val="false"/>
          <w:i w:val="false"/>
          <w:color w:val="000000"/>
          <w:sz w:val="28"/>
        </w:rPr>
        <w:t>
</w:t>
      </w:r>
      <w:r>
        <w:rPr>
          <w:rFonts w:ascii="Times New Roman"/>
          <w:b/>
          <w:i w:val="false"/>
          <w:color w:val="000000"/>
          <w:sz w:val="28"/>
        </w:rPr>
        <w:t xml:space="preserve">                  ключи с торсиометрами, но исключая </w:t>
      </w:r>
      <w:r>
        <w:br/>
      </w:r>
      <w:r>
        <w:rPr>
          <w:rFonts w:ascii="Times New Roman"/>
          <w:b w:val="false"/>
          <w:i w:val="false"/>
          <w:color w:val="000000"/>
          <w:sz w:val="28"/>
        </w:rPr>
        <w:t>
</w:t>
      </w:r>
      <w:r>
        <w:rPr>
          <w:rFonts w:ascii="Times New Roman"/>
          <w:b/>
          <w:i w:val="false"/>
          <w:color w:val="000000"/>
          <w:sz w:val="28"/>
        </w:rPr>
        <w:t xml:space="preserve">                  воротки); сменные головки для гаечных </w:t>
      </w:r>
      <w:r>
        <w:br/>
      </w:r>
      <w:r>
        <w:rPr>
          <w:rFonts w:ascii="Times New Roman"/>
          <w:b w:val="false"/>
          <w:i w:val="false"/>
          <w:color w:val="000000"/>
          <w:sz w:val="28"/>
        </w:rPr>
        <w:t>
</w:t>
      </w:r>
      <w:r>
        <w:rPr>
          <w:rFonts w:ascii="Times New Roman"/>
          <w:b/>
          <w:i w:val="false"/>
          <w:color w:val="000000"/>
          <w:sz w:val="28"/>
        </w:rPr>
        <w:t xml:space="preserve">                  ключей, с ручками или без них: </w:t>
      </w:r>
      <w:r>
        <w:br/>
      </w:r>
      <w:r>
        <w:rPr>
          <w:rFonts w:ascii="Times New Roman"/>
          <w:b w:val="false"/>
          <w:i w:val="false"/>
          <w:color w:val="000000"/>
          <w:sz w:val="28"/>
        </w:rPr>
        <w:t xml:space="preserve">
                    - ключи гаечные ручные: </w:t>
      </w:r>
      <w:r>
        <w:br/>
      </w:r>
      <w:r>
        <w:rPr>
          <w:rFonts w:ascii="Times New Roman"/>
          <w:b w:val="false"/>
          <w:i w:val="false"/>
          <w:color w:val="000000"/>
          <w:sz w:val="28"/>
        </w:rPr>
        <w:t xml:space="preserve">
           8204.11  -- неразводные </w:t>
      </w:r>
      <w:r>
        <w:br/>
      </w:r>
      <w:r>
        <w:rPr>
          <w:rFonts w:ascii="Times New Roman"/>
          <w:b w:val="false"/>
          <w:i w:val="false"/>
          <w:color w:val="000000"/>
          <w:sz w:val="28"/>
        </w:rPr>
        <w:t xml:space="preserve">
           8204.12  -- разводные </w:t>
      </w:r>
      <w:r>
        <w:br/>
      </w:r>
      <w:r>
        <w:rPr>
          <w:rFonts w:ascii="Times New Roman"/>
          <w:b w:val="false"/>
          <w:i w:val="false"/>
          <w:color w:val="000000"/>
          <w:sz w:val="28"/>
        </w:rPr>
        <w:t xml:space="preserve">
           8204.20  - головки для гаечных ключей сменные, </w:t>
      </w:r>
      <w:r>
        <w:br/>
      </w:r>
      <w:r>
        <w:rPr>
          <w:rFonts w:ascii="Times New Roman"/>
          <w:b w:val="false"/>
          <w:i w:val="false"/>
          <w:color w:val="000000"/>
          <w:sz w:val="28"/>
        </w:rPr>
        <w:t xml:space="preserve">
                      с ручками или без них </w:t>
      </w:r>
      <w:r>
        <w:br/>
      </w:r>
      <w:r>
        <w:rPr>
          <w:rFonts w:ascii="Times New Roman"/>
          <w:b w:val="false"/>
          <w:i w:val="false"/>
          <w:color w:val="000000"/>
          <w:sz w:val="28"/>
        </w:rPr>
        <w:t>
</w:t>
      </w:r>
      <w:r>
        <w:rPr>
          <w:rFonts w:ascii="Times New Roman"/>
          <w:b/>
          <w:i w:val="false"/>
          <w:color w:val="000000"/>
          <w:sz w:val="28"/>
        </w:rPr>
        <w:t xml:space="preserve">82.05             Инструменты ручные (включая алмазные </w:t>
      </w:r>
      <w:r>
        <w:br/>
      </w:r>
      <w:r>
        <w:rPr>
          <w:rFonts w:ascii="Times New Roman"/>
          <w:b w:val="false"/>
          <w:i w:val="false"/>
          <w:color w:val="000000"/>
          <w:sz w:val="28"/>
        </w:rPr>
        <w:t>
</w:t>
      </w:r>
      <w:r>
        <w:rPr>
          <w:rFonts w:ascii="Times New Roman"/>
          <w:b/>
          <w:i w:val="false"/>
          <w:color w:val="000000"/>
          <w:sz w:val="28"/>
        </w:rPr>
        <w:t xml:space="preserve">                  стеклорезы),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лампы </w:t>
      </w:r>
      <w:r>
        <w:br/>
      </w:r>
      <w:r>
        <w:rPr>
          <w:rFonts w:ascii="Times New Roman"/>
          <w:b w:val="false"/>
          <w:i w:val="false"/>
          <w:color w:val="000000"/>
          <w:sz w:val="28"/>
        </w:rPr>
        <w:t>
</w:t>
      </w:r>
      <w:r>
        <w:rPr>
          <w:rFonts w:ascii="Times New Roman"/>
          <w:b/>
          <w:i w:val="false"/>
          <w:color w:val="000000"/>
          <w:sz w:val="28"/>
        </w:rPr>
        <w:t xml:space="preserve">                  паяльные; тиски, зажимы и аналогичные </w:t>
      </w:r>
      <w:r>
        <w:br/>
      </w:r>
      <w:r>
        <w:rPr>
          <w:rFonts w:ascii="Times New Roman"/>
          <w:b w:val="false"/>
          <w:i w:val="false"/>
          <w:color w:val="000000"/>
          <w:sz w:val="28"/>
        </w:rPr>
        <w:t>
</w:t>
      </w:r>
      <w:r>
        <w:rPr>
          <w:rFonts w:ascii="Times New Roman"/>
          <w:b/>
          <w:i w:val="false"/>
          <w:color w:val="000000"/>
          <w:sz w:val="28"/>
        </w:rPr>
        <w:t xml:space="preserve">                  изделия, кроме принадлежностей и </w:t>
      </w:r>
      <w:r>
        <w:br/>
      </w:r>
      <w:r>
        <w:rPr>
          <w:rFonts w:ascii="Times New Roman"/>
          <w:b w:val="false"/>
          <w:i w:val="false"/>
          <w:color w:val="000000"/>
          <w:sz w:val="28"/>
        </w:rPr>
        <w:t>
</w:t>
      </w:r>
      <w:r>
        <w:rPr>
          <w:rFonts w:ascii="Times New Roman"/>
          <w:b/>
          <w:i w:val="false"/>
          <w:color w:val="000000"/>
          <w:sz w:val="28"/>
        </w:rPr>
        <w:t xml:space="preserve">                  частей станков; наковальни; горны </w:t>
      </w:r>
      <w:r>
        <w:br/>
      </w:r>
      <w:r>
        <w:rPr>
          <w:rFonts w:ascii="Times New Roman"/>
          <w:b w:val="false"/>
          <w:i w:val="false"/>
          <w:color w:val="000000"/>
          <w:sz w:val="28"/>
        </w:rPr>
        <w:t>
</w:t>
      </w:r>
      <w:r>
        <w:rPr>
          <w:rFonts w:ascii="Times New Roman"/>
          <w:b/>
          <w:i w:val="false"/>
          <w:color w:val="000000"/>
          <w:sz w:val="28"/>
        </w:rPr>
        <w:t xml:space="preserve">                  переносные; шлифовальные круги с </w:t>
      </w:r>
      <w:r>
        <w:br/>
      </w:r>
      <w:r>
        <w:rPr>
          <w:rFonts w:ascii="Times New Roman"/>
          <w:b w:val="false"/>
          <w:i w:val="false"/>
          <w:color w:val="000000"/>
          <w:sz w:val="28"/>
        </w:rPr>
        <w:t>
</w:t>
      </w:r>
      <w:r>
        <w:rPr>
          <w:rFonts w:ascii="Times New Roman"/>
          <w:b/>
          <w:i w:val="false"/>
          <w:color w:val="000000"/>
          <w:sz w:val="28"/>
        </w:rPr>
        <w:t xml:space="preserve">                  опорными конструкциями, с ручным или </w:t>
      </w:r>
      <w:r>
        <w:br/>
      </w:r>
      <w:r>
        <w:rPr>
          <w:rFonts w:ascii="Times New Roman"/>
          <w:b w:val="false"/>
          <w:i w:val="false"/>
          <w:color w:val="000000"/>
          <w:sz w:val="28"/>
        </w:rPr>
        <w:t>
</w:t>
      </w:r>
      <w:r>
        <w:rPr>
          <w:rFonts w:ascii="Times New Roman"/>
          <w:b/>
          <w:i w:val="false"/>
          <w:color w:val="000000"/>
          <w:sz w:val="28"/>
        </w:rPr>
        <w:t xml:space="preserve">                  ножным приводом: </w:t>
      </w:r>
      <w:r>
        <w:br/>
      </w:r>
      <w:r>
        <w:rPr>
          <w:rFonts w:ascii="Times New Roman"/>
          <w:b w:val="false"/>
          <w:i w:val="false"/>
          <w:color w:val="000000"/>
          <w:sz w:val="28"/>
        </w:rPr>
        <w:t xml:space="preserve">
           8205.10  - инструменты для сверления, нарезания </w:t>
      </w:r>
      <w:r>
        <w:br/>
      </w:r>
      <w:r>
        <w:rPr>
          <w:rFonts w:ascii="Times New Roman"/>
          <w:b w:val="false"/>
          <w:i w:val="false"/>
          <w:color w:val="000000"/>
          <w:sz w:val="28"/>
        </w:rPr>
        <w:t xml:space="preserve">
                      наружной или внутренней резьбы </w:t>
      </w:r>
      <w:r>
        <w:br/>
      </w:r>
      <w:r>
        <w:rPr>
          <w:rFonts w:ascii="Times New Roman"/>
          <w:b w:val="false"/>
          <w:i w:val="false"/>
          <w:color w:val="000000"/>
          <w:sz w:val="28"/>
        </w:rPr>
        <w:t xml:space="preserve">
           8205.20  - молотки и кувалды </w:t>
      </w:r>
      <w:r>
        <w:br/>
      </w:r>
      <w:r>
        <w:rPr>
          <w:rFonts w:ascii="Times New Roman"/>
          <w:b w:val="false"/>
          <w:i w:val="false"/>
          <w:color w:val="000000"/>
          <w:sz w:val="28"/>
        </w:rPr>
        <w:t xml:space="preserve">
           8205.30  - рубанки, долота, стамески и аналогичные </w:t>
      </w:r>
      <w:r>
        <w:br/>
      </w:r>
      <w:r>
        <w:rPr>
          <w:rFonts w:ascii="Times New Roman"/>
          <w:b w:val="false"/>
          <w:i w:val="false"/>
          <w:color w:val="000000"/>
          <w:sz w:val="28"/>
        </w:rPr>
        <w:t xml:space="preserve">
                      режущие инструменты для обработки </w:t>
      </w:r>
      <w:r>
        <w:br/>
      </w:r>
      <w:r>
        <w:rPr>
          <w:rFonts w:ascii="Times New Roman"/>
          <w:b w:val="false"/>
          <w:i w:val="false"/>
          <w:color w:val="000000"/>
          <w:sz w:val="28"/>
        </w:rPr>
        <w:t xml:space="preserve">
                      древесины </w:t>
      </w:r>
      <w:r>
        <w:br/>
      </w:r>
      <w:r>
        <w:rPr>
          <w:rFonts w:ascii="Times New Roman"/>
          <w:b w:val="false"/>
          <w:i w:val="false"/>
          <w:color w:val="000000"/>
          <w:sz w:val="28"/>
        </w:rPr>
        <w:t xml:space="preserve">
           8205.40  - отвертки </w:t>
      </w:r>
      <w:r>
        <w:br/>
      </w:r>
      <w:r>
        <w:rPr>
          <w:rFonts w:ascii="Times New Roman"/>
          <w:b w:val="false"/>
          <w:i w:val="false"/>
          <w:color w:val="000000"/>
          <w:sz w:val="28"/>
        </w:rPr>
        <w:t xml:space="preserve">
                    - инструменты ручные прочие </w:t>
      </w:r>
      <w:r>
        <w:br/>
      </w:r>
      <w:r>
        <w:rPr>
          <w:rFonts w:ascii="Times New Roman"/>
          <w:b w:val="false"/>
          <w:i w:val="false"/>
          <w:color w:val="000000"/>
          <w:sz w:val="28"/>
        </w:rPr>
        <w:t xml:space="preserve">
                      (включая алмазные стеклорезы): </w:t>
      </w:r>
      <w:r>
        <w:br/>
      </w:r>
      <w:r>
        <w:rPr>
          <w:rFonts w:ascii="Times New Roman"/>
          <w:b w:val="false"/>
          <w:i w:val="false"/>
          <w:color w:val="000000"/>
          <w:sz w:val="28"/>
        </w:rPr>
        <w:t xml:space="preserve">
           8205.51  -- инструменты бытовые </w:t>
      </w:r>
      <w:r>
        <w:br/>
      </w:r>
      <w:r>
        <w:rPr>
          <w:rFonts w:ascii="Times New Roman"/>
          <w:b w:val="false"/>
          <w:i w:val="false"/>
          <w:color w:val="000000"/>
          <w:sz w:val="28"/>
        </w:rPr>
        <w:t xml:space="preserve">
           8205.59  -- прочие </w:t>
      </w:r>
      <w:r>
        <w:br/>
      </w:r>
      <w:r>
        <w:rPr>
          <w:rFonts w:ascii="Times New Roman"/>
          <w:b w:val="false"/>
          <w:i w:val="false"/>
          <w:color w:val="000000"/>
          <w:sz w:val="28"/>
        </w:rPr>
        <w:t xml:space="preserve">
           8205.60  - лампы паяльные </w:t>
      </w:r>
      <w:r>
        <w:br/>
      </w:r>
      <w:r>
        <w:rPr>
          <w:rFonts w:ascii="Times New Roman"/>
          <w:b w:val="false"/>
          <w:i w:val="false"/>
          <w:color w:val="000000"/>
          <w:sz w:val="28"/>
        </w:rPr>
        <w:t xml:space="preserve">
           8205.70  - тиски, зажимы и аналогичные изделия </w:t>
      </w:r>
      <w:r>
        <w:br/>
      </w:r>
      <w:r>
        <w:rPr>
          <w:rFonts w:ascii="Times New Roman"/>
          <w:b w:val="false"/>
          <w:i w:val="false"/>
          <w:color w:val="000000"/>
          <w:sz w:val="28"/>
        </w:rPr>
        <w:t xml:space="preserve">
           8205.80  - наковальни; горны переносные; круги </w:t>
      </w:r>
      <w:r>
        <w:br/>
      </w:r>
      <w:r>
        <w:rPr>
          <w:rFonts w:ascii="Times New Roman"/>
          <w:b w:val="false"/>
          <w:i w:val="false"/>
          <w:color w:val="000000"/>
          <w:sz w:val="28"/>
        </w:rPr>
        <w:t xml:space="preserve">
                      шлифовальные с опорными конструкциями, </w:t>
      </w:r>
      <w:r>
        <w:br/>
      </w:r>
      <w:r>
        <w:rPr>
          <w:rFonts w:ascii="Times New Roman"/>
          <w:b w:val="false"/>
          <w:i w:val="false"/>
          <w:color w:val="000000"/>
          <w:sz w:val="28"/>
        </w:rPr>
        <w:t xml:space="preserve">
                      с ручным или ножным приводом </w:t>
      </w:r>
      <w:r>
        <w:br/>
      </w:r>
      <w:r>
        <w:rPr>
          <w:rFonts w:ascii="Times New Roman"/>
          <w:b w:val="false"/>
          <w:i w:val="false"/>
          <w:color w:val="000000"/>
          <w:sz w:val="28"/>
        </w:rPr>
        <w:t xml:space="preserve">
           8205.90  - наборы изделий из двух или более </w:t>
      </w:r>
      <w:r>
        <w:br/>
      </w:r>
      <w:r>
        <w:rPr>
          <w:rFonts w:ascii="Times New Roman"/>
          <w:b w:val="false"/>
          <w:i w:val="false"/>
          <w:color w:val="000000"/>
          <w:sz w:val="28"/>
        </w:rPr>
        <w:t xml:space="preserve">
                      вышеупомянутых субпозиций </w:t>
      </w:r>
      <w:r>
        <w:br/>
      </w:r>
      <w:r>
        <w:rPr>
          <w:rFonts w:ascii="Times New Roman"/>
          <w:b w:val="false"/>
          <w:i w:val="false"/>
          <w:color w:val="000000"/>
          <w:sz w:val="28"/>
        </w:rPr>
        <w:t>
</w:t>
      </w:r>
      <w:r>
        <w:rPr>
          <w:rFonts w:ascii="Times New Roman"/>
          <w:b/>
          <w:i w:val="false"/>
          <w:color w:val="000000"/>
          <w:sz w:val="28"/>
        </w:rPr>
        <w:t xml:space="preserve">82.06 </w:t>
      </w:r>
      <w:r>
        <w:rPr>
          <w:rFonts w:ascii="Times New Roman"/>
          <w:b w:val="false"/>
          <w:i w:val="false"/>
          <w:color w:val="000000"/>
          <w:sz w:val="28"/>
        </w:rPr>
        <w:t xml:space="preserve">     8206.00  </w:t>
      </w:r>
      <w:r>
        <w:rPr>
          <w:rFonts w:ascii="Times New Roman"/>
          <w:b/>
          <w:i w:val="false"/>
          <w:color w:val="000000"/>
          <w:sz w:val="28"/>
        </w:rPr>
        <w:t xml:space="preserve">Инструменты из двух или более товарных </w:t>
      </w:r>
      <w:r>
        <w:br/>
      </w:r>
      <w:r>
        <w:rPr>
          <w:rFonts w:ascii="Times New Roman"/>
          <w:b w:val="false"/>
          <w:i w:val="false"/>
          <w:color w:val="000000"/>
          <w:sz w:val="28"/>
        </w:rPr>
        <w:t>
</w:t>
      </w:r>
      <w:r>
        <w:rPr>
          <w:rFonts w:ascii="Times New Roman"/>
          <w:b/>
          <w:i w:val="false"/>
          <w:color w:val="000000"/>
          <w:sz w:val="28"/>
        </w:rPr>
        <w:t xml:space="preserve">                  позиций 82.02-82.05, в наборах, </w:t>
      </w:r>
      <w:r>
        <w:br/>
      </w:r>
      <w:r>
        <w:rPr>
          <w:rFonts w:ascii="Times New Roman"/>
          <w:b w:val="false"/>
          <w:i w:val="false"/>
          <w:color w:val="000000"/>
          <w:sz w:val="28"/>
        </w:rPr>
        <w:t>
</w:t>
      </w:r>
      <w:r>
        <w:rPr>
          <w:rFonts w:ascii="Times New Roman"/>
          <w:b/>
          <w:i w:val="false"/>
          <w:color w:val="000000"/>
          <w:sz w:val="28"/>
        </w:rPr>
        <w:t xml:space="preserve">                  предназначенных для розничной продажи. </w:t>
      </w:r>
      <w:r>
        <w:br/>
      </w:r>
      <w:r>
        <w:rPr>
          <w:rFonts w:ascii="Times New Roman"/>
          <w:b w:val="false"/>
          <w:i w:val="false"/>
          <w:color w:val="000000"/>
          <w:sz w:val="28"/>
        </w:rPr>
        <w:t xml:space="preserve">
------------------------------------------------------------------- </w:t>
      </w:r>
    </w:p>
    <w:bookmarkStart w:name="z536" w:id="53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82   </w:t>
      </w:r>
      <w:r>
        <w:br/>
      </w:r>
      <w:r>
        <w:rPr>
          <w:rFonts w:ascii="Times New Roman"/>
          <w:b w:val="false"/>
          <w:i w:val="false"/>
          <w:color w:val="000000"/>
          <w:sz w:val="28"/>
        </w:rPr>
        <w:t>
</w:t>
      </w:r>
      <w:r>
        <w:rPr>
          <w:rFonts w:ascii="Times New Roman"/>
          <w:b/>
          <w:i w:val="false"/>
          <w:color w:val="000000"/>
          <w:sz w:val="28"/>
        </w:rPr>
        <w:t xml:space="preserve">82.07/12 </w:t>
      </w:r>
      <w:r>
        <w:rPr>
          <w:rFonts w:ascii="Times New Roman"/>
          <w:b w:val="false"/>
          <w:i w:val="false"/>
          <w:color w:val="000000"/>
          <w:vertAlign w:val="subscript"/>
        </w:rPr>
        <w:t xml:space="preserve">1 </w:t>
      </w:r>
    </w:p>
    <w:bookmarkEnd w:id="53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82.07             Сменные рабочие инструменты для ручных </w:t>
      </w:r>
      <w:r>
        <w:br/>
      </w:r>
      <w:r>
        <w:rPr>
          <w:rFonts w:ascii="Times New Roman"/>
          <w:b w:val="false"/>
          <w:i w:val="false"/>
          <w:color w:val="000000"/>
          <w:sz w:val="28"/>
        </w:rPr>
        <w:t>
</w:t>
      </w:r>
      <w:r>
        <w:rPr>
          <w:rFonts w:ascii="Times New Roman"/>
          <w:b/>
          <w:i w:val="false"/>
          <w:color w:val="000000"/>
          <w:sz w:val="28"/>
        </w:rPr>
        <w:t xml:space="preserve">                  инструментов, с механическим приводом </w:t>
      </w:r>
      <w:r>
        <w:br/>
      </w:r>
      <w:r>
        <w:rPr>
          <w:rFonts w:ascii="Times New Roman"/>
          <w:b w:val="false"/>
          <w:i w:val="false"/>
          <w:color w:val="000000"/>
          <w:sz w:val="28"/>
        </w:rPr>
        <w:t>
</w:t>
      </w:r>
      <w:r>
        <w:rPr>
          <w:rFonts w:ascii="Times New Roman"/>
          <w:b/>
          <w:i w:val="false"/>
          <w:color w:val="000000"/>
          <w:sz w:val="28"/>
        </w:rPr>
        <w:t xml:space="preserve">                  или без него или для станков (например, </w:t>
      </w:r>
      <w:r>
        <w:br/>
      </w:r>
      <w:r>
        <w:rPr>
          <w:rFonts w:ascii="Times New Roman"/>
          <w:b w:val="false"/>
          <w:i w:val="false"/>
          <w:color w:val="000000"/>
          <w:sz w:val="28"/>
        </w:rPr>
        <w:t>
</w:t>
      </w:r>
      <w:r>
        <w:rPr>
          <w:rFonts w:ascii="Times New Roman"/>
          <w:b/>
          <w:i w:val="false"/>
          <w:color w:val="000000"/>
          <w:sz w:val="28"/>
        </w:rPr>
        <w:t xml:space="preserve">                  для прессования, штамповки, вырубки, </w:t>
      </w:r>
      <w:r>
        <w:br/>
      </w:r>
      <w:r>
        <w:rPr>
          <w:rFonts w:ascii="Times New Roman"/>
          <w:b w:val="false"/>
          <w:i w:val="false"/>
          <w:color w:val="000000"/>
          <w:sz w:val="28"/>
        </w:rPr>
        <w:t>
</w:t>
      </w:r>
      <w:r>
        <w:rPr>
          <w:rFonts w:ascii="Times New Roman"/>
          <w:b/>
          <w:i w:val="false"/>
          <w:color w:val="000000"/>
          <w:sz w:val="28"/>
        </w:rPr>
        <w:t xml:space="preserve">                  нарезания резьбы, сверления, </w:t>
      </w:r>
      <w:r>
        <w:br/>
      </w:r>
      <w:r>
        <w:rPr>
          <w:rFonts w:ascii="Times New Roman"/>
          <w:b w:val="false"/>
          <w:i w:val="false"/>
          <w:color w:val="000000"/>
          <w:sz w:val="28"/>
        </w:rPr>
        <w:t>
</w:t>
      </w:r>
      <w:r>
        <w:rPr>
          <w:rFonts w:ascii="Times New Roman"/>
          <w:b/>
          <w:i w:val="false"/>
          <w:color w:val="000000"/>
          <w:sz w:val="28"/>
        </w:rPr>
        <w:t xml:space="preserve">                  растачивания, протягивания, </w:t>
      </w:r>
      <w:r>
        <w:br/>
      </w:r>
      <w:r>
        <w:rPr>
          <w:rFonts w:ascii="Times New Roman"/>
          <w:b w:val="false"/>
          <w:i w:val="false"/>
          <w:color w:val="000000"/>
          <w:sz w:val="28"/>
        </w:rPr>
        <w:t>
</w:t>
      </w:r>
      <w:r>
        <w:rPr>
          <w:rFonts w:ascii="Times New Roman"/>
          <w:b/>
          <w:i w:val="false"/>
          <w:color w:val="000000"/>
          <w:sz w:val="28"/>
        </w:rPr>
        <w:t xml:space="preserve">                  фрезерования, токарной обработки или </w:t>
      </w:r>
      <w:r>
        <w:br/>
      </w:r>
      <w:r>
        <w:rPr>
          <w:rFonts w:ascii="Times New Roman"/>
          <w:b w:val="false"/>
          <w:i w:val="false"/>
          <w:color w:val="000000"/>
          <w:sz w:val="28"/>
        </w:rPr>
        <w:t>
</w:t>
      </w:r>
      <w:r>
        <w:rPr>
          <w:rFonts w:ascii="Times New Roman"/>
          <w:b/>
          <w:i w:val="false"/>
          <w:color w:val="000000"/>
          <w:sz w:val="28"/>
        </w:rPr>
        <w:t xml:space="preserve">                  завинчивания), включая фильеры для </w:t>
      </w:r>
      <w:r>
        <w:br/>
      </w:r>
      <w:r>
        <w:rPr>
          <w:rFonts w:ascii="Times New Roman"/>
          <w:b w:val="false"/>
          <w:i w:val="false"/>
          <w:color w:val="000000"/>
          <w:sz w:val="28"/>
        </w:rPr>
        <w:t>
</w:t>
      </w:r>
      <w:r>
        <w:rPr>
          <w:rFonts w:ascii="Times New Roman"/>
          <w:b/>
          <w:i w:val="false"/>
          <w:color w:val="000000"/>
          <w:sz w:val="28"/>
        </w:rPr>
        <w:t xml:space="preserve">                  волочения или экструдирования металла, </w:t>
      </w:r>
      <w:r>
        <w:br/>
      </w:r>
      <w:r>
        <w:rPr>
          <w:rFonts w:ascii="Times New Roman"/>
          <w:b w:val="false"/>
          <w:i w:val="false"/>
          <w:color w:val="000000"/>
          <w:sz w:val="28"/>
        </w:rPr>
        <w:t>
</w:t>
      </w:r>
      <w:r>
        <w:rPr>
          <w:rFonts w:ascii="Times New Roman"/>
          <w:b/>
          <w:i w:val="false"/>
          <w:color w:val="000000"/>
          <w:sz w:val="28"/>
        </w:rPr>
        <w:t xml:space="preserve">                  инструменты для бурения скальных пород </w:t>
      </w:r>
      <w:r>
        <w:br/>
      </w:r>
      <w:r>
        <w:rPr>
          <w:rFonts w:ascii="Times New Roman"/>
          <w:b w:val="false"/>
          <w:i w:val="false"/>
          <w:color w:val="000000"/>
          <w:sz w:val="28"/>
        </w:rPr>
        <w:t>
</w:t>
      </w:r>
      <w:r>
        <w:rPr>
          <w:rFonts w:ascii="Times New Roman"/>
          <w:b/>
          <w:i w:val="false"/>
          <w:color w:val="000000"/>
          <w:sz w:val="28"/>
        </w:rPr>
        <w:t xml:space="preserve">                  или грунтов: </w:t>
      </w:r>
      <w:r>
        <w:br/>
      </w:r>
      <w:r>
        <w:rPr>
          <w:rFonts w:ascii="Times New Roman"/>
          <w:b w:val="false"/>
          <w:i w:val="false"/>
          <w:color w:val="000000"/>
          <w:sz w:val="28"/>
        </w:rPr>
        <w:t xml:space="preserve">
                    - инструменты для бурения скальных </w:t>
      </w:r>
      <w:r>
        <w:br/>
      </w:r>
      <w:r>
        <w:rPr>
          <w:rFonts w:ascii="Times New Roman"/>
          <w:b w:val="false"/>
          <w:i w:val="false"/>
          <w:color w:val="000000"/>
          <w:sz w:val="28"/>
        </w:rPr>
        <w:t xml:space="preserve">
                      пород или грунтов: </w:t>
      </w:r>
      <w:r>
        <w:br/>
      </w:r>
      <w:r>
        <w:rPr>
          <w:rFonts w:ascii="Times New Roman"/>
          <w:b w:val="false"/>
          <w:i w:val="false"/>
          <w:color w:val="000000"/>
          <w:sz w:val="28"/>
        </w:rPr>
        <w:t xml:space="preserve">
           8207.13  -- с рабочей частью из металлокерамики </w:t>
      </w:r>
      <w:r>
        <w:br/>
      </w:r>
      <w:r>
        <w:rPr>
          <w:rFonts w:ascii="Times New Roman"/>
          <w:b w:val="false"/>
          <w:i w:val="false"/>
          <w:color w:val="000000"/>
          <w:sz w:val="28"/>
        </w:rPr>
        <w:t xml:space="preserve">
           8207.19  -- прочие, включая части </w:t>
      </w:r>
      <w:r>
        <w:br/>
      </w:r>
      <w:r>
        <w:rPr>
          <w:rFonts w:ascii="Times New Roman"/>
          <w:b w:val="false"/>
          <w:i w:val="false"/>
          <w:color w:val="000000"/>
          <w:sz w:val="28"/>
        </w:rPr>
        <w:t xml:space="preserve">
           8207.20  - фильеры для волочения или </w:t>
      </w:r>
      <w:r>
        <w:br/>
      </w:r>
      <w:r>
        <w:rPr>
          <w:rFonts w:ascii="Times New Roman"/>
          <w:b w:val="false"/>
          <w:i w:val="false"/>
          <w:color w:val="000000"/>
          <w:sz w:val="28"/>
        </w:rPr>
        <w:t xml:space="preserve">
                      экструдирования металла </w:t>
      </w:r>
      <w:r>
        <w:br/>
      </w:r>
      <w:r>
        <w:rPr>
          <w:rFonts w:ascii="Times New Roman"/>
          <w:b w:val="false"/>
          <w:i w:val="false"/>
          <w:color w:val="000000"/>
          <w:sz w:val="28"/>
        </w:rPr>
        <w:t xml:space="preserve">
           8207.30  - инструменты для прессования, </w:t>
      </w:r>
      <w:r>
        <w:br/>
      </w:r>
      <w:r>
        <w:rPr>
          <w:rFonts w:ascii="Times New Roman"/>
          <w:b w:val="false"/>
          <w:i w:val="false"/>
          <w:color w:val="000000"/>
          <w:sz w:val="28"/>
        </w:rPr>
        <w:t xml:space="preserve">
                      штамповки или вырубки </w:t>
      </w:r>
      <w:r>
        <w:br/>
      </w:r>
      <w:r>
        <w:rPr>
          <w:rFonts w:ascii="Times New Roman"/>
          <w:b w:val="false"/>
          <w:i w:val="false"/>
          <w:color w:val="000000"/>
          <w:sz w:val="28"/>
        </w:rPr>
        <w:t xml:space="preserve">
           8207.40  - инструменты для нарезания внутренней </w:t>
      </w:r>
      <w:r>
        <w:br/>
      </w:r>
      <w:r>
        <w:rPr>
          <w:rFonts w:ascii="Times New Roman"/>
          <w:b w:val="false"/>
          <w:i w:val="false"/>
          <w:color w:val="000000"/>
          <w:sz w:val="28"/>
        </w:rPr>
        <w:t xml:space="preserve">
                      или наружной резьбы </w:t>
      </w:r>
      <w:r>
        <w:br/>
      </w:r>
      <w:r>
        <w:rPr>
          <w:rFonts w:ascii="Times New Roman"/>
          <w:b w:val="false"/>
          <w:i w:val="false"/>
          <w:color w:val="000000"/>
          <w:sz w:val="28"/>
        </w:rPr>
        <w:t xml:space="preserve">
           8207.50  - инструменты для сверления, кроме </w:t>
      </w:r>
      <w:r>
        <w:br/>
      </w:r>
      <w:r>
        <w:rPr>
          <w:rFonts w:ascii="Times New Roman"/>
          <w:b w:val="false"/>
          <w:i w:val="false"/>
          <w:color w:val="000000"/>
          <w:sz w:val="28"/>
        </w:rPr>
        <w:t xml:space="preserve">
                      инструментов для бурения скальных </w:t>
      </w:r>
      <w:r>
        <w:br/>
      </w:r>
      <w:r>
        <w:rPr>
          <w:rFonts w:ascii="Times New Roman"/>
          <w:b w:val="false"/>
          <w:i w:val="false"/>
          <w:color w:val="000000"/>
          <w:sz w:val="28"/>
        </w:rPr>
        <w:t xml:space="preserve">
                      пород </w:t>
      </w:r>
      <w:r>
        <w:br/>
      </w:r>
      <w:r>
        <w:rPr>
          <w:rFonts w:ascii="Times New Roman"/>
          <w:b w:val="false"/>
          <w:i w:val="false"/>
          <w:color w:val="000000"/>
          <w:sz w:val="28"/>
        </w:rPr>
        <w:t xml:space="preserve">
           8207.60  - инструменты для растачивания и </w:t>
      </w:r>
      <w:r>
        <w:br/>
      </w:r>
      <w:r>
        <w:rPr>
          <w:rFonts w:ascii="Times New Roman"/>
          <w:b w:val="false"/>
          <w:i w:val="false"/>
          <w:color w:val="000000"/>
          <w:sz w:val="28"/>
        </w:rPr>
        <w:t xml:space="preserve">
                      протягивания </w:t>
      </w:r>
      <w:r>
        <w:br/>
      </w:r>
      <w:r>
        <w:rPr>
          <w:rFonts w:ascii="Times New Roman"/>
          <w:b w:val="false"/>
          <w:i w:val="false"/>
          <w:color w:val="000000"/>
          <w:sz w:val="28"/>
        </w:rPr>
        <w:t xml:space="preserve">
           8207.70  - инструменты для фрезерования </w:t>
      </w:r>
      <w:r>
        <w:br/>
      </w:r>
      <w:r>
        <w:rPr>
          <w:rFonts w:ascii="Times New Roman"/>
          <w:b w:val="false"/>
          <w:i w:val="false"/>
          <w:color w:val="000000"/>
          <w:sz w:val="28"/>
        </w:rPr>
        <w:t xml:space="preserve">
           8207.80  - инструменты для токарной </w:t>
      </w:r>
      <w:r>
        <w:br/>
      </w:r>
      <w:r>
        <w:rPr>
          <w:rFonts w:ascii="Times New Roman"/>
          <w:b w:val="false"/>
          <w:i w:val="false"/>
          <w:color w:val="000000"/>
          <w:sz w:val="28"/>
        </w:rPr>
        <w:t xml:space="preserve">
                      обработки </w:t>
      </w:r>
      <w:r>
        <w:br/>
      </w:r>
      <w:r>
        <w:rPr>
          <w:rFonts w:ascii="Times New Roman"/>
          <w:b w:val="false"/>
          <w:i w:val="false"/>
          <w:color w:val="000000"/>
          <w:sz w:val="28"/>
        </w:rPr>
        <w:t xml:space="preserve">
           8207.90  - инструменты сменные прочие </w:t>
      </w:r>
      <w:r>
        <w:br/>
      </w:r>
      <w:r>
        <w:rPr>
          <w:rFonts w:ascii="Times New Roman"/>
          <w:b w:val="false"/>
          <w:i w:val="false"/>
          <w:color w:val="000000"/>
          <w:sz w:val="28"/>
        </w:rPr>
        <w:t>
</w:t>
      </w:r>
      <w:r>
        <w:rPr>
          <w:rFonts w:ascii="Times New Roman"/>
          <w:b/>
          <w:i w:val="false"/>
          <w:color w:val="000000"/>
          <w:sz w:val="28"/>
        </w:rPr>
        <w:t xml:space="preserve">82.08             Ножи и режущие лезвия для машин или </w:t>
      </w:r>
      <w:r>
        <w:br/>
      </w:r>
      <w:r>
        <w:rPr>
          <w:rFonts w:ascii="Times New Roman"/>
          <w:b w:val="false"/>
          <w:i w:val="false"/>
          <w:color w:val="000000"/>
          <w:sz w:val="28"/>
        </w:rPr>
        <w:t>
</w:t>
      </w:r>
      <w:r>
        <w:rPr>
          <w:rFonts w:ascii="Times New Roman"/>
          <w:b/>
          <w:i w:val="false"/>
          <w:color w:val="000000"/>
          <w:sz w:val="28"/>
        </w:rPr>
        <w:t xml:space="preserve">                  механических приспособлений: </w:t>
      </w:r>
      <w:r>
        <w:br/>
      </w:r>
      <w:r>
        <w:rPr>
          <w:rFonts w:ascii="Times New Roman"/>
          <w:b w:val="false"/>
          <w:i w:val="false"/>
          <w:color w:val="000000"/>
          <w:sz w:val="28"/>
        </w:rPr>
        <w:t xml:space="preserve">
           8208.10  - для обработки металла </w:t>
      </w:r>
      <w:r>
        <w:br/>
      </w:r>
      <w:r>
        <w:rPr>
          <w:rFonts w:ascii="Times New Roman"/>
          <w:b w:val="false"/>
          <w:i w:val="false"/>
          <w:color w:val="000000"/>
          <w:sz w:val="28"/>
        </w:rPr>
        <w:t xml:space="preserve">
           8208.20  - для обработки древесины </w:t>
      </w:r>
      <w:r>
        <w:br/>
      </w:r>
      <w:r>
        <w:rPr>
          <w:rFonts w:ascii="Times New Roman"/>
          <w:b w:val="false"/>
          <w:i w:val="false"/>
          <w:color w:val="000000"/>
          <w:sz w:val="28"/>
        </w:rPr>
        <w:t xml:space="preserve">
           8208.30  - для кухонных приборов или для машин, </w:t>
      </w:r>
      <w:r>
        <w:br/>
      </w:r>
      <w:r>
        <w:rPr>
          <w:rFonts w:ascii="Times New Roman"/>
          <w:b w:val="false"/>
          <w:i w:val="false"/>
          <w:color w:val="000000"/>
          <w:sz w:val="28"/>
        </w:rPr>
        <w:t xml:space="preserve">
                      используемых в пищевой промышленности </w:t>
      </w:r>
      <w:r>
        <w:br/>
      </w:r>
      <w:r>
        <w:rPr>
          <w:rFonts w:ascii="Times New Roman"/>
          <w:b w:val="false"/>
          <w:i w:val="false"/>
          <w:color w:val="000000"/>
          <w:sz w:val="28"/>
        </w:rPr>
        <w:t xml:space="preserve">
           8208.40  - для машин, применяемых в сельском </w:t>
      </w:r>
      <w:r>
        <w:br/>
      </w:r>
      <w:r>
        <w:rPr>
          <w:rFonts w:ascii="Times New Roman"/>
          <w:b w:val="false"/>
          <w:i w:val="false"/>
          <w:color w:val="000000"/>
          <w:sz w:val="28"/>
        </w:rPr>
        <w:t xml:space="preserve">
                      хозяйстве, садоводстве или лесном </w:t>
      </w:r>
      <w:r>
        <w:br/>
      </w:r>
      <w:r>
        <w:rPr>
          <w:rFonts w:ascii="Times New Roman"/>
          <w:b w:val="false"/>
          <w:i w:val="false"/>
          <w:color w:val="000000"/>
          <w:sz w:val="28"/>
        </w:rPr>
        <w:t xml:space="preserve">
                      хозяйстве </w:t>
      </w:r>
      <w:r>
        <w:br/>
      </w:r>
      <w:r>
        <w:rPr>
          <w:rFonts w:ascii="Times New Roman"/>
          <w:b w:val="false"/>
          <w:i w:val="false"/>
          <w:color w:val="000000"/>
          <w:sz w:val="28"/>
        </w:rPr>
        <w:t xml:space="preserve">
           8208.90  - прочие </w:t>
      </w:r>
      <w:r>
        <w:br/>
      </w:r>
      <w:r>
        <w:rPr>
          <w:rFonts w:ascii="Times New Roman"/>
          <w:b w:val="false"/>
          <w:i w:val="false"/>
          <w:color w:val="000000"/>
          <w:sz w:val="28"/>
        </w:rPr>
        <w:t>
</w:t>
      </w:r>
      <w:r>
        <w:rPr>
          <w:rFonts w:ascii="Times New Roman"/>
          <w:b/>
          <w:i w:val="false"/>
          <w:color w:val="000000"/>
          <w:sz w:val="28"/>
        </w:rPr>
        <w:t xml:space="preserve">82.09 </w:t>
      </w:r>
      <w:r>
        <w:rPr>
          <w:rFonts w:ascii="Times New Roman"/>
          <w:b w:val="false"/>
          <w:i w:val="false"/>
          <w:color w:val="000000"/>
          <w:sz w:val="28"/>
        </w:rPr>
        <w:t xml:space="preserve">     8209.00  </w:t>
      </w:r>
      <w:r>
        <w:rPr>
          <w:rFonts w:ascii="Times New Roman"/>
          <w:b/>
          <w:i w:val="false"/>
          <w:color w:val="000000"/>
          <w:sz w:val="28"/>
        </w:rPr>
        <w:t xml:space="preserve">Пластины, бруски, наконечники и </w:t>
      </w:r>
      <w:r>
        <w:br/>
      </w:r>
      <w:r>
        <w:rPr>
          <w:rFonts w:ascii="Times New Roman"/>
          <w:b w:val="false"/>
          <w:i w:val="false"/>
          <w:color w:val="000000"/>
          <w:sz w:val="28"/>
        </w:rPr>
        <w:t>
</w:t>
      </w:r>
      <w:r>
        <w:rPr>
          <w:rFonts w:ascii="Times New Roman"/>
          <w:b/>
          <w:i w:val="false"/>
          <w:color w:val="000000"/>
          <w:sz w:val="28"/>
        </w:rPr>
        <w:t xml:space="preserve">                  аналогичные изделия для инструментов, </w:t>
      </w:r>
      <w:r>
        <w:br/>
      </w:r>
      <w:r>
        <w:rPr>
          <w:rFonts w:ascii="Times New Roman"/>
          <w:b w:val="false"/>
          <w:i w:val="false"/>
          <w:color w:val="000000"/>
          <w:sz w:val="28"/>
        </w:rPr>
        <w:t>
</w:t>
      </w:r>
      <w:r>
        <w:rPr>
          <w:rFonts w:ascii="Times New Roman"/>
          <w:b/>
          <w:i w:val="false"/>
          <w:color w:val="000000"/>
          <w:sz w:val="28"/>
        </w:rPr>
        <w:t xml:space="preserve">                  не установленные на них, </w:t>
      </w:r>
      <w:r>
        <w:br/>
      </w:r>
      <w:r>
        <w:rPr>
          <w:rFonts w:ascii="Times New Roman"/>
          <w:b w:val="false"/>
          <w:i w:val="false"/>
          <w:color w:val="000000"/>
          <w:sz w:val="28"/>
        </w:rPr>
        <w:t>
</w:t>
      </w:r>
      <w:r>
        <w:rPr>
          <w:rFonts w:ascii="Times New Roman"/>
          <w:b/>
          <w:i w:val="false"/>
          <w:color w:val="000000"/>
          <w:sz w:val="28"/>
        </w:rPr>
        <w:t xml:space="preserve">                  из металлокерамики. </w:t>
      </w:r>
      <w:r>
        <w:br/>
      </w:r>
      <w:r>
        <w:rPr>
          <w:rFonts w:ascii="Times New Roman"/>
          <w:b w:val="false"/>
          <w:i w:val="false"/>
          <w:color w:val="000000"/>
          <w:sz w:val="28"/>
        </w:rPr>
        <w:t>
</w:t>
      </w:r>
      <w:r>
        <w:rPr>
          <w:rFonts w:ascii="Times New Roman"/>
          <w:b/>
          <w:i w:val="false"/>
          <w:color w:val="000000"/>
          <w:sz w:val="28"/>
        </w:rPr>
        <w:t xml:space="preserve">82.10 </w:t>
      </w:r>
      <w:r>
        <w:rPr>
          <w:rFonts w:ascii="Times New Roman"/>
          <w:b w:val="false"/>
          <w:i w:val="false"/>
          <w:color w:val="000000"/>
          <w:sz w:val="28"/>
        </w:rPr>
        <w:t xml:space="preserve">     8210.00  </w:t>
      </w:r>
      <w:r>
        <w:rPr>
          <w:rFonts w:ascii="Times New Roman"/>
          <w:b/>
          <w:i w:val="false"/>
          <w:color w:val="000000"/>
          <w:sz w:val="28"/>
        </w:rPr>
        <w:t xml:space="preserve">Устройства ручные механические массой </w:t>
      </w:r>
      <w:r>
        <w:br/>
      </w:r>
      <w:r>
        <w:rPr>
          <w:rFonts w:ascii="Times New Roman"/>
          <w:b w:val="false"/>
          <w:i w:val="false"/>
          <w:color w:val="000000"/>
          <w:sz w:val="28"/>
        </w:rPr>
        <w:t>
</w:t>
      </w:r>
      <w:r>
        <w:rPr>
          <w:rFonts w:ascii="Times New Roman"/>
          <w:b/>
          <w:i w:val="false"/>
          <w:color w:val="000000"/>
          <w:sz w:val="28"/>
        </w:rPr>
        <w:t xml:space="preserve">                  10 кг или менее для приготовления, </w:t>
      </w:r>
      <w:r>
        <w:br/>
      </w:r>
      <w:r>
        <w:rPr>
          <w:rFonts w:ascii="Times New Roman"/>
          <w:b w:val="false"/>
          <w:i w:val="false"/>
          <w:color w:val="000000"/>
          <w:sz w:val="28"/>
        </w:rPr>
        <w:t>
</w:t>
      </w:r>
      <w:r>
        <w:rPr>
          <w:rFonts w:ascii="Times New Roman"/>
          <w:b/>
          <w:i w:val="false"/>
          <w:color w:val="000000"/>
          <w:sz w:val="28"/>
        </w:rPr>
        <w:t xml:space="preserve">                  обработки или подачи пищи или напитков. </w:t>
      </w:r>
      <w:r>
        <w:br/>
      </w:r>
      <w:r>
        <w:rPr>
          <w:rFonts w:ascii="Times New Roman"/>
          <w:b w:val="false"/>
          <w:i w:val="false"/>
          <w:color w:val="000000"/>
          <w:sz w:val="28"/>
        </w:rPr>
        <w:t>
</w:t>
      </w:r>
      <w:r>
        <w:rPr>
          <w:rFonts w:ascii="Times New Roman"/>
          <w:b/>
          <w:i w:val="false"/>
          <w:color w:val="000000"/>
          <w:sz w:val="28"/>
        </w:rPr>
        <w:t xml:space="preserve">82.11             Ножи с режущими лезвиями, пилообразными </w:t>
      </w:r>
      <w:r>
        <w:br/>
      </w:r>
      <w:r>
        <w:rPr>
          <w:rFonts w:ascii="Times New Roman"/>
          <w:b w:val="false"/>
          <w:i w:val="false"/>
          <w:color w:val="000000"/>
          <w:sz w:val="28"/>
        </w:rPr>
        <w:t>
</w:t>
      </w:r>
      <w:r>
        <w:rPr>
          <w:rFonts w:ascii="Times New Roman"/>
          <w:b/>
          <w:i w:val="false"/>
          <w:color w:val="000000"/>
          <w:sz w:val="28"/>
        </w:rPr>
        <w:t xml:space="preserve">                  или нет (включая ножи для обрезки </w:t>
      </w:r>
      <w:r>
        <w:br/>
      </w:r>
      <w:r>
        <w:rPr>
          <w:rFonts w:ascii="Times New Roman"/>
          <w:b w:val="false"/>
          <w:i w:val="false"/>
          <w:color w:val="000000"/>
          <w:sz w:val="28"/>
        </w:rPr>
        <w:t>
</w:t>
      </w:r>
      <w:r>
        <w:rPr>
          <w:rFonts w:ascii="Times New Roman"/>
          <w:b/>
          <w:i w:val="false"/>
          <w:color w:val="000000"/>
          <w:sz w:val="28"/>
        </w:rPr>
        <w:t xml:space="preserve">                  деревьев), кроме ножей товарной </w:t>
      </w:r>
      <w:r>
        <w:br/>
      </w:r>
      <w:r>
        <w:rPr>
          <w:rFonts w:ascii="Times New Roman"/>
          <w:b w:val="false"/>
          <w:i w:val="false"/>
          <w:color w:val="000000"/>
          <w:sz w:val="28"/>
        </w:rPr>
        <w:t>
</w:t>
      </w:r>
      <w:r>
        <w:rPr>
          <w:rFonts w:ascii="Times New Roman"/>
          <w:b/>
          <w:i w:val="false"/>
          <w:color w:val="000000"/>
          <w:sz w:val="28"/>
        </w:rPr>
        <w:t xml:space="preserve">                  позиции 82.08, и лезвия для них: </w:t>
      </w:r>
      <w:r>
        <w:br/>
      </w:r>
      <w:r>
        <w:rPr>
          <w:rFonts w:ascii="Times New Roman"/>
          <w:b w:val="false"/>
          <w:i w:val="false"/>
          <w:color w:val="000000"/>
          <w:sz w:val="28"/>
        </w:rPr>
        <w:t xml:space="preserve">
           8211.10  - наборы различных изделий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8211.91  -- столовые ножи с фиксированными </w:t>
      </w:r>
      <w:r>
        <w:br/>
      </w:r>
      <w:r>
        <w:rPr>
          <w:rFonts w:ascii="Times New Roman"/>
          <w:b w:val="false"/>
          <w:i w:val="false"/>
          <w:color w:val="000000"/>
          <w:sz w:val="28"/>
        </w:rPr>
        <w:t xml:space="preserve">
                       лезвиями </w:t>
      </w:r>
      <w:r>
        <w:br/>
      </w:r>
      <w:r>
        <w:rPr>
          <w:rFonts w:ascii="Times New Roman"/>
          <w:b w:val="false"/>
          <w:i w:val="false"/>
          <w:color w:val="000000"/>
          <w:sz w:val="28"/>
        </w:rPr>
        <w:t xml:space="preserve">
           8211.92  -- прочие ножи с фиксированными лезвиями </w:t>
      </w:r>
      <w:r>
        <w:br/>
      </w:r>
      <w:r>
        <w:rPr>
          <w:rFonts w:ascii="Times New Roman"/>
          <w:b w:val="false"/>
          <w:i w:val="false"/>
          <w:color w:val="000000"/>
          <w:sz w:val="28"/>
        </w:rPr>
        <w:t xml:space="preserve">
           8211.93  -- ножи с нефиксированными лезвиями </w:t>
      </w:r>
      <w:r>
        <w:br/>
      </w:r>
      <w:r>
        <w:rPr>
          <w:rFonts w:ascii="Times New Roman"/>
          <w:b w:val="false"/>
          <w:i w:val="false"/>
          <w:color w:val="000000"/>
          <w:sz w:val="28"/>
        </w:rPr>
        <w:t xml:space="preserve">
           8211.94  -- лезвия </w:t>
      </w:r>
      <w:r>
        <w:br/>
      </w:r>
      <w:r>
        <w:rPr>
          <w:rFonts w:ascii="Times New Roman"/>
          <w:b w:val="false"/>
          <w:i w:val="false"/>
          <w:color w:val="000000"/>
          <w:sz w:val="28"/>
        </w:rPr>
        <w:t xml:space="preserve">
           8211.95  -- рукоятки из недрагоценных металлов </w:t>
      </w:r>
      <w:r>
        <w:br/>
      </w:r>
      <w:r>
        <w:rPr>
          <w:rFonts w:ascii="Times New Roman"/>
          <w:b w:val="false"/>
          <w:i w:val="false"/>
          <w:color w:val="000000"/>
          <w:sz w:val="28"/>
        </w:rPr>
        <w:t>
</w:t>
      </w:r>
      <w:r>
        <w:rPr>
          <w:rFonts w:ascii="Times New Roman"/>
          <w:b/>
          <w:i w:val="false"/>
          <w:color w:val="000000"/>
          <w:sz w:val="28"/>
        </w:rPr>
        <w:t xml:space="preserve">82.12             Бритвы и лезвия для них (включая </w:t>
      </w:r>
      <w:r>
        <w:br/>
      </w:r>
      <w:r>
        <w:rPr>
          <w:rFonts w:ascii="Times New Roman"/>
          <w:b w:val="false"/>
          <w:i w:val="false"/>
          <w:color w:val="000000"/>
          <w:sz w:val="28"/>
        </w:rPr>
        <w:t>
</w:t>
      </w:r>
      <w:r>
        <w:rPr>
          <w:rFonts w:ascii="Times New Roman"/>
          <w:b/>
          <w:i w:val="false"/>
          <w:color w:val="000000"/>
          <w:sz w:val="28"/>
        </w:rPr>
        <w:t xml:space="preserve">                  полосовые заготовки для лезвий): </w:t>
      </w:r>
      <w:r>
        <w:br/>
      </w:r>
      <w:r>
        <w:rPr>
          <w:rFonts w:ascii="Times New Roman"/>
          <w:b w:val="false"/>
          <w:i w:val="false"/>
          <w:color w:val="000000"/>
          <w:sz w:val="28"/>
        </w:rPr>
        <w:t xml:space="preserve">
           8212.10  - бритвы </w:t>
      </w:r>
      <w:r>
        <w:br/>
      </w:r>
      <w:r>
        <w:rPr>
          <w:rFonts w:ascii="Times New Roman"/>
          <w:b w:val="false"/>
          <w:i w:val="false"/>
          <w:color w:val="000000"/>
          <w:sz w:val="28"/>
        </w:rPr>
        <w:t xml:space="preserve">
------------------------------------------------------------------- </w:t>
      </w:r>
    </w:p>
    <w:bookmarkStart w:name="z537" w:id="53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82   </w:t>
      </w:r>
      <w:r>
        <w:br/>
      </w:r>
      <w:r>
        <w:rPr>
          <w:rFonts w:ascii="Times New Roman"/>
          <w:b w:val="false"/>
          <w:i w:val="false"/>
          <w:color w:val="000000"/>
          <w:sz w:val="28"/>
        </w:rPr>
        <w:t>
</w:t>
      </w:r>
      <w:r>
        <w:rPr>
          <w:rFonts w:ascii="Times New Roman"/>
          <w:b/>
          <w:i w:val="false"/>
          <w:color w:val="000000"/>
          <w:sz w:val="28"/>
        </w:rPr>
        <w:t xml:space="preserve">82.12 </w:t>
      </w:r>
      <w:r>
        <w:rPr>
          <w:rFonts w:ascii="Times New Roman"/>
          <w:b w:val="false"/>
          <w:i w:val="false"/>
          <w:color w:val="000000"/>
          <w:vertAlign w:val="subscript"/>
        </w:rPr>
        <w:t xml:space="preserve">2 </w:t>
      </w:r>
      <w:r>
        <w:rPr>
          <w:rFonts w:ascii="Times New Roman"/>
          <w:b/>
          <w:i w:val="false"/>
          <w:color w:val="000000"/>
          <w:sz w:val="28"/>
        </w:rPr>
        <w:t xml:space="preserve">/15   </w:t>
      </w:r>
    </w:p>
    <w:bookmarkEnd w:id="5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8212.20  - лезвия для безопасных бритв, включая </w:t>
      </w:r>
      <w:r>
        <w:br/>
      </w:r>
      <w:r>
        <w:rPr>
          <w:rFonts w:ascii="Times New Roman"/>
          <w:b w:val="false"/>
          <w:i w:val="false"/>
          <w:color w:val="000000"/>
          <w:sz w:val="28"/>
        </w:rPr>
        <w:t xml:space="preserve">
                      полосовые заготовки для лезвий </w:t>
      </w:r>
      <w:r>
        <w:br/>
      </w:r>
      <w:r>
        <w:rPr>
          <w:rFonts w:ascii="Times New Roman"/>
          <w:b w:val="false"/>
          <w:i w:val="false"/>
          <w:color w:val="000000"/>
          <w:sz w:val="28"/>
        </w:rPr>
        <w:t xml:space="preserve">
           8212.90  - прочие части </w:t>
      </w:r>
      <w:r>
        <w:br/>
      </w:r>
      <w:r>
        <w:rPr>
          <w:rFonts w:ascii="Times New Roman"/>
          <w:b w:val="false"/>
          <w:i w:val="false"/>
          <w:color w:val="000000"/>
          <w:sz w:val="28"/>
        </w:rPr>
        <w:t>
</w:t>
      </w:r>
      <w:r>
        <w:rPr>
          <w:rFonts w:ascii="Times New Roman"/>
          <w:b/>
          <w:i w:val="false"/>
          <w:color w:val="000000"/>
          <w:sz w:val="28"/>
        </w:rPr>
        <w:t xml:space="preserve">82.13 </w:t>
      </w:r>
      <w:r>
        <w:rPr>
          <w:rFonts w:ascii="Times New Roman"/>
          <w:b w:val="false"/>
          <w:i w:val="false"/>
          <w:color w:val="000000"/>
          <w:sz w:val="28"/>
        </w:rPr>
        <w:t xml:space="preserve">     8213.00  </w:t>
      </w:r>
      <w:r>
        <w:rPr>
          <w:rFonts w:ascii="Times New Roman"/>
          <w:b/>
          <w:i w:val="false"/>
          <w:color w:val="000000"/>
          <w:sz w:val="28"/>
        </w:rPr>
        <w:t xml:space="preserve">Ножницы, портновские ножницы и </w:t>
      </w:r>
      <w:r>
        <w:br/>
      </w:r>
      <w:r>
        <w:rPr>
          <w:rFonts w:ascii="Times New Roman"/>
          <w:b w:val="false"/>
          <w:i w:val="false"/>
          <w:color w:val="000000"/>
          <w:sz w:val="28"/>
        </w:rPr>
        <w:t>
</w:t>
      </w:r>
      <w:r>
        <w:rPr>
          <w:rFonts w:ascii="Times New Roman"/>
          <w:b/>
          <w:i w:val="false"/>
          <w:color w:val="000000"/>
          <w:sz w:val="28"/>
        </w:rPr>
        <w:t xml:space="preserve">                  аналогичные ножницы, и лезвия для них. </w:t>
      </w:r>
      <w:r>
        <w:br/>
      </w:r>
      <w:r>
        <w:rPr>
          <w:rFonts w:ascii="Times New Roman"/>
          <w:b w:val="false"/>
          <w:i w:val="false"/>
          <w:color w:val="000000"/>
          <w:sz w:val="28"/>
        </w:rPr>
        <w:t>
</w:t>
      </w:r>
      <w:r>
        <w:rPr>
          <w:rFonts w:ascii="Times New Roman"/>
          <w:b/>
          <w:i w:val="false"/>
          <w:color w:val="000000"/>
          <w:sz w:val="28"/>
        </w:rPr>
        <w:t xml:space="preserve">82.14             Изделия режущие прочие (например, </w:t>
      </w:r>
      <w:r>
        <w:br/>
      </w:r>
      <w:r>
        <w:rPr>
          <w:rFonts w:ascii="Times New Roman"/>
          <w:b w:val="false"/>
          <w:i w:val="false"/>
          <w:color w:val="000000"/>
          <w:sz w:val="28"/>
        </w:rPr>
        <w:t>
</w:t>
      </w:r>
      <w:r>
        <w:rPr>
          <w:rFonts w:ascii="Times New Roman"/>
          <w:b/>
          <w:i w:val="false"/>
          <w:color w:val="000000"/>
          <w:sz w:val="28"/>
        </w:rPr>
        <w:t xml:space="preserve">                  машинки для стрижки волос, специальные </w:t>
      </w:r>
      <w:r>
        <w:br/>
      </w:r>
      <w:r>
        <w:rPr>
          <w:rFonts w:ascii="Times New Roman"/>
          <w:b w:val="false"/>
          <w:i w:val="false"/>
          <w:color w:val="000000"/>
          <w:sz w:val="28"/>
        </w:rPr>
        <w:t>
</w:t>
      </w:r>
      <w:r>
        <w:rPr>
          <w:rFonts w:ascii="Times New Roman"/>
          <w:b/>
          <w:i w:val="false"/>
          <w:color w:val="000000"/>
          <w:sz w:val="28"/>
        </w:rPr>
        <w:t xml:space="preserve">                  ножи для мясников или специальные </w:t>
      </w:r>
      <w:r>
        <w:br/>
      </w:r>
      <w:r>
        <w:rPr>
          <w:rFonts w:ascii="Times New Roman"/>
          <w:b w:val="false"/>
          <w:i w:val="false"/>
          <w:color w:val="000000"/>
          <w:sz w:val="28"/>
        </w:rPr>
        <w:t>
</w:t>
      </w:r>
      <w:r>
        <w:rPr>
          <w:rFonts w:ascii="Times New Roman"/>
          <w:b/>
          <w:i w:val="false"/>
          <w:color w:val="000000"/>
          <w:sz w:val="28"/>
        </w:rPr>
        <w:t xml:space="preserve">                  кухонные ножи и сечки, ножи для бумаги); </w:t>
      </w:r>
      <w:r>
        <w:br/>
      </w:r>
      <w:r>
        <w:rPr>
          <w:rFonts w:ascii="Times New Roman"/>
          <w:b w:val="false"/>
          <w:i w:val="false"/>
          <w:color w:val="000000"/>
          <w:sz w:val="28"/>
        </w:rPr>
        <w:t>
</w:t>
      </w:r>
      <w:r>
        <w:rPr>
          <w:rFonts w:ascii="Times New Roman"/>
          <w:b/>
          <w:i w:val="false"/>
          <w:color w:val="000000"/>
          <w:sz w:val="28"/>
        </w:rPr>
        <w:t xml:space="preserve">                  маникюрные или педикюрные наборы и </w:t>
      </w:r>
      <w:r>
        <w:br/>
      </w:r>
      <w:r>
        <w:rPr>
          <w:rFonts w:ascii="Times New Roman"/>
          <w:b w:val="false"/>
          <w:i w:val="false"/>
          <w:color w:val="000000"/>
          <w:sz w:val="28"/>
        </w:rPr>
        <w:t>
</w:t>
      </w:r>
      <w:r>
        <w:rPr>
          <w:rFonts w:ascii="Times New Roman"/>
          <w:b/>
          <w:i w:val="false"/>
          <w:color w:val="000000"/>
          <w:sz w:val="28"/>
        </w:rPr>
        <w:t xml:space="preserve">                  инструменты (включая пилки для ногтей): </w:t>
      </w:r>
      <w:r>
        <w:br/>
      </w:r>
      <w:r>
        <w:rPr>
          <w:rFonts w:ascii="Times New Roman"/>
          <w:b w:val="false"/>
          <w:i w:val="false"/>
          <w:color w:val="000000"/>
          <w:sz w:val="28"/>
        </w:rPr>
        <w:t xml:space="preserve">
           8214.10  - ножи для бумаги, вскрытия конвертов </w:t>
      </w:r>
      <w:r>
        <w:br/>
      </w:r>
      <w:r>
        <w:rPr>
          <w:rFonts w:ascii="Times New Roman"/>
          <w:b w:val="false"/>
          <w:i w:val="false"/>
          <w:color w:val="000000"/>
          <w:sz w:val="28"/>
        </w:rPr>
        <w:t xml:space="preserve">
                      и подчистки текстов, точилки для </w:t>
      </w:r>
      <w:r>
        <w:br/>
      </w:r>
      <w:r>
        <w:rPr>
          <w:rFonts w:ascii="Times New Roman"/>
          <w:b w:val="false"/>
          <w:i w:val="false"/>
          <w:color w:val="000000"/>
          <w:sz w:val="28"/>
        </w:rPr>
        <w:t xml:space="preserve">
                      карандашей и лезвия для них </w:t>
      </w:r>
      <w:r>
        <w:br/>
      </w:r>
      <w:r>
        <w:rPr>
          <w:rFonts w:ascii="Times New Roman"/>
          <w:b w:val="false"/>
          <w:i w:val="false"/>
          <w:color w:val="000000"/>
          <w:sz w:val="28"/>
        </w:rPr>
        <w:t xml:space="preserve">
           8214.20  - наборы и инструменты маникюрные или </w:t>
      </w:r>
      <w:r>
        <w:br/>
      </w:r>
      <w:r>
        <w:rPr>
          <w:rFonts w:ascii="Times New Roman"/>
          <w:b w:val="false"/>
          <w:i w:val="false"/>
          <w:color w:val="000000"/>
          <w:sz w:val="28"/>
        </w:rPr>
        <w:t xml:space="preserve">
                      педикюрные (включая пилки для ногтей) </w:t>
      </w:r>
      <w:r>
        <w:br/>
      </w:r>
      <w:r>
        <w:rPr>
          <w:rFonts w:ascii="Times New Roman"/>
          <w:b w:val="false"/>
          <w:i w:val="false"/>
          <w:color w:val="000000"/>
          <w:sz w:val="28"/>
        </w:rPr>
        <w:t xml:space="preserve">
           8214.90  - прочие </w:t>
      </w:r>
      <w:r>
        <w:br/>
      </w:r>
      <w:r>
        <w:rPr>
          <w:rFonts w:ascii="Times New Roman"/>
          <w:b w:val="false"/>
          <w:i w:val="false"/>
          <w:color w:val="000000"/>
          <w:sz w:val="28"/>
        </w:rPr>
        <w:t>
</w:t>
      </w:r>
      <w:r>
        <w:rPr>
          <w:rFonts w:ascii="Times New Roman"/>
          <w:b/>
          <w:i w:val="false"/>
          <w:color w:val="000000"/>
          <w:sz w:val="28"/>
        </w:rPr>
        <w:t xml:space="preserve">82.15             Ложки, вилки, половники, шумовники, </w:t>
      </w:r>
      <w:r>
        <w:br/>
      </w:r>
      <w:r>
        <w:rPr>
          <w:rFonts w:ascii="Times New Roman"/>
          <w:b w:val="false"/>
          <w:i w:val="false"/>
          <w:color w:val="000000"/>
          <w:sz w:val="28"/>
        </w:rPr>
        <w:t>
</w:t>
      </w:r>
      <w:r>
        <w:rPr>
          <w:rFonts w:ascii="Times New Roman"/>
          <w:b/>
          <w:i w:val="false"/>
          <w:color w:val="000000"/>
          <w:sz w:val="28"/>
        </w:rPr>
        <w:t xml:space="preserve">                  лопаточки для тортов, ножи для рыбы, </w:t>
      </w:r>
      <w:r>
        <w:br/>
      </w:r>
      <w:r>
        <w:rPr>
          <w:rFonts w:ascii="Times New Roman"/>
          <w:b w:val="false"/>
          <w:i w:val="false"/>
          <w:color w:val="000000"/>
          <w:sz w:val="28"/>
        </w:rPr>
        <w:t>
</w:t>
      </w:r>
      <w:r>
        <w:rPr>
          <w:rFonts w:ascii="Times New Roman"/>
          <w:b/>
          <w:i w:val="false"/>
          <w:color w:val="000000"/>
          <w:sz w:val="28"/>
        </w:rPr>
        <w:t xml:space="preserve">                  масла, щипцы для сахара и аналогичные </w:t>
      </w:r>
      <w:r>
        <w:br/>
      </w:r>
      <w:r>
        <w:rPr>
          <w:rFonts w:ascii="Times New Roman"/>
          <w:b w:val="false"/>
          <w:i w:val="false"/>
          <w:color w:val="000000"/>
          <w:sz w:val="28"/>
        </w:rPr>
        <w:t>
</w:t>
      </w:r>
      <w:r>
        <w:rPr>
          <w:rFonts w:ascii="Times New Roman"/>
          <w:b/>
          <w:i w:val="false"/>
          <w:color w:val="000000"/>
          <w:sz w:val="28"/>
        </w:rPr>
        <w:t xml:space="preserve">                  кухонные или столовые приборы: </w:t>
      </w:r>
      <w:r>
        <w:br/>
      </w:r>
      <w:r>
        <w:rPr>
          <w:rFonts w:ascii="Times New Roman"/>
          <w:b w:val="false"/>
          <w:i w:val="false"/>
          <w:color w:val="000000"/>
          <w:sz w:val="28"/>
        </w:rPr>
        <w:t xml:space="preserve">
           8215.10  - наборы кухонных или столовых приборов, </w:t>
      </w:r>
      <w:r>
        <w:br/>
      </w:r>
      <w:r>
        <w:rPr>
          <w:rFonts w:ascii="Times New Roman"/>
          <w:b w:val="false"/>
          <w:i w:val="false"/>
          <w:color w:val="000000"/>
          <w:sz w:val="28"/>
        </w:rPr>
        <w:t xml:space="preserve">
                      содержащие по крайней мере одно </w:t>
      </w:r>
      <w:r>
        <w:br/>
      </w:r>
      <w:r>
        <w:rPr>
          <w:rFonts w:ascii="Times New Roman"/>
          <w:b w:val="false"/>
          <w:i w:val="false"/>
          <w:color w:val="000000"/>
          <w:sz w:val="28"/>
        </w:rPr>
        <w:t xml:space="preserve">
                      изделие, покрытое драгоценным </w:t>
      </w:r>
      <w:r>
        <w:br/>
      </w:r>
      <w:r>
        <w:rPr>
          <w:rFonts w:ascii="Times New Roman"/>
          <w:b w:val="false"/>
          <w:i w:val="false"/>
          <w:color w:val="000000"/>
          <w:sz w:val="28"/>
        </w:rPr>
        <w:t xml:space="preserve">
                      металлом гальваническим способом </w:t>
      </w:r>
      <w:r>
        <w:br/>
      </w:r>
      <w:r>
        <w:rPr>
          <w:rFonts w:ascii="Times New Roman"/>
          <w:b w:val="false"/>
          <w:i w:val="false"/>
          <w:color w:val="000000"/>
          <w:sz w:val="28"/>
        </w:rPr>
        <w:t xml:space="preserve">
           8215.20  - наборы кухонных или столовых приборов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8215.91  -- покрытые драгоценным металлом </w:t>
      </w:r>
      <w:r>
        <w:br/>
      </w:r>
      <w:r>
        <w:rPr>
          <w:rFonts w:ascii="Times New Roman"/>
          <w:b w:val="false"/>
          <w:i w:val="false"/>
          <w:color w:val="000000"/>
          <w:sz w:val="28"/>
        </w:rPr>
        <w:t xml:space="preserve">
                       гальваническим способом </w:t>
      </w:r>
      <w:r>
        <w:br/>
      </w:r>
      <w:r>
        <w:rPr>
          <w:rFonts w:ascii="Times New Roman"/>
          <w:b w:val="false"/>
          <w:i w:val="false"/>
          <w:color w:val="000000"/>
          <w:sz w:val="28"/>
        </w:rPr>
        <w:t xml:space="preserve">
           8215.99  -- прочие </w:t>
      </w:r>
      <w:r>
        <w:br/>
      </w:r>
      <w:r>
        <w:rPr>
          <w:rFonts w:ascii="Times New Roman"/>
          <w:b w:val="false"/>
          <w:i w:val="false"/>
          <w:color w:val="000000"/>
          <w:sz w:val="28"/>
        </w:rPr>
        <w:t xml:space="preserve">
------------------------------------------------------------------- </w:t>
      </w:r>
    </w:p>
    <w:bookmarkStart w:name="z538" w:id="5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83   </w:t>
      </w:r>
      <w:r>
        <w:br/>
      </w:r>
      <w:r>
        <w:rPr>
          <w:rFonts w:ascii="Times New Roman"/>
          <w:b w:val="false"/>
          <w:i w:val="false"/>
          <w:color w:val="000000"/>
          <w:sz w:val="28"/>
        </w:rPr>
        <w:t>
</w:t>
      </w:r>
      <w:r>
        <w:rPr>
          <w:rFonts w:ascii="Times New Roman"/>
          <w:b/>
          <w:i w:val="false"/>
          <w:color w:val="000000"/>
          <w:sz w:val="28"/>
        </w:rPr>
        <w:t xml:space="preserve">83.01/03    </w:t>
      </w:r>
    </w:p>
    <w:bookmarkEnd w:id="536"/>
    <w:bookmarkStart w:name="z539" w:id="537"/>
    <w:p>
      <w:pPr>
        <w:spacing w:after="0"/>
        <w:ind w:left="0"/>
        <w:jc w:val="left"/>
      </w:pPr>
      <w:r>
        <w:rPr>
          <w:rFonts w:ascii="Times New Roman"/>
          <w:b/>
          <w:i w:val="false"/>
          <w:color w:val="000000"/>
        </w:rPr>
        <w:t xml:space="preserve"> 
Группа 83 </w:t>
      </w:r>
      <w:r>
        <w:br/>
      </w:r>
      <w:r>
        <w:rPr>
          <w:rFonts w:ascii="Times New Roman"/>
          <w:b/>
          <w:i w:val="false"/>
          <w:color w:val="000000"/>
        </w:rPr>
        <w:t xml:space="preserve">
Прочие изделия из недрагоценных металлов </w:t>
      </w:r>
    </w:p>
    <w:bookmarkEnd w:id="537"/>
    <w:bookmarkStart w:name="z540" w:id="53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данной группе части изделий, изготовленные из недрагоценных металлов, должны включаться в те же товарные позиции, что и изделия, в состав которых они входят. Однако изделия из черных металлов товарных позиций 73.12, 73.15, 73.17, 73.18 или 73.20 или аналогичные изделия из других недрагоценных металлов (группы 74-76 и 78-81) не должны рассматриваться в качестве частей изделий, включаемых в эту группу. </w:t>
      </w:r>
      <w:r>
        <w:br/>
      </w:r>
      <w:r>
        <w:rPr>
          <w:rFonts w:ascii="Times New Roman"/>
          <w:b w:val="false"/>
          <w:i w:val="false"/>
          <w:color w:val="000000"/>
          <w:sz w:val="28"/>
        </w:rPr>
        <w:t xml:space="preserve">
      2.- В товарной позиции 83.02 термин "мебельные колеса" означает мебельные колеса или ролики диаметром (включая шину, в соответствующих случаях) не более 75 мм или те же колеса или ролики диаметром (включая шину, в соответствующих случаях) более 75 мм при условии, что ширина колеса или шины, насаженной на него, составляет менее 30 мм. </w:t>
      </w:r>
    </w:p>
    <w:bookmarkEnd w:id="5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83.01             Замки висячие и врезные (действующие </w:t>
      </w:r>
      <w:r>
        <w:br/>
      </w:r>
      <w:r>
        <w:rPr>
          <w:rFonts w:ascii="Times New Roman"/>
          <w:b w:val="false"/>
          <w:i w:val="false"/>
          <w:color w:val="000000"/>
          <w:sz w:val="28"/>
        </w:rPr>
        <w:t>
</w:t>
      </w:r>
      <w:r>
        <w:rPr>
          <w:rFonts w:ascii="Times New Roman"/>
          <w:b/>
          <w:i w:val="false"/>
          <w:color w:val="000000"/>
          <w:sz w:val="28"/>
        </w:rPr>
        <w:t xml:space="preserve">                  с помощью ключа, кодовой комбинации или </w:t>
      </w:r>
      <w:r>
        <w:br/>
      </w:r>
      <w:r>
        <w:rPr>
          <w:rFonts w:ascii="Times New Roman"/>
          <w:b w:val="false"/>
          <w:i w:val="false"/>
          <w:color w:val="000000"/>
          <w:sz w:val="28"/>
        </w:rPr>
        <w:t>
</w:t>
      </w:r>
      <w:r>
        <w:rPr>
          <w:rFonts w:ascii="Times New Roman"/>
          <w:b/>
          <w:i w:val="false"/>
          <w:color w:val="000000"/>
          <w:sz w:val="28"/>
        </w:rPr>
        <w:t xml:space="preserve">                  электрические),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задвижки и рамки с задвижками, </w:t>
      </w:r>
      <w:r>
        <w:br/>
      </w:r>
      <w:r>
        <w:rPr>
          <w:rFonts w:ascii="Times New Roman"/>
          <w:b w:val="false"/>
          <w:i w:val="false"/>
          <w:color w:val="000000"/>
          <w:sz w:val="28"/>
        </w:rPr>
        <w:t>
</w:t>
      </w:r>
      <w:r>
        <w:rPr>
          <w:rFonts w:ascii="Times New Roman"/>
          <w:b/>
          <w:i w:val="false"/>
          <w:color w:val="000000"/>
          <w:sz w:val="28"/>
        </w:rPr>
        <w:t xml:space="preserve">                  объединенные с замками,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ключи для любых вышеуказанных </w:t>
      </w:r>
      <w:r>
        <w:br/>
      </w:r>
      <w:r>
        <w:rPr>
          <w:rFonts w:ascii="Times New Roman"/>
          <w:b w:val="false"/>
          <w:i w:val="false"/>
          <w:color w:val="000000"/>
          <w:sz w:val="28"/>
        </w:rPr>
        <w:t>
</w:t>
      </w:r>
      <w:r>
        <w:rPr>
          <w:rFonts w:ascii="Times New Roman"/>
          <w:b/>
          <w:i w:val="false"/>
          <w:color w:val="000000"/>
          <w:sz w:val="28"/>
        </w:rPr>
        <w:t xml:space="preserve">                  изделий, из недрагоценных металлов: </w:t>
      </w:r>
      <w:r>
        <w:br/>
      </w:r>
      <w:r>
        <w:rPr>
          <w:rFonts w:ascii="Times New Roman"/>
          <w:b w:val="false"/>
          <w:i w:val="false"/>
          <w:color w:val="000000"/>
          <w:sz w:val="28"/>
        </w:rPr>
        <w:t xml:space="preserve">
           8301.10  - замки висячие </w:t>
      </w:r>
      <w:r>
        <w:br/>
      </w:r>
      <w:r>
        <w:rPr>
          <w:rFonts w:ascii="Times New Roman"/>
          <w:b w:val="false"/>
          <w:i w:val="false"/>
          <w:color w:val="000000"/>
          <w:sz w:val="28"/>
        </w:rPr>
        <w:t xml:space="preserve">
           8301.20  - замки, предназначенные для установки </w:t>
      </w:r>
      <w:r>
        <w:br/>
      </w:r>
      <w:r>
        <w:rPr>
          <w:rFonts w:ascii="Times New Roman"/>
          <w:b w:val="false"/>
          <w:i w:val="false"/>
          <w:color w:val="000000"/>
          <w:sz w:val="28"/>
        </w:rPr>
        <w:t xml:space="preserve">
                      в моторных транспортных средствах </w:t>
      </w:r>
      <w:r>
        <w:br/>
      </w:r>
      <w:r>
        <w:rPr>
          <w:rFonts w:ascii="Times New Roman"/>
          <w:b w:val="false"/>
          <w:i w:val="false"/>
          <w:color w:val="000000"/>
          <w:sz w:val="28"/>
        </w:rPr>
        <w:t xml:space="preserve">
           8301.30  - замки, предназначенные для установки </w:t>
      </w:r>
      <w:r>
        <w:br/>
      </w:r>
      <w:r>
        <w:rPr>
          <w:rFonts w:ascii="Times New Roman"/>
          <w:b w:val="false"/>
          <w:i w:val="false"/>
          <w:color w:val="000000"/>
          <w:sz w:val="28"/>
        </w:rPr>
        <w:t xml:space="preserve">
                      в мебели </w:t>
      </w:r>
      <w:r>
        <w:br/>
      </w:r>
      <w:r>
        <w:rPr>
          <w:rFonts w:ascii="Times New Roman"/>
          <w:b w:val="false"/>
          <w:i w:val="false"/>
          <w:color w:val="000000"/>
          <w:sz w:val="28"/>
        </w:rPr>
        <w:t xml:space="preserve">
           8301.40  - замки прочие </w:t>
      </w:r>
      <w:r>
        <w:br/>
      </w:r>
      <w:r>
        <w:rPr>
          <w:rFonts w:ascii="Times New Roman"/>
          <w:b w:val="false"/>
          <w:i w:val="false"/>
          <w:color w:val="000000"/>
          <w:sz w:val="28"/>
        </w:rPr>
        <w:t xml:space="preserve">
           8301.50  - задвижки и рамки с задвижками, </w:t>
      </w:r>
      <w:r>
        <w:br/>
      </w:r>
      <w:r>
        <w:rPr>
          <w:rFonts w:ascii="Times New Roman"/>
          <w:b w:val="false"/>
          <w:i w:val="false"/>
          <w:color w:val="000000"/>
          <w:sz w:val="28"/>
        </w:rPr>
        <w:t xml:space="preserve">
                      объединенные с замками </w:t>
      </w:r>
      <w:r>
        <w:br/>
      </w:r>
      <w:r>
        <w:rPr>
          <w:rFonts w:ascii="Times New Roman"/>
          <w:b w:val="false"/>
          <w:i w:val="false"/>
          <w:color w:val="000000"/>
          <w:sz w:val="28"/>
        </w:rPr>
        <w:t xml:space="preserve">
           8301.60  - части </w:t>
      </w:r>
      <w:r>
        <w:br/>
      </w:r>
      <w:r>
        <w:rPr>
          <w:rFonts w:ascii="Times New Roman"/>
          <w:b w:val="false"/>
          <w:i w:val="false"/>
          <w:color w:val="000000"/>
          <w:sz w:val="28"/>
        </w:rPr>
        <w:t xml:space="preserve">
           8301.70  - ключи, поставляемые отдельно </w:t>
      </w:r>
      <w:r>
        <w:br/>
      </w:r>
      <w:r>
        <w:rPr>
          <w:rFonts w:ascii="Times New Roman"/>
          <w:b w:val="false"/>
          <w:i w:val="false"/>
          <w:color w:val="000000"/>
          <w:sz w:val="28"/>
        </w:rPr>
        <w:t>
</w:t>
      </w:r>
      <w:r>
        <w:rPr>
          <w:rFonts w:ascii="Times New Roman"/>
          <w:b/>
          <w:i w:val="false"/>
          <w:color w:val="000000"/>
          <w:sz w:val="28"/>
        </w:rPr>
        <w:t xml:space="preserve">83.02             Крепежная арматура, фурнитура и </w:t>
      </w:r>
      <w:r>
        <w:br/>
      </w:r>
      <w:r>
        <w:rPr>
          <w:rFonts w:ascii="Times New Roman"/>
          <w:b w:val="false"/>
          <w:i w:val="false"/>
          <w:color w:val="000000"/>
          <w:sz w:val="28"/>
        </w:rPr>
        <w:t>
</w:t>
      </w:r>
      <w:r>
        <w:rPr>
          <w:rFonts w:ascii="Times New Roman"/>
          <w:b/>
          <w:i w:val="false"/>
          <w:color w:val="000000"/>
          <w:sz w:val="28"/>
        </w:rPr>
        <w:t xml:space="preserve">                  аналогичные изделия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используемые для мебели, </w:t>
      </w:r>
      <w:r>
        <w:br/>
      </w:r>
      <w:r>
        <w:rPr>
          <w:rFonts w:ascii="Times New Roman"/>
          <w:b w:val="false"/>
          <w:i w:val="false"/>
          <w:color w:val="000000"/>
          <w:sz w:val="28"/>
        </w:rPr>
        <w:t>
</w:t>
      </w:r>
      <w:r>
        <w:rPr>
          <w:rFonts w:ascii="Times New Roman"/>
          <w:b/>
          <w:i w:val="false"/>
          <w:color w:val="000000"/>
          <w:sz w:val="28"/>
        </w:rPr>
        <w:t xml:space="preserve">                  дверей, лестниц, окон, штор, в салонах </w:t>
      </w:r>
      <w:r>
        <w:br/>
      </w:r>
      <w:r>
        <w:rPr>
          <w:rFonts w:ascii="Times New Roman"/>
          <w:b w:val="false"/>
          <w:i w:val="false"/>
          <w:color w:val="000000"/>
          <w:sz w:val="28"/>
        </w:rPr>
        <w:t>
</w:t>
      </w:r>
      <w:r>
        <w:rPr>
          <w:rFonts w:ascii="Times New Roman"/>
          <w:b/>
          <w:i w:val="false"/>
          <w:color w:val="000000"/>
          <w:sz w:val="28"/>
        </w:rPr>
        <w:t xml:space="preserve">                  транспортных средств, шорных изделий, </w:t>
      </w:r>
      <w:r>
        <w:br/>
      </w:r>
      <w:r>
        <w:rPr>
          <w:rFonts w:ascii="Times New Roman"/>
          <w:b w:val="false"/>
          <w:i w:val="false"/>
          <w:color w:val="000000"/>
          <w:sz w:val="28"/>
        </w:rPr>
        <w:t>
</w:t>
      </w:r>
      <w:r>
        <w:rPr>
          <w:rFonts w:ascii="Times New Roman"/>
          <w:b/>
          <w:i w:val="false"/>
          <w:color w:val="000000"/>
          <w:sz w:val="28"/>
        </w:rPr>
        <w:t xml:space="preserve">                  чемоданов, ящиков, шкатулок или </w:t>
      </w:r>
      <w:r>
        <w:br/>
      </w:r>
      <w:r>
        <w:rPr>
          <w:rFonts w:ascii="Times New Roman"/>
          <w:b w:val="false"/>
          <w:i w:val="false"/>
          <w:color w:val="000000"/>
          <w:sz w:val="28"/>
        </w:rPr>
        <w:t>
</w:t>
      </w:r>
      <w:r>
        <w:rPr>
          <w:rFonts w:ascii="Times New Roman"/>
          <w:b/>
          <w:i w:val="false"/>
          <w:color w:val="000000"/>
          <w:sz w:val="28"/>
        </w:rPr>
        <w:t xml:space="preserve">                  аналогичных изделий; вешалки для шляп, </w:t>
      </w:r>
      <w:r>
        <w:br/>
      </w:r>
      <w:r>
        <w:rPr>
          <w:rFonts w:ascii="Times New Roman"/>
          <w:b w:val="false"/>
          <w:i w:val="false"/>
          <w:color w:val="000000"/>
          <w:sz w:val="28"/>
        </w:rPr>
        <w:t>
</w:t>
      </w:r>
      <w:r>
        <w:rPr>
          <w:rFonts w:ascii="Times New Roman"/>
          <w:b/>
          <w:i w:val="false"/>
          <w:color w:val="000000"/>
          <w:sz w:val="28"/>
        </w:rPr>
        <w:t xml:space="preserve">                  крючки для шляп, кронштейны и аналогичные </w:t>
      </w:r>
      <w:r>
        <w:br/>
      </w:r>
      <w:r>
        <w:rPr>
          <w:rFonts w:ascii="Times New Roman"/>
          <w:b w:val="false"/>
          <w:i w:val="false"/>
          <w:color w:val="000000"/>
          <w:sz w:val="28"/>
        </w:rPr>
        <w:t>
</w:t>
      </w:r>
      <w:r>
        <w:rPr>
          <w:rFonts w:ascii="Times New Roman"/>
          <w:b/>
          <w:i w:val="false"/>
          <w:color w:val="000000"/>
          <w:sz w:val="28"/>
        </w:rPr>
        <w:t xml:space="preserve">                  изделия из недрагоценных металлов; </w:t>
      </w:r>
      <w:r>
        <w:br/>
      </w:r>
      <w:r>
        <w:rPr>
          <w:rFonts w:ascii="Times New Roman"/>
          <w:b w:val="false"/>
          <w:i w:val="false"/>
          <w:color w:val="000000"/>
          <w:sz w:val="28"/>
        </w:rPr>
        <w:t>
</w:t>
      </w:r>
      <w:r>
        <w:rPr>
          <w:rFonts w:ascii="Times New Roman"/>
          <w:b/>
          <w:i w:val="false"/>
          <w:color w:val="000000"/>
          <w:sz w:val="28"/>
        </w:rPr>
        <w:t xml:space="preserve">                  мебельные колеса с крепежными </w:t>
      </w:r>
      <w:r>
        <w:br/>
      </w:r>
      <w:r>
        <w:rPr>
          <w:rFonts w:ascii="Times New Roman"/>
          <w:b w:val="false"/>
          <w:i w:val="false"/>
          <w:color w:val="000000"/>
          <w:sz w:val="28"/>
        </w:rPr>
        <w:t>
</w:t>
      </w:r>
      <w:r>
        <w:rPr>
          <w:rFonts w:ascii="Times New Roman"/>
          <w:b/>
          <w:i w:val="false"/>
          <w:color w:val="000000"/>
          <w:sz w:val="28"/>
        </w:rPr>
        <w:t xml:space="preserve">                  приспособлениями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автоматические устройства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для закрывания </w:t>
      </w:r>
      <w:r>
        <w:br/>
      </w:r>
      <w:r>
        <w:rPr>
          <w:rFonts w:ascii="Times New Roman"/>
          <w:b w:val="false"/>
          <w:i w:val="false"/>
          <w:color w:val="000000"/>
          <w:sz w:val="28"/>
        </w:rPr>
        <w:t>
</w:t>
      </w:r>
      <w:r>
        <w:rPr>
          <w:rFonts w:ascii="Times New Roman"/>
          <w:b/>
          <w:i w:val="false"/>
          <w:color w:val="000000"/>
          <w:sz w:val="28"/>
        </w:rPr>
        <w:t xml:space="preserve">                  дверей: </w:t>
      </w:r>
      <w:r>
        <w:br/>
      </w:r>
      <w:r>
        <w:rPr>
          <w:rFonts w:ascii="Times New Roman"/>
          <w:b w:val="false"/>
          <w:i w:val="false"/>
          <w:color w:val="000000"/>
          <w:sz w:val="28"/>
        </w:rPr>
        <w:t xml:space="preserve">
           8302.10  - шарниры </w:t>
      </w:r>
      <w:r>
        <w:br/>
      </w:r>
      <w:r>
        <w:rPr>
          <w:rFonts w:ascii="Times New Roman"/>
          <w:b w:val="false"/>
          <w:i w:val="false"/>
          <w:color w:val="000000"/>
          <w:sz w:val="28"/>
        </w:rPr>
        <w:t xml:space="preserve">
           8302.20  - мебельные колеса </w:t>
      </w:r>
      <w:r>
        <w:br/>
      </w:r>
      <w:r>
        <w:rPr>
          <w:rFonts w:ascii="Times New Roman"/>
          <w:b w:val="false"/>
          <w:i w:val="false"/>
          <w:color w:val="000000"/>
          <w:sz w:val="28"/>
        </w:rPr>
        <w:t xml:space="preserve">
           8302.30  - крепежная арматура, фурнитура и </w:t>
      </w:r>
      <w:r>
        <w:br/>
      </w:r>
      <w:r>
        <w:rPr>
          <w:rFonts w:ascii="Times New Roman"/>
          <w:b w:val="false"/>
          <w:i w:val="false"/>
          <w:color w:val="000000"/>
          <w:sz w:val="28"/>
        </w:rPr>
        <w:t xml:space="preserve">
                      аналогичные детали для моторных </w:t>
      </w:r>
      <w:r>
        <w:br/>
      </w:r>
      <w:r>
        <w:rPr>
          <w:rFonts w:ascii="Times New Roman"/>
          <w:b w:val="false"/>
          <w:i w:val="false"/>
          <w:color w:val="000000"/>
          <w:sz w:val="28"/>
        </w:rPr>
        <w:t xml:space="preserve">
                      транспортных средств прочие </w:t>
      </w:r>
      <w:r>
        <w:br/>
      </w:r>
      <w:r>
        <w:rPr>
          <w:rFonts w:ascii="Times New Roman"/>
          <w:b w:val="false"/>
          <w:i w:val="false"/>
          <w:color w:val="000000"/>
          <w:sz w:val="28"/>
        </w:rPr>
        <w:t xml:space="preserve">
                    - крепежная арматура, фурнитура и </w:t>
      </w:r>
      <w:r>
        <w:br/>
      </w:r>
      <w:r>
        <w:rPr>
          <w:rFonts w:ascii="Times New Roman"/>
          <w:b w:val="false"/>
          <w:i w:val="false"/>
          <w:color w:val="000000"/>
          <w:sz w:val="28"/>
        </w:rPr>
        <w:t xml:space="preserve">
                      аналогичные детали прочие: </w:t>
      </w:r>
      <w:r>
        <w:br/>
      </w:r>
      <w:r>
        <w:rPr>
          <w:rFonts w:ascii="Times New Roman"/>
          <w:b w:val="false"/>
          <w:i w:val="false"/>
          <w:color w:val="000000"/>
          <w:sz w:val="28"/>
        </w:rPr>
        <w:t xml:space="preserve">
           8302.41  -- применяемые в зданиях </w:t>
      </w:r>
      <w:r>
        <w:br/>
      </w:r>
      <w:r>
        <w:rPr>
          <w:rFonts w:ascii="Times New Roman"/>
          <w:b w:val="false"/>
          <w:i w:val="false"/>
          <w:color w:val="000000"/>
          <w:sz w:val="28"/>
        </w:rPr>
        <w:t xml:space="preserve">
           8302.42  -- прочие, применяемые для мебели </w:t>
      </w:r>
      <w:r>
        <w:br/>
      </w:r>
      <w:r>
        <w:rPr>
          <w:rFonts w:ascii="Times New Roman"/>
          <w:b w:val="false"/>
          <w:i w:val="false"/>
          <w:color w:val="000000"/>
          <w:sz w:val="28"/>
        </w:rPr>
        <w:t xml:space="preserve">
           8302.49  -- прочие </w:t>
      </w:r>
      <w:r>
        <w:br/>
      </w:r>
      <w:r>
        <w:rPr>
          <w:rFonts w:ascii="Times New Roman"/>
          <w:b w:val="false"/>
          <w:i w:val="false"/>
          <w:color w:val="000000"/>
          <w:sz w:val="28"/>
        </w:rPr>
        <w:t xml:space="preserve">
           8302.50  - вешалки для шляп, крючки для шляп, </w:t>
      </w:r>
      <w:r>
        <w:br/>
      </w:r>
      <w:r>
        <w:rPr>
          <w:rFonts w:ascii="Times New Roman"/>
          <w:b w:val="false"/>
          <w:i w:val="false"/>
          <w:color w:val="000000"/>
          <w:sz w:val="28"/>
        </w:rPr>
        <w:t xml:space="preserve">
                      кронштейны и аналогичные изделия </w:t>
      </w:r>
      <w:r>
        <w:br/>
      </w:r>
      <w:r>
        <w:rPr>
          <w:rFonts w:ascii="Times New Roman"/>
          <w:b w:val="false"/>
          <w:i w:val="false"/>
          <w:color w:val="000000"/>
          <w:sz w:val="28"/>
        </w:rPr>
        <w:t xml:space="preserve">
           8302.60  - автоматические устройства для </w:t>
      </w:r>
      <w:r>
        <w:br/>
      </w:r>
      <w:r>
        <w:rPr>
          <w:rFonts w:ascii="Times New Roman"/>
          <w:b w:val="false"/>
          <w:i w:val="false"/>
          <w:color w:val="000000"/>
          <w:sz w:val="28"/>
        </w:rPr>
        <w:t xml:space="preserve">
                      закрывания дверей </w:t>
      </w:r>
      <w:r>
        <w:br/>
      </w:r>
      <w:r>
        <w:rPr>
          <w:rFonts w:ascii="Times New Roman"/>
          <w:b w:val="false"/>
          <w:i w:val="false"/>
          <w:color w:val="000000"/>
          <w:sz w:val="28"/>
        </w:rPr>
        <w:t>
</w:t>
      </w:r>
      <w:r>
        <w:rPr>
          <w:rFonts w:ascii="Times New Roman"/>
          <w:b/>
          <w:i w:val="false"/>
          <w:color w:val="000000"/>
          <w:sz w:val="28"/>
        </w:rPr>
        <w:t xml:space="preserve">83.03 </w:t>
      </w:r>
      <w:r>
        <w:rPr>
          <w:rFonts w:ascii="Times New Roman"/>
          <w:b w:val="false"/>
          <w:i w:val="false"/>
          <w:color w:val="000000"/>
          <w:sz w:val="28"/>
        </w:rPr>
        <w:t xml:space="preserve">     8303.00  </w:t>
      </w:r>
      <w:r>
        <w:rPr>
          <w:rFonts w:ascii="Times New Roman"/>
          <w:b/>
          <w:i w:val="false"/>
          <w:color w:val="000000"/>
          <w:sz w:val="28"/>
        </w:rPr>
        <w:t xml:space="preserve">Несгораемые шкафы, сейфы и двери и </w:t>
      </w:r>
      <w:r>
        <w:br/>
      </w:r>
      <w:r>
        <w:rPr>
          <w:rFonts w:ascii="Times New Roman"/>
          <w:b w:val="false"/>
          <w:i w:val="false"/>
          <w:color w:val="000000"/>
          <w:sz w:val="28"/>
        </w:rPr>
        <w:t>
</w:t>
      </w:r>
      <w:r>
        <w:rPr>
          <w:rFonts w:ascii="Times New Roman"/>
          <w:b/>
          <w:i w:val="false"/>
          <w:color w:val="000000"/>
          <w:sz w:val="28"/>
        </w:rPr>
        <w:t xml:space="preserve">                  запирающиеся ящики для безопасного </w:t>
      </w:r>
      <w:r>
        <w:br/>
      </w:r>
      <w:r>
        <w:rPr>
          <w:rFonts w:ascii="Times New Roman"/>
          <w:b w:val="false"/>
          <w:i w:val="false"/>
          <w:color w:val="000000"/>
          <w:sz w:val="28"/>
        </w:rPr>
        <w:t>
</w:t>
      </w:r>
      <w:r>
        <w:rPr>
          <w:rFonts w:ascii="Times New Roman"/>
          <w:b/>
          <w:i w:val="false"/>
          <w:color w:val="000000"/>
          <w:sz w:val="28"/>
        </w:rPr>
        <w:t xml:space="preserve">                  хранения ценностей в банковских </w:t>
      </w:r>
      <w:r>
        <w:br/>
      </w:r>
      <w:r>
        <w:rPr>
          <w:rFonts w:ascii="Times New Roman"/>
          <w:b w:val="false"/>
          <w:i w:val="false"/>
          <w:color w:val="000000"/>
          <w:sz w:val="28"/>
        </w:rPr>
        <w:t>
</w:t>
      </w:r>
      <w:r>
        <w:rPr>
          <w:rFonts w:ascii="Times New Roman"/>
          <w:b/>
          <w:i w:val="false"/>
          <w:color w:val="000000"/>
          <w:sz w:val="28"/>
        </w:rPr>
        <w:t xml:space="preserve">                  хранилищах, ящики, специально </w:t>
      </w:r>
      <w:r>
        <w:br/>
      </w:r>
      <w:r>
        <w:rPr>
          <w:rFonts w:ascii="Times New Roman"/>
          <w:b w:val="false"/>
          <w:i w:val="false"/>
          <w:color w:val="000000"/>
          <w:sz w:val="28"/>
        </w:rPr>
        <w:t>
</w:t>
      </w:r>
      <w:r>
        <w:rPr>
          <w:rFonts w:ascii="Times New Roman"/>
          <w:b/>
          <w:i w:val="false"/>
          <w:color w:val="000000"/>
          <w:sz w:val="28"/>
        </w:rPr>
        <w:t xml:space="preserve">                  предназначенные для хранении денег и </w:t>
      </w:r>
      <w:r>
        <w:br/>
      </w:r>
      <w:r>
        <w:rPr>
          <w:rFonts w:ascii="Times New Roman"/>
          <w:b w:val="false"/>
          <w:i w:val="false"/>
          <w:color w:val="000000"/>
          <w:sz w:val="28"/>
        </w:rPr>
        <w:t>
</w:t>
      </w:r>
      <w:r>
        <w:rPr>
          <w:rFonts w:ascii="Times New Roman"/>
          <w:b/>
          <w:i w:val="false"/>
          <w:color w:val="000000"/>
          <w:sz w:val="28"/>
        </w:rPr>
        <w:t xml:space="preserve">                  документов, и аналогичные изделия, </w:t>
      </w:r>
      <w:r>
        <w:br/>
      </w:r>
      <w:r>
        <w:rPr>
          <w:rFonts w:ascii="Times New Roman"/>
          <w:b w:val="false"/>
          <w:i w:val="false"/>
          <w:color w:val="000000"/>
          <w:sz w:val="28"/>
        </w:rPr>
        <w:t>
</w:t>
      </w:r>
      <w:r>
        <w:rPr>
          <w:rFonts w:ascii="Times New Roman"/>
          <w:b/>
          <w:i w:val="false"/>
          <w:color w:val="000000"/>
          <w:sz w:val="28"/>
        </w:rPr>
        <w:t xml:space="preserve">                  бронированные или усиленные, </w:t>
      </w:r>
      <w:r>
        <w:br/>
      </w:r>
      <w:r>
        <w:rPr>
          <w:rFonts w:ascii="Times New Roman"/>
          <w:b w:val="false"/>
          <w:i w:val="false"/>
          <w:color w:val="000000"/>
          <w:sz w:val="28"/>
        </w:rPr>
        <w:t>
</w:t>
      </w:r>
      <w:r>
        <w:rPr>
          <w:rFonts w:ascii="Times New Roman"/>
          <w:b/>
          <w:i w:val="false"/>
          <w:color w:val="000000"/>
          <w:sz w:val="28"/>
        </w:rPr>
        <w:t xml:space="preserve">                  из недрагоценных металлов. </w:t>
      </w:r>
      <w:r>
        <w:br/>
      </w:r>
      <w:r>
        <w:rPr>
          <w:rFonts w:ascii="Times New Roman"/>
          <w:b w:val="false"/>
          <w:i w:val="false"/>
          <w:color w:val="000000"/>
          <w:sz w:val="28"/>
        </w:rPr>
        <w:t xml:space="preserve">
------------------------------------------------------------------- </w:t>
      </w:r>
    </w:p>
    <w:bookmarkStart w:name="z541" w:id="53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   </w:t>
      </w:r>
      <w:r>
        <w:br/>
      </w:r>
      <w:r>
        <w:rPr>
          <w:rFonts w:ascii="Times New Roman"/>
          <w:b w:val="false"/>
          <w:i w:val="false"/>
          <w:color w:val="000000"/>
          <w:sz w:val="28"/>
        </w:rPr>
        <w:t>
</w:t>
      </w:r>
      <w:r>
        <w:rPr>
          <w:rFonts w:ascii="Times New Roman"/>
          <w:b/>
          <w:i w:val="false"/>
          <w:color w:val="000000"/>
          <w:sz w:val="28"/>
        </w:rPr>
        <w:t xml:space="preserve">Группа 83   </w:t>
      </w:r>
      <w:r>
        <w:br/>
      </w:r>
      <w:r>
        <w:rPr>
          <w:rFonts w:ascii="Times New Roman"/>
          <w:b w:val="false"/>
          <w:i w:val="false"/>
          <w:color w:val="000000"/>
          <w:sz w:val="28"/>
        </w:rPr>
        <w:t>
</w:t>
      </w:r>
      <w:r>
        <w:rPr>
          <w:rFonts w:ascii="Times New Roman"/>
          <w:b/>
          <w:i w:val="false"/>
          <w:color w:val="000000"/>
          <w:sz w:val="28"/>
        </w:rPr>
        <w:t xml:space="preserve">83.04/10    </w:t>
      </w:r>
    </w:p>
    <w:bookmarkEnd w:id="5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83.04 </w:t>
      </w:r>
      <w:r>
        <w:rPr>
          <w:rFonts w:ascii="Times New Roman"/>
          <w:b w:val="false"/>
          <w:i w:val="false"/>
          <w:color w:val="000000"/>
          <w:sz w:val="28"/>
        </w:rPr>
        <w:t xml:space="preserve">     8304.00  </w:t>
      </w:r>
      <w:r>
        <w:rPr>
          <w:rFonts w:ascii="Times New Roman"/>
          <w:b/>
          <w:i w:val="false"/>
          <w:color w:val="000000"/>
          <w:sz w:val="28"/>
        </w:rPr>
        <w:t xml:space="preserve">Шкафы для досье, шкафы для картотек, </w:t>
      </w:r>
      <w:r>
        <w:br/>
      </w:r>
      <w:r>
        <w:rPr>
          <w:rFonts w:ascii="Times New Roman"/>
          <w:b w:val="false"/>
          <w:i w:val="false"/>
          <w:color w:val="000000"/>
          <w:sz w:val="28"/>
        </w:rPr>
        <w:t>
</w:t>
      </w:r>
      <w:r>
        <w:rPr>
          <w:rFonts w:ascii="Times New Roman"/>
          <w:b/>
          <w:i w:val="false"/>
          <w:color w:val="000000"/>
          <w:sz w:val="28"/>
        </w:rPr>
        <w:t xml:space="preserve">                  лотки для бумаг, подставки для бумаг, </w:t>
      </w:r>
      <w:r>
        <w:br/>
      </w:r>
      <w:r>
        <w:rPr>
          <w:rFonts w:ascii="Times New Roman"/>
          <w:b w:val="false"/>
          <w:i w:val="false"/>
          <w:color w:val="000000"/>
          <w:sz w:val="28"/>
        </w:rPr>
        <w:t>
</w:t>
      </w:r>
      <w:r>
        <w:rPr>
          <w:rFonts w:ascii="Times New Roman"/>
          <w:b/>
          <w:i w:val="false"/>
          <w:color w:val="000000"/>
          <w:sz w:val="28"/>
        </w:rPr>
        <w:t xml:space="preserve">                  лотки для ручек, подставки для печатей </w:t>
      </w:r>
      <w:r>
        <w:br/>
      </w:r>
      <w:r>
        <w:rPr>
          <w:rFonts w:ascii="Times New Roman"/>
          <w:b w:val="false"/>
          <w:i w:val="false"/>
          <w:color w:val="000000"/>
          <w:sz w:val="28"/>
        </w:rPr>
        <w:t>
</w:t>
      </w:r>
      <w:r>
        <w:rPr>
          <w:rFonts w:ascii="Times New Roman"/>
          <w:b/>
          <w:i w:val="false"/>
          <w:color w:val="000000"/>
          <w:sz w:val="28"/>
        </w:rPr>
        <w:t xml:space="preserve">                  и аналогичное конторское или канцелярское </w:t>
      </w:r>
      <w:r>
        <w:br/>
      </w:r>
      <w:r>
        <w:rPr>
          <w:rFonts w:ascii="Times New Roman"/>
          <w:b w:val="false"/>
          <w:i w:val="false"/>
          <w:color w:val="000000"/>
          <w:sz w:val="28"/>
        </w:rPr>
        <w:t>
</w:t>
      </w:r>
      <w:r>
        <w:rPr>
          <w:rFonts w:ascii="Times New Roman"/>
          <w:b/>
          <w:i w:val="false"/>
          <w:color w:val="000000"/>
          <w:sz w:val="28"/>
        </w:rPr>
        <w:t xml:space="preserve">                  оборудование, из недрагоценных металлов, </w:t>
      </w:r>
      <w:r>
        <w:br/>
      </w:r>
      <w:r>
        <w:rPr>
          <w:rFonts w:ascii="Times New Roman"/>
          <w:b w:val="false"/>
          <w:i w:val="false"/>
          <w:color w:val="000000"/>
          <w:sz w:val="28"/>
        </w:rPr>
        <w:t>
</w:t>
      </w:r>
      <w:r>
        <w:rPr>
          <w:rFonts w:ascii="Times New Roman"/>
          <w:b/>
          <w:i w:val="false"/>
          <w:color w:val="000000"/>
          <w:sz w:val="28"/>
        </w:rPr>
        <w:t xml:space="preserve">                  кроме конторской мебели товарной позиции </w:t>
      </w:r>
      <w:r>
        <w:br/>
      </w:r>
      <w:r>
        <w:rPr>
          <w:rFonts w:ascii="Times New Roman"/>
          <w:b w:val="false"/>
          <w:i w:val="false"/>
          <w:color w:val="000000"/>
          <w:sz w:val="28"/>
        </w:rPr>
        <w:t>
</w:t>
      </w:r>
      <w:r>
        <w:rPr>
          <w:rFonts w:ascii="Times New Roman"/>
          <w:b/>
          <w:i w:val="false"/>
          <w:color w:val="000000"/>
          <w:sz w:val="28"/>
        </w:rPr>
        <w:t xml:space="preserve">                  94.03. </w:t>
      </w:r>
      <w:r>
        <w:br/>
      </w:r>
      <w:r>
        <w:rPr>
          <w:rFonts w:ascii="Times New Roman"/>
          <w:b w:val="false"/>
          <w:i w:val="false"/>
          <w:color w:val="000000"/>
          <w:sz w:val="28"/>
        </w:rPr>
        <w:t>
</w:t>
      </w:r>
      <w:r>
        <w:rPr>
          <w:rFonts w:ascii="Times New Roman"/>
          <w:b/>
          <w:i w:val="false"/>
          <w:color w:val="000000"/>
          <w:sz w:val="28"/>
        </w:rPr>
        <w:t xml:space="preserve">83.05             Фурнитура для скоросшивателей или папок, </w:t>
      </w:r>
      <w:r>
        <w:br/>
      </w:r>
      <w:r>
        <w:rPr>
          <w:rFonts w:ascii="Times New Roman"/>
          <w:b w:val="false"/>
          <w:i w:val="false"/>
          <w:color w:val="000000"/>
          <w:sz w:val="28"/>
        </w:rPr>
        <w:t>
</w:t>
      </w:r>
      <w:r>
        <w:rPr>
          <w:rFonts w:ascii="Times New Roman"/>
          <w:b/>
          <w:i w:val="false"/>
          <w:color w:val="000000"/>
          <w:sz w:val="28"/>
        </w:rPr>
        <w:t xml:space="preserve">                  канцелярские зажимы и скрепки, индексные </w:t>
      </w:r>
      <w:r>
        <w:br/>
      </w:r>
      <w:r>
        <w:rPr>
          <w:rFonts w:ascii="Times New Roman"/>
          <w:b w:val="false"/>
          <w:i w:val="false"/>
          <w:color w:val="000000"/>
          <w:sz w:val="28"/>
        </w:rPr>
        <w:t>
</w:t>
      </w:r>
      <w:r>
        <w:rPr>
          <w:rFonts w:ascii="Times New Roman"/>
          <w:b/>
          <w:i w:val="false"/>
          <w:color w:val="000000"/>
          <w:sz w:val="28"/>
        </w:rPr>
        <w:t xml:space="preserve">                  карточные указатели и аналогичные </w:t>
      </w:r>
      <w:r>
        <w:br/>
      </w:r>
      <w:r>
        <w:rPr>
          <w:rFonts w:ascii="Times New Roman"/>
          <w:b w:val="false"/>
          <w:i w:val="false"/>
          <w:color w:val="000000"/>
          <w:sz w:val="28"/>
        </w:rPr>
        <w:t>
</w:t>
      </w:r>
      <w:r>
        <w:rPr>
          <w:rFonts w:ascii="Times New Roman"/>
          <w:b/>
          <w:i w:val="false"/>
          <w:color w:val="000000"/>
          <w:sz w:val="28"/>
        </w:rPr>
        <w:t xml:space="preserve">                  канцелярские изделия,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проволочные скобы в блоках </w:t>
      </w:r>
      <w:r>
        <w:br/>
      </w:r>
      <w:r>
        <w:rPr>
          <w:rFonts w:ascii="Times New Roman"/>
          <w:b w:val="false"/>
          <w:i w:val="false"/>
          <w:color w:val="000000"/>
          <w:sz w:val="28"/>
        </w:rPr>
        <w:t>
</w:t>
      </w:r>
      <w:r>
        <w:rPr>
          <w:rFonts w:ascii="Times New Roman"/>
          <w:b/>
          <w:i w:val="false"/>
          <w:color w:val="000000"/>
          <w:sz w:val="28"/>
        </w:rPr>
        <w:t xml:space="preserve">                  (например, для канцелярских целей, </w:t>
      </w:r>
      <w:r>
        <w:br/>
      </w:r>
      <w:r>
        <w:rPr>
          <w:rFonts w:ascii="Times New Roman"/>
          <w:b w:val="false"/>
          <w:i w:val="false"/>
          <w:color w:val="000000"/>
          <w:sz w:val="28"/>
        </w:rPr>
        <w:t>
</w:t>
      </w:r>
      <w:r>
        <w:rPr>
          <w:rFonts w:ascii="Times New Roman"/>
          <w:b/>
          <w:i w:val="false"/>
          <w:color w:val="000000"/>
          <w:sz w:val="28"/>
        </w:rPr>
        <w:t xml:space="preserve">                  обивки мебели, упаковки),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w:t>
      </w:r>
      <w:r>
        <w:br/>
      </w:r>
      <w:r>
        <w:rPr>
          <w:rFonts w:ascii="Times New Roman"/>
          <w:b w:val="false"/>
          <w:i w:val="false"/>
          <w:color w:val="000000"/>
          <w:sz w:val="28"/>
        </w:rPr>
        <w:t xml:space="preserve">
           8305.10  - фурнитура для скоросшивателей или </w:t>
      </w:r>
      <w:r>
        <w:br/>
      </w:r>
      <w:r>
        <w:rPr>
          <w:rFonts w:ascii="Times New Roman"/>
          <w:b w:val="false"/>
          <w:i w:val="false"/>
          <w:color w:val="000000"/>
          <w:sz w:val="28"/>
        </w:rPr>
        <w:t xml:space="preserve">
                      папок </w:t>
      </w:r>
      <w:r>
        <w:br/>
      </w:r>
      <w:r>
        <w:rPr>
          <w:rFonts w:ascii="Times New Roman"/>
          <w:b w:val="false"/>
          <w:i w:val="false"/>
          <w:color w:val="000000"/>
          <w:sz w:val="28"/>
        </w:rPr>
        <w:t xml:space="preserve">
           8305.20  - проволочные скобы в блоках </w:t>
      </w:r>
      <w:r>
        <w:br/>
      </w:r>
      <w:r>
        <w:rPr>
          <w:rFonts w:ascii="Times New Roman"/>
          <w:b w:val="false"/>
          <w:i w:val="false"/>
          <w:color w:val="000000"/>
          <w:sz w:val="28"/>
        </w:rPr>
        <w:t xml:space="preserve">
           8305.90  - прочие, включая части </w:t>
      </w:r>
      <w:r>
        <w:br/>
      </w:r>
      <w:r>
        <w:rPr>
          <w:rFonts w:ascii="Times New Roman"/>
          <w:b w:val="false"/>
          <w:i w:val="false"/>
          <w:color w:val="000000"/>
          <w:sz w:val="28"/>
        </w:rPr>
        <w:t>
</w:t>
      </w:r>
      <w:r>
        <w:rPr>
          <w:rFonts w:ascii="Times New Roman"/>
          <w:b/>
          <w:i w:val="false"/>
          <w:color w:val="000000"/>
          <w:sz w:val="28"/>
        </w:rPr>
        <w:t xml:space="preserve">83.06             Колокола, гонги и аналогичные изделия </w:t>
      </w:r>
      <w:r>
        <w:br/>
      </w:r>
      <w:r>
        <w:rPr>
          <w:rFonts w:ascii="Times New Roman"/>
          <w:b w:val="false"/>
          <w:i w:val="false"/>
          <w:color w:val="000000"/>
          <w:sz w:val="28"/>
        </w:rPr>
        <w:t>
</w:t>
      </w:r>
      <w:r>
        <w:rPr>
          <w:rFonts w:ascii="Times New Roman"/>
          <w:b/>
          <w:i w:val="false"/>
          <w:color w:val="000000"/>
          <w:sz w:val="28"/>
        </w:rPr>
        <w:t xml:space="preserve">                  неэлектрические,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статуэтки и другие украшения </w:t>
      </w:r>
      <w:r>
        <w:br/>
      </w:r>
      <w:r>
        <w:rPr>
          <w:rFonts w:ascii="Times New Roman"/>
          <w:b w:val="false"/>
          <w:i w:val="false"/>
          <w:color w:val="000000"/>
          <w:sz w:val="28"/>
        </w:rPr>
        <w:t>
</w:t>
      </w:r>
      <w:r>
        <w:rPr>
          <w:rFonts w:ascii="Times New Roman"/>
          <w:b/>
          <w:i w:val="false"/>
          <w:color w:val="000000"/>
          <w:sz w:val="28"/>
        </w:rPr>
        <w:t xml:space="preserve">                  из недрагоценных металлов; рамы для </w:t>
      </w:r>
      <w:r>
        <w:br/>
      </w:r>
      <w:r>
        <w:rPr>
          <w:rFonts w:ascii="Times New Roman"/>
          <w:b w:val="false"/>
          <w:i w:val="false"/>
          <w:color w:val="000000"/>
          <w:sz w:val="28"/>
        </w:rPr>
        <w:t>
</w:t>
      </w:r>
      <w:r>
        <w:rPr>
          <w:rFonts w:ascii="Times New Roman"/>
          <w:b/>
          <w:i w:val="false"/>
          <w:color w:val="000000"/>
          <w:sz w:val="28"/>
        </w:rPr>
        <w:t xml:space="preserve">                  фотографий, картин или аналогичные </w:t>
      </w:r>
      <w:r>
        <w:br/>
      </w:r>
      <w:r>
        <w:rPr>
          <w:rFonts w:ascii="Times New Roman"/>
          <w:b w:val="false"/>
          <w:i w:val="false"/>
          <w:color w:val="000000"/>
          <w:sz w:val="28"/>
        </w:rPr>
        <w:t>
</w:t>
      </w:r>
      <w:r>
        <w:rPr>
          <w:rFonts w:ascii="Times New Roman"/>
          <w:b/>
          <w:i w:val="false"/>
          <w:color w:val="000000"/>
          <w:sz w:val="28"/>
        </w:rPr>
        <w:t xml:space="preserve">                  рамы, из недрагоценных металлов; </w:t>
      </w:r>
      <w:r>
        <w:br/>
      </w:r>
      <w:r>
        <w:rPr>
          <w:rFonts w:ascii="Times New Roman"/>
          <w:b w:val="false"/>
          <w:i w:val="false"/>
          <w:color w:val="000000"/>
          <w:sz w:val="28"/>
        </w:rPr>
        <w:t>
</w:t>
      </w:r>
      <w:r>
        <w:rPr>
          <w:rFonts w:ascii="Times New Roman"/>
          <w:b/>
          <w:i w:val="false"/>
          <w:color w:val="000000"/>
          <w:sz w:val="28"/>
        </w:rPr>
        <w:t xml:space="preserve">                  зеркала из недрагоценных металлов: </w:t>
      </w:r>
      <w:r>
        <w:br/>
      </w:r>
      <w:r>
        <w:rPr>
          <w:rFonts w:ascii="Times New Roman"/>
          <w:b w:val="false"/>
          <w:i w:val="false"/>
          <w:color w:val="000000"/>
          <w:sz w:val="28"/>
        </w:rPr>
        <w:t xml:space="preserve">
           8306.10  - колокола, гонги и аналогичные изделия </w:t>
      </w:r>
      <w:r>
        <w:br/>
      </w:r>
      <w:r>
        <w:rPr>
          <w:rFonts w:ascii="Times New Roman"/>
          <w:b w:val="false"/>
          <w:i w:val="false"/>
          <w:color w:val="000000"/>
          <w:sz w:val="28"/>
        </w:rPr>
        <w:t xml:space="preserve">
                    - статуэтки и другие украшения: </w:t>
      </w:r>
      <w:r>
        <w:br/>
      </w:r>
      <w:r>
        <w:rPr>
          <w:rFonts w:ascii="Times New Roman"/>
          <w:b w:val="false"/>
          <w:i w:val="false"/>
          <w:color w:val="000000"/>
          <w:sz w:val="28"/>
        </w:rPr>
        <w:t xml:space="preserve">
           8306.21  -- покрытые драгоценным металлом </w:t>
      </w:r>
      <w:r>
        <w:br/>
      </w:r>
      <w:r>
        <w:rPr>
          <w:rFonts w:ascii="Times New Roman"/>
          <w:b w:val="false"/>
          <w:i w:val="false"/>
          <w:color w:val="000000"/>
          <w:sz w:val="28"/>
        </w:rPr>
        <w:t xml:space="preserve">
                       гальваническим способом </w:t>
      </w:r>
      <w:r>
        <w:br/>
      </w:r>
      <w:r>
        <w:rPr>
          <w:rFonts w:ascii="Times New Roman"/>
          <w:b w:val="false"/>
          <w:i w:val="false"/>
          <w:color w:val="000000"/>
          <w:sz w:val="28"/>
        </w:rPr>
        <w:t xml:space="preserve">
           8306.29  -- прочие </w:t>
      </w:r>
      <w:r>
        <w:br/>
      </w:r>
      <w:r>
        <w:rPr>
          <w:rFonts w:ascii="Times New Roman"/>
          <w:b w:val="false"/>
          <w:i w:val="false"/>
          <w:color w:val="000000"/>
          <w:sz w:val="28"/>
        </w:rPr>
        <w:t xml:space="preserve">
           8306.30  - рамы для фотографий, картин или </w:t>
      </w:r>
      <w:r>
        <w:br/>
      </w:r>
      <w:r>
        <w:rPr>
          <w:rFonts w:ascii="Times New Roman"/>
          <w:b w:val="false"/>
          <w:i w:val="false"/>
          <w:color w:val="000000"/>
          <w:sz w:val="28"/>
        </w:rPr>
        <w:t xml:space="preserve">
                      аналогичные рамы; зеркала </w:t>
      </w:r>
      <w:r>
        <w:br/>
      </w:r>
      <w:r>
        <w:rPr>
          <w:rFonts w:ascii="Times New Roman"/>
          <w:b w:val="false"/>
          <w:i w:val="false"/>
          <w:color w:val="000000"/>
          <w:sz w:val="28"/>
        </w:rPr>
        <w:t>
</w:t>
      </w:r>
      <w:r>
        <w:rPr>
          <w:rFonts w:ascii="Times New Roman"/>
          <w:b/>
          <w:i w:val="false"/>
          <w:color w:val="000000"/>
          <w:sz w:val="28"/>
        </w:rPr>
        <w:t xml:space="preserve">83.07             Трубы гибкие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с фитингами или без них: </w:t>
      </w:r>
      <w:r>
        <w:br/>
      </w:r>
      <w:r>
        <w:rPr>
          <w:rFonts w:ascii="Times New Roman"/>
          <w:b w:val="false"/>
          <w:i w:val="false"/>
          <w:color w:val="000000"/>
          <w:sz w:val="28"/>
        </w:rPr>
        <w:t xml:space="preserve">
           8307.10  - из черных металлов </w:t>
      </w:r>
      <w:r>
        <w:br/>
      </w:r>
      <w:r>
        <w:rPr>
          <w:rFonts w:ascii="Times New Roman"/>
          <w:b w:val="false"/>
          <w:i w:val="false"/>
          <w:color w:val="000000"/>
          <w:sz w:val="28"/>
        </w:rPr>
        <w:t xml:space="preserve">
           8307.90  - из прочих недрагоценных металлов </w:t>
      </w:r>
      <w:r>
        <w:br/>
      </w:r>
      <w:r>
        <w:rPr>
          <w:rFonts w:ascii="Times New Roman"/>
          <w:b w:val="false"/>
          <w:i w:val="false"/>
          <w:color w:val="000000"/>
          <w:sz w:val="28"/>
        </w:rPr>
        <w:t>
</w:t>
      </w:r>
      <w:r>
        <w:rPr>
          <w:rFonts w:ascii="Times New Roman"/>
          <w:b/>
          <w:i w:val="false"/>
          <w:color w:val="000000"/>
          <w:sz w:val="28"/>
        </w:rPr>
        <w:t xml:space="preserve">83.08             Застежки, рамы с застежками, пряжки, </w:t>
      </w:r>
      <w:r>
        <w:br/>
      </w:r>
      <w:r>
        <w:rPr>
          <w:rFonts w:ascii="Times New Roman"/>
          <w:b w:val="false"/>
          <w:i w:val="false"/>
          <w:color w:val="000000"/>
          <w:sz w:val="28"/>
        </w:rPr>
        <w:t>
</w:t>
      </w:r>
      <w:r>
        <w:rPr>
          <w:rFonts w:ascii="Times New Roman"/>
          <w:b/>
          <w:i w:val="false"/>
          <w:color w:val="000000"/>
          <w:sz w:val="28"/>
        </w:rPr>
        <w:t xml:space="preserve">                  пряжки-застежки, крючки, колечки, </w:t>
      </w:r>
      <w:r>
        <w:br/>
      </w:r>
      <w:r>
        <w:rPr>
          <w:rFonts w:ascii="Times New Roman"/>
          <w:b w:val="false"/>
          <w:i w:val="false"/>
          <w:color w:val="000000"/>
          <w:sz w:val="28"/>
        </w:rPr>
        <w:t>
</w:t>
      </w:r>
      <w:r>
        <w:rPr>
          <w:rFonts w:ascii="Times New Roman"/>
          <w:b/>
          <w:i w:val="false"/>
          <w:color w:val="000000"/>
          <w:sz w:val="28"/>
        </w:rPr>
        <w:t xml:space="preserve">                  блочки и аналогичные изделия,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используемые </w:t>
      </w:r>
      <w:r>
        <w:br/>
      </w:r>
      <w:r>
        <w:rPr>
          <w:rFonts w:ascii="Times New Roman"/>
          <w:b w:val="false"/>
          <w:i w:val="false"/>
          <w:color w:val="000000"/>
          <w:sz w:val="28"/>
        </w:rPr>
        <w:t>
</w:t>
      </w:r>
      <w:r>
        <w:rPr>
          <w:rFonts w:ascii="Times New Roman"/>
          <w:b/>
          <w:i w:val="false"/>
          <w:color w:val="000000"/>
          <w:sz w:val="28"/>
        </w:rPr>
        <w:t xml:space="preserve">                  для одежды, обуви, тентов, сумок, </w:t>
      </w:r>
      <w:r>
        <w:br/>
      </w:r>
      <w:r>
        <w:rPr>
          <w:rFonts w:ascii="Times New Roman"/>
          <w:b w:val="false"/>
          <w:i w:val="false"/>
          <w:color w:val="000000"/>
          <w:sz w:val="28"/>
        </w:rPr>
        <w:t>
</w:t>
      </w:r>
      <w:r>
        <w:rPr>
          <w:rFonts w:ascii="Times New Roman"/>
          <w:b/>
          <w:i w:val="false"/>
          <w:color w:val="000000"/>
          <w:sz w:val="28"/>
        </w:rPr>
        <w:t xml:space="preserve">                  дорожных принадлежностей или других </w:t>
      </w:r>
      <w:r>
        <w:br/>
      </w:r>
      <w:r>
        <w:rPr>
          <w:rFonts w:ascii="Times New Roman"/>
          <w:b w:val="false"/>
          <w:i w:val="false"/>
          <w:color w:val="000000"/>
          <w:sz w:val="28"/>
        </w:rPr>
        <w:t>
</w:t>
      </w:r>
      <w:r>
        <w:rPr>
          <w:rFonts w:ascii="Times New Roman"/>
          <w:b/>
          <w:i w:val="false"/>
          <w:color w:val="000000"/>
          <w:sz w:val="28"/>
        </w:rPr>
        <w:t xml:space="preserve">                  готовых изделий; заклепки трубчатые </w:t>
      </w:r>
      <w:r>
        <w:br/>
      </w:r>
      <w:r>
        <w:rPr>
          <w:rFonts w:ascii="Times New Roman"/>
          <w:b w:val="false"/>
          <w:i w:val="false"/>
          <w:color w:val="000000"/>
          <w:sz w:val="28"/>
        </w:rPr>
        <w:t>
</w:t>
      </w:r>
      <w:r>
        <w:rPr>
          <w:rFonts w:ascii="Times New Roman"/>
          <w:b/>
          <w:i w:val="false"/>
          <w:color w:val="000000"/>
          <w:sz w:val="28"/>
        </w:rPr>
        <w:t xml:space="preserve">                  или раздвоенные, из недрагоценных </w:t>
      </w:r>
      <w:r>
        <w:br/>
      </w:r>
      <w:r>
        <w:rPr>
          <w:rFonts w:ascii="Times New Roman"/>
          <w:b w:val="false"/>
          <w:i w:val="false"/>
          <w:color w:val="000000"/>
          <w:sz w:val="28"/>
        </w:rPr>
        <w:t>
</w:t>
      </w:r>
      <w:r>
        <w:rPr>
          <w:rFonts w:ascii="Times New Roman"/>
          <w:b/>
          <w:i w:val="false"/>
          <w:color w:val="000000"/>
          <w:sz w:val="28"/>
        </w:rPr>
        <w:t xml:space="preserve">                  металлов; бусины и блестки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w:t>
      </w:r>
      <w:r>
        <w:br/>
      </w:r>
      <w:r>
        <w:rPr>
          <w:rFonts w:ascii="Times New Roman"/>
          <w:b w:val="false"/>
          <w:i w:val="false"/>
          <w:color w:val="000000"/>
          <w:sz w:val="28"/>
        </w:rPr>
        <w:t xml:space="preserve">
           8308.10  - крючки, колечки и блочки </w:t>
      </w:r>
      <w:r>
        <w:br/>
      </w:r>
      <w:r>
        <w:rPr>
          <w:rFonts w:ascii="Times New Roman"/>
          <w:b w:val="false"/>
          <w:i w:val="false"/>
          <w:color w:val="000000"/>
          <w:sz w:val="28"/>
        </w:rPr>
        <w:t xml:space="preserve">
           8308.20  - заклепки трубчатые или раздвоенные </w:t>
      </w:r>
      <w:r>
        <w:br/>
      </w:r>
      <w:r>
        <w:rPr>
          <w:rFonts w:ascii="Times New Roman"/>
          <w:b w:val="false"/>
          <w:i w:val="false"/>
          <w:color w:val="000000"/>
          <w:sz w:val="28"/>
        </w:rPr>
        <w:t xml:space="preserve">
           8308.90  - прочие, включая части </w:t>
      </w:r>
      <w:r>
        <w:br/>
      </w:r>
      <w:r>
        <w:rPr>
          <w:rFonts w:ascii="Times New Roman"/>
          <w:b w:val="false"/>
          <w:i w:val="false"/>
          <w:color w:val="000000"/>
          <w:sz w:val="28"/>
        </w:rPr>
        <w:t>
</w:t>
      </w:r>
      <w:r>
        <w:rPr>
          <w:rFonts w:ascii="Times New Roman"/>
          <w:b/>
          <w:i w:val="false"/>
          <w:color w:val="000000"/>
          <w:sz w:val="28"/>
        </w:rPr>
        <w:t xml:space="preserve">83.09             Пробки, колпачки и крышки (включая </w:t>
      </w:r>
      <w:r>
        <w:br/>
      </w:r>
      <w:r>
        <w:rPr>
          <w:rFonts w:ascii="Times New Roman"/>
          <w:b w:val="false"/>
          <w:i w:val="false"/>
          <w:color w:val="000000"/>
          <w:sz w:val="28"/>
        </w:rPr>
        <w:t>
</w:t>
      </w:r>
      <w:r>
        <w:rPr>
          <w:rFonts w:ascii="Times New Roman"/>
          <w:b/>
          <w:i w:val="false"/>
          <w:color w:val="000000"/>
          <w:sz w:val="28"/>
        </w:rPr>
        <w:t xml:space="preserve">                  крончатые колпачки, завинчивающиеся </w:t>
      </w:r>
      <w:r>
        <w:br/>
      </w:r>
      <w:r>
        <w:rPr>
          <w:rFonts w:ascii="Times New Roman"/>
          <w:b w:val="false"/>
          <w:i w:val="false"/>
          <w:color w:val="000000"/>
          <w:sz w:val="28"/>
        </w:rPr>
        <w:t>
</w:t>
      </w:r>
      <w:r>
        <w:rPr>
          <w:rFonts w:ascii="Times New Roman"/>
          <w:b/>
          <w:i w:val="false"/>
          <w:color w:val="000000"/>
          <w:sz w:val="28"/>
        </w:rPr>
        <w:t xml:space="preserve">                  колпачки и пробки с устройством для </w:t>
      </w:r>
      <w:r>
        <w:br/>
      </w:r>
      <w:r>
        <w:rPr>
          <w:rFonts w:ascii="Times New Roman"/>
          <w:b w:val="false"/>
          <w:i w:val="false"/>
          <w:color w:val="000000"/>
          <w:sz w:val="28"/>
        </w:rPr>
        <w:t>
</w:t>
      </w:r>
      <w:r>
        <w:rPr>
          <w:rFonts w:ascii="Times New Roman"/>
          <w:b/>
          <w:i w:val="false"/>
          <w:color w:val="000000"/>
          <w:sz w:val="28"/>
        </w:rPr>
        <w:t xml:space="preserve">                  разливки), закупорочные крышки для </w:t>
      </w:r>
      <w:r>
        <w:br/>
      </w:r>
      <w:r>
        <w:rPr>
          <w:rFonts w:ascii="Times New Roman"/>
          <w:b w:val="false"/>
          <w:i w:val="false"/>
          <w:color w:val="000000"/>
          <w:sz w:val="28"/>
        </w:rPr>
        <w:t>
</w:t>
      </w:r>
      <w:r>
        <w:rPr>
          <w:rFonts w:ascii="Times New Roman"/>
          <w:b/>
          <w:i w:val="false"/>
          <w:color w:val="000000"/>
          <w:sz w:val="28"/>
        </w:rPr>
        <w:t xml:space="preserve">                  бутылок, пробки нарезные, оболочки </w:t>
      </w:r>
      <w:r>
        <w:br/>
      </w:r>
      <w:r>
        <w:rPr>
          <w:rFonts w:ascii="Times New Roman"/>
          <w:b w:val="false"/>
          <w:i w:val="false"/>
          <w:color w:val="000000"/>
          <w:sz w:val="28"/>
        </w:rPr>
        <w:t>
</w:t>
      </w:r>
      <w:r>
        <w:rPr>
          <w:rFonts w:ascii="Times New Roman"/>
          <w:b/>
          <w:i w:val="false"/>
          <w:color w:val="000000"/>
          <w:sz w:val="28"/>
        </w:rPr>
        <w:t xml:space="preserve">                  пробок, герметизирующие и прочие </w:t>
      </w:r>
      <w:r>
        <w:br/>
      </w:r>
      <w:r>
        <w:rPr>
          <w:rFonts w:ascii="Times New Roman"/>
          <w:b w:val="false"/>
          <w:i w:val="false"/>
          <w:color w:val="000000"/>
          <w:sz w:val="28"/>
        </w:rPr>
        <w:t>
</w:t>
      </w:r>
      <w:r>
        <w:rPr>
          <w:rFonts w:ascii="Times New Roman"/>
          <w:b/>
          <w:i w:val="false"/>
          <w:color w:val="000000"/>
          <w:sz w:val="28"/>
        </w:rPr>
        <w:t xml:space="preserve">                  упаковочные принадлежности,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w:t>
      </w:r>
      <w:r>
        <w:br/>
      </w:r>
      <w:r>
        <w:rPr>
          <w:rFonts w:ascii="Times New Roman"/>
          <w:b w:val="false"/>
          <w:i w:val="false"/>
          <w:color w:val="000000"/>
          <w:sz w:val="28"/>
        </w:rPr>
        <w:t xml:space="preserve">
           8309.10  - крончатые колпачки </w:t>
      </w:r>
      <w:r>
        <w:br/>
      </w:r>
      <w:r>
        <w:rPr>
          <w:rFonts w:ascii="Times New Roman"/>
          <w:b w:val="false"/>
          <w:i w:val="false"/>
          <w:color w:val="000000"/>
          <w:sz w:val="28"/>
        </w:rPr>
        <w:t xml:space="preserve">
           8309.90  - прочие </w:t>
      </w:r>
      <w:r>
        <w:br/>
      </w:r>
      <w:r>
        <w:rPr>
          <w:rFonts w:ascii="Times New Roman"/>
          <w:b w:val="false"/>
          <w:i w:val="false"/>
          <w:color w:val="000000"/>
          <w:sz w:val="28"/>
        </w:rPr>
        <w:t>
</w:t>
      </w:r>
      <w:r>
        <w:rPr>
          <w:rFonts w:ascii="Times New Roman"/>
          <w:b/>
          <w:i w:val="false"/>
          <w:color w:val="000000"/>
          <w:sz w:val="28"/>
        </w:rPr>
        <w:t xml:space="preserve">83.10 </w:t>
      </w:r>
      <w:r>
        <w:rPr>
          <w:rFonts w:ascii="Times New Roman"/>
          <w:b w:val="false"/>
          <w:i w:val="false"/>
          <w:color w:val="000000"/>
          <w:sz w:val="28"/>
        </w:rPr>
        <w:t xml:space="preserve">     8310.00  </w:t>
      </w:r>
      <w:r>
        <w:rPr>
          <w:rFonts w:ascii="Times New Roman"/>
          <w:b/>
          <w:i w:val="false"/>
          <w:color w:val="000000"/>
          <w:sz w:val="28"/>
        </w:rPr>
        <w:t xml:space="preserve">Таблички с указателями, наименованиями, </w:t>
      </w:r>
      <w:r>
        <w:br/>
      </w:r>
      <w:r>
        <w:rPr>
          <w:rFonts w:ascii="Times New Roman"/>
          <w:b w:val="false"/>
          <w:i w:val="false"/>
          <w:color w:val="000000"/>
          <w:sz w:val="28"/>
        </w:rPr>
        <w:t>
</w:t>
      </w:r>
      <w:r>
        <w:rPr>
          <w:rFonts w:ascii="Times New Roman"/>
          <w:b/>
          <w:i w:val="false"/>
          <w:color w:val="000000"/>
          <w:sz w:val="28"/>
        </w:rPr>
        <w:t xml:space="preserve">                  адресами и аналогичные таблички, </w:t>
      </w:r>
      <w:r>
        <w:br/>
      </w:r>
      <w:r>
        <w:rPr>
          <w:rFonts w:ascii="Times New Roman"/>
          <w:b w:val="false"/>
          <w:i w:val="false"/>
          <w:color w:val="000000"/>
          <w:sz w:val="28"/>
        </w:rPr>
        <w:t>
</w:t>
      </w:r>
      <w:r>
        <w:rPr>
          <w:rFonts w:ascii="Times New Roman"/>
          <w:b/>
          <w:i w:val="false"/>
          <w:color w:val="000000"/>
          <w:sz w:val="28"/>
        </w:rPr>
        <w:t xml:space="preserve">                  номера, буквы и прочие символы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кроме изделий </w:t>
      </w:r>
      <w:r>
        <w:br/>
      </w:r>
      <w:r>
        <w:rPr>
          <w:rFonts w:ascii="Times New Roman"/>
          <w:b w:val="false"/>
          <w:i w:val="false"/>
          <w:color w:val="000000"/>
          <w:sz w:val="28"/>
        </w:rPr>
        <w:t>
</w:t>
      </w:r>
      <w:r>
        <w:rPr>
          <w:rFonts w:ascii="Times New Roman"/>
          <w:b/>
          <w:i w:val="false"/>
          <w:color w:val="000000"/>
          <w:sz w:val="28"/>
        </w:rPr>
        <w:t xml:space="preserve">                  товарной позиции 94.05. </w:t>
      </w:r>
      <w:r>
        <w:br/>
      </w:r>
      <w:r>
        <w:rPr>
          <w:rFonts w:ascii="Times New Roman"/>
          <w:b w:val="false"/>
          <w:i w:val="false"/>
          <w:color w:val="000000"/>
          <w:sz w:val="28"/>
        </w:rPr>
        <w:t xml:space="preserve">
------------------------------------------------------------------- </w:t>
      </w:r>
    </w:p>
    <w:bookmarkStart w:name="z542" w:id="54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   </w:t>
      </w:r>
      <w:r>
        <w:br/>
      </w:r>
      <w:r>
        <w:rPr>
          <w:rFonts w:ascii="Times New Roman"/>
          <w:b w:val="false"/>
          <w:i w:val="false"/>
          <w:color w:val="000000"/>
          <w:sz w:val="28"/>
        </w:rPr>
        <w:t>
</w:t>
      </w:r>
      <w:r>
        <w:rPr>
          <w:rFonts w:ascii="Times New Roman"/>
          <w:b/>
          <w:i w:val="false"/>
          <w:color w:val="000000"/>
          <w:sz w:val="28"/>
        </w:rPr>
        <w:t xml:space="preserve">Группа 83   </w:t>
      </w:r>
      <w:r>
        <w:br/>
      </w:r>
      <w:r>
        <w:rPr>
          <w:rFonts w:ascii="Times New Roman"/>
          <w:b w:val="false"/>
          <w:i w:val="false"/>
          <w:color w:val="000000"/>
          <w:sz w:val="28"/>
        </w:rPr>
        <w:t>
</w:t>
      </w:r>
      <w:r>
        <w:rPr>
          <w:rFonts w:ascii="Times New Roman"/>
          <w:b/>
          <w:i w:val="false"/>
          <w:color w:val="000000"/>
          <w:sz w:val="28"/>
        </w:rPr>
        <w:t xml:space="preserve">83.11       </w:t>
      </w:r>
    </w:p>
    <w:bookmarkEnd w:id="5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83.11             Проволока, прутки, трубы, пластины, </w:t>
      </w:r>
      <w:r>
        <w:br/>
      </w:r>
      <w:r>
        <w:rPr>
          <w:rFonts w:ascii="Times New Roman"/>
          <w:b w:val="false"/>
          <w:i w:val="false"/>
          <w:color w:val="000000"/>
          <w:sz w:val="28"/>
        </w:rPr>
        <w:t>
</w:t>
      </w:r>
      <w:r>
        <w:rPr>
          <w:rFonts w:ascii="Times New Roman"/>
          <w:b/>
          <w:i w:val="false"/>
          <w:color w:val="000000"/>
          <w:sz w:val="28"/>
        </w:rPr>
        <w:t xml:space="preserve">                  электроды и аналогичные изделия, из </w:t>
      </w:r>
      <w:r>
        <w:br/>
      </w:r>
      <w:r>
        <w:rPr>
          <w:rFonts w:ascii="Times New Roman"/>
          <w:b w:val="false"/>
          <w:i w:val="false"/>
          <w:color w:val="000000"/>
          <w:sz w:val="28"/>
        </w:rPr>
        <w:t>
</w:t>
      </w:r>
      <w:r>
        <w:rPr>
          <w:rFonts w:ascii="Times New Roman"/>
          <w:b/>
          <w:i w:val="false"/>
          <w:color w:val="000000"/>
          <w:sz w:val="28"/>
        </w:rPr>
        <w:t xml:space="preserve">                  недрагоценных металлов или из карбидов </w:t>
      </w:r>
      <w:r>
        <w:br/>
      </w:r>
      <w:r>
        <w:rPr>
          <w:rFonts w:ascii="Times New Roman"/>
          <w:b w:val="false"/>
          <w:i w:val="false"/>
          <w:color w:val="000000"/>
          <w:sz w:val="28"/>
        </w:rPr>
        <w:t>
</w:t>
      </w:r>
      <w:r>
        <w:rPr>
          <w:rFonts w:ascii="Times New Roman"/>
          <w:b/>
          <w:i w:val="false"/>
          <w:color w:val="000000"/>
          <w:sz w:val="28"/>
        </w:rPr>
        <w:t xml:space="preserve">                  металлов, с покрытием или с сердечником </w:t>
      </w:r>
      <w:r>
        <w:br/>
      </w:r>
      <w:r>
        <w:rPr>
          <w:rFonts w:ascii="Times New Roman"/>
          <w:b w:val="false"/>
          <w:i w:val="false"/>
          <w:color w:val="000000"/>
          <w:sz w:val="28"/>
        </w:rPr>
        <w:t>
</w:t>
      </w:r>
      <w:r>
        <w:rPr>
          <w:rFonts w:ascii="Times New Roman"/>
          <w:b/>
          <w:i w:val="false"/>
          <w:color w:val="000000"/>
          <w:sz w:val="28"/>
        </w:rPr>
        <w:t xml:space="preserve">                  из флюсовых материалов, используемые </w:t>
      </w:r>
      <w:r>
        <w:br/>
      </w:r>
      <w:r>
        <w:rPr>
          <w:rFonts w:ascii="Times New Roman"/>
          <w:b w:val="false"/>
          <w:i w:val="false"/>
          <w:color w:val="000000"/>
          <w:sz w:val="28"/>
        </w:rPr>
        <w:t>
</w:t>
      </w:r>
      <w:r>
        <w:rPr>
          <w:rFonts w:ascii="Times New Roman"/>
          <w:b/>
          <w:i w:val="false"/>
          <w:color w:val="000000"/>
          <w:sz w:val="28"/>
        </w:rPr>
        <w:t xml:space="preserve">                  для низкотемпературной пайки, </w:t>
      </w:r>
      <w:r>
        <w:br/>
      </w:r>
      <w:r>
        <w:rPr>
          <w:rFonts w:ascii="Times New Roman"/>
          <w:b w:val="false"/>
          <w:i w:val="false"/>
          <w:color w:val="000000"/>
          <w:sz w:val="28"/>
        </w:rPr>
        <w:t>
</w:t>
      </w:r>
      <w:r>
        <w:rPr>
          <w:rFonts w:ascii="Times New Roman"/>
          <w:b/>
          <w:i w:val="false"/>
          <w:color w:val="000000"/>
          <w:sz w:val="28"/>
        </w:rPr>
        <w:t xml:space="preserve">                  высокотемпературной пайки, сварки или </w:t>
      </w:r>
      <w:r>
        <w:br/>
      </w:r>
      <w:r>
        <w:rPr>
          <w:rFonts w:ascii="Times New Roman"/>
          <w:b w:val="false"/>
          <w:i w:val="false"/>
          <w:color w:val="000000"/>
          <w:sz w:val="28"/>
        </w:rPr>
        <w:t>
</w:t>
      </w:r>
      <w:r>
        <w:rPr>
          <w:rFonts w:ascii="Times New Roman"/>
          <w:b/>
          <w:i w:val="false"/>
          <w:color w:val="000000"/>
          <w:sz w:val="28"/>
        </w:rPr>
        <w:t xml:space="preserve">                  осаждения металлов или карбидов металлов; </w:t>
      </w:r>
      <w:r>
        <w:br/>
      </w:r>
      <w:r>
        <w:rPr>
          <w:rFonts w:ascii="Times New Roman"/>
          <w:b w:val="false"/>
          <w:i w:val="false"/>
          <w:color w:val="000000"/>
          <w:sz w:val="28"/>
        </w:rPr>
        <w:t>
</w:t>
      </w:r>
      <w:r>
        <w:rPr>
          <w:rFonts w:ascii="Times New Roman"/>
          <w:b/>
          <w:i w:val="false"/>
          <w:color w:val="000000"/>
          <w:sz w:val="28"/>
        </w:rPr>
        <w:t xml:space="preserve">                  проволока и прутки из спеченного порошка </w:t>
      </w:r>
      <w:r>
        <w:br/>
      </w:r>
      <w:r>
        <w:rPr>
          <w:rFonts w:ascii="Times New Roman"/>
          <w:b w:val="false"/>
          <w:i w:val="false"/>
          <w:color w:val="000000"/>
          <w:sz w:val="28"/>
        </w:rPr>
        <w:t>
</w:t>
      </w:r>
      <w:r>
        <w:rPr>
          <w:rFonts w:ascii="Times New Roman"/>
          <w:b/>
          <w:i w:val="false"/>
          <w:color w:val="000000"/>
          <w:sz w:val="28"/>
        </w:rPr>
        <w:t xml:space="preserve">                  недрагоценных металлов, используемые для </w:t>
      </w:r>
      <w:r>
        <w:br/>
      </w:r>
      <w:r>
        <w:rPr>
          <w:rFonts w:ascii="Times New Roman"/>
          <w:b w:val="false"/>
          <w:i w:val="false"/>
          <w:color w:val="000000"/>
          <w:sz w:val="28"/>
        </w:rPr>
        <w:t>
</w:t>
      </w:r>
      <w:r>
        <w:rPr>
          <w:rFonts w:ascii="Times New Roman"/>
          <w:b/>
          <w:i w:val="false"/>
          <w:color w:val="000000"/>
          <w:sz w:val="28"/>
        </w:rPr>
        <w:t xml:space="preserve">                  металлизации распылением: </w:t>
      </w:r>
      <w:r>
        <w:br/>
      </w:r>
      <w:r>
        <w:rPr>
          <w:rFonts w:ascii="Times New Roman"/>
          <w:b w:val="false"/>
          <w:i w:val="false"/>
          <w:color w:val="000000"/>
          <w:sz w:val="28"/>
        </w:rPr>
        <w:t xml:space="preserve">
           8311.10  - электроды из недрагоценных металлов </w:t>
      </w:r>
      <w:r>
        <w:br/>
      </w:r>
      <w:r>
        <w:rPr>
          <w:rFonts w:ascii="Times New Roman"/>
          <w:b w:val="false"/>
          <w:i w:val="false"/>
          <w:color w:val="000000"/>
          <w:sz w:val="28"/>
        </w:rPr>
        <w:t xml:space="preserve">
                      с покрытием, используемые для дуговой </w:t>
      </w:r>
      <w:r>
        <w:br/>
      </w:r>
      <w:r>
        <w:rPr>
          <w:rFonts w:ascii="Times New Roman"/>
          <w:b w:val="false"/>
          <w:i w:val="false"/>
          <w:color w:val="000000"/>
          <w:sz w:val="28"/>
        </w:rPr>
        <w:t xml:space="preserve">
                      электросварки </w:t>
      </w:r>
      <w:r>
        <w:br/>
      </w:r>
      <w:r>
        <w:rPr>
          <w:rFonts w:ascii="Times New Roman"/>
          <w:b w:val="false"/>
          <w:i w:val="false"/>
          <w:color w:val="000000"/>
          <w:sz w:val="28"/>
        </w:rPr>
        <w:t xml:space="preserve">
           8311.20  - проволока из недрагоценных металлов </w:t>
      </w:r>
      <w:r>
        <w:br/>
      </w:r>
      <w:r>
        <w:rPr>
          <w:rFonts w:ascii="Times New Roman"/>
          <w:b w:val="false"/>
          <w:i w:val="false"/>
          <w:color w:val="000000"/>
          <w:sz w:val="28"/>
        </w:rPr>
        <w:t xml:space="preserve">
                      с сердечником, используемая для дуговой </w:t>
      </w:r>
      <w:r>
        <w:br/>
      </w:r>
      <w:r>
        <w:rPr>
          <w:rFonts w:ascii="Times New Roman"/>
          <w:b w:val="false"/>
          <w:i w:val="false"/>
          <w:color w:val="000000"/>
          <w:sz w:val="28"/>
        </w:rPr>
        <w:t xml:space="preserve">
                      электросварки </w:t>
      </w:r>
      <w:r>
        <w:br/>
      </w:r>
      <w:r>
        <w:rPr>
          <w:rFonts w:ascii="Times New Roman"/>
          <w:b w:val="false"/>
          <w:i w:val="false"/>
          <w:color w:val="000000"/>
          <w:sz w:val="28"/>
        </w:rPr>
        <w:t xml:space="preserve">
           8311.30  - прутки с покрытием и проволока </w:t>
      </w:r>
      <w:r>
        <w:br/>
      </w:r>
      <w:r>
        <w:rPr>
          <w:rFonts w:ascii="Times New Roman"/>
          <w:b w:val="false"/>
          <w:i w:val="false"/>
          <w:color w:val="000000"/>
          <w:sz w:val="28"/>
        </w:rPr>
        <w:t xml:space="preserve">
                      с сердечником, используемые для </w:t>
      </w:r>
      <w:r>
        <w:br/>
      </w:r>
      <w:r>
        <w:rPr>
          <w:rFonts w:ascii="Times New Roman"/>
          <w:b w:val="false"/>
          <w:i w:val="false"/>
          <w:color w:val="000000"/>
          <w:sz w:val="28"/>
        </w:rPr>
        <w:t xml:space="preserve">
                      низкотемпературной пайки, </w:t>
      </w:r>
      <w:r>
        <w:br/>
      </w:r>
      <w:r>
        <w:rPr>
          <w:rFonts w:ascii="Times New Roman"/>
          <w:b w:val="false"/>
          <w:i w:val="false"/>
          <w:color w:val="000000"/>
          <w:sz w:val="28"/>
        </w:rPr>
        <w:t xml:space="preserve">
                      высокотемпературной пайки или для </w:t>
      </w:r>
      <w:r>
        <w:br/>
      </w:r>
      <w:r>
        <w:rPr>
          <w:rFonts w:ascii="Times New Roman"/>
          <w:b w:val="false"/>
          <w:i w:val="false"/>
          <w:color w:val="000000"/>
          <w:sz w:val="28"/>
        </w:rPr>
        <w:t xml:space="preserve">
                      газовой сварки, из недрагоценных </w:t>
      </w:r>
      <w:r>
        <w:br/>
      </w:r>
      <w:r>
        <w:rPr>
          <w:rFonts w:ascii="Times New Roman"/>
          <w:b w:val="false"/>
          <w:i w:val="false"/>
          <w:color w:val="000000"/>
          <w:sz w:val="28"/>
        </w:rPr>
        <w:t xml:space="preserve">
                      металлов </w:t>
      </w:r>
      <w:r>
        <w:br/>
      </w:r>
      <w:r>
        <w:rPr>
          <w:rFonts w:ascii="Times New Roman"/>
          <w:b w:val="false"/>
          <w:i w:val="false"/>
          <w:color w:val="000000"/>
          <w:sz w:val="28"/>
        </w:rPr>
        <w:t xml:space="preserve">
           8311.90  - прочие, включая части </w:t>
      </w:r>
      <w:r>
        <w:br/>
      </w:r>
      <w:r>
        <w:rPr>
          <w:rFonts w:ascii="Times New Roman"/>
          <w:b w:val="false"/>
          <w:i w:val="false"/>
          <w:color w:val="000000"/>
          <w:sz w:val="28"/>
        </w:rPr>
        <w:t xml:space="preserve">
------------------------------------------------------------------- </w:t>
      </w:r>
    </w:p>
    <w:bookmarkStart w:name="z543" w:id="5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Примечания   </w:t>
      </w:r>
    </w:p>
    <w:bookmarkEnd w:id="541"/>
    <w:bookmarkStart w:name="z544" w:id="542"/>
    <w:p>
      <w:pPr>
        <w:spacing w:after="0"/>
        <w:ind w:left="0"/>
        <w:jc w:val="left"/>
      </w:pPr>
      <w:r>
        <w:rPr>
          <w:rFonts w:ascii="Times New Roman"/>
          <w:b/>
          <w:i w:val="false"/>
          <w:color w:val="000000"/>
        </w:rPr>
        <w:t xml:space="preserve"> 
Раздел XVI </w:t>
      </w:r>
      <w:r>
        <w:br/>
      </w:r>
      <w:r>
        <w:rPr>
          <w:rFonts w:ascii="Times New Roman"/>
          <w:b/>
          <w:i w:val="false"/>
          <w:color w:val="000000"/>
        </w:rPr>
        <w:t xml:space="preserve">
Машины, оборудования и механизмы; </w:t>
      </w:r>
      <w:r>
        <w:br/>
      </w:r>
      <w:r>
        <w:rPr>
          <w:rFonts w:ascii="Times New Roman"/>
          <w:b/>
          <w:i w:val="false"/>
          <w:color w:val="000000"/>
        </w:rPr>
        <w:t xml:space="preserve">
Электротехническое оборудование; их части; </w:t>
      </w:r>
      <w:r>
        <w:br/>
      </w:r>
      <w:r>
        <w:rPr>
          <w:rFonts w:ascii="Times New Roman"/>
          <w:b/>
          <w:i w:val="false"/>
          <w:color w:val="000000"/>
        </w:rPr>
        <w:t xml:space="preserve">
Звукозаписывающая и звуковоспроизводящая аппаратура, </w:t>
      </w:r>
      <w:r>
        <w:br/>
      </w:r>
      <w:r>
        <w:rPr>
          <w:rFonts w:ascii="Times New Roman"/>
          <w:b/>
          <w:i w:val="false"/>
          <w:color w:val="000000"/>
        </w:rPr>
        <w:t xml:space="preserve">
аппаратура для записи и воспроизведения телевизионного </w:t>
      </w:r>
      <w:r>
        <w:br/>
      </w:r>
      <w:r>
        <w:rPr>
          <w:rFonts w:ascii="Times New Roman"/>
          <w:b/>
          <w:i w:val="false"/>
          <w:color w:val="000000"/>
        </w:rPr>
        <w:t xml:space="preserve">
изображения и звука, их части и принадлежности </w:t>
      </w:r>
    </w:p>
    <w:bookmarkEnd w:id="542"/>
    <w:bookmarkStart w:name="z545" w:id="54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данный раздел не включаются: </w:t>
      </w:r>
      <w:r>
        <w:br/>
      </w:r>
      <w:r>
        <w:rPr>
          <w:rFonts w:ascii="Times New Roman"/>
          <w:b w:val="false"/>
          <w:i w:val="false"/>
          <w:color w:val="000000"/>
          <w:sz w:val="28"/>
        </w:rPr>
        <w:t xml:space="preserve">
      (а) конвейерные ленты или приводные ремни, или бельтинг из пластмасс группы 39 или из вулканизованной резины (товарная позиция 40.10); устройства или другие изделия, используемые в машинах или механических или электрических устройствах или для других технических целей, изготовленные из вулканизованной резины, кроме твердой резины (товарная позиция 40.16); </w:t>
      </w:r>
      <w:r>
        <w:br/>
      </w:r>
      <w:r>
        <w:rPr>
          <w:rFonts w:ascii="Times New Roman"/>
          <w:b w:val="false"/>
          <w:i w:val="false"/>
          <w:color w:val="000000"/>
          <w:sz w:val="28"/>
        </w:rPr>
        <w:t xml:space="preserve">
      (б) изделия из натуральной кожи или композиционной кожи (товарная позиция 42.04) или из меха (товарная позиция 43.03), используемые в машинах или механических устройствах или для технических целей; </w:t>
      </w:r>
      <w:r>
        <w:br/>
      </w:r>
      <w:r>
        <w:rPr>
          <w:rFonts w:ascii="Times New Roman"/>
          <w:b w:val="false"/>
          <w:i w:val="false"/>
          <w:color w:val="000000"/>
          <w:sz w:val="28"/>
        </w:rPr>
        <w:t xml:space="preserve">
      (в) бобины, катушки, шпули, конусы, сердечники, гильзы или аналогичные носители из любых материалов (например, группа 39, 40, 44 или 48 или раздел XV); </w:t>
      </w:r>
      <w:r>
        <w:br/>
      </w:r>
      <w:r>
        <w:rPr>
          <w:rFonts w:ascii="Times New Roman"/>
          <w:b w:val="false"/>
          <w:i w:val="false"/>
          <w:color w:val="000000"/>
          <w:sz w:val="28"/>
        </w:rPr>
        <w:t xml:space="preserve">
      (г) перфокарты для жаккардовых или аналогичных машин (например, группа 39 или 48 или раздел XV); </w:t>
      </w:r>
      <w:r>
        <w:br/>
      </w:r>
      <w:r>
        <w:rPr>
          <w:rFonts w:ascii="Times New Roman"/>
          <w:b w:val="false"/>
          <w:i w:val="false"/>
          <w:color w:val="000000"/>
          <w:sz w:val="28"/>
        </w:rPr>
        <w:t xml:space="preserve">
      (д) конвейерные ленты или приводные ремни из текстильных материалов (товарная позиция 59.10) или другие текстильные изделия для технических целей (товарная позиция 59.11); </w:t>
      </w:r>
      <w:r>
        <w:br/>
      </w:r>
      <w:r>
        <w:rPr>
          <w:rFonts w:ascii="Times New Roman"/>
          <w:b w:val="false"/>
          <w:i w:val="false"/>
          <w:color w:val="000000"/>
          <w:sz w:val="28"/>
        </w:rPr>
        <w:t xml:space="preserve">
      (е) драгоценные или полудрагоценные камни (природные, искусственные или реконструированные) товарных позиций 71.02-71.04 или изделия, полностью выполненные из вышеупомянутых камней товарной позиции 71.16, кроме незакрепленных обработанных сапфиров и алмазов для игл звукоснимателей (товарная позиция 85.22); </w:t>
      </w:r>
      <w:r>
        <w:br/>
      </w:r>
      <w:r>
        <w:rPr>
          <w:rFonts w:ascii="Times New Roman"/>
          <w:b w:val="false"/>
          <w:i w:val="false"/>
          <w:color w:val="000000"/>
          <w:sz w:val="28"/>
        </w:rPr>
        <w:t xml:space="preserve">
      (ж) части общего назначения, описанные в примечании 2 к разделу XV, из недрагоценного металла (раздел XV) или аналогичные товары из пластмасс (группа 39); </w:t>
      </w:r>
      <w:r>
        <w:br/>
      </w:r>
      <w:r>
        <w:rPr>
          <w:rFonts w:ascii="Times New Roman"/>
          <w:b w:val="false"/>
          <w:i w:val="false"/>
          <w:color w:val="000000"/>
          <w:sz w:val="28"/>
        </w:rPr>
        <w:t xml:space="preserve">
      (з) трубы бурильные (товарная позиция 73.04); </w:t>
      </w:r>
      <w:r>
        <w:br/>
      </w:r>
      <w:r>
        <w:rPr>
          <w:rFonts w:ascii="Times New Roman"/>
          <w:b w:val="false"/>
          <w:i w:val="false"/>
          <w:color w:val="000000"/>
          <w:sz w:val="28"/>
        </w:rPr>
        <w:t xml:space="preserve">
      (и) бесконечные ленты из металлической проволоки или полосы (раздел XV); </w:t>
      </w:r>
      <w:r>
        <w:br/>
      </w:r>
      <w:r>
        <w:rPr>
          <w:rFonts w:ascii="Times New Roman"/>
          <w:b w:val="false"/>
          <w:i w:val="false"/>
          <w:color w:val="000000"/>
          <w:sz w:val="28"/>
        </w:rPr>
        <w:t xml:space="preserve">
      (к) изделия группы 82 или 83; </w:t>
      </w:r>
      <w:r>
        <w:br/>
      </w:r>
      <w:r>
        <w:rPr>
          <w:rFonts w:ascii="Times New Roman"/>
          <w:b w:val="false"/>
          <w:i w:val="false"/>
          <w:color w:val="000000"/>
          <w:sz w:val="28"/>
        </w:rPr>
        <w:t xml:space="preserve">
      (л) изделия раздела XVII; </w:t>
      </w:r>
      <w:r>
        <w:br/>
      </w:r>
      <w:r>
        <w:rPr>
          <w:rFonts w:ascii="Times New Roman"/>
          <w:b w:val="false"/>
          <w:i w:val="false"/>
          <w:color w:val="000000"/>
          <w:sz w:val="28"/>
        </w:rPr>
        <w:t xml:space="preserve">
      (м) изделия группы 90; </w:t>
      </w:r>
      <w:r>
        <w:br/>
      </w:r>
      <w:r>
        <w:rPr>
          <w:rFonts w:ascii="Times New Roman"/>
          <w:b w:val="false"/>
          <w:i w:val="false"/>
          <w:color w:val="000000"/>
          <w:sz w:val="28"/>
        </w:rPr>
        <w:t xml:space="preserve">
      (н) часы всех видов или другие изделия группы 91; </w:t>
      </w:r>
      <w:r>
        <w:br/>
      </w:r>
      <w:r>
        <w:rPr>
          <w:rFonts w:ascii="Times New Roman"/>
          <w:b w:val="false"/>
          <w:i w:val="false"/>
          <w:color w:val="000000"/>
          <w:sz w:val="28"/>
        </w:rPr>
        <w:t xml:space="preserve">
      (о) сменные рабочие инструменты товарной позиции 82.07 или щетки, являющиеся частями машин (товарная позиция 96.03); аналогичные сменные инструменты, классифицируемые в соответствии с материалом, из которого изготовлена их рабочая часть (например, в группе 40, 42, 43, 45 или 59 или в товарной позиции 68.04 или 69.09); </w:t>
      </w:r>
      <w:r>
        <w:br/>
      </w:r>
      <w:r>
        <w:rPr>
          <w:rFonts w:ascii="Times New Roman"/>
          <w:b w:val="false"/>
          <w:i w:val="false"/>
          <w:color w:val="000000"/>
          <w:sz w:val="28"/>
        </w:rPr>
        <w:t xml:space="preserve">
      (п) изделия группы 95; или </w:t>
      </w:r>
      <w:r>
        <w:br/>
      </w:r>
      <w:r>
        <w:rPr>
          <w:rFonts w:ascii="Times New Roman"/>
          <w:b w:val="false"/>
          <w:i w:val="false"/>
          <w:color w:val="000000"/>
          <w:sz w:val="28"/>
        </w:rPr>
        <w:t xml:space="preserve">
      (р) ленты для пишущих машинок или аналогичные ленты в катушках или в кассетах или без них (классифицируются в соответствии с материалом, из которого они изготовлены, или в товарной позиции 96.12, если они пропитаны чернилами или обработаны иным способом для получения отпечатков). </w:t>
      </w:r>
      <w:r>
        <w:br/>
      </w:r>
      <w:r>
        <w:rPr>
          <w:rFonts w:ascii="Times New Roman"/>
          <w:b w:val="false"/>
          <w:i w:val="false"/>
          <w:color w:val="000000"/>
          <w:sz w:val="28"/>
        </w:rPr>
        <w:t xml:space="preserve">
      2.- При условии соблюдения положений примечания 1 к данному разделу, примечания 1 к группе 84 и примечания 1 к группе 85, части машин (кроме частей изделий товарной позиции 84.84, 85.44, 85.45, 85.46 или 85.47) должны классифицироваться согласно следующим правилам: </w:t>
      </w:r>
      <w:r>
        <w:br/>
      </w:r>
      <w:r>
        <w:rPr>
          <w:rFonts w:ascii="Times New Roman"/>
          <w:b w:val="false"/>
          <w:i w:val="false"/>
          <w:color w:val="000000"/>
          <w:sz w:val="28"/>
        </w:rPr>
        <w:t xml:space="preserve">
      (а) Части, которые являются товарами, включенными в какую-либо из товарных позиций групп 84 и 85 (кроме товарных позиций 84.09, 84.31, 84.48, 84.66, 84.73, 84.85, 85.03, 85.22, 85.29, 85.38 и 85.48), во всех случаях должны классифицироваться в предусмотренных для них товарных позициях. </w:t>
      </w:r>
      <w:r>
        <w:br/>
      </w:r>
      <w:r>
        <w:rPr>
          <w:rFonts w:ascii="Times New Roman"/>
          <w:b w:val="false"/>
          <w:i w:val="false"/>
          <w:color w:val="000000"/>
          <w:sz w:val="28"/>
        </w:rPr>
        <w:t xml:space="preserve">
      (б) Другие части, предназначенные для использования исключительно или главным образом с одним типом машин или с рядом машин той же товарной позиции (включая машины товарной позиции 84.79 или 85.43), должны классифицироваться вместе с этими машинами или в товарной позиции 84.09, 84.31, 84.48, 84.66, 84.73, 85.03, 85.22, 85.29 или 85.38 соответственно. Однако части, которые равно пригодны для использования главным образом с товарами товарных позиций 85.17 и 85.25-85.28, классифицируются в товарной позиции 85.17. </w:t>
      </w:r>
      <w:r>
        <w:br/>
      </w:r>
      <w:r>
        <w:rPr>
          <w:rFonts w:ascii="Times New Roman"/>
          <w:b w:val="false"/>
          <w:i w:val="false"/>
          <w:color w:val="000000"/>
          <w:sz w:val="28"/>
        </w:rPr>
        <w:t xml:space="preserve">
      (в) Все прочие части классифицируются в товарной позиции 84.09, 84.31, 84.48, 84.66, 84.73, 85.03, 85.22, 85.29 или 85.38 соответственно или, помимо этого, в товарной позиции 84.85 или 85.48. </w:t>
      </w:r>
    </w:p>
    <w:bookmarkEnd w:id="543"/>
    <w:bookmarkStart w:name="z546" w:id="54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1 </w:t>
      </w:r>
    </w:p>
    <w:bookmarkEnd w:id="544"/>
    <w:p>
      <w:pPr>
        <w:spacing w:after="0"/>
        <w:ind w:left="0"/>
        <w:jc w:val="both"/>
      </w:pPr>
      <w:r>
        <w:rPr>
          <w:rFonts w:ascii="Times New Roman"/>
          <w:b w:val="false"/>
          <w:i w:val="false"/>
          <w:color w:val="000000"/>
          <w:sz w:val="28"/>
        </w:rPr>
        <w:t xml:space="preserve">        3.- Комбинированные машины, состоящие из двух или более машин, соединенных вместе для образования единого целого, и другие машины, предназначенные для выполнения двух или более взаимодополняющих или не связанных между собой функций, должны классифицироваться как состоящие только из того компонента или являющиеся той машиной, которая выполняет основную функцию, если в контексте не оговорено иное. </w:t>
      </w:r>
      <w:r>
        <w:br/>
      </w:r>
      <w:r>
        <w:rPr>
          <w:rFonts w:ascii="Times New Roman"/>
          <w:b w:val="false"/>
          <w:i w:val="false"/>
          <w:color w:val="000000"/>
          <w:sz w:val="28"/>
        </w:rPr>
        <w:t xml:space="preserve">
      4.- Если машина (включая комбинацию машин) состоит из отдельных компонентов (независимо от того, расположены они отдельно или соединены трубопроводами, трансмиссионными устройствами, электрическими кабелями или другими устройствами), предназначенных для совместного выполнения четко определенной функции, охваченной одной из товарных позиций группы 84 или 85, то она классифицируется в товарной позиции, соответствующей этой определенной функции. </w:t>
      </w:r>
      <w:r>
        <w:br/>
      </w:r>
      <w:r>
        <w:rPr>
          <w:rFonts w:ascii="Times New Roman"/>
          <w:b w:val="false"/>
          <w:i w:val="false"/>
          <w:color w:val="000000"/>
          <w:sz w:val="28"/>
        </w:rPr>
        <w:t xml:space="preserve">
      5.- В данных примечаниях термин "машина" означает любую машину, оборудование, механизм, агрегат, установку, аппарат или устройство, входящее в товарные позиции группы 84 или 85. </w:t>
      </w:r>
    </w:p>
    <w:bookmarkStart w:name="z547" w:id="545"/>
    <w:p>
      <w:pPr>
        <w:spacing w:after="0"/>
        <w:ind w:left="0"/>
        <w:jc w:val="left"/>
      </w:pPr>
      <w:r>
        <w:rPr>
          <w:rFonts w:ascii="Times New Roman"/>
          <w:b/>
          <w:i w:val="false"/>
          <w:color w:val="000000"/>
        </w:rPr>
        <w:t xml:space="preserve"> 
Группа 84 </w:t>
      </w:r>
      <w:r>
        <w:br/>
      </w:r>
      <w:r>
        <w:rPr>
          <w:rFonts w:ascii="Times New Roman"/>
          <w:b/>
          <w:i w:val="false"/>
          <w:color w:val="000000"/>
        </w:rPr>
        <w:t xml:space="preserve">
Реакторы ядерные, котлы, оборудование и </w:t>
      </w:r>
      <w:r>
        <w:br/>
      </w:r>
      <w:r>
        <w:rPr>
          <w:rFonts w:ascii="Times New Roman"/>
          <w:b/>
          <w:i w:val="false"/>
          <w:color w:val="000000"/>
        </w:rPr>
        <w:t xml:space="preserve">
механические устройства; их части </w:t>
      </w:r>
    </w:p>
    <w:bookmarkEnd w:id="545"/>
    <w:bookmarkStart w:name="z548" w:id="54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жернова, точильные камни или другие изделия группы 68; </w:t>
      </w:r>
      <w:r>
        <w:br/>
      </w:r>
      <w:r>
        <w:rPr>
          <w:rFonts w:ascii="Times New Roman"/>
          <w:b w:val="false"/>
          <w:i w:val="false"/>
          <w:color w:val="000000"/>
          <w:sz w:val="28"/>
        </w:rPr>
        <w:t xml:space="preserve">
      (б) оборудование или устройства (например, насосы) из керамических материалов и керамические части машин или устройств из любого материала (группа 69); </w:t>
      </w:r>
      <w:r>
        <w:br/>
      </w:r>
      <w:r>
        <w:rPr>
          <w:rFonts w:ascii="Times New Roman"/>
          <w:b w:val="false"/>
          <w:i w:val="false"/>
          <w:color w:val="000000"/>
          <w:sz w:val="28"/>
        </w:rPr>
        <w:t xml:space="preserve">
      (в) лабораторная стеклянная посуда (товарная позиция 70.17); оборудование, устройства или другие изделия для технических целей или их части из стекла (товарная позиция 70.19 или 70.20); </w:t>
      </w:r>
      <w:r>
        <w:br/>
      </w:r>
      <w:r>
        <w:rPr>
          <w:rFonts w:ascii="Times New Roman"/>
          <w:b w:val="false"/>
          <w:i w:val="false"/>
          <w:color w:val="000000"/>
          <w:sz w:val="28"/>
        </w:rPr>
        <w:t xml:space="preserve">
      (г) изделия, включаемые в товарную позицию 73.21 или 73.22, или аналогичные изделия из других недрагоценных металлов (группы 74-76 или 78-81); </w:t>
      </w:r>
      <w:r>
        <w:br/>
      </w:r>
      <w:r>
        <w:rPr>
          <w:rFonts w:ascii="Times New Roman"/>
          <w:b w:val="false"/>
          <w:i w:val="false"/>
          <w:color w:val="000000"/>
          <w:sz w:val="28"/>
        </w:rPr>
        <w:t xml:space="preserve">
      (д) электромеханические бытовые машины товарной позиции 85.09, цифровые камеры товарной позиции 85.25; или </w:t>
      </w:r>
      <w:r>
        <w:br/>
      </w:r>
      <w:r>
        <w:rPr>
          <w:rFonts w:ascii="Times New Roman"/>
          <w:b w:val="false"/>
          <w:i w:val="false"/>
          <w:color w:val="000000"/>
          <w:sz w:val="28"/>
        </w:rPr>
        <w:t xml:space="preserve">
      (е) щетки ручные механические для уборки полов, без двигателя (товарная позиция 96.03). </w:t>
      </w:r>
      <w:r>
        <w:br/>
      </w:r>
      <w:r>
        <w:rPr>
          <w:rFonts w:ascii="Times New Roman"/>
          <w:b w:val="false"/>
          <w:i w:val="false"/>
          <w:color w:val="000000"/>
          <w:sz w:val="28"/>
        </w:rPr>
        <w:t xml:space="preserve">
      2.- При условии соблюдения положений примечания 3 к разделу XVI машины или устройства, которые отвечают описанию в одной или более товарных позициях 84.01-84.24 и в то же самое время описанию в одной или более товарных позициях 84.25-84.80, включаются в соответствующие товарные позиции первой упомянутой группы товарных позиций, а не второй. </w:t>
      </w:r>
      <w:r>
        <w:br/>
      </w:r>
      <w:r>
        <w:rPr>
          <w:rFonts w:ascii="Times New Roman"/>
          <w:b w:val="false"/>
          <w:i w:val="false"/>
          <w:color w:val="000000"/>
          <w:sz w:val="28"/>
        </w:rPr>
        <w:t xml:space="preserve">
      Однако в товарную позицию 84.19 не включаются: </w:t>
      </w:r>
      <w:r>
        <w:br/>
      </w:r>
      <w:r>
        <w:rPr>
          <w:rFonts w:ascii="Times New Roman"/>
          <w:b w:val="false"/>
          <w:i w:val="false"/>
          <w:color w:val="000000"/>
          <w:sz w:val="28"/>
        </w:rPr>
        <w:t xml:space="preserve">
      (а) оборудование для проращивания семян, инкубаторы или брудеры (товарная позиция 84.36); </w:t>
      </w:r>
      <w:r>
        <w:br/>
      </w:r>
      <w:r>
        <w:rPr>
          <w:rFonts w:ascii="Times New Roman"/>
          <w:b w:val="false"/>
          <w:i w:val="false"/>
          <w:color w:val="000000"/>
          <w:sz w:val="28"/>
        </w:rPr>
        <w:t xml:space="preserve">
      (б) машины для увлажнения зерна (товарная позиция 84.37); </w:t>
      </w:r>
      <w:r>
        <w:br/>
      </w:r>
      <w:r>
        <w:rPr>
          <w:rFonts w:ascii="Times New Roman"/>
          <w:b w:val="false"/>
          <w:i w:val="false"/>
          <w:color w:val="000000"/>
          <w:sz w:val="28"/>
        </w:rPr>
        <w:t xml:space="preserve">
      (в) диффузионные аппараты для извлечения сахаросодержащего сока (товарная позиция 84.38); </w:t>
      </w:r>
      <w:r>
        <w:br/>
      </w:r>
      <w:r>
        <w:rPr>
          <w:rFonts w:ascii="Times New Roman"/>
          <w:b w:val="false"/>
          <w:i w:val="false"/>
          <w:color w:val="000000"/>
          <w:sz w:val="28"/>
        </w:rPr>
        <w:t xml:space="preserve">
      (г) оборудование для термообработки текстильной пряжи, тканей или готовых текстильных изделий (товарная позиция 84.51); или </w:t>
      </w:r>
      <w:r>
        <w:br/>
      </w:r>
      <w:r>
        <w:rPr>
          <w:rFonts w:ascii="Times New Roman"/>
          <w:b w:val="false"/>
          <w:i w:val="false"/>
          <w:color w:val="000000"/>
          <w:sz w:val="28"/>
        </w:rPr>
        <w:t xml:space="preserve">
      (д) оборудование или агрегаты для механической обработки, при которой изменение температуры, даже если оно необходимо, является вспомогательным процессом. </w:t>
      </w:r>
      <w:r>
        <w:br/>
      </w:r>
      <w:r>
        <w:rPr>
          <w:rFonts w:ascii="Times New Roman"/>
          <w:b w:val="false"/>
          <w:i w:val="false"/>
          <w:color w:val="000000"/>
          <w:sz w:val="28"/>
        </w:rPr>
        <w:t xml:space="preserve">
      В товарную позицию 84.22 не включаются: </w:t>
      </w:r>
      <w:r>
        <w:br/>
      </w:r>
      <w:r>
        <w:rPr>
          <w:rFonts w:ascii="Times New Roman"/>
          <w:b w:val="false"/>
          <w:i w:val="false"/>
          <w:color w:val="000000"/>
          <w:sz w:val="28"/>
        </w:rPr>
        <w:t xml:space="preserve">
      (а) швейные машины для зашивания мешков или аналогичной тары (товарная позиция 84.52); или </w:t>
      </w:r>
      <w:r>
        <w:br/>
      </w:r>
      <w:r>
        <w:rPr>
          <w:rFonts w:ascii="Times New Roman"/>
          <w:b w:val="false"/>
          <w:i w:val="false"/>
          <w:color w:val="000000"/>
          <w:sz w:val="28"/>
        </w:rPr>
        <w:t xml:space="preserve">
      (б) конторское оборудование товарной позиции 84.72. </w:t>
      </w:r>
      <w:r>
        <w:br/>
      </w:r>
      <w:r>
        <w:rPr>
          <w:rFonts w:ascii="Times New Roman"/>
          <w:b w:val="false"/>
          <w:i w:val="false"/>
          <w:color w:val="000000"/>
          <w:sz w:val="28"/>
        </w:rPr>
        <w:t xml:space="preserve">
      В товарную позицию 84.24 не включаются: </w:t>
      </w:r>
      <w:r>
        <w:br/>
      </w:r>
      <w:r>
        <w:rPr>
          <w:rFonts w:ascii="Times New Roman"/>
          <w:b w:val="false"/>
          <w:i w:val="false"/>
          <w:color w:val="000000"/>
          <w:sz w:val="28"/>
        </w:rPr>
        <w:t xml:space="preserve">
      краскоструйные печатные машины (товарная позиция 84.43 или 84.71). </w:t>
      </w:r>
      <w:r>
        <w:br/>
      </w:r>
      <w:r>
        <w:rPr>
          <w:rFonts w:ascii="Times New Roman"/>
          <w:b w:val="false"/>
          <w:i w:val="false"/>
          <w:color w:val="000000"/>
          <w:sz w:val="28"/>
        </w:rPr>
        <w:t xml:space="preserve">
      3.- Станок для обработки любого материала, который отвечает описанию товарной позиции 84.56 и одновременно описанию товарной позиции 84.57-84.61, 84.64 или 84.65, включается в товарную позицию 84.56. </w:t>
      </w:r>
    </w:p>
    <w:bookmarkEnd w:id="546"/>
    <w:bookmarkStart w:name="z549" w:id="5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Примечания </w:t>
      </w:r>
      <w:r>
        <w:rPr>
          <w:rFonts w:ascii="Times New Roman"/>
          <w:b w:val="false"/>
          <w:i w:val="false"/>
          <w:color w:val="000000"/>
          <w:vertAlign w:val="subscript"/>
        </w:rPr>
        <w:t xml:space="preserve">2    </w:t>
      </w:r>
    </w:p>
    <w:bookmarkEnd w:id="547"/>
    <w:p>
      <w:pPr>
        <w:spacing w:after="0"/>
        <w:ind w:left="0"/>
        <w:jc w:val="both"/>
      </w:pPr>
      <w:r>
        <w:rPr>
          <w:rFonts w:ascii="Times New Roman"/>
          <w:b w:val="false"/>
          <w:i w:val="false"/>
          <w:color w:val="000000"/>
          <w:sz w:val="28"/>
        </w:rPr>
        <w:t xml:space="preserve">      4.- В товарную позицию 84.57 включаются только металлообрабатывающие станки, иные, чем токарные (включая станки токарные многоцелевые), которые могут выполнять, различные типы операций обработки путем или: </w:t>
      </w:r>
      <w:r>
        <w:br/>
      </w:r>
      <w:r>
        <w:rPr>
          <w:rFonts w:ascii="Times New Roman"/>
          <w:b w:val="false"/>
          <w:i w:val="false"/>
          <w:color w:val="000000"/>
          <w:sz w:val="28"/>
        </w:rPr>
        <w:t xml:space="preserve">
      (а) автоматической замены инструмента из инструментального магазина или подобного устройства в соответствии с программой обработки (обрабатывающие центры); </w:t>
      </w:r>
      <w:r>
        <w:br/>
      </w:r>
      <w:r>
        <w:rPr>
          <w:rFonts w:ascii="Times New Roman"/>
          <w:b w:val="false"/>
          <w:i w:val="false"/>
          <w:color w:val="000000"/>
          <w:sz w:val="28"/>
        </w:rPr>
        <w:t xml:space="preserve">
      (б) автоматического применения одновременно или последовательно различных обрабатывающих головок, работающих при неподвижной заготовке (агрегатные станки однопозиционные); или </w:t>
      </w:r>
      <w:r>
        <w:br/>
      </w:r>
      <w:r>
        <w:rPr>
          <w:rFonts w:ascii="Times New Roman"/>
          <w:b w:val="false"/>
          <w:i w:val="false"/>
          <w:color w:val="000000"/>
          <w:sz w:val="28"/>
        </w:rPr>
        <w:t xml:space="preserve">
      (в) автоматического перемещения заготовки к различным обрабатывающим головкам (станки многопозиционные агрегатные). </w:t>
      </w:r>
      <w:r>
        <w:br/>
      </w:r>
      <w:r>
        <w:rPr>
          <w:rFonts w:ascii="Times New Roman"/>
          <w:b w:val="false"/>
          <w:i w:val="false"/>
          <w:color w:val="000000"/>
          <w:sz w:val="28"/>
        </w:rPr>
        <w:t xml:space="preserve">
      5.- (А) В товарной позиции 84.71 термин "вычислительные машины" означает: </w:t>
      </w:r>
      <w:r>
        <w:br/>
      </w:r>
      <w:r>
        <w:rPr>
          <w:rFonts w:ascii="Times New Roman"/>
          <w:b w:val="false"/>
          <w:i w:val="false"/>
          <w:color w:val="000000"/>
          <w:sz w:val="28"/>
        </w:rPr>
        <w:t xml:space="preserve">
      (а) цифровые машины, способные: </w:t>
      </w:r>
      <w:r>
        <w:br/>
      </w:r>
      <w:r>
        <w:rPr>
          <w:rFonts w:ascii="Times New Roman"/>
          <w:b w:val="false"/>
          <w:i w:val="false"/>
          <w:color w:val="000000"/>
          <w:sz w:val="28"/>
        </w:rPr>
        <w:t xml:space="preserve">
      (1) хранить программу или программы обработки и по меньшей мере информацию, необходимую для выполнения программы; </w:t>
      </w:r>
      <w:r>
        <w:br/>
      </w:r>
      <w:r>
        <w:rPr>
          <w:rFonts w:ascii="Times New Roman"/>
          <w:b w:val="false"/>
          <w:i w:val="false"/>
          <w:color w:val="000000"/>
          <w:sz w:val="28"/>
        </w:rPr>
        <w:t xml:space="preserve">
      (2) являться свободно перепрограммируемыми в соответствии с требованиями пользователя; </w:t>
      </w:r>
      <w:r>
        <w:br/>
      </w:r>
      <w:r>
        <w:rPr>
          <w:rFonts w:ascii="Times New Roman"/>
          <w:b w:val="false"/>
          <w:i w:val="false"/>
          <w:color w:val="000000"/>
          <w:sz w:val="28"/>
        </w:rPr>
        <w:t xml:space="preserve">
      (3) выполнять арифметические вычисления, определяемые пользователем; и </w:t>
      </w:r>
      <w:r>
        <w:br/>
      </w:r>
      <w:r>
        <w:rPr>
          <w:rFonts w:ascii="Times New Roman"/>
          <w:b w:val="false"/>
          <w:i w:val="false"/>
          <w:color w:val="000000"/>
          <w:sz w:val="28"/>
        </w:rPr>
        <w:t xml:space="preserve">
      (4) выполнять без вмешательства человека программу обработки, требующую от вычислительной машины изменения действий путем принятия логических решений в процессе обработки; </w:t>
      </w:r>
      <w:r>
        <w:br/>
      </w:r>
      <w:r>
        <w:rPr>
          <w:rFonts w:ascii="Times New Roman"/>
          <w:b w:val="false"/>
          <w:i w:val="false"/>
          <w:color w:val="000000"/>
          <w:sz w:val="28"/>
        </w:rPr>
        <w:t xml:space="preserve">
      (б) аналоговые машины, способные имитировать математические модели и включающие в себя по меньшей мере аналоговые элементы, элементы управления и программирующие элементы; </w:t>
      </w:r>
      <w:r>
        <w:br/>
      </w:r>
      <w:r>
        <w:rPr>
          <w:rFonts w:ascii="Times New Roman"/>
          <w:b w:val="false"/>
          <w:i w:val="false"/>
          <w:color w:val="000000"/>
          <w:sz w:val="28"/>
        </w:rPr>
        <w:t xml:space="preserve">
      (в) аналого-цифровые гибридные машины, состоящие из цифровой машины с аналоговыми элементами или из аналоговой машины с цифровыми элементами. </w:t>
      </w:r>
      <w:r>
        <w:br/>
      </w:r>
      <w:r>
        <w:rPr>
          <w:rFonts w:ascii="Times New Roman"/>
          <w:b w:val="false"/>
          <w:i w:val="false"/>
          <w:color w:val="000000"/>
          <w:sz w:val="28"/>
        </w:rPr>
        <w:t xml:space="preserve">
      (Б) Вычислительные машины могут быть выполнены в виде систем, состоящих из различного числа отдельных блоков. С учетом положений, изложенных ниже, в примечании 5Д, блок должен рассматриваться как часть законченной системы, если он удовлетворяет всем следующим условиям: </w:t>
      </w:r>
      <w:r>
        <w:br/>
      </w:r>
      <w:r>
        <w:rPr>
          <w:rFonts w:ascii="Times New Roman"/>
          <w:b w:val="false"/>
          <w:i w:val="false"/>
          <w:color w:val="000000"/>
          <w:sz w:val="28"/>
        </w:rPr>
        <w:t xml:space="preserve">
      (а) исключительно или главным образом используется в вычислительной системе; </w:t>
      </w:r>
      <w:r>
        <w:br/>
      </w:r>
      <w:r>
        <w:rPr>
          <w:rFonts w:ascii="Times New Roman"/>
          <w:b w:val="false"/>
          <w:i w:val="false"/>
          <w:color w:val="000000"/>
          <w:sz w:val="28"/>
        </w:rPr>
        <w:t xml:space="preserve">
      (б) обладает возможностью подключения к центральному блоку обработки данных или непосредственно, или через один или несколько других блоков; и </w:t>
      </w:r>
      <w:r>
        <w:br/>
      </w:r>
      <w:r>
        <w:rPr>
          <w:rFonts w:ascii="Times New Roman"/>
          <w:b w:val="false"/>
          <w:i w:val="false"/>
          <w:color w:val="000000"/>
          <w:sz w:val="28"/>
        </w:rPr>
        <w:t xml:space="preserve">
      (в) способен принимать или представлять информацию в такой форме (коды или сигналы), которая может быть использована системой. </w:t>
      </w:r>
      <w:r>
        <w:br/>
      </w:r>
      <w:r>
        <w:rPr>
          <w:rFonts w:ascii="Times New Roman"/>
          <w:b w:val="false"/>
          <w:i w:val="false"/>
          <w:color w:val="000000"/>
          <w:sz w:val="28"/>
        </w:rPr>
        <w:t xml:space="preserve">
      (В) Отдельно представленные блоки вычислительных машин включаются в товарную позицию 84.71. </w:t>
      </w:r>
      <w:r>
        <w:br/>
      </w:r>
      <w:r>
        <w:rPr>
          <w:rFonts w:ascii="Times New Roman"/>
          <w:b w:val="false"/>
          <w:i w:val="false"/>
          <w:color w:val="000000"/>
          <w:sz w:val="28"/>
        </w:rPr>
        <w:t xml:space="preserve">
      (Г) Принтеры, клавиатура, X - Y координатные устройства ввода и блоки хранения данных на дисках, которые удовлетворяют условиям, изложенным выше в примечаниях 5Б(б) и 5Б(в), во всех случаях должны рассматриваться как блоки товарной позиции 84.71. </w:t>
      </w:r>
      <w:r>
        <w:br/>
      </w:r>
      <w:r>
        <w:rPr>
          <w:rFonts w:ascii="Times New Roman"/>
          <w:b w:val="false"/>
          <w:i w:val="false"/>
          <w:color w:val="000000"/>
          <w:sz w:val="28"/>
        </w:rPr>
        <w:t xml:space="preserve">
      (Д) Машины, выполняющие специфические функции, отличные от обработки информации, и содержащие в своем составе или работающие совместно с вычислительными машинами, включаются в товарные позиции в соответствии с их специфическими функциями или при невозможности этого - в остаточные товарные позиции ("Прочие"). </w:t>
      </w:r>
      <w:r>
        <w:br/>
      </w:r>
      <w:r>
        <w:rPr>
          <w:rFonts w:ascii="Times New Roman"/>
          <w:b w:val="false"/>
          <w:i w:val="false"/>
          <w:color w:val="000000"/>
          <w:sz w:val="28"/>
        </w:rPr>
        <w:t xml:space="preserve">
      6.- В товарную позицию 84.82, </w:t>
      </w:r>
      <w:r>
        <w:rPr>
          <w:rFonts w:ascii="Times New Roman"/>
          <w:b w:val="false"/>
          <w:i/>
          <w:color w:val="000000"/>
          <w:sz w:val="28"/>
        </w:rPr>
        <w:t xml:space="preserve">inter alia </w:t>
      </w:r>
      <w:r>
        <w:rPr>
          <w:rFonts w:ascii="Times New Roman"/>
          <w:b w:val="false"/>
          <w:i w:val="false"/>
          <w:color w:val="000000"/>
          <w:sz w:val="28"/>
        </w:rPr>
        <w:t xml:space="preserve">, включаются полированные стальные шарики, максимальный и минимальный диаметр которых не отличается от номинального диаметра более чем на 1% или более чем на 0,05 мм, в зависимости от того, что является меньшим. Другие стальные шарики включаются в товарную позицию 73.26. </w:t>
      </w:r>
      <w:r>
        <w:br/>
      </w:r>
      <w:r>
        <w:rPr>
          <w:rFonts w:ascii="Times New Roman"/>
          <w:b w:val="false"/>
          <w:i w:val="false"/>
          <w:color w:val="000000"/>
          <w:sz w:val="28"/>
        </w:rPr>
        <w:t xml:space="preserve">
      7.- Машина, которая используется более чем для одной цели, при классификации должна рассматриваться так, как если бы ее основное назначение являлось единственным. </w:t>
      </w:r>
      <w:r>
        <w:br/>
      </w:r>
      <w:r>
        <w:rPr>
          <w:rFonts w:ascii="Times New Roman"/>
          <w:b w:val="false"/>
          <w:i w:val="false"/>
          <w:color w:val="000000"/>
          <w:sz w:val="28"/>
        </w:rPr>
        <w:t xml:space="preserve">
      При условии соблюдения положений примечания 2 к данной группе и примечания 3 к разделу XVI машина, основное назначение которой не описано ни в одной товарной позиции, или машина, в которой ни одно из ее назначений не является основным, классифицируется в товарной позиции 84.79, если в контексте не оговорено иное. В товарную позицию 84.79 включают также машины для изготовления веревок или тросов (например, машины для свивания) из металлической проволоки, текстильной пряжи или из других материалов или из комбинации таких материалов. </w:t>
      </w:r>
      <w:r>
        <w:br/>
      </w:r>
      <w:r>
        <w:rPr>
          <w:rFonts w:ascii="Times New Roman"/>
          <w:b w:val="false"/>
          <w:i w:val="false"/>
          <w:color w:val="000000"/>
          <w:sz w:val="28"/>
        </w:rPr>
        <w:t xml:space="preserve">
      8.- В товарной позиции 84.70 термин "карманные" применяется лишь к устройствам, размеры которых не превышают 170 х 100 х 45 мм. </w:t>
      </w:r>
    </w:p>
    <w:bookmarkStart w:name="z550" w:id="54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В субпозиции 8471.49 термин "системы" означает вычислительные машины, чьи блоки удовлетворяют требованиям, изложенным в примечании 5Б к группе 84, и которые включают в себя по меньшей мере центральный блок обработки данных, один блок ввода (например, клавиатура или сканер) и один блок вывода (например, дисплей или принтер). </w:t>
      </w:r>
    </w:p>
    <w:bookmarkEnd w:id="548"/>
    <w:bookmarkStart w:name="z551" w:id="54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84.01/06 </w:t>
      </w:r>
      <w:r>
        <w:rPr>
          <w:rFonts w:ascii="Times New Roman"/>
          <w:b w:val="false"/>
          <w:i w:val="false"/>
          <w:color w:val="000000"/>
          <w:vertAlign w:val="subscript"/>
        </w:rPr>
        <w:t xml:space="preserve">1        </w:t>
      </w:r>
    </w:p>
    <w:bookmarkEnd w:id="549"/>
    <w:p>
      <w:pPr>
        <w:spacing w:after="0"/>
        <w:ind w:left="0"/>
        <w:jc w:val="both"/>
      </w:pPr>
      <w:r>
        <w:rPr>
          <w:rFonts w:ascii="Times New Roman"/>
          <w:b w:val="false"/>
          <w:i w:val="false"/>
          <w:color w:val="000000"/>
          <w:sz w:val="28"/>
        </w:rPr>
        <w:t xml:space="preserve">      2.- В субпозицию 8482.40 включаются только подшипники с цилиндрическими роликами, диаметр которых не превышает 5 мм, а их длина составляет по меньшей мере три диаметра. </w:t>
      </w:r>
      <w:r>
        <w:br/>
      </w:r>
      <w:r>
        <w:rPr>
          <w:rFonts w:ascii="Times New Roman"/>
          <w:b w:val="false"/>
          <w:i w:val="false"/>
          <w:color w:val="000000"/>
          <w:sz w:val="28"/>
        </w:rPr>
        <w:t xml:space="preserve">
Концы роликов могут быть скруглены.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84.01             Реакторы ядерные; тепловыделяющие элементы </w:t>
      </w:r>
      <w:r>
        <w:br/>
      </w:r>
      <w:r>
        <w:rPr>
          <w:rFonts w:ascii="Times New Roman"/>
          <w:b w:val="false"/>
          <w:i w:val="false"/>
          <w:color w:val="000000"/>
          <w:sz w:val="28"/>
        </w:rPr>
        <w:t>
</w:t>
      </w:r>
      <w:r>
        <w:rPr>
          <w:rFonts w:ascii="Times New Roman"/>
          <w:b/>
          <w:i w:val="false"/>
          <w:color w:val="000000"/>
          <w:sz w:val="28"/>
        </w:rPr>
        <w:t xml:space="preserve">                  (твэлы), не облученные для ядерных </w:t>
      </w:r>
      <w:r>
        <w:br/>
      </w:r>
      <w:r>
        <w:rPr>
          <w:rFonts w:ascii="Times New Roman"/>
          <w:b w:val="false"/>
          <w:i w:val="false"/>
          <w:color w:val="000000"/>
          <w:sz w:val="28"/>
        </w:rPr>
        <w:t>
</w:t>
      </w:r>
      <w:r>
        <w:rPr>
          <w:rFonts w:ascii="Times New Roman"/>
          <w:b/>
          <w:i w:val="false"/>
          <w:color w:val="000000"/>
          <w:sz w:val="28"/>
        </w:rPr>
        <w:t xml:space="preserve">                  реакторов; оборудование и устройства для </w:t>
      </w:r>
      <w:r>
        <w:br/>
      </w:r>
      <w:r>
        <w:rPr>
          <w:rFonts w:ascii="Times New Roman"/>
          <w:b w:val="false"/>
          <w:i w:val="false"/>
          <w:color w:val="000000"/>
          <w:sz w:val="28"/>
        </w:rPr>
        <w:t>
</w:t>
      </w:r>
      <w:r>
        <w:rPr>
          <w:rFonts w:ascii="Times New Roman"/>
          <w:b/>
          <w:i w:val="false"/>
          <w:color w:val="000000"/>
          <w:sz w:val="28"/>
        </w:rPr>
        <w:t xml:space="preserve">                  разделения изотопов: </w:t>
      </w:r>
      <w:r>
        <w:br/>
      </w:r>
      <w:r>
        <w:rPr>
          <w:rFonts w:ascii="Times New Roman"/>
          <w:b w:val="false"/>
          <w:i w:val="false"/>
          <w:color w:val="000000"/>
          <w:sz w:val="28"/>
        </w:rPr>
        <w:t xml:space="preserve">
           8401.10  - реакторы ядерные </w:t>
      </w:r>
      <w:r>
        <w:br/>
      </w:r>
      <w:r>
        <w:rPr>
          <w:rFonts w:ascii="Times New Roman"/>
          <w:b w:val="false"/>
          <w:i w:val="false"/>
          <w:color w:val="000000"/>
          <w:sz w:val="28"/>
        </w:rPr>
        <w:t xml:space="preserve">
           8401.20  - оборудование и устройства для разделения </w:t>
      </w:r>
      <w:r>
        <w:br/>
      </w:r>
      <w:r>
        <w:rPr>
          <w:rFonts w:ascii="Times New Roman"/>
          <w:b w:val="false"/>
          <w:i w:val="false"/>
          <w:color w:val="000000"/>
          <w:sz w:val="28"/>
        </w:rPr>
        <w:t xml:space="preserve">
                      изотопов, их части </w:t>
      </w:r>
      <w:r>
        <w:br/>
      </w:r>
      <w:r>
        <w:rPr>
          <w:rFonts w:ascii="Times New Roman"/>
          <w:b w:val="false"/>
          <w:i w:val="false"/>
          <w:color w:val="000000"/>
          <w:sz w:val="28"/>
        </w:rPr>
        <w:t xml:space="preserve">
           8401.30  - тепловыделяющие элементы (твэлы), не </w:t>
      </w:r>
      <w:r>
        <w:br/>
      </w:r>
      <w:r>
        <w:rPr>
          <w:rFonts w:ascii="Times New Roman"/>
          <w:b w:val="false"/>
          <w:i w:val="false"/>
          <w:color w:val="000000"/>
          <w:sz w:val="28"/>
        </w:rPr>
        <w:t xml:space="preserve">
                      облученные </w:t>
      </w:r>
      <w:r>
        <w:br/>
      </w:r>
      <w:r>
        <w:rPr>
          <w:rFonts w:ascii="Times New Roman"/>
          <w:b w:val="false"/>
          <w:i w:val="false"/>
          <w:color w:val="000000"/>
          <w:sz w:val="28"/>
        </w:rPr>
        <w:t xml:space="preserve">
           8401.40  - части ядерных реакторов </w:t>
      </w:r>
      <w:r>
        <w:br/>
      </w:r>
      <w:r>
        <w:rPr>
          <w:rFonts w:ascii="Times New Roman"/>
          <w:b w:val="false"/>
          <w:i w:val="false"/>
          <w:color w:val="000000"/>
          <w:sz w:val="28"/>
        </w:rPr>
        <w:t>
</w:t>
      </w:r>
      <w:r>
        <w:rPr>
          <w:rFonts w:ascii="Times New Roman"/>
          <w:b/>
          <w:i w:val="false"/>
          <w:color w:val="000000"/>
          <w:sz w:val="28"/>
        </w:rPr>
        <w:t xml:space="preserve">84.02             Котлы паровые или другие паропроизводящие </w:t>
      </w:r>
      <w:r>
        <w:br/>
      </w:r>
      <w:r>
        <w:rPr>
          <w:rFonts w:ascii="Times New Roman"/>
          <w:b w:val="false"/>
          <w:i w:val="false"/>
          <w:color w:val="000000"/>
          <w:sz w:val="28"/>
        </w:rPr>
        <w:t>
</w:t>
      </w:r>
      <w:r>
        <w:rPr>
          <w:rFonts w:ascii="Times New Roman"/>
          <w:b/>
          <w:i w:val="false"/>
          <w:color w:val="000000"/>
          <w:sz w:val="28"/>
        </w:rPr>
        <w:t xml:space="preserve">                  котлы (кроме водяных котлов центрального </w:t>
      </w:r>
      <w:r>
        <w:br/>
      </w:r>
      <w:r>
        <w:rPr>
          <w:rFonts w:ascii="Times New Roman"/>
          <w:b w:val="false"/>
          <w:i w:val="false"/>
          <w:color w:val="000000"/>
          <w:sz w:val="28"/>
        </w:rPr>
        <w:t>
</w:t>
      </w:r>
      <w:r>
        <w:rPr>
          <w:rFonts w:ascii="Times New Roman"/>
          <w:b/>
          <w:i w:val="false"/>
          <w:color w:val="000000"/>
          <w:sz w:val="28"/>
        </w:rPr>
        <w:t xml:space="preserve">                  отопления, способные также производить пар </w:t>
      </w:r>
      <w:r>
        <w:br/>
      </w:r>
      <w:r>
        <w:rPr>
          <w:rFonts w:ascii="Times New Roman"/>
          <w:b w:val="false"/>
          <w:i w:val="false"/>
          <w:color w:val="000000"/>
          <w:sz w:val="28"/>
        </w:rPr>
        <w:t>
</w:t>
      </w:r>
      <w:r>
        <w:rPr>
          <w:rFonts w:ascii="Times New Roman"/>
          <w:b/>
          <w:i w:val="false"/>
          <w:color w:val="000000"/>
          <w:sz w:val="28"/>
        </w:rPr>
        <w:t xml:space="preserve">                  низкого давления); водяные котлы с </w:t>
      </w:r>
      <w:r>
        <w:br/>
      </w:r>
      <w:r>
        <w:rPr>
          <w:rFonts w:ascii="Times New Roman"/>
          <w:b w:val="false"/>
          <w:i w:val="false"/>
          <w:color w:val="000000"/>
          <w:sz w:val="28"/>
        </w:rPr>
        <w:t>
</w:t>
      </w:r>
      <w:r>
        <w:rPr>
          <w:rFonts w:ascii="Times New Roman"/>
          <w:b/>
          <w:i w:val="false"/>
          <w:color w:val="000000"/>
          <w:sz w:val="28"/>
        </w:rPr>
        <w:t xml:space="preserve">                  пароперегревателем: </w:t>
      </w:r>
      <w:r>
        <w:br/>
      </w:r>
      <w:r>
        <w:rPr>
          <w:rFonts w:ascii="Times New Roman"/>
          <w:b w:val="false"/>
          <w:i w:val="false"/>
          <w:color w:val="000000"/>
          <w:sz w:val="28"/>
        </w:rPr>
        <w:t xml:space="preserve">
                    - котлы паровые или другие перепроизводящие </w:t>
      </w:r>
      <w:r>
        <w:br/>
      </w:r>
      <w:r>
        <w:rPr>
          <w:rFonts w:ascii="Times New Roman"/>
          <w:b w:val="false"/>
          <w:i w:val="false"/>
          <w:color w:val="000000"/>
          <w:sz w:val="28"/>
        </w:rPr>
        <w:t xml:space="preserve">
                      котлы: </w:t>
      </w:r>
      <w:r>
        <w:br/>
      </w:r>
      <w:r>
        <w:rPr>
          <w:rFonts w:ascii="Times New Roman"/>
          <w:b w:val="false"/>
          <w:i w:val="false"/>
          <w:color w:val="000000"/>
          <w:sz w:val="28"/>
        </w:rPr>
        <w:t xml:space="preserve">
           8402.11  -- котлы водотрубные производительностью более </w:t>
      </w:r>
      <w:r>
        <w:br/>
      </w:r>
      <w:r>
        <w:rPr>
          <w:rFonts w:ascii="Times New Roman"/>
          <w:b w:val="false"/>
          <w:i w:val="false"/>
          <w:color w:val="000000"/>
          <w:sz w:val="28"/>
        </w:rPr>
        <w:t xml:space="preserve">
                       45 т пара в час </w:t>
      </w:r>
      <w:r>
        <w:br/>
      </w:r>
      <w:r>
        <w:rPr>
          <w:rFonts w:ascii="Times New Roman"/>
          <w:b w:val="false"/>
          <w:i w:val="false"/>
          <w:color w:val="000000"/>
          <w:sz w:val="28"/>
        </w:rPr>
        <w:t xml:space="preserve">
           8402.12  -- котлы водотрубные производительностью не </w:t>
      </w:r>
      <w:r>
        <w:br/>
      </w:r>
      <w:r>
        <w:rPr>
          <w:rFonts w:ascii="Times New Roman"/>
          <w:b w:val="false"/>
          <w:i w:val="false"/>
          <w:color w:val="000000"/>
          <w:sz w:val="28"/>
        </w:rPr>
        <w:t xml:space="preserve">
                       более 45 т пара в час </w:t>
      </w:r>
      <w:r>
        <w:br/>
      </w:r>
      <w:r>
        <w:rPr>
          <w:rFonts w:ascii="Times New Roman"/>
          <w:b w:val="false"/>
          <w:i w:val="false"/>
          <w:color w:val="000000"/>
          <w:sz w:val="28"/>
        </w:rPr>
        <w:t xml:space="preserve">
           8402.19  -- паропроизводящие котлы прочие, включая </w:t>
      </w:r>
      <w:r>
        <w:br/>
      </w:r>
      <w:r>
        <w:rPr>
          <w:rFonts w:ascii="Times New Roman"/>
          <w:b w:val="false"/>
          <w:i w:val="false"/>
          <w:color w:val="000000"/>
          <w:sz w:val="28"/>
        </w:rPr>
        <w:t xml:space="preserve">
                       комбинированные </w:t>
      </w:r>
      <w:r>
        <w:br/>
      </w:r>
      <w:r>
        <w:rPr>
          <w:rFonts w:ascii="Times New Roman"/>
          <w:b w:val="false"/>
          <w:i w:val="false"/>
          <w:color w:val="000000"/>
          <w:sz w:val="28"/>
        </w:rPr>
        <w:t xml:space="preserve">
           8402.20  - котлы с пароперегревателем </w:t>
      </w:r>
      <w:r>
        <w:br/>
      </w:r>
      <w:r>
        <w:rPr>
          <w:rFonts w:ascii="Times New Roman"/>
          <w:b w:val="false"/>
          <w:i w:val="false"/>
          <w:color w:val="000000"/>
          <w:sz w:val="28"/>
        </w:rPr>
        <w:t xml:space="preserve">
           8402.90  - части </w:t>
      </w:r>
      <w:r>
        <w:br/>
      </w:r>
      <w:r>
        <w:rPr>
          <w:rFonts w:ascii="Times New Roman"/>
          <w:b w:val="false"/>
          <w:i w:val="false"/>
          <w:color w:val="000000"/>
          <w:sz w:val="28"/>
        </w:rPr>
        <w:t>
</w:t>
      </w:r>
      <w:r>
        <w:rPr>
          <w:rFonts w:ascii="Times New Roman"/>
          <w:b/>
          <w:i w:val="false"/>
          <w:color w:val="000000"/>
          <w:sz w:val="28"/>
        </w:rPr>
        <w:t xml:space="preserve">84.03             Котлы нейтрального отопления, кроме котлов </w:t>
      </w:r>
      <w:r>
        <w:br/>
      </w:r>
      <w:r>
        <w:rPr>
          <w:rFonts w:ascii="Times New Roman"/>
          <w:b w:val="false"/>
          <w:i w:val="false"/>
          <w:color w:val="000000"/>
          <w:sz w:val="28"/>
        </w:rPr>
        <w:t>
</w:t>
      </w:r>
      <w:r>
        <w:rPr>
          <w:rFonts w:ascii="Times New Roman"/>
          <w:b/>
          <w:i w:val="false"/>
          <w:color w:val="000000"/>
          <w:sz w:val="28"/>
        </w:rPr>
        <w:t xml:space="preserve">                  товарной позиции 84.02: </w:t>
      </w:r>
      <w:r>
        <w:br/>
      </w:r>
      <w:r>
        <w:rPr>
          <w:rFonts w:ascii="Times New Roman"/>
          <w:b w:val="false"/>
          <w:i w:val="false"/>
          <w:color w:val="000000"/>
          <w:sz w:val="28"/>
        </w:rPr>
        <w:t xml:space="preserve">
           8403.10  - котлы </w:t>
      </w:r>
      <w:r>
        <w:br/>
      </w:r>
      <w:r>
        <w:rPr>
          <w:rFonts w:ascii="Times New Roman"/>
          <w:b w:val="false"/>
          <w:i w:val="false"/>
          <w:color w:val="000000"/>
          <w:sz w:val="28"/>
        </w:rPr>
        <w:t xml:space="preserve">
           8403.90  - части </w:t>
      </w:r>
      <w:r>
        <w:br/>
      </w:r>
      <w:r>
        <w:rPr>
          <w:rFonts w:ascii="Times New Roman"/>
          <w:b w:val="false"/>
          <w:i w:val="false"/>
          <w:color w:val="000000"/>
          <w:sz w:val="28"/>
        </w:rPr>
        <w:t>
</w:t>
      </w:r>
      <w:r>
        <w:rPr>
          <w:rFonts w:ascii="Times New Roman"/>
          <w:b/>
          <w:i w:val="false"/>
          <w:color w:val="000000"/>
          <w:sz w:val="28"/>
        </w:rPr>
        <w:t xml:space="preserve">84.04             Вспомогательное оборудование для </w:t>
      </w:r>
      <w:r>
        <w:br/>
      </w:r>
      <w:r>
        <w:rPr>
          <w:rFonts w:ascii="Times New Roman"/>
          <w:b w:val="false"/>
          <w:i w:val="false"/>
          <w:color w:val="000000"/>
          <w:sz w:val="28"/>
        </w:rPr>
        <w:t>
</w:t>
      </w:r>
      <w:r>
        <w:rPr>
          <w:rFonts w:ascii="Times New Roman"/>
          <w:b/>
          <w:i w:val="false"/>
          <w:color w:val="000000"/>
          <w:sz w:val="28"/>
        </w:rPr>
        <w:t xml:space="preserve">                  использования с котлами товарной позиции </w:t>
      </w:r>
      <w:r>
        <w:br/>
      </w:r>
      <w:r>
        <w:rPr>
          <w:rFonts w:ascii="Times New Roman"/>
          <w:b w:val="false"/>
          <w:i w:val="false"/>
          <w:color w:val="000000"/>
          <w:sz w:val="28"/>
        </w:rPr>
        <w:t>
</w:t>
      </w:r>
      <w:r>
        <w:rPr>
          <w:rFonts w:ascii="Times New Roman"/>
          <w:b/>
          <w:i w:val="false"/>
          <w:color w:val="000000"/>
          <w:sz w:val="28"/>
        </w:rPr>
        <w:t xml:space="preserve">                  84.02 или 84.03 (например, экономайзеры, </w:t>
      </w:r>
      <w:r>
        <w:br/>
      </w:r>
      <w:r>
        <w:rPr>
          <w:rFonts w:ascii="Times New Roman"/>
          <w:b w:val="false"/>
          <w:i w:val="false"/>
          <w:color w:val="000000"/>
          <w:sz w:val="28"/>
        </w:rPr>
        <w:t>
</w:t>
      </w:r>
      <w:r>
        <w:rPr>
          <w:rFonts w:ascii="Times New Roman"/>
          <w:b/>
          <w:i w:val="false"/>
          <w:color w:val="000000"/>
          <w:sz w:val="28"/>
        </w:rPr>
        <w:t xml:space="preserve">                  пароперегреватели, сажеудалители, газовые </w:t>
      </w:r>
      <w:r>
        <w:br/>
      </w:r>
      <w:r>
        <w:rPr>
          <w:rFonts w:ascii="Times New Roman"/>
          <w:b w:val="false"/>
          <w:i w:val="false"/>
          <w:color w:val="000000"/>
          <w:sz w:val="28"/>
        </w:rPr>
        <w:t>
</w:t>
      </w:r>
      <w:r>
        <w:rPr>
          <w:rFonts w:ascii="Times New Roman"/>
          <w:b/>
          <w:i w:val="false"/>
          <w:color w:val="000000"/>
          <w:sz w:val="28"/>
        </w:rPr>
        <w:t xml:space="preserve">                  рекуператоры); конденсаторы для пароводяных </w:t>
      </w:r>
      <w:r>
        <w:br/>
      </w:r>
      <w:r>
        <w:rPr>
          <w:rFonts w:ascii="Times New Roman"/>
          <w:b w:val="false"/>
          <w:i w:val="false"/>
          <w:color w:val="000000"/>
          <w:sz w:val="28"/>
        </w:rPr>
        <w:t>
</w:t>
      </w:r>
      <w:r>
        <w:rPr>
          <w:rFonts w:ascii="Times New Roman"/>
          <w:b/>
          <w:i w:val="false"/>
          <w:color w:val="000000"/>
          <w:sz w:val="28"/>
        </w:rPr>
        <w:t xml:space="preserve">                  или других паровых силовых установок: </w:t>
      </w:r>
      <w:r>
        <w:br/>
      </w:r>
      <w:r>
        <w:rPr>
          <w:rFonts w:ascii="Times New Roman"/>
          <w:b w:val="false"/>
          <w:i w:val="false"/>
          <w:color w:val="000000"/>
          <w:sz w:val="28"/>
        </w:rPr>
        <w:t xml:space="preserve">
           8404.10  - вспомогательное оборудование для </w:t>
      </w:r>
      <w:r>
        <w:br/>
      </w:r>
      <w:r>
        <w:rPr>
          <w:rFonts w:ascii="Times New Roman"/>
          <w:b w:val="false"/>
          <w:i w:val="false"/>
          <w:color w:val="000000"/>
          <w:sz w:val="28"/>
        </w:rPr>
        <w:t xml:space="preserve">
                      использования с котлами товарной позиции 84.02 </w:t>
      </w:r>
      <w:r>
        <w:br/>
      </w:r>
      <w:r>
        <w:rPr>
          <w:rFonts w:ascii="Times New Roman"/>
          <w:b w:val="false"/>
          <w:i w:val="false"/>
          <w:color w:val="000000"/>
          <w:sz w:val="28"/>
        </w:rPr>
        <w:t xml:space="preserve">
                      или 84.03 </w:t>
      </w:r>
      <w:r>
        <w:br/>
      </w:r>
      <w:r>
        <w:rPr>
          <w:rFonts w:ascii="Times New Roman"/>
          <w:b w:val="false"/>
          <w:i w:val="false"/>
          <w:color w:val="000000"/>
          <w:sz w:val="28"/>
        </w:rPr>
        <w:t xml:space="preserve">
           8404.20  - конденсаторы для пароводяных или других </w:t>
      </w:r>
      <w:r>
        <w:br/>
      </w:r>
      <w:r>
        <w:rPr>
          <w:rFonts w:ascii="Times New Roman"/>
          <w:b w:val="false"/>
          <w:i w:val="false"/>
          <w:color w:val="000000"/>
          <w:sz w:val="28"/>
        </w:rPr>
        <w:t xml:space="preserve">
                      паросиловых установок </w:t>
      </w:r>
      <w:r>
        <w:br/>
      </w:r>
      <w:r>
        <w:rPr>
          <w:rFonts w:ascii="Times New Roman"/>
          <w:b w:val="false"/>
          <w:i w:val="false"/>
          <w:color w:val="000000"/>
          <w:sz w:val="28"/>
        </w:rPr>
        <w:t xml:space="preserve">
           8404.90  - части </w:t>
      </w:r>
      <w:r>
        <w:br/>
      </w:r>
      <w:r>
        <w:rPr>
          <w:rFonts w:ascii="Times New Roman"/>
          <w:b w:val="false"/>
          <w:i w:val="false"/>
          <w:color w:val="000000"/>
          <w:sz w:val="28"/>
        </w:rPr>
        <w:t>
</w:t>
      </w:r>
      <w:r>
        <w:rPr>
          <w:rFonts w:ascii="Times New Roman"/>
          <w:b/>
          <w:i w:val="false"/>
          <w:color w:val="000000"/>
          <w:sz w:val="28"/>
        </w:rPr>
        <w:t xml:space="preserve">84.05             Газогенераторы или генераторы водяного газа </w:t>
      </w:r>
      <w:r>
        <w:br/>
      </w:r>
      <w:r>
        <w:rPr>
          <w:rFonts w:ascii="Times New Roman"/>
          <w:b w:val="false"/>
          <w:i w:val="false"/>
          <w:color w:val="000000"/>
          <w:sz w:val="28"/>
        </w:rPr>
        <w:t>
</w:t>
      </w:r>
      <w:r>
        <w:rPr>
          <w:rFonts w:ascii="Times New Roman"/>
          <w:b/>
          <w:i w:val="false"/>
          <w:color w:val="000000"/>
          <w:sz w:val="28"/>
        </w:rPr>
        <w:t xml:space="preserve">                  с очистительными установками или без них; </w:t>
      </w:r>
      <w:r>
        <w:br/>
      </w:r>
      <w:r>
        <w:rPr>
          <w:rFonts w:ascii="Times New Roman"/>
          <w:b w:val="false"/>
          <w:i w:val="false"/>
          <w:color w:val="000000"/>
          <w:sz w:val="28"/>
        </w:rPr>
        <w:t>
</w:t>
      </w:r>
      <w:r>
        <w:rPr>
          <w:rFonts w:ascii="Times New Roman"/>
          <w:b/>
          <w:i w:val="false"/>
          <w:color w:val="000000"/>
          <w:sz w:val="28"/>
        </w:rPr>
        <w:t xml:space="preserve">                  газогенераторы ацетиленовые и аналогичные </w:t>
      </w:r>
      <w:r>
        <w:br/>
      </w:r>
      <w:r>
        <w:rPr>
          <w:rFonts w:ascii="Times New Roman"/>
          <w:b w:val="false"/>
          <w:i w:val="false"/>
          <w:color w:val="000000"/>
          <w:sz w:val="28"/>
        </w:rPr>
        <w:t>
</w:t>
      </w:r>
      <w:r>
        <w:rPr>
          <w:rFonts w:ascii="Times New Roman"/>
          <w:b/>
          <w:i w:val="false"/>
          <w:color w:val="000000"/>
          <w:sz w:val="28"/>
        </w:rPr>
        <w:t xml:space="preserve">                  газогенераторы с очистительными установками </w:t>
      </w:r>
      <w:r>
        <w:br/>
      </w:r>
      <w:r>
        <w:rPr>
          <w:rFonts w:ascii="Times New Roman"/>
          <w:b w:val="false"/>
          <w:i w:val="false"/>
          <w:color w:val="000000"/>
          <w:sz w:val="28"/>
        </w:rPr>
        <w:t>
</w:t>
      </w:r>
      <w:r>
        <w:rPr>
          <w:rFonts w:ascii="Times New Roman"/>
          <w:b/>
          <w:i w:val="false"/>
          <w:color w:val="000000"/>
          <w:sz w:val="28"/>
        </w:rPr>
        <w:t xml:space="preserve">                  или без них: </w:t>
      </w:r>
      <w:r>
        <w:br/>
      </w:r>
      <w:r>
        <w:rPr>
          <w:rFonts w:ascii="Times New Roman"/>
          <w:b w:val="false"/>
          <w:i w:val="false"/>
          <w:color w:val="000000"/>
          <w:sz w:val="28"/>
        </w:rPr>
        <w:t xml:space="preserve">
           8405.10  - газогенераторы или генераторы водяного газа </w:t>
      </w:r>
      <w:r>
        <w:br/>
      </w:r>
      <w:r>
        <w:rPr>
          <w:rFonts w:ascii="Times New Roman"/>
          <w:b w:val="false"/>
          <w:i w:val="false"/>
          <w:color w:val="000000"/>
          <w:sz w:val="28"/>
        </w:rPr>
        <w:t xml:space="preserve">
                      с очистительными установками или без них; </w:t>
      </w:r>
      <w:r>
        <w:br/>
      </w:r>
      <w:r>
        <w:rPr>
          <w:rFonts w:ascii="Times New Roman"/>
          <w:b w:val="false"/>
          <w:i w:val="false"/>
          <w:color w:val="000000"/>
          <w:sz w:val="28"/>
        </w:rPr>
        <w:t xml:space="preserve">
                      газогенераторы ацетиленовые и аналогичные </w:t>
      </w:r>
      <w:r>
        <w:br/>
      </w:r>
      <w:r>
        <w:rPr>
          <w:rFonts w:ascii="Times New Roman"/>
          <w:b w:val="false"/>
          <w:i w:val="false"/>
          <w:color w:val="000000"/>
          <w:sz w:val="28"/>
        </w:rPr>
        <w:t xml:space="preserve">
                      газогенераторы с очистительными установками </w:t>
      </w:r>
      <w:r>
        <w:br/>
      </w:r>
      <w:r>
        <w:rPr>
          <w:rFonts w:ascii="Times New Roman"/>
          <w:b w:val="false"/>
          <w:i w:val="false"/>
          <w:color w:val="000000"/>
          <w:sz w:val="28"/>
        </w:rPr>
        <w:t xml:space="preserve">
                      или без них </w:t>
      </w:r>
      <w:r>
        <w:br/>
      </w:r>
      <w:r>
        <w:rPr>
          <w:rFonts w:ascii="Times New Roman"/>
          <w:b w:val="false"/>
          <w:i w:val="false"/>
          <w:color w:val="000000"/>
          <w:sz w:val="28"/>
        </w:rPr>
        <w:t xml:space="preserve">
           8405.90  - части </w:t>
      </w:r>
      <w:r>
        <w:br/>
      </w:r>
      <w:r>
        <w:rPr>
          <w:rFonts w:ascii="Times New Roman"/>
          <w:b w:val="false"/>
          <w:i w:val="false"/>
          <w:color w:val="000000"/>
          <w:sz w:val="28"/>
        </w:rPr>
        <w:t>
</w:t>
      </w:r>
      <w:r>
        <w:rPr>
          <w:rFonts w:ascii="Times New Roman"/>
          <w:b/>
          <w:i w:val="false"/>
          <w:color w:val="000000"/>
          <w:sz w:val="28"/>
        </w:rPr>
        <w:t xml:space="preserve">84.06             Турбины на водяном паре и турбины паровые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8406.10  - турбины для силовых судовых установок </w:t>
      </w:r>
      <w:r>
        <w:br/>
      </w:r>
      <w:r>
        <w:rPr>
          <w:rFonts w:ascii="Times New Roman"/>
          <w:b w:val="false"/>
          <w:i w:val="false"/>
          <w:color w:val="000000"/>
          <w:sz w:val="28"/>
        </w:rPr>
        <w:t xml:space="preserve">
-------------------------------------------------------------------- </w:t>
      </w:r>
    </w:p>
    <w:bookmarkStart w:name="z552" w:id="5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84.06 </w:t>
      </w:r>
      <w:r>
        <w:rPr>
          <w:rFonts w:ascii="Times New Roman"/>
          <w:b w:val="false"/>
          <w:i w:val="false"/>
          <w:color w:val="000000"/>
          <w:vertAlign w:val="subscript"/>
        </w:rPr>
        <w:t xml:space="preserve">2 </w:t>
      </w:r>
      <w:r>
        <w:rPr>
          <w:rFonts w:ascii="Times New Roman"/>
          <w:b/>
          <w:i w:val="false"/>
          <w:color w:val="000000"/>
          <w:sz w:val="28"/>
        </w:rPr>
        <w:t xml:space="preserve">/11 </w:t>
      </w:r>
      <w:r>
        <w:rPr>
          <w:rFonts w:ascii="Times New Roman"/>
          <w:b w:val="false"/>
          <w:i w:val="false"/>
          <w:color w:val="000000"/>
          <w:vertAlign w:val="subscript"/>
        </w:rPr>
        <w:t xml:space="preserve">1       </w:t>
      </w:r>
    </w:p>
    <w:bookmarkEnd w:id="55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турбины прочие: </w:t>
      </w:r>
      <w:r>
        <w:br/>
      </w:r>
      <w:r>
        <w:rPr>
          <w:rFonts w:ascii="Times New Roman"/>
          <w:b w:val="false"/>
          <w:i w:val="false"/>
          <w:color w:val="000000"/>
          <w:sz w:val="28"/>
        </w:rPr>
        <w:t xml:space="preserve">
           8406.81  -- мощностью более 40 МВт </w:t>
      </w:r>
      <w:r>
        <w:br/>
      </w:r>
      <w:r>
        <w:rPr>
          <w:rFonts w:ascii="Times New Roman"/>
          <w:b w:val="false"/>
          <w:i w:val="false"/>
          <w:color w:val="000000"/>
          <w:sz w:val="28"/>
        </w:rPr>
        <w:t xml:space="preserve">
           8406.82  -- мощностью не более 40 МВт </w:t>
      </w:r>
      <w:r>
        <w:br/>
      </w:r>
      <w:r>
        <w:rPr>
          <w:rFonts w:ascii="Times New Roman"/>
          <w:b w:val="false"/>
          <w:i w:val="false"/>
          <w:color w:val="000000"/>
          <w:sz w:val="28"/>
        </w:rPr>
        <w:t xml:space="preserve">
           8406.90  - части </w:t>
      </w:r>
      <w:r>
        <w:br/>
      </w:r>
      <w:r>
        <w:rPr>
          <w:rFonts w:ascii="Times New Roman"/>
          <w:b w:val="false"/>
          <w:i w:val="false"/>
          <w:color w:val="000000"/>
          <w:sz w:val="28"/>
        </w:rPr>
        <w:t>
</w:t>
      </w:r>
      <w:r>
        <w:rPr>
          <w:rFonts w:ascii="Times New Roman"/>
          <w:b/>
          <w:i w:val="false"/>
          <w:color w:val="000000"/>
          <w:sz w:val="28"/>
        </w:rPr>
        <w:t xml:space="preserve">84.07             Двигатели внутреннего сгорания с искровым </w:t>
      </w:r>
      <w:r>
        <w:br/>
      </w:r>
      <w:r>
        <w:rPr>
          <w:rFonts w:ascii="Times New Roman"/>
          <w:b w:val="false"/>
          <w:i w:val="false"/>
          <w:color w:val="000000"/>
          <w:sz w:val="28"/>
        </w:rPr>
        <w:t>
</w:t>
      </w:r>
      <w:r>
        <w:rPr>
          <w:rFonts w:ascii="Times New Roman"/>
          <w:b/>
          <w:i w:val="false"/>
          <w:color w:val="000000"/>
          <w:sz w:val="28"/>
        </w:rPr>
        <w:t xml:space="preserve">                  зажиганием, с вращающимся или </w:t>
      </w:r>
      <w:r>
        <w:br/>
      </w:r>
      <w:r>
        <w:rPr>
          <w:rFonts w:ascii="Times New Roman"/>
          <w:b w:val="false"/>
          <w:i w:val="false"/>
          <w:color w:val="000000"/>
          <w:sz w:val="28"/>
        </w:rPr>
        <w:t>
</w:t>
      </w:r>
      <w:r>
        <w:rPr>
          <w:rFonts w:ascii="Times New Roman"/>
          <w:b/>
          <w:i w:val="false"/>
          <w:color w:val="000000"/>
          <w:sz w:val="28"/>
        </w:rPr>
        <w:t xml:space="preserve">                  возвратно-поступательным движением поршня: </w:t>
      </w:r>
      <w:r>
        <w:br/>
      </w:r>
      <w:r>
        <w:rPr>
          <w:rFonts w:ascii="Times New Roman"/>
          <w:b w:val="false"/>
          <w:i w:val="false"/>
          <w:color w:val="000000"/>
          <w:sz w:val="28"/>
        </w:rPr>
        <w:t xml:space="preserve">
           8407.10  - двигатели авиационные </w:t>
      </w:r>
      <w:r>
        <w:br/>
      </w:r>
      <w:r>
        <w:rPr>
          <w:rFonts w:ascii="Times New Roman"/>
          <w:b w:val="false"/>
          <w:i w:val="false"/>
          <w:color w:val="000000"/>
          <w:sz w:val="28"/>
        </w:rPr>
        <w:t xml:space="preserve">
                    - двигатели для силовых судовых установок: </w:t>
      </w:r>
      <w:r>
        <w:br/>
      </w:r>
      <w:r>
        <w:rPr>
          <w:rFonts w:ascii="Times New Roman"/>
          <w:b w:val="false"/>
          <w:i w:val="false"/>
          <w:color w:val="000000"/>
          <w:sz w:val="28"/>
        </w:rPr>
        <w:t xml:space="preserve">
           8407.21  -- подвесные </w:t>
      </w:r>
      <w:r>
        <w:br/>
      </w:r>
      <w:r>
        <w:rPr>
          <w:rFonts w:ascii="Times New Roman"/>
          <w:b w:val="false"/>
          <w:i w:val="false"/>
          <w:color w:val="000000"/>
          <w:sz w:val="28"/>
        </w:rPr>
        <w:t xml:space="preserve">
           8407.29  -- прочие </w:t>
      </w:r>
      <w:r>
        <w:br/>
      </w:r>
      <w:r>
        <w:rPr>
          <w:rFonts w:ascii="Times New Roman"/>
          <w:b w:val="false"/>
          <w:i w:val="false"/>
          <w:color w:val="000000"/>
          <w:sz w:val="28"/>
        </w:rPr>
        <w:t xml:space="preserve">
                    - двигатели с возвратно-поступательным </w:t>
      </w:r>
      <w:r>
        <w:br/>
      </w:r>
      <w:r>
        <w:rPr>
          <w:rFonts w:ascii="Times New Roman"/>
          <w:b w:val="false"/>
          <w:i w:val="false"/>
          <w:color w:val="000000"/>
          <w:sz w:val="28"/>
        </w:rPr>
        <w:t xml:space="preserve">
                      движением поршня, применяемые для приведения </w:t>
      </w:r>
      <w:r>
        <w:br/>
      </w:r>
      <w:r>
        <w:rPr>
          <w:rFonts w:ascii="Times New Roman"/>
          <w:b w:val="false"/>
          <w:i w:val="false"/>
          <w:color w:val="000000"/>
          <w:sz w:val="28"/>
        </w:rPr>
        <w:t xml:space="preserve">
                      в движение транспортных средств группы 87: </w:t>
      </w:r>
      <w:r>
        <w:br/>
      </w:r>
      <w:r>
        <w:rPr>
          <w:rFonts w:ascii="Times New Roman"/>
          <w:b w:val="false"/>
          <w:i w:val="false"/>
          <w:color w:val="000000"/>
          <w:sz w:val="28"/>
        </w:rPr>
        <w:t xml:space="preserve">
           8407.31  -- с рабочим объемом цилиндров двигателя не </w:t>
      </w:r>
      <w:r>
        <w:br/>
      </w:r>
      <w:r>
        <w:rPr>
          <w:rFonts w:ascii="Times New Roman"/>
          <w:b w:val="false"/>
          <w:i w:val="false"/>
          <w:color w:val="000000"/>
          <w:sz w:val="28"/>
        </w:rPr>
        <w:t xml:space="preserve">
                       более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8407.32  -- с рабочим объемом цилиндров двигателя более </w:t>
      </w:r>
      <w:r>
        <w:br/>
      </w:r>
      <w:r>
        <w:rPr>
          <w:rFonts w:ascii="Times New Roman"/>
          <w:b w:val="false"/>
          <w:i w:val="false"/>
          <w:color w:val="000000"/>
          <w:sz w:val="28"/>
        </w:rPr>
        <w:t xml:space="preserve">
                       50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250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8407.33  -- с рабочим объемом цилиндров двигателя более </w:t>
      </w:r>
      <w:r>
        <w:br/>
      </w:r>
      <w:r>
        <w:rPr>
          <w:rFonts w:ascii="Times New Roman"/>
          <w:b w:val="false"/>
          <w:i w:val="false"/>
          <w:color w:val="000000"/>
          <w:sz w:val="28"/>
        </w:rPr>
        <w:t xml:space="preserve">
                       250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1000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8407.34  -- с рабочим объемом цилиндров двигателя более </w:t>
      </w:r>
      <w:r>
        <w:br/>
      </w:r>
      <w:r>
        <w:rPr>
          <w:rFonts w:ascii="Times New Roman"/>
          <w:b w:val="false"/>
          <w:i w:val="false"/>
          <w:color w:val="000000"/>
          <w:sz w:val="28"/>
        </w:rPr>
        <w:t xml:space="preserve">
                       1000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8407.90  - двигатели прочие </w:t>
      </w:r>
      <w:r>
        <w:br/>
      </w:r>
      <w:r>
        <w:rPr>
          <w:rFonts w:ascii="Times New Roman"/>
          <w:b w:val="false"/>
          <w:i w:val="false"/>
          <w:color w:val="000000"/>
          <w:sz w:val="28"/>
        </w:rPr>
        <w:t>
</w:t>
      </w:r>
      <w:r>
        <w:rPr>
          <w:rFonts w:ascii="Times New Roman"/>
          <w:b/>
          <w:i w:val="false"/>
          <w:color w:val="000000"/>
          <w:sz w:val="28"/>
        </w:rPr>
        <w:t xml:space="preserve">84.08             Двигатели внутреннего сгорания поршневые с </w:t>
      </w:r>
      <w:r>
        <w:br/>
      </w:r>
      <w:r>
        <w:rPr>
          <w:rFonts w:ascii="Times New Roman"/>
          <w:b w:val="false"/>
          <w:i w:val="false"/>
          <w:color w:val="000000"/>
          <w:sz w:val="28"/>
        </w:rPr>
        <w:t>
</w:t>
      </w:r>
      <w:r>
        <w:rPr>
          <w:rFonts w:ascii="Times New Roman"/>
          <w:b/>
          <w:i w:val="false"/>
          <w:color w:val="000000"/>
          <w:sz w:val="28"/>
        </w:rPr>
        <w:t xml:space="preserve">                  воспламенением от сжатия (дизели или </w:t>
      </w:r>
      <w:r>
        <w:br/>
      </w:r>
      <w:r>
        <w:rPr>
          <w:rFonts w:ascii="Times New Roman"/>
          <w:b w:val="false"/>
          <w:i w:val="false"/>
          <w:color w:val="000000"/>
          <w:sz w:val="28"/>
        </w:rPr>
        <w:t>
</w:t>
      </w:r>
      <w:r>
        <w:rPr>
          <w:rFonts w:ascii="Times New Roman"/>
          <w:b/>
          <w:i w:val="false"/>
          <w:color w:val="000000"/>
          <w:sz w:val="28"/>
        </w:rPr>
        <w:t xml:space="preserve">                  полудизели): </w:t>
      </w:r>
      <w:r>
        <w:br/>
      </w:r>
      <w:r>
        <w:rPr>
          <w:rFonts w:ascii="Times New Roman"/>
          <w:b w:val="false"/>
          <w:i w:val="false"/>
          <w:color w:val="000000"/>
          <w:sz w:val="28"/>
        </w:rPr>
        <w:t xml:space="preserve">
           8408.10  - двигатели для силовых судовых установок </w:t>
      </w:r>
      <w:r>
        <w:br/>
      </w:r>
      <w:r>
        <w:rPr>
          <w:rFonts w:ascii="Times New Roman"/>
          <w:b w:val="false"/>
          <w:i w:val="false"/>
          <w:color w:val="000000"/>
          <w:sz w:val="28"/>
        </w:rPr>
        <w:t xml:space="preserve">
           8408.20  - двигатели, используемые для приведения в </w:t>
      </w:r>
      <w:r>
        <w:br/>
      </w:r>
      <w:r>
        <w:rPr>
          <w:rFonts w:ascii="Times New Roman"/>
          <w:b w:val="false"/>
          <w:i w:val="false"/>
          <w:color w:val="000000"/>
          <w:sz w:val="28"/>
        </w:rPr>
        <w:t xml:space="preserve">
                      движение транспортных средств группы 87 </w:t>
      </w:r>
      <w:r>
        <w:br/>
      </w:r>
      <w:r>
        <w:rPr>
          <w:rFonts w:ascii="Times New Roman"/>
          <w:b w:val="false"/>
          <w:i w:val="false"/>
          <w:color w:val="000000"/>
          <w:sz w:val="28"/>
        </w:rPr>
        <w:t xml:space="preserve">
           8408.90  - двигатели прочие </w:t>
      </w:r>
      <w:r>
        <w:br/>
      </w:r>
      <w:r>
        <w:rPr>
          <w:rFonts w:ascii="Times New Roman"/>
          <w:b w:val="false"/>
          <w:i w:val="false"/>
          <w:color w:val="000000"/>
          <w:sz w:val="28"/>
        </w:rPr>
        <w:t>
</w:t>
      </w:r>
      <w:r>
        <w:rPr>
          <w:rFonts w:ascii="Times New Roman"/>
          <w:b/>
          <w:i w:val="false"/>
          <w:color w:val="000000"/>
          <w:sz w:val="28"/>
        </w:rPr>
        <w:t xml:space="preserve">84.09             Части, предназначенные исключительно или </w:t>
      </w:r>
      <w:r>
        <w:br/>
      </w:r>
      <w:r>
        <w:rPr>
          <w:rFonts w:ascii="Times New Roman"/>
          <w:b w:val="false"/>
          <w:i w:val="false"/>
          <w:color w:val="000000"/>
          <w:sz w:val="28"/>
        </w:rPr>
        <w:t>
</w:t>
      </w:r>
      <w:r>
        <w:rPr>
          <w:rFonts w:ascii="Times New Roman"/>
          <w:b/>
          <w:i w:val="false"/>
          <w:color w:val="000000"/>
          <w:sz w:val="28"/>
        </w:rPr>
        <w:t xml:space="preserve">                  главным образом для двигателей товарной </w:t>
      </w:r>
      <w:r>
        <w:br/>
      </w:r>
      <w:r>
        <w:rPr>
          <w:rFonts w:ascii="Times New Roman"/>
          <w:b w:val="false"/>
          <w:i w:val="false"/>
          <w:color w:val="000000"/>
          <w:sz w:val="28"/>
        </w:rPr>
        <w:t>
</w:t>
      </w:r>
      <w:r>
        <w:rPr>
          <w:rFonts w:ascii="Times New Roman"/>
          <w:b/>
          <w:i w:val="false"/>
          <w:color w:val="000000"/>
          <w:sz w:val="28"/>
        </w:rPr>
        <w:t xml:space="preserve">                  позиции 84.07 или 84.08: </w:t>
      </w:r>
      <w:r>
        <w:br/>
      </w:r>
      <w:r>
        <w:rPr>
          <w:rFonts w:ascii="Times New Roman"/>
          <w:b w:val="false"/>
          <w:i w:val="false"/>
          <w:color w:val="000000"/>
          <w:sz w:val="28"/>
        </w:rPr>
        <w:t xml:space="preserve">
           8409.10  - для авиационных двигателей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8409.91  -- предназначенные исключительно или главным </w:t>
      </w:r>
      <w:r>
        <w:br/>
      </w:r>
      <w:r>
        <w:rPr>
          <w:rFonts w:ascii="Times New Roman"/>
          <w:b w:val="false"/>
          <w:i w:val="false"/>
          <w:color w:val="000000"/>
          <w:sz w:val="28"/>
        </w:rPr>
        <w:t xml:space="preserve">
                       образом для поршневых двигателей </w:t>
      </w:r>
      <w:r>
        <w:br/>
      </w:r>
      <w:r>
        <w:rPr>
          <w:rFonts w:ascii="Times New Roman"/>
          <w:b w:val="false"/>
          <w:i w:val="false"/>
          <w:color w:val="000000"/>
          <w:sz w:val="28"/>
        </w:rPr>
        <w:t xml:space="preserve">
                       внутреннего сгорания с искровым зажиганием </w:t>
      </w:r>
      <w:r>
        <w:br/>
      </w:r>
      <w:r>
        <w:rPr>
          <w:rFonts w:ascii="Times New Roman"/>
          <w:b w:val="false"/>
          <w:i w:val="false"/>
          <w:color w:val="000000"/>
          <w:sz w:val="28"/>
        </w:rPr>
        <w:t xml:space="preserve">
           8409.99  -- прочие </w:t>
      </w:r>
      <w:r>
        <w:br/>
      </w:r>
      <w:r>
        <w:rPr>
          <w:rFonts w:ascii="Times New Roman"/>
          <w:b w:val="false"/>
          <w:i w:val="false"/>
          <w:color w:val="000000"/>
          <w:sz w:val="28"/>
        </w:rPr>
        <w:t>
</w:t>
      </w:r>
      <w:r>
        <w:rPr>
          <w:rFonts w:ascii="Times New Roman"/>
          <w:b/>
          <w:i w:val="false"/>
          <w:color w:val="000000"/>
          <w:sz w:val="28"/>
        </w:rPr>
        <w:t xml:space="preserve">84.10             Гидротурбины, колеса водяные и регуляторы </w:t>
      </w:r>
      <w:r>
        <w:br/>
      </w:r>
      <w:r>
        <w:rPr>
          <w:rFonts w:ascii="Times New Roman"/>
          <w:b w:val="false"/>
          <w:i w:val="false"/>
          <w:color w:val="000000"/>
          <w:sz w:val="28"/>
        </w:rPr>
        <w:t>
</w:t>
      </w:r>
      <w:r>
        <w:rPr>
          <w:rFonts w:ascii="Times New Roman"/>
          <w:b/>
          <w:i w:val="false"/>
          <w:color w:val="000000"/>
          <w:sz w:val="28"/>
        </w:rPr>
        <w:t xml:space="preserve">                  к ним: </w:t>
      </w:r>
      <w:r>
        <w:br/>
      </w:r>
      <w:r>
        <w:rPr>
          <w:rFonts w:ascii="Times New Roman"/>
          <w:b w:val="false"/>
          <w:i w:val="false"/>
          <w:color w:val="000000"/>
          <w:sz w:val="28"/>
        </w:rPr>
        <w:t xml:space="preserve">
                    - гидравлические турбины и водяные колеса: </w:t>
      </w:r>
      <w:r>
        <w:br/>
      </w:r>
      <w:r>
        <w:rPr>
          <w:rFonts w:ascii="Times New Roman"/>
          <w:b w:val="false"/>
          <w:i w:val="false"/>
          <w:color w:val="000000"/>
          <w:sz w:val="28"/>
        </w:rPr>
        <w:t xml:space="preserve">
           8410.11  -- мощностью не более 1000 кВт </w:t>
      </w:r>
      <w:r>
        <w:br/>
      </w:r>
      <w:r>
        <w:rPr>
          <w:rFonts w:ascii="Times New Roman"/>
          <w:b w:val="false"/>
          <w:i w:val="false"/>
          <w:color w:val="000000"/>
          <w:sz w:val="28"/>
        </w:rPr>
        <w:t xml:space="preserve">
           8410.12  -- мощностью более 1000 кВт, но не более 10000 </w:t>
      </w:r>
      <w:r>
        <w:br/>
      </w:r>
      <w:r>
        <w:rPr>
          <w:rFonts w:ascii="Times New Roman"/>
          <w:b w:val="false"/>
          <w:i w:val="false"/>
          <w:color w:val="000000"/>
          <w:sz w:val="28"/>
        </w:rPr>
        <w:t xml:space="preserve">
                       кВт </w:t>
      </w:r>
      <w:r>
        <w:br/>
      </w:r>
      <w:r>
        <w:rPr>
          <w:rFonts w:ascii="Times New Roman"/>
          <w:b w:val="false"/>
          <w:i w:val="false"/>
          <w:color w:val="000000"/>
          <w:sz w:val="28"/>
        </w:rPr>
        <w:t xml:space="preserve">
           8410.13  -- мощностью более 10000 кВт </w:t>
      </w:r>
      <w:r>
        <w:br/>
      </w:r>
      <w:r>
        <w:rPr>
          <w:rFonts w:ascii="Times New Roman"/>
          <w:b w:val="false"/>
          <w:i w:val="false"/>
          <w:color w:val="000000"/>
          <w:sz w:val="28"/>
        </w:rPr>
        <w:t xml:space="preserve">
           8410.90  - части, включая регуляторы </w:t>
      </w:r>
      <w:r>
        <w:br/>
      </w:r>
      <w:r>
        <w:rPr>
          <w:rFonts w:ascii="Times New Roman"/>
          <w:b w:val="false"/>
          <w:i w:val="false"/>
          <w:color w:val="000000"/>
          <w:sz w:val="28"/>
        </w:rPr>
        <w:t>
</w:t>
      </w:r>
      <w:r>
        <w:rPr>
          <w:rFonts w:ascii="Times New Roman"/>
          <w:b/>
          <w:i w:val="false"/>
          <w:color w:val="000000"/>
          <w:sz w:val="28"/>
        </w:rPr>
        <w:t xml:space="preserve">84.11             Двигатели турбореактивные и турбовинтовые, </w:t>
      </w:r>
      <w:r>
        <w:br/>
      </w:r>
      <w:r>
        <w:rPr>
          <w:rFonts w:ascii="Times New Roman"/>
          <w:b w:val="false"/>
          <w:i w:val="false"/>
          <w:color w:val="000000"/>
          <w:sz w:val="28"/>
        </w:rPr>
        <w:t>
</w:t>
      </w:r>
      <w:r>
        <w:rPr>
          <w:rFonts w:ascii="Times New Roman"/>
          <w:b/>
          <w:i w:val="false"/>
          <w:color w:val="000000"/>
          <w:sz w:val="28"/>
        </w:rPr>
        <w:t xml:space="preserve">                  газовые турбины прочие: </w:t>
      </w:r>
      <w:r>
        <w:br/>
      </w:r>
      <w:r>
        <w:rPr>
          <w:rFonts w:ascii="Times New Roman"/>
          <w:b w:val="false"/>
          <w:i w:val="false"/>
          <w:color w:val="000000"/>
          <w:sz w:val="28"/>
        </w:rPr>
        <w:t xml:space="preserve">
                    - двигатели турбореактивные: </w:t>
      </w:r>
      <w:r>
        <w:br/>
      </w:r>
      <w:r>
        <w:rPr>
          <w:rFonts w:ascii="Times New Roman"/>
          <w:b w:val="false"/>
          <w:i w:val="false"/>
          <w:color w:val="000000"/>
          <w:sz w:val="28"/>
        </w:rPr>
        <w:t xml:space="preserve">
           8411.11  -- тягой не более 25 кН </w:t>
      </w:r>
      <w:r>
        <w:br/>
      </w:r>
      <w:r>
        <w:rPr>
          <w:rFonts w:ascii="Times New Roman"/>
          <w:b w:val="false"/>
          <w:i w:val="false"/>
          <w:color w:val="000000"/>
          <w:sz w:val="28"/>
        </w:rPr>
        <w:t xml:space="preserve">
-------------------------------------------------------------------- </w:t>
      </w:r>
    </w:p>
    <w:bookmarkStart w:name="z553" w:id="55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84.11 </w:t>
      </w:r>
      <w:r>
        <w:rPr>
          <w:rFonts w:ascii="Times New Roman"/>
          <w:b w:val="false"/>
          <w:i w:val="false"/>
          <w:color w:val="000000"/>
          <w:vertAlign w:val="subscript"/>
        </w:rPr>
        <w:t xml:space="preserve">2 </w:t>
      </w:r>
      <w:r>
        <w:rPr>
          <w:rFonts w:ascii="Times New Roman"/>
          <w:b/>
          <w:i w:val="false"/>
          <w:color w:val="000000"/>
          <w:sz w:val="28"/>
        </w:rPr>
        <w:t xml:space="preserve">/13      </w:t>
      </w:r>
    </w:p>
    <w:bookmarkEnd w:id="5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8411.12  -- тягой более 25 кН </w:t>
      </w:r>
      <w:r>
        <w:br/>
      </w:r>
      <w:r>
        <w:rPr>
          <w:rFonts w:ascii="Times New Roman"/>
          <w:b w:val="false"/>
          <w:i w:val="false"/>
          <w:color w:val="000000"/>
          <w:sz w:val="28"/>
        </w:rPr>
        <w:t xml:space="preserve">
                    - двигатели турбовинтовые: </w:t>
      </w:r>
      <w:r>
        <w:br/>
      </w:r>
      <w:r>
        <w:rPr>
          <w:rFonts w:ascii="Times New Roman"/>
          <w:b w:val="false"/>
          <w:i w:val="false"/>
          <w:color w:val="000000"/>
          <w:sz w:val="28"/>
        </w:rPr>
        <w:t xml:space="preserve">
           8411.21  -- мощностью не более 1100 кВт </w:t>
      </w:r>
      <w:r>
        <w:br/>
      </w:r>
      <w:r>
        <w:rPr>
          <w:rFonts w:ascii="Times New Roman"/>
          <w:b w:val="false"/>
          <w:i w:val="false"/>
          <w:color w:val="000000"/>
          <w:sz w:val="28"/>
        </w:rPr>
        <w:t xml:space="preserve">
           8411.22  -- мощностью более 1100 кВт </w:t>
      </w:r>
      <w:r>
        <w:br/>
      </w:r>
      <w:r>
        <w:rPr>
          <w:rFonts w:ascii="Times New Roman"/>
          <w:b w:val="false"/>
          <w:i w:val="false"/>
          <w:color w:val="000000"/>
          <w:sz w:val="28"/>
        </w:rPr>
        <w:t xml:space="preserve">
                    - турбины газовые прочие: </w:t>
      </w:r>
      <w:r>
        <w:br/>
      </w:r>
      <w:r>
        <w:rPr>
          <w:rFonts w:ascii="Times New Roman"/>
          <w:b w:val="false"/>
          <w:i w:val="false"/>
          <w:color w:val="000000"/>
          <w:sz w:val="28"/>
        </w:rPr>
        <w:t xml:space="preserve">
           8411.81  -- мощностью не более 5000 кВт </w:t>
      </w:r>
      <w:r>
        <w:br/>
      </w:r>
      <w:r>
        <w:rPr>
          <w:rFonts w:ascii="Times New Roman"/>
          <w:b w:val="false"/>
          <w:i w:val="false"/>
          <w:color w:val="000000"/>
          <w:sz w:val="28"/>
        </w:rPr>
        <w:t xml:space="preserve">
           8411.82  -- мощностью более 5000 кВт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8411.91  -- турбореактивных и турбовинтовых двигателей </w:t>
      </w:r>
      <w:r>
        <w:br/>
      </w:r>
      <w:r>
        <w:rPr>
          <w:rFonts w:ascii="Times New Roman"/>
          <w:b w:val="false"/>
          <w:i w:val="false"/>
          <w:color w:val="000000"/>
          <w:sz w:val="28"/>
        </w:rPr>
        <w:t xml:space="preserve">
           8411.99  -- прочие </w:t>
      </w:r>
      <w:r>
        <w:br/>
      </w:r>
      <w:r>
        <w:rPr>
          <w:rFonts w:ascii="Times New Roman"/>
          <w:b w:val="false"/>
          <w:i w:val="false"/>
          <w:color w:val="000000"/>
          <w:sz w:val="28"/>
        </w:rPr>
        <w:t>
</w:t>
      </w:r>
      <w:r>
        <w:rPr>
          <w:rFonts w:ascii="Times New Roman"/>
          <w:b/>
          <w:i w:val="false"/>
          <w:color w:val="000000"/>
          <w:sz w:val="28"/>
        </w:rPr>
        <w:t xml:space="preserve">84.12             Двигатели и силовые установки прочие: </w:t>
      </w:r>
      <w:r>
        <w:br/>
      </w:r>
      <w:r>
        <w:rPr>
          <w:rFonts w:ascii="Times New Roman"/>
          <w:b w:val="false"/>
          <w:i w:val="false"/>
          <w:color w:val="000000"/>
          <w:sz w:val="28"/>
        </w:rPr>
        <w:t xml:space="preserve">
           8412.10  - двигатели реактивные, кроме турбореактивных </w:t>
      </w:r>
      <w:r>
        <w:br/>
      </w:r>
      <w:r>
        <w:rPr>
          <w:rFonts w:ascii="Times New Roman"/>
          <w:b w:val="false"/>
          <w:i w:val="false"/>
          <w:color w:val="000000"/>
          <w:sz w:val="28"/>
        </w:rPr>
        <w:t xml:space="preserve">
                    - силовые установки и двигатели гидравлические: </w:t>
      </w:r>
      <w:r>
        <w:br/>
      </w:r>
      <w:r>
        <w:rPr>
          <w:rFonts w:ascii="Times New Roman"/>
          <w:b w:val="false"/>
          <w:i w:val="false"/>
          <w:color w:val="000000"/>
          <w:sz w:val="28"/>
        </w:rPr>
        <w:t xml:space="preserve">
           8412.21  -- линейного действия (цилиндры) </w:t>
      </w:r>
      <w:r>
        <w:br/>
      </w:r>
      <w:r>
        <w:rPr>
          <w:rFonts w:ascii="Times New Roman"/>
          <w:b w:val="false"/>
          <w:i w:val="false"/>
          <w:color w:val="000000"/>
          <w:sz w:val="28"/>
        </w:rPr>
        <w:t xml:space="preserve">
           8412.29  -- прочие </w:t>
      </w:r>
      <w:r>
        <w:br/>
      </w:r>
      <w:r>
        <w:rPr>
          <w:rFonts w:ascii="Times New Roman"/>
          <w:b w:val="false"/>
          <w:i w:val="false"/>
          <w:color w:val="000000"/>
          <w:sz w:val="28"/>
        </w:rPr>
        <w:t xml:space="preserve">
                    - силовые установки и двигатели пневматические: </w:t>
      </w:r>
      <w:r>
        <w:br/>
      </w:r>
      <w:r>
        <w:rPr>
          <w:rFonts w:ascii="Times New Roman"/>
          <w:b w:val="false"/>
          <w:i w:val="false"/>
          <w:color w:val="000000"/>
          <w:sz w:val="28"/>
        </w:rPr>
        <w:t xml:space="preserve">
           8412.31  -- линейного действия (цилиндры) </w:t>
      </w:r>
      <w:r>
        <w:br/>
      </w:r>
      <w:r>
        <w:rPr>
          <w:rFonts w:ascii="Times New Roman"/>
          <w:b w:val="false"/>
          <w:i w:val="false"/>
          <w:color w:val="000000"/>
          <w:sz w:val="28"/>
        </w:rPr>
        <w:t xml:space="preserve">
           8412.39  -- прочие </w:t>
      </w:r>
      <w:r>
        <w:br/>
      </w:r>
      <w:r>
        <w:rPr>
          <w:rFonts w:ascii="Times New Roman"/>
          <w:b w:val="false"/>
          <w:i w:val="false"/>
          <w:color w:val="000000"/>
          <w:sz w:val="28"/>
        </w:rPr>
        <w:t xml:space="preserve">
           8412.80  - прочие </w:t>
      </w:r>
      <w:r>
        <w:br/>
      </w:r>
      <w:r>
        <w:rPr>
          <w:rFonts w:ascii="Times New Roman"/>
          <w:b w:val="false"/>
          <w:i w:val="false"/>
          <w:color w:val="000000"/>
          <w:sz w:val="28"/>
        </w:rPr>
        <w:t xml:space="preserve">
           8412.90  - части </w:t>
      </w:r>
      <w:r>
        <w:br/>
      </w:r>
      <w:r>
        <w:rPr>
          <w:rFonts w:ascii="Times New Roman"/>
          <w:b w:val="false"/>
          <w:i w:val="false"/>
          <w:color w:val="000000"/>
          <w:sz w:val="28"/>
        </w:rPr>
        <w:t>
</w:t>
      </w:r>
      <w:r>
        <w:rPr>
          <w:rFonts w:ascii="Times New Roman"/>
          <w:b/>
          <w:i w:val="false"/>
          <w:color w:val="000000"/>
          <w:sz w:val="28"/>
        </w:rPr>
        <w:t xml:space="preserve">84.13             Насосы жидкостные с расходомерами или без </w:t>
      </w:r>
      <w:r>
        <w:br/>
      </w:r>
      <w:r>
        <w:rPr>
          <w:rFonts w:ascii="Times New Roman"/>
          <w:b w:val="false"/>
          <w:i w:val="false"/>
          <w:color w:val="000000"/>
          <w:sz w:val="28"/>
        </w:rPr>
        <w:t>
</w:t>
      </w:r>
      <w:r>
        <w:rPr>
          <w:rFonts w:ascii="Times New Roman"/>
          <w:b/>
          <w:i w:val="false"/>
          <w:color w:val="000000"/>
          <w:sz w:val="28"/>
        </w:rPr>
        <w:t xml:space="preserve">                  них; подъемники жидкостей: </w:t>
      </w:r>
      <w:r>
        <w:br/>
      </w:r>
      <w:r>
        <w:rPr>
          <w:rFonts w:ascii="Times New Roman"/>
          <w:b w:val="false"/>
          <w:i w:val="false"/>
          <w:color w:val="000000"/>
          <w:sz w:val="28"/>
        </w:rPr>
        <w:t xml:space="preserve">
                    - насосы, имеющие расходомеры или </w:t>
      </w:r>
      <w:r>
        <w:br/>
      </w:r>
      <w:r>
        <w:rPr>
          <w:rFonts w:ascii="Times New Roman"/>
          <w:b w:val="false"/>
          <w:i w:val="false"/>
          <w:color w:val="000000"/>
          <w:sz w:val="28"/>
        </w:rPr>
        <w:t xml:space="preserve">
                      предусматривающие их установку: </w:t>
      </w:r>
      <w:r>
        <w:br/>
      </w:r>
      <w:r>
        <w:rPr>
          <w:rFonts w:ascii="Times New Roman"/>
          <w:b w:val="false"/>
          <w:i w:val="false"/>
          <w:color w:val="000000"/>
          <w:sz w:val="28"/>
        </w:rPr>
        <w:t xml:space="preserve">
           8413.11  -- насосы для горюче-смазочных материалов, </w:t>
      </w:r>
      <w:r>
        <w:br/>
      </w:r>
      <w:r>
        <w:rPr>
          <w:rFonts w:ascii="Times New Roman"/>
          <w:b w:val="false"/>
          <w:i w:val="false"/>
          <w:color w:val="000000"/>
          <w:sz w:val="28"/>
        </w:rPr>
        <w:t xml:space="preserve">
                       используемые на заправочных станциях и в </w:t>
      </w:r>
      <w:r>
        <w:br/>
      </w:r>
      <w:r>
        <w:rPr>
          <w:rFonts w:ascii="Times New Roman"/>
          <w:b w:val="false"/>
          <w:i w:val="false"/>
          <w:color w:val="000000"/>
          <w:sz w:val="28"/>
        </w:rPr>
        <w:t xml:space="preserve">
                       гаражах </w:t>
      </w:r>
      <w:r>
        <w:br/>
      </w:r>
      <w:r>
        <w:rPr>
          <w:rFonts w:ascii="Times New Roman"/>
          <w:b w:val="false"/>
          <w:i w:val="false"/>
          <w:color w:val="000000"/>
          <w:sz w:val="28"/>
        </w:rPr>
        <w:t xml:space="preserve">
           8413.19  -- прочие </w:t>
      </w:r>
      <w:r>
        <w:br/>
      </w:r>
      <w:r>
        <w:rPr>
          <w:rFonts w:ascii="Times New Roman"/>
          <w:b w:val="false"/>
          <w:i w:val="false"/>
          <w:color w:val="000000"/>
          <w:sz w:val="28"/>
        </w:rPr>
        <w:t xml:space="preserve">
           8413.20  - насосы ручные, кроме насосов субпозиции </w:t>
      </w:r>
      <w:r>
        <w:br/>
      </w:r>
      <w:r>
        <w:rPr>
          <w:rFonts w:ascii="Times New Roman"/>
          <w:b w:val="false"/>
          <w:i w:val="false"/>
          <w:color w:val="000000"/>
          <w:sz w:val="28"/>
        </w:rPr>
        <w:t xml:space="preserve">
                      8413.11 или 8413.19 </w:t>
      </w:r>
      <w:r>
        <w:br/>
      </w:r>
      <w:r>
        <w:rPr>
          <w:rFonts w:ascii="Times New Roman"/>
          <w:b w:val="false"/>
          <w:i w:val="false"/>
          <w:color w:val="000000"/>
          <w:sz w:val="28"/>
        </w:rPr>
        <w:t xml:space="preserve">
           8413.30  - насосы топливные, масляные или для </w:t>
      </w:r>
      <w:r>
        <w:br/>
      </w:r>
      <w:r>
        <w:rPr>
          <w:rFonts w:ascii="Times New Roman"/>
          <w:b w:val="false"/>
          <w:i w:val="false"/>
          <w:color w:val="000000"/>
          <w:sz w:val="28"/>
        </w:rPr>
        <w:t xml:space="preserve">
                      охлаждающей жидкости для двигателей </w:t>
      </w:r>
      <w:r>
        <w:br/>
      </w:r>
      <w:r>
        <w:rPr>
          <w:rFonts w:ascii="Times New Roman"/>
          <w:b w:val="false"/>
          <w:i w:val="false"/>
          <w:color w:val="000000"/>
          <w:sz w:val="28"/>
        </w:rPr>
        <w:t xml:space="preserve">
                      внутреннего сгорания </w:t>
      </w:r>
      <w:r>
        <w:br/>
      </w:r>
      <w:r>
        <w:rPr>
          <w:rFonts w:ascii="Times New Roman"/>
          <w:b w:val="false"/>
          <w:i w:val="false"/>
          <w:color w:val="000000"/>
          <w:sz w:val="28"/>
        </w:rPr>
        <w:t xml:space="preserve">
           8413.40  - бетононасосы </w:t>
      </w:r>
      <w:r>
        <w:br/>
      </w:r>
      <w:r>
        <w:rPr>
          <w:rFonts w:ascii="Times New Roman"/>
          <w:b w:val="false"/>
          <w:i w:val="false"/>
          <w:color w:val="000000"/>
          <w:sz w:val="28"/>
        </w:rPr>
        <w:t xml:space="preserve">
           8413.50  - насосы объемные возвратно-поступательные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8413.60  - насосы объемные роторные прочие </w:t>
      </w:r>
      <w:r>
        <w:br/>
      </w:r>
      <w:r>
        <w:rPr>
          <w:rFonts w:ascii="Times New Roman"/>
          <w:b w:val="false"/>
          <w:i w:val="false"/>
          <w:color w:val="000000"/>
          <w:sz w:val="28"/>
        </w:rPr>
        <w:t xml:space="preserve">
           8413.70  - насосы центробежные прочие </w:t>
      </w:r>
      <w:r>
        <w:br/>
      </w:r>
      <w:r>
        <w:rPr>
          <w:rFonts w:ascii="Times New Roman"/>
          <w:b w:val="false"/>
          <w:i w:val="false"/>
          <w:color w:val="000000"/>
          <w:sz w:val="28"/>
        </w:rPr>
        <w:t xml:space="preserve">
                    - насосы прочие; подъемники жидкостей: </w:t>
      </w:r>
      <w:r>
        <w:br/>
      </w:r>
      <w:r>
        <w:rPr>
          <w:rFonts w:ascii="Times New Roman"/>
          <w:b w:val="false"/>
          <w:i w:val="false"/>
          <w:color w:val="000000"/>
          <w:sz w:val="28"/>
        </w:rPr>
        <w:t xml:space="preserve">
           8413.81  -- насосы </w:t>
      </w:r>
      <w:r>
        <w:br/>
      </w:r>
      <w:r>
        <w:rPr>
          <w:rFonts w:ascii="Times New Roman"/>
          <w:b w:val="false"/>
          <w:i w:val="false"/>
          <w:color w:val="000000"/>
          <w:sz w:val="28"/>
        </w:rPr>
        <w:t xml:space="preserve">
           8413.82  -- подъемники жидкостей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8413.91  -- насосов </w:t>
      </w:r>
      <w:r>
        <w:br/>
      </w:r>
      <w:r>
        <w:rPr>
          <w:rFonts w:ascii="Times New Roman"/>
          <w:b w:val="false"/>
          <w:i w:val="false"/>
          <w:color w:val="000000"/>
          <w:sz w:val="28"/>
        </w:rPr>
        <w:t xml:space="preserve">
           8413.92  -- подъемников жидкостей </w:t>
      </w:r>
      <w:r>
        <w:br/>
      </w:r>
      <w:r>
        <w:rPr>
          <w:rFonts w:ascii="Times New Roman"/>
          <w:b w:val="false"/>
          <w:i w:val="false"/>
          <w:color w:val="000000"/>
          <w:sz w:val="28"/>
        </w:rPr>
        <w:t xml:space="preserve">
-------------------------------------------------------------------- </w:t>
      </w:r>
    </w:p>
    <w:bookmarkStart w:name="z554" w:id="55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84.14/17 </w:t>
      </w:r>
      <w:r>
        <w:rPr>
          <w:rFonts w:ascii="Times New Roman"/>
          <w:b w:val="false"/>
          <w:i w:val="false"/>
          <w:color w:val="000000"/>
          <w:vertAlign w:val="subscript"/>
        </w:rPr>
        <w:t xml:space="preserve">1 </w:t>
      </w:r>
    </w:p>
    <w:bookmarkEnd w:id="55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84.14             Насосы воздушные или вакуумные, воздушные </w:t>
      </w:r>
      <w:r>
        <w:br/>
      </w:r>
      <w:r>
        <w:rPr>
          <w:rFonts w:ascii="Times New Roman"/>
          <w:b w:val="false"/>
          <w:i w:val="false"/>
          <w:color w:val="000000"/>
          <w:sz w:val="28"/>
        </w:rPr>
        <w:t>
</w:t>
      </w:r>
      <w:r>
        <w:rPr>
          <w:rFonts w:ascii="Times New Roman"/>
          <w:b/>
          <w:i w:val="false"/>
          <w:color w:val="000000"/>
          <w:sz w:val="28"/>
        </w:rPr>
        <w:t xml:space="preserve">                  или газовые компрессоры и вентиляторы; </w:t>
      </w:r>
      <w:r>
        <w:br/>
      </w:r>
      <w:r>
        <w:rPr>
          <w:rFonts w:ascii="Times New Roman"/>
          <w:b w:val="false"/>
          <w:i w:val="false"/>
          <w:color w:val="000000"/>
          <w:sz w:val="28"/>
        </w:rPr>
        <w:t>
</w:t>
      </w:r>
      <w:r>
        <w:rPr>
          <w:rFonts w:ascii="Times New Roman"/>
          <w:b/>
          <w:i w:val="false"/>
          <w:color w:val="000000"/>
          <w:sz w:val="28"/>
        </w:rPr>
        <w:t xml:space="preserve">                  вентиляционные или рециркуляционные вытяжные </w:t>
      </w:r>
      <w:r>
        <w:br/>
      </w:r>
      <w:r>
        <w:rPr>
          <w:rFonts w:ascii="Times New Roman"/>
          <w:b w:val="false"/>
          <w:i w:val="false"/>
          <w:color w:val="000000"/>
          <w:sz w:val="28"/>
        </w:rPr>
        <w:t>
</w:t>
      </w:r>
      <w:r>
        <w:rPr>
          <w:rFonts w:ascii="Times New Roman"/>
          <w:b/>
          <w:i w:val="false"/>
          <w:color w:val="000000"/>
          <w:sz w:val="28"/>
        </w:rPr>
        <w:t xml:space="preserve">                  колпаки или шкафы с вентилятором, </w:t>
      </w:r>
      <w:r>
        <w:br/>
      </w:r>
      <w:r>
        <w:rPr>
          <w:rFonts w:ascii="Times New Roman"/>
          <w:b w:val="false"/>
          <w:i w:val="false"/>
          <w:color w:val="000000"/>
          <w:sz w:val="28"/>
        </w:rPr>
        <w:t>
</w:t>
      </w:r>
      <w:r>
        <w:rPr>
          <w:rFonts w:ascii="Times New Roman"/>
          <w:b/>
          <w:i w:val="false"/>
          <w:color w:val="000000"/>
          <w:sz w:val="28"/>
        </w:rPr>
        <w:t xml:space="preserve">                  с фильтрами или без фильтров: </w:t>
      </w:r>
      <w:r>
        <w:br/>
      </w:r>
      <w:r>
        <w:rPr>
          <w:rFonts w:ascii="Times New Roman"/>
          <w:b w:val="false"/>
          <w:i w:val="false"/>
          <w:color w:val="000000"/>
          <w:sz w:val="28"/>
        </w:rPr>
        <w:t xml:space="preserve">
           8414.10  - насосы вакуумные </w:t>
      </w:r>
      <w:r>
        <w:br/>
      </w:r>
      <w:r>
        <w:rPr>
          <w:rFonts w:ascii="Times New Roman"/>
          <w:b w:val="false"/>
          <w:i w:val="false"/>
          <w:color w:val="000000"/>
          <w:sz w:val="28"/>
        </w:rPr>
        <w:t xml:space="preserve">
           8414.20  - насосы ручные или ножные пневматические </w:t>
      </w:r>
      <w:r>
        <w:br/>
      </w:r>
      <w:r>
        <w:rPr>
          <w:rFonts w:ascii="Times New Roman"/>
          <w:b w:val="false"/>
          <w:i w:val="false"/>
          <w:color w:val="000000"/>
          <w:sz w:val="28"/>
        </w:rPr>
        <w:t xml:space="preserve">
           8414.30  - компрессоры, используемые в холодильном </w:t>
      </w:r>
      <w:r>
        <w:br/>
      </w:r>
      <w:r>
        <w:rPr>
          <w:rFonts w:ascii="Times New Roman"/>
          <w:b w:val="false"/>
          <w:i w:val="false"/>
          <w:color w:val="000000"/>
          <w:sz w:val="28"/>
        </w:rPr>
        <w:t xml:space="preserve">
                      оборудовании </w:t>
      </w:r>
      <w:r>
        <w:br/>
      </w:r>
      <w:r>
        <w:rPr>
          <w:rFonts w:ascii="Times New Roman"/>
          <w:b w:val="false"/>
          <w:i w:val="false"/>
          <w:color w:val="000000"/>
          <w:sz w:val="28"/>
        </w:rPr>
        <w:t xml:space="preserve">
           8414.40  - компрессоры воздушные на колесных шасси, </w:t>
      </w:r>
      <w:r>
        <w:br/>
      </w:r>
      <w:r>
        <w:rPr>
          <w:rFonts w:ascii="Times New Roman"/>
          <w:b w:val="false"/>
          <w:i w:val="false"/>
          <w:color w:val="000000"/>
          <w:sz w:val="28"/>
        </w:rPr>
        <w:t xml:space="preserve">
                      буксируемые </w:t>
      </w:r>
      <w:r>
        <w:br/>
      </w:r>
      <w:r>
        <w:rPr>
          <w:rFonts w:ascii="Times New Roman"/>
          <w:b w:val="false"/>
          <w:i w:val="false"/>
          <w:color w:val="000000"/>
          <w:sz w:val="28"/>
        </w:rPr>
        <w:t xml:space="preserve">
                    - вентиляторы: </w:t>
      </w:r>
      <w:r>
        <w:br/>
      </w:r>
      <w:r>
        <w:rPr>
          <w:rFonts w:ascii="Times New Roman"/>
          <w:b w:val="false"/>
          <w:i w:val="false"/>
          <w:color w:val="000000"/>
          <w:sz w:val="28"/>
        </w:rPr>
        <w:t xml:space="preserve">
           8414.51  -- настольные, настенные, напольные, </w:t>
      </w:r>
      <w:r>
        <w:br/>
      </w:r>
      <w:r>
        <w:rPr>
          <w:rFonts w:ascii="Times New Roman"/>
          <w:b w:val="false"/>
          <w:i w:val="false"/>
          <w:color w:val="000000"/>
          <w:sz w:val="28"/>
        </w:rPr>
        <w:t xml:space="preserve">
                       потолочные, для крыш или для окон со </w:t>
      </w:r>
      <w:r>
        <w:br/>
      </w:r>
      <w:r>
        <w:rPr>
          <w:rFonts w:ascii="Times New Roman"/>
          <w:b w:val="false"/>
          <w:i w:val="false"/>
          <w:color w:val="000000"/>
          <w:sz w:val="28"/>
        </w:rPr>
        <w:t xml:space="preserve">
                       встроенным электрическим двигателем </w:t>
      </w:r>
      <w:r>
        <w:br/>
      </w:r>
      <w:r>
        <w:rPr>
          <w:rFonts w:ascii="Times New Roman"/>
          <w:b w:val="false"/>
          <w:i w:val="false"/>
          <w:color w:val="000000"/>
          <w:sz w:val="28"/>
        </w:rPr>
        <w:t xml:space="preserve">
                       мощностью не более 125 Вт </w:t>
      </w:r>
      <w:r>
        <w:br/>
      </w:r>
      <w:r>
        <w:rPr>
          <w:rFonts w:ascii="Times New Roman"/>
          <w:b w:val="false"/>
          <w:i w:val="false"/>
          <w:color w:val="000000"/>
          <w:sz w:val="28"/>
        </w:rPr>
        <w:t xml:space="preserve">
           8414.59  -- прочие </w:t>
      </w:r>
      <w:r>
        <w:br/>
      </w:r>
      <w:r>
        <w:rPr>
          <w:rFonts w:ascii="Times New Roman"/>
          <w:b w:val="false"/>
          <w:i w:val="false"/>
          <w:color w:val="000000"/>
          <w:sz w:val="28"/>
        </w:rPr>
        <w:t xml:space="preserve">
           8414.60  - колпаки или шкафы вытяжные, наибольший </w:t>
      </w:r>
      <w:r>
        <w:br/>
      </w:r>
      <w:r>
        <w:rPr>
          <w:rFonts w:ascii="Times New Roman"/>
          <w:b w:val="false"/>
          <w:i w:val="false"/>
          <w:color w:val="000000"/>
          <w:sz w:val="28"/>
        </w:rPr>
        <w:t xml:space="preserve">
                      горизонтальный размер которых не более 120 см </w:t>
      </w:r>
      <w:r>
        <w:br/>
      </w:r>
      <w:r>
        <w:rPr>
          <w:rFonts w:ascii="Times New Roman"/>
          <w:b w:val="false"/>
          <w:i w:val="false"/>
          <w:color w:val="000000"/>
          <w:sz w:val="28"/>
        </w:rPr>
        <w:t xml:space="preserve">
           8414.80  - прочие </w:t>
      </w:r>
      <w:r>
        <w:br/>
      </w:r>
      <w:r>
        <w:rPr>
          <w:rFonts w:ascii="Times New Roman"/>
          <w:b w:val="false"/>
          <w:i w:val="false"/>
          <w:color w:val="000000"/>
          <w:sz w:val="28"/>
        </w:rPr>
        <w:t xml:space="preserve">
           8414.90  - части </w:t>
      </w:r>
      <w:r>
        <w:br/>
      </w:r>
      <w:r>
        <w:rPr>
          <w:rFonts w:ascii="Times New Roman"/>
          <w:b w:val="false"/>
          <w:i w:val="false"/>
          <w:color w:val="000000"/>
          <w:sz w:val="28"/>
        </w:rPr>
        <w:t>
</w:t>
      </w:r>
      <w:r>
        <w:rPr>
          <w:rFonts w:ascii="Times New Roman"/>
          <w:b/>
          <w:i w:val="false"/>
          <w:color w:val="000000"/>
          <w:sz w:val="28"/>
        </w:rPr>
        <w:t xml:space="preserve">84.15             Установки для кондиционирования воздуха, </w:t>
      </w:r>
      <w:r>
        <w:br/>
      </w:r>
      <w:r>
        <w:rPr>
          <w:rFonts w:ascii="Times New Roman"/>
          <w:b w:val="false"/>
          <w:i w:val="false"/>
          <w:color w:val="000000"/>
          <w:sz w:val="28"/>
        </w:rPr>
        <w:t>
</w:t>
      </w:r>
      <w:r>
        <w:rPr>
          <w:rFonts w:ascii="Times New Roman"/>
          <w:b/>
          <w:i w:val="false"/>
          <w:color w:val="000000"/>
          <w:sz w:val="28"/>
        </w:rPr>
        <w:t xml:space="preserve">                  оборудованные вентилятором с двигателем и </w:t>
      </w:r>
      <w:r>
        <w:br/>
      </w:r>
      <w:r>
        <w:rPr>
          <w:rFonts w:ascii="Times New Roman"/>
          <w:b w:val="false"/>
          <w:i w:val="false"/>
          <w:color w:val="000000"/>
          <w:sz w:val="28"/>
        </w:rPr>
        <w:t>
</w:t>
      </w:r>
      <w:r>
        <w:rPr>
          <w:rFonts w:ascii="Times New Roman"/>
          <w:b/>
          <w:i w:val="false"/>
          <w:color w:val="000000"/>
          <w:sz w:val="28"/>
        </w:rPr>
        <w:t xml:space="preserve">                  приборами для изменения температуры и </w:t>
      </w:r>
      <w:r>
        <w:br/>
      </w:r>
      <w:r>
        <w:rPr>
          <w:rFonts w:ascii="Times New Roman"/>
          <w:b w:val="false"/>
          <w:i w:val="false"/>
          <w:color w:val="000000"/>
          <w:sz w:val="28"/>
        </w:rPr>
        <w:t>
</w:t>
      </w:r>
      <w:r>
        <w:rPr>
          <w:rFonts w:ascii="Times New Roman"/>
          <w:b/>
          <w:i w:val="false"/>
          <w:color w:val="000000"/>
          <w:sz w:val="28"/>
        </w:rPr>
        <w:t xml:space="preserve">                  влажности воздуха, включая кондиционеры, </w:t>
      </w:r>
      <w:r>
        <w:br/>
      </w:r>
      <w:r>
        <w:rPr>
          <w:rFonts w:ascii="Times New Roman"/>
          <w:b w:val="false"/>
          <w:i w:val="false"/>
          <w:color w:val="000000"/>
          <w:sz w:val="28"/>
        </w:rPr>
        <w:t>
</w:t>
      </w:r>
      <w:r>
        <w:rPr>
          <w:rFonts w:ascii="Times New Roman"/>
          <w:b/>
          <w:i w:val="false"/>
          <w:color w:val="000000"/>
          <w:sz w:val="28"/>
        </w:rPr>
        <w:t xml:space="preserve">                  в которых влажность не может регулироваться </w:t>
      </w:r>
      <w:r>
        <w:br/>
      </w:r>
      <w:r>
        <w:rPr>
          <w:rFonts w:ascii="Times New Roman"/>
          <w:b w:val="false"/>
          <w:i w:val="false"/>
          <w:color w:val="000000"/>
          <w:sz w:val="28"/>
        </w:rPr>
        <w:t>
</w:t>
      </w:r>
      <w:r>
        <w:rPr>
          <w:rFonts w:ascii="Times New Roman"/>
          <w:b/>
          <w:i w:val="false"/>
          <w:color w:val="000000"/>
          <w:sz w:val="28"/>
        </w:rPr>
        <w:t xml:space="preserve">                  отдельно: </w:t>
      </w:r>
      <w:r>
        <w:br/>
      </w:r>
      <w:r>
        <w:rPr>
          <w:rFonts w:ascii="Times New Roman"/>
          <w:b w:val="false"/>
          <w:i w:val="false"/>
          <w:color w:val="000000"/>
          <w:sz w:val="28"/>
        </w:rPr>
        <w:t xml:space="preserve">
           8415.10  - оконного или настенного типа, в едином </w:t>
      </w:r>
      <w:r>
        <w:br/>
      </w:r>
      <w:r>
        <w:rPr>
          <w:rFonts w:ascii="Times New Roman"/>
          <w:b w:val="false"/>
          <w:i w:val="false"/>
          <w:color w:val="000000"/>
          <w:sz w:val="28"/>
        </w:rPr>
        <w:t xml:space="preserve">
                      корпусе или "сплит-системы" </w:t>
      </w:r>
      <w:r>
        <w:br/>
      </w:r>
      <w:r>
        <w:rPr>
          <w:rFonts w:ascii="Times New Roman"/>
          <w:b w:val="false"/>
          <w:i w:val="false"/>
          <w:color w:val="000000"/>
          <w:sz w:val="28"/>
        </w:rPr>
        <w:t xml:space="preserve">
           8415.20  - используемые для людей в моторных </w:t>
      </w:r>
      <w:r>
        <w:br/>
      </w:r>
      <w:r>
        <w:rPr>
          <w:rFonts w:ascii="Times New Roman"/>
          <w:b w:val="false"/>
          <w:i w:val="false"/>
          <w:color w:val="000000"/>
          <w:sz w:val="28"/>
        </w:rPr>
        <w:t xml:space="preserve">
                      транспортных средствах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8415.81  -- со встроенной холодильной установкой и </w:t>
      </w:r>
      <w:r>
        <w:br/>
      </w:r>
      <w:r>
        <w:rPr>
          <w:rFonts w:ascii="Times New Roman"/>
          <w:b w:val="false"/>
          <w:i w:val="false"/>
          <w:color w:val="000000"/>
          <w:sz w:val="28"/>
        </w:rPr>
        <w:t xml:space="preserve">
                       клапаном, для переключения цикла </w:t>
      </w:r>
      <w:r>
        <w:br/>
      </w:r>
      <w:r>
        <w:rPr>
          <w:rFonts w:ascii="Times New Roman"/>
          <w:b w:val="false"/>
          <w:i w:val="false"/>
          <w:color w:val="000000"/>
          <w:sz w:val="28"/>
        </w:rPr>
        <w:t xml:space="preserve">
                       охлаждение/нагрев (реверсивные тепловые </w:t>
      </w:r>
      <w:r>
        <w:br/>
      </w:r>
      <w:r>
        <w:rPr>
          <w:rFonts w:ascii="Times New Roman"/>
          <w:b w:val="false"/>
          <w:i w:val="false"/>
          <w:color w:val="000000"/>
          <w:sz w:val="28"/>
        </w:rPr>
        <w:t xml:space="preserve">
                       насосы) </w:t>
      </w:r>
      <w:r>
        <w:br/>
      </w:r>
      <w:r>
        <w:rPr>
          <w:rFonts w:ascii="Times New Roman"/>
          <w:b w:val="false"/>
          <w:i w:val="false"/>
          <w:color w:val="000000"/>
          <w:sz w:val="28"/>
        </w:rPr>
        <w:t xml:space="preserve">
           8415.82  -- прочие со встроенной холодильной установкой </w:t>
      </w:r>
      <w:r>
        <w:br/>
      </w:r>
      <w:r>
        <w:rPr>
          <w:rFonts w:ascii="Times New Roman"/>
          <w:b w:val="false"/>
          <w:i w:val="false"/>
          <w:color w:val="000000"/>
          <w:sz w:val="28"/>
        </w:rPr>
        <w:t xml:space="preserve">
           8415.83  -- без встроенной холодильной установки </w:t>
      </w:r>
      <w:r>
        <w:br/>
      </w:r>
      <w:r>
        <w:rPr>
          <w:rFonts w:ascii="Times New Roman"/>
          <w:b w:val="false"/>
          <w:i w:val="false"/>
          <w:color w:val="000000"/>
          <w:sz w:val="28"/>
        </w:rPr>
        <w:t xml:space="preserve">
           8415.90  - части </w:t>
      </w:r>
      <w:r>
        <w:br/>
      </w:r>
      <w:r>
        <w:rPr>
          <w:rFonts w:ascii="Times New Roman"/>
          <w:b w:val="false"/>
          <w:i w:val="false"/>
          <w:color w:val="000000"/>
          <w:sz w:val="28"/>
        </w:rPr>
        <w:t>
</w:t>
      </w:r>
      <w:r>
        <w:rPr>
          <w:rFonts w:ascii="Times New Roman"/>
          <w:b/>
          <w:i w:val="false"/>
          <w:color w:val="000000"/>
          <w:sz w:val="28"/>
        </w:rPr>
        <w:t xml:space="preserve">84.16             Горелки топочные для жидкого топлива, </w:t>
      </w:r>
      <w:r>
        <w:br/>
      </w:r>
      <w:r>
        <w:rPr>
          <w:rFonts w:ascii="Times New Roman"/>
          <w:b w:val="false"/>
          <w:i w:val="false"/>
          <w:color w:val="000000"/>
          <w:sz w:val="28"/>
        </w:rPr>
        <w:t>
</w:t>
      </w:r>
      <w:r>
        <w:rPr>
          <w:rFonts w:ascii="Times New Roman"/>
          <w:b/>
          <w:i w:val="false"/>
          <w:color w:val="000000"/>
          <w:sz w:val="28"/>
        </w:rPr>
        <w:t xml:space="preserve">                  распыленного твердого топлива или для газа; </w:t>
      </w:r>
      <w:r>
        <w:br/>
      </w:r>
      <w:r>
        <w:rPr>
          <w:rFonts w:ascii="Times New Roman"/>
          <w:b w:val="false"/>
          <w:i w:val="false"/>
          <w:color w:val="000000"/>
          <w:sz w:val="28"/>
        </w:rPr>
        <w:t>
</w:t>
      </w:r>
      <w:r>
        <w:rPr>
          <w:rFonts w:ascii="Times New Roman"/>
          <w:b/>
          <w:i w:val="false"/>
          <w:color w:val="000000"/>
          <w:sz w:val="28"/>
        </w:rPr>
        <w:t xml:space="preserve">                  топки механические, включая их механические </w:t>
      </w:r>
      <w:r>
        <w:br/>
      </w:r>
      <w:r>
        <w:rPr>
          <w:rFonts w:ascii="Times New Roman"/>
          <w:b w:val="false"/>
          <w:i w:val="false"/>
          <w:color w:val="000000"/>
          <w:sz w:val="28"/>
        </w:rPr>
        <w:t>
</w:t>
      </w:r>
      <w:r>
        <w:rPr>
          <w:rFonts w:ascii="Times New Roman"/>
          <w:b/>
          <w:i w:val="false"/>
          <w:color w:val="000000"/>
          <w:sz w:val="28"/>
        </w:rPr>
        <w:t xml:space="preserve">                  колосниковые решетки, механические </w:t>
      </w:r>
      <w:r>
        <w:br/>
      </w:r>
      <w:r>
        <w:rPr>
          <w:rFonts w:ascii="Times New Roman"/>
          <w:b w:val="false"/>
          <w:i w:val="false"/>
          <w:color w:val="000000"/>
          <w:sz w:val="28"/>
        </w:rPr>
        <w:t>
</w:t>
      </w:r>
      <w:r>
        <w:rPr>
          <w:rFonts w:ascii="Times New Roman"/>
          <w:b/>
          <w:i w:val="false"/>
          <w:color w:val="000000"/>
          <w:sz w:val="28"/>
        </w:rPr>
        <w:t xml:space="preserve">                  золоудалители и аналогичные устройства: </w:t>
      </w:r>
      <w:r>
        <w:br/>
      </w:r>
      <w:r>
        <w:rPr>
          <w:rFonts w:ascii="Times New Roman"/>
          <w:b w:val="false"/>
          <w:i w:val="false"/>
          <w:color w:val="000000"/>
          <w:sz w:val="28"/>
        </w:rPr>
        <w:t xml:space="preserve">
           8416.10  - горелки топочные для жидкого топлива </w:t>
      </w:r>
      <w:r>
        <w:br/>
      </w:r>
      <w:r>
        <w:rPr>
          <w:rFonts w:ascii="Times New Roman"/>
          <w:b w:val="false"/>
          <w:i w:val="false"/>
          <w:color w:val="000000"/>
          <w:sz w:val="28"/>
        </w:rPr>
        <w:t xml:space="preserve">
           8416.20  - горелки топочные прочие, включая </w:t>
      </w:r>
      <w:r>
        <w:br/>
      </w:r>
      <w:r>
        <w:rPr>
          <w:rFonts w:ascii="Times New Roman"/>
          <w:b w:val="false"/>
          <w:i w:val="false"/>
          <w:color w:val="000000"/>
          <w:sz w:val="28"/>
        </w:rPr>
        <w:t xml:space="preserve">
                      комбинированные </w:t>
      </w:r>
      <w:r>
        <w:br/>
      </w:r>
      <w:r>
        <w:rPr>
          <w:rFonts w:ascii="Times New Roman"/>
          <w:b w:val="false"/>
          <w:i w:val="false"/>
          <w:color w:val="000000"/>
          <w:sz w:val="28"/>
        </w:rPr>
        <w:t xml:space="preserve">
           8416.30  - топки механические, включая их механические </w:t>
      </w:r>
      <w:r>
        <w:br/>
      </w:r>
      <w:r>
        <w:rPr>
          <w:rFonts w:ascii="Times New Roman"/>
          <w:b w:val="false"/>
          <w:i w:val="false"/>
          <w:color w:val="000000"/>
          <w:sz w:val="28"/>
        </w:rPr>
        <w:t xml:space="preserve">
                      колосниковые решетки, механические </w:t>
      </w:r>
      <w:r>
        <w:br/>
      </w:r>
      <w:r>
        <w:rPr>
          <w:rFonts w:ascii="Times New Roman"/>
          <w:b w:val="false"/>
          <w:i w:val="false"/>
          <w:color w:val="000000"/>
          <w:sz w:val="28"/>
        </w:rPr>
        <w:t xml:space="preserve">
                      золоудалители и аналогичные устройства </w:t>
      </w:r>
      <w:r>
        <w:br/>
      </w:r>
      <w:r>
        <w:rPr>
          <w:rFonts w:ascii="Times New Roman"/>
          <w:b w:val="false"/>
          <w:i w:val="false"/>
          <w:color w:val="000000"/>
          <w:sz w:val="28"/>
        </w:rPr>
        <w:t xml:space="preserve">
           8416.90  - части </w:t>
      </w:r>
      <w:r>
        <w:br/>
      </w:r>
      <w:r>
        <w:rPr>
          <w:rFonts w:ascii="Times New Roman"/>
          <w:b w:val="false"/>
          <w:i w:val="false"/>
          <w:color w:val="000000"/>
          <w:sz w:val="28"/>
        </w:rPr>
        <w:t>
</w:t>
      </w:r>
      <w:r>
        <w:rPr>
          <w:rFonts w:ascii="Times New Roman"/>
          <w:b/>
          <w:i w:val="false"/>
          <w:color w:val="000000"/>
          <w:sz w:val="28"/>
        </w:rPr>
        <w:t xml:space="preserve">84.17             Горны и печи промышленные или лабораторные, </w:t>
      </w:r>
      <w:r>
        <w:br/>
      </w:r>
      <w:r>
        <w:rPr>
          <w:rFonts w:ascii="Times New Roman"/>
          <w:b w:val="false"/>
          <w:i w:val="false"/>
          <w:color w:val="000000"/>
          <w:sz w:val="28"/>
        </w:rPr>
        <w:t>
</w:t>
      </w:r>
      <w:r>
        <w:rPr>
          <w:rFonts w:ascii="Times New Roman"/>
          <w:b/>
          <w:i w:val="false"/>
          <w:color w:val="000000"/>
          <w:sz w:val="28"/>
        </w:rPr>
        <w:t xml:space="preserve">                  включая мусоросжигательные печи, </w:t>
      </w:r>
      <w:r>
        <w:br/>
      </w:r>
      <w:r>
        <w:rPr>
          <w:rFonts w:ascii="Times New Roman"/>
          <w:b w:val="false"/>
          <w:i w:val="false"/>
          <w:color w:val="000000"/>
          <w:sz w:val="28"/>
        </w:rPr>
        <w:t>
</w:t>
      </w:r>
      <w:r>
        <w:rPr>
          <w:rFonts w:ascii="Times New Roman"/>
          <w:b/>
          <w:i w:val="false"/>
          <w:color w:val="000000"/>
          <w:sz w:val="28"/>
        </w:rPr>
        <w:t xml:space="preserve">                  неэлектрические: </w:t>
      </w:r>
      <w:r>
        <w:br/>
      </w:r>
      <w:r>
        <w:rPr>
          <w:rFonts w:ascii="Times New Roman"/>
          <w:b w:val="false"/>
          <w:i w:val="false"/>
          <w:color w:val="000000"/>
          <w:sz w:val="28"/>
        </w:rPr>
        <w:t xml:space="preserve">
           8417.10  - горны и печи для обжига, плавки или иной </w:t>
      </w:r>
      <w:r>
        <w:br/>
      </w:r>
      <w:r>
        <w:rPr>
          <w:rFonts w:ascii="Times New Roman"/>
          <w:b w:val="false"/>
          <w:i w:val="false"/>
          <w:color w:val="000000"/>
          <w:sz w:val="28"/>
        </w:rPr>
        <w:t xml:space="preserve">
                      термообработки руд, пиритных руд или металлов </w:t>
      </w:r>
      <w:r>
        <w:br/>
      </w:r>
      <w:r>
        <w:rPr>
          <w:rFonts w:ascii="Times New Roman"/>
          <w:b w:val="false"/>
          <w:i w:val="false"/>
          <w:color w:val="000000"/>
          <w:sz w:val="28"/>
        </w:rPr>
        <w:t xml:space="preserve">
           8417.20  - печи хлебопекарные, включая печи кондитерские </w:t>
      </w:r>
      <w:r>
        <w:br/>
      </w:r>
      <w:r>
        <w:rPr>
          <w:rFonts w:ascii="Times New Roman"/>
          <w:b w:val="false"/>
          <w:i w:val="false"/>
          <w:color w:val="000000"/>
          <w:sz w:val="28"/>
        </w:rPr>
        <w:t xml:space="preserve">
-------------------------------------------------------------------- </w:t>
      </w:r>
    </w:p>
    <w:bookmarkStart w:name="z555" w:id="55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84.17 </w:t>
      </w:r>
      <w:r>
        <w:rPr>
          <w:rFonts w:ascii="Times New Roman"/>
          <w:b w:val="false"/>
          <w:i w:val="false"/>
          <w:color w:val="000000"/>
          <w:vertAlign w:val="subscript"/>
        </w:rPr>
        <w:t xml:space="preserve">2 </w:t>
      </w:r>
      <w:r>
        <w:rPr>
          <w:rFonts w:ascii="Times New Roman"/>
          <w:b/>
          <w:i w:val="false"/>
          <w:color w:val="000000"/>
          <w:sz w:val="28"/>
        </w:rPr>
        <w:t xml:space="preserve">/19 </w:t>
      </w:r>
      <w:r>
        <w:rPr>
          <w:rFonts w:ascii="Times New Roman"/>
          <w:b w:val="false"/>
          <w:i w:val="false"/>
          <w:color w:val="000000"/>
          <w:vertAlign w:val="subscript"/>
        </w:rPr>
        <w:t xml:space="preserve">1 </w:t>
      </w:r>
    </w:p>
    <w:bookmarkEnd w:id="55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8417.80   - прочие </w:t>
      </w:r>
      <w:r>
        <w:br/>
      </w:r>
      <w:r>
        <w:rPr>
          <w:rFonts w:ascii="Times New Roman"/>
          <w:b w:val="false"/>
          <w:i w:val="false"/>
          <w:color w:val="000000"/>
          <w:sz w:val="28"/>
        </w:rPr>
        <w:t xml:space="preserve">
          8417.90   - части </w:t>
      </w:r>
      <w:r>
        <w:br/>
      </w:r>
      <w:r>
        <w:rPr>
          <w:rFonts w:ascii="Times New Roman"/>
          <w:b w:val="false"/>
          <w:i w:val="false"/>
          <w:color w:val="000000"/>
          <w:sz w:val="28"/>
        </w:rPr>
        <w:t>
</w:t>
      </w:r>
      <w:r>
        <w:rPr>
          <w:rFonts w:ascii="Times New Roman"/>
          <w:b/>
          <w:i w:val="false"/>
          <w:color w:val="000000"/>
          <w:sz w:val="28"/>
        </w:rPr>
        <w:t xml:space="preserve">84.18             Холодильники, морозильники и прочее </w:t>
      </w:r>
      <w:r>
        <w:br/>
      </w:r>
      <w:r>
        <w:rPr>
          <w:rFonts w:ascii="Times New Roman"/>
          <w:b w:val="false"/>
          <w:i w:val="false"/>
          <w:color w:val="000000"/>
          <w:sz w:val="28"/>
        </w:rPr>
        <w:t>
</w:t>
      </w:r>
      <w:r>
        <w:rPr>
          <w:rFonts w:ascii="Times New Roman"/>
          <w:b/>
          <w:i w:val="false"/>
          <w:color w:val="000000"/>
          <w:sz w:val="28"/>
        </w:rPr>
        <w:t xml:space="preserve">                  холодильное или морозильное оборудование </w:t>
      </w:r>
      <w:r>
        <w:br/>
      </w:r>
      <w:r>
        <w:rPr>
          <w:rFonts w:ascii="Times New Roman"/>
          <w:b w:val="false"/>
          <w:i w:val="false"/>
          <w:color w:val="000000"/>
          <w:sz w:val="28"/>
        </w:rPr>
        <w:t>
</w:t>
      </w:r>
      <w:r>
        <w:rPr>
          <w:rFonts w:ascii="Times New Roman"/>
          <w:b/>
          <w:i w:val="false"/>
          <w:color w:val="000000"/>
          <w:sz w:val="28"/>
        </w:rPr>
        <w:t xml:space="preserve">                  электрическое или других типов; тепловые </w:t>
      </w:r>
      <w:r>
        <w:br/>
      </w:r>
      <w:r>
        <w:rPr>
          <w:rFonts w:ascii="Times New Roman"/>
          <w:b w:val="false"/>
          <w:i w:val="false"/>
          <w:color w:val="000000"/>
          <w:sz w:val="28"/>
        </w:rPr>
        <w:t>
</w:t>
      </w:r>
      <w:r>
        <w:rPr>
          <w:rFonts w:ascii="Times New Roman"/>
          <w:b/>
          <w:i w:val="false"/>
          <w:color w:val="000000"/>
          <w:sz w:val="28"/>
        </w:rPr>
        <w:t xml:space="preserve">                  насосы, кроме установок для </w:t>
      </w:r>
      <w:r>
        <w:br/>
      </w:r>
      <w:r>
        <w:rPr>
          <w:rFonts w:ascii="Times New Roman"/>
          <w:b w:val="false"/>
          <w:i w:val="false"/>
          <w:color w:val="000000"/>
          <w:sz w:val="28"/>
        </w:rPr>
        <w:t>
</w:t>
      </w:r>
      <w:r>
        <w:rPr>
          <w:rFonts w:ascii="Times New Roman"/>
          <w:b/>
          <w:i w:val="false"/>
          <w:color w:val="000000"/>
          <w:sz w:val="28"/>
        </w:rPr>
        <w:t xml:space="preserve">                  кондиционирования воздуха товарной позиции </w:t>
      </w:r>
      <w:r>
        <w:br/>
      </w:r>
      <w:r>
        <w:rPr>
          <w:rFonts w:ascii="Times New Roman"/>
          <w:b w:val="false"/>
          <w:i w:val="false"/>
          <w:color w:val="000000"/>
          <w:sz w:val="28"/>
        </w:rPr>
        <w:t>
</w:t>
      </w:r>
      <w:r>
        <w:rPr>
          <w:rFonts w:ascii="Times New Roman"/>
          <w:b/>
          <w:i w:val="false"/>
          <w:color w:val="000000"/>
          <w:sz w:val="28"/>
        </w:rPr>
        <w:t xml:space="preserve">                  84.15: </w:t>
      </w:r>
      <w:r>
        <w:br/>
      </w:r>
      <w:r>
        <w:rPr>
          <w:rFonts w:ascii="Times New Roman"/>
          <w:b w:val="false"/>
          <w:i w:val="false"/>
          <w:color w:val="000000"/>
          <w:sz w:val="28"/>
        </w:rPr>
        <w:t xml:space="preserve">
          8418.10   - комбинированные холодильники-морозильники </w:t>
      </w:r>
      <w:r>
        <w:br/>
      </w:r>
      <w:r>
        <w:rPr>
          <w:rFonts w:ascii="Times New Roman"/>
          <w:b w:val="false"/>
          <w:i w:val="false"/>
          <w:color w:val="000000"/>
          <w:sz w:val="28"/>
        </w:rPr>
        <w:t xml:space="preserve">
                      с раздельными наружными дверьми </w:t>
      </w:r>
      <w:r>
        <w:br/>
      </w:r>
      <w:r>
        <w:rPr>
          <w:rFonts w:ascii="Times New Roman"/>
          <w:b w:val="false"/>
          <w:i w:val="false"/>
          <w:color w:val="000000"/>
          <w:sz w:val="28"/>
        </w:rPr>
        <w:t xml:space="preserve">
                    - холодильники бытовые: </w:t>
      </w:r>
      <w:r>
        <w:br/>
      </w:r>
      <w:r>
        <w:rPr>
          <w:rFonts w:ascii="Times New Roman"/>
          <w:b w:val="false"/>
          <w:i w:val="false"/>
          <w:color w:val="000000"/>
          <w:sz w:val="28"/>
        </w:rPr>
        <w:t xml:space="preserve">
          8418.21   -- компрессионные </w:t>
      </w:r>
      <w:r>
        <w:br/>
      </w:r>
      <w:r>
        <w:rPr>
          <w:rFonts w:ascii="Times New Roman"/>
          <w:b w:val="false"/>
          <w:i w:val="false"/>
          <w:color w:val="000000"/>
          <w:sz w:val="28"/>
        </w:rPr>
        <w:t xml:space="preserve">
          8418.22   -- абсорбционные электрические </w:t>
      </w:r>
      <w:r>
        <w:br/>
      </w:r>
      <w:r>
        <w:rPr>
          <w:rFonts w:ascii="Times New Roman"/>
          <w:b w:val="false"/>
          <w:i w:val="false"/>
          <w:color w:val="000000"/>
          <w:sz w:val="28"/>
        </w:rPr>
        <w:t xml:space="preserve">
          8418.29   -- прочие </w:t>
      </w:r>
      <w:r>
        <w:br/>
      </w:r>
      <w:r>
        <w:rPr>
          <w:rFonts w:ascii="Times New Roman"/>
          <w:b w:val="false"/>
          <w:i w:val="false"/>
          <w:color w:val="000000"/>
          <w:sz w:val="28"/>
        </w:rPr>
        <w:t xml:space="preserve">
          8418.30   - морозильники типа "ларь", емкостью не более </w:t>
      </w:r>
      <w:r>
        <w:br/>
      </w:r>
      <w:r>
        <w:rPr>
          <w:rFonts w:ascii="Times New Roman"/>
          <w:b w:val="false"/>
          <w:i w:val="false"/>
          <w:color w:val="000000"/>
          <w:sz w:val="28"/>
        </w:rPr>
        <w:t xml:space="preserve">
                      800 л </w:t>
      </w:r>
      <w:r>
        <w:br/>
      </w:r>
      <w:r>
        <w:rPr>
          <w:rFonts w:ascii="Times New Roman"/>
          <w:b w:val="false"/>
          <w:i w:val="false"/>
          <w:color w:val="000000"/>
          <w:sz w:val="28"/>
        </w:rPr>
        <w:t xml:space="preserve">
          8418.40   - морозильные шкафы вертикального типа, </w:t>
      </w:r>
      <w:r>
        <w:br/>
      </w:r>
      <w:r>
        <w:rPr>
          <w:rFonts w:ascii="Times New Roman"/>
          <w:b w:val="false"/>
          <w:i w:val="false"/>
          <w:color w:val="000000"/>
          <w:sz w:val="28"/>
        </w:rPr>
        <w:t xml:space="preserve">
                      емкостью не более 900 л </w:t>
      </w:r>
      <w:r>
        <w:br/>
      </w:r>
      <w:r>
        <w:rPr>
          <w:rFonts w:ascii="Times New Roman"/>
          <w:b w:val="false"/>
          <w:i w:val="false"/>
          <w:color w:val="000000"/>
          <w:sz w:val="28"/>
        </w:rPr>
        <w:t xml:space="preserve">
          8418.50   - холодильные или морозильные камеры, шкафы, </w:t>
      </w:r>
      <w:r>
        <w:br/>
      </w:r>
      <w:r>
        <w:rPr>
          <w:rFonts w:ascii="Times New Roman"/>
          <w:b w:val="false"/>
          <w:i w:val="false"/>
          <w:color w:val="000000"/>
          <w:sz w:val="28"/>
        </w:rPr>
        <w:t xml:space="preserve">
                      витрины, прилавки и аналогичная мебель со </w:t>
      </w:r>
      <w:r>
        <w:br/>
      </w:r>
      <w:r>
        <w:rPr>
          <w:rFonts w:ascii="Times New Roman"/>
          <w:b w:val="false"/>
          <w:i w:val="false"/>
          <w:color w:val="000000"/>
          <w:sz w:val="28"/>
        </w:rPr>
        <w:t xml:space="preserve">
                      встроенным холодильным или морозильным </w:t>
      </w:r>
      <w:r>
        <w:br/>
      </w:r>
      <w:r>
        <w:rPr>
          <w:rFonts w:ascii="Times New Roman"/>
          <w:b w:val="false"/>
          <w:i w:val="false"/>
          <w:color w:val="000000"/>
          <w:sz w:val="28"/>
        </w:rPr>
        <w:t xml:space="preserve">
                      оборудованием, прочие </w:t>
      </w:r>
      <w:r>
        <w:br/>
      </w:r>
      <w:r>
        <w:rPr>
          <w:rFonts w:ascii="Times New Roman"/>
          <w:b w:val="false"/>
          <w:i w:val="false"/>
          <w:color w:val="000000"/>
          <w:sz w:val="28"/>
        </w:rPr>
        <w:t xml:space="preserve">
                    - оборудование холодильное или морозильное </w:t>
      </w:r>
      <w:r>
        <w:br/>
      </w:r>
      <w:r>
        <w:rPr>
          <w:rFonts w:ascii="Times New Roman"/>
          <w:b w:val="false"/>
          <w:i w:val="false"/>
          <w:color w:val="000000"/>
          <w:sz w:val="28"/>
        </w:rPr>
        <w:t xml:space="preserve">
                      прочее; тепловые насосы: </w:t>
      </w:r>
      <w:r>
        <w:br/>
      </w:r>
      <w:r>
        <w:rPr>
          <w:rFonts w:ascii="Times New Roman"/>
          <w:b w:val="false"/>
          <w:i w:val="false"/>
          <w:color w:val="000000"/>
          <w:sz w:val="28"/>
        </w:rPr>
        <w:t xml:space="preserve">
          8418.61   -- компрессионного типа с конденсатором в </w:t>
      </w:r>
      <w:r>
        <w:br/>
      </w:r>
      <w:r>
        <w:rPr>
          <w:rFonts w:ascii="Times New Roman"/>
          <w:b w:val="false"/>
          <w:i w:val="false"/>
          <w:color w:val="000000"/>
          <w:sz w:val="28"/>
        </w:rPr>
        <w:t xml:space="preserve">
                       качестве теплообменника </w:t>
      </w:r>
      <w:r>
        <w:br/>
      </w:r>
      <w:r>
        <w:rPr>
          <w:rFonts w:ascii="Times New Roman"/>
          <w:b w:val="false"/>
          <w:i w:val="false"/>
          <w:color w:val="000000"/>
          <w:sz w:val="28"/>
        </w:rPr>
        <w:t xml:space="preserve">
          8418.69   -- прочее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8418.91   -- мебель для встраивания </w:t>
      </w:r>
      <w:r>
        <w:br/>
      </w:r>
      <w:r>
        <w:rPr>
          <w:rFonts w:ascii="Times New Roman"/>
          <w:b w:val="false"/>
          <w:i w:val="false"/>
          <w:color w:val="000000"/>
          <w:sz w:val="28"/>
        </w:rPr>
        <w:t xml:space="preserve">
                       холодильно-морозильного оборудования </w:t>
      </w:r>
      <w:r>
        <w:br/>
      </w:r>
      <w:r>
        <w:rPr>
          <w:rFonts w:ascii="Times New Roman"/>
          <w:b w:val="false"/>
          <w:i w:val="false"/>
          <w:color w:val="000000"/>
          <w:sz w:val="28"/>
        </w:rPr>
        <w:t xml:space="preserve">
          8418.99   -- прочие </w:t>
      </w:r>
      <w:r>
        <w:br/>
      </w:r>
      <w:r>
        <w:rPr>
          <w:rFonts w:ascii="Times New Roman"/>
          <w:b w:val="false"/>
          <w:i w:val="false"/>
          <w:color w:val="000000"/>
          <w:sz w:val="28"/>
        </w:rPr>
        <w:t xml:space="preserve">
84.19               </w:t>
      </w:r>
      <w:r>
        <w:rPr>
          <w:rFonts w:ascii="Times New Roman"/>
          <w:b/>
          <w:i w:val="false"/>
          <w:color w:val="000000"/>
          <w:sz w:val="28"/>
        </w:rPr>
        <w:t xml:space="preserve">Машины, оборудование промышленное или </w:t>
      </w:r>
      <w:r>
        <w:br/>
      </w:r>
      <w:r>
        <w:rPr>
          <w:rFonts w:ascii="Times New Roman"/>
          <w:b w:val="false"/>
          <w:i w:val="false"/>
          <w:color w:val="000000"/>
          <w:sz w:val="28"/>
        </w:rPr>
        <w:t>
</w:t>
      </w:r>
      <w:r>
        <w:rPr>
          <w:rFonts w:ascii="Times New Roman"/>
          <w:b/>
          <w:i w:val="false"/>
          <w:color w:val="000000"/>
          <w:sz w:val="28"/>
        </w:rPr>
        <w:t xml:space="preserve">                  лабораторное с электрическим или </w:t>
      </w:r>
      <w:r>
        <w:br/>
      </w:r>
      <w:r>
        <w:rPr>
          <w:rFonts w:ascii="Times New Roman"/>
          <w:b w:val="false"/>
          <w:i w:val="false"/>
          <w:color w:val="000000"/>
          <w:sz w:val="28"/>
        </w:rPr>
        <w:t>
</w:t>
      </w:r>
      <w:r>
        <w:rPr>
          <w:rFonts w:ascii="Times New Roman"/>
          <w:b/>
          <w:i w:val="false"/>
          <w:color w:val="000000"/>
          <w:sz w:val="28"/>
        </w:rPr>
        <w:t xml:space="preserve">                  неэлектрическим нагревом (исключая печи, </w:t>
      </w:r>
      <w:r>
        <w:br/>
      </w:r>
      <w:r>
        <w:rPr>
          <w:rFonts w:ascii="Times New Roman"/>
          <w:b w:val="false"/>
          <w:i w:val="false"/>
          <w:color w:val="000000"/>
          <w:sz w:val="28"/>
        </w:rPr>
        <w:t>
</w:t>
      </w:r>
      <w:r>
        <w:rPr>
          <w:rFonts w:ascii="Times New Roman"/>
          <w:b/>
          <w:i w:val="false"/>
          <w:color w:val="000000"/>
          <w:sz w:val="28"/>
        </w:rPr>
        <w:t xml:space="preserve">                  камеры и другое оборудование товарной </w:t>
      </w:r>
      <w:r>
        <w:br/>
      </w:r>
      <w:r>
        <w:rPr>
          <w:rFonts w:ascii="Times New Roman"/>
          <w:b w:val="false"/>
          <w:i w:val="false"/>
          <w:color w:val="000000"/>
          <w:sz w:val="28"/>
        </w:rPr>
        <w:t>
</w:t>
      </w:r>
      <w:r>
        <w:rPr>
          <w:rFonts w:ascii="Times New Roman"/>
          <w:b/>
          <w:i w:val="false"/>
          <w:color w:val="000000"/>
          <w:sz w:val="28"/>
        </w:rPr>
        <w:t xml:space="preserve">                  позиции 85.14) для обработки материалов в </w:t>
      </w:r>
      <w:r>
        <w:br/>
      </w:r>
      <w:r>
        <w:rPr>
          <w:rFonts w:ascii="Times New Roman"/>
          <w:b w:val="false"/>
          <w:i w:val="false"/>
          <w:color w:val="000000"/>
          <w:sz w:val="28"/>
        </w:rPr>
        <w:t>
</w:t>
      </w:r>
      <w:r>
        <w:rPr>
          <w:rFonts w:ascii="Times New Roman"/>
          <w:b/>
          <w:i w:val="false"/>
          <w:color w:val="000000"/>
          <w:sz w:val="28"/>
        </w:rPr>
        <w:t xml:space="preserve">                  процессе с изменением температуры, таком </w:t>
      </w:r>
      <w:r>
        <w:br/>
      </w:r>
      <w:r>
        <w:rPr>
          <w:rFonts w:ascii="Times New Roman"/>
          <w:b w:val="false"/>
          <w:i w:val="false"/>
          <w:color w:val="000000"/>
          <w:sz w:val="28"/>
        </w:rPr>
        <w:t>
</w:t>
      </w:r>
      <w:r>
        <w:rPr>
          <w:rFonts w:ascii="Times New Roman"/>
          <w:b/>
          <w:i w:val="false"/>
          <w:color w:val="000000"/>
          <w:sz w:val="28"/>
        </w:rPr>
        <w:t xml:space="preserve">                  как нагрев, варка, жарение, дистилляция, </w:t>
      </w:r>
      <w:r>
        <w:br/>
      </w:r>
      <w:r>
        <w:rPr>
          <w:rFonts w:ascii="Times New Roman"/>
          <w:b w:val="false"/>
          <w:i w:val="false"/>
          <w:color w:val="000000"/>
          <w:sz w:val="28"/>
        </w:rPr>
        <w:t>
</w:t>
      </w:r>
      <w:r>
        <w:rPr>
          <w:rFonts w:ascii="Times New Roman"/>
          <w:b/>
          <w:i w:val="false"/>
          <w:color w:val="000000"/>
          <w:sz w:val="28"/>
        </w:rPr>
        <w:t xml:space="preserve">                  ректификация, стерилизация, пастеризация, </w:t>
      </w:r>
      <w:r>
        <w:br/>
      </w:r>
      <w:r>
        <w:rPr>
          <w:rFonts w:ascii="Times New Roman"/>
          <w:b w:val="false"/>
          <w:i w:val="false"/>
          <w:color w:val="000000"/>
          <w:sz w:val="28"/>
        </w:rPr>
        <w:t>
</w:t>
      </w:r>
      <w:r>
        <w:rPr>
          <w:rFonts w:ascii="Times New Roman"/>
          <w:b/>
          <w:i w:val="false"/>
          <w:color w:val="000000"/>
          <w:sz w:val="28"/>
        </w:rPr>
        <w:t xml:space="preserve">                  пропаривание, сушка, выпаривание, </w:t>
      </w:r>
      <w:r>
        <w:br/>
      </w:r>
      <w:r>
        <w:rPr>
          <w:rFonts w:ascii="Times New Roman"/>
          <w:b w:val="false"/>
          <w:i w:val="false"/>
          <w:color w:val="000000"/>
          <w:sz w:val="28"/>
        </w:rPr>
        <w:t>
</w:t>
      </w:r>
      <w:r>
        <w:rPr>
          <w:rFonts w:ascii="Times New Roman"/>
          <w:b/>
          <w:i w:val="false"/>
          <w:color w:val="000000"/>
          <w:sz w:val="28"/>
        </w:rPr>
        <w:t xml:space="preserve">                  конденсирование или охлаждение, за </w:t>
      </w:r>
      <w:r>
        <w:br/>
      </w:r>
      <w:r>
        <w:rPr>
          <w:rFonts w:ascii="Times New Roman"/>
          <w:b w:val="false"/>
          <w:i w:val="false"/>
          <w:color w:val="000000"/>
          <w:sz w:val="28"/>
        </w:rPr>
        <w:t>
</w:t>
      </w:r>
      <w:r>
        <w:rPr>
          <w:rFonts w:ascii="Times New Roman"/>
          <w:b/>
          <w:i w:val="false"/>
          <w:color w:val="000000"/>
          <w:sz w:val="28"/>
        </w:rPr>
        <w:t xml:space="preserve">                  исключением машин и оборудования, </w:t>
      </w:r>
      <w:r>
        <w:br/>
      </w:r>
      <w:r>
        <w:rPr>
          <w:rFonts w:ascii="Times New Roman"/>
          <w:b w:val="false"/>
          <w:i w:val="false"/>
          <w:color w:val="000000"/>
          <w:sz w:val="28"/>
        </w:rPr>
        <w:t>
</w:t>
      </w:r>
      <w:r>
        <w:rPr>
          <w:rFonts w:ascii="Times New Roman"/>
          <w:b/>
          <w:i w:val="false"/>
          <w:color w:val="000000"/>
          <w:sz w:val="28"/>
        </w:rPr>
        <w:t xml:space="preserve">                  используемых в бытовых целях; </w:t>
      </w:r>
      <w:r>
        <w:br/>
      </w:r>
      <w:r>
        <w:rPr>
          <w:rFonts w:ascii="Times New Roman"/>
          <w:b w:val="false"/>
          <w:i w:val="false"/>
          <w:color w:val="000000"/>
          <w:sz w:val="28"/>
        </w:rPr>
        <w:t>
</w:t>
      </w:r>
      <w:r>
        <w:rPr>
          <w:rFonts w:ascii="Times New Roman"/>
          <w:b/>
          <w:i w:val="false"/>
          <w:color w:val="000000"/>
          <w:sz w:val="28"/>
        </w:rPr>
        <w:t xml:space="preserve">                  водонагреватели безынерционные или тепловые </w:t>
      </w:r>
      <w:r>
        <w:br/>
      </w:r>
      <w:r>
        <w:rPr>
          <w:rFonts w:ascii="Times New Roman"/>
          <w:b w:val="false"/>
          <w:i w:val="false"/>
          <w:color w:val="000000"/>
          <w:sz w:val="28"/>
        </w:rPr>
        <w:t>
</w:t>
      </w:r>
      <w:r>
        <w:rPr>
          <w:rFonts w:ascii="Times New Roman"/>
          <w:b/>
          <w:i w:val="false"/>
          <w:color w:val="000000"/>
          <w:sz w:val="28"/>
        </w:rPr>
        <w:t xml:space="preserve">                  водяные аккумуляторы, неэлектрические: </w:t>
      </w:r>
      <w:r>
        <w:br/>
      </w:r>
      <w:r>
        <w:rPr>
          <w:rFonts w:ascii="Times New Roman"/>
          <w:b w:val="false"/>
          <w:i w:val="false"/>
          <w:color w:val="000000"/>
          <w:sz w:val="28"/>
        </w:rPr>
        <w:t xml:space="preserve">
                    - безынерционные водонагреватели или тепловые </w:t>
      </w:r>
      <w:r>
        <w:br/>
      </w:r>
      <w:r>
        <w:rPr>
          <w:rFonts w:ascii="Times New Roman"/>
          <w:b w:val="false"/>
          <w:i w:val="false"/>
          <w:color w:val="000000"/>
          <w:sz w:val="28"/>
        </w:rPr>
        <w:t xml:space="preserve">
                      водяные аккумуляторы, неэлектрические: </w:t>
      </w:r>
      <w:r>
        <w:br/>
      </w:r>
      <w:r>
        <w:rPr>
          <w:rFonts w:ascii="Times New Roman"/>
          <w:b w:val="false"/>
          <w:i w:val="false"/>
          <w:color w:val="000000"/>
          <w:sz w:val="28"/>
        </w:rPr>
        <w:t xml:space="preserve">
           8419.11  -- безынерционные газовые водонагреватели </w:t>
      </w:r>
      <w:r>
        <w:br/>
      </w:r>
      <w:r>
        <w:rPr>
          <w:rFonts w:ascii="Times New Roman"/>
          <w:b w:val="false"/>
          <w:i w:val="false"/>
          <w:color w:val="000000"/>
          <w:sz w:val="28"/>
        </w:rPr>
        <w:t xml:space="preserve">
           8419.19  -- прочие </w:t>
      </w:r>
      <w:r>
        <w:br/>
      </w:r>
      <w:r>
        <w:rPr>
          <w:rFonts w:ascii="Times New Roman"/>
          <w:b w:val="false"/>
          <w:i w:val="false"/>
          <w:color w:val="000000"/>
          <w:sz w:val="28"/>
        </w:rPr>
        <w:t xml:space="preserve">
           8419.20  - стерилизаторы медицинские, хирургические или </w:t>
      </w:r>
      <w:r>
        <w:br/>
      </w:r>
      <w:r>
        <w:rPr>
          <w:rFonts w:ascii="Times New Roman"/>
          <w:b w:val="false"/>
          <w:i w:val="false"/>
          <w:color w:val="000000"/>
          <w:sz w:val="28"/>
        </w:rPr>
        <w:t xml:space="preserve">
                      лабораторные </w:t>
      </w:r>
      <w:r>
        <w:br/>
      </w:r>
      <w:r>
        <w:rPr>
          <w:rFonts w:ascii="Times New Roman"/>
          <w:b w:val="false"/>
          <w:i w:val="false"/>
          <w:color w:val="000000"/>
          <w:sz w:val="28"/>
        </w:rPr>
        <w:t xml:space="preserve">
                    - сушилки: </w:t>
      </w:r>
      <w:r>
        <w:br/>
      </w:r>
      <w:r>
        <w:rPr>
          <w:rFonts w:ascii="Times New Roman"/>
          <w:b w:val="false"/>
          <w:i w:val="false"/>
          <w:color w:val="000000"/>
          <w:sz w:val="28"/>
        </w:rPr>
        <w:t xml:space="preserve">
           8419.31  -- для сельскохозяйственной продукции </w:t>
      </w:r>
      <w:r>
        <w:br/>
      </w:r>
      <w:r>
        <w:rPr>
          <w:rFonts w:ascii="Times New Roman"/>
          <w:b w:val="false"/>
          <w:i w:val="false"/>
          <w:color w:val="000000"/>
          <w:sz w:val="28"/>
        </w:rPr>
        <w:t xml:space="preserve">
           8419.32  -- для древесины, целлюлозы, бумаги или картона </w:t>
      </w:r>
      <w:r>
        <w:br/>
      </w:r>
      <w:r>
        <w:rPr>
          <w:rFonts w:ascii="Times New Roman"/>
          <w:b w:val="false"/>
          <w:i w:val="false"/>
          <w:color w:val="000000"/>
          <w:sz w:val="28"/>
        </w:rPr>
        <w:t xml:space="preserve">
           8419.39  -- прочие </w:t>
      </w:r>
      <w:r>
        <w:br/>
      </w:r>
      <w:r>
        <w:rPr>
          <w:rFonts w:ascii="Times New Roman"/>
          <w:b w:val="false"/>
          <w:i w:val="false"/>
          <w:color w:val="000000"/>
          <w:sz w:val="28"/>
        </w:rPr>
        <w:t xml:space="preserve">
           8419.40  - аппараты для дистилляции или ректификации </w:t>
      </w:r>
      <w:r>
        <w:br/>
      </w:r>
      <w:r>
        <w:rPr>
          <w:rFonts w:ascii="Times New Roman"/>
          <w:b w:val="false"/>
          <w:i w:val="false"/>
          <w:color w:val="000000"/>
          <w:sz w:val="28"/>
        </w:rPr>
        <w:t xml:space="preserve">
------------------------------------------------------------------- </w:t>
      </w:r>
    </w:p>
    <w:bookmarkStart w:name="z556" w:id="55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84.19 </w:t>
      </w:r>
      <w:r>
        <w:rPr>
          <w:rFonts w:ascii="Times New Roman"/>
          <w:b w:val="false"/>
          <w:i w:val="false"/>
          <w:color w:val="000000"/>
          <w:vertAlign w:val="subscript"/>
        </w:rPr>
        <w:t xml:space="preserve">2 </w:t>
      </w:r>
      <w:r>
        <w:rPr>
          <w:rFonts w:ascii="Times New Roman"/>
          <w:b/>
          <w:i w:val="false"/>
          <w:color w:val="000000"/>
          <w:sz w:val="28"/>
        </w:rPr>
        <w:t xml:space="preserve">/22 </w:t>
      </w:r>
      <w:r>
        <w:rPr>
          <w:rFonts w:ascii="Times New Roman"/>
          <w:b w:val="false"/>
          <w:i w:val="false"/>
          <w:color w:val="000000"/>
          <w:vertAlign w:val="subscript"/>
        </w:rPr>
        <w:t xml:space="preserve">1 </w:t>
      </w:r>
    </w:p>
    <w:bookmarkEnd w:id="55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8419.50  - теплообменники </w:t>
      </w:r>
      <w:r>
        <w:br/>
      </w:r>
      <w:r>
        <w:rPr>
          <w:rFonts w:ascii="Times New Roman"/>
          <w:b w:val="false"/>
          <w:i w:val="false"/>
          <w:color w:val="000000"/>
          <w:sz w:val="28"/>
        </w:rPr>
        <w:t xml:space="preserve">
           8419.60  - машины для сжижения воздуха или газов </w:t>
      </w:r>
      <w:r>
        <w:br/>
      </w:r>
      <w:r>
        <w:rPr>
          <w:rFonts w:ascii="Times New Roman"/>
          <w:b w:val="false"/>
          <w:i w:val="false"/>
          <w:color w:val="000000"/>
          <w:sz w:val="28"/>
        </w:rPr>
        <w:t xml:space="preserve">
                    - машины, агрегаты и оборудование прочие: </w:t>
      </w:r>
      <w:r>
        <w:br/>
      </w:r>
      <w:r>
        <w:rPr>
          <w:rFonts w:ascii="Times New Roman"/>
          <w:b w:val="false"/>
          <w:i w:val="false"/>
          <w:color w:val="000000"/>
          <w:sz w:val="28"/>
        </w:rPr>
        <w:t xml:space="preserve">
           8419.81  -- для приготовления горячих напитков или </w:t>
      </w:r>
      <w:r>
        <w:br/>
      </w:r>
      <w:r>
        <w:rPr>
          <w:rFonts w:ascii="Times New Roman"/>
          <w:b w:val="false"/>
          <w:i w:val="false"/>
          <w:color w:val="000000"/>
          <w:sz w:val="28"/>
        </w:rPr>
        <w:t xml:space="preserve">
                       приготовления или подогрева пищи </w:t>
      </w:r>
      <w:r>
        <w:br/>
      </w:r>
      <w:r>
        <w:rPr>
          <w:rFonts w:ascii="Times New Roman"/>
          <w:b w:val="false"/>
          <w:i w:val="false"/>
          <w:color w:val="000000"/>
          <w:sz w:val="28"/>
        </w:rPr>
        <w:t xml:space="preserve">
           8419.89  -- прочие </w:t>
      </w:r>
      <w:r>
        <w:br/>
      </w:r>
      <w:r>
        <w:rPr>
          <w:rFonts w:ascii="Times New Roman"/>
          <w:b w:val="false"/>
          <w:i w:val="false"/>
          <w:color w:val="000000"/>
          <w:sz w:val="28"/>
        </w:rPr>
        <w:t xml:space="preserve">
           8419.90  - части </w:t>
      </w:r>
      <w:r>
        <w:br/>
      </w:r>
      <w:r>
        <w:rPr>
          <w:rFonts w:ascii="Times New Roman"/>
          <w:b w:val="false"/>
          <w:i w:val="false"/>
          <w:color w:val="000000"/>
          <w:sz w:val="28"/>
        </w:rPr>
        <w:t>
</w:t>
      </w:r>
      <w:r>
        <w:rPr>
          <w:rFonts w:ascii="Times New Roman"/>
          <w:b/>
          <w:i w:val="false"/>
          <w:color w:val="000000"/>
          <w:sz w:val="28"/>
        </w:rPr>
        <w:t xml:space="preserve">84.20  </w:t>
      </w:r>
      <w:r>
        <w:rPr>
          <w:rFonts w:ascii="Times New Roman"/>
          <w:b/>
          <w:i w:val="false"/>
          <w:color w:val="000000"/>
          <w:sz w:val="28"/>
        </w:rPr>
        <w:t xml:space="preserve">            Каландры или другие валковые машины, кроме </w:t>
      </w:r>
      <w:r>
        <w:br/>
      </w:r>
      <w:r>
        <w:rPr>
          <w:rFonts w:ascii="Times New Roman"/>
          <w:b w:val="false"/>
          <w:i w:val="false"/>
          <w:color w:val="000000"/>
          <w:sz w:val="28"/>
        </w:rPr>
        <w:t>
</w:t>
      </w:r>
      <w:r>
        <w:rPr>
          <w:rFonts w:ascii="Times New Roman"/>
          <w:b/>
          <w:i w:val="false"/>
          <w:color w:val="000000"/>
          <w:sz w:val="28"/>
        </w:rPr>
        <w:t xml:space="preserve">                  машин для обработки металла или стекла, и </w:t>
      </w:r>
      <w:r>
        <w:br/>
      </w:r>
      <w:r>
        <w:rPr>
          <w:rFonts w:ascii="Times New Roman"/>
          <w:b w:val="false"/>
          <w:i w:val="false"/>
          <w:color w:val="000000"/>
          <w:sz w:val="28"/>
        </w:rPr>
        <w:t>
</w:t>
      </w:r>
      <w:r>
        <w:rPr>
          <w:rFonts w:ascii="Times New Roman"/>
          <w:b/>
          <w:i w:val="false"/>
          <w:color w:val="000000"/>
          <w:sz w:val="28"/>
        </w:rPr>
        <w:t xml:space="preserve">                  валки для них: </w:t>
      </w:r>
      <w:r>
        <w:br/>
      </w:r>
      <w:r>
        <w:rPr>
          <w:rFonts w:ascii="Times New Roman"/>
          <w:b w:val="false"/>
          <w:i w:val="false"/>
          <w:color w:val="000000"/>
          <w:sz w:val="28"/>
        </w:rPr>
        <w:t xml:space="preserve">
           8420.10  - каландры или другие валковые машины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8420.91  -- валки </w:t>
      </w:r>
      <w:r>
        <w:br/>
      </w:r>
      <w:r>
        <w:rPr>
          <w:rFonts w:ascii="Times New Roman"/>
          <w:b w:val="false"/>
          <w:i w:val="false"/>
          <w:color w:val="000000"/>
          <w:sz w:val="28"/>
        </w:rPr>
        <w:t xml:space="preserve">
           8420.99  -- прочие </w:t>
      </w:r>
      <w:r>
        <w:br/>
      </w:r>
      <w:r>
        <w:rPr>
          <w:rFonts w:ascii="Times New Roman"/>
          <w:b w:val="false"/>
          <w:i w:val="false"/>
          <w:color w:val="000000"/>
          <w:sz w:val="28"/>
        </w:rPr>
        <w:t>
</w:t>
      </w:r>
      <w:r>
        <w:rPr>
          <w:rFonts w:ascii="Times New Roman"/>
          <w:b/>
          <w:i w:val="false"/>
          <w:color w:val="000000"/>
          <w:sz w:val="28"/>
        </w:rPr>
        <w:t xml:space="preserve">84.21             Центрифуги, включая  центробежные сушилки; </w:t>
      </w:r>
      <w:r>
        <w:br/>
      </w:r>
      <w:r>
        <w:rPr>
          <w:rFonts w:ascii="Times New Roman"/>
          <w:b w:val="false"/>
          <w:i w:val="false"/>
          <w:color w:val="000000"/>
          <w:sz w:val="28"/>
        </w:rPr>
        <w:t>
</w:t>
      </w:r>
      <w:r>
        <w:rPr>
          <w:rFonts w:ascii="Times New Roman"/>
          <w:b/>
          <w:i w:val="false"/>
          <w:color w:val="000000"/>
          <w:sz w:val="28"/>
        </w:rPr>
        <w:t xml:space="preserve">                  оборудование и устройства для фильтрования </w:t>
      </w:r>
      <w:r>
        <w:br/>
      </w:r>
      <w:r>
        <w:rPr>
          <w:rFonts w:ascii="Times New Roman"/>
          <w:b w:val="false"/>
          <w:i w:val="false"/>
          <w:color w:val="000000"/>
          <w:sz w:val="28"/>
        </w:rPr>
        <w:t>
</w:t>
      </w:r>
      <w:r>
        <w:rPr>
          <w:rFonts w:ascii="Times New Roman"/>
          <w:b/>
          <w:i w:val="false"/>
          <w:color w:val="000000"/>
          <w:sz w:val="28"/>
        </w:rPr>
        <w:t xml:space="preserve">                  или очистки жидкостей или газов: </w:t>
      </w:r>
      <w:r>
        <w:br/>
      </w:r>
      <w:r>
        <w:rPr>
          <w:rFonts w:ascii="Times New Roman"/>
          <w:b w:val="false"/>
          <w:i w:val="false"/>
          <w:color w:val="000000"/>
          <w:sz w:val="28"/>
        </w:rPr>
        <w:t xml:space="preserve">
                    - центрифуги, включая центробежные сушилки: </w:t>
      </w:r>
      <w:r>
        <w:br/>
      </w:r>
      <w:r>
        <w:rPr>
          <w:rFonts w:ascii="Times New Roman"/>
          <w:b w:val="false"/>
          <w:i w:val="false"/>
          <w:color w:val="000000"/>
          <w:sz w:val="28"/>
        </w:rPr>
        <w:t xml:space="preserve">
           8421.11  -- сепараторы молочные </w:t>
      </w:r>
      <w:r>
        <w:br/>
      </w:r>
      <w:r>
        <w:rPr>
          <w:rFonts w:ascii="Times New Roman"/>
          <w:b w:val="false"/>
          <w:i w:val="false"/>
          <w:color w:val="000000"/>
          <w:sz w:val="28"/>
        </w:rPr>
        <w:t xml:space="preserve">
           8421.12  -- сушилки для белья </w:t>
      </w:r>
      <w:r>
        <w:br/>
      </w:r>
      <w:r>
        <w:rPr>
          <w:rFonts w:ascii="Times New Roman"/>
          <w:b w:val="false"/>
          <w:i w:val="false"/>
          <w:color w:val="000000"/>
          <w:sz w:val="28"/>
        </w:rPr>
        <w:t xml:space="preserve">
           8421.19  -- прочие </w:t>
      </w:r>
      <w:r>
        <w:br/>
      </w:r>
      <w:r>
        <w:rPr>
          <w:rFonts w:ascii="Times New Roman"/>
          <w:b w:val="false"/>
          <w:i w:val="false"/>
          <w:color w:val="000000"/>
          <w:sz w:val="28"/>
        </w:rPr>
        <w:t xml:space="preserve">
                    - оборудование для фильтрования или очистки </w:t>
      </w:r>
      <w:r>
        <w:br/>
      </w:r>
      <w:r>
        <w:rPr>
          <w:rFonts w:ascii="Times New Roman"/>
          <w:b w:val="false"/>
          <w:i w:val="false"/>
          <w:color w:val="000000"/>
          <w:sz w:val="28"/>
        </w:rPr>
        <w:t xml:space="preserve">
                      жидкостей: </w:t>
      </w:r>
      <w:r>
        <w:br/>
      </w:r>
      <w:r>
        <w:rPr>
          <w:rFonts w:ascii="Times New Roman"/>
          <w:b w:val="false"/>
          <w:i w:val="false"/>
          <w:color w:val="000000"/>
          <w:sz w:val="28"/>
        </w:rPr>
        <w:t xml:space="preserve">
           8421.21  -- для фильтрования или очистки воды </w:t>
      </w:r>
      <w:r>
        <w:br/>
      </w:r>
      <w:r>
        <w:rPr>
          <w:rFonts w:ascii="Times New Roman"/>
          <w:b w:val="false"/>
          <w:i w:val="false"/>
          <w:color w:val="000000"/>
          <w:sz w:val="28"/>
        </w:rPr>
        <w:t xml:space="preserve">
           8421.22  -- для фильтрования или очистки напитков, кроме </w:t>
      </w:r>
      <w:r>
        <w:br/>
      </w:r>
      <w:r>
        <w:rPr>
          <w:rFonts w:ascii="Times New Roman"/>
          <w:b w:val="false"/>
          <w:i w:val="false"/>
          <w:color w:val="000000"/>
          <w:sz w:val="28"/>
        </w:rPr>
        <w:t xml:space="preserve">
                       воды </w:t>
      </w:r>
      <w:r>
        <w:br/>
      </w:r>
      <w:r>
        <w:rPr>
          <w:rFonts w:ascii="Times New Roman"/>
          <w:b w:val="false"/>
          <w:i w:val="false"/>
          <w:color w:val="000000"/>
          <w:sz w:val="28"/>
        </w:rPr>
        <w:t xml:space="preserve">
           8421.23  -- для фильтрования масла или топлива в </w:t>
      </w:r>
      <w:r>
        <w:br/>
      </w:r>
      <w:r>
        <w:rPr>
          <w:rFonts w:ascii="Times New Roman"/>
          <w:b w:val="false"/>
          <w:i w:val="false"/>
          <w:color w:val="000000"/>
          <w:sz w:val="28"/>
        </w:rPr>
        <w:t xml:space="preserve">
                       двигателях внутреннего сгорания </w:t>
      </w:r>
      <w:r>
        <w:br/>
      </w:r>
      <w:r>
        <w:rPr>
          <w:rFonts w:ascii="Times New Roman"/>
          <w:b w:val="false"/>
          <w:i w:val="false"/>
          <w:color w:val="000000"/>
          <w:sz w:val="28"/>
        </w:rPr>
        <w:t xml:space="preserve">
           8421.29  -- прочее </w:t>
      </w:r>
      <w:r>
        <w:br/>
      </w:r>
      <w:r>
        <w:rPr>
          <w:rFonts w:ascii="Times New Roman"/>
          <w:b w:val="false"/>
          <w:i w:val="false"/>
          <w:color w:val="000000"/>
          <w:sz w:val="28"/>
        </w:rPr>
        <w:t xml:space="preserve">
                    - оборудование для фильтрования или очистки </w:t>
      </w:r>
      <w:r>
        <w:br/>
      </w:r>
      <w:r>
        <w:rPr>
          <w:rFonts w:ascii="Times New Roman"/>
          <w:b w:val="false"/>
          <w:i w:val="false"/>
          <w:color w:val="000000"/>
          <w:sz w:val="28"/>
        </w:rPr>
        <w:t xml:space="preserve">
                      газов: </w:t>
      </w:r>
      <w:r>
        <w:br/>
      </w:r>
      <w:r>
        <w:rPr>
          <w:rFonts w:ascii="Times New Roman"/>
          <w:b w:val="false"/>
          <w:i w:val="false"/>
          <w:color w:val="000000"/>
          <w:sz w:val="28"/>
        </w:rPr>
        <w:t xml:space="preserve">
           8421.31  -- воздушные фильтры для двигателей внутреннего </w:t>
      </w:r>
      <w:r>
        <w:br/>
      </w:r>
      <w:r>
        <w:rPr>
          <w:rFonts w:ascii="Times New Roman"/>
          <w:b w:val="false"/>
          <w:i w:val="false"/>
          <w:color w:val="000000"/>
          <w:sz w:val="28"/>
        </w:rPr>
        <w:t xml:space="preserve">
                       сгорания </w:t>
      </w:r>
      <w:r>
        <w:br/>
      </w:r>
      <w:r>
        <w:rPr>
          <w:rFonts w:ascii="Times New Roman"/>
          <w:b w:val="false"/>
          <w:i w:val="false"/>
          <w:color w:val="000000"/>
          <w:sz w:val="28"/>
        </w:rPr>
        <w:t xml:space="preserve">
           8421.39  -- прочее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8421.91  -- центрифуг, включая центробежные сушилки </w:t>
      </w:r>
      <w:r>
        <w:br/>
      </w:r>
      <w:r>
        <w:rPr>
          <w:rFonts w:ascii="Times New Roman"/>
          <w:b w:val="false"/>
          <w:i w:val="false"/>
          <w:color w:val="000000"/>
          <w:sz w:val="28"/>
        </w:rPr>
        <w:t xml:space="preserve">
           8421.99  -- прочие </w:t>
      </w:r>
      <w:r>
        <w:br/>
      </w:r>
      <w:r>
        <w:rPr>
          <w:rFonts w:ascii="Times New Roman"/>
          <w:b w:val="false"/>
          <w:i w:val="false"/>
          <w:color w:val="000000"/>
          <w:sz w:val="28"/>
        </w:rPr>
        <w:t>
</w:t>
      </w:r>
      <w:r>
        <w:rPr>
          <w:rFonts w:ascii="Times New Roman"/>
          <w:b/>
          <w:i w:val="false"/>
          <w:color w:val="000000"/>
          <w:sz w:val="28"/>
        </w:rPr>
        <w:t xml:space="preserve">84.22             Машины посудомоечные; оборудование для </w:t>
      </w:r>
      <w:r>
        <w:br/>
      </w:r>
      <w:r>
        <w:rPr>
          <w:rFonts w:ascii="Times New Roman"/>
          <w:b w:val="false"/>
          <w:i w:val="false"/>
          <w:color w:val="000000"/>
          <w:sz w:val="28"/>
        </w:rPr>
        <w:t>
</w:t>
      </w:r>
      <w:r>
        <w:rPr>
          <w:rFonts w:ascii="Times New Roman"/>
          <w:b/>
          <w:i w:val="false"/>
          <w:color w:val="000000"/>
          <w:sz w:val="28"/>
        </w:rPr>
        <w:t xml:space="preserve">                  мойки или сушки бутылок или других </w:t>
      </w:r>
      <w:r>
        <w:br/>
      </w:r>
      <w:r>
        <w:rPr>
          <w:rFonts w:ascii="Times New Roman"/>
          <w:b w:val="false"/>
          <w:i w:val="false"/>
          <w:color w:val="000000"/>
          <w:sz w:val="28"/>
        </w:rPr>
        <w:t>
</w:t>
      </w:r>
      <w:r>
        <w:rPr>
          <w:rFonts w:ascii="Times New Roman"/>
          <w:b/>
          <w:i w:val="false"/>
          <w:color w:val="000000"/>
          <w:sz w:val="28"/>
        </w:rPr>
        <w:t xml:space="preserve">                  емкостей; оборудование для заполнения, </w:t>
      </w:r>
      <w:r>
        <w:br/>
      </w:r>
      <w:r>
        <w:rPr>
          <w:rFonts w:ascii="Times New Roman"/>
          <w:b w:val="false"/>
          <w:i w:val="false"/>
          <w:color w:val="000000"/>
          <w:sz w:val="28"/>
        </w:rPr>
        <w:t>
</w:t>
      </w:r>
      <w:r>
        <w:rPr>
          <w:rFonts w:ascii="Times New Roman"/>
          <w:b/>
          <w:i w:val="false"/>
          <w:color w:val="000000"/>
          <w:sz w:val="28"/>
        </w:rPr>
        <w:t xml:space="preserve">                  закупорки бутылок, банок, закрывания </w:t>
      </w:r>
      <w:r>
        <w:br/>
      </w:r>
      <w:r>
        <w:rPr>
          <w:rFonts w:ascii="Times New Roman"/>
          <w:b w:val="false"/>
          <w:i w:val="false"/>
          <w:color w:val="000000"/>
          <w:sz w:val="28"/>
        </w:rPr>
        <w:t>
</w:t>
      </w:r>
      <w:r>
        <w:rPr>
          <w:rFonts w:ascii="Times New Roman"/>
          <w:b/>
          <w:i w:val="false"/>
          <w:color w:val="000000"/>
          <w:sz w:val="28"/>
        </w:rPr>
        <w:t xml:space="preserve">                  ящиков, мешков или других емкостей, для </w:t>
      </w:r>
      <w:r>
        <w:br/>
      </w:r>
      <w:r>
        <w:rPr>
          <w:rFonts w:ascii="Times New Roman"/>
          <w:b w:val="false"/>
          <w:i w:val="false"/>
          <w:color w:val="000000"/>
          <w:sz w:val="28"/>
        </w:rPr>
        <w:t>
</w:t>
      </w:r>
      <w:r>
        <w:rPr>
          <w:rFonts w:ascii="Times New Roman"/>
          <w:b/>
          <w:i w:val="false"/>
          <w:color w:val="000000"/>
          <w:sz w:val="28"/>
        </w:rPr>
        <w:t xml:space="preserve">                  опечатывания или их этикетирования; </w:t>
      </w:r>
      <w:r>
        <w:br/>
      </w:r>
      <w:r>
        <w:rPr>
          <w:rFonts w:ascii="Times New Roman"/>
          <w:b w:val="false"/>
          <w:i w:val="false"/>
          <w:color w:val="000000"/>
          <w:sz w:val="28"/>
        </w:rPr>
        <w:t>
</w:t>
      </w:r>
      <w:r>
        <w:rPr>
          <w:rFonts w:ascii="Times New Roman"/>
          <w:b/>
          <w:i w:val="false"/>
          <w:color w:val="000000"/>
          <w:sz w:val="28"/>
        </w:rPr>
        <w:t xml:space="preserve">                  оборудование для герметичной укупорки </w:t>
      </w:r>
      <w:r>
        <w:br/>
      </w:r>
      <w:r>
        <w:rPr>
          <w:rFonts w:ascii="Times New Roman"/>
          <w:b w:val="false"/>
          <w:i w:val="false"/>
          <w:color w:val="000000"/>
          <w:sz w:val="28"/>
        </w:rPr>
        <w:t>
</w:t>
      </w:r>
      <w:r>
        <w:rPr>
          <w:rFonts w:ascii="Times New Roman"/>
          <w:b/>
          <w:i w:val="false"/>
          <w:color w:val="000000"/>
          <w:sz w:val="28"/>
        </w:rPr>
        <w:t xml:space="preserve">                  колпачками или крышками бутылок, </w:t>
      </w:r>
      <w:r>
        <w:br/>
      </w:r>
      <w:r>
        <w:rPr>
          <w:rFonts w:ascii="Times New Roman"/>
          <w:b w:val="false"/>
          <w:i w:val="false"/>
          <w:color w:val="000000"/>
          <w:sz w:val="28"/>
        </w:rPr>
        <w:t>
</w:t>
      </w:r>
      <w:r>
        <w:rPr>
          <w:rFonts w:ascii="Times New Roman"/>
          <w:b/>
          <w:i w:val="false"/>
          <w:color w:val="000000"/>
          <w:sz w:val="28"/>
        </w:rPr>
        <w:t xml:space="preserve">                  банок, туб и аналогичных емкостей; </w:t>
      </w:r>
      <w:r>
        <w:br/>
      </w:r>
      <w:r>
        <w:rPr>
          <w:rFonts w:ascii="Times New Roman"/>
          <w:b w:val="false"/>
          <w:i w:val="false"/>
          <w:color w:val="000000"/>
          <w:sz w:val="28"/>
        </w:rPr>
        <w:t>
</w:t>
      </w:r>
      <w:r>
        <w:rPr>
          <w:rFonts w:ascii="Times New Roman"/>
          <w:b/>
          <w:i w:val="false"/>
          <w:color w:val="000000"/>
          <w:sz w:val="28"/>
        </w:rPr>
        <w:t xml:space="preserve">                  оборудование для упаковки или обертки </w:t>
      </w:r>
      <w:r>
        <w:br/>
      </w:r>
      <w:r>
        <w:rPr>
          <w:rFonts w:ascii="Times New Roman"/>
          <w:b w:val="false"/>
          <w:i w:val="false"/>
          <w:color w:val="000000"/>
          <w:sz w:val="28"/>
        </w:rPr>
        <w:t>
</w:t>
      </w:r>
      <w:r>
        <w:rPr>
          <w:rFonts w:ascii="Times New Roman"/>
          <w:b/>
          <w:i w:val="false"/>
          <w:color w:val="000000"/>
          <w:sz w:val="28"/>
        </w:rPr>
        <w:t xml:space="preserve">                  (включая оборудование, обертывающее товар </w:t>
      </w:r>
      <w:r>
        <w:br/>
      </w:r>
      <w:r>
        <w:rPr>
          <w:rFonts w:ascii="Times New Roman"/>
          <w:b w:val="false"/>
          <w:i w:val="false"/>
          <w:color w:val="000000"/>
          <w:sz w:val="28"/>
        </w:rPr>
        <w:t>
</w:t>
      </w:r>
      <w:r>
        <w:rPr>
          <w:rFonts w:ascii="Times New Roman"/>
          <w:b/>
          <w:i w:val="false"/>
          <w:color w:val="000000"/>
          <w:sz w:val="28"/>
        </w:rPr>
        <w:t xml:space="preserve">                  с термоусадкой упаковочного материала) </w:t>
      </w:r>
      <w:r>
        <w:br/>
      </w:r>
      <w:r>
        <w:rPr>
          <w:rFonts w:ascii="Times New Roman"/>
          <w:b w:val="false"/>
          <w:i w:val="false"/>
          <w:color w:val="000000"/>
          <w:sz w:val="28"/>
        </w:rPr>
        <w:t>
</w:t>
      </w:r>
      <w:r>
        <w:rPr>
          <w:rFonts w:ascii="Times New Roman"/>
          <w:b/>
          <w:i w:val="false"/>
          <w:color w:val="000000"/>
          <w:sz w:val="28"/>
        </w:rPr>
        <w:t xml:space="preserve">                  прочее; оборудование для газирования </w:t>
      </w:r>
      <w:r>
        <w:br/>
      </w:r>
      <w:r>
        <w:rPr>
          <w:rFonts w:ascii="Times New Roman"/>
          <w:b w:val="false"/>
          <w:i w:val="false"/>
          <w:color w:val="000000"/>
          <w:sz w:val="28"/>
        </w:rPr>
        <w:t>
</w:t>
      </w:r>
      <w:r>
        <w:rPr>
          <w:rFonts w:ascii="Times New Roman"/>
          <w:b/>
          <w:i w:val="false"/>
          <w:color w:val="000000"/>
          <w:sz w:val="28"/>
        </w:rPr>
        <w:t xml:space="preserve">                  напитков: </w:t>
      </w:r>
      <w:r>
        <w:br/>
      </w:r>
      <w:r>
        <w:rPr>
          <w:rFonts w:ascii="Times New Roman"/>
          <w:b w:val="false"/>
          <w:i w:val="false"/>
          <w:color w:val="000000"/>
          <w:sz w:val="28"/>
        </w:rPr>
        <w:t xml:space="preserve">
                     - посудомоечные машины: </w:t>
      </w:r>
      <w:r>
        <w:br/>
      </w:r>
      <w:r>
        <w:rPr>
          <w:rFonts w:ascii="Times New Roman"/>
          <w:b w:val="false"/>
          <w:i w:val="false"/>
          <w:color w:val="000000"/>
          <w:sz w:val="28"/>
        </w:rPr>
        <w:t xml:space="preserve">
           8422.11  -- бытовые </w:t>
      </w:r>
      <w:r>
        <w:br/>
      </w:r>
      <w:r>
        <w:rPr>
          <w:rFonts w:ascii="Times New Roman"/>
          <w:b w:val="false"/>
          <w:i w:val="false"/>
          <w:color w:val="000000"/>
          <w:sz w:val="28"/>
        </w:rPr>
        <w:t xml:space="preserve">
           8422.19  -- прочие </w:t>
      </w:r>
      <w:r>
        <w:br/>
      </w:r>
      <w:r>
        <w:rPr>
          <w:rFonts w:ascii="Times New Roman"/>
          <w:b w:val="false"/>
          <w:i w:val="false"/>
          <w:color w:val="000000"/>
          <w:sz w:val="28"/>
        </w:rPr>
        <w:t xml:space="preserve">
-------------------------------------------------------------------- </w:t>
      </w:r>
    </w:p>
    <w:bookmarkStart w:name="z557" w:id="5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84.22 </w:t>
      </w:r>
      <w:r>
        <w:rPr>
          <w:rFonts w:ascii="Times New Roman"/>
          <w:b w:val="false"/>
          <w:i w:val="false"/>
          <w:color w:val="000000"/>
          <w:vertAlign w:val="subscript"/>
        </w:rPr>
        <w:t xml:space="preserve">2 </w:t>
      </w:r>
      <w:r>
        <w:rPr>
          <w:rFonts w:ascii="Times New Roman"/>
          <w:b/>
          <w:i w:val="false"/>
          <w:color w:val="000000"/>
          <w:sz w:val="28"/>
        </w:rPr>
        <w:t xml:space="preserve">/25 </w:t>
      </w:r>
      <w:r>
        <w:rPr>
          <w:rFonts w:ascii="Times New Roman"/>
          <w:b w:val="false"/>
          <w:i w:val="false"/>
          <w:color w:val="000000"/>
          <w:vertAlign w:val="subscript"/>
        </w:rPr>
        <w:t xml:space="preserve">1 </w:t>
      </w:r>
    </w:p>
    <w:bookmarkEnd w:id="55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8422.20  - оборудование для мойки или сушки бутылок или </w:t>
      </w:r>
      <w:r>
        <w:br/>
      </w:r>
      <w:r>
        <w:rPr>
          <w:rFonts w:ascii="Times New Roman"/>
          <w:b w:val="false"/>
          <w:i w:val="false"/>
          <w:color w:val="000000"/>
          <w:sz w:val="28"/>
        </w:rPr>
        <w:t xml:space="preserve">
                      других емкостей </w:t>
      </w:r>
      <w:r>
        <w:br/>
      </w:r>
      <w:r>
        <w:rPr>
          <w:rFonts w:ascii="Times New Roman"/>
          <w:b w:val="false"/>
          <w:i w:val="false"/>
          <w:color w:val="000000"/>
          <w:sz w:val="28"/>
        </w:rPr>
        <w:t xml:space="preserve">
           8422.30  - оборудование для заполнения, закупорки </w:t>
      </w:r>
      <w:r>
        <w:br/>
      </w:r>
      <w:r>
        <w:rPr>
          <w:rFonts w:ascii="Times New Roman"/>
          <w:b w:val="false"/>
          <w:i w:val="false"/>
          <w:color w:val="000000"/>
          <w:sz w:val="28"/>
        </w:rPr>
        <w:t xml:space="preserve">
                      бутылок, банок, закрывания ящиков, мешков или </w:t>
      </w:r>
      <w:r>
        <w:br/>
      </w:r>
      <w:r>
        <w:rPr>
          <w:rFonts w:ascii="Times New Roman"/>
          <w:b w:val="false"/>
          <w:i w:val="false"/>
          <w:color w:val="000000"/>
          <w:sz w:val="28"/>
        </w:rPr>
        <w:t xml:space="preserve">
                      других емкостей, для опечатывания их или </w:t>
      </w:r>
      <w:r>
        <w:br/>
      </w:r>
      <w:r>
        <w:rPr>
          <w:rFonts w:ascii="Times New Roman"/>
          <w:b w:val="false"/>
          <w:i w:val="false"/>
          <w:color w:val="000000"/>
          <w:sz w:val="28"/>
        </w:rPr>
        <w:t xml:space="preserve">
                      этикетирования; оборудование для герметичной </w:t>
      </w:r>
      <w:r>
        <w:br/>
      </w:r>
      <w:r>
        <w:rPr>
          <w:rFonts w:ascii="Times New Roman"/>
          <w:b w:val="false"/>
          <w:i w:val="false"/>
          <w:color w:val="000000"/>
          <w:sz w:val="28"/>
        </w:rPr>
        <w:t xml:space="preserve">
                      укупорки колпачками или крышками бутылок, </w:t>
      </w:r>
      <w:r>
        <w:br/>
      </w:r>
      <w:r>
        <w:rPr>
          <w:rFonts w:ascii="Times New Roman"/>
          <w:b w:val="false"/>
          <w:i w:val="false"/>
          <w:color w:val="000000"/>
          <w:sz w:val="28"/>
        </w:rPr>
        <w:t xml:space="preserve">
                      банок, туб и аналогичных емкостей; </w:t>
      </w:r>
      <w:r>
        <w:br/>
      </w:r>
      <w:r>
        <w:rPr>
          <w:rFonts w:ascii="Times New Roman"/>
          <w:b w:val="false"/>
          <w:i w:val="false"/>
          <w:color w:val="000000"/>
          <w:sz w:val="28"/>
        </w:rPr>
        <w:t xml:space="preserve">
                      оборудование для газирования напитков </w:t>
      </w:r>
      <w:r>
        <w:br/>
      </w:r>
      <w:r>
        <w:rPr>
          <w:rFonts w:ascii="Times New Roman"/>
          <w:b w:val="false"/>
          <w:i w:val="false"/>
          <w:color w:val="000000"/>
          <w:sz w:val="28"/>
        </w:rPr>
        <w:t xml:space="preserve">
           8422.40  - оборудование для упаковки или обертки </w:t>
      </w:r>
      <w:r>
        <w:br/>
      </w:r>
      <w:r>
        <w:rPr>
          <w:rFonts w:ascii="Times New Roman"/>
          <w:b w:val="false"/>
          <w:i w:val="false"/>
          <w:color w:val="000000"/>
          <w:sz w:val="28"/>
        </w:rPr>
        <w:t xml:space="preserve">
                      (включая оборудование, обертывающее товар с </w:t>
      </w:r>
      <w:r>
        <w:br/>
      </w:r>
      <w:r>
        <w:rPr>
          <w:rFonts w:ascii="Times New Roman"/>
          <w:b w:val="false"/>
          <w:i w:val="false"/>
          <w:color w:val="000000"/>
          <w:sz w:val="28"/>
        </w:rPr>
        <w:t xml:space="preserve">
                      термоусадкой упаковочного материала) прочее </w:t>
      </w:r>
      <w:r>
        <w:br/>
      </w:r>
      <w:r>
        <w:rPr>
          <w:rFonts w:ascii="Times New Roman"/>
          <w:b w:val="false"/>
          <w:i w:val="false"/>
          <w:color w:val="000000"/>
          <w:sz w:val="28"/>
        </w:rPr>
        <w:t xml:space="preserve">
           8422.90  - части </w:t>
      </w:r>
      <w:r>
        <w:br/>
      </w:r>
      <w:r>
        <w:rPr>
          <w:rFonts w:ascii="Times New Roman"/>
          <w:b w:val="false"/>
          <w:i w:val="false"/>
          <w:color w:val="000000"/>
          <w:sz w:val="28"/>
        </w:rPr>
        <w:t>
</w:t>
      </w:r>
      <w:r>
        <w:rPr>
          <w:rFonts w:ascii="Times New Roman"/>
          <w:b/>
          <w:i w:val="false"/>
          <w:color w:val="000000"/>
          <w:sz w:val="28"/>
        </w:rPr>
        <w:t xml:space="preserve">84.23             Оборудование для взвешивания (кроме весов </w:t>
      </w:r>
      <w:r>
        <w:br/>
      </w:r>
      <w:r>
        <w:rPr>
          <w:rFonts w:ascii="Times New Roman"/>
          <w:b w:val="false"/>
          <w:i w:val="false"/>
          <w:color w:val="000000"/>
          <w:sz w:val="28"/>
        </w:rPr>
        <w:t>
</w:t>
      </w:r>
      <w:r>
        <w:rPr>
          <w:rFonts w:ascii="Times New Roman"/>
          <w:b/>
          <w:i w:val="false"/>
          <w:color w:val="000000"/>
          <w:sz w:val="28"/>
        </w:rPr>
        <w:t xml:space="preserve">                  чувствительностью 0,05 г или выше), включая </w:t>
      </w:r>
      <w:r>
        <w:br/>
      </w:r>
      <w:r>
        <w:rPr>
          <w:rFonts w:ascii="Times New Roman"/>
          <w:b w:val="false"/>
          <w:i w:val="false"/>
          <w:color w:val="000000"/>
          <w:sz w:val="28"/>
        </w:rPr>
        <w:t>
</w:t>
      </w:r>
      <w:r>
        <w:rPr>
          <w:rFonts w:ascii="Times New Roman"/>
          <w:b/>
          <w:i w:val="false"/>
          <w:color w:val="000000"/>
          <w:sz w:val="28"/>
        </w:rPr>
        <w:t xml:space="preserve">                  счетные или контрольные машины, приводимые </w:t>
      </w:r>
      <w:r>
        <w:br/>
      </w:r>
      <w:r>
        <w:rPr>
          <w:rFonts w:ascii="Times New Roman"/>
          <w:b w:val="false"/>
          <w:i w:val="false"/>
          <w:color w:val="000000"/>
          <w:sz w:val="28"/>
        </w:rPr>
        <w:t>
</w:t>
      </w:r>
      <w:r>
        <w:rPr>
          <w:rFonts w:ascii="Times New Roman"/>
          <w:b/>
          <w:i w:val="false"/>
          <w:color w:val="000000"/>
          <w:sz w:val="28"/>
        </w:rPr>
        <w:t xml:space="preserve">                  в действие силой тяжести взвешиваемого </w:t>
      </w:r>
      <w:r>
        <w:br/>
      </w:r>
      <w:r>
        <w:rPr>
          <w:rFonts w:ascii="Times New Roman"/>
          <w:b w:val="false"/>
          <w:i w:val="false"/>
          <w:color w:val="000000"/>
          <w:sz w:val="28"/>
        </w:rPr>
        <w:t>
</w:t>
      </w:r>
      <w:r>
        <w:rPr>
          <w:rFonts w:ascii="Times New Roman"/>
          <w:b/>
          <w:i w:val="false"/>
          <w:color w:val="000000"/>
          <w:sz w:val="28"/>
        </w:rPr>
        <w:t xml:space="preserve">                  груза; разновесы для весов всех типов: </w:t>
      </w:r>
      <w:r>
        <w:br/>
      </w:r>
      <w:r>
        <w:rPr>
          <w:rFonts w:ascii="Times New Roman"/>
          <w:b w:val="false"/>
          <w:i w:val="false"/>
          <w:color w:val="000000"/>
          <w:sz w:val="28"/>
        </w:rPr>
        <w:t xml:space="preserve">
           8423.10  - весы для взвешивания людей, включая грудных </w:t>
      </w:r>
      <w:r>
        <w:br/>
      </w:r>
      <w:r>
        <w:rPr>
          <w:rFonts w:ascii="Times New Roman"/>
          <w:b w:val="false"/>
          <w:i w:val="false"/>
          <w:color w:val="000000"/>
          <w:sz w:val="28"/>
        </w:rPr>
        <w:t xml:space="preserve">
                      детей; весы бытовые </w:t>
      </w:r>
      <w:r>
        <w:br/>
      </w:r>
      <w:r>
        <w:rPr>
          <w:rFonts w:ascii="Times New Roman"/>
          <w:b w:val="false"/>
          <w:i w:val="false"/>
          <w:color w:val="000000"/>
          <w:sz w:val="28"/>
        </w:rPr>
        <w:t xml:space="preserve">
           8423.20  - весы для непрерывного взвешивания изделий на </w:t>
      </w:r>
      <w:r>
        <w:br/>
      </w:r>
      <w:r>
        <w:rPr>
          <w:rFonts w:ascii="Times New Roman"/>
          <w:b w:val="false"/>
          <w:i w:val="false"/>
          <w:color w:val="000000"/>
          <w:sz w:val="28"/>
        </w:rPr>
        <w:t xml:space="preserve">
                      конвейерах </w:t>
      </w:r>
      <w:r>
        <w:br/>
      </w:r>
      <w:r>
        <w:rPr>
          <w:rFonts w:ascii="Times New Roman"/>
          <w:b w:val="false"/>
          <w:i w:val="false"/>
          <w:color w:val="000000"/>
          <w:sz w:val="28"/>
        </w:rPr>
        <w:t xml:space="preserve">
           8423.30  - весы, отрегулированные на постоянную массу, </w:t>
      </w:r>
      <w:r>
        <w:br/>
      </w:r>
      <w:r>
        <w:rPr>
          <w:rFonts w:ascii="Times New Roman"/>
          <w:b w:val="false"/>
          <w:i w:val="false"/>
          <w:color w:val="000000"/>
          <w:sz w:val="28"/>
        </w:rPr>
        <w:t xml:space="preserve">
                      и весы, загружающие груз определенной массы </w:t>
      </w:r>
      <w:r>
        <w:br/>
      </w:r>
      <w:r>
        <w:rPr>
          <w:rFonts w:ascii="Times New Roman"/>
          <w:b w:val="false"/>
          <w:i w:val="false"/>
          <w:color w:val="000000"/>
          <w:sz w:val="28"/>
        </w:rPr>
        <w:t xml:space="preserve">
                      в емкость или контейнер, включая весы </w:t>
      </w:r>
      <w:r>
        <w:br/>
      </w:r>
      <w:r>
        <w:rPr>
          <w:rFonts w:ascii="Times New Roman"/>
          <w:b w:val="false"/>
          <w:i w:val="false"/>
          <w:color w:val="000000"/>
          <w:sz w:val="28"/>
        </w:rPr>
        <w:t xml:space="preserve">
                      бункерные </w:t>
      </w:r>
      <w:r>
        <w:br/>
      </w:r>
      <w:r>
        <w:rPr>
          <w:rFonts w:ascii="Times New Roman"/>
          <w:b w:val="false"/>
          <w:i w:val="false"/>
          <w:color w:val="000000"/>
          <w:sz w:val="28"/>
        </w:rPr>
        <w:t xml:space="preserve">
                    - оборудование для взвешивания прочее: </w:t>
      </w:r>
      <w:r>
        <w:br/>
      </w:r>
      <w:r>
        <w:rPr>
          <w:rFonts w:ascii="Times New Roman"/>
          <w:b w:val="false"/>
          <w:i w:val="false"/>
          <w:color w:val="000000"/>
          <w:sz w:val="28"/>
        </w:rPr>
        <w:t xml:space="preserve">
           8423.81  -- с максимальной массой взвешивания не более </w:t>
      </w:r>
      <w:r>
        <w:br/>
      </w:r>
      <w:r>
        <w:rPr>
          <w:rFonts w:ascii="Times New Roman"/>
          <w:b w:val="false"/>
          <w:i w:val="false"/>
          <w:color w:val="000000"/>
          <w:sz w:val="28"/>
        </w:rPr>
        <w:t xml:space="preserve">
                       30 кг </w:t>
      </w:r>
      <w:r>
        <w:br/>
      </w:r>
      <w:r>
        <w:rPr>
          <w:rFonts w:ascii="Times New Roman"/>
          <w:b w:val="false"/>
          <w:i w:val="false"/>
          <w:color w:val="000000"/>
          <w:sz w:val="28"/>
        </w:rPr>
        <w:t xml:space="preserve">
           8423.82  -- с максимальной массой взвешивания более 30 </w:t>
      </w:r>
      <w:r>
        <w:br/>
      </w:r>
      <w:r>
        <w:rPr>
          <w:rFonts w:ascii="Times New Roman"/>
          <w:b w:val="false"/>
          <w:i w:val="false"/>
          <w:color w:val="000000"/>
          <w:sz w:val="28"/>
        </w:rPr>
        <w:t xml:space="preserve">
                       кг, но не более 5000 кг </w:t>
      </w:r>
      <w:r>
        <w:br/>
      </w:r>
      <w:r>
        <w:rPr>
          <w:rFonts w:ascii="Times New Roman"/>
          <w:b w:val="false"/>
          <w:i w:val="false"/>
          <w:color w:val="000000"/>
          <w:sz w:val="28"/>
        </w:rPr>
        <w:t xml:space="preserve">
           8423.89  -- прочее </w:t>
      </w:r>
      <w:r>
        <w:br/>
      </w:r>
      <w:r>
        <w:rPr>
          <w:rFonts w:ascii="Times New Roman"/>
          <w:b w:val="false"/>
          <w:i w:val="false"/>
          <w:color w:val="000000"/>
          <w:sz w:val="28"/>
        </w:rPr>
        <w:t xml:space="preserve">
           8423.90  - разновесы для весов всех типов; части </w:t>
      </w:r>
      <w:r>
        <w:br/>
      </w:r>
      <w:r>
        <w:rPr>
          <w:rFonts w:ascii="Times New Roman"/>
          <w:b w:val="false"/>
          <w:i w:val="false"/>
          <w:color w:val="000000"/>
          <w:sz w:val="28"/>
        </w:rPr>
        <w:t xml:space="preserve">
                      оборудования для взвешивания </w:t>
      </w:r>
      <w:r>
        <w:br/>
      </w:r>
      <w:r>
        <w:rPr>
          <w:rFonts w:ascii="Times New Roman"/>
          <w:b w:val="false"/>
          <w:i w:val="false"/>
          <w:color w:val="000000"/>
          <w:sz w:val="28"/>
        </w:rPr>
        <w:t>
</w:t>
      </w:r>
      <w:r>
        <w:rPr>
          <w:rFonts w:ascii="Times New Roman"/>
          <w:b/>
          <w:i w:val="false"/>
          <w:color w:val="000000"/>
          <w:sz w:val="28"/>
        </w:rPr>
        <w:t xml:space="preserve">84.24             Механические устройства (с ручным </w:t>
      </w:r>
      <w:r>
        <w:br/>
      </w:r>
      <w:r>
        <w:rPr>
          <w:rFonts w:ascii="Times New Roman"/>
          <w:b w:val="false"/>
          <w:i w:val="false"/>
          <w:color w:val="000000"/>
          <w:sz w:val="28"/>
        </w:rPr>
        <w:t>
</w:t>
      </w:r>
      <w:r>
        <w:rPr>
          <w:rFonts w:ascii="Times New Roman"/>
          <w:b/>
          <w:i w:val="false"/>
          <w:color w:val="000000"/>
          <w:sz w:val="28"/>
        </w:rPr>
        <w:t xml:space="preserve">                  управлением или без него) для метания, </w:t>
      </w:r>
      <w:r>
        <w:br/>
      </w:r>
      <w:r>
        <w:rPr>
          <w:rFonts w:ascii="Times New Roman"/>
          <w:b w:val="false"/>
          <w:i w:val="false"/>
          <w:color w:val="000000"/>
          <w:sz w:val="28"/>
        </w:rPr>
        <w:t>
</w:t>
      </w:r>
      <w:r>
        <w:rPr>
          <w:rFonts w:ascii="Times New Roman"/>
          <w:b/>
          <w:i w:val="false"/>
          <w:color w:val="000000"/>
          <w:sz w:val="28"/>
        </w:rPr>
        <w:t xml:space="preserve">                  разбрызгивания или распыления жидкостей или </w:t>
      </w:r>
      <w:r>
        <w:br/>
      </w:r>
      <w:r>
        <w:rPr>
          <w:rFonts w:ascii="Times New Roman"/>
          <w:b w:val="false"/>
          <w:i w:val="false"/>
          <w:color w:val="000000"/>
          <w:sz w:val="28"/>
        </w:rPr>
        <w:t>
</w:t>
      </w:r>
      <w:r>
        <w:rPr>
          <w:rFonts w:ascii="Times New Roman"/>
          <w:b/>
          <w:i w:val="false"/>
          <w:color w:val="000000"/>
          <w:sz w:val="28"/>
        </w:rPr>
        <w:t xml:space="preserve">                  порошков; огнетушители заряженные или </w:t>
      </w:r>
      <w:r>
        <w:br/>
      </w:r>
      <w:r>
        <w:rPr>
          <w:rFonts w:ascii="Times New Roman"/>
          <w:b w:val="false"/>
          <w:i w:val="false"/>
          <w:color w:val="000000"/>
          <w:sz w:val="28"/>
        </w:rPr>
        <w:t>
</w:t>
      </w:r>
      <w:r>
        <w:rPr>
          <w:rFonts w:ascii="Times New Roman"/>
          <w:b/>
          <w:i w:val="false"/>
          <w:color w:val="000000"/>
          <w:sz w:val="28"/>
        </w:rPr>
        <w:t xml:space="preserve">                  незаряженные; пульверизаторы и аналогичные </w:t>
      </w:r>
      <w:r>
        <w:br/>
      </w:r>
      <w:r>
        <w:rPr>
          <w:rFonts w:ascii="Times New Roman"/>
          <w:b w:val="false"/>
          <w:i w:val="false"/>
          <w:color w:val="000000"/>
          <w:sz w:val="28"/>
        </w:rPr>
        <w:t>
</w:t>
      </w:r>
      <w:r>
        <w:rPr>
          <w:rFonts w:ascii="Times New Roman"/>
          <w:b/>
          <w:i w:val="false"/>
          <w:color w:val="000000"/>
          <w:sz w:val="28"/>
        </w:rPr>
        <w:t xml:space="preserve">                  устройства; пароструйные или пескоструйные </w:t>
      </w:r>
      <w:r>
        <w:br/>
      </w:r>
      <w:r>
        <w:rPr>
          <w:rFonts w:ascii="Times New Roman"/>
          <w:b w:val="false"/>
          <w:i w:val="false"/>
          <w:color w:val="000000"/>
          <w:sz w:val="28"/>
        </w:rPr>
        <w:t>
</w:t>
      </w:r>
      <w:r>
        <w:rPr>
          <w:rFonts w:ascii="Times New Roman"/>
          <w:b/>
          <w:i w:val="false"/>
          <w:color w:val="000000"/>
          <w:sz w:val="28"/>
        </w:rPr>
        <w:t xml:space="preserve">                  и аналогичные метательные устройства: </w:t>
      </w:r>
      <w:r>
        <w:br/>
      </w:r>
      <w:r>
        <w:rPr>
          <w:rFonts w:ascii="Times New Roman"/>
          <w:b w:val="false"/>
          <w:i w:val="false"/>
          <w:color w:val="000000"/>
          <w:sz w:val="28"/>
        </w:rPr>
        <w:t xml:space="preserve">
           8424.10  - огнетушители заряженные или незаряженные </w:t>
      </w:r>
      <w:r>
        <w:br/>
      </w:r>
      <w:r>
        <w:rPr>
          <w:rFonts w:ascii="Times New Roman"/>
          <w:b w:val="false"/>
          <w:i w:val="false"/>
          <w:color w:val="000000"/>
          <w:sz w:val="28"/>
        </w:rPr>
        <w:t xml:space="preserve">
           8424.20  - пульверизаторы и аналогичные устройства </w:t>
      </w:r>
      <w:r>
        <w:br/>
      </w:r>
      <w:r>
        <w:rPr>
          <w:rFonts w:ascii="Times New Roman"/>
          <w:b w:val="false"/>
          <w:i w:val="false"/>
          <w:color w:val="000000"/>
          <w:sz w:val="28"/>
        </w:rPr>
        <w:t xml:space="preserve">
           8424.30  - машины пароструйные или пескоструйные и </w:t>
      </w:r>
      <w:r>
        <w:br/>
      </w:r>
      <w:r>
        <w:rPr>
          <w:rFonts w:ascii="Times New Roman"/>
          <w:b w:val="false"/>
          <w:i w:val="false"/>
          <w:color w:val="000000"/>
          <w:sz w:val="28"/>
        </w:rPr>
        <w:t xml:space="preserve">
                      aналогичные метательные устройства </w:t>
      </w:r>
      <w:r>
        <w:br/>
      </w:r>
      <w:r>
        <w:rPr>
          <w:rFonts w:ascii="Times New Roman"/>
          <w:b w:val="false"/>
          <w:i w:val="false"/>
          <w:color w:val="000000"/>
          <w:sz w:val="28"/>
        </w:rPr>
        <w:t xml:space="preserve">
                    - устройства прочие: </w:t>
      </w:r>
      <w:r>
        <w:br/>
      </w:r>
      <w:r>
        <w:rPr>
          <w:rFonts w:ascii="Times New Roman"/>
          <w:b w:val="false"/>
          <w:i w:val="false"/>
          <w:color w:val="000000"/>
          <w:sz w:val="28"/>
        </w:rPr>
        <w:t xml:space="preserve">
           8424.81  -- для сельского хозяйства или садоводства </w:t>
      </w:r>
      <w:r>
        <w:br/>
      </w:r>
      <w:r>
        <w:rPr>
          <w:rFonts w:ascii="Times New Roman"/>
          <w:b w:val="false"/>
          <w:i w:val="false"/>
          <w:color w:val="000000"/>
          <w:sz w:val="28"/>
        </w:rPr>
        <w:t xml:space="preserve">
           8424.89  -- прочие </w:t>
      </w:r>
      <w:r>
        <w:br/>
      </w:r>
      <w:r>
        <w:rPr>
          <w:rFonts w:ascii="Times New Roman"/>
          <w:b w:val="false"/>
          <w:i w:val="false"/>
          <w:color w:val="000000"/>
          <w:sz w:val="28"/>
        </w:rPr>
        <w:t xml:space="preserve">
           8424.90  - части </w:t>
      </w:r>
      <w:r>
        <w:br/>
      </w:r>
      <w:r>
        <w:rPr>
          <w:rFonts w:ascii="Times New Roman"/>
          <w:b w:val="false"/>
          <w:i w:val="false"/>
          <w:color w:val="000000"/>
          <w:sz w:val="28"/>
        </w:rPr>
        <w:t>
</w:t>
      </w:r>
      <w:r>
        <w:rPr>
          <w:rFonts w:ascii="Times New Roman"/>
          <w:b/>
          <w:i w:val="false"/>
          <w:color w:val="000000"/>
          <w:sz w:val="28"/>
        </w:rPr>
        <w:t xml:space="preserve">84.25             Тали подъемные и подъемники, кроме скиповых </w:t>
      </w:r>
      <w:r>
        <w:br/>
      </w:r>
      <w:r>
        <w:rPr>
          <w:rFonts w:ascii="Times New Roman"/>
          <w:b w:val="false"/>
          <w:i w:val="false"/>
          <w:color w:val="000000"/>
          <w:sz w:val="28"/>
        </w:rPr>
        <w:t>
</w:t>
      </w:r>
      <w:r>
        <w:rPr>
          <w:rFonts w:ascii="Times New Roman"/>
          <w:b/>
          <w:i w:val="false"/>
          <w:color w:val="000000"/>
          <w:sz w:val="28"/>
        </w:rPr>
        <w:t xml:space="preserve">                  подъемников; лебедки и кабестаны; домкраты: </w:t>
      </w:r>
      <w:r>
        <w:br/>
      </w:r>
      <w:r>
        <w:rPr>
          <w:rFonts w:ascii="Times New Roman"/>
          <w:b w:val="false"/>
          <w:i w:val="false"/>
          <w:color w:val="000000"/>
          <w:sz w:val="28"/>
        </w:rPr>
        <w:t xml:space="preserve">
           8425.10  -- тали подъемные и подъемники (кроме скиповых </w:t>
      </w:r>
      <w:r>
        <w:br/>
      </w:r>
      <w:r>
        <w:rPr>
          <w:rFonts w:ascii="Times New Roman"/>
          <w:b w:val="false"/>
          <w:i w:val="false"/>
          <w:color w:val="000000"/>
          <w:sz w:val="28"/>
        </w:rPr>
        <w:t xml:space="preserve">
                       подъемников или подъемников, используемых </w:t>
      </w:r>
      <w:r>
        <w:br/>
      </w:r>
      <w:r>
        <w:rPr>
          <w:rFonts w:ascii="Times New Roman"/>
          <w:b w:val="false"/>
          <w:i w:val="false"/>
          <w:color w:val="000000"/>
          <w:sz w:val="28"/>
        </w:rPr>
        <w:t xml:space="preserve">
                       для подъема транспортных средств): </w:t>
      </w:r>
      <w:r>
        <w:br/>
      </w:r>
      <w:r>
        <w:rPr>
          <w:rFonts w:ascii="Times New Roman"/>
          <w:b w:val="false"/>
          <w:i w:val="false"/>
          <w:color w:val="000000"/>
          <w:sz w:val="28"/>
        </w:rPr>
        <w:t xml:space="preserve">
           8425.11  -- с приводом от электрического двигателя </w:t>
      </w:r>
      <w:r>
        <w:br/>
      </w:r>
      <w:r>
        <w:rPr>
          <w:rFonts w:ascii="Times New Roman"/>
          <w:b w:val="false"/>
          <w:i w:val="false"/>
          <w:color w:val="000000"/>
          <w:sz w:val="28"/>
        </w:rPr>
        <w:t xml:space="preserve">
           8425.19  -- прочие </w:t>
      </w:r>
      <w:r>
        <w:br/>
      </w:r>
      <w:r>
        <w:rPr>
          <w:rFonts w:ascii="Times New Roman"/>
          <w:b w:val="false"/>
          <w:i w:val="false"/>
          <w:color w:val="000000"/>
          <w:sz w:val="28"/>
        </w:rPr>
        <w:t xml:space="preserve">
           8425.20  - лебедки шахтных подъемных установок </w:t>
      </w:r>
      <w:r>
        <w:br/>
      </w:r>
      <w:r>
        <w:rPr>
          <w:rFonts w:ascii="Times New Roman"/>
          <w:b w:val="false"/>
          <w:i w:val="false"/>
          <w:color w:val="000000"/>
          <w:sz w:val="28"/>
        </w:rPr>
        <w:t xml:space="preserve">
                      надшахтного размещения; лебедки, специально </w:t>
      </w:r>
      <w:r>
        <w:br/>
      </w:r>
      <w:r>
        <w:rPr>
          <w:rFonts w:ascii="Times New Roman"/>
          <w:b w:val="false"/>
          <w:i w:val="false"/>
          <w:color w:val="000000"/>
          <w:sz w:val="28"/>
        </w:rPr>
        <w:t xml:space="preserve">
                      предназначенные для подземных работ </w:t>
      </w:r>
      <w:r>
        <w:br/>
      </w:r>
      <w:r>
        <w:rPr>
          <w:rFonts w:ascii="Times New Roman"/>
          <w:b w:val="false"/>
          <w:i w:val="false"/>
          <w:color w:val="000000"/>
          <w:sz w:val="28"/>
        </w:rPr>
        <w:t xml:space="preserve">
-------------------------------------------------------------------- </w:t>
      </w:r>
    </w:p>
    <w:bookmarkStart w:name="z558" w:id="55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84.25 </w:t>
      </w:r>
      <w:r>
        <w:rPr>
          <w:rFonts w:ascii="Times New Roman"/>
          <w:b w:val="false"/>
          <w:i w:val="false"/>
          <w:color w:val="000000"/>
          <w:vertAlign w:val="subscript"/>
        </w:rPr>
        <w:t xml:space="preserve">2 </w:t>
      </w:r>
      <w:r>
        <w:rPr>
          <w:rFonts w:ascii="Times New Roman"/>
          <w:b/>
          <w:i w:val="false"/>
          <w:color w:val="000000"/>
          <w:sz w:val="28"/>
        </w:rPr>
        <w:t xml:space="preserve">/28 </w:t>
      </w:r>
      <w:r>
        <w:rPr>
          <w:rFonts w:ascii="Times New Roman"/>
          <w:b w:val="false"/>
          <w:i w:val="false"/>
          <w:color w:val="000000"/>
          <w:vertAlign w:val="subscript"/>
        </w:rPr>
        <w:t xml:space="preserve">1 </w:t>
      </w:r>
    </w:p>
    <w:bookmarkEnd w:id="55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лебедки прочие; кабестаны: </w:t>
      </w:r>
      <w:r>
        <w:br/>
      </w:r>
      <w:r>
        <w:rPr>
          <w:rFonts w:ascii="Times New Roman"/>
          <w:b w:val="false"/>
          <w:i w:val="false"/>
          <w:color w:val="000000"/>
          <w:sz w:val="28"/>
        </w:rPr>
        <w:t xml:space="preserve">
           8425.31  -- с приводом от электрического двигателя </w:t>
      </w:r>
      <w:r>
        <w:br/>
      </w:r>
      <w:r>
        <w:rPr>
          <w:rFonts w:ascii="Times New Roman"/>
          <w:b w:val="false"/>
          <w:i w:val="false"/>
          <w:color w:val="000000"/>
          <w:sz w:val="28"/>
        </w:rPr>
        <w:t xml:space="preserve">
           8425.39  -- прочие </w:t>
      </w:r>
      <w:r>
        <w:br/>
      </w:r>
      <w:r>
        <w:rPr>
          <w:rFonts w:ascii="Times New Roman"/>
          <w:b w:val="false"/>
          <w:i w:val="false"/>
          <w:color w:val="000000"/>
          <w:sz w:val="28"/>
        </w:rPr>
        <w:t xml:space="preserve">
                    - домкраты; подъемники для поднятия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xml:space="preserve">
           8425.41  -- стационарные гаражные подъемники </w:t>
      </w:r>
      <w:r>
        <w:br/>
      </w:r>
      <w:r>
        <w:rPr>
          <w:rFonts w:ascii="Times New Roman"/>
          <w:b w:val="false"/>
          <w:i w:val="false"/>
          <w:color w:val="000000"/>
          <w:sz w:val="28"/>
        </w:rPr>
        <w:t xml:space="preserve">
           8425.42  -- домкраты и подъемники гидравлические прочие </w:t>
      </w:r>
      <w:r>
        <w:br/>
      </w:r>
      <w:r>
        <w:rPr>
          <w:rFonts w:ascii="Times New Roman"/>
          <w:b w:val="false"/>
          <w:i w:val="false"/>
          <w:color w:val="000000"/>
          <w:sz w:val="28"/>
        </w:rPr>
        <w:t xml:space="preserve">
           8425.49  -- прочие </w:t>
      </w:r>
      <w:r>
        <w:br/>
      </w:r>
      <w:r>
        <w:rPr>
          <w:rFonts w:ascii="Times New Roman"/>
          <w:b w:val="false"/>
          <w:i w:val="false"/>
          <w:color w:val="000000"/>
          <w:sz w:val="28"/>
        </w:rPr>
        <w:t>
</w:t>
      </w:r>
      <w:r>
        <w:rPr>
          <w:rFonts w:ascii="Times New Roman"/>
          <w:b/>
          <w:i w:val="false"/>
          <w:color w:val="000000"/>
          <w:sz w:val="28"/>
        </w:rPr>
        <w:t xml:space="preserve">84.26             Судовые деррик-краны; краны подъемные, </w:t>
      </w:r>
      <w:r>
        <w:br/>
      </w:r>
      <w:r>
        <w:rPr>
          <w:rFonts w:ascii="Times New Roman"/>
          <w:b w:val="false"/>
          <w:i w:val="false"/>
          <w:color w:val="000000"/>
          <w:sz w:val="28"/>
        </w:rPr>
        <w:t>
</w:t>
      </w:r>
      <w:r>
        <w:rPr>
          <w:rFonts w:ascii="Times New Roman"/>
          <w:b/>
          <w:i w:val="false"/>
          <w:color w:val="000000"/>
          <w:sz w:val="28"/>
        </w:rPr>
        <w:t xml:space="preserve">                  включая кабель-краны; фермы подъемные </w:t>
      </w:r>
      <w:r>
        <w:br/>
      </w:r>
      <w:r>
        <w:rPr>
          <w:rFonts w:ascii="Times New Roman"/>
          <w:b w:val="false"/>
          <w:i w:val="false"/>
          <w:color w:val="000000"/>
          <w:sz w:val="28"/>
        </w:rPr>
        <w:t>
</w:t>
      </w:r>
      <w:r>
        <w:rPr>
          <w:rFonts w:ascii="Times New Roman"/>
          <w:b/>
          <w:i w:val="false"/>
          <w:color w:val="000000"/>
          <w:sz w:val="28"/>
        </w:rPr>
        <w:t xml:space="preserve">                  подвижные, погрузчики портальные и тележки, </w:t>
      </w:r>
      <w:r>
        <w:br/>
      </w:r>
      <w:r>
        <w:rPr>
          <w:rFonts w:ascii="Times New Roman"/>
          <w:b w:val="false"/>
          <w:i w:val="false"/>
          <w:color w:val="000000"/>
          <w:sz w:val="28"/>
        </w:rPr>
        <w:t>
</w:t>
      </w:r>
      <w:r>
        <w:rPr>
          <w:rFonts w:ascii="Times New Roman"/>
          <w:b/>
          <w:i w:val="false"/>
          <w:color w:val="000000"/>
          <w:sz w:val="28"/>
        </w:rPr>
        <w:t xml:space="preserve">                  оснащенные подъемным краном: </w:t>
      </w:r>
      <w:r>
        <w:br/>
      </w:r>
      <w:r>
        <w:rPr>
          <w:rFonts w:ascii="Times New Roman"/>
          <w:b w:val="false"/>
          <w:i w:val="false"/>
          <w:color w:val="000000"/>
          <w:sz w:val="28"/>
        </w:rPr>
        <w:t xml:space="preserve">
                     - краны мостовые, козловые, портальные, фермы </w:t>
      </w:r>
      <w:r>
        <w:br/>
      </w:r>
      <w:r>
        <w:rPr>
          <w:rFonts w:ascii="Times New Roman"/>
          <w:b w:val="false"/>
          <w:i w:val="false"/>
          <w:color w:val="000000"/>
          <w:sz w:val="28"/>
        </w:rPr>
        <w:t xml:space="preserve">
                      подъемные подвижные и погрузчики портальные: </w:t>
      </w:r>
      <w:r>
        <w:br/>
      </w:r>
      <w:r>
        <w:rPr>
          <w:rFonts w:ascii="Times New Roman"/>
          <w:b w:val="false"/>
          <w:i w:val="false"/>
          <w:color w:val="000000"/>
          <w:sz w:val="28"/>
        </w:rPr>
        <w:t xml:space="preserve">
           8426.11  -- краны мостовые на неподвижных опорах </w:t>
      </w:r>
      <w:r>
        <w:br/>
      </w:r>
      <w:r>
        <w:rPr>
          <w:rFonts w:ascii="Times New Roman"/>
          <w:b w:val="false"/>
          <w:i w:val="false"/>
          <w:color w:val="000000"/>
          <w:sz w:val="28"/>
        </w:rPr>
        <w:t xml:space="preserve">
           8426.12  -- фермы подъемные подвижные на колесном ходу </w:t>
      </w:r>
      <w:r>
        <w:br/>
      </w:r>
      <w:r>
        <w:rPr>
          <w:rFonts w:ascii="Times New Roman"/>
          <w:b w:val="false"/>
          <w:i w:val="false"/>
          <w:color w:val="000000"/>
          <w:sz w:val="28"/>
        </w:rPr>
        <w:t xml:space="preserve">
                       и погрузчики портальные </w:t>
      </w:r>
      <w:r>
        <w:br/>
      </w:r>
      <w:r>
        <w:rPr>
          <w:rFonts w:ascii="Times New Roman"/>
          <w:b w:val="false"/>
          <w:i w:val="false"/>
          <w:color w:val="000000"/>
          <w:sz w:val="28"/>
        </w:rPr>
        <w:t xml:space="preserve">
           8426.19  -- прочие </w:t>
      </w:r>
      <w:r>
        <w:br/>
      </w:r>
      <w:r>
        <w:rPr>
          <w:rFonts w:ascii="Times New Roman"/>
          <w:b w:val="false"/>
          <w:i w:val="false"/>
          <w:color w:val="000000"/>
          <w:sz w:val="28"/>
        </w:rPr>
        <w:t xml:space="preserve">
           8426.20  - краны башенные </w:t>
      </w:r>
      <w:r>
        <w:br/>
      </w:r>
      <w:r>
        <w:rPr>
          <w:rFonts w:ascii="Times New Roman"/>
          <w:b w:val="false"/>
          <w:i w:val="false"/>
          <w:color w:val="000000"/>
          <w:sz w:val="28"/>
        </w:rPr>
        <w:t xml:space="preserve">
           8426.30  - краны портальные или стреловые на опоре </w:t>
      </w:r>
      <w:r>
        <w:br/>
      </w:r>
      <w:r>
        <w:rPr>
          <w:rFonts w:ascii="Times New Roman"/>
          <w:b w:val="false"/>
          <w:i w:val="false"/>
          <w:color w:val="000000"/>
          <w:sz w:val="28"/>
        </w:rPr>
        <w:t xml:space="preserve">
                    - механизмы самоходные прочие: </w:t>
      </w:r>
      <w:r>
        <w:br/>
      </w:r>
      <w:r>
        <w:rPr>
          <w:rFonts w:ascii="Times New Roman"/>
          <w:b w:val="false"/>
          <w:i w:val="false"/>
          <w:color w:val="000000"/>
          <w:sz w:val="28"/>
        </w:rPr>
        <w:t xml:space="preserve">
           8426.41  -- на колесном ходу </w:t>
      </w:r>
      <w:r>
        <w:br/>
      </w:r>
      <w:r>
        <w:rPr>
          <w:rFonts w:ascii="Times New Roman"/>
          <w:b w:val="false"/>
          <w:i w:val="false"/>
          <w:color w:val="000000"/>
          <w:sz w:val="28"/>
        </w:rPr>
        <w:t xml:space="preserve">
           8426.49  -- прочие </w:t>
      </w:r>
      <w:r>
        <w:br/>
      </w:r>
      <w:r>
        <w:rPr>
          <w:rFonts w:ascii="Times New Roman"/>
          <w:b w:val="false"/>
          <w:i w:val="false"/>
          <w:color w:val="000000"/>
          <w:sz w:val="28"/>
        </w:rPr>
        <w:t xml:space="preserve">
                    - механизмы прочие: </w:t>
      </w:r>
      <w:r>
        <w:br/>
      </w:r>
      <w:r>
        <w:rPr>
          <w:rFonts w:ascii="Times New Roman"/>
          <w:b w:val="false"/>
          <w:i w:val="false"/>
          <w:color w:val="000000"/>
          <w:sz w:val="28"/>
        </w:rPr>
        <w:t xml:space="preserve">
           8426.91  -- предназначенные для монтажа на дорожных </w:t>
      </w:r>
      <w:r>
        <w:br/>
      </w:r>
      <w:r>
        <w:rPr>
          <w:rFonts w:ascii="Times New Roman"/>
          <w:b w:val="false"/>
          <w:i w:val="false"/>
          <w:color w:val="000000"/>
          <w:sz w:val="28"/>
        </w:rPr>
        <w:t xml:space="preserve">
                       автотранспортных средствах </w:t>
      </w:r>
      <w:r>
        <w:br/>
      </w:r>
      <w:r>
        <w:rPr>
          <w:rFonts w:ascii="Times New Roman"/>
          <w:b w:val="false"/>
          <w:i w:val="false"/>
          <w:color w:val="000000"/>
          <w:sz w:val="28"/>
        </w:rPr>
        <w:t xml:space="preserve">
           8426.99  -- прочие </w:t>
      </w:r>
      <w:r>
        <w:br/>
      </w:r>
      <w:r>
        <w:rPr>
          <w:rFonts w:ascii="Times New Roman"/>
          <w:b w:val="false"/>
          <w:i w:val="false"/>
          <w:color w:val="000000"/>
          <w:sz w:val="28"/>
        </w:rPr>
        <w:t>
</w:t>
      </w:r>
      <w:r>
        <w:rPr>
          <w:rFonts w:ascii="Times New Roman"/>
          <w:b/>
          <w:i w:val="false"/>
          <w:color w:val="000000"/>
          <w:sz w:val="28"/>
        </w:rPr>
        <w:t xml:space="preserve">84.27             Автопогрузчики с вилочным захватом; прочие </w:t>
      </w:r>
      <w:r>
        <w:br/>
      </w:r>
      <w:r>
        <w:rPr>
          <w:rFonts w:ascii="Times New Roman"/>
          <w:b w:val="false"/>
          <w:i w:val="false"/>
          <w:color w:val="000000"/>
          <w:sz w:val="28"/>
        </w:rPr>
        <w:t>
</w:t>
      </w:r>
      <w:r>
        <w:rPr>
          <w:rFonts w:ascii="Times New Roman"/>
          <w:b/>
          <w:i w:val="false"/>
          <w:color w:val="000000"/>
          <w:sz w:val="28"/>
        </w:rPr>
        <w:t xml:space="preserve">                  погрузчики, оснащенные подъемным или </w:t>
      </w:r>
      <w:r>
        <w:br/>
      </w:r>
      <w:r>
        <w:rPr>
          <w:rFonts w:ascii="Times New Roman"/>
          <w:b w:val="false"/>
          <w:i w:val="false"/>
          <w:color w:val="000000"/>
          <w:sz w:val="28"/>
        </w:rPr>
        <w:t>
</w:t>
      </w:r>
      <w:r>
        <w:rPr>
          <w:rFonts w:ascii="Times New Roman"/>
          <w:b/>
          <w:i w:val="false"/>
          <w:color w:val="000000"/>
          <w:sz w:val="28"/>
        </w:rPr>
        <w:t xml:space="preserve">                  погрузочно-разгрузочным оборудованием: </w:t>
      </w:r>
      <w:r>
        <w:br/>
      </w:r>
      <w:r>
        <w:rPr>
          <w:rFonts w:ascii="Times New Roman"/>
          <w:b w:val="false"/>
          <w:i w:val="false"/>
          <w:color w:val="000000"/>
          <w:sz w:val="28"/>
        </w:rPr>
        <w:t xml:space="preserve">
           8427.10  - погрузчики самоходные с приводом от </w:t>
      </w:r>
      <w:r>
        <w:br/>
      </w:r>
      <w:r>
        <w:rPr>
          <w:rFonts w:ascii="Times New Roman"/>
          <w:b w:val="false"/>
          <w:i w:val="false"/>
          <w:color w:val="000000"/>
          <w:sz w:val="28"/>
        </w:rPr>
        <w:t xml:space="preserve">
                      электрического двигателя </w:t>
      </w:r>
      <w:r>
        <w:br/>
      </w:r>
      <w:r>
        <w:rPr>
          <w:rFonts w:ascii="Times New Roman"/>
          <w:b w:val="false"/>
          <w:i w:val="false"/>
          <w:color w:val="000000"/>
          <w:sz w:val="28"/>
        </w:rPr>
        <w:t xml:space="preserve">
           8427.20  - погрузчики самоходные прочие </w:t>
      </w:r>
      <w:r>
        <w:br/>
      </w:r>
      <w:r>
        <w:rPr>
          <w:rFonts w:ascii="Times New Roman"/>
          <w:b w:val="false"/>
          <w:i w:val="false"/>
          <w:color w:val="000000"/>
          <w:sz w:val="28"/>
        </w:rPr>
        <w:t xml:space="preserve">
           8427.90  - погрузчики прочие </w:t>
      </w:r>
      <w:r>
        <w:br/>
      </w:r>
      <w:r>
        <w:rPr>
          <w:rFonts w:ascii="Times New Roman"/>
          <w:b w:val="false"/>
          <w:i w:val="false"/>
          <w:color w:val="000000"/>
          <w:sz w:val="28"/>
        </w:rPr>
        <w:t>
</w:t>
      </w:r>
      <w:r>
        <w:rPr>
          <w:rFonts w:ascii="Times New Roman"/>
          <w:b/>
          <w:i w:val="false"/>
          <w:color w:val="000000"/>
          <w:sz w:val="28"/>
        </w:rPr>
        <w:t xml:space="preserve">84.28             Машины и устройства для подъема, </w:t>
      </w:r>
      <w:r>
        <w:br/>
      </w:r>
      <w:r>
        <w:rPr>
          <w:rFonts w:ascii="Times New Roman"/>
          <w:b w:val="false"/>
          <w:i w:val="false"/>
          <w:color w:val="000000"/>
          <w:sz w:val="28"/>
        </w:rPr>
        <w:t>
</w:t>
      </w:r>
      <w:r>
        <w:rPr>
          <w:rFonts w:ascii="Times New Roman"/>
          <w:b/>
          <w:i w:val="false"/>
          <w:color w:val="000000"/>
          <w:sz w:val="28"/>
        </w:rPr>
        <w:t xml:space="preserve">                  перемещения, погрузки или разгрузки </w:t>
      </w:r>
      <w:r>
        <w:br/>
      </w:r>
      <w:r>
        <w:rPr>
          <w:rFonts w:ascii="Times New Roman"/>
          <w:b w:val="false"/>
          <w:i w:val="false"/>
          <w:color w:val="000000"/>
          <w:sz w:val="28"/>
        </w:rPr>
        <w:t>
</w:t>
      </w:r>
      <w:r>
        <w:rPr>
          <w:rFonts w:ascii="Times New Roman"/>
          <w:b/>
          <w:i w:val="false"/>
          <w:color w:val="000000"/>
          <w:sz w:val="28"/>
        </w:rPr>
        <w:t xml:space="preserve">                  (например, лифты, эскалаторы, конвейеры, </w:t>
      </w:r>
      <w:r>
        <w:br/>
      </w:r>
      <w:r>
        <w:rPr>
          <w:rFonts w:ascii="Times New Roman"/>
          <w:b w:val="false"/>
          <w:i w:val="false"/>
          <w:color w:val="000000"/>
          <w:sz w:val="28"/>
        </w:rPr>
        <w:t>
</w:t>
      </w:r>
      <w:r>
        <w:rPr>
          <w:rFonts w:ascii="Times New Roman"/>
          <w:b/>
          <w:i w:val="false"/>
          <w:color w:val="000000"/>
          <w:sz w:val="28"/>
        </w:rPr>
        <w:t xml:space="preserve">                  канатные дороги) прочие: </w:t>
      </w:r>
      <w:r>
        <w:br/>
      </w:r>
      <w:r>
        <w:rPr>
          <w:rFonts w:ascii="Times New Roman"/>
          <w:b w:val="false"/>
          <w:i w:val="false"/>
          <w:color w:val="000000"/>
          <w:sz w:val="28"/>
        </w:rPr>
        <w:t xml:space="preserve">
           8428.10  - лифты и подъемники скиповые </w:t>
      </w:r>
      <w:r>
        <w:br/>
      </w:r>
      <w:r>
        <w:rPr>
          <w:rFonts w:ascii="Times New Roman"/>
          <w:b w:val="false"/>
          <w:i w:val="false"/>
          <w:color w:val="000000"/>
          <w:sz w:val="28"/>
        </w:rPr>
        <w:t xml:space="preserve">
           8428.20  - пневматические подъемники и конвейеры </w:t>
      </w:r>
      <w:r>
        <w:br/>
      </w:r>
      <w:r>
        <w:rPr>
          <w:rFonts w:ascii="Times New Roman"/>
          <w:b w:val="false"/>
          <w:i w:val="false"/>
          <w:color w:val="000000"/>
          <w:sz w:val="28"/>
        </w:rPr>
        <w:t xml:space="preserve">
                    - элеваторы и конвейеры непрерывного действия </w:t>
      </w:r>
      <w:r>
        <w:br/>
      </w:r>
      <w:r>
        <w:rPr>
          <w:rFonts w:ascii="Times New Roman"/>
          <w:b w:val="false"/>
          <w:i w:val="false"/>
          <w:color w:val="000000"/>
          <w:sz w:val="28"/>
        </w:rPr>
        <w:t xml:space="preserve">
                      для товаров или материалов прочие: </w:t>
      </w:r>
      <w:r>
        <w:br/>
      </w:r>
      <w:r>
        <w:rPr>
          <w:rFonts w:ascii="Times New Roman"/>
          <w:b w:val="false"/>
          <w:i w:val="false"/>
          <w:color w:val="000000"/>
          <w:sz w:val="28"/>
        </w:rPr>
        <w:t xml:space="preserve">
           8428.31  -- специально предназначенные для подземных </w:t>
      </w:r>
      <w:r>
        <w:br/>
      </w:r>
      <w:r>
        <w:rPr>
          <w:rFonts w:ascii="Times New Roman"/>
          <w:b w:val="false"/>
          <w:i w:val="false"/>
          <w:color w:val="000000"/>
          <w:sz w:val="28"/>
        </w:rPr>
        <w:t xml:space="preserve">
                       работ </w:t>
      </w:r>
      <w:r>
        <w:br/>
      </w:r>
      <w:r>
        <w:rPr>
          <w:rFonts w:ascii="Times New Roman"/>
          <w:b w:val="false"/>
          <w:i w:val="false"/>
          <w:color w:val="000000"/>
          <w:sz w:val="28"/>
        </w:rPr>
        <w:t xml:space="preserve">
           8428.32  -- ковшовые прочие </w:t>
      </w:r>
      <w:r>
        <w:br/>
      </w:r>
      <w:r>
        <w:rPr>
          <w:rFonts w:ascii="Times New Roman"/>
          <w:b w:val="false"/>
          <w:i w:val="false"/>
          <w:color w:val="000000"/>
          <w:sz w:val="28"/>
        </w:rPr>
        <w:t xml:space="preserve">
           8428.33  -- ленточные прочие </w:t>
      </w:r>
      <w:r>
        <w:br/>
      </w:r>
      <w:r>
        <w:rPr>
          <w:rFonts w:ascii="Times New Roman"/>
          <w:b w:val="false"/>
          <w:i w:val="false"/>
          <w:color w:val="000000"/>
          <w:sz w:val="28"/>
        </w:rPr>
        <w:t xml:space="preserve">
           8428.39  -- прочие </w:t>
      </w:r>
      <w:r>
        <w:br/>
      </w:r>
      <w:r>
        <w:rPr>
          <w:rFonts w:ascii="Times New Roman"/>
          <w:b w:val="false"/>
          <w:i w:val="false"/>
          <w:color w:val="000000"/>
          <w:sz w:val="28"/>
        </w:rPr>
        <w:t xml:space="preserve">
           8428.40  - эскалаторы и движущиеся пешеходные дорожки </w:t>
      </w:r>
      <w:r>
        <w:br/>
      </w:r>
      <w:r>
        <w:rPr>
          <w:rFonts w:ascii="Times New Roman"/>
          <w:b w:val="false"/>
          <w:i w:val="false"/>
          <w:color w:val="000000"/>
          <w:sz w:val="28"/>
        </w:rPr>
        <w:t xml:space="preserve">
           8428.50  - толкатели шахтных вагонеток, механизмы для </w:t>
      </w:r>
      <w:r>
        <w:br/>
      </w:r>
      <w:r>
        <w:rPr>
          <w:rFonts w:ascii="Times New Roman"/>
          <w:b w:val="false"/>
          <w:i w:val="false"/>
          <w:color w:val="000000"/>
          <w:sz w:val="28"/>
        </w:rPr>
        <w:t xml:space="preserve">
                      перемещения локомотивов или вагонов, </w:t>
      </w:r>
      <w:r>
        <w:br/>
      </w:r>
      <w:r>
        <w:rPr>
          <w:rFonts w:ascii="Times New Roman"/>
          <w:b w:val="false"/>
          <w:i w:val="false"/>
          <w:color w:val="000000"/>
          <w:sz w:val="28"/>
        </w:rPr>
        <w:t xml:space="preserve">
                      вагоноопрокидыватели и аналогичное </w:t>
      </w:r>
      <w:r>
        <w:br/>
      </w:r>
      <w:r>
        <w:rPr>
          <w:rFonts w:ascii="Times New Roman"/>
          <w:b w:val="false"/>
          <w:i w:val="false"/>
          <w:color w:val="000000"/>
          <w:sz w:val="28"/>
        </w:rPr>
        <w:t xml:space="preserve">
                      оборудование для манипулирования </w:t>
      </w:r>
      <w:r>
        <w:br/>
      </w:r>
      <w:r>
        <w:rPr>
          <w:rFonts w:ascii="Times New Roman"/>
          <w:b w:val="false"/>
          <w:i w:val="false"/>
          <w:color w:val="000000"/>
          <w:sz w:val="28"/>
        </w:rPr>
        <w:t xml:space="preserve">
                      железнодорожными вагонами </w:t>
      </w:r>
      <w:r>
        <w:br/>
      </w:r>
      <w:r>
        <w:rPr>
          <w:rFonts w:ascii="Times New Roman"/>
          <w:b w:val="false"/>
          <w:i w:val="false"/>
          <w:color w:val="000000"/>
          <w:sz w:val="28"/>
        </w:rPr>
        <w:t xml:space="preserve">
-------------------------------------------------------------------- </w:t>
      </w:r>
    </w:p>
    <w:bookmarkStart w:name="z559" w:id="5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84.28 </w:t>
      </w:r>
      <w:r>
        <w:rPr>
          <w:rFonts w:ascii="Times New Roman"/>
          <w:b w:val="false"/>
          <w:i w:val="false"/>
          <w:color w:val="000000"/>
          <w:vertAlign w:val="subscript"/>
        </w:rPr>
        <w:t xml:space="preserve">2 </w:t>
      </w:r>
      <w:r>
        <w:rPr>
          <w:rFonts w:ascii="Times New Roman"/>
          <w:b/>
          <w:i w:val="false"/>
          <w:color w:val="000000"/>
          <w:sz w:val="28"/>
        </w:rPr>
        <w:t xml:space="preserve">/31 </w:t>
      </w:r>
      <w:r>
        <w:rPr>
          <w:rFonts w:ascii="Times New Roman"/>
          <w:b w:val="false"/>
          <w:i w:val="false"/>
          <w:color w:val="000000"/>
          <w:vertAlign w:val="subscript"/>
        </w:rPr>
        <w:t xml:space="preserve">1       </w:t>
      </w:r>
    </w:p>
    <w:bookmarkEnd w:id="5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8428.60  - канатные пассажирские и грузовые дороги, </w:t>
      </w:r>
      <w:r>
        <w:br/>
      </w:r>
      <w:r>
        <w:rPr>
          <w:rFonts w:ascii="Times New Roman"/>
          <w:b w:val="false"/>
          <w:i w:val="false"/>
          <w:color w:val="000000"/>
          <w:sz w:val="28"/>
        </w:rPr>
        <w:t xml:space="preserve">
                      лыжные подъемники; тяговые механизмы для </w:t>
      </w:r>
      <w:r>
        <w:br/>
      </w:r>
      <w:r>
        <w:rPr>
          <w:rFonts w:ascii="Times New Roman"/>
          <w:b w:val="false"/>
          <w:i w:val="false"/>
          <w:color w:val="000000"/>
          <w:sz w:val="28"/>
        </w:rPr>
        <w:t xml:space="preserve">
                      фуникулеров </w:t>
      </w:r>
      <w:r>
        <w:br/>
      </w:r>
      <w:r>
        <w:rPr>
          <w:rFonts w:ascii="Times New Roman"/>
          <w:b w:val="false"/>
          <w:i w:val="false"/>
          <w:color w:val="000000"/>
          <w:sz w:val="28"/>
        </w:rPr>
        <w:t xml:space="preserve">
           8428.90  - оборудование прочее </w:t>
      </w:r>
      <w:r>
        <w:br/>
      </w:r>
      <w:r>
        <w:rPr>
          <w:rFonts w:ascii="Times New Roman"/>
          <w:b w:val="false"/>
          <w:i w:val="false"/>
          <w:color w:val="000000"/>
          <w:sz w:val="28"/>
        </w:rPr>
        <w:t>
</w:t>
      </w:r>
      <w:r>
        <w:rPr>
          <w:rFonts w:ascii="Times New Roman"/>
          <w:b/>
          <w:i w:val="false"/>
          <w:color w:val="000000"/>
          <w:sz w:val="28"/>
        </w:rPr>
        <w:t xml:space="preserve">84.29             Бульдозеры с неповоротным и поворотным </w:t>
      </w:r>
      <w:r>
        <w:br/>
      </w:r>
      <w:r>
        <w:rPr>
          <w:rFonts w:ascii="Times New Roman"/>
          <w:b w:val="false"/>
          <w:i w:val="false"/>
          <w:color w:val="000000"/>
          <w:sz w:val="28"/>
        </w:rPr>
        <w:t>
</w:t>
      </w:r>
      <w:r>
        <w:rPr>
          <w:rFonts w:ascii="Times New Roman"/>
          <w:b/>
          <w:i w:val="false"/>
          <w:color w:val="000000"/>
          <w:sz w:val="28"/>
        </w:rPr>
        <w:t xml:space="preserve">                  отвалом, грейдеры, планировщики, скреперы, </w:t>
      </w:r>
      <w:r>
        <w:br/>
      </w:r>
      <w:r>
        <w:rPr>
          <w:rFonts w:ascii="Times New Roman"/>
          <w:b w:val="false"/>
          <w:i w:val="false"/>
          <w:color w:val="000000"/>
          <w:sz w:val="28"/>
        </w:rPr>
        <w:t>
</w:t>
      </w:r>
      <w:r>
        <w:rPr>
          <w:rFonts w:ascii="Times New Roman"/>
          <w:b/>
          <w:i w:val="false"/>
          <w:color w:val="000000"/>
          <w:sz w:val="28"/>
        </w:rPr>
        <w:t xml:space="preserve">                  механические лопаты, экскаваторы, </w:t>
      </w:r>
      <w:r>
        <w:br/>
      </w:r>
      <w:r>
        <w:rPr>
          <w:rFonts w:ascii="Times New Roman"/>
          <w:b w:val="false"/>
          <w:i w:val="false"/>
          <w:color w:val="000000"/>
          <w:sz w:val="28"/>
        </w:rPr>
        <w:t>
</w:t>
      </w:r>
      <w:r>
        <w:rPr>
          <w:rFonts w:ascii="Times New Roman"/>
          <w:b/>
          <w:i w:val="false"/>
          <w:color w:val="000000"/>
          <w:sz w:val="28"/>
        </w:rPr>
        <w:t xml:space="preserve">                  одноковшовые погрузчики, трамбовочные </w:t>
      </w:r>
      <w:r>
        <w:br/>
      </w:r>
      <w:r>
        <w:rPr>
          <w:rFonts w:ascii="Times New Roman"/>
          <w:b w:val="false"/>
          <w:i w:val="false"/>
          <w:color w:val="000000"/>
          <w:sz w:val="28"/>
        </w:rPr>
        <w:t>
</w:t>
      </w:r>
      <w:r>
        <w:rPr>
          <w:rFonts w:ascii="Times New Roman"/>
          <w:b/>
          <w:i w:val="false"/>
          <w:color w:val="000000"/>
          <w:sz w:val="28"/>
        </w:rPr>
        <w:t xml:space="preserve">                  машины и дорожные катки, самоходные: </w:t>
      </w:r>
      <w:r>
        <w:br/>
      </w:r>
      <w:r>
        <w:rPr>
          <w:rFonts w:ascii="Times New Roman"/>
          <w:b w:val="false"/>
          <w:i w:val="false"/>
          <w:color w:val="000000"/>
          <w:sz w:val="28"/>
        </w:rPr>
        <w:t xml:space="preserve">
                    - бульдозеры с неповоротным и поворотным </w:t>
      </w:r>
      <w:r>
        <w:br/>
      </w:r>
      <w:r>
        <w:rPr>
          <w:rFonts w:ascii="Times New Roman"/>
          <w:b w:val="false"/>
          <w:i w:val="false"/>
          <w:color w:val="000000"/>
          <w:sz w:val="28"/>
        </w:rPr>
        <w:t xml:space="preserve">
                      отвалом: </w:t>
      </w:r>
      <w:r>
        <w:br/>
      </w:r>
      <w:r>
        <w:rPr>
          <w:rFonts w:ascii="Times New Roman"/>
          <w:b w:val="false"/>
          <w:i w:val="false"/>
          <w:color w:val="000000"/>
          <w:sz w:val="28"/>
        </w:rPr>
        <w:t xml:space="preserve">
           8429.11  -- гусеничные </w:t>
      </w:r>
      <w:r>
        <w:br/>
      </w:r>
      <w:r>
        <w:rPr>
          <w:rFonts w:ascii="Times New Roman"/>
          <w:b w:val="false"/>
          <w:i w:val="false"/>
          <w:color w:val="000000"/>
          <w:sz w:val="28"/>
        </w:rPr>
        <w:t xml:space="preserve">
           8429.19  -- прочие </w:t>
      </w:r>
      <w:r>
        <w:br/>
      </w:r>
      <w:r>
        <w:rPr>
          <w:rFonts w:ascii="Times New Roman"/>
          <w:b w:val="false"/>
          <w:i w:val="false"/>
          <w:color w:val="000000"/>
          <w:sz w:val="28"/>
        </w:rPr>
        <w:t xml:space="preserve">
           8429.20  - грейдеры и планировщики </w:t>
      </w:r>
      <w:r>
        <w:br/>
      </w:r>
      <w:r>
        <w:rPr>
          <w:rFonts w:ascii="Times New Roman"/>
          <w:b w:val="false"/>
          <w:i w:val="false"/>
          <w:color w:val="000000"/>
          <w:sz w:val="28"/>
        </w:rPr>
        <w:t xml:space="preserve">
           8429.30  - скреперы </w:t>
      </w:r>
      <w:r>
        <w:br/>
      </w:r>
      <w:r>
        <w:rPr>
          <w:rFonts w:ascii="Times New Roman"/>
          <w:b w:val="false"/>
          <w:i w:val="false"/>
          <w:color w:val="000000"/>
          <w:sz w:val="28"/>
        </w:rPr>
        <w:t xml:space="preserve">
           8429.40  - машины трамбовочные и катки дорожные </w:t>
      </w:r>
      <w:r>
        <w:br/>
      </w:r>
      <w:r>
        <w:rPr>
          <w:rFonts w:ascii="Times New Roman"/>
          <w:b w:val="false"/>
          <w:i w:val="false"/>
          <w:color w:val="000000"/>
          <w:sz w:val="28"/>
        </w:rPr>
        <w:t xml:space="preserve">
                    - лопаты механические, экскаваторы и </w:t>
      </w:r>
      <w:r>
        <w:br/>
      </w:r>
      <w:r>
        <w:rPr>
          <w:rFonts w:ascii="Times New Roman"/>
          <w:b w:val="false"/>
          <w:i w:val="false"/>
          <w:color w:val="000000"/>
          <w:sz w:val="28"/>
        </w:rPr>
        <w:t xml:space="preserve">
                      одноковшовые погрузчики: </w:t>
      </w:r>
      <w:r>
        <w:br/>
      </w:r>
      <w:r>
        <w:rPr>
          <w:rFonts w:ascii="Times New Roman"/>
          <w:b w:val="false"/>
          <w:i w:val="false"/>
          <w:color w:val="000000"/>
          <w:sz w:val="28"/>
        </w:rPr>
        <w:t xml:space="preserve">
           8429.51  -- погрузчики одноковшовые фронтальные </w:t>
      </w:r>
      <w:r>
        <w:br/>
      </w:r>
      <w:r>
        <w:rPr>
          <w:rFonts w:ascii="Times New Roman"/>
          <w:b w:val="false"/>
          <w:i w:val="false"/>
          <w:color w:val="000000"/>
          <w:sz w:val="28"/>
        </w:rPr>
        <w:t xml:space="preserve">
           8429.52  -- машины полноповоротные </w:t>
      </w:r>
      <w:r>
        <w:br/>
      </w:r>
      <w:r>
        <w:rPr>
          <w:rFonts w:ascii="Times New Roman"/>
          <w:b w:val="false"/>
          <w:i w:val="false"/>
          <w:color w:val="000000"/>
          <w:sz w:val="28"/>
        </w:rPr>
        <w:t xml:space="preserve">
           8429.59  -- прочие </w:t>
      </w:r>
      <w:r>
        <w:br/>
      </w:r>
      <w:r>
        <w:rPr>
          <w:rFonts w:ascii="Times New Roman"/>
          <w:b w:val="false"/>
          <w:i w:val="false"/>
          <w:color w:val="000000"/>
          <w:sz w:val="28"/>
        </w:rPr>
        <w:t>
</w:t>
      </w:r>
      <w:r>
        <w:rPr>
          <w:rFonts w:ascii="Times New Roman"/>
          <w:b/>
          <w:i w:val="false"/>
          <w:color w:val="000000"/>
          <w:sz w:val="28"/>
        </w:rPr>
        <w:t xml:space="preserve">84.30             Машины и механизмы прочие для перемещения, </w:t>
      </w:r>
      <w:r>
        <w:br/>
      </w:r>
      <w:r>
        <w:rPr>
          <w:rFonts w:ascii="Times New Roman"/>
          <w:b w:val="false"/>
          <w:i w:val="false"/>
          <w:color w:val="000000"/>
          <w:sz w:val="28"/>
        </w:rPr>
        <w:t>
</w:t>
      </w:r>
      <w:r>
        <w:rPr>
          <w:rFonts w:ascii="Times New Roman"/>
          <w:b/>
          <w:i w:val="false"/>
          <w:color w:val="000000"/>
          <w:sz w:val="28"/>
        </w:rPr>
        <w:t xml:space="preserve">                  планировки, профилирования, разработки, </w:t>
      </w:r>
      <w:r>
        <w:br/>
      </w:r>
      <w:r>
        <w:rPr>
          <w:rFonts w:ascii="Times New Roman"/>
          <w:b w:val="false"/>
          <w:i w:val="false"/>
          <w:color w:val="000000"/>
          <w:sz w:val="28"/>
        </w:rPr>
        <w:t>
</w:t>
      </w:r>
      <w:r>
        <w:rPr>
          <w:rFonts w:ascii="Times New Roman"/>
          <w:b/>
          <w:i w:val="false"/>
          <w:color w:val="000000"/>
          <w:sz w:val="28"/>
        </w:rPr>
        <w:t xml:space="preserve">                  трамбования, уплотнения, выемки или бурения </w:t>
      </w:r>
      <w:r>
        <w:br/>
      </w:r>
      <w:r>
        <w:rPr>
          <w:rFonts w:ascii="Times New Roman"/>
          <w:b w:val="false"/>
          <w:i w:val="false"/>
          <w:color w:val="000000"/>
          <w:sz w:val="28"/>
        </w:rPr>
        <w:t>
</w:t>
      </w:r>
      <w:r>
        <w:rPr>
          <w:rFonts w:ascii="Times New Roman"/>
          <w:b/>
          <w:i w:val="false"/>
          <w:color w:val="000000"/>
          <w:sz w:val="28"/>
        </w:rPr>
        <w:t xml:space="preserve">                  грунта, полезных ископаемых или руд; </w:t>
      </w:r>
      <w:r>
        <w:br/>
      </w:r>
      <w:r>
        <w:rPr>
          <w:rFonts w:ascii="Times New Roman"/>
          <w:b w:val="false"/>
          <w:i w:val="false"/>
          <w:color w:val="000000"/>
          <w:sz w:val="28"/>
        </w:rPr>
        <w:t>
</w:t>
      </w:r>
      <w:r>
        <w:rPr>
          <w:rFonts w:ascii="Times New Roman"/>
          <w:b/>
          <w:i w:val="false"/>
          <w:color w:val="000000"/>
          <w:sz w:val="28"/>
        </w:rPr>
        <w:t xml:space="preserve">                  оборудование для забивки и извлечения свай; </w:t>
      </w:r>
      <w:r>
        <w:br/>
      </w:r>
      <w:r>
        <w:rPr>
          <w:rFonts w:ascii="Times New Roman"/>
          <w:b w:val="false"/>
          <w:i w:val="false"/>
          <w:color w:val="000000"/>
          <w:sz w:val="28"/>
        </w:rPr>
        <w:t>
</w:t>
      </w:r>
      <w:r>
        <w:rPr>
          <w:rFonts w:ascii="Times New Roman"/>
          <w:b/>
          <w:i w:val="false"/>
          <w:color w:val="000000"/>
          <w:sz w:val="28"/>
        </w:rPr>
        <w:t xml:space="preserve">                  снегоочистители плужные и роторные: </w:t>
      </w:r>
      <w:r>
        <w:br/>
      </w:r>
      <w:r>
        <w:rPr>
          <w:rFonts w:ascii="Times New Roman"/>
          <w:b w:val="false"/>
          <w:i w:val="false"/>
          <w:color w:val="000000"/>
          <w:sz w:val="28"/>
        </w:rPr>
        <w:t xml:space="preserve">
           8430.10  - оборудование для забивки и извлечения свай </w:t>
      </w:r>
      <w:r>
        <w:br/>
      </w:r>
      <w:r>
        <w:rPr>
          <w:rFonts w:ascii="Times New Roman"/>
          <w:b w:val="false"/>
          <w:i w:val="false"/>
          <w:color w:val="000000"/>
          <w:sz w:val="28"/>
        </w:rPr>
        <w:t xml:space="preserve">
           8430.20  - снегоочистители плужные и роторные </w:t>
      </w:r>
      <w:r>
        <w:br/>
      </w:r>
      <w:r>
        <w:rPr>
          <w:rFonts w:ascii="Times New Roman"/>
          <w:b w:val="false"/>
          <w:i w:val="false"/>
          <w:color w:val="000000"/>
          <w:sz w:val="28"/>
        </w:rPr>
        <w:t xml:space="preserve">
                    - врубовые машины для добычи угля или горных </w:t>
      </w:r>
      <w:r>
        <w:br/>
      </w:r>
      <w:r>
        <w:rPr>
          <w:rFonts w:ascii="Times New Roman"/>
          <w:b w:val="false"/>
          <w:i w:val="false"/>
          <w:color w:val="000000"/>
          <w:sz w:val="28"/>
        </w:rPr>
        <w:t xml:space="preserve">
                      пород и машины туннелепроходческие: </w:t>
      </w:r>
      <w:r>
        <w:br/>
      </w:r>
      <w:r>
        <w:rPr>
          <w:rFonts w:ascii="Times New Roman"/>
          <w:b w:val="false"/>
          <w:i w:val="false"/>
          <w:color w:val="000000"/>
          <w:sz w:val="28"/>
        </w:rPr>
        <w:t xml:space="preserve">
           8430.31  -- самоходные </w:t>
      </w:r>
      <w:r>
        <w:br/>
      </w:r>
      <w:r>
        <w:rPr>
          <w:rFonts w:ascii="Times New Roman"/>
          <w:b w:val="false"/>
          <w:i w:val="false"/>
          <w:color w:val="000000"/>
          <w:sz w:val="28"/>
        </w:rPr>
        <w:t xml:space="preserve">
           8430.39  -- прочие </w:t>
      </w:r>
      <w:r>
        <w:br/>
      </w:r>
      <w:r>
        <w:rPr>
          <w:rFonts w:ascii="Times New Roman"/>
          <w:b w:val="false"/>
          <w:i w:val="false"/>
          <w:color w:val="000000"/>
          <w:sz w:val="28"/>
        </w:rPr>
        <w:t xml:space="preserve">
                    - бурильные или проходческие машины прочие: </w:t>
      </w:r>
      <w:r>
        <w:br/>
      </w:r>
      <w:r>
        <w:rPr>
          <w:rFonts w:ascii="Times New Roman"/>
          <w:b w:val="false"/>
          <w:i w:val="false"/>
          <w:color w:val="000000"/>
          <w:sz w:val="28"/>
        </w:rPr>
        <w:t xml:space="preserve">
           8430.41  -- самоходные </w:t>
      </w:r>
      <w:r>
        <w:br/>
      </w:r>
      <w:r>
        <w:rPr>
          <w:rFonts w:ascii="Times New Roman"/>
          <w:b w:val="false"/>
          <w:i w:val="false"/>
          <w:color w:val="000000"/>
          <w:sz w:val="28"/>
        </w:rPr>
        <w:t xml:space="preserve">
           8430.49  -- прочие </w:t>
      </w:r>
      <w:r>
        <w:br/>
      </w:r>
      <w:r>
        <w:rPr>
          <w:rFonts w:ascii="Times New Roman"/>
          <w:b w:val="false"/>
          <w:i w:val="false"/>
          <w:color w:val="000000"/>
          <w:sz w:val="28"/>
        </w:rPr>
        <w:t xml:space="preserve">
           8430.50  - машины и механизмы самоходные прочие </w:t>
      </w:r>
      <w:r>
        <w:br/>
      </w:r>
      <w:r>
        <w:rPr>
          <w:rFonts w:ascii="Times New Roman"/>
          <w:b w:val="false"/>
          <w:i w:val="false"/>
          <w:color w:val="000000"/>
          <w:sz w:val="28"/>
        </w:rPr>
        <w:t xml:space="preserve">
                    - машины и механизмы несамоходные прочие: </w:t>
      </w:r>
      <w:r>
        <w:br/>
      </w:r>
      <w:r>
        <w:rPr>
          <w:rFonts w:ascii="Times New Roman"/>
          <w:b w:val="false"/>
          <w:i w:val="false"/>
          <w:color w:val="000000"/>
          <w:sz w:val="28"/>
        </w:rPr>
        <w:t xml:space="preserve">
           8430.61  -- машины и механизмы для трамбования или </w:t>
      </w:r>
      <w:r>
        <w:br/>
      </w:r>
      <w:r>
        <w:rPr>
          <w:rFonts w:ascii="Times New Roman"/>
          <w:b w:val="false"/>
          <w:i w:val="false"/>
          <w:color w:val="000000"/>
          <w:sz w:val="28"/>
        </w:rPr>
        <w:t xml:space="preserve">
                       уплотнения </w:t>
      </w:r>
      <w:r>
        <w:br/>
      </w:r>
      <w:r>
        <w:rPr>
          <w:rFonts w:ascii="Times New Roman"/>
          <w:b w:val="false"/>
          <w:i w:val="false"/>
          <w:color w:val="000000"/>
          <w:sz w:val="28"/>
        </w:rPr>
        <w:t xml:space="preserve">
           8430.69  -- прочие </w:t>
      </w:r>
      <w:r>
        <w:br/>
      </w:r>
      <w:r>
        <w:rPr>
          <w:rFonts w:ascii="Times New Roman"/>
          <w:b w:val="false"/>
          <w:i w:val="false"/>
          <w:color w:val="000000"/>
          <w:sz w:val="28"/>
        </w:rPr>
        <w:t>
</w:t>
      </w:r>
      <w:r>
        <w:rPr>
          <w:rFonts w:ascii="Times New Roman"/>
          <w:b/>
          <w:i w:val="false"/>
          <w:color w:val="000000"/>
          <w:sz w:val="28"/>
        </w:rPr>
        <w:t xml:space="preserve">84.31             Части, предназначенные исключительно или в </w:t>
      </w:r>
      <w:r>
        <w:br/>
      </w:r>
      <w:r>
        <w:rPr>
          <w:rFonts w:ascii="Times New Roman"/>
          <w:b w:val="false"/>
          <w:i w:val="false"/>
          <w:color w:val="000000"/>
          <w:sz w:val="28"/>
        </w:rPr>
        <w:t>
</w:t>
      </w:r>
      <w:r>
        <w:rPr>
          <w:rFonts w:ascii="Times New Roman"/>
          <w:b/>
          <w:i w:val="false"/>
          <w:color w:val="000000"/>
          <w:sz w:val="28"/>
        </w:rPr>
        <w:t xml:space="preserve">                  основном для оборудования товарных позиций </w:t>
      </w:r>
      <w:r>
        <w:br/>
      </w:r>
      <w:r>
        <w:rPr>
          <w:rFonts w:ascii="Times New Roman"/>
          <w:b w:val="false"/>
          <w:i w:val="false"/>
          <w:color w:val="000000"/>
          <w:sz w:val="28"/>
        </w:rPr>
        <w:t>
</w:t>
      </w:r>
      <w:r>
        <w:rPr>
          <w:rFonts w:ascii="Times New Roman"/>
          <w:b/>
          <w:i w:val="false"/>
          <w:color w:val="000000"/>
          <w:sz w:val="28"/>
        </w:rPr>
        <w:t xml:space="preserve">                  84.25-84.30: </w:t>
      </w:r>
      <w:r>
        <w:br/>
      </w:r>
      <w:r>
        <w:rPr>
          <w:rFonts w:ascii="Times New Roman"/>
          <w:b w:val="false"/>
          <w:i w:val="false"/>
          <w:color w:val="000000"/>
          <w:sz w:val="28"/>
        </w:rPr>
        <w:t xml:space="preserve">
           8431.10  - машин или механизмов товарной позиции 84.25 </w:t>
      </w:r>
      <w:r>
        <w:br/>
      </w:r>
      <w:r>
        <w:rPr>
          <w:rFonts w:ascii="Times New Roman"/>
          <w:b w:val="false"/>
          <w:i w:val="false"/>
          <w:color w:val="000000"/>
          <w:sz w:val="28"/>
        </w:rPr>
        <w:t xml:space="preserve">
           8431.20  - машин или механизмов товарной позиции 84.27 </w:t>
      </w:r>
      <w:r>
        <w:br/>
      </w:r>
      <w:r>
        <w:rPr>
          <w:rFonts w:ascii="Times New Roman"/>
          <w:b w:val="false"/>
          <w:i w:val="false"/>
          <w:color w:val="000000"/>
          <w:sz w:val="28"/>
        </w:rPr>
        <w:t xml:space="preserve">
                    - машин или механизмов товарной позиции 84.28: </w:t>
      </w:r>
      <w:r>
        <w:br/>
      </w:r>
      <w:r>
        <w:rPr>
          <w:rFonts w:ascii="Times New Roman"/>
          <w:b w:val="false"/>
          <w:i w:val="false"/>
          <w:color w:val="000000"/>
          <w:sz w:val="28"/>
        </w:rPr>
        <w:t xml:space="preserve">
           8431.31  -- лифтов, скиповых подъемников или эскалаторов </w:t>
      </w:r>
      <w:r>
        <w:br/>
      </w:r>
      <w:r>
        <w:rPr>
          <w:rFonts w:ascii="Times New Roman"/>
          <w:b w:val="false"/>
          <w:i w:val="false"/>
          <w:color w:val="000000"/>
          <w:sz w:val="28"/>
        </w:rPr>
        <w:t xml:space="preserve">
           8431.39  -- прочие </w:t>
      </w:r>
      <w:r>
        <w:br/>
      </w:r>
      <w:r>
        <w:rPr>
          <w:rFonts w:ascii="Times New Roman"/>
          <w:b w:val="false"/>
          <w:i w:val="false"/>
          <w:color w:val="000000"/>
          <w:sz w:val="28"/>
        </w:rPr>
        <w:t xml:space="preserve">
-------------------------------------------------------------------- </w:t>
      </w:r>
    </w:p>
    <w:bookmarkStart w:name="z560" w:id="5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84.31 </w:t>
      </w:r>
      <w:r>
        <w:rPr>
          <w:rFonts w:ascii="Times New Roman"/>
          <w:b w:val="false"/>
          <w:i w:val="false"/>
          <w:color w:val="000000"/>
          <w:vertAlign w:val="subscript"/>
        </w:rPr>
        <w:t xml:space="preserve">2 </w:t>
      </w:r>
      <w:r>
        <w:rPr>
          <w:rFonts w:ascii="Times New Roman"/>
          <w:b/>
          <w:i w:val="false"/>
          <w:color w:val="000000"/>
          <w:sz w:val="28"/>
        </w:rPr>
        <w:t xml:space="preserve">/34      </w:t>
      </w:r>
    </w:p>
    <w:bookmarkEnd w:id="55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машин или механизмов товарной позиции 84.26, </w:t>
      </w:r>
      <w:r>
        <w:br/>
      </w:r>
      <w:r>
        <w:rPr>
          <w:rFonts w:ascii="Times New Roman"/>
          <w:b w:val="false"/>
          <w:i w:val="false"/>
          <w:color w:val="000000"/>
          <w:sz w:val="28"/>
        </w:rPr>
        <w:t xml:space="preserve">
                      84.29 или 84.30: </w:t>
      </w:r>
      <w:r>
        <w:br/>
      </w:r>
      <w:r>
        <w:rPr>
          <w:rFonts w:ascii="Times New Roman"/>
          <w:b w:val="false"/>
          <w:i w:val="false"/>
          <w:color w:val="000000"/>
          <w:sz w:val="28"/>
        </w:rPr>
        <w:t xml:space="preserve">
           8431.41  -- ковши, грейферы, захваты и черпаки </w:t>
      </w:r>
      <w:r>
        <w:br/>
      </w:r>
      <w:r>
        <w:rPr>
          <w:rFonts w:ascii="Times New Roman"/>
          <w:b w:val="false"/>
          <w:i w:val="false"/>
          <w:color w:val="000000"/>
          <w:sz w:val="28"/>
        </w:rPr>
        <w:t xml:space="preserve">
           8431.42  -- отвалы бульдозеров неповоротные или </w:t>
      </w:r>
      <w:r>
        <w:br/>
      </w:r>
      <w:r>
        <w:rPr>
          <w:rFonts w:ascii="Times New Roman"/>
          <w:b w:val="false"/>
          <w:i w:val="false"/>
          <w:color w:val="000000"/>
          <w:sz w:val="28"/>
        </w:rPr>
        <w:t xml:space="preserve">
                       поворотные части бурильных или проходческих </w:t>
      </w:r>
      <w:r>
        <w:br/>
      </w:r>
      <w:r>
        <w:rPr>
          <w:rFonts w:ascii="Times New Roman"/>
          <w:b w:val="false"/>
          <w:i w:val="false"/>
          <w:color w:val="000000"/>
          <w:sz w:val="28"/>
        </w:rPr>
        <w:t xml:space="preserve">
                       машин субпозиции 8430.41 или 8430.49 </w:t>
      </w:r>
      <w:r>
        <w:br/>
      </w:r>
      <w:r>
        <w:rPr>
          <w:rFonts w:ascii="Times New Roman"/>
          <w:b w:val="false"/>
          <w:i w:val="false"/>
          <w:color w:val="000000"/>
          <w:sz w:val="28"/>
        </w:rPr>
        <w:t xml:space="preserve">
           8431.49  -- прочие </w:t>
      </w:r>
      <w:r>
        <w:br/>
      </w:r>
      <w:r>
        <w:rPr>
          <w:rFonts w:ascii="Times New Roman"/>
          <w:b w:val="false"/>
          <w:i w:val="false"/>
          <w:color w:val="000000"/>
          <w:sz w:val="28"/>
        </w:rPr>
        <w:t>
</w:t>
      </w:r>
      <w:r>
        <w:rPr>
          <w:rFonts w:ascii="Times New Roman"/>
          <w:b/>
          <w:i w:val="false"/>
          <w:color w:val="000000"/>
          <w:sz w:val="28"/>
        </w:rPr>
        <w:t xml:space="preserve">84.32             Машины сельскохозяйственные, садовые или </w:t>
      </w:r>
      <w:r>
        <w:br/>
      </w:r>
      <w:r>
        <w:rPr>
          <w:rFonts w:ascii="Times New Roman"/>
          <w:b w:val="false"/>
          <w:i w:val="false"/>
          <w:color w:val="000000"/>
          <w:sz w:val="28"/>
        </w:rPr>
        <w:t>
</w:t>
      </w:r>
      <w:r>
        <w:rPr>
          <w:rFonts w:ascii="Times New Roman"/>
          <w:b/>
          <w:i w:val="false"/>
          <w:color w:val="000000"/>
          <w:sz w:val="28"/>
        </w:rPr>
        <w:t xml:space="preserve">                  лесохозяйственные для подготовки и </w:t>
      </w:r>
      <w:r>
        <w:br/>
      </w:r>
      <w:r>
        <w:rPr>
          <w:rFonts w:ascii="Times New Roman"/>
          <w:b w:val="false"/>
          <w:i w:val="false"/>
          <w:color w:val="000000"/>
          <w:sz w:val="28"/>
        </w:rPr>
        <w:t>
</w:t>
      </w:r>
      <w:r>
        <w:rPr>
          <w:rFonts w:ascii="Times New Roman"/>
          <w:b/>
          <w:i w:val="false"/>
          <w:color w:val="000000"/>
          <w:sz w:val="28"/>
        </w:rPr>
        <w:t xml:space="preserve">                  обработки почвы; катки для газонов или </w:t>
      </w:r>
      <w:r>
        <w:br/>
      </w:r>
      <w:r>
        <w:rPr>
          <w:rFonts w:ascii="Times New Roman"/>
          <w:b w:val="false"/>
          <w:i w:val="false"/>
          <w:color w:val="000000"/>
          <w:sz w:val="28"/>
        </w:rPr>
        <w:t>
</w:t>
      </w:r>
      <w:r>
        <w:rPr>
          <w:rFonts w:ascii="Times New Roman"/>
          <w:b/>
          <w:i w:val="false"/>
          <w:color w:val="000000"/>
          <w:sz w:val="28"/>
        </w:rPr>
        <w:t xml:space="preserve">                  спортплощадок: </w:t>
      </w:r>
      <w:r>
        <w:br/>
      </w:r>
      <w:r>
        <w:rPr>
          <w:rFonts w:ascii="Times New Roman"/>
          <w:b w:val="false"/>
          <w:i w:val="false"/>
          <w:color w:val="000000"/>
          <w:sz w:val="28"/>
        </w:rPr>
        <w:t xml:space="preserve">
           8432.10  - плуги </w:t>
      </w:r>
      <w:r>
        <w:br/>
      </w:r>
      <w:r>
        <w:rPr>
          <w:rFonts w:ascii="Times New Roman"/>
          <w:b w:val="false"/>
          <w:i w:val="false"/>
          <w:color w:val="000000"/>
          <w:sz w:val="28"/>
        </w:rPr>
        <w:t xml:space="preserve">
                    - бороны, рыхлители, культиваторы, полольники </w:t>
      </w:r>
      <w:r>
        <w:br/>
      </w:r>
      <w:r>
        <w:rPr>
          <w:rFonts w:ascii="Times New Roman"/>
          <w:b w:val="false"/>
          <w:i w:val="false"/>
          <w:color w:val="000000"/>
          <w:sz w:val="28"/>
        </w:rPr>
        <w:t xml:space="preserve">
                      и мотыги: </w:t>
      </w:r>
      <w:r>
        <w:br/>
      </w:r>
      <w:r>
        <w:rPr>
          <w:rFonts w:ascii="Times New Roman"/>
          <w:b w:val="false"/>
          <w:i w:val="false"/>
          <w:color w:val="000000"/>
          <w:sz w:val="28"/>
        </w:rPr>
        <w:t xml:space="preserve">
           8432.21  -- бороны дисковые </w:t>
      </w:r>
      <w:r>
        <w:br/>
      </w:r>
      <w:r>
        <w:rPr>
          <w:rFonts w:ascii="Times New Roman"/>
          <w:b w:val="false"/>
          <w:i w:val="false"/>
          <w:color w:val="000000"/>
          <w:sz w:val="28"/>
        </w:rPr>
        <w:t xml:space="preserve">
           8432.29  -- прочие </w:t>
      </w:r>
      <w:r>
        <w:br/>
      </w:r>
      <w:r>
        <w:rPr>
          <w:rFonts w:ascii="Times New Roman"/>
          <w:b w:val="false"/>
          <w:i w:val="false"/>
          <w:color w:val="000000"/>
          <w:sz w:val="28"/>
        </w:rPr>
        <w:t xml:space="preserve">
           8432.30  - сеялки, сажалки и машины рассадопосадочные </w:t>
      </w:r>
      <w:r>
        <w:br/>
      </w:r>
      <w:r>
        <w:rPr>
          <w:rFonts w:ascii="Times New Roman"/>
          <w:b w:val="false"/>
          <w:i w:val="false"/>
          <w:color w:val="000000"/>
          <w:sz w:val="28"/>
        </w:rPr>
        <w:t xml:space="preserve">
           8432.40  - разбрасыватели и распределители органических </w:t>
      </w:r>
      <w:r>
        <w:br/>
      </w:r>
      <w:r>
        <w:rPr>
          <w:rFonts w:ascii="Times New Roman"/>
          <w:b w:val="false"/>
          <w:i w:val="false"/>
          <w:color w:val="000000"/>
          <w:sz w:val="28"/>
        </w:rPr>
        <w:t xml:space="preserve">
                      и минеральных удобрений </w:t>
      </w:r>
      <w:r>
        <w:br/>
      </w:r>
      <w:r>
        <w:rPr>
          <w:rFonts w:ascii="Times New Roman"/>
          <w:b w:val="false"/>
          <w:i w:val="false"/>
          <w:color w:val="000000"/>
          <w:sz w:val="28"/>
        </w:rPr>
        <w:t xml:space="preserve">
           8432.80  - машины прочие </w:t>
      </w:r>
      <w:r>
        <w:br/>
      </w:r>
      <w:r>
        <w:rPr>
          <w:rFonts w:ascii="Times New Roman"/>
          <w:b w:val="false"/>
          <w:i w:val="false"/>
          <w:color w:val="000000"/>
          <w:sz w:val="28"/>
        </w:rPr>
        <w:t xml:space="preserve">
           8432.90  - части </w:t>
      </w:r>
      <w:r>
        <w:br/>
      </w:r>
      <w:r>
        <w:rPr>
          <w:rFonts w:ascii="Times New Roman"/>
          <w:b w:val="false"/>
          <w:i w:val="false"/>
          <w:color w:val="000000"/>
          <w:sz w:val="28"/>
        </w:rPr>
        <w:t>
</w:t>
      </w:r>
      <w:r>
        <w:rPr>
          <w:rFonts w:ascii="Times New Roman"/>
          <w:b/>
          <w:i w:val="false"/>
          <w:color w:val="000000"/>
          <w:sz w:val="28"/>
        </w:rPr>
        <w:t xml:space="preserve">84.33             Машины или механизмы для уборки или </w:t>
      </w:r>
      <w:r>
        <w:br/>
      </w:r>
      <w:r>
        <w:rPr>
          <w:rFonts w:ascii="Times New Roman"/>
          <w:b w:val="false"/>
          <w:i w:val="false"/>
          <w:color w:val="000000"/>
          <w:sz w:val="28"/>
        </w:rPr>
        <w:t>
</w:t>
      </w:r>
      <w:r>
        <w:rPr>
          <w:rFonts w:ascii="Times New Roman"/>
          <w:b/>
          <w:i w:val="false"/>
          <w:color w:val="000000"/>
          <w:sz w:val="28"/>
        </w:rPr>
        <w:t xml:space="preserve">                  обмолота сельскохозяйственных культур, </w:t>
      </w:r>
      <w:r>
        <w:br/>
      </w:r>
      <w:r>
        <w:rPr>
          <w:rFonts w:ascii="Times New Roman"/>
          <w:b w:val="false"/>
          <w:i w:val="false"/>
          <w:color w:val="000000"/>
          <w:sz w:val="28"/>
        </w:rPr>
        <w:t>
</w:t>
      </w:r>
      <w:r>
        <w:rPr>
          <w:rFonts w:ascii="Times New Roman"/>
          <w:b/>
          <w:i w:val="false"/>
          <w:color w:val="000000"/>
          <w:sz w:val="28"/>
        </w:rPr>
        <w:t xml:space="preserve">                  включая пресс-подборщики, прессы для </w:t>
      </w:r>
      <w:r>
        <w:br/>
      </w:r>
      <w:r>
        <w:rPr>
          <w:rFonts w:ascii="Times New Roman"/>
          <w:b w:val="false"/>
          <w:i w:val="false"/>
          <w:color w:val="000000"/>
          <w:sz w:val="28"/>
        </w:rPr>
        <w:t>
</w:t>
      </w:r>
      <w:r>
        <w:rPr>
          <w:rFonts w:ascii="Times New Roman"/>
          <w:b/>
          <w:i w:val="false"/>
          <w:color w:val="000000"/>
          <w:sz w:val="28"/>
        </w:rPr>
        <w:t xml:space="preserve">                  упаковки в кипы соломы или сена; </w:t>
      </w:r>
      <w:r>
        <w:br/>
      </w:r>
      <w:r>
        <w:rPr>
          <w:rFonts w:ascii="Times New Roman"/>
          <w:b w:val="false"/>
          <w:i w:val="false"/>
          <w:color w:val="000000"/>
          <w:sz w:val="28"/>
        </w:rPr>
        <w:t>
</w:t>
      </w:r>
      <w:r>
        <w:rPr>
          <w:rFonts w:ascii="Times New Roman"/>
          <w:b/>
          <w:i w:val="false"/>
          <w:color w:val="000000"/>
          <w:sz w:val="28"/>
        </w:rPr>
        <w:t xml:space="preserve">                  сенокосилки или газонокосилки; машины для </w:t>
      </w:r>
      <w:r>
        <w:br/>
      </w:r>
      <w:r>
        <w:rPr>
          <w:rFonts w:ascii="Times New Roman"/>
          <w:b w:val="false"/>
          <w:i w:val="false"/>
          <w:color w:val="000000"/>
          <w:sz w:val="28"/>
        </w:rPr>
        <w:t>
</w:t>
      </w:r>
      <w:r>
        <w:rPr>
          <w:rFonts w:ascii="Times New Roman"/>
          <w:b/>
          <w:i w:val="false"/>
          <w:color w:val="000000"/>
          <w:sz w:val="28"/>
        </w:rPr>
        <w:t xml:space="preserve">                  очистки, сортировки или калибровки яиц, </w:t>
      </w:r>
      <w:r>
        <w:br/>
      </w:r>
      <w:r>
        <w:rPr>
          <w:rFonts w:ascii="Times New Roman"/>
          <w:b w:val="false"/>
          <w:i w:val="false"/>
          <w:color w:val="000000"/>
          <w:sz w:val="28"/>
        </w:rPr>
        <w:t>
</w:t>
      </w:r>
      <w:r>
        <w:rPr>
          <w:rFonts w:ascii="Times New Roman"/>
          <w:b/>
          <w:i w:val="false"/>
          <w:color w:val="000000"/>
          <w:sz w:val="28"/>
        </w:rPr>
        <w:t xml:space="preserve">                  плодов или других сельскохозяйственных </w:t>
      </w:r>
      <w:r>
        <w:br/>
      </w:r>
      <w:r>
        <w:rPr>
          <w:rFonts w:ascii="Times New Roman"/>
          <w:b w:val="false"/>
          <w:i w:val="false"/>
          <w:color w:val="000000"/>
          <w:sz w:val="28"/>
        </w:rPr>
        <w:t>
</w:t>
      </w:r>
      <w:r>
        <w:rPr>
          <w:rFonts w:ascii="Times New Roman"/>
          <w:b/>
          <w:i w:val="false"/>
          <w:color w:val="000000"/>
          <w:sz w:val="28"/>
        </w:rPr>
        <w:t xml:space="preserve">                  продуктов, кроме машин товарной позиции </w:t>
      </w:r>
      <w:r>
        <w:br/>
      </w:r>
      <w:r>
        <w:rPr>
          <w:rFonts w:ascii="Times New Roman"/>
          <w:b w:val="false"/>
          <w:i w:val="false"/>
          <w:color w:val="000000"/>
          <w:sz w:val="28"/>
        </w:rPr>
        <w:t>
</w:t>
      </w:r>
      <w:r>
        <w:rPr>
          <w:rFonts w:ascii="Times New Roman"/>
          <w:b/>
          <w:i w:val="false"/>
          <w:color w:val="000000"/>
          <w:sz w:val="28"/>
        </w:rPr>
        <w:t xml:space="preserve">                  84.37: </w:t>
      </w:r>
      <w:r>
        <w:br/>
      </w:r>
      <w:r>
        <w:rPr>
          <w:rFonts w:ascii="Times New Roman"/>
          <w:b w:val="false"/>
          <w:i w:val="false"/>
          <w:color w:val="000000"/>
          <w:sz w:val="28"/>
        </w:rPr>
        <w:t xml:space="preserve">
                    - косилки для газонов, парков или спортплощадок: </w:t>
      </w:r>
      <w:r>
        <w:br/>
      </w:r>
      <w:r>
        <w:rPr>
          <w:rFonts w:ascii="Times New Roman"/>
          <w:b w:val="false"/>
          <w:i w:val="false"/>
          <w:color w:val="000000"/>
          <w:sz w:val="28"/>
        </w:rPr>
        <w:t xml:space="preserve">
           8433.11  -- моторные с режущей частью, вращающейся в </w:t>
      </w:r>
      <w:r>
        <w:br/>
      </w:r>
      <w:r>
        <w:rPr>
          <w:rFonts w:ascii="Times New Roman"/>
          <w:b w:val="false"/>
          <w:i w:val="false"/>
          <w:color w:val="000000"/>
          <w:sz w:val="28"/>
        </w:rPr>
        <w:t xml:space="preserve">
                       горизонтальной плоскости </w:t>
      </w:r>
      <w:r>
        <w:br/>
      </w:r>
      <w:r>
        <w:rPr>
          <w:rFonts w:ascii="Times New Roman"/>
          <w:b w:val="false"/>
          <w:i w:val="false"/>
          <w:color w:val="000000"/>
          <w:sz w:val="28"/>
        </w:rPr>
        <w:t xml:space="preserve">
           8433.19  -- прочие </w:t>
      </w:r>
      <w:r>
        <w:br/>
      </w:r>
      <w:r>
        <w:rPr>
          <w:rFonts w:ascii="Times New Roman"/>
          <w:b w:val="false"/>
          <w:i w:val="false"/>
          <w:color w:val="000000"/>
          <w:sz w:val="28"/>
        </w:rPr>
        <w:t xml:space="preserve">
           8433.20  - косилки, включая монтируемые на тракторах,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8433.30  - машины для заготовки сена прочие </w:t>
      </w:r>
      <w:r>
        <w:br/>
      </w:r>
      <w:r>
        <w:rPr>
          <w:rFonts w:ascii="Times New Roman"/>
          <w:b w:val="false"/>
          <w:i w:val="false"/>
          <w:color w:val="000000"/>
          <w:sz w:val="28"/>
        </w:rPr>
        <w:t xml:space="preserve">
           8433.40  - прессы для упаковки в кипы соломы или сена, </w:t>
      </w:r>
      <w:r>
        <w:br/>
      </w:r>
      <w:r>
        <w:rPr>
          <w:rFonts w:ascii="Times New Roman"/>
          <w:b w:val="false"/>
          <w:i w:val="false"/>
          <w:color w:val="000000"/>
          <w:sz w:val="28"/>
        </w:rPr>
        <w:t xml:space="preserve">
                      включая пресс-подборщики </w:t>
      </w:r>
      <w:r>
        <w:br/>
      </w:r>
      <w:r>
        <w:rPr>
          <w:rFonts w:ascii="Times New Roman"/>
          <w:b w:val="false"/>
          <w:i w:val="false"/>
          <w:color w:val="000000"/>
          <w:sz w:val="28"/>
        </w:rPr>
        <w:t xml:space="preserve">
                    - машины для уборки урожая прочие; машины или </w:t>
      </w:r>
      <w:r>
        <w:br/>
      </w:r>
      <w:r>
        <w:rPr>
          <w:rFonts w:ascii="Times New Roman"/>
          <w:b w:val="false"/>
          <w:i w:val="false"/>
          <w:color w:val="000000"/>
          <w:sz w:val="28"/>
        </w:rPr>
        <w:t xml:space="preserve">
                      механизмы для обмолота: </w:t>
      </w:r>
      <w:r>
        <w:br/>
      </w:r>
      <w:r>
        <w:rPr>
          <w:rFonts w:ascii="Times New Roman"/>
          <w:b w:val="false"/>
          <w:i w:val="false"/>
          <w:color w:val="000000"/>
          <w:sz w:val="28"/>
        </w:rPr>
        <w:t xml:space="preserve">
           8433.51  -- комбайны зерноуборочные </w:t>
      </w:r>
      <w:r>
        <w:br/>
      </w:r>
      <w:r>
        <w:rPr>
          <w:rFonts w:ascii="Times New Roman"/>
          <w:b w:val="false"/>
          <w:i w:val="false"/>
          <w:color w:val="000000"/>
          <w:sz w:val="28"/>
        </w:rPr>
        <w:t xml:space="preserve">
           8133.52  -- машины или механизмы для обмолота прочие </w:t>
      </w:r>
      <w:r>
        <w:br/>
      </w:r>
      <w:r>
        <w:rPr>
          <w:rFonts w:ascii="Times New Roman"/>
          <w:b w:val="false"/>
          <w:i w:val="false"/>
          <w:color w:val="000000"/>
          <w:sz w:val="28"/>
        </w:rPr>
        <w:t xml:space="preserve">
           8433.53  -- машины для уборки клубней или корнеплодов </w:t>
      </w:r>
      <w:r>
        <w:br/>
      </w:r>
      <w:r>
        <w:rPr>
          <w:rFonts w:ascii="Times New Roman"/>
          <w:b w:val="false"/>
          <w:i w:val="false"/>
          <w:color w:val="000000"/>
          <w:sz w:val="28"/>
        </w:rPr>
        <w:t xml:space="preserve">
           8433.59  -- прочие </w:t>
      </w:r>
      <w:r>
        <w:br/>
      </w:r>
      <w:r>
        <w:rPr>
          <w:rFonts w:ascii="Times New Roman"/>
          <w:b w:val="false"/>
          <w:i w:val="false"/>
          <w:color w:val="000000"/>
          <w:sz w:val="28"/>
        </w:rPr>
        <w:t xml:space="preserve">
           8433.60  - машины для очистки, copтировки или калибровки </w:t>
      </w:r>
      <w:r>
        <w:br/>
      </w:r>
      <w:r>
        <w:rPr>
          <w:rFonts w:ascii="Times New Roman"/>
          <w:b w:val="false"/>
          <w:i w:val="false"/>
          <w:color w:val="000000"/>
          <w:sz w:val="28"/>
        </w:rPr>
        <w:t xml:space="preserve">
                      яиц, плодов или других сельскохозяйственных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8433.90  - части </w:t>
      </w:r>
      <w:r>
        <w:br/>
      </w:r>
      <w:r>
        <w:rPr>
          <w:rFonts w:ascii="Times New Roman"/>
          <w:b w:val="false"/>
          <w:i w:val="false"/>
          <w:color w:val="000000"/>
          <w:sz w:val="28"/>
        </w:rPr>
        <w:t>
</w:t>
      </w:r>
      <w:r>
        <w:rPr>
          <w:rFonts w:ascii="Times New Roman"/>
          <w:b/>
          <w:i w:val="false"/>
          <w:color w:val="000000"/>
          <w:sz w:val="28"/>
        </w:rPr>
        <w:t xml:space="preserve">84.34             Установки и аппараты доильные, оборудование </w:t>
      </w:r>
      <w:r>
        <w:br/>
      </w:r>
      <w:r>
        <w:rPr>
          <w:rFonts w:ascii="Times New Roman"/>
          <w:b w:val="false"/>
          <w:i w:val="false"/>
          <w:color w:val="000000"/>
          <w:sz w:val="28"/>
        </w:rPr>
        <w:t>
</w:t>
      </w:r>
      <w:r>
        <w:rPr>
          <w:rFonts w:ascii="Times New Roman"/>
          <w:b/>
          <w:i w:val="false"/>
          <w:color w:val="000000"/>
          <w:sz w:val="28"/>
        </w:rPr>
        <w:t xml:space="preserve">                  для обработки и переработки молока: </w:t>
      </w:r>
      <w:r>
        <w:br/>
      </w:r>
      <w:r>
        <w:rPr>
          <w:rFonts w:ascii="Times New Roman"/>
          <w:b w:val="false"/>
          <w:i w:val="false"/>
          <w:color w:val="000000"/>
          <w:sz w:val="28"/>
        </w:rPr>
        <w:t xml:space="preserve">
           8434.10  - установки и аппараты доильные </w:t>
      </w:r>
      <w:r>
        <w:br/>
      </w:r>
      <w:r>
        <w:rPr>
          <w:rFonts w:ascii="Times New Roman"/>
          <w:b w:val="false"/>
          <w:i w:val="false"/>
          <w:color w:val="000000"/>
          <w:sz w:val="28"/>
        </w:rPr>
        <w:t xml:space="preserve">
           8434.20  - оборудование для обработки и переработки </w:t>
      </w:r>
      <w:r>
        <w:br/>
      </w:r>
      <w:r>
        <w:rPr>
          <w:rFonts w:ascii="Times New Roman"/>
          <w:b w:val="false"/>
          <w:i w:val="false"/>
          <w:color w:val="000000"/>
          <w:sz w:val="28"/>
        </w:rPr>
        <w:t xml:space="preserve">
                      молока </w:t>
      </w:r>
      <w:r>
        <w:br/>
      </w:r>
      <w:r>
        <w:rPr>
          <w:rFonts w:ascii="Times New Roman"/>
          <w:b w:val="false"/>
          <w:i w:val="false"/>
          <w:color w:val="000000"/>
          <w:sz w:val="28"/>
        </w:rPr>
        <w:t xml:space="preserve">
           8434.90  - части </w:t>
      </w:r>
      <w:r>
        <w:br/>
      </w:r>
      <w:r>
        <w:rPr>
          <w:rFonts w:ascii="Times New Roman"/>
          <w:b w:val="false"/>
          <w:i w:val="false"/>
          <w:color w:val="000000"/>
          <w:sz w:val="28"/>
        </w:rPr>
        <w:t xml:space="preserve">
------------------------------------------------------------------- </w:t>
      </w:r>
    </w:p>
    <w:bookmarkStart w:name="z561" w:id="55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84.35/38       </w:t>
      </w:r>
    </w:p>
    <w:bookmarkEnd w:id="55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84.35             Прессы, дробилки и аналогичное оборудование </w:t>
      </w:r>
      <w:r>
        <w:br/>
      </w:r>
      <w:r>
        <w:rPr>
          <w:rFonts w:ascii="Times New Roman"/>
          <w:b w:val="false"/>
          <w:i w:val="false"/>
          <w:color w:val="000000"/>
          <w:sz w:val="28"/>
        </w:rPr>
        <w:t>
</w:t>
      </w:r>
      <w:r>
        <w:rPr>
          <w:rFonts w:ascii="Times New Roman"/>
          <w:b/>
          <w:i w:val="false"/>
          <w:color w:val="000000"/>
          <w:sz w:val="28"/>
        </w:rPr>
        <w:t xml:space="preserve">                  для виноделия, производства сидра, </w:t>
      </w:r>
      <w:r>
        <w:br/>
      </w:r>
      <w:r>
        <w:rPr>
          <w:rFonts w:ascii="Times New Roman"/>
          <w:b w:val="false"/>
          <w:i w:val="false"/>
          <w:color w:val="000000"/>
          <w:sz w:val="28"/>
        </w:rPr>
        <w:t>
</w:t>
      </w:r>
      <w:r>
        <w:rPr>
          <w:rFonts w:ascii="Times New Roman"/>
          <w:b/>
          <w:i w:val="false"/>
          <w:color w:val="000000"/>
          <w:sz w:val="28"/>
        </w:rPr>
        <w:t xml:space="preserve">                  фруктовых соков или аналогичных напитков: </w:t>
      </w:r>
      <w:r>
        <w:br/>
      </w:r>
      <w:r>
        <w:rPr>
          <w:rFonts w:ascii="Times New Roman"/>
          <w:b w:val="false"/>
          <w:i w:val="false"/>
          <w:color w:val="000000"/>
          <w:sz w:val="28"/>
        </w:rPr>
        <w:t xml:space="preserve">
           8435.10  - оборудование </w:t>
      </w:r>
      <w:r>
        <w:br/>
      </w:r>
      <w:r>
        <w:rPr>
          <w:rFonts w:ascii="Times New Roman"/>
          <w:b w:val="false"/>
          <w:i w:val="false"/>
          <w:color w:val="000000"/>
          <w:sz w:val="28"/>
        </w:rPr>
        <w:t xml:space="preserve">
           8435.90  - части </w:t>
      </w:r>
      <w:r>
        <w:br/>
      </w:r>
      <w:r>
        <w:rPr>
          <w:rFonts w:ascii="Times New Roman"/>
          <w:b w:val="false"/>
          <w:i w:val="false"/>
          <w:color w:val="000000"/>
          <w:sz w:val="28"/>
        </w:rPr>
        <w:t>
</w:t>
      </w:r>
      <w:r>
        <w:rPr>
          <w:rFonts w:ascii="Times New Roman"/>
          <w:b/>
          <w:i w:val="false"/>
          <w:color w:val="000000"/>
          <w:sz w:val="28"/>
        </w:rPr>
        <w:t xml:space="preserve">84.36             Оборудование для сельского хозяйства, </w:t>
      </w:r>
      <w:r>
        <w:br/>
      </w:r>
      <w:r>
        <w:rPr>
          <w:rFonts w:ascii="Times New Roman"/>
          <w:b w:val="false"/>
          <w:i w:val="false"/>
          <w:color w:val="000000"/>
          <w:sz w:val="28"/>
        </w:rPr>
        <w:t>
</w:t>
      </w:r>
      <w:r>
        <w:rPr>
          <w:rFonts w:ascii="Times New Roman"/>
          <w:b/>
          <w:i w:val="false"/>
          <w:color w:val="000000"/>
          <w:sz w:val="28"/>
        </w:rPr>
        <w:t xml:space="preserve">                  садоводства, лесного хозяйства, </w:t>
      </w:r>
      <w:r>
        <w:br/>
      </w:r>
      <w:r>
        <w:rPr>
          <w:rFonts w:ascii="Times New Roman"/>
          <w:b w:val="false"/>
          <w:i w:val="false"/>
          <w:color w:val="000000"/>
          <w:sz w:val="28"/>
        </w:rPr>
        <w:t>
</w:t>
      </w:r>
      <w:r>
        <w:rPr>
          <w:rFonts w:ascii="Times New Roman"/>
          <w:b/>
          <w:i w:val="false"/>
          <w:color w:val="000000"/>
          <w:sz w:val="28"/>
        </w:rPr>
        <w:t xml:space="preserve">                  птицеводства или пчеловодства, включая </w:t>
      </w:r>
      <w:r>
        <w:br/>
      </w:r>
      <w:r>
        <w:rPr>
          <w:rFonts w:ascii="Times New Roman"/>
          <w:b w:val="false"/>
          <w:i w:val="false"/>
          <w:color w:val="000000"/>
          <w:sz w:val="28"/>
        </w:rPr>
        <w:t>
</w:t>
      </w:r>
      <w:r>
        <w:rPr>
          <w:rFonts w:ascii="Times New Roman"/>
          <w:b/>
          <w:i w:val="false"/>
          <w:color w:val="000000"/>
          <w:sz w:val="28"/>
        </w:rPr>
        <w:t xml:space="preserve">                  оборудование для проращивания семян с </w:t>
      </w:r>
      <w:r>
        <w:br/>
      </w:r>
      <w:r>
        <w:rPr>
          <w:rFonts w:ascii="Times New Roman"/>
          <w:b w:val="false"/>
          <w:i w:val="false"/>
          <w:color w:val="000000"/>
          <w:sz w:val="28"/>
        </w:rPr>
        <w:t>
</w:t>
      </w:r>
      <w:r>
        <w:rPr>
          <w:rFonts w:ascii="Times New Roman"/>
          <w:b/>
          <w:i w:val="false"/>
          <w:color w:val="000000"/>
          <w:sz w:val="28"/>
        </w:rPr>
        <w:t xml:space="preserve">                  механическими или нагревательными </w:t>
      </w:r>
      <w:r>
        <w:br/>
      </w:r>
      <w:r>
        <w:rPr>
          <w:rFonts w:ascii="Times New Roman"/>
          <w:b w:val="false"/>
          <w:i w:val="false"/>
          <w:color w:val="000000"/>
          <w:sz w:val="28"/>
        </w:rPr>
        <w:t>
</w:t>
      </w:r>
      <w:r>
        <w:rPr>
          <w:rFonts w:ascii="Times New Roman"/>
          <w:b/>
          <w:i w:val="false"/>
          <w:color w:val="000000"/>
          <w:sz w:val="28"/>
        </w:rPr>
        <w:t xml:space="preserve">                  устройствами, прочее; инкубаторы для </w:t>
      </w:r>
      <w:r>
        <w:br/>
      </w:r>
      <w:r>
        <w:rPr>
          <w:rFonts w:ascii="Times New Roman"/>
          <w:b w:val="false"/>
          <w:i w:val="false"/>
          <w:color w:val="000000"/>
          <w:sz w:val="28"/>
        </w:rPr>
        <w:t>
</w:t>
      </w:r>
      <w:r>
        <w:rPr>
          <w:rFonts w:ascii="Times New Roman"/>
          <w:b/>
          <w:i w:val="false"/>
          <w:color w:val="000000"/>
          <w:sz w:val="28"/>
        </w:rPr>
        <w:t xml:space="preserve">                  птицеводства и брудеры: </w:t>
      </w:r>
      <w:r>
        <w:br/>
      </w:r>
      <w:r>
        <w:rPr>
          <w:rFonts w:ascii="Times New Roman"/>
          <w:b w:val="false"/>
          <w:i w:val="false"/>
          <w:color w:val="000000"/>
          <w:sz w:val="28"/>
        </w:rPr>
        <w:t xml:space="preserve">
           8436.10  - машины и механизмы для приготовления кормов </w:t>
      </w:r>
      <w:r>
        <w:br/>
      </w:r>
      <w:r>
        <w:rPr>
          <w:rFonts w:ascii="Times New Roman"/>
          <w:b w:val="false"/>
          <w:i w:val="false"/>
          <w:color w:val="000000"/>
          <w:sz w:val="28"/>
        </w:rPr>
        <w:t xml:space="preserve">
                      для животных </w:t>
      </w:r>
      <w:r>
        <w:br/>
      </w:r>
      <w:r>
        <w:rPr>
          <w:rFonts w:ascii="Times New Roman"/>
          <w:b w:val="false"/>
          <w:i w:val="false"/>
          <w:color w:val="000000"/>
          <w:sz w:val="28"/>
        </w:rPr>
        <w:t xml:space="preserve">
                    - оборудование для птицеводства; инкубаторы и </w:t>
      </w:r>
      <w:r>
        <w:br/>
      </w:r>
      <w:r>
        <w:rPr>
          <w:rFonts w:ascii="Times New Roman"/>
          <w:b w:val="false"/>
          <w:i w:val="false"/>
          <w:color w:val="000000"/>
          <w:sz w:val="28"/>
        </w:rPr>
        <w:t xml:space="preserve">
                      брудеры: </w:t>
      </w:r>
      <w:r>
        <w:br/>
      </w:r>
      <w:r>
        <w:rPr>
          <w:rFonts w:ascii="Times New Roman"/>
          <w:b w:val="false"/>
          <w:i w:val="false"/>
          <w:color w:val="000000"/>
          <w:sz w:val="28"/>
        </w:rPr>
        <w:t xml:space="preserve">
           8436.21  -- инкубаторы и брудеры </w:t>
      </w:r>
      <w:r>
        <w:br/>
      </w:r>
      <w:r>
        <w:rPr>
          <w:rFonts w:ascii="Times New Roman"/>
          <w:b w:val="false"/>
          <w:i w:val="false"/>
          <w:color w:val="000000"/>
          <w:sz w:val="28"/>
        </w:rPr>
        <w:t xml:space="preserve">
           8436.29  -- прочие </w:t>
      </w:r>
      <w:r>
        <w:br/>
      </w:r>
      <w:r>
        <w:rPr>
          <w:rFonts w:ascii="Times New Roman"/>
          <w:b w:val="false"/>
          <w:i w:val="false"/>
          <w:color w:val="000000"/>
          <w:sz w:val="28"/>
        </w:rPr>
        <w:t xml:space="preserve">
           8436.80  - оборудование прочее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8436.91  -- оборудования для птицеводства или </w:t>
      </w:r>
      <w:r>
        <w:br/>
      </w:r>
      <w:r>
        <w:rPr>
          <w:rFonts w:ascii="Times New Roman"/>
          <w:b w:val="false"/>
          <w:i w:val="false"/>
          <w:color w:val="000000"/>
          <w:sz w:val="28"/>
        </w:rPr>
        <w:t xml:space="preserve">
                       инкубаторов и брудеров </w:t>
      </w:r>
      <w:r>
        <w:br/>
      </w:r>
      <w:r>
        <w:rPr>
          <w:rFonts w:ascii="Times New Roman"/>
          <w:b w:val="false"/>
          <w:i w:val="false"/>
          <w:color w:val="000000"/>
          <w:sz w:val="28"/>
        </w:rPr>
        <w:t xml:space="preserve">
           8436.99  -- прочие </w:t>
      </w:r>
      <w:r>
        <w:br/>
      </w:r>
      <w:r>
        <w:rPr>
          <w:rFonts w:ascii="Times New Roman"/>
          <w:b w:val="false"/>
          <w:i w:val="false"/>
          <w:color w:val="000000"/>
          <w:sz w:val="28"/>
        </w:rPr>
        <w:t>
</w:t>
      </w:r>
      <w:r>
        <w:rPr>
          <w:rFonts w:ascii="Times New Roman"/>
          <w:b/>
          <w:i w:val="false"/>
          <w:color w:val="000000"/>
          <w:sz w:val="28"/>
        </w:rPr>
        <w:t xml:space="preserve">84.37             Машины для очистки, сортировки или </w:t>
      </w:r>
      <w:r>
        <w:br/>
      </w:r>
      <w:r>
        <w:rPr>
          <w:rFonts w:ascii="Times New Roman"/>
          <w:b w:val="false"/>
          <w:i w:val="false"/>
          <w:color w:val="000000"/>
          <w:sz w:val="28"/>
        </w:rPr>
        <w:t>
</w:t>
      </w:r>
      <w:r>
        <w:rPr>
          <w:rFonts w:ascii="Times New Roman"/>
          <w:b/>
          <w:i w:val="false"/>
          <w:color w:val="000000"/>
          <w:sz w:val="28"/>
        </w:rPr>
        <w:t xml:space="preserve">                  калибровки семян, зерна или сухих бобовых </w:t>
      </w:r>
      <w:r>
        <w:br/>
      </w:r>
      <w:r>
        <w:rPr>
          <w:rFonts w:ascii="Times New Roman"/>
          <w:b w:val="false"/>
          <w:i w:val="false"/>
          <w:color w:val="000000"/>
          <w:sz w:val="28"/>
        </w:rPr>
        <w:t>
</w:t>
      </w:r>
      <w:r>
        <w:rPr>
          <w:rFonts w:ascii="Times New Roman"/>
          <w:b/>
          <w:i w:val="false"/>
          <w:color w:val="000000"/>
          <w:sz w:val="28"/>
        </w:rPr>
        <w:t xml:space="preserve">                  культур; оборудование для мукомольной </w:t>
      </w:r>
      <w:r>
        <w:br/>
      </w:r>
      <w:r>
        <w:rPr>
          <w:rFonts w:ascii="Times New Roman"/>
          <w:b w:val="false"/>
          <w:i w:val="false"/>
          <w:color w:val="000000"/>
          <w:sz w:val="28"/>
        </w:rPr>
        <w:t>
</w:t>
      </w:r>
      <w:r>
        <w:rPr>
          <w:rFonts w:ascii="Times New Roman"/>
          <w:b/>
          <w:i w:val="false"/>
          <w:color w:val="000000"/>
          <w:sz w:val="28"/>
        </w:rPr>
        <w:t xml:space="preserve">                  промышленности или для обработки зерновых </w:t>
      </w:r>
      <w:r>
        <w:br/>
      </w:r>
      <w:r>
        <w:rPr>
          <w:rFonts w:ascii="Times New Roman"/>
          <w:b w:val="false"/>
          <w:i w:val="false"/>
          <w:color w:val="000000"/>
          <w:sz w:val="28"/>
        </w:rPr>
        <w:t>
</w:t>
      </w:r>
      <w:r>
        <w:rPr>
          <w:rFonts w:ascii="Times New Roman"/>
          <w:b/>
          <w:i w:val="false"/>
          <w:color w:val="000000"/>
          <w:sz w:val="28"/>
        </w:rPr>
        <w:t xml:space="preserve">                  или сухих бобовых культур, кроме </w:t>
      </w:r>
      <w:r>
        <w:br/>
      </w:r>
      <w:r>
        <w:rPr>
          <w:rFonts w:ascii="Times New Roman"/>
          <w:b w:val="false"/>
          <w:i w:val="false"/>
          <w:color w:val="000000"/>
          <w:sz w:val="28"/>
        </w:rPr>
        <w:t>
</w:t>
      </w:r>
      <w:r>
        <w:rPr>
          <w:rFonts w:ascii="Times New Roman"/>
          <w:b/>
          <w:i w:val="false"/>
          <w:color w:val="000000"/>
          <w:sz w:val="28"/>
        </w:rPr>
        <w:t xml:space="preserve">                  оборудования, используемого на </w:t>
      </w:r>
      <w:r>
        <w:br/>
      </w:r>
      <w:r>
        <w:rPr>
          <w:rFonts w:ascii="Times New Roman"/>
          <w:b w:val="false"/>
          <w:i w:val="false"/>
          <w:color w:val="000000"/>
          <w:sz w:val="28"/>
        </w:rPr>
        <w:t>
</w:t>
      </w:r>
      <w:r>
        <w:rPr>
          <w:rFonts w:ascii="Times New Roman"/>
          <w:b/>
          <w:i w:val="false"/>
          <w:color w:val="000000"/>
          <w:sz w:val="28"/>
        </w:rPr>
        <w:t xml:space="preserve">                  сельскохозяйственных фермах: </w:t>
      </w:r>
      <w:r>
        <w:br/>
      </w:r>
      <w:r>
        <w:rPr>
          <w:rFonts w:ascii="Times New Roman"/>
          <w:b w:val="false"/>
          <w:i w:val="false"/>
          <w:color w:val="000000"/>
          <w:sz w:val="28"/>
        </w:rPr>
        <w:t xml:space="preserve">
           8437.10  - машины для очистки, сортировки или калибровки </w:t>
      </w:r>
      <w:r>
        <w:br/>
      </w:r>
      <w:r>
        <w:rPr>
          <w:rFonts w:ascii="Times New Roman"/>
          <w:b w:val="false"/>
          <w:i w:val="false"/>
          <w:color w:val="000000"/>
          <w:sz w:val="28"/>
        </w:rPr>
        <w:t xml:space="preserve">
                      семян, зерна или сухих бобовых культур </w:t>
      </w:r>
      <w:r>
        <w:br/>
      </w:r>
      <w:r>
        <w:rPr>
          <w:rFonts w:ascii="Times New Roman"/>
          <w:b w:val="false"/>
          <w:i w:val="false"/>
          <w:color w:val="000000"/>
          <w:sz w:val="28"/>
        </w:rPr>
        <w:t xml:space="preserve">
           8437.80  - оборудование прочее </w:t>
      </w:r>
      <w:r>
        <w:br/>
      </w:r>
      <w:r>
        <w:rPr>
          <w:rFonts w:ascii="Times New Roman"/>
          <w:b w:val="false"/>
          <w:i w:val="false"/>
          <w:color w:val="000000"/>
          <w:sz w:val="28"/>
        </w:rPr>
        <w:t xml:space="preserve">
           8437.90  - части </w:t>
      </w:r>
      <w:r>
        <w:br/>
      </w:r>
      <w:r>
        <w:rPr>
          <w:rFonts w:ascii="Times New Roman"/>
          <w:b w:val="false"/>
          <w:i w:val="false"/>
          <w:color w:val="000000"/>
          <w:sz w:val="28"/>
        </w:rPr>
        <w:t>
</w:t>
      </w:r>
      <w:r>
        <w:rPr>
          <w:rFonts w:ascii="Times New Roman"/>
          <w:b/>
          <w:i w:val="false"/>
          <w:color w:val="000000"/>
          <w:sz w:val="28"/>
        </w:rPr>
        <w:t xml:space="preserve">84.38             Оборудование для промышленного </w:t>
      </w:r>
      <w:r>
        <w:br/>
      </w:r>
      <w:r>
        <w:rPr>
          <w:rFonts w:ascii="Times New Roman"/>
          <w:b w:val="false"/>
          <w:i w:val="false"/>
          <w:color w:val="000000"/>
          <w:sz w:val="28"/>
        </w:rPr>
        <w:t>
</w:t>
      </w:r>
      <w:r>
        <w:rPr>
          <w:rFonts w:ascii="Times New Roman"/>
          <w:b/>
          <w:i w:val="false"/>
          <w:color w:val="000000"/>
          <w:sz w:val="28"/>
        </w:rPr>
        <w:t xml:space="preserve">                  приготовления или производства пищевых </w:t>
      </w:r>
      <w:r>
        <w:br/>
      </w:r>
      <w:r>
        <w:rPr>
          <w:rFonts w:ascii="Times New Roman"/>
          <w:b w:val="false"/>
          <w:i w:val="false"/>
          <w:color w:val="000000"/>
          <w:sz w:val="28"/>
        </w:rPr>
        <w:t>
</w:t>
      </w:r>
      <w:r>
        <w:rPr>
          <w:rFonts w:ascii="Times New Roman"/>
          <w:b/>
          <w:i w:val="false"/>
          <w:color w:val="000000"/>
          <w:sz w:val="28"/>
        </w:rPr>
        <w:t xml:space="preserve">                  продуктов или напитков,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поименованное или не </w:t>
      </w:r>
      <w:r>
        <w:br/>
      </w:r>
      <w:r>
        <w:rPr>
          <w:rFonts w:ascii="Times New Roman"/>
          <w:b w:val="false"/>
          <w:i w:val="false"/>
          <w:color w:val="000000"/>
          <w:sz w:val="28"/>
        </w:rPr>
        <w:t>
</w:t>
      </w:r>
      <w:r>
        <w:rPr>
          <w:rFonts w:ascii="Times New Roman"/>
          <w:b/>
          <w:i w:val="false"/>
          <w:color w:val="000000"/>
          <w:sz w:val="28"/>
        </w:rPr>
        <w:t xml:space="preserve">                  включенное, кроме оборудования для </w:t>
      </w:r>
      <w:r>
        <w:br/>
      </w:r>
      <w:r>
        <w:rPr>
          <w:rFonts w:ascii="Times New Roman"/>
          <w:b w:val="false"/>
          <w:i w:val="false"/>
          <w:color w:val="000000"/>
          <w:sz w:val="28"/>
        </w:rPr>
        <w:t>
</w:t>
      </w:r>
      <w:r>
        <w:rPr>
          <w:rFonts w:ascii="Times New Roman"/>
          <w:b/>
          <w:i w:val="false"/>
          <w:color w:val="000000"/>
          <w:sz w:val="28"/>
        </w:rPr>
        <w:t xml:space="preserve">                  экстрагирования или приготовления животных </w:t>
      </w:r>
      <w:r>
        <w:br/>
      </w:r>
      <w:r>
        <w:rPr>
          <w:rFonts w:ascii="Times New Roman"/>
          <w:b w:val="false"/>
          <w:i w:val="false"/>
          <w:color w:val="000000"/>
          <w:sz w:val="28"/>
        </w:rPr>
        <w:t>
</w:t>
      </w:r>
      <w:r>
        <w:rPr>
          <w:rFonts w:ascii="Times New Roman"/>
          <w:b/>
          <w:i w:val="false"/>
          <w:color w:val="000000"/>
          <w:sz w:val="28"/>
        </w:rPr>
        <w:t xml:space="preserve">                  или нелетучих растительных жиров или масел: </w:t>
      </w:r>
      <w:r>
        <w:br/>
      </w:r>
      <w:r>
        <w:rPr>
          <w:rFonts w:ascii="Times New Roman"/>
          <w:b w:val="false"/>
          <w:i w:val="false"/>
          <w:color w:val="000000"/>
          <w:sz w:val="28"/>
        </w:rPr>
        <w:t xml:space="preserve">
           8438.10  - оборудование для производства хлебобулочных </w:t>
      </w:r>
      <w:r>
        <w:br/>
      </w:r>
      <w:r>
        <w:rPr>
          <w:rFonts w:ascii="Times New Roman"/>
          <w:b w:val="false"/>
          <w:i w:val="false"/>
          <w:color w:val="000000"/>
          <w:sz w:val="28"/>
        </w:rPr>
        <w:t xml:space="preserve">
                      изделий, макарон, спагетти или аналогичной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8438.20  - оборудование для кондитерской промышленности, </w:t>
      </w:r>
      <w:r>
        <w:br/>
      </w:r>
      <w:r>
        <w:rPr>
          <w:rFonts w:ascii="Times New Roman"/>
          <w:b w:val="false"/>
          <w:i w:val="false"/>
          <w:color w:val="000000"/>
          <w:sz w:val="28"/>
        </w:rPr>
        <w:t xml:space="preserve">
                      производства какао-порошка или шоколада </w:t>
      </w:r>
      <w:r>
        <w:br/>
      </w:r>
      <w:r>
        <w:rPr>
          <w:rFonts w:ascii="Times New Roman"/>
          <w:b w:val="false"/>
          <w:i w:val="false"/>
          <w:color w:val="000000"/>
          <w:sz w:val="28"/>
        </w:rPr>
        <w:t xml:space="preserve">
           8438.30  - оборудование для сахарной промышленности </w:t>
      </w:r>
      <w:r>
        <w:br/>
      </w:r>
      <w:r>
        <w:rPr>
          <w:rFonts w:ascii="Times New Roman"/>
          <w:b w:val="false"/>
          <w:i w:val="false"/>
          <w:color w:val="000000"/>
          <w:sz w:val="28"/>
        </w:rPr>
        <w:t xml:space="preserve">
           8438.40  - оборудование для пивоваренной промышленности </w:t>
      </w:r>
      <w:r>
        <w:br/>
      </w:r>
      <w:r>
        <w:rPr>
          <w:rFonts w:ascii="Times New Roman"/>
          <w:b w:val="false"/>
          <w:i w:val="false"/>
          <w:color w:val="000000"/>
          <w:sz w:val="28"/>
        </w:rPr>
        <w:t xml:space="preserve">
           8438.50  - оборудование для переработки мяса или птицы </w:t>
      </w:r>
      <w:r>
        <w:br/>
      </w:r>
      <w:r>
        <w:rPr>
          <w:rFonts w:ascii="Times New Roman"/>
          <w:b w:val="false"/>
          <w:i w:val="false"/>
          <w:color w:val="000000"/>
          <w:sz w:val="28"/>
        </w:rPr>
        <w:t xml:space="preserve">
           8438.60  - оборудование для переработки плодов, орехов </w:t>
      </w:r>
      <w:r>
        <w:br/>
      </w:r>
      <w:r>
        <w:rPr>
          <w:rFonts w:ascii="Times New Roman"/>
          <w:b w:val="false"/>
          <w:i w:val="false"/>
          <w:color w:val="000000"/>
          <w:sz w:val="28"/>
        </w:rPr>
        <w:t xml:space="preserve">
                      или овощей </w:t>
      </w:r>
      <w:r>
        <w:br/>
      </w:r>
      <w:r>
        <w:rPr>
          <w:rFonts w:ascii="Times New Roman"/>
          <w:b w:val="false"/>
          <w:i w:val="false"/>
          <w:color w:val="000000"/>
          <w:sz w:val="28"/>
        </w:rPr>
        <w:t xml:space="preserve">
           8438.80  - оборудование прочее </w:t>
      </w:r>
      <w:r>
        <w:br/>
      </w:r>
      <w:r>
        <w:rPr>
          <w:rFonts w:ascii="Times New Roman"/>
          <w:b w:val="false"/>
          <w:i w:val="false"/>
          <w:color w:val="000000"/>
          <w:sz w:val="28"/>
        </w:rPr>
        <w:t xml:space="preserve">
           8438.90  - части </w:t>
      </w:r>
      <w:r>
        <w:br/>
      </w:r>
      <w:r>
        <w:rPr>
          <w:rFonts w:ascii="Times New Roman"/>
          <w:b w:val="false"/>
          <w:i w:val="false"/>
          <w:color w:val="000000"/>
          <w:sz w:val="28"/>
        </w:rPr>
        <w:t xml:space="preserve">
-------------------------------------------------------------------- </w:t>
      </w:r>
    </w:p>
    <w:bookmarkStart w:name="z562" w:id="56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84.39/42       </w:t>
      </w:r>
    </w:p>
    <w:bookmarkEnd w:id="5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84.39             Оборудование для производства массы из </w:t>
      </w:r>
      <w:r>
        <w:br/>
      </w:r>
      <w:r>
        <w:rPr>
          <w:rFonts w:ascii="Times New Roman"/>
          <w:b w:val="false"/>
          <w:i w:val="false"/>
          <w:color w:val="000000"/>
          <w:sz w:val="28"/>
        </w:rPr>
        <w:t>
</w:t>
      </w:r>
      <w:r>
        <w:rPr>
          <w:rFonts w:ascii="Times New Roman"/>
          <w:b/>
          <w:i w:val="false"/>
          <w:color w:val="000000"/>
          <w:sz w:val="28"/>
        </w:rPr>
        <w:t xml:space="preserve">                  волокнистых целлюлозных материалов или для </w:t>
      </w:r>
      <w:r>
        <w:br/>
      </w:r>
      <w:r>
        <w:rPr>
          <w:rFonts w:ascii="Times New Roman"/>
          <w:b w:val="false"/>
          <w:i w:val="false"/>
          <w:color w:val="000000"/>
          <w:sz w:val="28"/>
        </w:rPr>
        <w:t>
</w:t>
      </w:r>
      <w:r>
        <w:rPr>
          <w:rFonts w:ascii="Times New Roman"/>
          <w:b/>
          <w:i w:val="false"/>
          <w:color w:val="000000"/>
          <w:sz w:val="28"/>
        </w:rPr>
        <w:t xml:space="preserve">                  изготовления или отделки бумаги или картона: </w:t>
      </w:r>
      <w:r>
        <w:br/>
      </w:r>
      <w:r>
        <w:rPr>
          <w:rFonts w:ascii="Times New Roman"/>
          <w:b w:val="false"/>
          <w:i w:val="false"/>
          <w:color w:val="000000"/>
          <w:sz w:val="28"/>
        </w:rPr>
        <w:t xml:space="preserve">
           8439.10  - оборудование для производства массы из </w:t>
      </w:r>
      <w:r>
        <w:br/>
      </w:r>
      <w:r>
        <w:rPr>
          <w:rFonts w:ascii="Times New Roman"/>
          <w:b w:val="false"/>
          <w:i w:val="false"/>
          <w:color w:val="000000"/>
          <w:sz w:val="28"/>
        </w:rPr>
        <w:t xml:space="preserve">
                      волокнистых целлюлозных материалов </w:t>
      </w:r>
      <w:r>
        <w:br/>
      </w:r>
      <w:r>
        <w:rPr>
          <w:rFonts w:ascii="Times New Roman"/>
          <w:b w:val="false"/>
          <w:i w:val="false"/>
          <w:color w:val="000000"/>
          <w:sz w:val="28"/>
        </w:rPr>
        <w:t xml:space="preserve">
           8439.20  - оборудование для изготовления бумаги или </w:t>
      </w:r>
      <w:r>
        <w:br/>
      </w:r>
      <w:r>
        <w:rPr>
          <w:rFonts w:ascii="Times New Roman"/>
          <w:b w:val="false"/>
          <w:i w:val="false"/>
          <w:color w:val="000000"/>
          <w:sz w:val="28"/>
        </w:rPr>
        <w:t xml:space="preserve">
                      картона </w:t>
      </w:r>
      <w:r>
        <w:br/>
      </w:r>
      <w:r>
        <w:rPr>
          <w:rFonts w:ascii="Times New Roman"/>
          <w:b w:val="false"/>
          <w:i w:val="false"/>
          <w:color w:val="000000"/>
          <w:sz w:val="28"/>
        </w:rPr>
        <w:t xml:space="preserve">
           8439.30  - оборудование для отделки бумаги или картона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8439.91  -- оборудования для производства массы из </w:t>
      </w:r>
      <w:r>
        <w:br/>
      </w:r>
      <w:r>
        <w:rPr>
          <w:rFonts w:ascii="Times New Roman"/>
          <w:b w:val="false"/>
          <w:i w:val="false"/>
          <w:color w:val="000000"/>
          <w:sz w:val="28"/>
        </w:rPr>
        <w:t xml:space="preserve">
                       волокнистых целлюлозных материалов </w:t>
      </w:r>
      <w:r>
        <w:br/>
      </w:r>
      <w:r>
        <w:rPr>
          <w:rFonts w:ascii="Times New Roman"/>
          <w:b w:val="false"/>
          <w:i w:val="false"/>
          <w:color w:val="000000"/>
          <w:sz w:val="28"/>
        </w:rPr>
        <w:t xml:space="preserve">
           8439.99  -- прочие </w:t>
      </w:r>
      <w:r>
        <w:br/>
      </w:r>
      <w:r>
        <w:rPr>
          <w:rFonts w:ascii="Times New Roman"/>
          <w:b w:val="false"/>
          <w:i w:val="false"/>
          <w:color w:val="000000"/>
          <w:sz w:val="28"/>
        </w:rPr>
        <w:t>
</w:t>
      </w:r>
      <w:r>
        <w:rPr>
          <w:rFonts w:ascii="Times New Roman"/>
          <w:b/>
          <w:i w:val="false"/>
          <w:color w:val="000000"/>
          <w:sz w:val="28"/>
        </w:rPr>
        <w:t xml:space="preserve">84.40             Оборудование переплетное, включая машины </w:t>
      </w:r>
      <w:r>
        <w:br/>
      </w:r>
      <w:r>
        <w:rPr>
          <w:rFonts w:ascii="Times New Roman"/>
          <w:b w:val="false"/>
          <w:i w:val="false"/>
          <w:color w:val="000000"/>
          <w:sz w:val="28"/>
        </w:rPr>
        <w:t>
</w:t>
      </w:r>
      <w:r>
        <w:rPr>
          <w:rFonts w:ascii="Times New Roman"/>
          <w:b/>
          <w:i w:val="false"/>
          <w:color w:val="000000"/>
          <w:sz w:val="28"/>
        </w:rPr>
        <w:t xml:space="preserve">                  для сшивания книжных блоков: </w:t>
      </w:r>
      <w:r>
        <w:br/>
      </w:r>
      <w:r>
        <w:rPr>
          <w:rFonts w:ascii="Times New Roman"/>
          <w:b w:val="false"/>
          <w:i w:val="false"/>
          <w:color w:val="000000"/>
          <w:sz w:val="28"/>
        </w:rPr>
        <w:t xml:space="preserve">
           8440.10  - оборудование </w:t>
      </w:r>
      <w:r>
        <w:br/>
      </w:r>
      <w:r>
        <w:rPr>
          <w:rFonts w:ascii="Times New Roman"/>
          <w:b w:val="false"/>
          <w:i w:val="false"/>
          <w:color w:val="000000"/>
          <w:sz w:val="28"/>
        </w:rPr>
        <w:t xml:space="preserve">
           8440.90  - части </w:t>
      </w:r>
      <w:r>
        <w:br/>
      </w:r>
      <w:r>
        <w:rPr>
          <w:rFonts w:ascii="Times New Roman"/>
          <w:b w:val="false"/>
          <w:i w:val="false"/>
          <w:color w:val="000000"/>
          <w:sz w:val="28"/>
        </w:rPr>
        <w:t>
</w:t>
      </w:r>
      <w:r>
        <w:rPr>
          <w:rFonts w:ascii="Times New Roman"/>
          <w:b/>
          <w:i w:val="false"/>
          <w:color w:val="000000"/>
          <w:sz w:val="28"/>
        </w:rPr>
        <w:t xml:space="preserve">84.41             Оборудование для производства изделий из </w:t>
      </w:r>
      <w:r>
        <w:br/>
      </w:r>
      <w:r>
        <w:rPr>
          <w:rFonts w:ascii="Times New Roman"/>
          <w:b w:val="false"/>
          <w:i w:val="false"/>
          <w:color w:val="000000"/>
          <w:sz w:val="28"/>
        </w:rPr>
        <w:t>
</w:t>
      </w:r>
      <w:r>
        <w:rPr>
          <w:rFonts w:ascii="Times New Roman"/>
          <w:b/>
          <w:i w:val="false"/>
          <w:color w:val="000000"/>
          <w:sz w:val="28"/>
        </w:rPr>
        <w:t xml:space="preserve">                  бумажной массы, бумаги или картона, включая </w:t>
      </w:r>
      <w:r>
        <w:br/>
      </w:r>
      <w:r>
        <w:rPr>
          <w:rFonts w:ascii="Times New Roman"/>
          <w:b w:val="false"/>
          <w:i w:val="false"/>
          <w:color w:val="000000"/>
          <w:sz w:val="28"/>
        </w:rPr>
        <w:t>
</w:t>
      </w:r>
      <w:r>
        <w:rPr>
          <w:rFonts w:ascii="Times New Roman"/>
          <w:b/>
          <w:i w:val="false"/>
          <w:color w:val="000000"/>
          <w:sz w:val="28"/>
        </w:rPr>
        <w:t xml:space="preserve">                  резательные машины всех типов, прочее: </w:t>
      </w:r>
      <w:r>
        <w:br/>
      </w:r>
      <w:r>
        <w:rPr>
          <w:rFonts w:ascii="Times New Roman"/>
          <w:b w:val="false"/>
          <w:i w:val="false"/>
          <w:color w:val="000000"/>
          <w:sz w:val="28"/>
        </w:rPr>
        <w:t xml:space="preserve">
           8441.10  - машины резательные </w:t>
      </w:r>
      <w:r>
        <w:br/>
      </w:r>
      <w:r>
        <w:rPr>
          <w:rFonts w:ascii="Times New Roman"/>
          <w:b w:val="false"/>
          <w:i w:val="false"/>
          <w:color w:val="000000"/>
          <w:sz w:val="28"/>
        </w:rPr>
        <w:t xml:space="preserve">
           8441.20  - машины для изготовления пакетов, мешков или </w:t>
      </w:r>
      <w:r>
        <w:br/>
      </w:r>
      <w:r>
        <w:rPr>
          <w:rFonts w:ascii="Times New Roman"/>
          <w:b w:val="false"/>
          <w:i w:val="false"/>
          <w:color w:val="000000"/>
          <w:sz w:val="28"/>
        </w:rPr>
        <w:t xml:space="preserve">
                      конвертов </w:t>
      </w:r>
      <w:r>
        <w:br/>
      </w:r>
      <w:r>
        <w:rPr>
          <w:rFonts w:ascii="Times New Roman"/>
          <w:b w:val="false"/>
          <w:i w:val="false"/>
          <w:color w:val="000000"/>
          <w:sz w:val="28"/>
        </w:rPr>
        <w:t xml:space="preserve">
           8441.30  - машины для изготовления карточных коробок, </w:t>
      </w:r>
      <w:r>
        <w:br/>
      </w:r>
      <w:r>
        <w:rPr>
          <w:rFonts w:ascii="Times New Roman"/>
          <w:b w:val="false"/>
          <w:i w:val="false"/>
          <w:color w:val="000000"/>
          <w:sz w:val="28"/>
        </w:rPr>
        <w:t xml:space="preserve">
                      коробок, ящиков, труб, барабанов или </w:t>
      </w:r>
      <w:r>
        <w:br/>
      </w:r>
      <w:r>
        <w:rPr>
          <w:rFonts w:ascii="Times New Roman"/>
          <w:b w:val="false"/>
          <w:i w:val="false"/>
          <w:color w:val="000000"/>
          <w:sz w:val="28"/>
        </w:rPr>
        <w:t xml:space="preserve">
                      аналогичных емкостей способами, отличными от </w:t>
      </w:r>
      <w:r>
        <w:br/>
      </w:r>
      <w:r>
        <w:rPr>
          <w:rFonts w:ascii="Times New Roman"/>
          <w:b w:val="false"/>
          <w:i w:val="false"/>
          <w:color w:val="000000"/>
          <w:sz w:val="28"/>
        </w:rPr>
        <w:t xml:space="preserve">
                      формования </w:t>
      </w:r>
      <w:r>
        <w:br/>
      </w:r>
      <w:r>
        <w:rPr>
          <w:rFonts w:ascii="Times New Roman"/>
          <w:b w:val="false"/>
          <w:i w:val="false"/>
          <w:color w:val="000000"/>
          <w:sz w:val="28"/>
        </w:rPr>
        <w:t xml:space="preserve">
           8441.40  - машины для формования изделий из бумажной </w:t>
      </w:r>
      <w:r>
        <w:br/>
      </w:r>
      <w:r>
        <w:rPr>
          <w:rFonts w:ascii="Times New Roman"/>
          <w:b w:val="false"/>
          <w:i w:val="false"/>
          <w:color w:val="000000"/>
          <w:sz w:val="28"/>
        </w:rPr>
        <w:t xml:space="preserve">
                      массы, бумаги или картона </w:t>
      </w:r>
      <w:r>
        <w:br/>
      </w:r>
      <w:r>
        <w:rPr>
          <w:rFonts w:ascii="Times New Roman"/>
          <w:b w:val="false"/>
          <w:i w:val="false"/>
          <w:color w:val="000000"/>
          <w:sz w:val="28"/>
        </w:rPr>
        <w:t xml:space="preserve">
           8441.80  - оборудование прочее </w:t>
      </w:r>
      <w:r>
        <w:br/>
      </w:r>
      <w:r>
        <w:rPr>
          <w:rFonts w:ascii="Times New Roman"/>
          <w:b w:val="false"/>
          <w:i w:val="false"/>
          <w:color w:val="000000"/>
          <w:sz w:val="28"/>
        </w:rPr>
        <w:t xml:space="preserve">
           8441.90  - части </w:t>
      </w:r>
      <w:r>
        <w:br/>
      </w:r>
      <w:r>
        <w:rPr>
          <w:rFonts w:ascii="Times New Roman"/>
          <w:b w:val="false"/>
          <w:i w:val="false"/>
          <w:color w:val="000000"/>
          <w:sz w:val="28"/>
        </w:rPr>
        <w:t>
</w:t>
      </w:r>
      <w:r>
        <w:rPr>
          <w:rFonts w:ascii="Times New Roman"/>
          <w:b/>
          <w:i w:val="false"/>
          <w:color w:val="000000"/>
          <w:sz w:val="28"/>
        </w:rPr>
        <w:t xml:space="preserve">84.42             Машины, аппаратура и оснастка (кроме </w:t>
      </w:r>
      <w:r>
        <w:br/>
      </w:r>
      <w:r>
        <w:rPr>
          <w:rFonts w:ascii="Times New Roman"/>
          <w:b w:val="false"/>
          <w:i w:val="false"/>
          <w:color w:val="000000"/>
          <w:sz w:val="28"/>
        </w:rPr>
        <w:t>
</w:t>
      </w:r>
      <w:r>
        <w:rPr>
          <w:rFonts w:ascii="Times New Roman"/>
          <w:b/>
          <w:i w:val="false"/>
          <w:color w:val="000000"/>
          <w:sz w:val="28"/>
        </w:rPr>
        <w:t xml:space="preserve">                  станков товарных позиций 84.56-84.65) для </w:t>
      </w:r>
      <w:r>
        <w:br/>
      </w:r>
      <w:r>
        <w:rPr>
          <w:rFonts w:ascii="Times New Roman"/>
          <w:b w:val="false"/>
          <w:i w:val="false"/>
          <w:color w:val="000000"/>
          <w:sz w:val="28"/>
        </w:rPr>
        <w:t>
</w:t>
      </w:r>
      <w:r>
        <w:rPr>
          <w:rFonts w:ascii="Times New Roman"/>
          <w:b/>
          <w:i w:val="false"/>
          <w:color w:val="000000"/>
          <w:sz w:val="28"/>
        </w:rPr>
        <w:t xml:space="preserve">                  шрифтоотливки или набора шрифта, для </w:t>
      </w:r>
      <w:r>
        <w:br/>
      </w:r>
      <w:r>
        <w:rPr>
          <w:rFonts w:ascii="Times New Roman"/>
          <w:b w:val="false"/>
          <w:i w:val="false"/>
          <w:color w:val="000000"/>
          <w:sz w:val="28"/>
        </w:rPr>
        <w:t>
</w:t>
      </w:r>
      <w:r>
        <w:rPr>
          <w:rFonts w:ascii="Times New Roman"/>
          <w:b/>
          <w:i w:val="false"/>
          <w:color w:val="000000"/>
          <w:sz w:val="28"/>
        </w:rPr>
        <w:t xml:space="preserve">                  подготовки или изготовления печатных </w:t>
      </w:r>
      <w:r>
        <w:br/>
      </w:r>
      <w:r>
        <w:rPr>
          <w:rFonts w:ascii="Times New Roman"/>
          <w:b w:val="false"/>
          <w:i w:val="false"/>
          <w:color w:val="000000"/>
          <w:sz w:val="28"/>
        </w:rPr>
        <w:t>
</w:t>
      </w:r>
      <w:r>
        <w:rPr>
          <w:rFonts w:ascii="Times New Roman"/>
          <w:b/>
          <w:i w:val="false"/>
          <w:color w:val="000000"/>
          <w:sz w:val="28"/>
        </w:rPr>
        <w:t xml:space="preserve">                  блоков, пластин, цилиндров или других </w:t>
      </w:r>
      <w:r>
        <w:br/>
      </w:r>
      <w:r>
        <w:rPr>
          <w:rFonts w:ascii="Times New Roman"/>
          <w:b w:val="false"/>
          <w:i w:val="false"/>
          <w:color w:val="000000"/>
          <w:sz w:val="28"/>
        </w:rPr>
        <w:t>
</w:t>
      </w:r>
      <w:r>
        <w:rPr>
          <w:rFonts w:ascii="Times New Roman"/>
          <w:b/>
          <w:i w:val="false"/>
          <w:color w:val="000000"/>
          <w:sz w:val="28"/>
        </w:rPr>
        <w:t xml:space="preserve">                  типографских элементов; типографские </w:t>
      </w:r>
      <w:r>
        <w:br/>
      </w:r>
      <w:r>
        <w:rPr>
          <w:rFonts w:ascii="Times New Roman"/>
          <w:b w:val="false"/>
          <w:i w:val="false"/>
          <w:color w:val="000000"/>
          <w:sz w:val="28"/>
        </w:rPr>
        <w:t>
</w:t>
      </w:r>
      <w:r>
        <w:rPr>
          <w:rFonts w:ascii="Times New Roman"/>
          <w:b/>
          <w:i w:val="false"/>
          <w:color w:val="000000"/>
          <w:sz w:val="28"/>
        </w:rPr>
        <w:t xml:space="preserve">                  шрифты, блоки, пластины, цилиндры и другие </w:t>
      </w:r>
      <w:r>
        <w:br/>
      </w:r>
      <w:r>
        <w:rPr>
          <w:rFonts w:ascii="Times New Roman"/>
          <w:b w:val="false"/>
          <w:i w:val="false"/>
          <w:color w:val="000000"/>
          <w:sz w:val="28"/>
        </w:rPr>
        <w:t>
</w:t>
      </w:r>
      <w:r>
        <w:rPr>
          <w:rFonts w:ascii="Times New Roman"/>
          <w:b/>
          <w:i w:val="false"/>
          <w:color w:val="000000"/>
          <w:sz w:val="28"/>
        </w:rPr>
        <w:t xml:space="preserve">                  типографские элементы; блоки, пластины, </w:t>
      </w:r>
      <w:r>
        <w:br/>
      </w:r>
      <w:r>
        <w:rPr>
          <w:rFonts w:ascii="Times New Roman"/>
          <w:b w:val="false"/>
          <w:i w:val="false"/>
          <w:color w:val="000000"/>
          <w:sz w:val="28"/>
        </w:rPr>
        <w:t>
</w:t>
      </w:r>
      <w:r>
        <w:rPr>
          <w:rFonts w:ascii="Times New Roman"/>
          <w:b/>
          <w:i w:val="false"/>
          <w:color w:val="000000"/>
          <w:sz w:val="28"/>
        </w:rPr>
        <w:t xml:space="preserve">                  цилиндры и литографские камни, </w:t>
      </w:r>
      <w:r>
        <w:br/>
      </w:r>
      <w:r>
        <w:rPr>
          <w:rFonts w:ascii="Times New Roman"/>
          <w:b w:val="false"/>
          <w:i w:val="false"/>
          <w:color w:val="000000"/>
          <w:sz w:val="28"/>
        </w:rPr>
        <w:t>
</w:t>
      </w:r>
      <w:r>
        <w:rPr>
          <w:rFonts w:ascii="Times New Roman"/>
          <w:b/>
          <w:i w:val="false"/>
          <w:color w:val="000000"/>
          <w:sz w:val="28"/>
        </w:rPr>
        <w:t xml:space="preserve">                  подготовленные для печатных целей </w:t>
      </w:r>
      <w:r>
        <w:br/>
      </w:r>
      <w:r>
        <w:rPr>
          <w:rFonts w:ascii="Times New Roman"/>
          <w:b w:val="false"/>
          <w:i w:val="false"/>
          <w:color w:val="000000"/>
          <w:sz w:val="28"/>
        </w:rPr>
        <w:t>
</w:t>
      </w:r>
      <w:r>
        <w:rPr>
          <w:rFonts w:ascii="Times New Roman"/>
          <w:b/>
          <w:i w:val="false"/>
          <w:color w:val="000000"/>
          <w:sz w:val="28"/>
        </w:rPr>
        <w:t xml:space="preserve">                  (например, обточенные, шлифованные или </w:t>
      </w:r>
      <w:r>
        <w:br/>
      </w:r>
      <w:r>
        <w:rPr>
          <w:rFonts w:ascii="Times New Roman"/>
          <w:b w:val="false"/>
          <w:i w:val="false"/>
          <w:color w:val="000000"/>
          <w:sz w:val="28"/>
        </w:rPr>
        <w:t>
</w:t>
      </w:r>
      <w:r>
        <w:rPr>
          <w:rFonts w:ascii="Times New Roman"/>
          <w:b/>
          <w:i w:val="false"/>
          <w:color w:val="000000"/>
          <w:sz w:val="28"/>
        </w:rPr>
        <w:t xml:space="preserve">                  полированные): </w:t>
      </w:r>
      <w:r>
        <w:br/>
      </w:r>
      <w:r>
        <w:rPr>
          <w:rFonts w:ascii="Times New Roman"/>
          <w:b w:val="false"/>
          <w:i w:val="false"/>
          <w:color w:val="000000"/>
          <w:sz w:val="28"/>
        </w:rPr>
        <w:t xml:space="preserve">
           8442.10  - фотонаборные машины </w:t>
      </w:r>
      <w:r>
        <w:br/>
      </w:r>
      <w:r>
        <w:rPr>
          <w:rFonts w:ascii="Times New Roman"/>
          <w:b w:val="false"/>
          <w:i w:val="false"/>
          <w:color w:val="000000"/>
          <w:sz w:val="28"/>
        </w:rPr>
        <w:t xml:space="preserve">
           8442.20  - машины, аппаратура и оснастка для набора </w:t>
      </w:r>
      <w:r>
        <w:br/>
      </w:r>
      <w:r>
        <w:rPr>
          <w:rFonts w:ascii="Times New Roman"/>
          <w:b w:val="false"/>
          <w:i w:val="false"/>
          <w:color w:val="000000"/>
          <w:sz w:val="28"/>
        </w:rPr>
        <w:t xml:space="preserve">
                      шрифта иными способами, с литейным </w:t>
      </w:r>
      <w:r>
        <w:br/>
      </w:r>
      <w:r>
        <w:rPr>
          <w:rFonts w:ascii="Times New Roman"/>
          <w:b w:val="false"/>
          <w:i w:val="false"/>
          <w:color w:val="000000"/>
          <w:sz w:val="28"/>
        </w:rPr>
        <w:t xml:space="preserve">
                      устройством или без него </w:t>
      </w:r>
      <w:r>
        <w:br/>
      </w:r>
      <w:r>
        <w:rPr>
          <w:rFonts w:ascii="Times New Roman"/>
          <w:b w:val="false"/>
          <w:i w:val="false"/>
          <w:color w:val="000000"/>
          <w:sz w:val="28"/>
        </w:rPr>
        <w:t xml:space="preserve">
           8442.30  - машины, аппаратура и оснастка прочие </w:t>
      </w:r>
      <w:r>
        <w:br/>
      </w:r>
      <w:r>
        <w:rPr>
          <w:rFonts w:ascii="Times New Roman"/>
          <w:b w:val="false"/>
          <w:i w:val="false"/>
          <w:color w:val="000000"/>
          <w:sz w:val="28"/>
        </w:rPr>
        <w:t xml:space="preserve">
           8442.40  - части к вышеупомянутым машинам, аппаратуре </w:t>
      </w:r>
      <w:r>
        <w:br/>
      </w:r>
      <w:r>
        <w:rPr>
          <w:rFonts w:ascii="Times New Roman"/>
          <w:b w:val="false"/>
          <w:i w:val="false"/>
          <w:color w:val="000000"/>
          <w:sz w:val="28"/>
        </w:rPr>
        <w:t xml:space="preserve">
                      или оснастке </w:t>
      </w:r>
      <w:r>
        <w:br/>
      </w:r>
      <w:r>
        <w:rPr>
          <w:rFonts w:ascii="Times New Roman"/>
          <w:b w:val="false"/>
          <w:i w:val="false"/>
          <w:color w:val="000000"/>
          <w:sz w:val="28"/>
        </w:rPr>
        <w:t xml:space="preserve">
           8442.50  - типографские шрифты, блоки, пластины, </w:t>
      </w:r>
      <w:r>
        <w:br/>
      </w:r>
      <w:r>
        <w:rPr>
          <w:rFonts w:ascii="Times New Roman"/>
          <w:b w:val="false"/>
          <w:i w:val="false"/>
          <w:color w:val="000000"/>
          <w:sz w:val="28"/>
        </w:rPr>
        <w:t xml:space="preserve">
                      цилиндры и другие типографские элементы; </w:t>
      </w:r>
      <w:r>
        <w:br/>
      </w:r>
      <w:r>
        <w:rPr>
          <w:rFonts w:ascii="Times New Roman"/>
          <w:b w:val="false"/>
          <w:i w:val="false"/>
          <w:color w:val="000000"/>
          <w:sz w:val="28"/>
        </w:rPr>
        <w:t xml:space="preserve">
                      блоки, пластины, цилиндры и литографские </w:t>
      </w:r>
      <w:r>
        <w:br/>
      </w:r>
      <w:r>
        <w:rPr>
          <w:rFonts w:ascii="Times New Roman"/>
          <w:b w:val="false"/>
          <w:i w:val="false"/>
          <w:color w:val="000000"/>
          <w:sz w:val="28"/>
        </w:rPr>
        <w:t xml:space="preserve">
                      камни, подготовленные для печатных целей </w:t>
      </w:r>
      <w:r>
        <w:br/>
      </w:r>
      <w:r>
        <w:rPr>
          <w:rFonts w:ascii="Times New Roman"/>
          <w:b w:val="false"/>
          <w:i w:val="false"/>
          <w:color w:val="000000"/>
          <w:sz w:val="28"/>
        </w:rPr>
        <w:t xml:space="preserve">
                      (например, обточенные, шлифованные или </w:t>
      </w:r>
      <w:r>
        <w:br/>
      </w:r>
      <w:r>
        <w:rPr>
          <w:rFonts w:ascii="Times New Roman"/>
          <w:b w:val="false"/>
          <w:i w:val="false"/>
          <w:color w:val="000000"/>
          <w:sz w:val="28"/>
        </w:rPr>
        <w:t xml:space="preserve">
                      полированные) </w:t>
      </w:r>
      <w:r>
        <w:br/>
      </w:r>
      <w:r>
        <w:rPr>
          <w:rFonts w:ascii="Times New Roman"/>
          <w:b w:val="false"/>
          <w:i w:val="false"/>
          <w:color w:val="000000"/>
          <w:sz w:val="28"/>
        </w:rPr>
        <w:t xml:space="preserve">
-------------------------------------------------------------------- </w:t>
      </w:r>
    </w:p>
    <w:bookmarkStart w:name="z563" w:id="56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84.43/45       </w:t>
      </w:r>
    </w:p>
    <w:bookmarkEnd w:id="56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84.43             Машины печатные, используемые для печати </w:t>
      </w:r>
      <w:r>
        <w:br/>
      </w:r>
      <w:r>
        <w:rPr>
          <w:rFonts w:ascii="Times New Roman"/>
          <w:b w:val="false"/>
          <w:i w:val="false"/>
          <w:color w:val="000000"/>
          <w:sz w:val="28"/>
        </w:rPr>
        <w:t>
</w:t>
      </w:r>
      <w:r>
        <w:rPr>
          <w:rFonts w:ascii="Times New Roman"/>
          <w:b/>
          <w:i w:val="false"/>
          <w:color w:val="000000"/>
          <w:sz w:val="28"/>
        </w:rPr>
        <w:t xml:space="preserve">                  посредством типографских шрифтов, блоков, </w:t>
      </w:r>
      <w:r>
        <w:br/>
      </w:r>
      <w:r>
        <w:rPr>
          <w:rFonts w:ascii="Times New Roman"/>
          <w:b w:val="false"/>
          <w:i w:val="false"/>
          <w:color w:val="000000"/>
          <w:sz w:val="28"/>
        </w:rPr>
        <w:t>
</w:t>
      </w:r>
      <w:r>
        <w:rPr>
          <w:rFonts w:ascii="Times New Roman"/>
          <w:b/>
          <w:i w:val="false"/>
          <w:color w:val="000000"/>
          <w:sz w:val="28"/>
        </w:rPr>
        <w:t xml:space="preserve">                  пластин, цилиндров и других типографских </w:t>
      </w:r>
      <w:r>
        <w:br/>
      </w:r>
      <w:r>
        <w:rPr>
          <w:rFonts w:ascii="Times New Roman"/>
          <w:b w:val="false"/>
          <w:i w:val="false"/>
          <w:color w:val="000000"/>
          <w:sz w:val="28"/>
        </w:rPr>
        <w:t>
</w:t>
      </w:r>
      <w:r>
        <w:rPr>
          <w:rFonts w:ascii="Times New Roman"/>
          <w:b/>
          <w:i w:val="false"/>
          <w:color w:val="000000"/>
          <w:sz w:val="28"/>
        </w:rPr>
        <w:t xml:space="preserve">                  элементов товарной позиции 84.42; </w:t>
      </w:r>
      <w:r>
        <w:br/>
      </w:r>
      <w:r>
        <w:rPr>
          <w:rFonts w:ascii="Times New Roman"/>
          <w:b w:val="false"/>
          <w:i w:val="false"/>
          <w:color w:val="000000"/>
          <w:sz w:val="28"/>
        </w:rPr>
        <w:t>
</w:t>
      </w:r>
      <w:r>
        <w:rPr>
          <w:rFonts w:ascii="Times New Roman"/>
          <w:b/>
          <w:i w:val="false"/>
          <w:color w:val="000000"/>
          <w:sz w:val="28"/>
        </w:rPr>
        <w:t xml:space="preserve">                  краскоструйные печатные машины, кроме </w:t>
      </w:r>
      <w:r>
        <w:br/>
      </w:r>
      <w:r>
        <w:rPr>
          <w:rFonts w:ascii="Times New Roman"/>
          <w:b w:val="false"/>
          <w:i w:val="false"/>
          <w:color w:val="000000"/>
          <w:sz w:val="28"/>
        </w:rPr>
        <w:t>
</w:t>
      </w:r>
      <w:r>
        <w:rPr>
          <w:rFonts w:ascii="Times New Roman"/>
          <w:b/>
          <w:i w:val="false"/>
          <w:color w:val="000000"/>
          <w:sz w:val="28"/>
        </w:rPr>
        <w:t xml:space="preserve">                  входящих в товарную позицию 84.71; </w:t>
      </w:r>
      <w:r>
        <w:br/>
      </w:r>
      <w:r>
        <w:rPr>
          <w:rFonts w:ascii="Times New Roman"/>
          <w:b w:val="false"/>
          <w:i w:val="false"/>
          <w:color w:val="000000"/>
          <w:sz w:val="28"/>
        </w:rPr>
        <w:t>
</w:t>
      </w:r>
      <w:r>
        <w:rPr>
          <w:rFonts w:ascii="Times New Roman"/>
          <w:b/>
          <w:i w:val="false"/>
          <w:color w:val="000000"/>
          <w:sz w:val="28"/>
        </w:rPr>
        <w:t xml:space="preserve">                  вспомогательные машины, используемые в </w:t>
      </w:r>
      <w:r>
        <w:br/>
      </w:r>
      <w:r>
        <w:rPr>
          <w:rFonts w:ascii="Times New Roman"/>
          <w:b w:val="false"/>
          <w:i w:val="false"/>
          <w:color w:val="000000"/>
          <w:sz w:val="28"/>
        </w:rPr>
        <w:t>
</w:t>
      </w:r>
      <w:r>
        <w:rPr>
          <w:rFonts w:ascii="Times New Roman"/>
          <w:b/>
          <w:i w:val="false"/>
          <w:color w:val="000000"/>
          <w:sz w:val="28"/>
        </w:rPr>
        <w:t xml:space="preserve">                  процессе печати: </w:t>
      </w:r>
      <w:r>
        <w:br/>
      </w:r>
      <w:r>
        <w:rPr>
          <w:rFonts w:ascii="Times New Roman"/>
          <w:b w:val="false"/>
          <w:i w:val="false"/>
          <w:color w:val="000000"/>
          <w:sz w:val="28"/>
        </w:rPr>
        <w:t xml:space="preserve">
                     - машины для офсетной печати: </w:t>
      </w:r>
      <w:r>
        <w:br/>
      </w:r>
      <w:r>
        <w:rPr>
          <w:rFonts w:ascii="Times New Roman"/>
          <w:b w:val="false"/>
          <w:i w:val="false"/>
          <w:color w:val="000000"/>
          <w:sz w:val="28"/>
        </w:rPr>
        <w:t xml:space="preserve">
           8443.11  -- рулонные </w:t>
      </w:r>
      <w:r>
        <w:br/>
      </w:r>
      <w:r>
        <w:rPr>
          <w:rFonts w:ascii="Times New Roman"/>
          <w:b w:val="false"/>
          <w:i w:val="false"/>
          <w:color w:val="000000"/>
          <w:sz w:val="28"/>
        </w:rPr>
        <w:t xml:space="preserve">
           8443.12  -- листовые, конторские (форматом листа не </w:t>
      </w:r>
      <w:r>
        <w:br/>
      </w:r>
      <w:r>
        <w:rPr>
          <w:rFonts w:ascii="Times New Roman"/>
          <w:b w:val="false"/>
          <w:i w:val="false"/>
          <w:color w:val="000000"/>
          <w:sz w:val="28"/>
        </w:rPr>
        <w:t xml:space="preserve">
                       более 22 х 36 см) </w:t>
      </w:r>
      <w:r>
        <w:br/>
      </w:r>
      <w:r>
        <w:rPr>
          <w:rFonts w:ascii="Times New Roman"/>
          <w:b w:val="false"/>
          <w:i w:val="false"/>
          <w:color w:val="000000"/>
          <w:sz w:val="28"/>
        </w:rPr>
        <w:t xml:space="preserve">
           8443.19  -- прочие </w:t>
      </w:r>
      <w:r>
        <w:br/>
      </w:r>
      <w:r>
        <w:rPr>
          <w:rFonts w:ascii="Times New Roman"/>
          <w:b w:val="false"/>
          <w:i w:val="false"/>
          <w:color w:val="000000"/>
          <w:sz w:val="28"/>
        </w:rPr>
        <w:t xml:space="preserve">
                    - машины для типографской высокой печати, за </w:t>
      </w:r>
      <w:r>
        <w:br/>
      </w:r>
      <w:r>
        <w:rPr>
          <w:rFonts w:ascii="Times New Roman"/>
          <w:b w:val="false"/>
          <w:i w:val="false"/>
          <w:color w:val="000000"/>
          <w:sz w:val="28"/>
        </w:rPr>
        <w:t xml:space="preserve">
                      исключением флексографических: </w:t>
      </w:r>
      <w:r>
        <w:br/>
      </w:r>
      <w:r>
        <w:rPr>
          <w:rFonts w:ascii="Times New Roman"/>
          <w:b w:val="false"/>
          <w:i w:val="false"/>
          <w:color w:val="000000"/>
          <w:sz w:val="28"/>
        </w:rPr>
        <w:t xml:space="preserve">
           8443.21  -- рулонные </w:t>
      </w:r>
      <w:r>
        <w:br/>
      </w:r>
      <w:r>
        <w:rPr>
          <w:rFonts w:ascii="Times New Roman"/>
          <w:b w:val="false"/>
          <w:i w:val="false"/>
          <w:color w:val="000000"/>
          <w:sz w:val="28"/>
        </w:rPr>
        <w:t xml:space="preserve">
           8443.29  -- прочие </w:t>
      </w:r>
      <w:r>
        <w:br/>
      </w:r>
      <w:r>
        <w:rPr>
          <w:rFonts w:ascii="Times New Roman"/>
          <w:b w:val="false"/>
          <w:i w:val="false"/>
          <w:color w:val="000000"/>
          <w:sz w:val="28"/>
        </w:rPr>
        <w:t xml:space="preserve">
           8443.30  - машины для флексографической печати </w:t>
      </w:r>
      <w:r>
        <w:br/>
      </w:r>
      <w:r>
        <w:rPr>
          <w:rFonts w:ascii="Times New Roman"/>
          <w:b w:val="false"/>
          <w:i w:val="false"/>
          <w:color w:val="000000"/>
          <w:sz w:val="28"/>
        </w:rPr>
        <w:t xml:space="preserve">
           8443.40  - машины для глубокой печати </w:t>
      </w:r>
      <w:r>
        <w:br/>
      </w:r>
      <w:r>
        <w:rPr>
          <w:rFonts w:ascii="Times New Roman"/>
          <w:b w:val="false"/>
          <w:i w:val="false"/>
          <w:color w:val="000000"/>
          <w:sz w:val="28"/>
        </w:rPr>
        <w:t xml:space="preserve">
                    - машины печатные прочие: </w:t>
      </w:r>
      <w:r>
        <w:br/>
      </w:r>
      <w:r>
        <w:rPr>
          <w:rFonts w:ascii="Times New Roman"/>
          <w:b w:val="false"/>
          <w:i w:val="false"/>
          <w:color w:val="000000"/>
          <w:sz w:val="28"/>
        </w:rPr>
        <w:t xml:space="preserve">
           8443.51  -- машины печатные краскоструйные </w:t>
      </w:r>
      <w:r>
        <w:br/>
      </w:r>
      <w:r>
        <w:rPr>
          <w:rFonts w:ascii="Times New Roman"/>
          <w:b w:val="false"/>
          <w:i w:val="false"/>
          <w:color w:val="000000"/>
          <w:sz w:val="28"/>
        </w:rPr>
        <w:t xml:space="preserve">
           8443.59  -- прочие </w:t>
      </w:r>
      <w:r>
        <w:br/>
      </w:r>
      <w:r>
        <w:rPr>
          <w:rFonts w:ascii="Times New Roman"/>
          <w:b w:val="false"/>
          <w:i w:val="false"/>
          <w:color w:val="000000"/>
          <w:sz w:val="28"/>
        </w:rPr>
        <w:t xml:space="preserve">
           8443.60  - оборудование вспомогательное </w:t>
      </w:r>
      <w:r>
        <w:br/>
      </w:r>
      <w:r>
        <w:rPr>
          <w:rFonts w:ascii="Times New Roman"/>
          <w:b w:val="false"/>
          <w:i w:val="false"/>
          <w:color w:val="000000"/>
          <w:sz w:val="28"/>
        </w:rPr>
        <w:t xml:space="preserve">
           8443.90  - части </w:t>
      </w:r>
      <w:r>
        <w:br/>
      </w:r>
      <w:r>
        <w:rPr>
          <w:rFonts w:ascii="Times New Roman"/>
          <w:b w:val="false"/>
          <w:i w:val="false"/>
          <w:color w:val="000000"/>
          <w:sz w:val="28"/>
        </w:rPr>
        <w:t>
</w:t>
      </w:r>
      <w:r>
        <w:rPr>
          <w:rFonts w:ascii="Times New Roman"/>
          <w:b/>
          <w:i w:val="false"/>
          <w:color w:val="000000"/>
          <w:sz w:val="28"/>
        </w:rPr>
        <w:t xml:space="preserve">84.44     </w:t>
      </w:r>
      <w:r>
        <w:rPr>
          <w:rFonts w:ascii="Times New Roman"/>
          <w:b w:val="false"/>
          <w:i w:val="false"/>
          <w:color w:val="000000"/>
          <w:sz w:val="28"/>
        </w:rPr>
        <w:t xml:space="preserve">8444.00  </w:t>
      </w:r>
      <w:r>
        <w:rPr>
          <w:rFonts w:ascii="Times New Roman"/>
          <w:b/>
          <w:i w:val="false"/>
          <w:color w:val="000000"/>
          <w:sz w:val="28"/>
        </w:rPr>
        <w:t xml:space="preserve">Машины для экструдирования, вытягивания, </w:t>
      </w:r>
      <w:r>
        <w:br/>
      </w:r>
      <w:r>
        <w:rPr>
          <w:rFonts w:ascii="Times New Roman"/>
          <w:b w:val="false"/>
          <w:i w:val="false"/>
          <w:color w:val="000000"/>
          <w:sz w:val="28"/>
        </w:rPr>
        <w:t>
</w:t>
      </w:r>
      <w:r>
        <w:rPr>
          <w:rFonts w:ascii="Times New Roman"/>
          <w:b/>
          <w:i w:val="false"/>
          <w:color w:val="000000"/>
          <w:sz w:val="28"/>
        </w:rPr>
        <w:t xml:space="preserve">                  текстурирования или резания искусственных </w:t>
      </w:r>
      <w:r>
        <w:br/>
      </w:r>
      <w:r>
        <w:rPr>
          <w:rFonts w:ascii="Times New Roman"/>
          <w:b w:val="false"/>
          <w:i w:val="false"/>
          <w:color w:val="000000"/>
          <w:sz w:val="28"/>
        </w:rPr>
        <w:t>
</w:t>
      </w:r>
      <w:r>
        <w:rPr>
          <w:rFonts w:ascii="Times New Roman"/>
          <w:b/>
          <w:i w:val="false"/>
          <w:color w:val="000000"/>
          <w:sz w:val="28"/>
        </w:rPr>
        <w:t xml:space="preserve">                  текстильных материалов. </w:t>
      </w:r>
      <w:r>
        <w:br/>
      </w:r>
      <w:r>
        <w:rPr>
          <w:rFonts w:ascii="Times New Roman"/>
          <w:b w:val="false"/>
          <w:i w:val="false"/>
          <w:color w:val="000000"/>
          <w:sz w:val="28"/>
        </w:rPr>
        <w:t>
</w:t>
      </w:r>
      <w:r>
        <w:rPr>
          <w:rFonts w:ascii="Times New Roman"/>
          <w:b/>
          <w:i w:val="false"/>
          <w:color w:val="000000"/>
          <w:sz w:val="28"/>
        </w:rPr>
        <w:t xml:space="preserve">84.45             Машины для подготовки текстильных волокон; </w:t>
      </w:r>
      <w:r>
        <w:br/>
      </w:r>
      <w:r>
        <w:rPr>
          <w:rFonts w:ascii="Times New Roman"/>
          <w:b w:val="false"/>
          <w:i w:val="false"/>
          <w:color w:val="000000"/>
          <w:sz w:val="28"/>
        </w:rPr>
        <w:t>
</w:t>
      </w:r>
      <w:r>
        <w:rPr>
          <w:rFonts w:ascii="Times New Roman"/>
          <w:b/>
          <w:i w:val="false"/>
          <w:color w:val="000000"/>
          <w:sz w:val="28"/>
        </w:rPr>
        <w:t xml:space="preserve">                  прядильные, тростильные или крутильные </w:t>
      </w:r>
      <w:r>
        <w:br/>
      </w:r>
      <w:r>
        <w:rPr>
          <w:rFonts w:ascii="Times New Roman"/>
          <w:b w:val="false"/>
          <w:i w:val="false"/>
          <w:color w:val="000000"/>
          <w:sz w:val="28"/>
        </w:rPr>
        <w:t>
</w:t>
      </w:r>
      <w:r>
        <w:rPr>
          <w:rFonts w:ascii="Times New Roman"/>
          <w:b/>
          <w:i w:val="false"/>
          <w:color w:val="000000"/>
          <w:sz w:val="28"/>
        </w:rPr>
        <w:t xml:space="preserve">                  машины и другое оборудование для </w:t>
      </w:r>
      <w:r>
        <w:br/>
      </w:r>
      <w:r>
        <w:rPr>
          <w:rFonts w:ascii="Times New Roman"/>
          <w:b w:val="false"/>
          <w:i w:val="false"/>
          <w:color w:val="000000"/>
          <w:sz w:val="28"/>
        </w:rPr>
        <w:t>
</w:t>
      </w:r>
      <w:r>
        <w:rPr>
          <w:rFonts w:ascii="Times New Roman"/>
          <w:b/>
          <w:i w:val="false"/>
          <w:color w:val="000000"/>
          <w:sz w:val="28"/>
        </w:rPr>
        <w:t xml:space="preserve">                  изготовления текстильной пряжи; </w:t>
      </w:r>
      <w:r>
        <w:br/>
      </w:r>
      <w:r>
        <w:rPr>
          <w:rFonts w:ascii="Times New Roman"/>
          <w:b w:val="false"/>
          <w:i w:val="false"/>
          <w:color w:val="000000"/>
          <w:sz w:val="28"/>
        </w:rPr>
        <w:t>
</w:t>
      </w:r>
      <w:r>
        <w:rPr>
          <w:rFonts w:ascii="Times New Roman"/>
          <w:b/>
          <w:i w:val="false"/>
          <w:color w:val="000000"/>
          <w:sz w:val="28"/>
        </w:rPr>
        <w:t xml:space="preserve">                  кокономотальные или мотальные (включая </w:t>
      </w:r>
      <w:r>
        <w:br/>
      </w:r>
      <w:r>
        <w:rPr>
          <w:rFonts w:ascii="Times New Roman"/>
          <w:b w:val="false"/>
          <w:i w:val="false"/>
          <w:color w:val="000000"/>
          <w:sz w:val="28"/>
        </w:rPr>
        <w:t>
</w:t>
      </w:r>
      <w:r>
        <w:rPr>
          <w:rFonts w:ascii="Times New Roman"/>
          <w:b/>
          <w:i w:val="false"/>
          <w:color w:val="000000"/>
          <w:sz w:val="28"/>
        </w:rPr>
        <w:t xml:space="preserve">                  уточномотальные) текстильные машины и </w:t>
      </w:r>
      <w:r>
        <w:br/>
      </w:r>
      <w:r>
        <w:rPr>
          <w:rFonts w:ascii="Times New Roman"/>
          <w:b w:val="false"/>
          <w:i w:val="false"/>
          <w:color w:val="000000"/>
          <w:sz w:val="28"/>
        </w:rPr>
        <w:t>
</w:t>
      </w:r>
      <w:r>
        <w:rPr>
          <w:rFonts w:ascii="Times New Roman"/>
          <w:b/>
          <w:i w:val="false"/>
          <w:color w:val="000000"/>
          <w:sz w:val="28"/>
        </w:rPr>
        <w:t xml:space="preserve">                  машины, подготавливающие текстильную пряжу </w:t>
      </w:r>
      <w:r>
        <w:br/>
      </w:r>
      <w:r>
        <w:rPr>
          <w:rFonts w:ascii="Times New Roman"/>
          <w:b w:val="false"/>
          <w:i w:val="false"/>
          <w:color w:val="000000"/>
          <w:sz w:val="28"/>
        </w:rPr>
        <w:t>
</w:t>
      </w:r>
      <w:r>
        <w:rPr>
          <w:rFonts w:ascii="Times New Roman"/>
          <w:b/>
          <w:i w:val="false"/>
          <w:color w:val="000000"/>
          <w:sz w:val="28"/>
        </w:rPr>
        <w:t xml:space="preserve">                  для использования ее на машинах товарной </w:t>
      </w:r>
      <w:r>
        <w:br/>
      </w:r>
      <w:r>
        <w:rPr>
          <w:rFonts w:ascii="Times New Roman"/>
          <w:b w:val="false"/>
          <w:i w:val="false"/>
          <w:color w:val="000000"/>
          <w:sz w:val="28"/>
        </w:rPr>
        <w:t>
</w:t>
      </w:r>
      <w:r>
        <w:rPr>
          <w:rFonts w:ascii="Times New Roman"/>
          <w:b/>
          <w:i w:val="false"/>
          <w:color w:val="000000"/>
          <w:sz w:val="28"/>
        </w:rPr>
        <w:t xml:space="preserve">                  позиции 84.46 или 84.47: </w:t>
      </w:r>
      <w:r>
        <w:br/>
      </w:r>
      <w:r>
        <w:rPr>
          <w:rFonts w:ascii="Times New Roman"/>
          <w:b w:val="false"/>
          <w:i w:val="false"/>
          <w:color w:val="000000"/>
          <w:sz w:val="28"/>
        </w:rPr>
        <w:t xml:space="preserve">
                    - машины для подготовки текстильных волокон: </w:t>
      </w:r>
      <w:r>
        <w:br/>
      </w:r>
      <w:r>
        <w:rPr>
          <w:rFonts w:ascii="Times New Roman"/>
          <w:b w:val="false"/>
          <w:i w:val="false"/>
          <w:color w:val="000000"/>
          <w:sz w:val="28"/>
        </w:rPr>
        <w:t xml:space="preserve">
           8445.11  -- чесальные </w:t>
      </w:r>
      <w:r>
        <w:br/>
      </w:r>
      <w:r>
        <w:rPr>
          <w:rFonts w:ascii="Times New Roman"/>
          <w:b w:val="false"/>
          <w:i w:val="false"/>
          <w:color w:val="000000"/>
          <w:sz w:val="28"/>
        </w:rPr>
        <w:t xml:space="preserve">
           8445.12  -- гребнечесальные </w:t>
      </w:r>
      <w:r>
        <w:br/>
      </w:r>
      <w:r>
        <w:rPr>
          <w:rFonts w:ascii="Times New Roman"/>
          <w:b w:val="false"/>
          <w:i w:val="false"/>
          <w:color w:val="000000"/>
          <w:sz w:val="28"/>
        </w:rPr>
        <w:t xml:space="preserve">
           8445.13  -- ленточные или ровничные </w:t>
      </w:r>
      <w:r>
        <w:br/>
      </w:r>
      <w:r>
        <w:rPr>
          <w:rFonts w:ascii="Times New Roman"/>
          <w:b w:val="false"/>
          <w:i w:val="false"/>
          <w:color w:val="000000"/>
          <w:sz w:val="28"/>
        </w:rPr>
        <w:t xml:space="preserve">
           8445.19  -- прочие </w:t>
      </w:r>
      <w:r>
        <w:br/>
      </w:r>
      <w:r>
        <w:rPr>
          <w:rFonts w:ascii="Times New Roman"/>
          <w:b w:val="false"/>
          <w:i w:val="false"/>
          <w:color w:val="000000"/>
          <w:sz w:val="28"/>
        </w:rPr>
        <w:t xml:space="preserve">
           8445.20  - прядильные текстильные машины </w:t>
      </w:r>
      <w:r>
        <w:br/>
      </w:r>
      <w:r>
        <w:rPr>
          <w:rFonts w:ascii="Times New Roman"/>
          <w:b w:val="false"/>
          <w:i w:val="false"/>
          <w:color w:val="000000"/>
          <w:sz w:val="28"/>
        </w:rPr>
        <w:t xml:space="preserve">
           8445.30  - тростильные или крутильные текстильные машины </w:t>
      </w:r>
      <w:r>
        <w:br/>
      </w:r>
      <w:r>
        <w:rPr>
          <w:rFonts w:ascii="Times New Roman"/>
          <w:b w:val="false"/>
          <w:i w:val="false"/>
          <w:color w:val="000000"/>
          <w:sz w:val="28"/>
        </w:rPr>
        <w:t xml:space="preserve">
           8445.40  - мотальные текстильные машины (включая </w:t>
      </w:r>
      <w:r>
        <w:br/>
      </w:r>
      <w:r>
        <w:rPr>
          <w:rFonts w:ascii="Times New Roman"/>
          <w:b w:val="false"/>
          <w:i w:val="false"/>
          <w:color w:val="000000"/>
          <w:sz w:val="28"/>
        </w:rPr>
        <w:t xml:space="preserve">
                      уточномотальные) или кокономотальные машины </w:t>
      </w:r>
      <w:r>
        <w:br/>
      </w:r>
      <w:r>
        <w:rPr>
          <w:rFonts w:ascii="Times New Roman"/>
          <w:b w:val="false"/>
          <w:i w:val="false"/>
          <w:color w:val="000000"/>
          <w:sz w:val="28"/>
        </w:rPr>
        <w:t xml:space="preserve">
           8445.90  - прочие </w:t>
      </w:r>
      <w:r>
        <w:br/>
      </w:r>
      <w:r>
        <w:rPr>
          <w:rFonts w:ascii="Times New Roman"/>
          <w:b w:val="false"/>
          <w:i w:val="false"/>
          <w:color w:val="000000"/>
          <w:sz w:val="28"/>
        </w:rPr>
        <w:t xml:space="preserve">
-------------------------------------------------------------------- </w:t>
      </w:r>
    </w:p>
    <w:bookmarkStart w:name="z564" w:id="56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84.46/48 </w:t>
      </w:r>
      <w:r>
        <w:rPr>
          <w:rFonts w:ascii="Times New Roman"/>
          <w:b w:val="false"/>
          <w:i w:val="false"/>
          <w:color w:val="000000"/>
          <w:vertAlign w:val="subscript"/>
        </w:rPr>
        <w:t xml:space="preserve">1 </w:t>
      </w:r>
    </w:p>
    <w:bookmarkEnd w:id="56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84.46             Станки ткацкие: </w:t>
      </w:r>
      <w:r>
        <w:br/>
      </w:r>
      <w:r>
        <w:rPr>
          <w:rFonts w:ascii="Times New Roman"/>
          <w:b w:val="false"/>
          <w:i w:val="false"/>
          <w:color w:val="000000"/>
          <w:sz w:val="28"/>
        </w:rPr>
        <w:t xml:space="preserve">
           8446.10  - для изготовления тканей шириной не более 30 см </w:t>
      </w:r>
      <w:r>
        <w:br/>
      </w:r>
      <w:r>
        <w:rPr>
          <w:rFonts w:ascii="Times New Roman"/>
          <w:b w:val="false"/>
          <w:i w:val="false"/>
          <w:color w:val="000000"/>
          <w:sz w:val="28"/>
        </w:rPr>
        <w:t xml:space="preserve">
                    - челночные для изготовления тканей шириной </w:t>
      </w:r>
      <w:r>
        <w:br/>
      </w:r>
      <w:r>
        <w:rPr>
          <w:rFonts w:ascii="Times New Roman"/>
          <w:b w:val="false"/>
          <w:i w:val="false"/>
          <w:color w:val="000000"/>
          <w:sz w:val="28"/>
        </w:rPr>
        <w:t xml:space="preserve">
                      более 30 см: </w:t>
      </w:r>
      <w:r>
        <w:br/>
      </w:r>
      <w:r>
        <w:rPr>
          <w:rFonts w:ascii="Times New Roman"/>
          <w:b w:val="false"/>
          <w:i w:val="false"/>
          <w:color w:val="000000"/>
          <w:sz w:val="28"/>
        </w:rPr>
        <w:t xml:space="preserve">
           8446.21  -- с приводом от двигателя </w:t>
      </w:r>
      <w:r>
        <w:br/>
      </w:r>
      <w:r>
        <w:rPr>
          <w:rFonts w:ascii="Times New Roman"/>
          <w:b w:val="false"/>
          <w:i w:val="false"/>
          <w:color w:val="000000"/>
          <w:sz w:val="28"/>
        </w:rPr>
        <w:t xml:space="preserve">
           8446.29  -- прочие </w:t>
      </w:r>
      <w:r>
        <w:br/>
      </w:r>
      <w:r>
        <w:rPr>
          <w:rFonts w:ascii="Times New Roman"/>
          <w:b w:val="false"/>
          <w:i w:val="false"/>
          <w:color w:val="000000"/>
          <w:sz w:val="28"/>
        </w:rPr>
        <w:t xml:space="preserve">
           8446.30  - бесчелочные для изготовления тканей шириной </w:t>
      </w:r>
      <w:r>
        <w:br/>
      </w:r>
      <w:r>
        <w:rPr>
          <w:rFonts w:ascii="Times New Roman"/>
          <w:b w:val="false"/>
          <w:i w:val="false"/>
          <w:color w:val="000000"/>
          <w:sz w:val="28"/>
        </w:rPr>
        <w:t xml:space="preserve">
                      более 30 см </w:t>
      </w:r>
      <w:r>
        <w:br/>
      </w:r>
      <w:r>
        <w:rPr>
          <w:rFonts w:ascii="Times New Roman"/>
          <w:b w:val="false"/>
          <w:i w:val="false"/>
          <w:color w:val="000000"/>
          <w:sz w:val="28"/>
        </w:rPr>
        <w:t>
</w:t>
      </w:r>
      <w:r>
        <w:rPr>
          <w:rFonts w:ascii="Times New Roman"/>
          <w:b/>
          <w:i w:val="false"/>
          <w:color w:val="000000"/>
          <w:sz w:val="28"/>
        </w:rPr>
        <w:t xml:space="preserve">84.47             Машины трикотажные, вязально-прошивные, </w:t>
      </w:r>
      <w:r>
        <w:br/>
      </w:r>
      <w:r>
        <w:rPr>
          <w:rFonts w:ascii="Times New Roman"/>
          <w:b w:val="false"/>
          <w:i w:val="false"/>
          <w:color w:val="000000"/>
          <w:sz w:val="28"/>
        </w:rPr>
        <w:t>
</w:t>
      </w:r>
      <w:r>
        <w:rPr>
          <w:rFonts w:ascii="Times New Roman"/>
          <w:b/>
          <w:i w:val="false"/>
          <w:color w:val="000000"/>
          <w:sz w:val="28"/>
        </w:rPr>
        <w:t xml:space="preserve">                  для получения позументной нити, тюля, </w:t>
      </w:r>
      <w:r>
        <w:br/>
      </w:r>
      <w:r>
        <w:rPr>
          <w:rFonts w:ascii="Times New Roman"/>
          <w:b w:val="false"/>
          <w:i w:val="false"/>
          <w:color w:val="000000"/>
          <w:sz w:val="28"/>
        </w:rPr>
        <w:t>
</w:t>
      </w:r>
      <w:r>
        <w:rPr>
          <w:rFonts w:ascii="Times New Roman"/>
          <w:b/>
          <w:i w:val="false"/>
          <w:color w:val="000000"/>
          <w:sz w:val="28"/>
        </w:rPr>
        <w:t xml:space="preserve">                  кружев, вышивания, плетения тесьмы или </w:t>
      </w:r>
      <w:r>
        <w:br/>
      </w:r>
      <w:r>
        <w:rPr>
          <w:rFonts w:ascii="Times New Roman"/>
          <w:b w:val="false"/>
          <w:i w:val="false"/>
          <w:color w:val="000000"/>
          <w:sz w:val="28"/>
        </w:rPr>
        <w:t>
</w:t>
      </w:r>
      <w:r>
        <w:rPr>
          <w:rFonts w:ascii="Times New Roman"/>
          <w:b/>
          <w:i w:val="false"/>
          <w:color w:val="000000"/>
          <w:sz w:val="28"/>
        </w:rPr>
        <w:t xml:space="preserve">                  сетей и тафтинговые машины: </w:t>
      </w:r>
      <w:r>
        <w:br/>
      </w:r>
      <w:r>
        <w:rPr>
          <w:rFonts w:ascii="Times New Roman"/>
          <w:b w:val="false"/>
          <w:i w:val="false"/>
          <w:color w:val="000000"/>
          <w:sz w:val="28"/>
        </w:rPr>
        <w:t xml:space="preserve">
                    - машины кругловязальные: </w:t>
      </w:r>
      <w:r>
        <w:br/>
      </w:r>
      <w:r>
        <w:rPr>
          <w:rFonts w:ascii="Times New Roman"/>
          <w:b w:val="false"/>
          <w:i w:val="false"/>
          <w:color w:val="000000"/>
          <w:sz w:val="28"/>
        </w:rPr>
        <w:t xml:space="preserve">
           8447.11  -- с цилиндром диаметром не более 165 мм </w:t>
      </w:r>
      <w:r>
        <w:br/>
      </w:r>
      <w:r>
        <w:rPr>
          <w:rFonts w:ascii="Times New Roman"/>
          <w:b w:val="false"/>
          <w:i w:val="false"/>
          <w:color w:val="000000"/>
          <w:sz w:val="28"/>
        </w:rPr>
        <w:t xml:space="preserve">
           8447.12  -- с цилиндром диаметром более 165 мм </w:t>
      </w:r>
      <w:r>
        <w:br/>
      </w:r>
      <w:r>
        <w:rPr>
          <w:rFonts w:ascii="Times New Roman"/>
          <w:b w:val="false"/>
          <w:i w:val="false"/>
          <w:color w:val="000000"/>
          <w:sz w:val="28"/>
        </w:rPr>
        <w:t xml:space="preserve">
           8447.20  - машины плосковязальные; вязально-прошивные </w:t>
      </w:r>
      <w:r>
        <w:br/>
      </w:r>
      <w:r>
        <w:rPr>
          <w:rFonts w:ascii="Times New Roman"/>
          <w:b w:val="false"/>
          <w:i w:val="false"/>
          <w:color w:val="000000"/>
          <w:sz w:val="28"/>
        </w:rPr>
        <w:t xml:space="preserve">
                      машины </w:t>
      </w:r>
      <w:r>
        <w:br/>
      </w:r>
      <w:r>
        <w:rPr>
          <w:rFonts w:ascii="Times New Roman"/>
          <w:b w:val="false"/>
          <w:i w:val="false"/>
          <w:color w:val="000000"/>
          <w:sz w:val="28"/>
        </w:rPr>
        <w:t xml:space="preserve">
           8447.90  - прочие </w:t>
      </w:r>
      <w:r>
        <w:br/>
      </w:r>
      <w:r>
        <w:rPr>
          <w:rFonts w:ascii="Times New Roman"/>
          <w:b w:val="false"/>
          <w:i w:val="false"/>
          <w:color w:val="000000"/>
          <w:sz w:val="28"/>
        </w:rPr>
        <w:t>
</w:t>
      </w:r>
      <w:r>
        <w:rPr>
          <w:rFonts w:ascii="Times New Roman"/>
          <w:b/>
          <w:i w:val="false"/>
          <w:color w:val="000000"/>
          <w:sz w:val="28"/>
        </w:rPr>
        <w:t xml:space="preserve">84.48             Оборудование вспомогательное для </w:t>
      </w:r>
      <w:r>
        <w:br/>
      </w:r>
      <w:r>
        <w:rPr>
          <w:rFonts w:ascii="Times New Roman"/>
          <w:b w:val="false"/>
          <w:i w:val="false"/>
          <w:color w:val="000000"/>
          <w:sz w:val="28"/>
        </w:rPr>
        <w:t>
</w:t>
      </w:r>
      <w:r>
        <w:rPr>
          <w:rFonts w:ascii="Times New Roman"/>
          <w:b/>
          <w:i w:val="false"/>
          <w:color w:val="000000"/>
          <w:sz w:val="28"/>
        </w:rPr>
        <w:t xml:space="preserve">                  использования с машинами товарной позиции </w:t>
      </w:r>
      <w:r>
        <w:br/>
      </w:r>
      <w:r>
        <w:rPr>
          <w:rFonts w:ascii="Times New Roman"/>
          <w:b w:val="false"/>
          <w:i w:val="false"/>
          <w:color w:val="000000"/>
          <w:sz w:val="28"/>
        </w:rPr>
        <w:t>
</w:t>
      </w:r>
      <w:r>
        <w:rPr>
          <w:rFonts w:ascii="Times New Roman"/>
          <w:b/>
          <w:i w:val="false"/>
          <w:color w:val="000000"/>
          <w:sz w:val="28"/>
        </w:rPr>
        <w:t xml:space="preserve">                  84.44, 84.45, 84.46 или 84.47 (например, </w:t>
      </w:r>
      <w:r>
        <w:br/>
      </w:r>
      <w:r>
        <w:rPr>
          <w:rFonts w:ascii="Times New Roman"/>
          <w:b w:val="false"/>
          <w:i w:val="false"/>
          <w:color w:val="000000"/>
          <w:sz w:val="28"/>
        </w:rPr>
        <w:t>
</w:t>
      </w:r>
      <w:r>
        <w:rPr>
          <w:rFonts w:ascii="Times New Roman"/>
          <w:b/>
          <w:i w:val="false"/>
          <w:color w:val="000000"/>
          <w:sz w:val="28"/>
        </w:rPr>
        <w:t xml:space="preserve">                  ремизоподьемные каретки, жаккардовые </w:t>
      </w:r>
      <w:r>
        <w:br/>
      </w:r>
      <w:r>
        <w:rPr>
          <w:rFonts w:ascii="Times New Roman"/>
          <w:b w:val="false"/>
          <w:i w:val="false"/>
          <w:color w:val="000000"/>
          <w:sz w:val="28"/>
        </w:rPr>
        <w:t>
</w:t>
      </w:r>
      <w:r>
        <w:rPr>
          <w:rFonts w:ascii="Times New Roman"/>
          <w:b/>
          <w:i w:val="false"/>
          <w:color w:val="000000"/>
          <w:sz w:val="28"/>
        </w:rPr>
        <w:t xml:space="preserve">                  машины, автоматические механизмы останова, </w:t>
      </w:r>
      <w:r>
        <w:br/>
      </w:r>
      <w:r>
        <w:rPr>
          <w:rFonts w:ascii="Times New Roman"/>
          <w:b w:val="false"/>
          <w:i w:val="false"/>
          <w:color w:val="000000"/>
          <w:sz w:val="28"/>
        </w:rPr>
        <w:t>
</w:t>
      </w:r>
      <w:r>
        <w:rPr>
          <w:rFonts w:ascii="Times New Roman"/>
          <w:b/>
          <w:i w:val="false"/>
          <w:color w:val="000000"/>
          <w:sz w:val="28"/>
        </w:rPr>
        <w:t xml:space="preserve">                  механизмы смены челноков); части и </w:t>
      </w:r>
      <w:r>
        <w:br/>
      </w:r>
      <w:r>
        <w:rPr>
          <w:rFonts w:ascii="Times New Roman"/>
          <w:b w:val="false"/>
          <w:i w:val="false"/>
          <w:color w:val="000000"/>
          <w:sz w:val="28"/>
        </w:rPr>
        <w:t>
</w:t>
      </w:r>
      <w:r>
        <w:rPr>
          <w:rFonts w:ascii="Times New Roman"/>
          <w:b/>
          <w:i w:val="false"/>
          <w:color w:val="000000"/>
          <w:sz w:val="28"/>
        </w:rPr>
        <w:t xml:space="preserve">                  принадлежности, предназначенные </w:t>
      </w:r>
      <w:r>
        <w:br/>
      </w:r>
      <w:r>
        <w:rPr>
          <w:rFonts w:ascii="Times New Roman"/>
          <w:b w:val="false"/>
          <w:i w:val="false"/>
          <w:color w:val="000000"/>
          <w:sz w:val="28"/>
        </w:rPr>
        <w:t>
</w:t>
      </w:r>
      <w:r>
        <w:rPr>
          <w:rFonts w:ascii="Times New Roman"/>
          <w:b/>
          <w:i w:val="false"/>
          <w:color w:val="000000"/>
          <w:sz w:val="28"/>
        </w:rPr>
        <w:t xml:space="preserve">                  исключительно или в основном для машин </w:t>
      </w:r>
      <w:r>
        <w:br/>
      </w:r>
      <w:r>
        <w:rPr>
          <w:rFonts w:ascii="Times New Roman"/>
          <w:b w:val="false"/>
          <w:i w:val="false"/>
          <w:color w:val="000000"/>
          <w:sz w:val="28"/>
        </w:rPr>
        <w:t>
</w:t>
      </w:r>
      <w:r>
        <w:rPr>
          <w:rFonts w:ascii="Times New Roman"/>
          <w:b/>
          <w:i w:val="false"/>
          <w:color w:val="000000"/>
          <w:sz w:val="28"/>
        </w:rPr>
        <w:t xml:space="preserve">                  данной товарной позиции или товарной </w:t>
      </w:r>
      <w:r>
        <w:br/>
      </w:r>
      <w:r>
        <w:rPr>
          <w:rFonts w:ascii="Times New Roman"/>
          <w:b w:val="false"/>
          <w:i w:val="false"/>
          <w:color w:val="000000"/>
          <w:sz w:val="28"/>
        </w:rPr>
        <w:t>
</w:t>
      </w:r>
      <w:r>
        <w:rPr>
          <w:rFonts w:ascii="Times New Roman"/>
          <w:b/>
          <w:i w:val="false"/>
          <w:color w:val="000000"/>
          <w:sz w:val="28"/>
        </w:rPr>
        <w:t xml:space="preserve">                  позиции 84.44, 84.45, 84.46 или 84.47 </w:t>
      </w:r>
      <w:r>
        <w:br/>
      </w:r>
      <w:r>
        <w:rPr>
          <w:rFonts w:ascii="Times New Roman"/>
          <w:b w:val="false"/>
          <w:i w:val="false"/>
          <w:color w:val="000000"/>
          <w:sz w:val="28"/>
        </w:rPr>
        <w:t>
</w:t>
      </w:r>
      <w:r>
        <w:rPr>
          <w:rFonts w:ascii="Times New Roman"/>
          <w:b/>
          <w:i w:val="false"/>
          <w:color w:val="000000"/>
          <w:sz w:val="28"/>
        </w:rPr>
        <w:t xml:space="preserve">                  (например, веретена и рогульки, игольчатая </w:t>
      </w:r>
      <w:r>
        <w:br/>
      </w:r>
      <w:r>
        <w:rPr>
          <w:rFonts w:ascii="Times New Roman"/>
          <w:b w:val="false"/>
          <w:i w:val="false"/>
          <w:color w:val="000000"/>
          <w:sz w:val="28"/>
        </w:rPr>
        <w:t>
</w:t>
      </w:r>
      <w:r>
        <w:rPr>
          <w:rFonts w:ascii="Times New Roman"/>
          <w:b/>
          <w:i w:val="false"/>
          <w:color w:val="000000"/>
          <w:sz w:val="28"/>
        </w:rPr>
        <w:t xml:space="preserve">                  гарнитура, гребни, фильеры, челноки, </w:t>
      </w:r>
      <w:r>
        <w:br/>
      </w:r>
      <w:r>
        <w:rPr>
          <w:rFonts w:ascii="Times New Roman"/>
          <w:b w:val="false"/>
          <w:i w:val="false"/>
          <w:color w:val="000000"/>
          <w:sz w:val="28"/>
        </w:rPr>
        <w:t>
</w:t>
      </w:r>
      <w:r>
        <w:rPr>
          <w:rFonts w:ascii="Times New Roman"/>
          <w:b/>
          <w:i w:val="false"/>
          <w:color w:val="000000"/>
          <w:sz w:val="28"/>
        </w:rPr>
        <w:t xml:space="preserve">                  ремизки и ремизные рамы, трикотажные иглы): </w:t>
      </w:r>
      <w:r>
        <w:br/>
      </w:r>
      <w:r>
        <w:rPr>
          <w:rFonts w:ascii="Times New Roman"/>
          <w:b w:val="false"/>
          <w:i w:val="false"/>
          <w:color w:val="000000"/>
          <w:sz w:val="28"/>
        </w:rPr>
        <w:t xml:space="preserve">
                    - оборудование вспомогательное для машин </w:t>
      </w:r>
      <w:r>
        <w:br/>
      </w:r>
      <w:r>
        <w:rPr>
          <w:rFonts w:ascii="Times New Roman"/>
          <w:b w:val="false"/>
          <w:i w:val="false"/>
          <w:color w:val="000000"/>
          <w:sz w:val="28"/>
        </w:rPr>
        <w:t xml:space="preserve">
                      товарной позиции 84.44, 84.45, 84.46 или </w:t>
      </w:r>
      <w:r>
        <w:br/>
      </w:r>
      <w:r>
        <w:rPr>
          <w:rFonts w:ascii="Times New Roman"/>
          <w:b w:val="false"/>
          <w:i w:val="false"/>
          <w:color w:val="000000"/>
          <w:sz w:val="28"/>
        </w:rPr>
        <w:t xml:space="preserve">
                      84.47: </w:t>
      </w:r>
      <w:r>
        <w:br/>
      </w:r>
      <w:r>
        <w:rPr>
          <w:rFonts w:ascii="Times New Roman"/>
          <w:b w:val="false"/>
          <w:i w:val="false"/>
          <w:color w:val="000000"/>
          <w:sz w:val="28"/>
        </w:rPr>
        <w:t xml:space="preserve">
           8448.11  -- ремизоподъемные каретки и жаккардовые </w:t>
      </w:r>
      <w:r>
        <w:br/>
      </w:r>
      <w:r>
        <w:rPr>
          <w:rFonts w:ascii="Times New Roman"/>
          <w:b w:val="false"/>
          <w:i w:val="false"/>
          <w:color w:val="000000"/>
          <w:sz w:val="28"/>
        </w:rPr>
        <w:t xml:space="preserve">
                       машины; механизмы для уменьшения числа карт, </w:t>
      </w:r>
      <w:r>
        <w:br/>
      </w:r>
      <w:r>
        <w:rPr>
          <w:rFonts w:ascii="Times New Roman"/>
          <w:b w:val="false"/>
          <w:i w:val="false"/>
          <w:color w:val="000000"/>
          <w:sz w:val="28"/>
        </w:rPr>
        <w:t xml:space="preserve">
                       копировальные, картонасекательные или </w:t>
      </w:r>
      <w:r>
        <w:br/>
      </w:r>
      <w:r>
        <w:rPr>
          <w:rFonts w:ascii="Times New Roman"/>
          <w:b w:val="false"/>
          <w:i w:val="false"/>
          <w:color w:val="000000"/>
          <w:sz w:val="28"/>
        </w:rPr>
        <w:t xml:space="preserve">
                       картосшивательные машины для использования </w:t>
      </w:r>
      <w:r>
        <w:br/>
      </w:r>
      <w:r>
        <w:rPr>
          <w:rFonts w:ascii="Times New Roman"/>
          <w:b w:val="false"/>
          <w:i w:val="false"/>
          <w:color w:val="000000"/>
          <w:sz w:val="28"/>
        </w:rPr>
        <w:t xml:space="preserve">
                       совместно с упомянутыми машинами </w:t>
      </w:r>
      <w:r>
        <w:br/>
      </w:r>
      <w:r>
        <w:rPr>
          <w:rFonts w:ascii="Times New Roman"/>
          <w:b w:val="false"/>
          <w:i w:val="false"/>
          <w:color w:val="000000"/>
          <w:sz w:val="28"/>
        </w:rPr>
        <w:t xml:space="preserve">
           8448.19  -- прочие </w:t>
      </w:r>
      <w:r>
        <w:br/>
      </w:r>
      <w:r>
        <w:rPr>
          <w:rFonts w:ascii="Times New Roman"/>
          <w:b w:val="false"/>
          <w:i w:val="false"/>
          <w:color w:val="000000"/>
          <w:sz w:val="28"/>
        </w:rPr>
        <w:t xml:space="preserve">
           8448.20  - части и принадлежности к машинам товарной </w:t>
      </w:r>
      <w:r>
        <w:br/>
      </w:r>
      <w:r>
        <w:rPr>
          <w:rFonts w:ascii="Times New Roman"/>
          <w:b w:val="false"/>
          <w:i w:val="false"/>
          <w:color w:val="000000"/>
          <w:sz w:val="28"/>
        </w:rPr>
        <w:t xml:space="preserve">
                      позиции 84.44 или их вспомогательным </w:t>
      </w:r>
      <w:r>
        <w:br/>
      </w:r>
      <w:r>
        <w:rPr>
          <w:rFonts w:ascii="Times New Roman"/>
          <w:b w:val="false"/>
          <w:i w:val="false"/>
          <w:color w:val="000000"/>
          <w:sz w:val="28"/>
        </w:rPr>
        <w:t xml:space="preserve">
                      устройствам </w:t>
      </w:r>
      <w:r>
        <w:br/>
      </w:r>
      <w:r>
        <w:rPr>
          <w:rFonts w:ascii="Times New Roman"/>
          <w:b w:val="false"/>
          <w:i w:val="false"/>
          <w:color w:val="000000"/>
          <w:sz w:val="28"/>
        </w:rPr>
        <w:t xml:space="preserve">
                    - части и принадлежности к машинам товарной </w:t>
      </w:r>
      <w:r>
        <w:br/>
      </w:r>
      <w:r>
        <w:rPr>
          <w:rFonts w:ascii="Times New Roman"/>
          <w:b w:val="false"/>
          <w:i w:val="false"/>
          <w:color w:val="000000"/>
          <w:sz w:val="28"/>
        </w:rPr>
        <w:t xml:space="preserve">
                      позиции 84.45 или их вспомогательным </w:t>
      </w:r>
      <w:r>
        <w:br/>
      </w:r>
      <w:r>
        <w:rPr>
          <w:rFonts w:ascii="Times New Roman"/>
          <w:b w:val="false"/>
          <w:i w:val="false"/>
          <w:color w:val="000000"/>
          <w:sz w:val="28"/>
        </w:rPr>
        <w:t xml:space="preserve">
                      устройствам: </w:t>
      </w:r>
      <w:r>
        <w:br/>
      </w:r>
      <w:r>
        <w:rPr>
          <w:rFonts w:ascii="Times New Roman"/>
          <w:b w:val="false"/>
          <w:i w:val="false"/>
          <w:color w:val="000000"/>
          <w:sz w:val="28"/>
        </w:rPr>
        <w:t xml:space="preserve">
           8448.31  -- гарнитура игольчатая </w:t>
      </w:r>
      <w:r>
        <w:br/>
      </w:r>
      <w:r>
        <w:rPr>
          <w:rFonts w:ascii="Times New Roman"/>
          <w:b w:val="false"/>
          <w:i w:val="false"/>
          <w:color w:val="000000"/>
          <w:sz w:val="28"/>
        </w:rPr>
        <w:t xml:space="preserve">
           8448.32  -- машин для подготовки текстильных волокон, </w:t>
      </w:r>
      <w:r>
        <w:br/>
      </w:r>
      <w:r>
        <w:rPr>
          <w:rFonts w:ascii="Times New Roman"/>
          <w:b w:val="false"/>
          <w:i w:val="false"/>
          <w:color w:val="000000"/>
          <w:sz w:val="28"/>
        </w:rPr>
        <w:t xml:space="preserve">
                       кроме игольчатой гарнитуры </w:t>
      </w:r>
      <w:r>
        <w:br/>
      </w:r>
      <w:r>
        <w:rPr>
          <w:rFonts w:ascii="Times New Roman"/>
          <w:b w:val="false"/>
          <w:i w:val="false"/>
          <w:color w:val="000000"/>
          <w:sz w:val="28"/>
        </w:rPr>
        <w:t xml:space="preserve">
           8448.33  -- веретена, рогульки, кольца и бегунки </w:t>
      </w:r>
      <w:r>
        <w:br/>
      </w:r>
      <w:r>
        <w:rPr>
          <w:rFonts w:ascii="Times New Roman"/>
          <w:b w:val="false"/>
          <w:i w:val="false"/>
          <w:color w:val="000000"/>
          <w:sz w:val="28"/>
        </w:rPr>
        <w:t xml:space="preserve">
           8448.39  -- прочие </w:t>
      </w:r>
      <w:r>
        <w:br/>
      </w:r>
      <w:r>
        <w:rPr>
          <w:rFonts w:ascii="Times New Roman"/>
          <w:b w:val="false"/>
          <w:i w:val="false"/>
          <w:color w:val="000000"/>
          <w:sz w:val="28"/>
        </w:rPr>
        <w:t xml:space="preserve">
                    - части и принадлежности к ткацким станкам </w:t>
      </w:r>
      <w:r>
        <w:br/>
      </w:r>
      <w:r>
        <w:rPr>
          <w:rFonts w:ascii="Times New Roman"/>
          <w:b w:val="false"/>
          <w:i w:val="false"/>
          <w:color w:val="000000"/>
          <w:sz w:val="28"/>
        </w:rPr>
        <w:t xml:space="preserve">
                      или их вспомогательным устройствам: </w:t>
      </w:r>
      <w:r>
        <w:br/>
      </w:r>
      <w:r>
        <w:rPr>
          <w:rFonts w:ascii="Times New Roman"/>
          <w:b w:val="false"/>
          <w:i w:val="false"/>
          <w:color w:val="000000"/>
          <w:sz w:val="28"/>
        </w:rPr>
        <w:t xml:space="preserve">
           8448.41  -- челноки </w:t>
      </w:r>
      <w:r>
        <w:br/>
      </w:r>
      <w:r>
        <w:rPr>
          <w:rFonts w:ascii="Times New Roman"/>
          <w:b w:val="false"/>
          <w:i w:val="false"/>
          <w:color w:val="000000"/>
          <w:sz w:val="28"/>
        </w:rPr>
        <w:t xml:space="preserve">
           8448.42  -- берда, ремизки и ремизные рамы для ткацких </w:t>
      </w:r>
      <w:r>
        <w:br/>
      </w:r>
      <w:r>
        <w:rPr>
          <w:rFonts w:ascii="Times New Roman"/>
          <w:b w:val="false"/>
          <w:i w:val="false"/>
          <w:color w:val="000000"/>
          <w:sz w:val="28"/>
        </w:rPr>
        <w:t xml:space="preserve">
                       станков </w:t>
      </w:r>
      <w:r>
        <w:br/>
      </w:r>
      <w:r>
        <w:rPr>
          <w:rFonts w:ascii="Times New Roman"/>
          <w:b w:val="false"/>
          <w:i w:val="false"/>
          <w:color w:val="000000"/>
          <w:sz w:val="28"/>
        </w:rPr>
        <w:t xml:space="preserve">
           8448.49  -- прочие </w:t>
      </w:r>
      <w:r>
        <w:br/>
      </w:r>
      <w:r>
        <w:rPr>
          <w:rFonts w:ascii="Times New Roman"/>
          <w:b w:val="false"/>
          <w:i w:val="false"/>
          <w:color w:val="000000"/>
          <w:sz w:val="28"/>
        </w:rPr>
        <w:t xml:space="preserve">
                    - части и принадлежности к машинам товарной </w:t>
      </w:r>
      <w:r>
        <w:br/>
      </w:r>
      <w:r>
        <w:rPr>
          <w:rFonts w:ascii="Times New Roman"/>
          <w:b w:val="false"/>
          <w:i w:val="false"/>
          <w:color w:val="000000"/>
          <w:sz w:val="28"/>
        </w:rPr>
        <w:t xml:space="preserve">
                      позиции 84.47 или их вспомогательным </w:t>
      </w:r>
      <w:r>
        <w:br/>
      </w:r>
      <w:r>
        <w:rPr>
          <w:rFonts w:ascii="Times New Roman"/>
          <w:b w:val="false"/>
          <w:i w:val="false"/>
          <w:color w:val="000000"/>
          <w:sz w:val="28"/>
        </w:rPr>
        <w:t xml:space="preserve">
                      устройствам: </w:t>
      </w:r>
      <w:r>
        <w:br/>
      </w:r>
      <w:r>
        <w:rPr>
          <w:rFonts w:ascii="Times New Roman"/>
          <w:b w:val="false"/>
          <w:i w:val="false"/>
          <w:color w:val="000000"/>
          <w:sz w:val="28"/>
        </w:rPr>
        <w:t xml:space="preserve">
-------------------------------------------------------------------- </w:t>
      </w:r>
    </w:p>
    <w:bookmarkStart w:name="z565" w:id="56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84.48 </w:t>
      </w:r>
      <w:r>
        <w:rPr>
          <w:rFonts w:ascii="Times New Roman"/>
          <w:b w:val="false"/>
          <w:i w:val="false"/>
          <w:color w:val="000000"/>
          <w:vertAlign w:val="subscript"/>
        </w:rPr>
        <w:t xml:space="preserve">2 </w:t>
      </w:r>
      <w:r>
        <w:rPr>
          <w:rFonts w:ascii="Times New Roman"/>
          <w:b/>
          <w:i w:val="false"/>
          <w:color w:val="000000"/>
          <w:sz w:val="28"/>
        </w:rPr>
        <w:t xml:space="preserve">/52 </w:t>
      </w:r>
      <w:r>
        <w:rPr>
          <w:rFonts w:ascii="Times New Roman"/>
          <w:b w:val="false"/>
          <w:i w:val="false"/>
          <w:color w:val="000000"/>
          <w:vertAlign w:val="subscript"/>
        </w:rPr>
        <w:t xml:space="preserve">1 </w:t>
      </w:r>
    </w:p>
    <w:bookmarkEnd w:id="56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8448.51  -- платины, иглы и другие элементы, служащие </w:t>
      </w:r>
      <w:r>
        <w:br/>
      </w:r>
      <w:r>
        <w:rPr>
          <w:rFonts w:ascii="Times New Roman"/>
          <w:b w:val="false"/>
          <w:i w:val="false"/>
          <w:color w:val="000000"/>
          <w:sz w:val="28"/>
        </w:rPr>
        <w:t xml:space="preserve">
                       для образования петель, швов, стежков, </w:t>
      </w:r>
      <w:r>
        <w:br/>
      </w:r>
      <w:r>
        <w:rPr>
          <w:rFonts w:ascii="Times New Roman"/>
          <w:b w:val="false"/>
          <w:i w:val="false"/>
          <w:color w:val="000000"/>
          <w:sz w:val="28"/>
        </w:rPr>
        <w:t xml:space="preserve">
                       переплетения </w:t>
      </w:r>
      <w:r>
        <w:br/>
      </w:r>
      <w:r>
        <w:rPr>
          <w:rFonts w:ascii="Times New Roman"/>
          <w:b w:val="false"/>
          <w:i w:val="false"/>
          <w:color w:val="000000"/>
          <w:sz w:val="28"/>
        </w:rPr>
        <w:t xml:space="preserve">
           8448.59  -- прочие </w:t>
      </w:r>
      <w:r>
        <w:br/>
      </w:r>
      <w:r>
        <w:rPr>
          <w:rFonts w:ascii="Times New Roman"/>
          <w:b w:val="false"/>
          <w:i w:val="false"/>
          <w:color w:val="000000"/>
          <w:sz w:val="28"/>
        </w:rPr>
        <w:t>
</w:t>
      </w:r>
      <w:r>
        <w:rPr>
          <w:rFonts w:ascii="Times New Roman"/>
          <w:b/>
          <w:i w:val="false"/>
          <w:color w:val="000000"/>
          <w:sz w:val="28"/>
        </w:rPr>
        <w:t xml:space="preserve">84.49     </w:t>
      </w:r>
      <w:r>
        <w:rPr>
          <w:rFonts w:ascii="Times New Roman"/>
          <w:b w:val="false"/>
          <w:i w:val="false"/>
          <w:color w:val="000000"/>
          <w:sz w:val="28"/>
        </w:rPr>
        <w:t xml:space="preserve">8449.00  </w:t>
      </w:r>
      <w:r>
        <w:rPr>
          <w:rFonts w:ascii="Times New Roman"/>
          <w:b/>
          <w:i w:val="false"/>
          <w:color w:val="000000"/>
          <w:sz w:val="28"/>
        </w:rPr>
        <w:t xml:space="preserve">Оборудование для производства или </w:t>
      </w:r>
      <w:r>
        <w:br/>
      </w:r>
      <w:r>
        <w:rPr>
          <w:rFonts w:ascii="Times New Roman"/>
          <w:b w:val="false"/>
          <w:i w:val="false"/>
          <w:color w:val="000000"/>
          <w:sz w:val="28"/>
        </w:rPr>
        <w:t>
</w:t>
      </w:r>
      <w:r>
        <w:rPr>
          <w:rFonts w:ascii="Times New Roman"/>
          <w:b/>
          <w:i w:val="false"/>
          <w:color w:val="000000"/>
          <w:sz w:val="28"/>
        </w:rPr>
        <w:t xml:space="preserve">                  отделки войлока или фетра или нетканых </w:t>
      </w:r>
      <w:r>
        <w:br/>
      </w:r>
      <w:r>
        <w:rPr>
          <w:rFonts w:ascii="Times New Roman"/>
          <w:b w:val="false"/>
          <w:i w:val="false"/>
          <w:color w:val="000000"/>
          <w:sz w:val="28"/>
        </w:rPr>
        <w:t>
</w:t>
      </w:r>
      <w:r>
        <w:rPr>
          <w:rFonts w:ascii="Times New Roman"/>
          <w:b/>
          <w:i w:val="false"/>
          <w:color w:val="000000"/>
          <w:sz w:val="28"/>
        </w:rPr>
        <w:t xml:space="preserve">                  материалов в куске или в крое, включая </w:t>
      </w:r>
      <w:r>
        <w:br/>
      </w:r>
      <w:r>
        <w:rPr>
          <w:rFonts w:ascii="Times New Roman"/>
          <w:b w:val="false"/>
          <w:i w:val="false"/>
          <w:color w:val="000000"/>
          <w:sz w:val="28"/>
        </w:rPr>
        <w:t>
</w:t>
      </w:r>
      <w:r>
        <w:rPr>
          <w:rFonts w:ascii="Times New Roman"/>
          <w:b/>
          <w:i w:val="false"/>
          <w:color w:val="000000"/>
          <w:sz w:val="28"/>
        </w:rPr>
        <w:t xml:space="preserve">                  оборудование для производства фетровых </w:t>
      </w:r>
      <w:r>
        <w:br/>
      </w:r>
      <w:r>
        <w:rPr>
          <w:rFonts w:ascii="Times New Roman"/>
          <w:b w:val="false"/>
          <w:i w:val="false"/>
          <w:color w:val="000000"/>
          <w:sz w:val="28"/>
        </w:rPr>
        <w:t>
</w:t>
      </w:r>
      <w:r>
        <w:rPr>
          <w:rFonts w:ascii="Times New Roman"/>
          <w:b/>
          <w:i w:val="false"/>
          <w:color w:val="000000"/>
          <w:sz w:val="28"/>
        </w:rPr>
        <w:t xml:space="preserve">                  шляп; болваны для изготовления шляп. </w:t>
      </w:r>
      <w:r>
        <w:br/>
      </w:r>
      <w:r>
        <w:rPr>
          <w:rFonts w:ascii="Times New Roman"/>
          <w:b w:val="false"/>
          <w:i w:val="false"/>
          <w:color w:val="000000"/>
          <w:sz w:val="28"/>
        </w:rPr>
        <w:t>
</w:t>
      </w:r>
      <w:r>
        <w:rPr>
          <w:rFonts w:ascii="Times New Roman"/>
          <w:b/>
          <w:i w:val="false"/>
          <w:color w:val="000000"/>
          <w:sz w:val="28"/>
        </w:rPr>
        <w:t xml:space="preserve">84.50             Машины стиральные, бытовые или для </w:t>
      </w:r>
      <w:r>
        <w:br/>
      </w:r>
      <w:r>
        <w:rPr>
          <w:rFonts w:ascii="Times New Roman"/>
          <w:b w:val="false"/>
          <w:i w:val="false"/>
          <w:color w:val="000000"/>
          <w:sz w:val="28"/>
        </w:rPr>
        <w:t>
</w:t>
      </w:r>
      <w:r>
        <w:rPr>
          <w:rFonts w:ascii="Times New Roman"/>
          <w:b/>
          <w:i w:val="false"/>
          <w:color w:val="000000"/>
          <w:sz w:val="28"/>
        </w:rPr>
        <w:t xml:space="preserve">                  прачечных, включая машины, оснащенные </w:t>
      </w:r>
      <w:r>
        <w:br/>
      </w:r>
      <w:r>
        <w:rPr>
          <w:rFonts w:ascii="Times New Roman"/>
          <w:b w:val="false"/>
          <w:i w:val="false"/>
          <w:color w:val="000000"/>
          <w:sz w:val="28"/>
        </w:rPr>
        <w:t>
</w:t>
      </w:r>
      <w:r>
        <w:rPr>
          <w:rFonts w:ascii="Times New Roman"/>
          <w:b/>
          <w:i w:val="false"/>
          <w:color w:val="000000"/>
          <w:sz w:val="28"/>
        </w:rPr>
        <w:t xml:space="preserve">                  отжимным устройством: </w:t>
      </w:r>
      <w:r>
        <w:br/>
      </w:r>
      <w:r>
        <w:rPr>
          <w:rFonts w:ascii="Times New Roman"/>
          <w:b w:val="false"/>
          <w:i w:val="false"/>
          <w:color w:val="000000"/>
          <w:sz w:val="28"/>
        </w:rPr>
        <w:t xml:space="preserve">
                    - машины емкостью не более 10 кг сухого белья: </w:t>
      </w:r>
      <w:r>
        <w:br/>
      </w:r>
      <w:r>
        <w:rPr>
          <w:rFonts w:ascii="Times New Roman"/>
          <w:b w:val="false"/>
          <w:i w:val="false"/>
          <w:color w:val="000000"/>
          <w:sz w:val="28"/>
        </w:rPr>
        <w:t xml:space="preserve">
           8450.11  -- полностью автоматические машины </w:t>
      </w:r>
      <w:r>
        <w:br/>
      </w:r>
      <w:r>
        <w:rPr>
          <w:rFonts w:ascii="Times New Roman"/>
          <w:b w:val="false"/>
          <w:i w:val="false"/>
          <w:color w:val="000000"/>
          <w:sz w:val="28"/>
        </w:rPr>
        <w:t xml:space="preserve">
           8450.12  -- машины со встроенным центробежным отжимным </w:t>
      </w:r>
      <w:r>
        <w:br/>
      </w:r>
      <w:r>
        <w:rPr>
          <w:rFonts w:ascii="Times New Roman"/>
          <w:b w:val="false"/>
          <w:i w:val="false"/>
          <w:color w:val="000000"/>
          <w:sz w:val="28"/>
        </w:rPr>
        <w:t xml:space="preserve">
                       устройством прочие </w:t>
      </w:r>
      <w:r>
        <w:br/>
      </w:r>
      <w:r>
        <w:rPr>
          <w:rFonts w:ascii="Times New Roman"/>
          <w:b w:val="false"/>
          <w:i w:val="false"/>
          <w:color w:val="000000"/>
          <w:sz w:val="28"/>
        </w:rPr>
        <w:t xml:space="preserve">
           8450.19  -- прочие </w:t>
      </w:r>
      <w:r>
        <w:br/>
      </w:r>
      <w:r>
        <w:rPr>
          <w:rFonts w:ascii="Times New Roman"/>
          <w:b w:val="false"/>
          <w:i w:val="false"/>
          <w:color w:val="000000"/>
          <w:sz w:val="28"/>
        </w:rPr>
        <w:t xml:space="preserve">
           8450.20  - машины емкостью более 10 кг сухого белья </w:t>
      </w:r>
      <w:r>
        <w:br/>
      </w:r>
      <w:r>
        <w:rPr>
          <w:rFonts w:ascii="Times New Roman"/>
          <w:b w:val="false"/>
          <w:i w:val="false"/>
          <w:color w:val="000000"/>
          <w:sz w:val="28"/>
        </w:rPr>
        <w:t xml:space="preserve">
           8450.90  - части </w:t>
      </w:r>
      <w:r>
        <w:br/>
      </w:r>
      <w:r>
        <w:rPr>
          <w:rFonts w:ascii="Times New Roman"/>
          <w:b w:val="false"/>
          <w:i w:val="false"/>
          <w:color w:val="000000"/>
          <w:sz w:val="28"/>
        </w:rPr>
        <w:t xml:space="preserve">
84.51               </w:t>
      </w:r>
      <w:r>
        <w:rPr>
          <w:rFonts w:ascii="Times New Roman"/>
          <w:b/>
          <w:i w:val="false"/>
          <w:color w:val="000000"/>
          <w:sz w:val="28"/>
        </w:rPr>
        <w:t xml:space="preserve">Оборудование (кроме машин товарной позиции </w:t>
      </w:r>
      <w:r>
        <w:br/>
      </w:r>
      <w:r>
        <w:rPr>
          <w:rFonts w:ascii="Times New Roman"/>
          <w:b w:val="false"/>
          <w:i w:val="false"/>
          <w:color w:val="000000"/>
          <w:sz w:val="28"/>
        </w:rPr>
        <w:t>
</w:t>
      </w:r>
      <w:r>
        <w:rPr>
          <w:rFonts w:ascii="Times New Roman"/>
          <w:b/>
          <w:i w:val="false"/>
          <w:color w:val="000000"/>
          <w:sz w:val="28"/>
        </w:rPr>
        <w:t xml:space="preserve">                  84.50) для промывки, чистки, отжима, сушки, </w:t>
      </w:r>
      <w:r>
        <w:br/>
      </w:r>
      <w:r>
        <w:rPr>
          <w:rFonts w:ascii="Times New Roman"/>
          <w:b w:val="false"/>
          <w:i w:val="false"/>
          <w:color w:val="000000"/>
          <w:sz w:val="28"/>
        </w:rPr>
        <w:t>
</w:t>
      </w:r>
      <w:r>
        <w:rPr>
          <w:rFonts w:ascii="Times New Roman"/>
          <w:b/>
          <w:i w:val="false"/>
          <w:color w:val="000000"/>
          <w:sz w:val="28"/>
        </w:rPr>
        <w:t xml:space="preserve">                  глажения, прессования (включая прессы для </w:t>
      </w:r>
      <w:r>
        <w:br/>
      </w:r>
      <w:r>
        <w:rPr>
          <w:rFonts w:ascii="Times New Roman"/>
          <w:b w:val="false"/>
          <w:i w:val="false"/>
          <w:color w:val="000000"/>
          <w:sz w:val="28"/>
        </w:rPr>
        <w:t>
</w:t>
      </w:r>
      <w:r>
        <w:rPr>
          <w:rFonts w:ascii="Times New Roman"/>
          <w:b/>
          <w:i w:val="false"/>
          <w:color w:val="000000"/>
          <w:sz w:val="28"/>
        </w:rPr>
        <w:t xml:space="preserve">                  термофиксации материалов), беления, </w:t>
      </w:r>
      <w:r>
        <w:br/>
      </w:r>
      <w:r>
        <w:rPr>
          <w:rFonts w:ascii="Times New Roman"/>
          <w:b w:val="false"/>
          <w:i w:val="false"/>
          <w:color w:val="000000"/>
          <w:sz w:val="28"/>
        </w:rPr>
        <w:t>
</w:t>
      </w:r>
      <w:r>
        <w:rPr>
          <w:rFonts w:ascii="Times New Roman"/>
          <w:b/>
          <w:i w:val="false"/>
          <w:color w:val="000000"/>
          <w:sz w:val="28"/>
        </w:rPr>
        <w:t xml:space="preserve">                  крашения, аппретиривания, отделки, </w:t>
      </w:r>
      <w:r>
        <w:br/>
      </w:r>
      <w:r>
        <w:rPr>
          <w:rFonts w:ascii="Times New Roman"/>
          <w:b w:val="false"/>
          <w:i w:val="false"/>
          <w:color w:val="000000"/>
          <w:sz w:val="28"/>
        </w:rPr>
        <w:t>
</w:t>
      </w:r>
      <w:r>
        <w:rPr>
          <w:rFonts w:ascii="Times New Roman"/>
          <w:b/>
          <w:i w:val="false"/>
          <w:color w:val="000000"/>
          <w:sz w:val="28"/>
        </w:rPr>
        <w:t xml:space="preserve">                  нанесения покрытия или пропитки пряжи, </w:t>
      </w:r>
      <w:r>
        <w:br/>
      </w:r>
      <w:r>
        <w:rPr>
          <w:rFonts w:ascii="Times New Roman"/>
          <w:b w:val="false"/>
          <w:i w:val="false"/>
          <w:color w:val="000000"/>
          <w:sz w:val="28"/>
        </w:rPr>
        <w:t>
</w:t>
      </w:r>
      <w:r>
        <w:rPr>
          <w:rFonts w:ascii="Times New Roman"/>
          <w:b/>
          <w:i w:val="false"/>
          <w:color w:val="000000"/>
          <w:sz w:val="28"/>
        </w:rPr>
        <w:t xml:space="preserve">                  тканей или готовых текстильных изделий и </w:t>
      </w:r>
      <w:r>
        <w:br/>
      </w:r>
      <w:r>
        <w:rPr>
          <w:rFonts w:ascii="Times New Roman"/>
          <w:b w:val="false"/>
          <w:i w:val="false"/>
          <w:color w:val="000000"/>
          <w:sz w:val="28"/>
        </w:rPr>
        <w:t>
</w:t>
      </w:r>
      <w:r>
        <w:rPr>
          <w:rFonts w:ascii="Times New Roman"/>
          <w:b/>
          <w:i w:val="false"/>
          <w:color w:val="000000"/>
          <w:sz w:val="28"/>
        </w:rPr>
        <w:t xml:space="preserve">                  машины для нанесения пасты на тканую или </w:t>
      </w:r>
      <w:r>
        <w:br/>
      </w:r>
      <w:r>
        <w:rPr>
          <w:rFonts w:ascii="Times New Roman"/>
          <w:b w:val="false"/>
          <w:i w:val="false"/>
          <w:color w:val="000000"/>
          <w:sz w:val="28"/>
        </w:rPr>
        <w:t>
</w:t>
      </w:r>
      <w:r>
        <w:rPr>
          <w:rFonts w:ascii="Times New Roman"/>
          <w:b/>
          <w:i w:val="false"/>
          <w:color w:val="000000"/>
          <w:sz w:val="28"/>
        </w:rPr>
        <w:t xml:space="preserve">                  другую основу, используемые в производстве </w:t>
      </w:r>
      <w:r>
        <w:br/>
      </w:r>
      <w:r>
        <w:rPr>
          <w:rFonts w:ascii="Times New Roman"/>
          <w:b w:val="false"/>
          <w:i w:val="false"/>
          <w:color w:val="000000"/>
          <w:sz w:val="28"/>
        </w:rPr>
        <w:t>
</w:t>
      </w:r>
      <w:r>
        <w:rPr>
          <w:rFonts w:ascii="Times New Roman"/>
          <w:b/>
          <w:i w:val="false"/>
          <w:color w:val="000000"/>
          <w:sz w:val="28"/>
        </w:rPr>
        <w:t xml:space="preserve">                  напольных покрытий, таких как линолеум; </w:t>
      </w:r>
      <w:r>
        <w:br/>
      </w:r>
      <w:r>
        <w:rPr>
          <w:rFonts w:ascii="Times New Roman"/>
          <w:b w:val="false"/>
          <w:i w:val="false"/>
          <w:color w:val="000000"/>
          <w:sz w:val="28"/>
        </w:rPr>
        <w:t>
</w:t>
      </w:r>
      <w:r>
        <w:rPr>
          <w:rFonts w:ascii="Times New Roman"/>
          <w:b/>
          <w:i w:val="false"/>
          <w:color w:val="000000"/>
          <w:sz w:val="28"/>
        </w:rPr>
        <w:t xml:space="preserve">                  машины для наматывания, разматывания, </w:t>
      </w:r>
      <w:r>
        <w:br/>
      </w:r>
      <w:r>
        <w:rPr>
          <w:rFonts w:ascii="Times New Roman"/>
          <w:b w:val="false"/>
          <w:i w:val="false"/>
          <w:color w:val="000000"/>
          <w:sz w:val="28"/>
        </w:rPr>
        <w:t>
</w:t>
      </w:r>
      <w:r>
        <w:rPr>
          <w:rFonts w:ascii="Times New Roman"/>
          <w:b/>
          <w:i w:val="false"/>
          <w:color w:val="000000"/>
          <w:sz w:val="28"/>
        </w:rPr>
        <w:t xml:space="preserve">                  складывания, резки или прокалывания </w:t>
      </w:r>
      <w:r>
        <w:br/>
      </w:r>
      <w:r>
        <w:rPr>
          <w:rFonts w:ascii="Times New Roman"/>
          <w:b w:val="false"/>
          <w:i w:val="false"/>
          <w:color w:val="000000"/>
          <w:sz w:val="28"/>
        </w:rPr>
        <w:t>
</w:t>
      </w:r>
      <w:r>
        <w:rPr>
          <w:rFonts w:ascii="Times New Roman"/>
          <w:b/>
          <w:i w:val="false"/>
          <w:color w:val="000000"/>
          <w:sz w:val="28"/>
        </w:rPr>
        <w:t xml:space="preserve">                  текстильных тканей: </w:t>
      </w:r>
      <w:r>
        <w:br/>
      </w:r>
      <w:r>
        <w:rPr>
          <w:rFonts w:ascii="Times New Roman"/>
          <w:b w:val="false"/>
          <w:i w:val="false"/>
          <w:color w:val="000000"/>
          <w:sz w:val="28"/>
        </w:rPr>
        <w:t xml:space="preserve">
           8451.10  - машины для сухой чистки </w:t>
      </w:r>
      <w:r>
        <w:br/>
      </w:r>
      <w:r>
        <w:rPr>
          <w:rFonts w:ascii="Times New Roman"/>
          <w:b w:val="false"/>
          <w:i w:val="false"/>
          <w:color w:val="000000"/>
          <w:sz w:val="28"/>
        </w:rPr>
        <w:t xml:space="preserve">
                    - машины сушильные: </w:t>
      </w:r>
      <w:r>
        <w:br/>
      </w:r>
      <w:r>
        <w:rPr>
          <w:rFonts w:ascii="Times New Roman"/>
          <w:b w:val="false"/>
          <w:i w:val="false"/>
          <w:color w:val="000000"/>
          <w:sz w:val="28"/>
        </w:rPr>
        <w:t xml:space="preserve">
           8451.21  -- емкостью не более 10 кг сухого белья </w:t>
      </w:r>
      <w:r>
        <w:br/>
      </w:r>
      <w:r>
        <w:rPr>
          <w:rFonts w:ascii="Times New Roman"/>
          <w:b w:val="false"/>
          <w:i w:val="false"/>
          <w:color w:val="000000"/>
          <w:sz w:val="28"/>
        </w:rPr>
        <w:t xml:space="preserve">
           8451.29  -- прочие </w:t>
      </w:r>
      <w:r>
        <w:br/>
      </w:r>
      <w:r>
        <w:rPr>
          <w:rFonts w:ascii="Times New Roman"/>
          <w:b w:val="false"/>
          <w:i w:val="false"/>
          <w:color w:val="000000"/>
          <w:sz w:val="28"/>
        </w:rPr>
        <w:t xml:space="preserve">
           8451.30  - гладильные машины и прессы (включая прессы </w:t>
      </w:r>
      <w:r>
        <w:br/>
      </w:r>
      <w:r>
        <w:rPr>
          <w:rFonts w:ascii="Times New Roman"/>
          <w:b w:val="false"/>
          <w:i w:val="false"/>
          <w:color w:val="000000"/>
          <w:sz w:val="28"/>
        </w:rPr>
        <w:t xml:space="preserve">
                      для термофиксации материалов) </w:t>
      </w:r>
      <w:r>
        <w:br/>
      </w:r>
      <w:r>
        <w:rPr>
          <w:rFonts w:ascii="Times New Roman"/>
          <w:b w:val="false"/>
          <w:i w:val="false"/>
          <w:color w:val="000000"/>
          <w:sz w:val="28"/>
        </w:rPr>
        <w:t xml:space="preserve">
           8451.40  - машины для промывки, беления или крашения </w:t>
      </w:r>
      <w:r>
        <w:br/>
      </w:r>
      <w:r>
        <w:rPr>
          <w:rFonts w:ascii="Times New Roman"/>
          <w:b w:val="false"/>
          <w:i w:val="false"/>
          <w:color w:val="000000"/>
          <w:sz w:val="28"/>
        </w:rPr>
        <w:t xml:space="preserve">
           8451.50  - машины для наматывания, разматывания, </w:t>
      </w:r>
      <w:r>
        <w:br/>
      </w:r>
      <w:r>
        <w:rPr>
          <w:rFonts w:ascii="Times New Roman"/>
          <w:b w:val="false"/>
          <w:i w:val="false"/>
          <w:color w:val="000000"/>
          <w:sz w:val="28"/>
        </w:rPr>
        <w:t xml:space="preserve">
                      складывания, резки или прокалывания </w:t>
      </w:r>
      <w:r>
        <w:br/>
      </w:r>
      <w:r>
        <w:rPr>
          <w:rFonts w:ascii="Times New Roman"/>
          <w:b w:val="false"/>
          <w:i w:val="false"/>
          <w:color w:val="000000"/>
          <w:sz w:val="28"/>
        </w:rPr>
        <w:t xml:space="preserve">
                      текстильных тканей </w:t>
      </w:r>
      <w:r>
        <w:br/>
      </w:r>
      <w:r>
        <w:rPr>
          <w:rFonts w:ascii="Times New Roman"/>
          <w:b w:val="false"/>
          <w:i w:val="false"/>
          <w:color w:val="000000"/>
          <w:sz w:val="28"/>
        </w:rPr>
        <w:t xml:space="preserve">
           8451.80  - оборудование прочее </w:t>
      </w:r>
      <w:r>
        <w:br/>
      </w:r>
      <w:r>
        <w:rPr>
          <w:rFonts w:ascii="Times New Roman"/>
          <w:b w:val="false"/>
          <w:i w:val="false"/>
          <w:color w:val="000000"/>
          <w:sz w:val="28"/>
        </w:rPr>
        <w:t xml:space="preserve">
           8451.90  - части </w:t>
      </w:r>
      <w:r>
        <w:br/>
      </w:r>
      <w:r>
        <w:rPr>
          <w:rFonts w:ascii="Times New Roman"/>
          <w:b w:val="false"/>
          <w:i w:val="false"/>
          <w:color w:val="000000"/>
          <w:sz w:val="28"/>
        </w:rPr>
        <w:t>
</w:t>
      </w:r>
      <w:r>
        <w:rPr>
          <w:rFonts w:ascii="Times New Roman"/>
          <w:b/>
          <w:i w:val="false"/>
          <w:color w:val="000000"/>
          <w:sz w:val="28"/>
        </w:rPr>
        <w:t xml:space="preserve">84.52             Машины швейные, кроме машин для сшивания </w:t>
      </w:r>
      <w:r>
        <w:br/>
      </w:r>
      <w:r>
        <w:rPr>
          <w:rFonts w:ascii="Times New Roman"/>
          <w:b w:val="false"/>
          <w:i w:val="false"/>
          <w:color w:val="000000"/>
          <w:sz w:val="28"/>
        </w:rPr>
        <w:t>
</w:t>
      </w:r>
      <w:r>
        <w:rPr>
          <w:rFonts w:ascii="Times New Roman"/>
          <w:b/>
          <w:i w:val="false"/>
          <w:color w:val="000000"/>
          <w:sz w:val="28"/>
        </w:rPr>
        <w:t xml:space="preserve">                  книжных блоков товарной позиции 84.40; </w:t>
      </w:r>
      <w:r>
        <w:br/>
      </w:r>
      <w:r>
        <w:rPr>
          <w:rFonts w:ascii="Times New Roman"/>
          <w:b w:val="false"/>
          <w:i w:val="false"/>
          <w:color w:val="000000"/>
          <w:sz w:val="28"/>
        </w:rPr>
        <w:t>
</w:t>
      </w:r>
      <w:r>
        <w:rPr>
          <w:rFonts w:ascii="Times New Roman"/>
          <w:b/>
          <w:i w:val="false"/>
          <w:color w:val="000000"/>
          <w:sz w:val="28"/>
        </w:rPr>
        <w:t xml:space="preserve">                  мебель, основания и футляры, </w:t>
      </w:r>
      <w:r>
        <w:br/>
      </w:r>
      <w:r>
        <w:rPr>
          <w:rFonts w:ascii="Times New Roman"/>
          <w:b w:val="false"/>
          <w:i w:val="false"/>
          <w:color w:val="000000"/>
          <w:sz w:val="28"/>
        </w:rPr>
        <w:t>
</w:t>
      </w:r>
      <w:r>
        <w:rPr>
          <w:rFonts w:ascii="Times New Roman"/>
          <w:b/>
          <w:i w:val="false"/>
          <w:color w:val="000000"/>
          <w:sz w:val="28"/>
        </w:rPr>
        <w:t xml:space="preserve">                  предназначенные специально для швейных </w:t>
      </w:r>
      <w:r>
        <w:br/>
      </w:r>
      <w:r>
        <w:rPr>
          <w:rFonts w:ascii="Times New Roman"/>
          <w:b w:val="false"/>
          <w:i w:val="false"/>
          <w:color w:val="000000"/>
          <w:sz w:val="28"/>
        </w:rPr>
        <w:t>
</w:t>
      </w:r>
      <w:r>
        <w:rPr>
          <w:rFonts w:ascii="Times New Roman"/>
          <w:b/>
          <w:i w:val="false"/>
          <w:color w:val="000000"/>
          <w:sz w:val="28"/>
        </w:rPr>
        <w:t xml:space="preserve">                  машин; иглы для швейных машин: </w:t>
      </w:r>
      <w:r>
        <w:br/>
      </w:r>
      <w:r>
        <w:rPr>
          <w:rFonts w:ascii="Times New Roman"/>
          <w:b w:val="false"/>
          <w:i w:val="false"/>
          <w:color w:val="000000"/>
          <w:sz w:val="28"/>
        </w:rPr>
        <w:t xml:space="preserve">
           8452.10  - швейные машины бытовые </w:t>
      </w:r>
      <w:r>
        <w:br/>
      </w:r>
      <w:r>
        <w:rPr>
          <w:rFonts w:ascii="Times New Roman"/>
          <w:b w:val="false"/>
          <w:i w:val="false"/>
          <w:color w:val="000000"/>
          <w:sz w:val="28"/>
        </w:rPr>
        <w:t xml:space="preserve">
                    - швейные машины прочие: </w:t>
      </w:r>
      <w:r>
        <w:br/>
      </w:r>
      <w:r>
        <w:rPr>
          <w:rFonts w:ascii="Times New Roman"/>
          <w:b w:val="false"/>
          <w:i w:val="false"/>
          <w:color w:val="000000"/>
          <w:sz w:val="28"/>
        </w:rPr>
        <w:t xml:space="preserve">
           8452.21  -- автоматические </w:t>
      </w:r>
      <w:r>
        <w:br/>
      </w:r>
      <w:r>
        <w:rPr>
          <w:rFonts w:ascii="Times New Roman"/>
          <w:b w:val="false"/>
          <w:i w:val="false"/>
          <w:color w:val="000000"/>
          <w:sz w:val="28"/>
        </w:rPr>
        <w:t xml:space="preserve">
           8452.29  -- прочие </w:t>
      </w:r>
      <w:r>
        <w:br/>
      </w:r>
      <w:r>
        <w:rPr>
          <w:rFonts w:ascii="Times New Roman"/>
          <w:b w:val="false"/>
          <w:i w:val="false"/>
          <w:color w:val="000000"/>
          <w:sz w:val="28"/>
        </w:rPr>
        <w:t xml:space="preserve">
-------------------------------------------------------------------- </w:t>
      </w:r>
    </w:p>
    <w:bookmarkStart w:name="z566" w:id="56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84.52 </w:t>
      </w:r>
      <w:r>
        <w:rPr>
          <w:rFonts w:ascii="Times New Roman"/>
          <w:b w:val="false"/>
          <w:i w:val="false"/>
          <w:color w:val="000000"/>
          <w:vertAlign w:val="subscript"/>
        </w:rPr>
        <w:t xml:space="preserve">2 </w:t>
      </w:r>
      <w:r>
        <w:rPr>
          <w:rFonts w:ascii="Times New Roman"/>
          <w:b/>
          <w:i w:val="false"/>
          <w:color w:val="000000"/>
          <w:sz w:val="28"/>
        </w:rPr>
        <w:t xml:space="preserve">/56      </w:t>
      </w:r>
    </w:p>
    <w:bookmarkEnd w:id="56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8452.30  - иглы для швейных машин </w:t>
      </w:r>
      <w:r>
        <w:br/>
      </w:r>
      <w:r>
        <w:rPr>
          <w:rFonts w:ascii="Times New Roman"/>
          <w:b w:val="false"/>
          <w:i w:val="false"/>
          <w:color w:val="000000"/>
          <w:sz w:val="28"/>
        </w:rPr>
        <w:t xml:space="preserve">
           8452.40  - мебель, основания и футляры, предназначенные </w:t>
      </w:r>
      <w:r>
        <w:br/>
      </w:r>
      <w:r>
        <w:rPr>
          <w:rFonts w:ascii="Times New Roman"/>
          <w:b w:val="false"/>
          <w:i w:val="false"/>
          <w:color w:val="000000"/>
          <w:sz w:val="28"/>
        </w:rPr>
        <w:t xml:space="preserve">
                      специально для швейных машин, и их части </w:t>
      </w:r>
      <w:r>
        <w:br/>
      </w:r>
      <w:r>
        <w:rPr>
          <w:rFonts w:ascii="Times New Roman"/>
          <w:b w:val="false"/>
          <w:i w:val="false"/>
          <w:color w:val="000000"/>
          <w:sz w:val="28"/>
        </w:rPr>
        <w:t xml:space="preserve">
           8452.90  - части швейных машин прочие </w:t>
      </w:r>
      <w:r>
        <w:br/>
      </w:r>
      <w:r>
        <w:rPr>
          <w:rFonts w:ascii="Times New Roman"/>
          <w:b w:val="false"/>
          <w:i w:val="false"/>
          <w:color w:val="000000"/>
          <w:sz w:val="28"/>
        </w:rPr>
        <w:t>
</w:t>
      </w:r>
      <w:r>
        <w:rPr>
          <w:rFonts w:ascii="Times New Roman"/>
          <w:b/>
          <w:i w:val="false"/>
          <w:color w:val="000000"/>
          <w:sz w:val="28"/>
        </w:rPr>
        <w:t xml:space="preserve">84.53             Оборудование для подготовки, дубления или </w:t>
      </w:r>
      <w:r>
        <w:br/>
      </w:r>
      <w:r>
        <w:rPr>
          <w:rFonts w:ascii="Times New Roman"/>
          <w:b w:val="false"/>
          <w:i w:val="false"/>
          <w:color w:val="000000"/>
          <w:sz w:val="28"/>
        </w:rPr>
        <w:t>
</w:t>
      </w:r>
      <w:r>
        <w:rPr>
          <w:rFonts w:ascii="Times New Roman"/>
          <w:b/>
          <w:i w:val="false"/>
          <w:color w:val="000000"/>
          <w:sz w:val="28"/>
        </w:rPr>
        <w:t xml:space="preserve">                  обработки шкур или кож или для изготовления </w:t>
      </w:r>
      <w:r>
        <w:br/>
      </w:r>
      <w:r>
        <w:rPr>
          <w:rFonts w:ascii="Times New Roman"/>
          <w:b w:val="false"/>
          <w:i w:val="false"/>
          <w:color w:val="000000"/>
          <w:sz w:val="28"/>
        </w:rPr>
        <w:t>
</w:t>
      </w:r>
      <w:r>
        <w:rPr>
          <w:rFonts w:ascii="Times New Roman"/>
          <w:b/>
          <w:i w:val="false"/>
          <w:color w:val="000000"/>
          <w:sz w:val="28"/>
        </w:rPr>
        <w:t xml:space="preserve">                  или ремонта обуви или прочих изделий из </w:t>
      </w:r>
      <w:r>
        <w:br/>
      </w:r>
      <w:r>
        <w:rPr>
          <w:rFonts w:ascii="Times New Roman"/>
          <w:b w:val="false"/>
          <w:i w:val="false"/>
          <w:color w:val="000000"/>
          <w:sz w:val="28"/>
        </w:rPr>
        <w:t>
</w:t>
      </w:r>
      <w:r>
        <w:rPr>
          <w:rFonts w:ascii="Times New Roman"/>
          <w:b/>
          <w:i w:val="false"/>
          <w:color w:val="000000"/>
          <w:sz w:val="28"/>
        </w:rPr>
        <w:t xml:space="preserve">                  шкур или кож, кроме швейных машин: </w:t>
      </w:r>
      <w:r>
        <w:br/>
      </w:r>
      <w:r>
        <w:rPr>
          <w:rFonts w:ascii="Times New Roman"/>
          <w:b w:val="false"/>
          <w:i w:val="false"/>
          <w:color w:val="000000"/>
          <w:sz w:val="28"/>
        </w:rPr>
        <w:t xml:space="preserve">
           8453.10  - оборудование для подготовки, дубления или </w:t>
      </w:r>
      <w:r>
        <w:br/>
      </w:r>
      <w:r>
        <w:rPr>
          <w:rFonts w:ascii="Times New Roman"/>
          <w:b w:val="false"/>
          <w:i w:val="false"/>
          <w:color w:val="000000"/>
          <w:sz w:val="28"/>
        </w:rPr>
        <w:t xml:space="preserve">
                      обработки шкур или кож </w:t>
      </w:r>
      <w:r>
        <w:br/>
      </w:r>
      <w:r>
        <w:rPr>
          <w:rFonts w:ascii="Times New Roman"/>
          <w:b w:val="false"/>
          <w:i w:val="false"/>
          <w:color w:val="000000"/>
          <w:sz w:val="28"/>
        </w:rPr>
        <w:t xml:space="preserve">
           8453.20  - оборудование для изготовления или ремонта </w:t>
      </w:r>
      <w:r>
        <w:br/>
      </w:r>
      <w:r>
        <w:rPr>
          <w:rFonts w:ascii="Times New Roman"/>
          <w:b w:val="false"/>
          <w:i w:val="false"/>
          <w:color w:val="000000"/>
          <w:sz w:val="28"/>
        </w:rPr>
        <w:t xml:space="preserve">
                      обуви </w:t>
      </w:r>
      <w:r>
        <w:br/>
      </w:r>
      <w:r>
        <w:rPr>
          <w:rFonts w:ascii="Times New Roman"/>
          <w:b w:val="false"/>
          <w:i w:val="false"/>
          <w:color w:val="000000"/>
          <w:sz w:val="28"/>
        </w:rPr>
        <w:t xml:space="preserve">
           8453.80  - оборудование прочее </w:t>
      </w:r>
      <w:r>
        <w:br/>
      </w:r>
      <w:r>
        <w:rPr>
          <w:rFonts w:ascii="Times New Roman"/>
          <w:b w:val="false"/>
          <w:i w:val="false"/>
          <w:color w:val="000000"/>
          <w:sz w:val="28"/>
        </w:rPr>
        <w:t xml:space="preserve">
           8453.90  - части </w:t>
      </w:r>
      <w:r>
        <w:br/>
      </w:r>
      <w:r>
        <w:rPr>
          <w:rFonts w:ascii="Times New Roman"/>
          <w:b w:val="false"/>
          <w:i w:val="false"/>
          <w:color w:val="000000"/>
          <w:sz w:val="28"/>
        </w:rPr>
        <w:t>
</w:t>
      </w:r>
      <w:r>
        <w:rPr>
          <w:rFonts w:ascii="Times New Roman"/>
          <w:b/>
          <w:i w:val="false"/>
          <w:color w:val="000000"/>
          <w:sz w:val="28"/>
        </w:rPr>
        <w:t xml:space="preserve">84.54             Конвертеры, литейные ковши, изложницы и </w:t>
      </w:r>
      <w:r>
        <w:br/>
      </w:r>
      <w:r>
        <w:rPr>
          <w:rFonts w:ascii="Times New Roman"/>
          <w:b w:val="false"/>
          <w:i w:val="false"/>
          <w:color w:val="000000"/>
          <w:sz w:val="28"/>
        </w:rPr>
        <w:t>
</w:t>
      </w:r>
      <w:r>
        <w:rPr>
          <w:rFonts w:ascii="Times New Roman"/>
          <w:b/>
          <w:i w:val="false"/>
          <w:color w:val="000000"/>
          <w:sz w:val="28"/>
        </w:rPr>
        <w:t xml:space="preserve">                  машины литейные, используемые в металлургии </w:t>
      </w:r>
      <w:r>
        <w:br/>
      </w:r>
      <w:r>
        <w:rPr>
          <w:rFonts w:ascii="Times New Roman"/>
          <w:b w:val="false"/>
          <w:i w:val="false"/>
          <w:color w:val="000000"/>
          <w:sz w:val="28"/>
        </w:rPr>
        <w:t>
</w:t>
      </w:r>
      <w:r>
        <w:rPr>
          <w:rFonts w:ascii="Times New Roman"/>
          <w:b/>
          <w:i w:val="false"/>
          <w:color w:val="000000"/>
          <w:sz w:val="28"/>
        </w:rPr>
        <w:t xml:space="preserve">                  или литейном производстве: </w:t>
      </w:r>
      <w:r>
        <w:br/>
      </w:r>
      <w:r>
        <w:rPr>
          <w:rFonts w:ascii="Times New Roman"/>
          <w:b w:val="false"/>
          <w:i w:val="false"/>
          <w:color w:val="000000"/>
          <w:sz w:val="28"/>
        </w:rPr>
        <w:t xml:space="preserve">
           8454.10  - конвертеры </w:t>
      </w:r>
      <w:r>
        <w:br/>
      </w:r>
      <w:r>
        <w:rPr>
          <w:rFonts w:ascii="Times New Roman"/>
          <w:b w:val="false"/>
          <w:i w:val="false"/>
          <w:color w:val="000000"/>
          <w:sz w:val="28"/>
        </w:rPr>
        <w:t xml:space="preserve">
           8454.20  - изложницы и ковши </w:t>
      </w:r>
      <w:r>
        <w:br/>
      </w:r>
      <w:r>
        <w:rPr>
          <w:rFonts w:ascii="Times New Roman"/>
          <w:b w:val="false"/>
          <w:i w:val="false"/>
          <w:color w:val="000000"/>
          <w:sz w:val="28"/>
        </w:rPr>
        <w:t xml:space="preserve">
           8454.30  - машины литейные </w:t>
      </w:r>
      <w:r>
        <w:br/>
      </w:r>
      <w:r>
        <w:rPr>
          <w:rFonts w:ascii="Times New Roman"/>
          <w:b w:val="false"/>
          <w:i w:val="false"/>
          <w:color w:val="000000"/>
          <w:sz w:val="28"/>
        </w:rPr>
        <w:t xml:space="preserve">
           8454.90  - части </w:t>
      </w:r>
      <w:r>
        <w:br/>
      </w:r>
      <w:r>
        <w:rPr>
          <w:rFonts w:ascii="Times New Roman"/>
          <w:b w:val="false"/>
          <w:i w:val="false"/>
          <w:color w:val="000000"/>
          <w:sz w:val="28"/>
        </w:rPr>
        <w:t>
</w:t>
      </w:r>
      <w:r>
        <w:rPr>
          <w:rFonts w:ascii="Times New Roman"/>
          <w:b/>
          <w:i w:val="false"/>
          <w:color w:val="000000"/>
          <w:sz w:val="28"/>
        </w:rPr>
        <w:t xml:space="preserve">84.55             Станы металлопрокатные и валки для них: </w:t>
      </w:r>
      <w:r>
        <w:br/>
      </w:r>
      <w:r>
        <w:rPr>
          <w:rFonts w:ascii="Times New Roman"/>
          <w:b w:val="false"/>
          <w:i w:val="false"/>
          <w:color w:val="000000"/>
          <w:sz w:val="28"/>
        </w:rPr>
        <w:t xml:space="preserve">
          8455.10  - трубопрокатные станы </w:t>
      </w:r>
      <w:r>
        <w:br/>
      </w:r>
      <w:r>
        <w:rPr>
          <w:rFonts w:ascii="Times New Roman"/>
          <w:b w:val="false"/>
          <w:i w:val="false"/>
          <w:color w:val="000000"/>
          <w:sz w:val="28"/>
        </w:rPr>
        <w:t xml:space="preserve">
                    - станы прокатные прочие: </w:t>
      </w:r>
      <w:r>
        <w:br/>
      </w:r>
      <w:r>
        <w:rPr>
          <w:rFonts w:ascii="Times New Roman"/>
          <w:b w:val="false"/>
          <w:i w:val="false"/>
          <w:color w:val="000000"/>
          <w:sz w:val="28"/>
        </w:rPr>
        <w:t xml:space="preserve">
           8455.21  -- горячей прокатки или комбинированные станы </w:t>
      </w:r>
      <w:r>
        <w:br/>
      </w:r>
      <w:r>
        <w:rPr>
          <w:rFonts w:ascii="Times New Roman"/>
          <w:b w:val="false"/>
          <w:i w:val="false"/>
          <w:color w:val="000000"/>
          <w:sz w:val="28"/>
        </w:rPr>
        <w:t xml:space="preserve">
                       горячей и холодной прокатки </w:t>
      </w:r>
      <w:r>
        <w:br/>
      </w:r>
      <w:r>
        <w:rPr>
          <w:rFonts w:ascii="Times New Roman"/>
          <w:b w:val="false"/>
          <w:i w:val="false"/>
          <w:color w:val="000000"/>
          <w:sz w:val="28"/>
        </w:rPr>
        <w:t xml:space="preserve">
           8455.22  -- холодной прокатки </w:t>
      </w:r>
      <w:r>
        <w:br/>
      </w:r>
      <w:r>
        <w:rPr>
          <w:rFonts w:ascii="Times New Roman"/>
          <w:b w:val="false"/>
          <w:i w:val="false"/>
          <w:color w:val="000000"/>
          <w:sz w:val="28"/>
        </w:rPr>
        <w:t xml:space="preserve">
           8455.30  - валки для прокатных станов </w:t>
      </w:r>
      <w:r>
        <w:br/>
      </w:r>
      <w:r>
        <w:rPr>
          <w:rFonts w:ascii="Times New Roman"/>
          <w:b w:val="false"/>
          <w:i w:val="false"/>
          <w:color w:val="000000"/>
          <w:sz w:val="28"/>
        </w:rPr>
        <w:t xml:space="preserve">
           8455.90  - части прочие </w:t>
      </w:r>
      <w:r>
        <w:br/>
      </w:r>
      <w:r>
        <w:rPr>
          <w:rFonts w:ascii="Times New Roman"/>
          <w:b w:val="false"/>
          <w:i w:val="false"/>
          <w:color w:val="000000"/>
          <w:sz w:val="28"/>
        </w:rPr>
        <w:t>
</w:t>
      </w:r>
      <w:r>
        <w:rPr>
          <w:rFonts w:ascii="Times New Roman"/>
          <w:b/>
          <w:i w:val="false"/>
          <w:color w:val="000000"/>
          <w:sz w:val="28"/>
        </w:rPr>
        <w:t xml:space="preserve">84.56             Станки для обработки любых материалов путем </w:t>
      </w:r>
      <w:r>
        <w:br/>
      </w:r>
      <w:r>
        <w:rPr>
          <w:rFonts w:ascii="Times New Roman"/>
          <w:b w:val="false"/>
          <w:i w:val="false"/>
          <w:color w:val="000000"/>
          <w:sz w:val="28"/>
        </w:rPr>
        <w:t>
</w:t>
      </w:r>
      <w:r>
        <w:rPr>
          <w:rFonts w:ascii="Times New Roman"/>
          <w:b/>
          <w:i w:val="false"/>
          <w:color w:val="000000"/>
          <w:sz w:val="28"/>
        </w:rPr>
        <w:t xml:space="preserve">                  удаления материала с помощью лазерного или </w:t>
      </w:r>
      <w:r>
        <w:br/>
      </w:r>
      <w:r>
        <w:rPr>
          <w:rFonts w:ascii="Times New Roman"/>
          <w:b w:val="false"/>
          <w:i w:val="false"/>
          <w:color w:val="000000"/>
          <w:sz w:val="28"/>
        </w:rPr>
        <w:t>
</w:t>
      </w:r>
      <w:r>
        <w:rPr>
          <w:rFonts w:ascii="Times New Roman"/>
          <w:b/>
          <w:i w:val="false"/>
          <w:color w:val="000000"/>
          <w:sz w:val="28"/>
        </w:rPr>
        <w:t xml:space="preserve">                  другого светового или фотонного луча, </w:t>
      </w:r>
      <w:r>
        <w:br/>
      </w:r>
      <w:r>
        <w:rPr>
          <w:rFonts w:ascii="Times New Roman"/>
          <w:b w:val="false"/>
          <w:i w:val="false"/>
          <w:color w:val="000000"/>
          <w:sz w:val="28"/>
        </w:rPr>
        <w:t>
</w:t>
      </w:r>
      <w:r>
        <w:rPr>
          <w:rFonts w:ascii="Times New Roman"/>
          <w:b/>
          <w:i w:val="false"/>
          <w:color w:val="000000"/>
          <w:sz w:val="28"/>
        </w:rPr>
        <w:t xml:space="preserve">                  ультразвуковых, злектроразрядных, </w:t>
      </w:r>
      <w:r>
        <w:br/>
      </w:r>
      <w:r>
        <w:rPr>
          <w:rFonts w:ascii="Times New Roman"/>
          <w:b w:val="false"/>
          <w:i w:val="false"/>
          <w:color w:val="000000"/>
          <w:sz w:val="28"/>
        </w:rPr>
        <w:t>
</w:t>
      </w:r>
      <w:r>
        <w:rPr>
          <w:rFonts w:ascii="Times New Roman"/>
          <w:b/>
          <w:i w:val="false"/>
          <w:color w:val="000000"/>
          <w:sz w:val="28"/>
        </w:rPr>
        <w:t xml:space="preserve">                  электрохимических, электронно-лучевых, </w:t>
      </w:r>
      <w:r>
        <w:br/>
      </w:r>
      <w:r>
        <w:rPr>
          <w:rFonts w:ascii="Times New Roman"/>
          <w:b w:val="false"/>
          <w:i w:val="false"/>
          <w:color w:val="000000"/>
          <w:sz w:val="28"/>
        </w:rPr>
        <w:t>
</w:t>
      </w:r>
      <w:r>
        <w:rPr>
          <w:rFonts w:ascii="Times New Roman"/>
          <w:b/>
          <w:i w:val="false"/>
          <w:color w:val="000000"/>
          <w:sz w:val="28"/>
        </w:rPr>
        <w:t xml:space="preserve">                  ионно-лучевых или плазменно-дуговых </w:t>
      </w:r>
      <w:r>
        <w:br/>
      </w:r>
      <w:r>
        <w:rPr>
          <w:rFonts w:ascii="Times New Roman"/>
          <w:b w:val="false"/>
          <w:i w:val="false"/>
          <w:color w:val="000000"/>
          <w:sz w:val="28"/>
        </w:rPr>
        <w:t>
</w:t>
      </w:r>
      <w:r>
        <w:rPr>
          <w:rFonts w:ascii="Times New Roman"/>
          <w:b/>
          <w:i w:val="false"/>
          <w:color w:val="000000"/>
          <w:sz w:val="28"/>
        </w:rPr>
        <w:t xml:space="preserve">                  процессов: </w:t>
      </w:r>
      <w:r>
        <w:br/>
      </w:r>
      <w:r>
        <w:rPr>
          <w:rFonts w:ascii="Times New Roman"/>
          <w:b w:val="false"/>
          <w:i w:val="false"/>
          <w:color w:val="000000"/>
          <w:sz w:val="28"/>
        </w:rPr>
        <w:t xml:space="preserve">
           8456.10  - работающие с использованием процессов </w:t>
      </w:r>
      <w:r>
        <w:br/>
      </w:r>
      <w:r>
        <w:rPr>
          <w:rFonts w:ascii="Times New Roman"/>
          <w:b w:val="false"/>
          <w:i w:val="false"/>
          <w:color w:val="000000"/>
          <w:sz w:val="28"/>
        </w:rPr>
        <w:t xml:space="preserve">
                      лазерного или другого светового или фотонного </w:t>
      </w:r>
      <w:r>
        <w:br/>
      </w:r>
      <w:r>
        <w:rPr>
          <w:rFonts w:ascii="Times New Roman"/>
          <w:b w:val="false"/>
          <w:i w:val="false"/>
          <w:color w:val="000000"/>
          <w:sz w:val="28"/>
        </w:rPr>
        <w:t xml:space="preserve">
                      излучения </w:t>
      </w:r>
      <w:r>
        <w:br/>
      </w:r>
      <w:r>
        <w:rPr>
          <w:rFonts w:ascii="Times New Roman"/>
          <w:b w:val="false"/>
          <w:i w:val="false"/>
          <w:color w:val="000000"/>
          <w:sz w:val="28"/>
        </w:rPr>
        <w:t xml:space="preserve">
           8456.20  - работающие с использованием ультразвуковых </w:t>
      </w:r>
      <w:r>
        <w:br/>
      </w:r>
      <w:r>
        <w:rPr>
          <w:rFonts w:ascii="Times New Roman"/>
          <w:b w:val="false"/>
          <w:i w:val="false"/>
          <w:color w:val="000000"/>
          <w:sz w:val="28"/>
        </w:rPr>
        <w:t xml:space="preserve">
                      процессов </w:t>
      </w:r>
      <w:r>
        <w:br/>
      </w:r>
      <w:r>
        <w:rPr>
          <w:rFonts w:ascii="Times New Roman"/>
          <w:b w:val="false"/>
          <w:i w:val="false"/>
          <w:color w:val="000000"/>
          <w:sz w:val="28"/>
        </w:rPr>
        <w:t xml:space="preserve">
           8456.30  - работающие с использованием электроразрядных </w:t>
      </w:r>
      <w:r>
        <w:br/>
      </w:r>
      <w:r>
        <w:rPr>
          <w:rFonts w:ascii="Times New Roman"/>
          <w:b w:val="false"/>
          <w:i w:val="false"/>
          <w:color w:val="000000"/>
          <w:sz w:val="28"/>
        </w:rPr>
        <w:t xml:space="preserve">
                      процессов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8456.91  -- для сухого травления рисунка на </w:t>
      </w:r>
      <w:r>
        <w:br/>
      </w:r>
      <w:r>
        <w:rPr>
          <w:rFonts w:ascii="Times New Roman"/>
          <w:b w:val="false"/>
          <w:i w:val="false"/>
          <w:color w:val="000000"/>
          <w:sz w:val="28"/>
        </w:rPr>
        <w:t xml:space="preserve">
                       полупроводниковых материалах </w:t>
      </w:r>
      <w:r>
        <w:br/>
      </w:r>
      <w:r>
        <w:rPr>
          <w:rFonts w:ascii="Times New Roman"/>
          <w:b w:val="false"/>
          <w:i w:val="false"/>
          <w:color w:val="000000"/>
          <w:sz w:val="28"/>
        </w:rPr>
        <w:t xml:space="preserve">
           8456.99  -- прочие </w:t>
      </w:r>
      <w:r>
        <w:br/>
      </w:r>
      <w:r>
        <w:rPr>
          <w:rFonts w:ascii="Times New Roman"/>
          <w:b w:val="false"/>
          <w:i w:val="false"/>
          <w:color w:val="000000"/>
          <w:sz w:val="28"/>
        </w:rPr>
        <w:t xml:space="preserve">
-------------------------------------------------------------------- </w:t>
      </w:r>
    </w:p>
    <w:bookmarkStart w:name="z567" w:id="56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84.57/60 </w:t>
      </w:r>
      <w:r>
        <w:rPr>
          <w:rFonts w:ascii="Times New Roman"/>
          <w:b w:val="false"/>
          <w:i w:val="false"/>
          <w:color w:val="000000"/>
          <w:vertAlign w:val="subscript"/>
        </w:rPr>
        <w:t xml:space="preserve">1 </w:t>
      </w:r>
    </w:p>
    <w:bookmarkEnd w:id="56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84.57             Центры обрабатывающие, станки агрегатные </w:t>
      </w:r>
      <w:r>
        <w:br/>
      </w:r>
      <w:r>
        <w:rPr>
          <w:rFonts w:ascii="Times New Roman"/>
          <w:b w:val="false"/>
          <w:i w:val="false"/>
          <w:color w:val="000000"/>
          <w:sz w:val="28"/>
        </w:rPr>
        <w:t>
</w:t>
      </w:r>
      <w:r>
        <w:rPr>
          <w:rFonts w:ascii="Times New Roman"/>
          <w:b/>
          <w:i w:val="false"/>
          <w:color w:val="000000"/>
          <w:sz w:val="28"/>
        </w:rPr>
        <w:t xml:space="preserve">                  однопозиционные и многопозиционные, для </w:t>
      </w:r>
      <w:r>
        <w:br/>
      </w:r>
      <w:r>
        <w:rPr>
          <w:rFonts w:ascii="Times New Roman"/>
          <w:b w:val="false"/>
          <w:i w:val="false"/>
          <w:color w:val="000000"/>
          <w:sz w:val="28"/>
        </w:rPr>
        <w:t>
</w:t>
      </w:r>
      <w:r>
        <w:rPr>
          <w:rFonts w:ascii="Times New Roman"/>
          <w:b/>
          <w:i w:val="false"/>
          <w:color w:val="000000"/>
          <w:sz w:val="28"/>
        </w:rPr>
        <w:t xml:space="preserve">                  обработки металла: </w:t>
      </w:r>
      <w:r>
        <w:br/>
      </w:r>
      <w:r>
        <w:rPr>
          <w:rFonts w:ascii="Times New Roman"/>
          <w:b w:val="false"/>
          <w:i w:val="false"/>
          <w:color w:val="000000"/>
          <w:sz w:val="28"/>
        </w:rPr>
        <w:t xml:space="preserve">
           8457.10  - центры обрабатывающие </w:t>
      </w:r>
      <w:r>
        <w:br/>
      </w:r>
      <w:r>
        <w:rPr>
          <w:rFonts w:ascii="Times New Roman"/>
          <w:b w:val="false"/>
          <w:i w:val="false"/>
          <w:color w:val="000000"/>
          <w:sz w:val="28"/>
        </w:rPr>
        <w:t xml:space="preserve">
           8457.20  - станки агрегатные однопозиционные </w:t>
      </w:r>
      <w:r>
        <w:br/>
      </w:r>
      <w:r>
        <w:rPr>
          <w:rFonts w:ascii="Times New Roman"/>
          <w:b w:val="false"/>
          <w:i w:val="false"/>
          <w:color w:val="000000"/>
          <w:sz w:val="28"/>
        </w:rPr>
        <w:t xml:space="preserve">
           8457.30  - станки агрегатные многопозиционные </w:t>
      </w:r>
      <w:r>
        <w:br/>
      </w:r>
      <w:r>
        <w:rPr>
          <w:rFonts w:ascii="Times New Roman"/>
          <w:b w:val="false"/>
          <w:i w:val="false"/>
          <w:color w:val="000000"/>
          <w:sz w:val="28"/>
        </w:rPr>
        <w:t>
</w:t>
      </w:r>
      <w:r>
        <w:rPr>
          <w:rFonts w:ascii="Times New Roman"/>
          <w:b/>
          <w:i w:val="false"/>
          <w:color w:val="000000"/>
          <w:sz w:val="28"/>
        </w:rPr>
        <w:t xml:space="preserve">84.58             Станки токарные (включая станки токарные </w:t>
      </w:r>
      <w:r>
        <w:br/>
      </w:r>
      <w:r>
        <w:rPr>
          <w:rFonts w:ascii="Times New Roman"/>
          <w:b w:val="false"/>
          <w:i w:val="false"/>
          <w:color w:val="000000"/>
          <w:sz w:val="28"/>
        </w:rPr>
        <w:t>
</w:t>
      </w:r>
      <w:r>
        <w:rPr>
          <w:rFonts w:ascii="Times New Roman"/>
          <w:b/>
          <w:i w:val="false"/>
          <w:color w:val="000000"/>
          <w:sz w:val="28"/>
        </w:rPr>
        <w:t xml:space="preserve">                  многоцелевые) металлорежущие: </w:t>
      </w:r>
      <w:r>
        <w:br/>
      </w:r>
      <w:r>
        <w:rPr>
          <w:rFonts w:ascii="Times New Roman"/>
          <w:b w:val="false"/>
          <w:i w:val="false"/>
          <w:color w:val="000000"/>
          <w:sz w:val="28"/>
        </w:rPr>
        <w:t xml:space="preserve">
                    - горизонтальные: </w:t>
      </w:r>
      <w:r>
        <w:br/>
      </w:r>
      <w:r>
        <w:rPr>
          <w:rFonts w:ascii="Times New Roman"/>
          <w:b w:val="false"/>
          <w:i w:val="false"/>
          <w:color w:val="000000"/>
          <w:sz w:val="28"/>
        </w:rPr>
        <w:t xml:space="preserve">
           8458.11  -- с числовым программным управлением </w:t>
      </w:r>
      <w:r>
        <w:br/>
      </w:r>
      <w:r>
        <w:rPr>
          <w:rFonts w:ascii="Times New Roman"/>
          <w:b w:val="false"/>
          <w:i w:val="false"/>
          <w:color w:val="000000"/>
          <w:sz w:val="28"/>
        </w:rPr>
        <w:t xml:space="preserve">
           8458.19  -- прочие </w:t>
      </w:r>
      <w:r>
        <w:br/>
      </w:r>
      <w:r>
        <w:rPr>
          <w:rFonts w:ascii="Times New Roman"/>
          <w:b w:val="false"/>
          <w:i w:val="false"/>
          <w:color w:val="000000"/>
          <w:sz w:val="28"/>
        </w:rPr>
        <w:t xml:space="preserve">
                    - станки токарные прочие: </w:t>
      </w:r>
      <w:r>
        <w:br/>
      </w:r>
      <w:r>
        <w:rPr>
          <w:rFonts w:ascii="Times New Roman"/>
          <w:b w:val="false"/>
          <w:i w:val="false"/>
          <w:color w:val="000000"/>
          <w:sz w:val="28"/>
        </w:rPr>
        <w:t xml:space="preserve">
           8458.91  -- с числовым программным управлением </w:t>
      </w:r>
      <w:r>
        <w:br/>
      </w:r>
      <w:r>
        <w:rPr>
          <w:rFonts w:ascii="Times New Roman"/>
          <w:b w:val="false"/>
          <w:i w:val="false"/>
          <w:color w:val="000000"/>
          <w:sz w:val="28"/>
        </w:rPr>
        <w:t xml:space="preserve">
           8458.99  -- прочие </w:t>
      </w:r>
      <w:r>
        <w:br/>
      </w:r>
      <w:r>
        <w:rPr>
          <w:rFonts w:ascii="Times New Roman"/>
          <w:b w:val="false"/>
          <w:i w:val="false"/>
          <w:color w:val="000000"/>
          <w:sz w:val="28"/>
        </w:rPr>
        <w:t>
</w:t>
      </w:r>
      <w:r>
        <w:rPr>
          <w:rFonts w:ascii="Times New Roman"/>
          <w:b/>
          <w:i w:val="false"/>
          <w:color w:val="000000"/>
          <w:sz w:val="28"/>
        </w:rPr>
        <w:t xml:space="preserve">84.59             Станки металлорежущие (включая агрегатные </w:t>
      </w:r>
      <w:r>
        <w:br/>
      </w:r>
      <w:r>
        <w:rPr>
          <w:rFonts w:ascii="Times New Roman"/>
          <w:b w:val="false"/>
          <w:i w:val="false"/>
          <w:color w:val="000000"/>
          <w:sz w:val="28"/>
        </w:rPr>
        <w:t>
</w:t>
      </w:r>
      <w:r>
        <w:rPr>
          <w:rFonts w:ascii="Times New Roman"/>
          <w:b/>
          <w:i w:val="false"/>
          <w:color w:val="000000"/>
          <w:sz w:val="28"/>
        </w:rPr>
        <w:t xml:space="preserve">                  станки линейного построения) для сверления, </w:t>
      </w:r>
      <w:r>
        <w:br/>
      </w:r>
      <w:r>
        <w:rPr>
          <w:rFonts w:ascii="Times New Roman"/>
          <w:b w:val="false"/>
          <w:i w:val="false"/>
          <w:color w:val="000000"/>
          <w:sz w:val="28"/>
        </w:rPr>
        <w:t>
</w:t>
      </w:r>
      <w:r>
        <w:rPr>
          <w:rFonts w:ascii="Times New Roman"/>
          <w:b/>
          <w:i w:val="false"/>
          <w:color w:val="000000"/>
          <w:sz w:val="28"/>
        </w:rPr>
        <w:t xml:space="preserve">                  растачивания, фрезерования, нарезания </w:t>
      </w:r>
      <w:r>
        <w:br/>
      </w:r>
      <w:r>
        <w:rPr>
          <w:rFonts w:ascii="Times New Roman"/>
          <w:b w:val="false"/>
          <w:i w:val="false"/>
          <w:color w:val="000000"/>
          <w:sz w:val="28"/>
        </w:rPr>
        <w:t>
</w:t>
      </w:r>
      <w:r>
        <w:rPr>
          <w:rFonts w:ascii="Times New Roman"/>
          <w:b/>
          <w:i w:val="false"/>
          <w:color w:val="000000"/>
          <w:sz w:val="28"/>
        </w:rPr>
        <w:t xml:space="preserve">                  наружной или внутренней резьбы путем </w:t>
      </w:r>
      <w:r>
        <w:br/>
      </w:r>
      <w:r>
        <w:rPr>
          <w:rFonts w:ascii="Times New Roman"/>
          <w:b w:val="false"/>
          <w:i w:val="false"/>
          <w:color w:val="000000"/>
          <w:sz w:val="28"/>
        </w:rPr>
        <w:t>
</w:t>
      </w:r>
      <w:r>
        <w:rPr>
          <w:rFonts w:ascii="Times New Roman"/>
          <w:b/>
          <w:i w:val="false"/>
          <w:color w:val="000000"/>
          <w:sz w:val="28"/>
        </w:rPr>
        <w:t xml:space="preserve">                  удаления металла, кроме токарных станков </w:t>
      </w:r>
      <w:r>
        <w:br/>
      </w:r>
      <w:r>
        <w:rPr>
          <w:rFonts w:ascii="Times New Roman"/>
          <w:b w:val="false"/>
          <w:i w:val="false"/>
          <w:color w:val="000000"/>
          <w:sz w:val="28"/>
        </w:rPr>
        <w:t>
</w:t>
      </w:r>
      <w:r>
        <w:rPr>
          <w:rFonts w:ascii="Times New Roman"/>
          <w:b/>
          <w:i w:val="false"/>
          <w:color w:val="000000"/>
          <w:sz w:val="28"/>
        </w:rPr>
        <w:t xml:space="preserve">                  (включая станки токарные многоцелевые) </w:t>
      </w:r>
      <w:r>
        <w:br/>
      </w:r>
      <w:r>
        <w:rPr>
          <w:rFonts w:ascii="Times New Roman"/>
          <w:b w:val="false"/>
          <w:i w:val="false"/>
          <w:color w:val="000000"/>
          <w:sz w:val="28"/>
        </w:rPr>
        <w:t>
</w:t>
      </w:r>
      <w:r>
        <w:rPr>
          <w:rFonts w:ascii="Times New Roman"/>
          <w:b/>
          <w:i w:val="false"/>
          <w:color w:val="000000"/>
          <w:sz w:val="28"/>
        </w:rPr>
        <w:t xml:space="preserve">                  товарной позиции 84.58: </w:t>
      </w:r>
      <w:r>
        <w:br/>
      </w:r>
      <w:r>
        <w:rPr>
          <w:rFonts w:ascii="Times New Roman"/>
          <w:b w:val="false"/>
          <w:i w:val="false"/>
          <w:color w:val="000000"/>
          <w:sz w:val="28"/>
        </w:rPr>
        <w:t xml:space="preserve">
           8459.10 - станки агрегатные линейного построения </w:t>
      </w:r>
      <w:r>
        <w:br/>
      </w:r>
      <w:r>
        <w:rPr>
          <w:rFonts w:ascii="Times New Roman"/>
          <w:b w:val="false"/>
          <w:i w:val="false"/>
          <w:color w:val="000000"/>
          <w:sz w:val="28"/>
        </w:rPr>
        <w:t xml:space="preserve">
                    - станки сверлильные прочие: </w:t>
      </w:r>
      <w:r>
        <w:br/>
      </w:r>
      <w:r>
        <w:rPr>
          <w:rFonts w:ascii="Times New Roman"/>
          <w:b w:val="false"/>
          <w:i w:val="false"/>
          <w:color w:val="000000"/>
          <w:sz w:val="28"/>
        </w:rPr>
        <w:t xml:space="preserve">
            8459.21 -- с числовым программным управлением </w:t>
      </w:r>
      <w:r>
        <w:br/>
      </w:r>
      <w:r>
        <w:rPr>
          <w:rFonts w:ascii="Times New Roman"/>
          <w:b w:val="false"/>
          <w:i w:val="false"/>
          <w:color w:val="000000"/>
          <w:sz w:val="28"/>
        </w:rPr>
        <w:t xml:space="preserve">
            8459.29 -- прочие </w:t>
      </w:r>
      <w:r>
        <w:br/>
      </w:r>
      <w:r>
        <w:rPr>
          <w:rFonts w:ascii="Times New Roman"/>
          <w:b w:val="false"/>
          <w:i w:val="false"/>
          <w:color w:val="000000"/>
          <w:sz w:val="28"/>
        </w:rPr>
        <w:t xml:space="preserve">
                    - станки расточно-фрезерные прочие: </w:t>
      </w:r>
      <w:r>
        <w:br/>
      </w:r>
      <w:r>
        <w:rPr>
          <w:rFonts w:ascii="Times New Roman"/>
          <w:b w:val="false"/>
          <w:i w:val="false"/>
          <w:color w:val="000000"/>
          <w:sz w:val="28"/>
        </w:rPr>
        <w:t xml:space="preserve">
            8459.31 -- с числовым программным управлением </w:t>
      </w:r>
      <w:r>
        <w:br/>
      </w:r>
      <w:r>
        <w:rPr>
          <w:rFonts w:ascii="Times New Roman"/>
          <w:b w:val="false"/>
          <w:i w:val="false"/>
          <w:color w:val="000000"/>
          <w:sz w:val="28"/>
        </w:rPr>
        <w:t xml:space="preserve">
            8459.39 -- прочие </w:t>
      </w:r>
      <w:r>
        <w:br/>
      </w:r>
      <w:r>
        <w:rPr>
          <w:rFonts w:ascii="Times New Roman"/>
          <w:b w:val="false"/>
          <w:i w:val="false"/>
          <w:color w:val="000000"/>
          <w:sz w:val="28"/>
        </w:rPr>
        <w:t xml:space="preserve">
            8459.40 - станки расточные прочие </w:t>
      </w:r>
      <w:r>
        <w:br/>
      </w:r>
      <w:r>
        <w:rPr>
          <w:rFonts w:ascii="Times New Roman"/>
          <w:b w:val="false"/>
          <w:i w:val="false"/>
          <w:color w:val="000000"/>
          <w:sz w:val="28"/>
        </w:rPr>
        <w:t xml:space="preserve">
                    - станки консольно-фрезерные: </w:t>
      </w:r>
      <w:r>
        <w:br/>
      </w:r>
      <w:r>
        <w:rPr>
          <w:rFonts w:ascii="Times New Roman"/>
          <w:b w:val="false"/>
          <w:i w:val="false"/>
          <w:color w:val="000000"/>
          <w:sz w:val="28"/>
        </w:rPr>
        <w:t xml:space="preserve">
            8459.51 - с числовым программным управлением </w:t>
      </w:r>
      <w:r>
        <w:br/>
      </w:r>
      <w:r>
        <w:rPr>
          <w:rFonts w:ascii="Times New Roman"/>
          <w:b w:val="false"/>
          <w:i w:val="false"/>
          <w:color w:val="000000"/>
          <w:sz w:val="28"/>
        </w:rPr>
        <w:t xml:space="preserve">
            8459.59 -- прочие </w:t>
      </w:r>
      <w:r>
        <w:br/>
      </w:r>
      <w:r>
        <w:rPr>
          <w:rFonts w:ascii="Times New Roman"/>
          <w:b w:val="false"/>
          <w:i w:val="false"/>
          <w:color w:val="000000"/>
          <w:sz w:val="28"/>
        </w:rPr>
        <w:t xml:space="preserve">
                    - станки фрезерные прочие: </w:t>
      </w:r>
      <w:r>
        <w:br/>
      </w:r>
      <w:r>
        <w:rPr>
          <w:rFonts w:ascii="Times New Roman"/>
          <w:b w:val="false"/>
          <w:i w:val="false"/>
          <w:color w:val="000000"/>
          <w:sz w:val="28"/>
        </w:rPr>
        <w:t xml:space="preserve">
            8459.61 -- с числовым программным управлением </w:t>
      </w:r>
      <w:r>
        <w:br/>
      </w:r>
      <w:r>
        <w:rPr>
          <w:rFonts w:ascii="Times New Roman"/>
          <w:b w:val="false"/>
          <w:i w:val="false"/>
          <w:color w:val="000000"/>
          <w:sz w:val="28"/>
        </w:rPr>
        <w:t xml:space="preserve">
            8459.69 -- прочие </w:t>
      </w:r>
      <w:r>
        <w:br/>
      </w:r>
      <w:r>
        <w:rPr>
          <w:rFonts w:ascii="Times New Roman"/>
          <w:b w:val="false"/>
          <w:i w:val="false"/>
          <w:color w:val="000000"/>
          <w:sz w:val="28"/>
        </w:rPr>
        <w:t xml:space="preserve">
            8459.70 - станки резьбонарезные прочие </w:t>
      </w:r>
      <w:r>
        <w:br/>
      </w:r>
      <w:r>
        <w:rPr>
          <w:rFonts w:ascii="Times New Roman"/>
          <w:b w:val="false"/>
          <w:i w:val="false"/>
          <w:color w:val="000000"/>
          <w:sz w:val="28"/>
        </w:rPr>
        <w:t>
</w:t>
      </w:r>
      <w:r>
        <w:rPr>
          <w:rFonts w:ascii="Times New Roman"/>
          <w:b/>
          <w:i w:val="false"/>
          <w:color w:val="000000"/>
          <w:sz w:val="28"/>
        </w:rPr>
        <w:t xml:space="preserve">84.60             Станки обдирочно-шлифовальные, заточные, </w:t>
      </w:r>
      <w:r>
        <w:br/>
      </w:r>
      <w:r>
        <w:rPr>
          <w:rFonts w:ascii="Times New Roman"/>
          <w:b w:val="false"/>
          <w:i w:val="false"/>
          <w:color w:val="000000"/>
          <w:sz w:val="28"/>
        </w:rPr>
        <w:t>
</w:t>
      </w:r>
      <w:r>
        <w:rPr>
          <w:rFonts w:ascii="Times New Roman"/>
          <w:b/>
          <w:i w:val="false"/>
          <w:color w:val="000000"/>
          <w:sz w:val="28"/>
        </w:rPr>
        <w:t xml:space="preserve">                  шлифовальные, хонинговальные, притирочные, </w:t>
      </w:r>
      <w:r>
        <w:br/>
      </w:r>
      <w:r>
        <w:rPr>
          <w:rFonts w:ascii="Times New Roman"/>
          <w:b w:val="false"/>
          <w:i w:val="false"/>
          <w:color w:val="000000"/>
          <w:sz w:val="28"/>
        </w:rPr>
        <w:t>
</w:t>
      </w:r>
      <w:r>
        <w:rPr>
          <w:rFonts w:ascii="Times New Roman"/>
          <w:b/>
          <w:i w:val="false"/>
          <w:color w:val="000000"/>
          <w:sz w:val="28"/>
        </w:rPr>
        <w:t xml:space="preserve">                  полировальные и для выполнения других </w:t>
      </w:r>
      <w:r>
        <w:br/>
      </w:r>
      <w:r>
        <w:rPr>
          <w:rFonts w:ascii="Times New Roman"/>
          <w:b w:val="false"/>
          <w:i w:val="false"/>
          <w:color w:val="000000"/>
          <w:sz w:val="28"/>
        </w:rPr>
        <w:t>
</w:t>
      </w:r>
      <w:r>
        <w:rPr>
          <w:rFonts w:ascii="Times New Roman"/>
          <w:b/>
          <w:i w:val="false"/>
          <w:color w:val="000000"/>
          <w:sz w:val="28"/>
        </w:rPr>
        <w:t xml:space="preserve">                  операций чистовой обработки металлов или </w:t>
      </w:r>
      <w:r>
        <w:br/>
      </w:r>
      <w:r>
        <w:rPr>
          <w:rFonts w:ascii="Times New Roman"/>
          <w:b w:val="false"/>
          <w:i w:val="false"/>
          <w:color w:val="000000"/>
          <w:sz w:val="28"/>
        </w:rPr>
        <w:t>
</w:t>
      </w:r>
      <w:r>
        <w:rPr>
          <w:rFonts w:ascii="Times New Roman"/>
          <w:b/>
          <w:i w:val="false"/>
          <w:color w:val="000000"/>
          <w:sz w:val="28"/>
        </w:rPr>
        <w:t xml:space="preserve">                  металлокерамики при помощи шлифовальных </w:t>
      </w:r>
      <w:r>
        <w:br/>
      </w:r>
      <w:r>
        <w:rPr>
          <w:rFonts w:ascii="Times New Roman"/>
          <w:b w:val="false"/>
          <w:i w:val="false"/>
          <w:color w:val="000000"/>
          <w:sz w:val="28"/>
        </w:rPr>
        <w:t>
</w:t>
      </w:r>
      <w:r>
        <w:rPr>
          <w:rFonts w:ascii="Times New Roman"/>
          <w:b/>
          <w:i w:val="false"/>
          <w:color w:val="000000"/>
          <w:sz w:val="28"/>
        </w:rPr>
        <w:t xml:space="preserve">                  камней, абразивов или полирующих средств, </w:t>
      </w:r>
      <w:r>
        <w:br/>
      </w:r>
      <w:r>
        <w:rPr>
          <w:rFonts w:ascii="Times New Roman"/>
          <w:b w:val="false"/>
          <w:i w:val="false"/>
          <w:color w:val="000000"/>
          <w:sz w:val="28"/>
        </w:rPr>
        <w:t>
</w:t>
      </w:r>
      <w:r>
        <w:rPr>
          <w:rFonts w:ascii="Times New Roman"/>
          <w:b/>
          <w:i w:val="false"/>
          <w:color w:val="000000"/>
          <w:sz w:val="28"/>
        </w:rPr>
        <w:t xml:space="preserve">                  кроме зуборезных, зубошлифовальных или </w:t>
      </w:r>
      <w:r>
        <w:br/>
      </w:r>
      <w:r>
        <w:rPr>
          <w:rFonts w:ascii="Times New Roman"/>
          <w:b w:val="false"/>
          <w:i w:val="false"/>
          <w:color w:val="000000"/>
          <w:sz w:val="28"/>
        </w:rPr>
        <w:t>
</w:t>
      </w:r>
      <w:r>
        <w:rPr>
          <w:rFonts w:ascii="Times New Roman"/>
          <w:b/>
          <w:i w:val="false"/>
          <w:color w:val="000000"/>
          <w:sz w:val="28"/>
        </w:rPr>
        <w:t xml:space="preserve">                  зубоотделочных станков товарной позиции </w:t>
      </w:r>
      <w:r>
        <w:br/>
      </w:r>
      <w:r>
        <w:rPr>
          <w:rFonts w:ascii="Times New Roman"/>
          <w:b w:val="false"/>
          <w:i w:val="false"/>
          <w:color w:val="000000"/>
          <w:sz w:val="28"/>
        </w:rPr>
        <w:t>
</w:t>
      </w:r>
      <w:r>
        <w:rPr>
          <w:rFonts w:ascii="Times New Roman"/>
          <w:b/>
          <w:i w:val="false"/>
          <w:color w:val="000000"/>
          <w:sz w:val="28"/>
        </w:rPr>
        <w:t xml:space="preserve">                  84.61: </w:t>
      </w:r>
      <w:r>
        <w:br/>
      </w:r>
      <w:r>
        <w:rPr>
          <w:rFonts w:ascii="Times New Roman"/>
          <w:b w:val="false"/>
          <w:i w:val="false"/>
          <w:color w:val="000000"/>
          <w:sz w:val="28"/>
        </w:rPr>
        <w:t xml:space="preserve">
                    - станки плоскошлифовальные с точностью </w:t>
      </w:r>
      <w:r>
        <w:br/>
      </w:r>
      <w:r>
        <w:rPr>
          <w:rFonts w:ascii="Times New Roman"/>
          <w:b w:val="false"/>
          <w:i w:val="false"/>
          <w:color w:val="000000"/>
          <w:sz w:val="28"/>
        </w:rPr>
        <w:t xml:space="preserve">
                      позиционирования по любой оси не ниже </w:t>
      </w:r>
      <w:r>
        <w:br/>
      </w:r>
      <w:r>
        <w:rPr>
          <w:rFonts w:ascii="Times New Roman"/>
          <w:b w:val="false"/>
          <w:i w:val="false"/>
          <w:color w:val="000000"/>
          <w:sz w:val="28"/>
        </w:rPr>
        <w:t xml:space="preserve">
                      0,01 мм: </w:t>
      </w:r>
      <w:r>
        <w:br/>
      </w:r>
      <w:r>
        <w:rPr>
          <w:rFonts w:ascii="Times New Roman"/>
          <w:b w:val="false"/>
          <w:i w:val="false"/>
          <w:color w:val="000000"/>
          <w:sz w:val="28"/>
        </w:rPr>
        <w:t xml:space="preserve">
           8460.11  -- с числовым программным управлением </w:t>
      </w:r>
      <w:r>
        <w:br/>
      </w:r>
      <w:r>
        <w:rPr>
          <w:rFonts w:ascii="Times New Roman"/>
          <w:b w:val="false"/>
          <w:i w:val="false"/>
          <w:color w:val="000000"/>
          <w:sz w:val="28"/>
        </w:rPr>
        <w:t xml:space="preserve">
           8460.19  -- прочие </w:t>
      </w:r>
      <w:r>
        <w:br/>
      </w:r>
      <w:r>
        <w:rPr>
          <w:rFonts w:ascii="Times New Roman"/>
          <w:b w:val="false"/>
          <w:i w:val="false"/>
          <w:color w:val="000000"/>
          <w:sz w:val="28"/>
        </w:rPr>
        <w:t xml:space="preserve">
-------------------------------------------------------------------- </w:t>
      </w:r>
    </w:p>
    <w:bookmarkStart w:name="z568" w:id="56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84.60 </w:t>
      </w:r>
      <w:r>
        <w:rPr>
          <w:rFonts w:ascii="Times New Roman"/>
          <w:b w:val="false"/>
          <w:i w:val="false"/>
          <w:color w:val="000000"/>
          <w:vertAlign w:val="subscript"/>
        </w:rPr>
        <w:t xml:space="preserve">2 </w:t>
      </w:r>
      <w:r>
        <w:rPr>
          <w:rFonts w:ascii="Times New Roman"/>
          <w:b/>
          <w:i w:val="false"/>
          <w:color w:val="000000"/>
          <w:sz w:val="28"/>
        </w:rPr>
        <w:t xml:space="preserve">/62      </w:t>
      </w:r>
    </w:p>
    <w:bookmarkEnd w:id="56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станки шлифовальные с точностью </w:t>
      </w:r>
      <w:r>
        <w:br/>
      </w:r>
      <w:r>
        <w:rPr>
          <w:rFonts w:ascii="Times New Roman"/>
          <w:b w:val="false"/>
          <w:i w:val="false"/>
          <w:color w:val="000000"/>
          <w:sz w:val="28"/>
        </w:rPr>
        <w:t xml:space="preserve">
                      позиционирования по любой оси не ниже 0,01 </w:t>
      </w:r>
      <w:r>
        <w:br/>
      </w:r>
      <w:r>
        <w:rPr>
          <w:rFonts w:ascii="Times New Roman"/>
          <w:b w:val="false"/>
          <w:i w:val="false"/>
          <w:color w:val="000000"/>
          <w:sz w:val="28"/>
        </w:rPr>
        <w:t xml:space="preserve">
                      мм, прочие: </w:t>
      </w:r>
      <w:r>
        <w:br/>
      </w:r>
      <w:r>
        <w:rPr>
          <w:rFonts w:ascii="Times New Roman"/>
          <w:b w:val="false"/>
          <w:i w:val="false"/>
          <w:color w:val="000000"/>
          <w:sz w:val="28"/>
        </w:rPr>
        <w:t xml:space="preserve">
           8460.21  -- с числовым программным управлением </w:t>
      </w:r>
      <w:r>
        <w:br/>
      </w:r>
      <w:r>
        <w:rPr>
          <w:rFonts w:ascii="Times New Roman"/>
          <w:b w:val="false"/>
          <w:i w:val="false"/>
          <w:color w:val="000000"/>
          <w:sz w:val="28"/>
        </w:rPr>
        <w:t xml:space="preserve">
           8460.29  -- прочие </w:t>
      </w:r>
      <w:r>
        <w:br/>
      </w:r>
      <w:r>
        <w:rPr>
          <w:rFonts w:ascii="Times New Roman"/>
          <w:b w:val="false"/>
          <w:i w:val="false"/>
          <w:color w:val="000000"/>
          <w:sz w:val="28"/>
        </w:rPr>
        <w:t xml:space="preserve">
                    - станки заточные (для режущих инструментов): </w:t>
      </w:r>
      <w:r>
        <w:br/>
      </w:r>
      <w:r>
        <w:rPr>
          <w:rFonts w:ascii="Times New Roman"/>
          <w:b w:val="false"/>
          <w:i w:val="false"/>
          <w:color w:val="000000"/>
          <w:sz w:val="28"/>
        </w:rPr>
        <w:t xml:space="preserve">
           8460.31  -- с числовым программным управлением </w:t>
      </w:r>
      <w:r>
        <w:br/>
      </w:r>
      <w:r>
        <w:rPr>
          <w:rFonts w:ascii="Times New Roman"/>
          <w:b w:val="false"/>
          <w:i w:val="false"/>
          <w:color w:val="000000"/>
          <w:sz w:val="28"/>
        </w:rPr>
        <w:t xml:space="preserve">
           8460.39  -- прочие </w:t>
      </w:r>
      <w:r>
        <w:br/>
      </w:r>
      <w:r>
        <w:rPr>
          <w:rFonts w:ascii="Times New Roman"/>
          <w:b w:val="false"/>
          <w:i w:val="false"/>
          <w:color w:val="000000"/>
          <w:sz w:val="28"/>
        </w:rPr>
        <w:t xml:space="preserve">
           8460.40  - станки хонинговальные или доводочные </w:t>
      </w:r>
      <w:r>
        <w:br/>
      </w:r>
      <w:r>
        <w:rPr>
          <w:rFonts w:ascii="Times New Roman"/>
          <w:b w:val="false"/>
          <w:i w:val="false"/>
          <w:color w:val="000000"/>
          <w:sz w:val="28"/>
        </w:rPr>
        <w:t xml:space="preserve">
           8460.90  - прочие </w:t>
      </w:r>
      <w:r>
        <w:br/>
      </w:r>
      <w:r>
        <w:rPr>
          <w:rFonts w:ascii="Times New Roman"/>
          <w:b w:val="false"/>
          <w:i w:val="false"/>
          <w:color w:val="000000"/>
          <w:sz w:val="28"/>
        </w:rPr>
        <w:t xml:space="preserve">
84.61               </w:t>
      </w:r>
      <w:r>
        <w:rPr>
          <w:rFonts w:ascii="Times New Roman"/>
          <w:b/>
          <w:i w:val="false"/>
          <w:color w:val="000000"/>
          <w:sz w:val="28"/>
        </w:rPr>
        <w:t xml:space="preserve">Станки продольнострогальные, </w:t>
      </w:r>
      <w:r>
        <w:br/>
      </w:r>
      <w:r>
        <w:rPr>
          <w:rFonts w:ascii="Times New Roman"/>
          <w:b w:val="false"/>
          <w:i w:val="false"/>
          <w:color w:val="000000"/>
          <w:sz w:val="28"/>
        </w:rPr>
        <w:t>
</w:t>
      </w:r>
      <w:r>
        <w:rPr>
          <w:rFonts w:ascii="Times New Roman"/>
          <w:b/>
          <w:i w:val="false"/>
          <w:color w:val="000000"/>
          <w:sz w:val="28"/>
        </w:rPr>
        <w:t xml:space="preserve">                  поперечнострогальные, долбежные, протяжные, </w:t>
      </w:r>
      <w:r>
        <w:br/>
      </w:r>
      <w:r>
        <w:rPr>
          <w:rFonts w:ascii="Times New Roman"/>
          <w:b w:val="false"/>
          <w:i w:val="false"/>
          <w:color w:val="000000"/>
          <w:sz w:val="28"/>
        </w:rPr>
        <w:t>
</w:t>
      </w:r>
      <w:r>
        <w:rPr>
          <w:rFonts w:ascii="Times New Roman"/>
          <w:b/>
          <w:i w:val="false"/>
          <w:color w:val="000000"/>
          <w:sz w:val="28"/>
        </w:rPr>
        <w:t xml:space="preserve">                  зуборезные, зубошлифовальные или </w:t>
      </w:r>
      <w:r>
        <w:br/>
      </w:r>
      <w:r>
        <w:rPr>
          <w:rFonts w:ascii="Times New Roman"/>
          <w:b w:val="false"/>
          <w:i w:val="false"/>
          <w:color w:val="000000"/>
          <w:sz w:val="28"/>
        </w:rPr>
        <w:t>
</w:t>
      </w:r>
      <w:r>
        <w:rPr>
          <w:rFonts w:ascii="Times New Roman"/>
          <w:b/>
          <w:i w:val="false"/>
          <w:color w:val="000000"/>
          <w:sz w:val="28"/>
        </w:rPr>
        <w:t xml:space="preserve">                  зубоотделочные, пильные, отрезные и другие </w:t>
      </w:r>
      <w:r>
        <w:br/>
      </w:r>
      <w:r>
        <w:rPr>
          <w:rFonts w:ascii="Times New Roman"/>
          <w:b w:val="false"/>
          <w:i w:val="false"/>
          <w:color w:val="000000"/>
          <w:sz w:val="28"/>
        </w:rPr>
        <w:t>
</w:t>
      </w:r>
      <w:r>
        <w:rPr>
          <w:rFonts w:ascii="Times New Roman"/>
          <w:b/>
          <w:i w:val="false"/>
          <w:color w:val="000000"/>
          <w:sz w:val="28"/>
        </w:rPr>
        <w:t xml:space="preserve">                  станки для обработки металлов или </w:t>
      </w:r>
      <w:r>
        <w:br/>
      </w:r>
      <w:r>
        <w:rPr>
          <w:rFonts w:ascii="Times New Roman"/>
          <w:b w:val="false"/>
          <w:i w:val="false"/>
          <w:color w:val="000000"/>
          <w:sz w:val="28"/>
        </w:rPr>
        <w:t>
</w:t>
      </w:r>
      <w:r>
        <w:rPr>
          <w:rFonts w:ascii="Times New Roman"/>
          <w:b/>
          <w:i w:val="false"/>
          <w:color w:val="000000"/>
          <w:sz w:val="28"/>
        </w:rPr>
        <w:t xml:space="preserve">                  металлокерамики посредством удаления </w:t>
      </w:r>
      <w:r>
        <w:br/>
      </w:r>
      <w:r>
        <w:rPr>
          <w:rFonts w:ascii="Times New Roman"/>
          <w:b w:val="false"/>
          <w:i w:val="false"/>
          <w:color w:val="000000"/>
          <w:sz w:val="28"/>
        </w:rPr>
        <w:t>
</w:t>
      </w:r>
      <w:r>
        <w:rPr>
          <w:rFonts w:ascii="Times New Roman"/>
          <w:b/>
          <w:i w:val="false"/>
          <w:color w:val="000000"/>
          <w:sz w:val="28"/>
        </w:rPr>
        <w:t xml:space="preserve">                  материала, в других местах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w:t>
      </w:r>
      <w:r>
        <w:br/>
      </w:r>
      <w:r>
        <w:rPr>
          <w:rFonts w:ascii="Times New Roman"/>
          <w:b w:val="false"/>
          <w:i w:val="false"/>
          <w:color w:val="000000"/>
          <w:sz w:val="28"/>
        </w:rPr>
        <w:t xml:space="preserve">
           8461.20  - станки поперечнострогальные или долбежные </w:t>
      </w:r>
      <w:r>
        <w:br/>
      </w:r>
      <w:r>
        <w:rPr>
          <w:rFonts w:ascii="Times New Roman"/>
          <w:b w:val="false"/>
          <w:i w:val="false"/>
          <w:color w:val="000000"/>
          <w:sz w:val="28"/>
        </w:rPr>
        <w:t xml:space="preserve">
           8461.30  - станки протяжные </w:t>
      </w:r>
      <w:r>
        <w:br/>
      </w:r>
      <w:r>
        <w:rPr>
          <w:rFonts w:ascii="Times New Roman"/>
          <w:b w:val="false"/>
          <w:i w:val="false"/>
          <w:color w:val="000000"/>
          <w:sz w:val="28"/>
        </w:rPr>
        <w:t xml:space="preserve">
           8461.40  - станки зуборезные, зубошлифовальные или </w:t>
      </w:r>
      <w:r>
        <w:br/>
      </w:r>
      <w:r>
        <w:rPr>
          <w:rFonts w:ascii="Times New Roman"/>
          <w:b w:val="false"/>
          <w:i w:val="false"/>
          <w:color w:val="000000"/>
          <w:sz w:val="28"/>
        </w:rPr>
        <w:t xml:space="preserve">
                      зубоотделочные </w:t>
      </w:r>
      <w:r>
        <w:br/>
      </w:r>
      <w:r>
        <w:rPr>
          <w:rFonts w:ascii="Times New Roman"/>
          <w:b w:val="false"/>
          <w:i w:val="false"/>
          <w:color w:val="000000"/>
          <w:sz w:val="28"/>
        </w:rPr>
        <w:t xml:space="preserve">
           8461.50  - станки пильные или отрезные </w:t>
      </w:r>
      <w:r>
        <w:br/>
      </w:r>
      <w:r>
        <w:rPr>
          <w:rFonts w:ascii="Times New Roman"/>
          <w:b w:val="false"/>
          <w:i w:val="false"/>
          <w:color w:val="000000"/>
          <w:sz w:val="28"/>
        </w:rPr>
        <w:t xml:space="preserve">
           8461.90  - прочие </w:t>
      </w:r>
      <w:r>
        <w:br/>
      </w:r>
      <w:r>
        <w:rPr>
          <w:rFonts w:ascii="Times New Roman"/>
          <w:b w:val="false"/>
          <w:i w:val="false"/>
          <w:color w:val="000000"/>
          <w:sz w:val="28"/>
        </w:rPr>
        <w:t>
</w:t>
      </w:r>
      <w:r>
        <w:rPr>
          <w:rFonts w:ascii="Times New Roman"/>
          <w:b/>
          <w:i w:val="false"/>
          <w:color w:val="000000"/>
          <w:sz w:val="28"/>
        </w:rPr>
        <w:t xml:space="preserve">84.62             Станки (включая прессы) для обработки </w:t>
      </w:r>
      <w:r>
        <w:br/>
      </w:r>
      <w:r>
        <w:rPr>
          <w:rFonts w:ascii="Times New Roman"/>
          <w:b w:val="false"/>
          <w:i w:val="false"/>
          <w:color w:val="000000"/>
          <w:sz w:val="28"/>
        </w:rPr>
        <w:t>
</w:t>
      </w:r>
      <w:r>
        <w:rPr>
          <w:rFonts w:ascii="Times New Roman"/>
          <w:b/>
          <w:i w:val="false"/>
          <w:color w:val="000000"/>
          <w:sz w:val="28"/>
        </w:rPr>
        <w:t xml:space="preserve">                  металлов объемной штамповкой, ковкой или </w:t>
      </w:r>
      <w:r>
        <w:br/>
      </w:r>
      <w:r>
        <w:rPr>
          <w:rFonts w:ascii="Times New Roman"/>
          <w:b w:val="false"/>
          <w:i w:val="false"/>
          <w:color w:val="000000"/>
          <w:sz w:val="28"/>
        </w:rPr>
        <w:t>
</w:t>
      </w:r>
      <w:r>
        <w:rPr>
          <w:rFonts w:ascii="Times New Roman"/>
          <w:b/>
          <w:i w:val="false"/>
          <w:color w:val="000000"/>
          <w:sz w:val="28"/>
        </w:rPr>
        <w:t xml:space="preserve">                  штамповкой; станки для обработки металлов </w:t>
      </w:r>
      <w:r>
        <w:br/>
      </w:r>
      <w:r>
        <w:rPr>
          <w:rFonts w:ascii="Times New Roman"/>
          <w:b w:val="false"/>
          <w:i w:val="false"/>
          <w:color w:val="000000"/>
          <w:sz w:val="28"/>
        </w:rPr>
        <w:t>
</w:t>
      </w:r>
      <w:r>
        <w:rPr>
          <w:rFonts w:ascii="Times New Roman"/>
          <w:b/>
          <w:i w:val="false"/>
          <w:color w:val="000000"/>
          <w:sz w:val="28"/>
        </w:rPr>
        <w:t xml:space="preserve">                  (включая прессы) гибочные, кромкогибочные, </w:t>
      </w:r>
      <w:r>
        <w:br/>
      </w:r>
      <w:r>
        <w:rPr>
          <w:rFonts w:ascii="Times New Roman"/>
          <w:b w:val="false"/>
          <w:i w:val="false"/>
          <w:color w:val="000000"/>
          <w:sz w:val="28"/>
        </w:rPr>
        <w:t>
</w:t>
      </w:r>
      <w:r>
        <w:rPr>
          <w:rFonts w:ascii="Times New Roman"/>
          <w:b/>
          <w:i w:val="false"/>
          <w:color w:val="000000"/>
          <w:sz w:val="28"/>
        </w:rPr>
        <w:t xml:space="preserve">                  правильные, отрезные, пробивные или </w:t>
      </w:r>
      <w:r>
        <w:br/>
      </w:r>
      <w:r>
        <w:rPr>
          <w:rFonts w:ascii="Times New Roman"/>
          <w:b w:val="false"/>
          <w:i w:val="false"/>
          <w:color w:val="000000"/>
          <w:sz w:val="28"/>
        </w:rPr>
        <w:t>
</w:t>
      </w:r>
      <w:r>
        <w:rPr>
          <w:rFonts w:ascii="Times New Roman"/>
          <w:b/>
          <w:i w:val="false"/>
          <w:color w:val="000000"/>
          <w:sz w:val="28"/>
        </w:rPr>
        <w:t xml:space="preserve">                  вырубные; прессы для обработки металлов или </w:t>
      </w:r>
      <w:r>
        <w:br/>
      </w:r>
      <w:r>
        <w:rPr>
          <w:rFonts w:ascii="Times New Roman"/>
          <w:b w:val="false"/>
          <w:i w:val="false"/>
          <w:color w:val="000000"/>
          <w:sz w:val="28"/>
        </w:rPr>
        <w:t>
</w:t>
      </w:r>
      <w:r>
        <w:rPr>
          <w:rFonts w:ascii="Times New Roman"/>
          <w:b/>
          <w:i w:val="false"/>
          <w:color w:val="000000"/>
          <w:sz w:val="28"/>
        </w:rPr>
        <w:t xml:space="preserve">                  карбидов металлов, не поименованные выше: </w:t>
      </w:r>
      <w:r>
        <w:br/>
      </w:r>
      <w:r>
        <w:rPr>
          <w:rFonts w:ascii="Times New Roman"/>
          <w:b w:val="false"/>
          <w:i w:val="false"/>
          <w:color w:val="000000"/>
          <w:sz w:val="28"/>
        </w:rPr>
        <w:t xml:space="preserve">
           8462.10  - ковочные или штамповочные машины (включая </w:t>
      </w:r>
      <w:r>
        <w:br/>
      </w:r>
      <w:r>
        <w:rPr>
          <w:rFonts w:ascii="Times New Roman"/>
          <w:b w:val="false"/>
          <w:i w:val="false"/>
          <w:color w:val="000000"/>
          <w:sz w:val="28"/>
        </w:rPr>
        <w:t xml:space="preserve">
                      прессы) и молоты </w:t>
      </w:r>
      <w:r>
        <w:br/>
      </w:r>
      <w:r>
        <w:rPr>
          <w:rFonts w:ascii="Times New Roman"/>
          <w:b w:val="false"/>
          <w:i w:val="false"/>
          <w:color w:val="000000"/>
          <w:sz w:val="28"/>
        </w:rPr>
        <w:t xml:space="preserve">
                    - машины гибочные, кромкогибочные, правильные </w:t>
      </w:r>
      <w:r>
        <w:br/>
      </w:r>
      <w:r>
        <w:rPr>
          <w:rFonts w:ascii="Times New Roman"/>
          <w:b w:val="false"/>
          <w:i w:val="false"/>
          <w:color w:val="000000"/>
          <w:sz w:val="28"/>
        </w:rPr>
        <w:t xml:space="preserve">
                      (включая прессы): </w:t>
      </w:r>
      <w:r>
        <w:br/>
      </w:r>
      <w:r>
        <w:rPr>
          <w:rFonts w:ascii="Times New Roman"/>
          <w:b w:val="false"/>
          <w:i w:val="false"/>
          <w:color w:val="000000"/>
          <w:sz w:val="28"/>
        </w:rPr>
        <w:t xml:space="preserve">
           8462.21  -- с числовым программным управлением </w:t>
      </w:r>
      <w:r>
        <w:br/>
      </w:r>
      <w:r>
        <w:rPr>
          <w:rFonts w:ascii="Times New Roman"/>
          <w:b w:val="false"/>
          <w:i w:val="false"/>
          <w:color w:val="000000"/>
          <w:sz w:val="28"/>
        </w:rPr>
        <w:t xml:space="preserve">
           8462.29  -- прочие </w:t>
      </w:r>
      <w:r>
        <w:br/>
      </w:r>
      <w:r>
        <w:rPr>
          <w:rFonts w:ascii="Times New Roman"/>
          <w:b w:val="false"/>
          <w:i w:val="false"/>
          <w:color w:val="000000"/>
          <w:sz w:val="28"/>
        </w:rPr>
        <w:t xml:space="preserve">
                    - механические ножницы (включая прессы), кроме </w:t>
      </w:r>
      <w:r>
        <w:br/>
      </w:r>
      <w:r>
        <w:rPr>
          <w:rFonts w:ascii="Times New Roman"/>
          <w:b w:val="false"/>
          <w:i w:val="false"/>
          <w:color w:val="000000"/>
          <w:sz w:val="28"/>
        </w:rPr>
        <w:t xml:space="preserve">
                      комбинированных пробивных и высечных: </w:t>
      </w:r>
      <w:r>
        <w:br/>
      </w:r>
      <w:r>
        <w:rPr>
          <w:rFonts w:ascii="Times New Roman"/>
          <w:b w:val="false"/>
          <w:i w:val="false"/>
          <w:color w:val="000000"/>
          <w:sz w:val="28"/>
        </w:rPr>
        <w:t xml:space="preserve">
           8462.31  -- с числовым программным управлением </w:t>
      </w:r>
      <w:r>
        <w:br/>
      </w:r>
      <w:r>
        <w:rPr>
          <w:rFonts w:ascii="Times New Roman"/>
          <w:b w:val="false"/>
          <w:i w:val="false"/>
          <w:color w:val="000000"/>
          <w:sz w:val="28"/>
        </w:rPr>
        <w:t xml:space="preserve">
           8462.39  -- прочие </w:t>
      </w:r>
      <w:r>
        <w:br/>
      </w:r>
      <w:r>
        <w:rPr>
          <w:rFonts w:ascii="Times New Roman"/>
          <w:b w:val="false"/>
          <w:i w:val="false"/>
          <w:color w:val="000000"/>
          <w:sz w:val="28"/>
        </w:rPr>
        <w:t xml:space="preserve">
                    - машины пробивные или вырубные (включая </w:t>
      </w:r>
      <w:r>
        <w:br/>
      </w:r>
      <w:r>
        <w:rPr>
          <w:rFonts w:ascii="Times New Roman"/>
          <w:b w:val="false"/>
          <w:i w:val="false"/>
          <w:color w:val="000000"/>
          <w:sz w:val="28"/>
        </w:rPr>
        <w:t xml:space="preserve">
                      прессы), в том числе комбинированные </w:t>
      </w:r>
      <w:r>
        <w:br/>
      </w:r>
      <w:r>
        <w:rPr>
          <w:rFonts w:ascii="Times New Roman"/>
          <w:b w:val="false"/>
          <w:i w:val="false"/>
          <w:color w:val="000000"/>
          <w:sz w:val="28"/>
        </w:rPr>
        <w:t xml:space="preserve">
                      пробивные и высечные: </w:t>
      </w:r>
      <w:r>
        <w:br/>
      </w:r>
      <w:r>
        <w:rPr>
          <w:rFonts w:ascii="Times New Roman"/>
          <w:b w:val="false"/>
          <w:i w:val="false"/>
          <w:color w:val="000000"/>
          <w:sz w:val="28"/>
        </w:rPr>
        <w:t xml:space="preserve">
           8462.41  -- с числовым программным управлением </w:t>
      </w:r>
      <w:r>
        <w:br/>
      </w:r>
      <w:r>
        <w:rPr>
          <w:rFonts w:ascii="Times New Roman"/>
          <w:b w:val="false"/>
          <w:i w:val="false"/>
          <w:color w:val="000000"/>
          <w:sz w:val="28"/>
        </w:rPr>
        <w:t xml:space="preserve">
           8462.49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8462.91  -- прессы гидравлические </w:t>
      </w:r>
      <w:r>
        <w:br/>
      </w:r>
      <w:r>
        <w:rPr>
          <w:rFonts w:ascii="Times New Roman"/>
          <w:b w:val="false"/>
          <w:i w:val="false"/>
          <w:color w:val="000000"/>
          <w:sz w:val="28"/>
        </w:rPr>
        <w:t xml:space="preserve">
           8462.99  -- прочие </w:t>
      </w:r>
      <w:r>
        <w:br/>
      </w:r>
      <w:r>
        <w:rPr>
          <w:rFonts w:ascii="Times New Roman"/>
          <w:b w:val="false"/>
          <w:i w:val="false"/>
          <w:color w:val="000000"/>
          <w:sz w:val="28"/>
        </w:rPr>
        <w:t xml:space="preserve">
-------------------------------------------------------------------- </w:t>
      </w:r>
    </w:p>
    <w:bookmarkStart w:name="z569" w:id="56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84.63/66       </w:t>
      </w:r>
    </w:p>
    <w:bookmarkEnd w:id="5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84.63             Станки для обработки металлов или </w:t>
      </w:r>
      <w:r>
        <w:br/>
      </w:r>
      <w:r>
        <w:rPr>
          <w:rFonts w:ascii="Times New Roman"/>
          <w:b w:val="false"/>
          <w:i w:val="false"/>
          <w:color w:val="000000"/>
          <w:sz w:val="28"/>
        </w:rPr>
        <w:t>
</w:t>
      </w:r>
      <w:r>
        <w:rPr>
          <w:rFonts w:ascii="Times New Roman"/>
          <w:b/>
          <w:i w:val="false"/>
          <w:color w:val="000000"/>
          <w:sz w:val="28"/>
        </w:rPr>
        <w:t xml:space="preserve">                  металлокерамики без удаления материала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8463.10  - станки для волочения прутков, труб, профилей, </w:t>
      </w:r>
      <w:r>
        <w:br/>
      </w:r>
      <w:r>
        <w:rPr>
          <w:rFonts w:ascii="Times New Roman"/>
          <w:b w:val="false"/>
          <w:i w:val="false"/>
          <w:color w:val="000000"/>
          <w:sz w:val="28"/>
        </w:rPr>
        <w:t xml:space="preserve">
                      проволоки или аналогичных изделий </w:t>
      </w:r>
      <w:r>
        <w:br/>
      </w:r>
      <w:r>
        <w:rPr>
          <w:rFonts w:ascii="Times New Roman"/>
          <w:b w:val="false"/>
          <w:i w:val="false"/>
          <w:color w:val="000000"/>
          <w:sz w:val="28"/>
        </w:rPr>
        <w:t xml:space="preserve">
           8463.20  - станки резьбонакатные </w:t>
      </w:r>
      <w:r>
        <w:br/>
      </w:r>
      <w:r>
        <w:rPr>
          <w:rFonts w:ascii="Times New Roman"/>
          <w:b w:val="false"/>
          <w:i w:val="false"/>
          <w:color w:val="000000"/>
          <w:sz w:val="28"/>
        </w:rPr>
        <w:t xml:space="preserve">
           8463.30  - машины для изготовления изделий из проволоки </w:t>
      </w:r>
      <w:r>
        <w:br/>
      </w:r>
      <w:r>
        <w:rPr>
          <w:rFonts w:ascii="Times New Roman"/>
          <w:b w:val="false"/>
          <w:i w:val="false"/>
          <w:color w:val="000000"/>
          <w:sz w:val="28"/>
        </w:rPr>
        <w:t xml:space="preserve">
           8463.90  - прочие </w:t>
      </w:r>
      <w:r>
        <w:br/>
      </w:r>
      <w:r>
        <w:rPr>
          <w:rFonts w:ascii="Times New Roman"/>
          <w:b w:val="false"/>
          <w:i w:val="false"/>
          <w:color w:val="000000"/>
          <w:sz w:val="28"/>
        </w:rPr>
        <w:t>
</w:t>
      </w:r>
      <w:r>
        <w:rPr>
          <w:rFonts w:ascii="Times New Roman"/>
          <w:b/>
          <w:i w:val="false"/>
          <w:color w:val="000000"/>
          <w:sz w:val="28"/>
        </w:rPr>
        <w:t xml:space="preserve">84.64             Станки для обработки камня, керамики, </w:t>
      </w:r>
      <w:r>
        <w:br/>
      </w:r>
      <w:r>
        <w:rPr>
          <w:rFonts w:ascii="Times New Roman"/>
          <w:b w:val="false"/>
          <w:i w:val="false"/>
          <w:color w:val="000000"/>
          <w:sz w:val="28"/>
        </w:rPr>
        <w:t>
</w:t>
      </w:r>
      <w:r>
        <w:rPr>
          <w:rFonts w:ascii="Times New Roman"/>
          <w:b/>
          <w:i w:val="false"/>
          <w:color w:val="000000"/>
          <w:sz w:val="28"/>
        </w:rPr>
        <w:t xml:space="preserve">                  бетона, асбоцемента или аналогичных </w:t>
      </w:r>
      <w:r>
        <w:br/>
      </w:r>
      <w:r>
        <w:rPr>
          <w:rFonts w:ascii="Times New Roman"/>
          <w:b w:val="false"/>
          <w:i w:val="false"/>
          <w:color w:val="000000"/>
          <w:sz w:val="28"/>
        </w:rPr>
        <w:t>
</w:t>
      </w:r>
      <w:r>
        <w:rPr>
          <w:rFonts w:ascii="Times New Roman"/>
          <w:b/>
          <w:i w:val="false"/>
          <w:color w:val="000000"/>
          <w:sz w:val="28"/>
        </w:rPr>
        <w:t xml:space="preserve">                  минеральных материалов или для холодной </w:t>
      </w:r>
      <w:r>
        <w:br/>
      </w:r>
      <w:r>
        <w:rPr>
          <w:rFonts w:ascii="Times New Roman"/>
          <w:b w:val="false"/>
          <w:i w:val="false"/>
          <w:color w:val="000000"/>
          <w:sz w:val="28"/>
        </w:rPr>
        <w:t>
</w:t>
      </w:r>
      <w:r>
        <w:rPr>
          <w:rFonts w:ascii="Times New Roman"/>
          <w:b/>
          <w:i w:val="false"/>
          <w:color w:val="000000"/>
          <w:sz w:val="28"/>
        </w:rPr>
        <w:t xml:space="preserve">                  обработки стекла: </w:t>
      </w:r>
      <w:r>
        <w:br/>
      </w:r>
      <w:r>
        <w:rPr>
          <w:rFonts w:ascii="Times New Roman"/>
          <w:b w:val="false"/>
          <w:i w:val="false"/>
          <w:color w:val="000000"/>
          <w:sz w:val="28"/>
        </w:rPr>
        <w:t xml:space="preserve">
           8464.10  - станки пильные </w:t>
      </w:r>
      <w:r>
        <w:br/>
      </w:r>
      <w:r>
        <w:rPr>
          <w:rFonts w:ascii="Times New Roman"/>
          <w:b w:val="false"/>
          <w:i w:val="false"/>
          <w:color w:val="000000"/>
          <w:sz w:val="28"/>
        </w:rPr>
        <w:t xml:space="preserve">
           8464.20  - станки шлифовальные или полировальные </w:t>
      </w:r>
      <w:r>
        <w:br/>
      </w:r>
      <w:r>
        <w:rPr>
          <w:rFonts w:ascii="Times New Roman"/>
          <w:b w:val="false"/>
          <w:i w:val="false"/>
          <w:color w:val="000000"/>
          <w:sz w:val="28"/>
        </w:rPr>
        <w:t xml:space="preserve">
           8464.90  - прочие </w:t>
      </w:r>
      <w:r>
        <w:br/>
      </w:r>
      <w:r>
        <w:rPr>
          <w:rFonts w:ascii="Times New Roman"/>
          <w:b w:val="false"/>
          <w:i w:val="false"/>
          <w:color w:val="000000"/>
          <w:sz w:val="28"/>
        </w:rPr>
        <w:t>
</w:t>
      </w:r>
      <w:r>
        <w:rPr>
          <w:rFonts w:ascii="Times New Roman"/>
          <w:b/>
          <w:i w:val="false"/>
          <w:color w:val="000000"/>
          <w:sz w:val="28"/>
        </w:rPr>
        <w:t xml:space="preserve">84.65             Станки (включая машины для сборки с помощью </w:t>
      </w:r>
      <w:r>
        <w:br/>
      </w:r>
      <w:r>
        <w:rPr>
          <w:rFonts w:ascii="Times New Roman"/>
          <w:b w:val="false"/>
          <w:i w:val="false"/>
          <w:color w:val="000000"/>
          <w:sz w:val="28"/>
        </w:rPr>
        <w:t>
</w:t>
      </w:r>
      <w:r>
        <w:rPr>
          <w:rFonts w:ascii="Times New Roman"/>
          <w:b/>
          <w:i w:val="false"/>
          <w:color w:val="000000"/>
          <w:sz w:val="28"/>
        </w:rPr>
        <w:t xml:space="preserve">                  гвоздей, скоб, клея или другими способами) </w:t>
      </w:r>
      <w:r>
        <w:br/>
      </w:r>
      <w:r>
        <w:rPr>
          <w:rFonts w:ascii="Times New Roman"/>
          <w:b w:val="false"/>
          <w:i w:val="false"/>
          <w:color w:val="000000"/>
          <w:sz w:val="28"/>
        </w:rPr>
        <w:t>
</w:t>
      </w:r>
      <w:r>
        <w:rPr>
          <w:rFonts w:ascii="Times New Roman"/>
          <w:b/>
          <w:i w:val="false"/>
          <w:color w:val="000000"/>
          <w:sz w:val="28"/>
        </w:rPr>
        <w:t xml:space="preserve">                  для обработки дерева, пробки, кости, </w:t>
      </w:r>
      <w:r>
        <w:br/>
      </w:r>
      <w:r>
        <w:rPr>
          <w:rFonts w:ascii="Times New Roman"/>
          <w:b w:val="false"/>
          <w:i w:val="false"/>
          <w:color w:val="000000"/>
          <w:sz w:val="28"/>
        </w:rPr>
        <w:t>
</w:t>
      </w:r>
      <w:r>
        <w:rPr>
          <w:rFonts w:ascii="Times New Roman"/>
          <w:b/>
          <w:i w:val="false"/>
          <w:color w:val="000000"/>
          <w:sz w:val="28"/>
        </w:rPr>
        <w:t xml:space="preserve">                  эбонита, твердых пластмасс или аналогичных </w:t>
      </w:r>
      <w:r>
        <w:br/>
      </w:r>
      <w:r>
        <w:rPr>
          <w:rFonts w:ascii="Times New Roman"/>
          <w:b w:val="false"/>
          <w:i w:val="false"/>
          <w:color w:val="000000"/>
          <w:sz w:val="28"/>
        </w:rPr>
        <w:t>
</w:t>
      </w:r>
      <w:r>
        <w:rPr>
          <w:rFonts w:ascii="Times New Roman"/>
          <w:b/>
          <w:i w:val="false"/>
          <w:color w:val="000000"/>
          <w:sz w:val="28"/>
        </w:rPr>
        <w:t xml:space="preserve">                  твердых материалов: </w:t>
      </w:r>
      <w:r>
        <w:br/>
      </w:r>
      <w:r>
        <w:rPr>
          <w:rFonts w:ascii="Times New Roman"/>
          <w:b w:val="false"/>
          <w:i w:val="false"/>
          <w:color w:val="000000"/>
          <w:sz w:val="28"/>
        </w:rPr>
        <w:t xml:space="preserve">
           8465.10  - станки, способные выполнять различные </w:t>
      </w:r>
      <w:r>
        <w:br/>
      </w:r>
      <w:r>
        <w:rPr>
          <w:rFonts w:ascii="Times New Roman"/>
          <w:b w:val="false"/>
          <w:i w:val="false"/>
          <w:color w:val="000000"/>
          <w:sz w:val="28"/>
        </w:rPr>
        <w:t xml:space="preserve">
                      операции по металлической обработке без смены </w:t>
      </w:r>
      <w:r>
        <w:br/>
      </w:r>
      <w:r>
        <w:rPr>
          <w:rFonts w:ascii="Times New Roman"/>
          <w:b w:val="false"/>
          <w:i w:val="false"/>
          <w:color w:val="000000"/>
          <w:sz w:val="28"/>
        </w:rPr>
        <w:t xml:space="preserve">
                      инструмента между этими операциями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8465.91  -- пилы механические </w:t>
      </w:r>
      <w:r>
        <w:br/>
      </w:r>
      <w:r>
        <w:rPr>
          <w:rFonts w:ascii="Times New Roman"/>
          <w:b w:val="false"/>
          <w:i w:val="false"/>
          <w:color w:val="000000"/>
          <w:sz w:val="28"/>
        </w:rPr>
        <w:t xml:space="preserve">
           8465.92  -- станки строгальные, фрезерные или </w:t>
      </w:r>
      <w:r>
        <w:br/>
      </w:r>
      <w:r>
        <w:rPr>
          <w:rFonts w:ascii="Times New Roman"/>
          <w:b w:val="false"/>
          <w:i w:val="false"/>
          <w:color w:val="000000"/>
          <w:sz w:val="28"/>
        </w:rPr>
        <w:t xml:space="preserve">
                       строгально-калевочные </w:t>
      </w:r>
      <w:r>
        <w:br/>
      </w:r>
      <w:r>
        <w:rPr>
          <w:rFonts w:ascii="Times New Roman"/>
          <w:b w:val="false"/>
          <w:i w:val="false"/>
          <w:color w:val="000000"/>
          <w:sz w:val="28"/>
        </w:rPr>
        <w:t xml:space="preserve">
           8465.93  -- станки шлифовальные, пескошлифовальные или </w:t>
      </w:r>
      <w:r>
        <w:br/>
      </w:r>
      <w:r>
        <w:rPr>
          <w:rFonts w:ascii="Times New Roman"/>
          <w:b w:val="false"/>
          <w:i w:val="false"/>
          <w:color w:val="000000"/>
          <w:sz w:val="28"/>
        </w:rPr>
        <w:t xml:space="preserve">
                       полировальные </w:t>
      </w:r>
      <w:r>
        <w:br/>
      </w:r>
      <w:r>
        <w:rPr>
          <w:rFonts w:ascii="Times New Roman"/>
          <w:b w:val="false"/>
          <w:i w:val="false"/>
          <w:color w:val="000000"/>
          <w:sz w:val="28"/>
        </w:rPr>
        <w:t xml:space="preserve">
           8465.94  -- машины гибочные или сборочные </w:t>
      </w:r>
      <w:r>
        <w:br/>
      </w:r>
      <w:r>
        <w:rPr>
          <w:rFonts w:ascii="Times New Roman"/>
          <w:b w:val="false"/>
          <w:i w:val="false"/>
          <w:color w:val="000000"/>
          <w:sz w:val="28"/>
        </w:rPr>
        <w:t xml:space="preserve">
           8465.95  -- станки сверлильные или долбежные </w:t>
      </w:r>
      <w:r>
        <w:br/>
      </w:r>
      <w:r>
        <w:rPr>
          <w:rFonts w:ascii="Times New Roman"/>
          <w:b w:val="false"/>
          <w:i w:val="false"/>
          <w:color w:val="000000"/>
          <w:sz w:val="28"/>
        </w:rPr>
        <w:t xml:space="preserve">
           8465.96  -- станки рубильные, дробильные или лущильные </w:t>
      </w:r>
      <w:r>
        <w:br/>
      </w:r>
      <w:r>
        <w:rPr>
          <w:rFonts w:ascii="Times New Roman"/>
          <w:b w:val="false"/>
          <w:i w:val="false"/>
          <w:color w:val="000000"/>
          <w:sz w:val="28"/>
        </w:rPr>
        <w:t xml:space="preserve">
           8465.99  -- прочие </w:t>
      </w:r>
      <w:r>
        <w:br/>
      </w:r>
      <w:r>
        <w:rPr>
          <w:rFonts w:ascii="Times New Roman"/>
          <w:b w:val="false"/>
          <w:i w:val="false"/>
          <w:color w:val="000000"/>
          <w:sz w:val="28"/>
        </w:rPr>
        <w:t>
</w:t>
      </w:r>
      <w:r>
        <w:rPr>
          <w:rFonts w:ascii="Times New Roman"/>
          <w:b/>
          <w:i w:val="false"/>
          <w:color w:val="000000"/>
          <w:sz w:val="28"/>
        </w:rPr>
        <w:t xml:space="preserve">84.66             Части и принадлежности, предназначенные </w:t>
      </w:r>
      <w:r>
        <w:br/>
      </w:r>
      <w:r>
        <w:rPr>
          <w:rFonts w:ascii="Times New Roman"/>
          <w:b w:val="false"/>
          <w:i w:val="false"/>
          <w:color w:val="000000"/>
          <w:sz w:val="28"/>
        </w:rPr>
        <w:t>
</w:t>
      </w:r>
      <w:r>
        <w:rPr>
          <w:rFonts w:ascii="Times New Roman"/>
          <w:b/>
          <w:i w:val="false"/>
          <w:color w:val="000000"/>
          <w:sz w:val="28"/>
        </w:rPr>
        <w:t xml:space="preserve">                  исключительно или в основном для </w:t>
      </w:r>
      <w:r>
        <w:br/>
      </w:r>
      <w:r>
        <w:rPr>
          <w:rFonts w:ascii="Times New Roman"/>
          <w:b w:val="false"/>
          <w:i w:val="false"/>
          <w:color w:val="000000"/>
          <w:sz w:val="28"/>
        </w:rPr>
        <w:t>
</w:t>
      </w:r>
      <w:r>
        <w:rPr>
          <w:rFonts w:ascii="Times New Roman"/>
          <w:b/>
          <w:i w:val="false"/>
          <w:color w:val="000000"/>
          <w:sz w:val="28"/>
        </w:rPr>
        <w:t xml:space="preserve">                  оборудования товарных позиций 84.56-84.65, </w:t>
      </w:r>
      <w:r>
        <w:br/>
      </w:r>
      <w:r>
        <w:rPr>
          <w:rFonts w:ascii="Times New Roman"/>
          <w:b w:val="false"/>
          <w:i w:val="false"/>
          <w:color w:val="000000"/>
          <w:sz w:val="28"/>
        </w:rPr>
        <w:t>
</w:t>
      </w:r>
      <w:r>
        <w:rPr>
          <w:rFonts w:ascii="Times New Roman"/>
          <w:b/>
          <w:i w:val="false"/>
          <w:color w:val="000000"/>
          <w:sz w:val="28"/>
        </w:rPr>
        <w:t xml:space="preserve">                  включая приспособления для крепления </w:t>
      </w:r>
      <w:r>
        <w:br/>
      </w:r>
      <w:r>
        <w:rPr>
          <w:rFonts w:ascii="Times New Roman"/>
          <w:b w:val="false"/>
          <w:i w:val="false"/>
          <w:color w:val="000000"/>
          <w:sz w:val="28"/>
        </w:rPr>
        <w:t>
</w:t>
      </w:r>
      <w:r>
        <w:rPr>
          <w:rFonts w:ascii="Times New Roman"/>
          <w:b/>
          <w:i w:val="false"/>
          <w:color w:val="000000"/>
          <w:sz w:val="28"/>
        </w:rPr>
        <w:t xml:space="preserve">                  инструмента или деталей, самораскрывающиеся </w:t>
      </w:r>
      <w:r>
        <w:br/>
      </w:r>
      <w:r>
        <w:rPr>
          <w:rFonts w:ascii="Times New Roman"/>
          <w:b w:val="false"/>
          <w:i w:val="false"/>
          <w:color w:val="000000"/>
          <w:sz w:val="28"/>
        </w:rPr>
        <w:t>
</w:t>
      </w:r>
      <w:r>
        <w:rPr>
          <w:rFonts w:ascii="Times New Roman"/>
          <w:b/>
          <w:i w:val="false"/>
          <w:color w:val="000000"/>
          <w:sz w:val="28"/>
        </w:rPr>
        <w:t xml:space="preserve">                  резьбонарезные головки, делительные головки </w:t>
      </w:r>
      <w:r>
        <w:br/>
      </w:r>
      <w:r>
        <w:rPr>
          <w:rFonts w:ascii="Times New Roman"/>
          <w:b w:val="false"/>
          <w:i w:val="false"/>
          <w:color w:val="000000"/>
          <w:sz w:val="28"/>
        </w:rPr>
        <w:t>
</w:t>
      </w:r>
      <w:r>
        <w:rPr>
          <w:rFonts w:ascii="Times New Roman"/>
          <w:b/>
          <w:i w:val="false"/>
          <w:color w:val="000000"/>
          <w:sz w:val="28"/>
        </w:rPr>
        <w:t xml:space="preserve">                  и другие специальные приспособления к </w:t>
      </w:r>
      <w:r>
        <w:br/>
      </w:r>
      <w:r>
        <w:rPr>
          <w:rFonts w:ascii="Times New Roman"/>
          <w:b w:val="false"/>
          <w:i w:val="false"/>
          <w:color w:val="000000"/>
          <w:sz w:val="28"/>
        </w:rPr>
        <w:t>
</w:t>
      </w:r>
      <w:r>
        <w:rPr>
          <w:rFonts w:ascii="Times New Roman"/>
          <w:b/>
          <w:i w:val="false"/>
          <w:color w:val="000000"/>
          <w:sz w:val="28"/>
        </w:rPr>
        <w:t xml:space="preserve">                  станкам; приспособления для крепления </w:t>
      </w:r>
      <w:r>
        <w:br/>
      </w:r>
      <w:r>
        <w:rPr>
          <w:rFonts w:ascii="Times New Roman"/>
          <w:b w:val="false"/>
          <w:i w:val="false"/>
          <w:color w:val="000000"/>
          <w:sz w:val="28"/>
        </w:rPr>
        <w:t>
</w:t>
      </w:r>
      <w:r>
        <w:rPr>
          <w:rFonts w:ascii="Times New Roman"/>
          <w:b/>
          <w:i w:val="false"/>
          <w:color w:val="000000"/>
          <w:sz w:val="28"/>
        </w:rPr>
        <w:t xml:space="preserve">                  рабочих инструментов для всех типов ручных </w:t>
      </w:r>
      <w:r>
        <w:br/>
      </w:r>
      <w:r>
        <w:rPr>
          <w:rFonts w:ascii="Times New Roman"/>
          <w:b w:val="false"/>
          <w:i w:val="false"/>
          <w:color w:val="000000"/>
          <w:sz w:val="28"/>
        </w:rPr>
        <w:t>
</w:t>
      </w:r>
      <w:r>
        <w:rPr>
          <w:rFonts w:ascii="Times New Roman"/>
          <w:b/>
          <w:i w:val="false"/>
          <w:color w:val="000000"/>
          <w:sz w:val="28"/>
        </w:rPr>
        <w:t xml:space="preserve">                  инструментов: </w:t>
      </w:r>
      <w:r>
        <w:br/>
      </w:r>
      <w:r>
        <w:rPr>
          <w:rFonts w:ascii="Times New Roman"/>
          <w:b w:val="false"/>
          <w:i w:val="false"/>
          <w:color w:val="000000"/>
          <w:sz w:val="28"/>
        </w:rPr>
        <w:t xml:space="preserve">
           8466.10  - приспособления для крепления инструмента и </w:t>
      </w:r>
      <w:r>
        <w:br/>
      </w:r>
      <w:r>
        <w:rPr>
          <w:rFonts w:ascii="Times New Roman"/>
          <w:b w:val="false"/>
          <w:i w:val="false"/>
          <w:color w:val="000000"/>
          <w:sz w:val="28"/>
        </w:rPr>
        <w:t xml:space="preserve">
                      самораскрывающиеся резьбонарезные головки </w:t>
      </w:r>
      <w:r>
        <w:br/>
      </w:r>
      <w:r>
        <w:rPr>
          <w:rFonts w:ascii="Times New Roman"/>
          <w:b w:val="false"/>
          <w:i w:val="false"/>
          <w:color w:val="000000"/>
          <w:sz w:val="28"/>
        </w:rPr>
        <w:t xml:space="preserve">
           8466.20  - приспособления для крепления обрабатываемых </w:t>
      </w:r>
      <w:r>
        <w:br/>
      </w:r>
      <w:r>
        <w:rPr>
          <w:rFonts w:ascii="Times New Roman"/>
          <w:b w:val="false"/>
          <w:i w:val="false"/>
          <w:color w:val="000000"/>
          <w:sz w:val="28"/>
        </w:rPr>
        <w:t xml:space="preserve">
                      деталей </w:t>
      </w:r>
      <w:r>
        <w:br/>
      </w:r>
      <w:r>
        <w:rPr>
          <w:rFonts w:ascii="Times New Roman"/>
          <w:b w:val="false"/>
          <w:i w:val="false"/>
          <w:color w:val="000000"/>
          <w:sz w:val="28"/>
        </w:rPr>
        <w:t xml:space="preserve">
           8466.30  - делительные головки и другие специальные </w:t>
      </w:r>
      <w:r>
        <w:br/>
      </w:r>
      <w:r>
        <w:rPr>
          <w:rFonts w:ascii="Times New Roman"/>
          <w:b w:val="false"/>
          <w:i w:val="false"/>
          <w:color w:val="000000"/>
          <w:sz w:val="28"/>
        </w:rPr>
        <w:t xml:space="preserve">
                      приспособления к станкам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8466.91  -- к станкам товарной позиции 84.64 </w:t>
      </w:r>
      <w:r>
        <w:br/>
      </w:r>
      <w:r>
        <w:rPr>
          <w:rFonts w:ascii="Times New Roman"/>
          <w:b w:val="false"/>
          <w:i w:val="false"/>
          <w:color w:val="000000"/>
          <w:sz w:val="28"/>
        </w:rPr>
        <w:t xml:space="preserve">
           8466.92  -- к станкам товарной позиции 84.65 </w:t>
      </w:r>
      <w:r>
        <w:br/>
      </w:r>
      <w:r>
        <w:rPr>
          <w:rFonts w:ascii="Times New Roman"/>
          <w:b w:val="false"/>
          <w:i w:val="false"/>
          <w:color w:val="000000"/>
          <w:sz w:val="28"/>
        </w:rPr>
        <w:t xml:space="preserve">
           8466.93  -- к станкам товарных позиций 84.56-84.61 </w:t>
      </w:r>
      <w:r>
        <w:br/>
      </w:r>
      <w:r>
        <w:rPr>
          <w:rFonts w:ascii="Times New Roman"/>
          <w:b w:val="false"/>
          <w:i w:val="false"/>
          <w:color w:val="000000"/>
          <w:sz w:val="28"/>
        </w:rPr>
        <w:t xml:space="preserve">
           8466.94  -- к станкам товарной позиции 84.62 или 84.63 </w:t>
      </w:r>
      <w:r>
        <w:br/>
      </w:r>
      <w:r>
        <w:rPr>
          <w:rFonts w:ascii="Times New Roman"/>
          <w:b w:val="false"/>
          <w:i w:val="false"/>
          <w:color w:val="000000"/>
          <w:sz w:val="28"/>
        </w:rPr>
        <w:t xml:space="preserve">
-------------------------------------------------------------------- </w:t>
      </w:r>
    </w:p>
    <w:bookmarkStart w:name="z570" w:id="56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84.67/70 </w:t>
      </w:r>
      <w:r>
        <w:rPr>
          <w:rFonts w:ascii="Times New Roman"/>
          <w:b w:val="false"/>
          <w:i w:val="false"/>
          <w:color w:val="000000"/>
          <w:vertAlign w:val="subscript"/>
        </w:rPr>
        <w:t xml:space="preserve">1 </w:t>
      </w:r>
    </w:p>
    <w:bookmarkEnd w:id="56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84.67             Инструменты ручные пневматические, </w:t>
      </w:r>
      <w:r>
        <w:br/>
      </w:r>
      <w:r>
        <w:rPr>
          <w:rFonts w:ascii="Times New Roman"/>
          <w:b w:val="false"/>
          <w:i w:val="false"/>
          <w:color w:val="000000"/>
          <w:sz w:val="28"/>
        </w:rPr>
        <w:t>
</w:t>
      </w:r>
      <w:r>
        <w:rPr>
          <w:rFonts w:ascii="Times New Roman"/>
          <w:b/>
          <w:i w:val="false"/>
          <w:color w:val="000000"/>
          <w:sz w:val="28"/>
        </w:rPr>
        <w:t xml:space="preserve">                  гидравлические или со встроенным </w:t>
      </w:r>
      <w:r>
        <w:br/>
      </w:r>
      <w:r>
        <w:rPr>
          <w:rFonts w:ascii="Times New Roman"/>
          <w:b w:val="false"/>
          <w:i w:val="false"/>
          <w:color w:val="000000"/>
          <w:sz w:val="28"/>
        </w:rPr>
        <w:t>
</w:t>
      </w:r>
      <w:r>
        <w:rPr>
          <w:rFonts w:ascii="Times New Roman"/>
          <w:b/>
          <w:i w:val="false"/>
          <w:color w:val="000000"/>
          <w:sz w:val="28"/>
        </w:rPr>
        <w:t xml:space="preserve">                  электрическим или неэлектрическим </w:t>
      </w:r>
      <w:r>
        <w:br/>
      </w:r>
      <w:r>
        <w:rPr>
          <w:rFonts w:ascii="Times New Roman"/>
          <w:b w:val="false"/>
          <w:i w:val="false"/>
          <w:color w:val="000000"/>
          <w:sz w:val="28"/>
        </w:rPr>
        <w:t>
</w:t>
      </w:r>
      <w:r>
        <w:rPr>
          <w:rFonts w:ascii="Times New Roman"/>
          <w:b/>
          <w:i w:val="false"/>
          <w:color w:val="000000"/>
          <w:sz w:val="28"/>
        </w:rPr>
        <w:t xml:space="preserve">                  двигателем: </w:t>
      </w:r>
      <w:r>
        <w:br/>
      </w:r>
      <w:r>
        <w:rPr>
          <w:rFonts w:ascii="Times New Roman"/>
          <w:b w:val="false"/>
          <w:i w:val="false"/>
          <w:color w:val="000000"/>
          <w:sz w:val="28"/>
        </w:rPr>
        <w:t xml:space="preserve">
                    - пневматические: </w:t>
      </w:r>
      <w:r>
        <w:br/>
      </w:r>
      <w:r>
        <w:rPr>
          <w:rFonts w:ascii="Times New Roman"/>
          <w:b w:val="false"/>
          <w:i w:val="false"/>
          <w:color w:val="000000"/>
          <w:sz w:val="28"/>
        </w:rPr>
        <w:t xml:space="preserve">
           8467.11  -- вращательного действия (включая </w:t>
      </w:r>
      <w:r>
        <w:br/>
      </w:r>
      <w:r>
        <w:rPr>
          <w:rFonts w:ascii="Times New Roman"/>
          <w:b w:val="false"/>
          <w:i w:val="false"/>
          <w:color w:val="000000"/>
          <w:sz w:val="28"/>
        </w:rPr>
        <w:t xml:space="preserve">
                       комбинированные вращательно-ударного </w:t>
      </w:r>
      <w:r>
        <w:br/>
      </w:r>
      <w:r>
        <w:rPr>
          <w:rFonts w:ascii="Times New Roman"/>
          <w:b w:val="false"/>
          <w:i w:val="false"/>
          <w:color w:val="000000"/>
          <w:sz w:val="28"/>
        </w:rPr>
        <w:t xml:space="preserve">
                       действия) </w:t>
      </w:r>
      <w:r>
        <w:br/>
      </w:r>
      <w:r>
        <w:rPr>
          <w:rFonts w:ascii="Times New Roman"/>
          <w:b w:val="false"/>
          <w:i w:val="false"/>
          <w:color w:val="000000"/>
          <w:sz w:val="28"/>
        </w:rPr>
        <w:t xml:space="preserve">
           8467.19  -- прочие </w:t>
      </w:r>
      <w:r>
        <w:br/>
      </w:r>
      <w:r>
        <w:rPr>
          <w:rFonts w:ascii="Times New Roman"/>
          <w:b w:val="false"/>
          <w:i w:val="false"/>
          <w:color w:val="000000"/>
          <w:sz w:val="28"/>
        </w:rPr>
        <w:t xml:space="preserve">
                    - со встроенным электрическим двигателем: </w:t>
      </w:r>
      <w:r>
        <w:br/>
      </w:r>
      <w:r>
        <w:rPr>
          <w:rFonts w:ascii="Times New Roman"/>
          <w:b w:val="false"/>
          <w:i w:val="false"/>
          <w:color w:val="000000"/>
          <w:sz w:val="28"/>
        </w:rPr>
        <w:t xml:space="preserve">
           8467.21  -- дрели всех типов </w:t>
      </w:r>
      <w:r>
        <w:br/>
      </w:r>
      <w:r>
        <w:rPr>
          <w:rFonts w:ascii="Times New Roman"/>
          <w:b w:val="false"/>
          <w:i w:val="false"/>
          <w:color w:val="000000"/>
          <w:sz w:val="28"/>
        </w:rPr>
        <w:t xml:space="preserve">
           8467.22  -- пилы </w:t>
      </w:r>
      <w:r>
        <w:br/>
      </w:r>
      <w:r>
        <w:rPr>
          <w:rFonts w:ascii="Times New Roman"/>
          <w:b w:val="false"/>
          <w:i w:val="false"/>
          <w:color w:val="000000"/>
          <w:sz w:val="28"/>
        </w:rPr>
        <w:t xml:space="preserve">
           8467.29  -- прочие </w:t>
      </w:r>
      <w:r>
        <w:br/>
      </w:r>
      <w:r>
        <w:rPr>
          <w:rFonts w:ascii="Times New Roman"/>
          <w:b w:val="false"/>
          <w:i w:val="false"/>
          <w:color w:val="000000"/>
          <w:sz w:val="28"/>
        </w:rPr>
        <w:t xml:space="preserve">
                    -  инструменты прочие: </w:t>
      </w:r>
      <w:r>
        <w:br/>
      </w:r>
      <w:r>
        <w:rPr>
          <w:rFonts w:ascii="Times New Roman"/>
          <w:b w:val="false"/>
          <w:i w:val="false"/>
          <w:color w:val="000000"/>
          <w:sz w:val="28"/>
        </w:rPr>
        <w:t xml:space="preserve">
           8467.81  -- пилы цепные </w:t>
      </w:r>
      <w:r>
        <w:br/>
      </w:r>
      <w:r>
        <w:rPr>
          <w:rFonts w:ascii="Times New Roman"/>
          <w:b w:val="false"/>
          <w:i w:val="false"/>
          <w:color w:val="000000"/>
          <w:sz w:val="28"/>
        </w:rPr>
        <w:t xml:space="preserve">
           8467.89  -- прочие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8467.91  -- пил цепных </w:t>
      </w:r>
      <w:r>
        <w:br/>
      </w:r>
      <w:r>
        <w:rPr>
          <w:rFonts w:ascii="Times New Roman"/>
          <w:b w:val="false"/>
          <w:i w:val="false"/>
          <w:color w:val="000000"/>
          <w:sz w:val="28"/>
        </w:rPr>
        <w:t xml:space="preserve">
           8467.92  -- пневматических инструментов </w:t>
      </w:r>
      <w:r>
        <w:br/>
      </w:r>
      <w:r>
        <w:rPr>
          <w:rFonts w:ascii="Times New Roman"/>
          <w:b w:val="false"/>
          <w:i w:val="false"/>
          <w:color w:val="000000"/>
          <w:sz w:val="28"/>
        </w:rPr>
        <w:t xml:space="preserve">
           8467.99  -- прочие </w:t>
      </w:r>
      <w:r>
        <w:br/>
      </w:r>
      <w:r>
        <w:rPr>
          <w:rFonts w:ascii="Times New Roman"/>
          <w:b w:val="false"/>
          <w:i w:val="false"/>
          <w:color w:val="000000"/>
          <w:sz w:val="28"/>
        </w:rPr>
        <w:t>
</w:t>
      </w:r>
      <w:r>
        <w:rPr>
          <w:rFonts w:ascii="Times New Roman"/>
          <w:b/>
          <w:i w:val="false"/>
          <w:color w:val="000000"/>
          <w:sz w:val="28"/>
        </w:rPr>
        <w:t xml:space="preserve">84.68             Оборудование и аппараты для </w:t>
      </w:r>
      <w:r>
        <w:br/>
      </w:r>
      <w:r>
        <w:rPr>
          <w:rFonts w:ascii="Times New Roman"/>
          <w:b w:val="false"/>
          <w:i w:val="false"/>
          <w:color w:val="000000"/>
          <w:sz w:val="28"/>
        </w:rPr>
        <w:t>
</w:t>
      </w:r>
      <w:r>
        <w:rPr>
          <w:rFonts w:ascii="Times New Roman"/>
          <w:b/>
          <w:i w:val="false"/>
          <w:color w:val="000000"/>
          <w:sz w:val="28"/>
        </w:rPr>
        <w:t xml:space="preserve">                  низкотемпературной пайки, </w:t>
      </w:r>
      <w:r>
        <w:br/>
      </w:r>
      <w:r>
        <w:rPr>
          <w:rFonts w:ascii="Times New Roman"/>
          <w:b w:val="false"/>
          <w:i w:val="false"/>
          <w:color w:val="000000"/>
          <w:sz w:val="28"/>
        </w:rPr>
        <w:t>
</w:t>
      </w:r>
      <w:r>
        <w:rPr>
          <w:rFonts w:ascii="Times New Roman"/>
          <w:b/>
          <w:i w:val="false"/>
          <w:color w:val="000000"/>
          <w:sz w:val="28"/>
        </w:rPr>
        <w:t xml:space="preserve">                  высокотемпературной пайки или сварки, </w:t>
      </w:r>
      <w:r>
        <w:br/>
      </w:r>
      <w:r>
        <w:rPr>
          <w:rFonts w:ascii="Times New Roman"/>
          <w:b w:val="false"/>
          <w:i w:val="false"/>
          <w:color w:val="000000"/>
          <w:sz w:val="28"/>
        </w:rPr>
        <w:t>
</w:t>
      </w:r>
      <w:r>
        <w:rPr>
          <w:rFonts w:ascii="Times New Roman"/>
          <w:b/>
          <w:i w:val="false"/>
          <w:color w:val="000000"/>
          <w:sz w:val="28"/>
        </w:rPr>
        <w:t xml:space="preserve">                  пригодные или не пригодные для резки, кроме </w:t>
      </w:r>
      <w:r>
        <w:br/>
      </w:r>
      <w:r>
        <w:rPr>
          <w:rFonts w:ascii="Times New Roman"/>
          <w:b w:val="false"/>
          <w:i w:val="false"/>
          <w:color w:val="000000"/>
          <w:sz w:val="28"/>
        </w:rPr>
        <w:t>
</w:t>
      </w:r>
      <w:r>
        <w:rPr>
          <w:rFonts w:ascii="Times New Roman"/>
          <w:b/>
          <w:i w:val="false"/>
          <w:color w:val="000000"/>
          <w:sz w:val="28"/>
        </w:rPr>
        <w:t xml:space="preserve">                  машин и аппаратов товарной позиции 85.15; </w:t>
      </w:r>
      <w:r>
        <w:br/>
      </w:r>
      <w:r>
        <w:rPr>
          <w:rFonts w:ascii="Times New Roman"/>
          <w:b w:val="false"/>
          <w:i w:val="false"/>
          <w:color w:val="000000"/>
          <w:sz w:val="28"/>
        </w:rPr>
        <w:t>
</w:t>
      </w:r>
      <w:r>
        <w:rPr>
          <w:rFonts w:ascii="Times New Roman"/>
          <w:b/>
          <w:i w:val="false"/>
          <w:color w:val="000000"/>
          <w:sz w:val="28"/>
        </w:rPr>
        <w:t xml:space="preserve">                  машины и аппараты для поверхностной </w:t>
      </w:r>
      <w:r>
        <w:br/>
      </w:r>
      <w:r>
        <w:rPr>
          <w:rFonts w:ascii="Times New Roman"/>
          <w:b w:val="false"/>
          <w:i w:val="false"/>
          <w:color w:val="000000"/>
          <w:sz w:val="28"/>
        </w:rPr>
        <w:t>
</w:t>
      </w:r>
      <w:r>
        <w:rPr>
          <w:rFonts w:ascii="Times New Roman"/>
          <w:b/>
          <w:i w:val="false"/>
          <w:color w:val="000000"/>
          <w:sz w:val="28"/>
        </w:rPr>
        <w:t xml:space="preserve">                  термообработки, работающие на газе: </w:t>
      </w:r>
      <w:r>
        <w:br/>
      </w:r>
      <w:r>
        <w:rPr>
          <w:rFonts w:ascii="Times New Roman"/>
          <w:b w:val="false"/>
          <w:i w:val="false"/>
          <w:color w:val="000000"/>
          <w:sz w:val="28"/>
        </w:rPr>
        <w:t xml:space="preserve">
           8468.10  - горелки газовые с дутьем, ручные </w:t>
      </w:r>
      <w:r>
        <w:br/>
      </w:r>
      <w:r>
        <w:rPr>
          <w:rFonts w:ascii="Times New Roman"/>
          <w:b w:val="false"/>
          <w:i w:val="false"/>
          <w:color w:val="000000"/>
          <w:sz w:val="28"/>
        </w:rPr>
        <w:t xml:space="preserve">
           8468.20  - оборудование и аппараты, работающие на газе,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8468.80  - оборудование и аппараты прочие </w:t>
      </w:r>
      <w:r>
        <w:br/>
      </w:r>
      <w:r>
        <w:rPr>
          <w:rFonts w:ascii="Times New Roman"/>
          <w:b w:val="false"/>
          <w:i w:val="false"/>
          <w:color w:val="000000"/>
          <w:sz w:val="28"/>
        </w:rPr>
        <w:t xml:space="preserve">
           8468.90  - части </w:t>
      </w:r>
      <w:r>
        <w:br/>
      </w:r>
      <w:r>
        <w:rPr>
          <w:rFonts w:ascii="Times New Roman"/>
          <w:b w:val="false"/>
          <w:i w:val="false"/>
          <w:color w:val="000000"/>
          <w:sz w:val="28"/>
        </w:rPr>
        <w:t>
</w:t>
      </w:r>
      <w:r>
        <w:rPr>
          <w:rFonts w:ascii="Times New Roman"/>
          <w:b/>
          <w:i w:val="false"/>
          <w:color w:val="000000"/>
          <w:sz w:val="28"/>
        </w:rPr>
        <w:t xml:space="preserve">84.69             Машинки пишущие, кроме принтеров товарной </w:t>
      </w:r>
      <w:r>
        <w:br/>
      </w:r>
      <w:r>
        <w:rPr>
          <w:rFonts w:ascii="Times New Roman"/>
          <w:b w:val="false"/>
          <w:i w:val="false"/>
          <w:color w:val="000000"/>
          <w:sz w:val="28"/>
        </w:rPr>
        <w:t>
</w:t>
      </w:r>
      <w:r>
        <w:rPr>
          <w:rFonts w:ascii="Times New Roman"/>
          <w:b/>
          <w:i w:val="false"/>
          <w:color w:val="000000"/>
          <w:sz w:val="28"/>
        </w:rPr>
        <w:t xml:space="preserve">                  позиции 84.71; устройства для обработки </w:t>
      </w:r>
      <w:r>
        <w:br/>
      </w:r>
      <w:r>
        <w:rPr>
          <w:rFonts w:ascii="Times New Roman"/>
          <w:b w:val="false"/>
          <w:i w:val="false"/>
          <w:color w:val="000000"/>
          <w:sz w:val="28"/>
        </w:rPr>
        <w:t>
</w:t>
      </w:r>
      <w:r>
        <w:rPr>
          <w:rFonts w:ascii="Times New Roman"/>
          <w:b/>
          <w:i w:val="false"/>
          <w:color w:val="000000"/>
          <w:sz w:val="28"/>
        </w:rPr>
        <w:t xml:space="preserve">                  текстов: </w:t>
      </w:r>
      <w:r>
        <w:br/>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 xml:space="preserve">машинки пишущие автоматические и </w:t>
      </w:r>
      <w:r>
        <w:br/>
      </w:r>
      <w:r>
        <w:rPr>
          <w:rFonts w:ascii="Times New Roman"/>
          <w:b w:val="false"/>
          <w:i w:val="false"/>
          <w:color w:val="000000"/>
          <w:sz w:val="28"/>
        </w:rPr>
        <w:t xml:space="preserve">
                      устройства для обработки текстов: </w:t>
      </w:r>
      <w:r>
        <w:br/>
      </w:r>
      <w:r>
        <w:rPr>
          <w:rFonts w:ascii="Times New Roman"/>
          <w:b w:val="false"/>
          <w:i w:val="false"/>
          <w:color w:val="000000"/>
          <w:sz w:val="28"/>
        </w:rPr>
        <w:t xml:space="preserve">
           8469.11  -- устройства для обработки текстов </w:t>
      </w:r>
      <w:r>
        <w:br/>
      </w:r>
      <w:r>
        <w:rPr>
          <w:rFonts w:ascii="Times New Roman"/>
          <w:b w:val="false"/>
          <w:i w:val="false"/>
          <w:color w:val="000000"/>
          <w:sz w:val="28"/>
        </w:rPr>
        <w:t xml:space="preserve">
           8469.12  -- машинки пишущие автоматические </w:t>
      </w:r>
      <w:r>
        <w:br/>
      </w:r>
      <w:r>
        <w:rPr>
          <w:rFonts w:ascii="Times New Roman"/>
          <w:b w:val="false"/>
          <w:i w:val="false"/>
          <w:color w:val="000000"/>
          <w:sz w:val="28"/>
        </w:rPr>
        <w:t xml:space="preserve">
           8469.20  - машинки пишущие электрические прочие </w:t>
      </w:r>
      <w:r>
        <w:br/>
      </w:r>
      <w:r>
        <w:rPr>
          <w:rFonts w:ascii="Times New Roman"/>
          <w:b w:val="false"/>
          <w:i w:val="false"/>
          <w:color w:val="000000"/>
          <w:sz w:val="28"/>
        </w:rPr>
        <w:t xml:space="preserve">
           8469.30  - машинки пишущие неэлектрические прочие </w:t>
      </w:r>
      <w:r>
        <w:br/>
      </w:r>
      <w:r>
        <w:rPr>
          <w:rFonts w:ascii="Times New Roman"/>
          <w:b w:val="false"/>
          <w:i w:val="false"/>
          <w:color w:val="000000"/>
          <w:sz w:val="28"/>
        </w:rPr>
        <w:t>
</w:t>
      </w:r>
      <w:r>
        <w:rPr>
          <w:rFonts w:ascii="Times New Roman"/>
          <w:b/>
          <w:i w:val="false"/>
          <w:color w:val="000000"/>
          <w:sz w:val="28"/>
        </w:rPr>
        <w:t xml:space="preserve">84.70             Машины счетные и карманные машины для </w:t>
      </w:r>
      <w:r>
        <w:br/>
      </w:r>
      <w:r>
        <w:rPr>
          <w:rFonts w:ascii="Times New Roman"/>
          <w:b w:val="false"/>
          <w:i w:val="false"/>
          <w:color w:val="000000"/>
          <w:sz w:val="28"/>
        </w:rPr>
        <w:t>
</w:t>
      </w:r>
      <w:r>
        <w:rPr>
          <w:rFonts w:ascii="Times New Roman"/>
          <w:b/>
          <w:i w:val="false"/>
          <w:color w:val="000000"/>
          <w:sz w:val="28"/>
        </w:rPr>
        <w:t xml:space="preserve">                  записи, воспроизведении и визуального </w:t>
      </w:r>
      <w:r>
        <w:br/>
      </w:r>
      <w:r>
        <w:rPr>
          <w:rFonts w:ascii="Times New Roman"/>
          <w:b w:val="false"/>
          <w:i w:val="false"/>
          <w:color w:val="000000"/>
          <w:sz w:val="28"/>
        </w:rPr>
        <w:t>
</w:t>
      </w:r>
      <w:r>
        <w:rPr>
          <w:rFonts w:ascii="Times New Roman"/>
          <w:b/>
          <w:i w:val="false"/>
          <w:color w:val="000000"/>
          <w:sz w:val="28"/>
        </w:rPr>
        <w:t xml:space="preserve">                  представления данных с вычислительными </w:t>
      </w:r>
      <w:r>
        <w:br/>
      </w:r>
      <w:r>
        <w:rPr>
          <w:rFonts w:ascii="Times New Roman"/>
          <w:b w:val="false"/>
          <w:i w:val="false"/>
          <w:color w:val="000000"/>
          <w:sz w:val="28"/>
        </w:rPr>
        <w:t>
</w:t>
      </w:r>
      <w:r>
        <w:rPr>
          <w:rFonts w:ascii="Times New Roman"/>
          <w:b/>
          <w:i w:val="false"/>
          <w:color w:val="000000"/>
          <w:sz w:val="28"/>
        </w:rPr>
        <w:t xml:space="preserve">                  функциями; бухгалтерские машины, почтовые </w:t>
      </w:r>
      <w:r>
        <w:br/>
      </w:r>
      <w:r>
        <w:rPr>
          <w:rFonts w:ascii="Times New Roman"/>
          <w:b w:val="false"/>
          <w:i w:val="false"/>
          <w:color w:val="000000"/>
          <w:sz w:val="28"/>
        </w:rPr>
        <w:t>
</w:t>
      </w:r>
      <w:r>
        <w:rPr>
          <w:rFonts w:ascii="Times New Roman"/>
          <w:b/>
          <w:i w:val="false"/>
          <w:color w:val="000000"/>
          <w:sz w:val="28"/>
        </w:rPr>
        <w:t xml:space="preserve">                  маркировочные машины, аппараты билетные и </w:t>
      </w:r>
      <w:r>
        <w:br/>
      </w:r>
      <w:r>
        <w:rPr>
          <w:rFonts w:ascii="Times New Roman"/>
          <w:b w:val="false"/>
          <w:i w:val="false"/>
          <w:color w:val="000000"/>
          <w:sz w:val="28"/>
        </w:rPr>
        <w:t>
</w:t>
      </w:r>
      <w:r>
        <w:rPr>
          <w:rFonts w:ascii="Times New Roman"/>
          <w:b/>
          <w:i w:val="false"/>
          <w:color w:val="000000"/>
          <w:sz w:val="28"/>
        </w:rPr>
        <w:t xml:space="preserve">                  другие аналогичные машины со счетными </w:t>
      </w:r>
      <w:r>
        <w:br/>
      </w:r>
      <w:r>
        <w:rPr>
          <w:rFonts w:ascii="Times New Roman"/>
          <w:b w:val="false"/>
          <w:i w:val="false"/>
          <w:color w:val="000000"/>
          <w:sz w:val="28"/>
        </w:rPr>
        <w:t>
</w:t>
      </w:r>
      <w:r>
        <w:rPr>
          <w:rFonts w:ascii="Times New Roman"/>
          <w:b/>
          <w:i w:val="false"/>
          <w:color w:val="000000"/>
          <w:sz w:val="28"/>
        </w:rPr>
        <w:t xml:space="preserve">                  устройствами; аппараты кассовые: </w:t>
      </w:r>
      <w:r>
        <w:br/>
      </w:r>
      <w:r>
        <w:rPr>
          <w:rFonts w:ascii="Times New Roman"/>
          <w:b w:val="false"/>
          <w:i w:val="false"/>
          <w:color w:val="000000"/>
          <w:sz w:val="28"/>
        </w:rPr>
        <w:t xml:space="preserve">
           8470.10  - калькуляторы электронные, способные работать </w:t>
      </w:r>
      <w:r>
        <w:br/>
      </w:r>
      <w:r>
        <w:rPr>
          <w:rFonts w:ascii="Times New Roman"/>
          <w:b w:val="false"/>
          <w:i w:val="false"/>
          <w:color w:val="000000"/>
          <w:sz w:val="28"/>
        </w:rPr>
        <w:t xml:space="preserve">
                      без внешнего источника питания, и карманные </w:t>
      </w:r>
      <w:r>
        <w:br/>
      </w:r>
      <w:r>
        <w:rPr>
          <w:rFonts w:ascii="Times New Roman"/>
          <w:b w:val="false"/>
          <w:i w:val="false"/>
          <w:color w:val="000000"/>
          <w:sz w:val="28"/>
        </w:rPr>
        <w:t xml:space="preserve">
                      машины для записи, воспроизведения и </w:t>
      </w:r>
      <w:r>
        <w:br/>
      </w:r>
      <w:r>
        <w:rPr>
          <w:rFonts w:ascii="Times New Roman"/>
          <w:b w:val="false"/>
          <w:i w:val="false"/>
          <w:color w:val="000000"/>
          <w:sz w:val="28"/>
        </w:rPr>
        <w:t xml:space="preserve">
                      визуального представления данных с </w:t>
      </w:r>
      <w:r>
        <w:br/>
      </w:r>
      <w:r>
        <w:rPr>
          <w:rFonts w:ascii="Times New Roman"/>
          <w:b w:val="false"/>
          <w:i w:val="false"/>
          <w:color w:val="000000"/>
          <w:sz w:val="28"/>
        </w:rPr>
        <w:t xml:space="preserve">
                      вычислительными функциями </w:t>
      </w:r>
      <w:r>
        <w:br/>
      </w:r>
      <w:r>
        <w:rPr>
          <w:rFonts w:ascii="Times New Roman"/>
          <w:b w:val="false"/>
          <w:i w:val="false"/>
          <w:color w:val="000000"/>
          <w:sz w:val="28"/>
        </w:rPr>
        <w:t xml:space="preserve">
                    - машины счетные электронные прочие: </w:t>
      </w:r>
      <w:r>
        <w:br/>
      </w:r>
      <w:r>
        <w:rPr>
          <w:rFonts w:ascii="Times New Roman"/>
          <w:b w:val="false"/>
          <w:i w:val="false"/>
          <w:color w:val="000000"/>
          <w:sz w:val="28"/>
        </w:rPr>
        <w:t xml:space="preserve">
-------------------------------------------------------------------- </w:t>
      </w:r>
    </w:p>
    <w:bookmarkStart w:name="z571" w:id="56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84.70 </w:t>
      </w:r>
      <w:r>
        <w:rPr>
          <w:rFonts w:ascii="Times New Roman"/>
          <w:b w:val="false"/>
          <w:i w:val="false"/>
          <w:color w:val="000000"/>
          <w:vertAlign w:val="subscript"/>
        </w:rPr>
        <w:t xml:space="preserve">2 </w:t>
      </w:r>
      <w:r>
        <w:rPr>
          <w:rFonts w:ascii="Times New Roman"/>
          <w:b/>
          <w:i w:val="false"/>
          <w:color w:val="000000"/>
          <w:sz w:val="28"/>
        </w:rPr>
        <w:t xml:space="preserve">/72      </w:t>
      </w:r>
    </w:p>
    <w:bookmarkEnd w:id="5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8470.21  -- со встроенным печатающим устройством </w:t>
      </w:r>
      <w:r>
        <w:br/>
      </w:r>
      <w:r>
        <w:rPr>
          <w:rFonts w:ascii="Times New Roman"/>
          <w:b w:val="false"/>
          <w:i w:val="false"/>
          <w:color w:val="000000"/>
          <w:sz w:val="28"/>
        </w:rPr>
        <w:t xml:space="preserve">
           8470.29  -- прочие </w:t>
      </w:r>
      <w:r>
        <w:br/>
      </w:r>
      <w:r>
        <w:rPr>
          <w:rFonts w:ascii="Times New Roman"/>
          <w:b w:val="false"/>
          <w:i w:val="false"/>
          <w:color w:val="000000"/>
          <w:sz w:val="28"/>
        </w:rPr>
        <w:t xml:space="preserve">
           8470.30  - машины счетные прочие </w:t>
      </w:r>
      <w:r>
        <w:br/>
      </w:r>
      <w:r>
        <w:rPr>
          <w:rFonts w:ascii="Times New Roman"/>
          <w:b w:val="false"/>
          <w:i w:val="false"/>
          <w:color w:val="000000"/>
          <w:sz w:val="28"/>
        </w:rPr>
        <w:t xml:space="preserve">
           8470.40  - машины бухгалтерские </w:t>
      </w:r>
      <w:r>
        <w:br/>
      </w:r>
      <w:r>
        <w:rPr>
          <w:rFonts w:ascii="Times New Roman"/>
          <w:b w:val="false"/>
          <w:i w:val="false"/>
          <w:color w:val="000000"/>
          <w:sz w:val="28"/>
        </w:rPr>
        <w:t xml:space="preserve">
           8470.50  - аппараты кассовые </w:t>
      </w:r>
      <w:r>
        <w:br/>
      </w:r>
      <w:r>
        <w:rPr>
          <w:rFonts w:ascii="Times New Roman"/>
          <w:b w:val="false"/>
          <w:i w:val="false"/>
          <w:color w:val="000000"/>
          <w:sz w:val="28"/>
        </w:rPr>
        <w:t xml:space="preserve">
           8470.90  - прочие </w:t>
      </w:r>
      <w:r>
        <w:br/>
      </w:r>
      <w:r>
        <w:rPr>
          <w:rFonts w:ascii="Times New Roman"/>
          <w:b w:val="false"/>
          <w:i w:val="false"/>
          <w:color w:val="000000"/>
          <w:sz w:val="28"/>
        </w:rPr>
        <w:t>
</w:t>
      </w:r>
      <w:r>
        <w:rPr>
          <w:rFonts w:ascii="Times New Roman"/>
          <w:b/>
          <w:i w:val="false"/>
          <w:color w:val="000000"/>
          <w:sz w:val="28"/>
        </w:rPr>
        <w:t xml:space="preserve">84.71             Вычислительные машины и их блоки; магнитные </w:t>
      </w:r>
      <w:r>
        <w:br/>
      </w:r>
      <w:r>
        <w:rPr>
          <w:rFonts w:ascii="Times New Roman"/>
          <w:b w:val="false"/>
          <w:i w:val="false"/>
          <w:color w:val="000000"/>
          <w:sz w:val="28"/>
        </w:rPr>
        <w:t>
</w:t>
      </w:r>
      <w:r>
        <w:rPr>
          <w:rFonts w:ascii="Times New Roman"/>
          <w:b/>
          <w:i w:val="false"/>
          <w:color w:val="000000"/>
          <w:sz w:val="28"/>
        </w:rPr>
        <w:t xml:space="preserve">                  или оптические считывающие устройства, </w:t>
      </w:r>
      <w:r>
        <w:br/>
      </w:r>
      <w:r>
        <w:rPr>
          <w:rFonts w:ascii="Times New Roman"/>
          <w:b w:val="false"/>
          <w:i w:val="false"/>
          <w:color w:val="000000"/>
          <w:sz w:val="28"/>
        </w:rPr>
        <w:t>
</w:t>
      </w:r>
      <w:r>
        <w:rPr>
          <w:rFonts w:ascii="Times New Roman"/>
          <w:b/>
          <w:i w:val="false"/>
          <w:color w:val="000000"/>
          <w:sz w:val="28"/>
        </w:rPr>
        <w:t xml:space="preserve">                  машины для переноса данных на носители </w:t>
      </w:r>
      <w:r>
        <w:br/>
      </w:r>
      <w:r>
        <w:rPr>
          <w:rFonts w:ascii="Times New Roman"/>
          <w:b w:val="false"/>
          <w:i w:val="false"/>
          <w:color w:val="000000"/>
          <w:sz w:val="28"/>
        </w:rPr>
        <w:t>
</w:t>
      </w:r>
      <w:r>
        <w:rPr>
          <w:rFonts w:ascii="Times New Roman"/>
          <w:b/>
          <w:i w:val="false"/>
          <w:color w:val="000000"/>
          <w:sz w:val="28"/>
        </w:rPr>
        <w:t xml:space="preserve">                  информации в кодированной форме и машины </w:t>
      </w:r>
      <w:r>
        <w:br/>
      </w:r>
      <w:r>
        <w:rPr>
          <w:rFonts w:ascii="Times New Roman"/>
          <w:b w:val="false"/>
          <w:i w:val="false"/>
          <w:color w:val="000000"/>
          <w:sz w:val="28"/>
        </w:rPr>
        <w:t>
</w:t>
      </w:r>
      <w:r>
        <w:rPr>
          <w:rFonts w:ascii="Times New Roman"/>
          <w:b/>
          <w:i w:val="false"/>
          <w:color w:val="000000"/>
          <w:sz w:val="28"/>
        </w:rPr>
        <w:t xml:space="preserve">                  для обработки подобной информации, в другом </w:t>
      </w:r>
      <w:r>
        <w:br/>
      </w:r>
      <w:r>
        <w:rPr>
          <w:rFonts w:ascii="Times New Roman"/>
          <w:b w:val="false"/>
          <w:i w:val="false"/>
          <w:color w:val="000000"/>
          <w:sz w:val="28"/>
        </w:rPr>
        <w:t>
</w:t>
      </w:r>
      <w:r>
        <w:rPr>
          <w:rFonts w:ascii="Times New Roman"/>
          <w:b/>
          <w:i w:val="false"/>
          <w:color w:val="000000"/>
          <w:sz w:val="28"/>
        </w:rPr>
        <w:t xml:space="preserve">                  месте не поименованные или не включенные: </w:t>
      </w:r>
      <w:r>
        <w:br/>
      </w:r>
      <w:r>
        <w:rPr>
          <w:rFonts w:ascii="Times New Roman"/>
          <w:b w:val="false"/>
          <w:i w:val="false"/>
          <w:color w:val="000000"/>
          <w:sz w:val="28"/>
        </w:rPr>
        <w:t xml:space="preserve">
           8471.10  - машины вычислительные аналоговые или гибридные </w:t>
      </w:r>
      <w:r>
        <w:br/>
      </w:r>
      <w:r>
        <w:rPr>
          <w:rFonts w:ascii="Times New Roman"/>
          <w:b w:val="false"/>
          <w:i w:val="false"/>
          <w:color w:val="000000"/>
          <w:sz w:val="28"/>
        </w:rPr>
        <w:t xml:space="preserve">
           8471.30  - машины вычислительные цифровые портативные </w:t>
      </w:r>
      <w:r>
        <w:br/>
      </w:r>
      <w:r>
        <w:rPr>
          <w:rFonts w:ascii="Times New Roman"/>
          <w:b w:val="false"/>
          <w:i w:val="false"/>
          <w:color w:val="000000"/>
          <w:sz w:val="28"/>
        </w:rPr>
        <w:t xml:space="preserve">
                      массой не более 10 кг, состоящие, по крайней </w:t>
      </w:r>
      <w:r>
        <w:br/>
      </w:r>
      <w:r>
        <w:rPr>
          <w:rFonts w:ascii="Times New Roman"/>
          <w:b w:val="false"/>
          <w:i w:val="false"/>
          <w:color w:val="000000"/>
          <w:sz w:val="28"/>
        </w:rPr>
        <w:t xml:space="preserve">
                      мере, из центрального блока обработки </w:t>
      </w:r>
      <w:r>
        <w:br/>
      </w:r>
      <w:r>
        <w:rPr>
          <w:rFonts w:ascii="Times New Roman"/>
          <w:b w:val="false"/>
          <w:i w:val="false"/>
          <w:color w:val="000000"/>
          <w:sz w:val="28"/>
        </w:rPr>
        <w:t xml:space="preserve">
                      данных, клавиатуры и дисплея </w:t>
      </w:r>
      <w:r>
        <w:br/>
      </w:r>
      <w:r>
        <w:rPr>
          <w:rFonts w:ascii="Times New Roman"/>
          <w:b w:val="false"/>
          <w:i w:val="false"/>
          <w:color w:val="000000"/>
          <w:sz w:val="28"/>
        </w:rPr>
        <w:t xml:space="preserve">
                    - машины вычислительные цифровые прочие: </w:t>
      </w:r>
      <w:r>
        <w:br/>
      </w:r>
      <w:r>
        <w:rPr>
          <w:rFonts w:ascii="Times New Roman"/>
          <w:b w:val="false"/>
          <w:i w:val="false"/>
          <w:color w:val="000000"/>
          <w:sz w:val="28"/>
        </w:rPr>
        <w:t xml:space="preserve">
           8471.41  -- содержащие в одном корпусе, по крайней мере, </w:t>
      </w:r>
      <w:r>
        <w:br/>
      </w:r>
      <w:r>
        <w:rPr>
          <w:rFonts w:ascii="Times New Roman"/>
          <w:b w:val="false"/>
          <w:i w:val="false"/>
          <w:color w:val="000000"/>
          <w:sz w:val="28"/>
        </w:rPr>
        <w:t xml:space="preserve">
                       центральный блок обработки данных и </w:t>
      </w:r>
      <w:r>
        <w:br/>
      </w:r>
      <w:r>
        <w:rPr>
          <w:rFonts w:ascii="Times New Roman"/>
          <w:b w:val="false"/>
          <w:i w:val="false"/>
          <w:color w:val="000000"/>
          <w:sz w:val="28"/>
        </w:rPr>
        <w:t xml:space="preserve">
                       устройство ввода и вывода, объединенные или </w:t>
      </w:r>
      <w:r>
        <w:br/>
      </w:r>
      <w:r>
        <w:rPr>
          <w:rFonts w:ascii="Times New Roman"/>
          <w:b w:val="false"/>
          <w:i w:val="false"/>
          <w:color w:val="000000"/>
          <w:sz w:val="28"/>
        </w:rPr>
        <w:t xml:space="preserve">
                       нет </w:t>
      </w:r>
      <w:r>
        <w:br/>
      </w:r>
      <w:r>
        <w:rPr>
          <w:rFonts w:ascii="Times New Roman"/>
          <w:b w:val="false"/>
          <w:i w:val="false"/>
          <w:color w:val="000000"/>
          <w:sz w:val="28"/>
        </w:rPr>
        <w:t xml:space="preserve">
           8471.49  - поставляемые в виде систем прочие </w:t>
      </w:r>
      <w:r>
        <w:br/>
      </w:r>
      <w:r>
        <w:rPr>
          <w:rFonts w:ascii="Times New Roman"/>
          <w:b w:val="false"/>
          <w:i w:val="false"/>
          <w:color w:val="000000"/>
          <w:sz w:val="28"/>
        </w:rPr>
        <w:t xml:space="preserve">
           8471.50  - цифровые блоки обработки данных, отличные от </w:t>
      </w:r>
      <w:r>
        <w:br/>
      </w:r>
      <w:r>
        <w:rPr>
          <w:rFonts w:ascii="Times New Roman"/>
          <w:b w:val="false"/>
          <w:i w:val="false"/>
          <w:color w:val="000000"/>
          <w:sz w:val="28"/>
        </w:rPr>
        <w:t xml:space="preserve">
                      описанных в субпозиции 8471.41 или 8471.49, </w:t>
      </w:r>
      <w:r>
        <w:br/>
      </w:r>
      <w:r>
        <w:rPr>
          <w:rFonts w:ascii="Times New Roman"/>
          <w:b w:val="false"/>
          <w:i w:val="false"/>
          <w:color w:val="000000"/>
          <w:sz w:val="28"/>
        </w:rPr>
        <w:t xml:space="preserve">
                      содержащие или не содержащие в одном корпусе </w:t>
      </w:r>
      <w:r>
        <w:br/>
      </w:r>
      <w:r>
        <w:rPr>
          <w:rFonts w:ascii="Times New Roman"/>
          <w:b w:val="false"/>
          <w:i w:val="false"/>
          <w:color w:val="000000"/>
          <w:sz w:val="28"/>
        </w:rPr>
        <w:t xml:space="preserve">
                      одно или два из следующих устройств: </w:t>
      </w:r>
      <w:r>
        <w:br/>
      </w:r>
      <w:r>
        <w:rPr>
          <w:rFonts w:ascii="Times New Roman"/>
          <w:b w:val="false"/>
          <w:i w:val="false"/>
          <w:color w:val="000000"/>
          <w:sz w:val="28"/>
        </w:rPr>
        <w:t xml:space="preserve">
                      запоминающие устройства, устройства ввода, </w:t>
      </w:r>
      <w:r>
        <w:br/>
      </w:r>
      <w:r>
        <w:rPr>
          <w:rFonts w:ascii="Times New Roman"/>
          <w:b w:val="false"/>
          <w:i w:val="false"/>
          <w:color w:val="000000"/>
          <w:sz w:val="28"/>
        </w:rPr>
        <w:t xml:space="preserve">
                      устройства вывода </w:t>
      </w:r>
      <w:r>
        <w:br/>
      </w:r>
      <w:r>
        <w:rPr>
          <w:rFonts w:ascii="Times New Roman"/>
          <w:b w:val="false"/>
          <w:i w:val="false"/>
          <w:color w:val="000000"/>
          <w:sz w:val="28"/>
        </w:rPr>
        <w:t xml:space="preserve">
           8471.60  - устройства ввода или вывода, содержащие или </w:t>
      </w:r>
      <w:r>
        <w:br/>
      </w:r>
      <w:r>
        <w:rPr>
          <w:rFonts w:ascii="Times New Roman"/>
          <w:b w:val="false"/>
          <w:i w:val="false"/>
          <w:color w:val="000000"/>
          <w:sz w:val="28"/>
        </w:rPr>
        <w:t xml:space="preserve">
                      не содержащие в одном корпусе запоминающие </w:t>
      </w:r>
      <w:r>
        <w:br/>
      </w:r>
      <w:r>
        <w:rPr>
          <w:rFonts w:ascii="Times New Roman"/>
          <w:b w:val="false"/>
          <w:i w:val="false"/>
          <w:color w:val="000000"/>
          <w:sz w:val="28"/>
        </w:rPr>
        <w:t xml:space="preserve">
                      устройства </w:t>
      </w:r>
      <w:r>
        <w:br/>
      </w:r>
      <w:r>
        <w:rPr>
          <w:rFonts w:ascii="Times New Roman"/>
          <w:b w:val="false"/>
          <w:i w:val="false"/>
          <w:color w:val="000000"/>
          <w:sz w:val="28"/>
        </w:rPr>
        <w:t xml:space="preserve">
           8471.70  - устройства запоминающие </w:t>
      </w:r>
      <w:r>
        <w:br/>
      </w:r>
      <w:r>
        <w:rPr>
          <w:rFonts w:ascii="Times New Roman"/>
          <w:b w:val="false"/>
          <w:i w:val="false"/>
          <w:color w:val="000000"/>
          <w:sz w:val="28"/>
        </w:rPr>
        <w:t xml:space="preserve">
           8471.80  - устройства вычислительных машин прочие </w:t>
      </w:r>
      <w:r>
        <w:br/>
      </w:r>
      <w:r>
        <w:rPr>
          <w:rFonts w:ascii="Times New Roman"/>
          <w:b w:val="false"/>
          <w:i w:val="false"/>
          <w:color w:val="000000"/>
          <w:sz w:val="28"/>
        </w:rPr>
        <w:t xml:space="preserve">
           8471.90  - прочие </w:t>
      </w:r>
      <w:r>
        <w:br/>
      </w:r>
      <w:r>
        <w:rPr>
          <w:rFonts w:ascii="Times New Roman"/>
          <w:b w:val="false"/>
          <w:i w:val="false"/>
          <w:color w:val="000000"/>
          <w:sz w:val="28"/>
        </w:rPr>
        <w:t>
</w:t>
      </w:r>
      <w:r>
        <w:rPr>
          <w:rFonts w:ascii="Times New Roman"/>
          <w:b/>
          <w:i w:val="false"/>
          <w:color w:val="000000"/>
          <w:sz w:val="28"/>
        </w:rPr>
        <w:t xml:space="preserve">84.72             Оборудование конторское (например, </w:t>
      </w:r>
      <w:r>
        <w:br/>
      </w:r>
      <w:r>
        <w:rPr>
          <w:rFonts w:ascii="Times New Roman"/>
          <w:b w:val="false"/>
          <w:i w:val="false"/>
          <w:color w:val="000000"/>
          <w:sz w:val="28"/>
        </w:rPr>
        <w:t>
</w:t>
      </w:r>
      <w:r>
        <w:rPr>
          <w:rFonts w:ascii="Times New Roman"/>
          <w:b/>
          <w:i w:val="false"/>
          <w:color w:val="000000"/>
          <w:sz w:val="28"/>
        </w:rPr>
        <w:t xml:space="preserve">                  гектографические или трафаретные </w:t>
      </w:r>
      <w:r>
        <w:br/>
      </w:r>
      <w:r>
        <w:rPr>
          <w:rFonts w:ascii="Times New Roman"/>
          <w:b w:val="false"/>
          <w:i w:val="false"/>
          <w:color w:val="000000"/>
          <w:sz w:val="28"/>
        </w:rPr>
        <w:t>
</w:t>
      </w:r>
      <w:r>
        <w:rPr>
          <w:rFonts w:ascii="Times New Roman"/>
          <w:b/>
          <w:i w:val="false"/>
          <w:color w:val="000000"/>
          <w:sz w:val="28"/>
        </w:rPr>
        <w:t xml:space="preserve">                  множительные аппараты, машины </w:t>
      </w:r>
      <w:r>
        <w:br/>
      </w:r>
      <w:r>
        <w:rPr>
          <w:rFonts w:ascii="Times New Roman"/>
          <w:b w:val="false"/>
          <w:i w:val="false"/>
          <w:color w:val="000000"/>
          <w:sz w:val="28"/>
        </w:rPr>
        <w:t>
</w:t>
      </w:r>
      <w:r>
        <w:rPr>
          <w:rFonts w:ascii="Times New Roman"/>
          <w:b/>
          <w:i w:val="false"/>
          <w:color w:val="000000"/>
          <w:sz w:val="28"/>
        </w:rPr>
        <w:t xml:space="preserve">                  адресовальные, автоматические устройства </w:t>
      </w:r>
      <w:r>
        <w:br/>
      </w:r>
      <w:r>
        <w:rPr>
          <w:rFonts w:ascii="Times New Roman"/>
          <w:b w:val="false"/>
          <w:i w:val="false"/>
          <w:color w:val="000000"/>
          <w:sz w:val="28"/>
        </w:rPr>
        <w:t>
</w:t>
      </w:r>
      <w:r>
        <w:rPr>
          <w:rFonts w:ascii="Times New Roman"/>
          <w:b/>
          <w:i w:val="false"/>
          <w:color w:val="000000"/>
          <w:sz w:val="28"/>
        </w:rPr>
        <w:t xml:space="preserve">                  для выдачи банкнот, машины для сортировки, </w:t>
      </w:r>
      <w:r>
        <w:br/>
      </w:r>
      <w:r>
        <w:rPr>
          <w:rFonts w:ascii="Times New Roman"/>
          <w:b w:val="false"/>
          <w:i w:val="false"/>
          <w:color w:val="000000"/>
          <w:sz w:val="28"/>
        </w:rPr>
        <w:t>
</w:t>
      </w:r>
      <w:r>
        <w:rPr>
          <w:rFonts w:ascii="Times New Roman"/>
          <w:b/>
          <w:i w:val="false"/>
          <w:color w:val="000000"/>
          <w:sz w:val="28"/>
        </w:rPr>
        <w:t xml:space="preserve">                  подсчета или упаковки монет, машинки для </w:t>
      </w:r>
      <w:r>
        <w:br/>
      </w:r>
      <w:r>
        <w:rPr>
          <w:rFonts w:ascii="Times New Roman"/>
          <w:b w:val="false"/>
          <w:i w:val="false"/>
          <w:color w:val="000000"/>
          <w:sz w:val="28"/>
        </w:rPr>
        <w:t>
</w:t>
      </w:r>
      <w:r>
        <w:rPr>
          <w:rFonts w:ascii="Times New Roman"/>
          <w:b/>
          <w:i w:val="false"/>
          <w:color w:val="000000"/>
          <w:sz w:val="28"/>
        </w:rPr>
        <w:t xml:space="preserve">                  заточки карандашей, перфорационные машины </w:t>
      </w:r>
      <w:r>
        <w:br/>
      </w:r>
      <w:r>
        <w:rPr>
          <w:rFonts w:ascii="Times New Roman"/>
          <w:b w:val="false"/>
          <w:i w:val="false"/>
          <w:color w:val="000000"/>
          <w:sz w:val="28"/>
        </w:rPr>
        <w:t>
</w:t>
      </w:r>
      <w:r>
        <w:rPr>
          <w:rFonts w:ascii="Times New Roman"/>
          <w:b/>
          <w:i w:val="false"/>
          <w:color w:val="000000"/>
          <w:sz w:val="28"/>
        </w:rPr>
        <w:t xml:space="preserve">                  или машины для скрепления скобами) прочее: </w:t>
      </w:r>
      <w:r>
        <w:br/>
      </w:r>
      <w:r>
        <w:rPr>
          <w:rFonts w:ascii="Times New Roman"/>
          <w:b w:val="false"/>
          <w:i w:val="false"/>
          <w:color w:val="000000"/>
          <w:sz w:val="28"/>
        </w:rPr>
        <w:t xml:space="preserve">
           8472.10  - машины копировально-множительные </w:t>
      </w:r>
      <w:r>
        <w:br/>
      </w:r>
      <w:r>
        <w:rPr>
          <w:rFonts w:ascii="Times New Roman"/>
          <w:b w:val="false"/>
          <w:i w:val="false"/>
          <w:color w:val="000000"/>
          <w:sz w:val="28"/>
        </w:rPr>
        <w:t xml:space="preserve">
           8472.20  - машины адресовальные и для выдавливания </w:t>
      </w:r>
      <w:r>
        <w:br/>
      </w:r>
      <w:r>
        <w:rPr>
          <w:rFonts w:ascii="Times New Roman"/>
          <w:b w:val="false"/>
          <w:i w:val="false"/>
          <w:color w:val="000000"/>
          <w:sz w:val="28"/>
        </w:rPr>
        <w:t xml:space="preserve">
                      адресных клише </w:t>
      </w:r>
      <w:r>
        <w:br/>
      </w:r>
      <w:r>
        <w:rPr>
          <w:rFonts w:ascii="Times New Roman"/>
          <w:b w:val="false"/>
          <w:i w:val="false"/>
          <w:color w:val="000000"/>
          <w:sz w:val="28"/>
        </w:rPr>
        <w:t xml:space="preserve">
           8472.30  - машины для сортировки или складывания, или </w:t>
      </w:r>
      <w:r>
        <w:br/>
      </w:r>
      <w:r>
        <w:rPr>
          <w:rFonts w:ascii="Times New Roman"/>
          <w:b w:val="false"/>
          <w:i w:val="false"/>
          <w:color w:val="000000"/>
          <w:sz w:val="28"/>
        </w:rPr>
        <w:t xml:space="preserve">
                      укладки в конверты, или перевязывания </w:t>
      </w:r>
      <w:r>
        <w:br/>
      </w:r>
      <w:r>
        <w:rPr>
          <w:rFonts w:ascii="Times New Roman"/>
          <w:b w:val="false"/>
          <w:i w:val="false"/>
          <w:color w:val="000000"/>
          <w:sz w:val="28"/>
        </w:rPr>
        <w:t xml:space="preserve">
                      почтовой корреспонденции, машины для </w:t>
      </w:r>
      <w:r>
        <w:br/>
      </w:r>
      <w:r>
        <w:rPr>
          <w:rFonts w:ascii="Times New Roman"/>
          <w:b w:val="false"/>
          <w:i w:val="false"/>
          <w:color w:val="000000"/>
          <w:sz w:val="28"/>
        </w:rPr>
        <w:t xml:space="preserve">
                      вскрытия, закрывания или запечатывания </w:t>
      </w:r>
      <w:r>
        <w:br/>
      </w:r>
      <w:r>
        <w:rPr>
          <w:rFonts w:ascii="Times New Roman"/>
          <w:b w:val="false"/>
          <w:i w:val="false"/>
          <w:color w:val="000000"/>
          <w:sz w:val="28"/>
        </w:rPr>
        <w:t xml:space="preserve">
                      почтовой корреспонденции и машины для </w:t>
      </w:r>
      <w:r>
        <w:br/>
      </w:r>
      <w:r>
        <w:rPr>
          <w:rFonts w:ascii="Times New Roman"/>
          <w:b w:val="false"/>
          <w:i w:val="false"/>
          <w:color w:val="000000"/>
          <w:sz w:val="28"/>
        </w:rPr>
        <w:t xml:space="preserve">
                      наклеивания или гашения почтовых марок </w:t>
      </w:r>
      <w:r>
        <w:br/>
      </w:r>
      <w:r>
        <w:rPr>
          <w:rFonts w:ascii="Times New Roman"/>
          <w:b w:val="false"/>
          <w:i w:val="false"/>
          <w:color w:val="000000"/>
          <w:sz w:val="28"/>
        </w:rPr>
        <w:t xml:space="preserve">
           8472.90  - прочие </w:t>
      </w:r>
      <w:r>
        <w:br/>
      </w:r>
      <w:r>
        <w:rPr>
          <w:rFonts w:ascii="Times New Roman"/>
          <w:b w:val="false"/>
          <w:i w:val="false"/>
          <w:color w:val="000000"/>
          <w:sz w:val="28"/>
        </w:rPr>
        <w:t xml:space="preserve">
-------------------------------------------------------------------- </w:t>
      </w:r>
    </w:p>
    <w:bookmarkStart w:name="z572" w:id="57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84.73/75       </w:t>
      </w:r>
    </w:p>
    <w:bookmarkEnd w:id="5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84.73             Части и принадлежности (кроме футляров, </w:t>
      </w:r>
      <w:r>
        <w:br/>
      </w:r>
      <w:r>
        <w:rPr>
          <w:rFonts w:ascii="Times New Roman"/>
          <w:b w:val="false"/>
          <w:i w:val="false"/>
          <w:color w:val="000000"/>
          <w:sz w:val="28"/>
        </w:rPr>
        <w:t>
</w:t>
      </w:r>
      <w:r>
        <w:rPr>
          <w:rFonts w:ascii="Times New Roman"/>
          <w:b/>
          <w:i w:val="false"/>
          <w:color w:val="000000"/>
          <w:sz w:val="28"/>
        </w:rPr>
        <w:t xml:space="preserve">                  чехлов для транспортировки и аналогичных </w:t>
      </w:r>
      <w:r>
        <w:br/>
      </w:r>
      <w:r>
        <w:rPr>
          <w:rFonts w:ascii="Times New Roman"/>
          <w:b w:val="false"/>
          <w:i w:val="false"/>
          <w:color w:val="000000"/>
          <w:sz w:val="28"/>
        </w:rPr>
        <w:t>
</w:t>
      </w:r>
      <w:r>
        <w:rPr>
          <w:rFonts w:ascii="Times New Roman"/>
          <w:b/>
          <w:i w:val="false"/>
          <w:color w:val="000000"/>
          <w:sz w:val="28"/>
        </w:rPr>
        <w:t xml:space="preserve">                  изделий), предназначенные исключительно или </w:t>
      </w:r>
      <w:r>
        <w:br/>
      </w:r>
      <w:r>
        <w:rPr>
          <w:rFonts w:ascii="Times New Roman"/>
          <w:b w:val="false"/>
          <w:i w:val="false"/>
          <w:color w:val="000000"/>
          <w:sz w:val="28"/>
        </w:rPr>
        <w:t>
</w:t>
      </w:r>
      <w:r>
        <w:rPr>
          <w:rFonts w:ascii="Times New Roman"/>
          <w:b/>
          <w:i w:val="false"/>
          <w:color w:val="000000"/>
          <w:sz w:val="28"/>
        </w:rPr>
        <w:t xml:space="preserve">                  в основном для машин товарных позиций </w:t>
      </w:r>
      <w:r>
        <w:br/>
      </w:r>
      <w:r>
        <w:rPr>
          <w:rFonts w:ascii="Times New Roman"/>
          <w:b w:val="false"/>
          <w:i w:val="false"/>
          <w:color w:val="000000"/>
          <w:sz w:val="28"/>
        </w:rPr>
        <w:t>
</w:t>
      </w:r>
      <w:r>
        <w:rPr>
          <w:rFonts w:ascii="Times New Roman"/>
          <w:b/>
          <w:i w:val="false"/>
          <w:color w:val="000000"/>
          <w:sz w:val="28"/>
        </w:rPr>
        <w:t xml:space="preserve">                  84.69-84.72: </w:t>
      </w:r>
      <w:r>
        <w:br/>
      </w:r>
      <w:r>
        <w:rPr>
          <w:rFonts w:ascii="Times New Roman"/>
          <w:b w:val="false"/>
          <w:i w:val="false"/>
          <w:color w:val="000000"/>
          <w:sz w:val="28"/>
        </w:rPr>
        <w:t xml:space="preserve">
           8473.10 - части и принадлежности машин товарной позиции </w:t>
      </w:r>
      <w:r>
        <w:br/>
      </w:r>
      <w:r>
        <w:rPr>
          <w:rFonts w:ascii="Times New Roman"/>
          <w:b w:val="false"/>
          <w:i w:val="false"/>
          <w:color w:val="000000"/>
          <w:sz w:val="28"/>
        </w:rPr>
        <w:t xml:space="preserve">
                      84.69 </w:t>
      </w:r>
      <w:r>
        <w:br/>
      </w:r>
      <w:r>
        <w:rPr>
          <w:rFonts w:ascii="Times New Roman"/>
          <w:b w:val="false"/>
          <w:i w:val="false"/>
          <w:color w:val="000000"/>
          <w:sz w:val="28"/>
        </w:rPr>
        <w:t xml:space="preserve">
                    - части и принадлежности машин товарной позиции </w:t>
      </w:r>
      <w:r>
        <w:br/>
      </w:r>
      <w:r>
        <w:rPr>
          <w:rFonts w:ascii="Times New Roman"/>
          <w:b w:val="false"/>
          <w:i w:val="false"/>
          <w:color w:val="000000"/>
          <w:sz w:val="28"/>
        </w:rPr>
        <w:t xml:space="preserve">
                      84.70: </w:t>
      </w:r>
      <w:r>
        <w:br/>
      </w:r>
      <w:r>
        <w:rPr>
          <w:rFonts w:ascii="Times New Roman"/>
          <w:b w:val="false"/>
          <w:i w:val="false"/>
          <w:color w:val="000000"/>
          <w:sz w:val="28"/>
        </w:rPr>
        <w:t xml:space="preserve">
            8473.21 -- машин счетных электронных субпозиции </w:t>
      </w:r>
      <w:r>
        <w:br/>
      </w:r>
      <w:r>
        <w:rPr>
          <w:rFonts w:ascii="Times New Roman"/>
          <w:b w:val="false"/>
          <w:i w:val="false"/>
          <w:color w:val="000000"/>
          <w:sz w:val="28"/>
        </w:rPr>
        <w:t xml:space="preserve">
                       8470.10, 8470.21 или 8470.29 </w:t>
      </w:r>
      <w:r>
        <w:br/>
      </w:r>
      <w:r>
        <w:rPr>
          <w:rFonts w:ascii="Times New Roman"/>
          <w:b w:val="false"/>
          <w:i w:val="false"/>
          <w:color w:val="000000"/>
          <w:sz w:val="28"/>
        </w:rPr>
        <w:t xml:space="preserve">
            8473.29 -- прочие </w:t>
      </w:r>
      <w:r>
        <w:br/>
      </w:r>
      <w:r>
        <w:rPr>
          <w:rFonts w:ascii="Times New Roman"/>
          <w:b w:val="false"/>
          <w:i w:val="false"/>
          <w:color w:val="000000"/>
          <w:sz w:val="28"/>
        </w:rPr>
        <w:t xml:space="preserve">
            8473.30 - части и принадлежности машин товарной позиции </w:t>
      </w:r>
      <w:r>
        <w:br/>
      </w:r>
      <w:r>
        <w:rPr>
          <w:rFonts w:ascii="Times New Roman"/>
          <w:b w:val="false"/>
          <w:i w:val="false"/>
          <w:color w:val="000000"/>
          <w:sz w:val="28"/>
        </w:rPr>
        <w:t xml:space="preserve">
                      84.71 </w:t>
      </w:r>
      <w:r>
        <w:br/>
      </w:r>
      <w:r>
        <w:rPr>
          <w:rFonts w:ascii="Times New Roman"/>
          <w:b w:val="false"/>
          <w:i w:val="false"/>
          <w:color w:val="000000"/>
          <w:sz w:val="28"/>
        </w:rPr>
        <w:t xml:space="preserve">
            8473.40 - части и принадлежности машин токарной позиции </w:t>
      </w:r>
      <w:r>
        <w:br/>
      </w:r>
      <w:r>
        <w:rPr>
          <w:rFonts w:ascii="Times New Roman"/>
          <w:b w:val="false"/>
          <w:i w:val="false"/>
          <w:color w:val="000000"/>
          <w:sz w:val="28"/>
        </w:rPr>
        <w:t xml:space="preserve">
                      84.72 </w:t>
      </w:r>
      <w:r>
        <w:br/>
      </w:r>
      <w:r>
        <w:rPr>
          <w:rFonts w:ascii="Times New Roman"/>
          <w:b w:val="false"/>
          <w:i w:val="false"/>
          <w:color w:val="000000"/>
          <w:sz w:val="28"/>
        </w:rPr>
        <w:t xml:space="preserve">
            8473.50 - части и принадлежности, в равной степени </w:t>
      </w:r>
      <w:r>
        <w:br/>
      </w:r>
      <w:r>
        <w:rPr>
          <w:rFonts w:ascii="Times New Roman"/>
          <w:b w:val="false"/>
          <w:i w:val="false"/>
          <w:color w:val="000000"/>
          <w:sz w:val="28"/>
        </w:rPr>
        <w:t xml:space="preserve">
                      предназначенные для машин, входящих в две или </w:t>
      </w:r>
      <w:r>
        <w:br/>
      </w:r>
      <w:r>
        <w:rPr>
          <w:rFonts w:ascii="Times New Roman"/>
          <w:b w:val="false"/>
          <w:i w:val="false"/>
          <w:color w:val="000000"/>
          <w:sz w:val="28"/>
        </w:rPr>
        <w:t xml:space="preserve">
                      более товарные позиции 84.69-84.72 </w:t>
      </w:r>
      <w:r>
        <w:br/>
      </w:r>
      <w:r>
        <w:rPr>
          <w:rFonts w:ascii="Times New Roman"/>
          <w:b w:val="false"/>
          <w:i w:val="false"/>
          <w:color w:val="000000"/>
          <w:sz w:val="28"/>
        </w:rPr>
        <w:t>
</w:t>
      </w:r>
      <w:r>
        <w:rPr>
          <w:rFonts w:ascii="Times New Roman"/>
          <w:b/>
          <w:i w:val="false"/>
          <w:color w:val="000000"/>
          <w:sz w:val="28"/>
        </w:rPr>
        <w:t xml:space="preserve">84.74             Оборудование для сортировки, грохочения, </w:t>
      </w:r>
      <w:r>
        <w:br/>
      </w:r>
      <w:r>
        <w:rPr>
          <w:rFonts w:ascii="Times New Roman"/>
          <w:b w:val="false"/>
          <w:i w:val="false"/>
          <w:color w:val="000000"/>
          <w:sz w:val="28"/>
        </w:rPr>
        <w:t>
</w:t>
      </w:r>
      <w:r>
        <w:rPr>
          <w:rFonts w:ascii="Times New Roman"/>
          <w:b/>
          <w:i w:val="false"/>
          <w:color w:val="000000"/>
          <w:sz w:val="28"/>
        </w:rPr>
        <w:t xml:space="preserve">                  сепарации, промывки, измельчении, </w:t>
      </w:r>
      <w:r>
        <w:br/>
      </w:r>
      <w:r>
        <w:rPr>
          <w:rFonts w:ascii="Times New Roman"/>
          <w:b w:val="false"/>
          <w:i w:val="false"/>
          <w:color w:val="000000"/>
          <w:sz w:val="28"/>
        </w:rPr>
        <w:t>
</w:t>
      </w:r>
      <w:r>
        <w:rPr>
          <w:rFonts w:ascii="Times New Roman"/>
          <w:b/>
          <w:i w:val="false"/>
          <w:color w:val="000000"/>
          <w:sz w:val="28"/>
        </w:rPr>
        <w:t xml:space="preserve">                  размалывания, смешивания или </w:t>
      </w:r>
      <w:r>
        <w:br/>
      </w:r>
      <w:r>
        <w:rPr>
          <w:rFonts w:ascii="Times New Roman"/>
          <w:b w:val="false"/>
          <w:i w:val="false"/>
          <w:color w:val="000000"/>
          <w:sz w:val="28"/>
        </w:rPr>
        <w:t>
</w:t>
      </w:r>
      <w:r>
        <w:rPr>
          <w:rFonts w:ascii="Times New Roman"/>
          <w:b/>
          <w:i w:val="false"/>
          <w:color w:val="000000"/>
          <w:sz w:val="28"/>
        </w:rPr>
        <w:t xml:space="preserve">                  перемешивания грунта, камня, руд или </w:t>
      </w:r>
      <w:r>
        <w:br/>
      </w:r>
      <w:r>
        <w:rPr>
          <w:rFonts w:ascii="Times New Roman"/>
          <w:b w:val="false"/>
          <w:i w:val="false"/>
          <w:color w:val="000000"/>
          <w:sz w:val="28"/>
        </w:rPr>
        <w:t>
</w:t>
      </w:r>
      <w:r>
        <w:rPr>
          <w:rFonts w:ascii="Times New Roman"/>
          <w:b/>
          <w:i w:val="false"/>
          <w:color w:val="000000"/>
          <w:sz w:val="28"/>
        </w:rPr>
        <w:t xml:space="preserve">                  других минеральных ископаемых в твердом </w:t>
      </w:r>
      <w:r>
        <w:br/>
      </w:r>
      <w:r>
        <w:rPr>
          <w:rFonts w:ascii="Times New Roman"/>
          <w:b w:val="false"/>
          <w:i w:val="false"/>
          <w:color w:val="000000"/>
          <w:sz w:val="28"/>
        </w:rPr>
        <w:t>
</w:t>
      </w:r>
      <w:r>
        <w:rPr>
          <w:rFonts w:ascii="Times New Roman"/>
          <w:b/>
          <w:i w:val="false"/>
          <w:color w:val="000000"/>
          <w:sz w:val="28"/>
        </w:rPr>
        <w:t xml:space="preserve">                  (в том числе порошкообразном или </w:t>
      </w:r>
      <w:r>
        <w:br/>
      </w:r>
      <w:r>
        <w:rPr>
          <w:rFonts w:ascii="Times New Roman"/>
          <w:b w:val="false"/>
          <w:i w:val="false"/>
          <w:color w:val="000000"/>
          <w:sz w:val="28"/>
        </w:rPr>
        <w:t>
</w:t>
      </w:r>
      <w:r>
        <w:rPr>
          <w:rFonts w:ascii="Times New Roman"/>
          <w:b/>
          <w:i w:val="false"/>
          <w:color w:val="000000"/>
          <w:sz w:val="28"/>
        </w:rPr>
        <w:t xml:space="preserve">                  пастообразном) состоянии; оборудование </w:t>
      </w:r>
      <w:r>
        <w:br/>
      </w:r>
      <w:r>
        <w:rPr>
          <w:rFonts w:ascii="Times New Roman"/>
          <w:b w:val="false"/>
          <w:i w:val="false"/>
          <w:color w:val="000000"/>
          <w:sz w:val="28"/>
        </w:rPr>
        <w:t>
</w:t>
      </w:r>
      <w:r>
        <w:rPr>
          <w:rFonts w:ascii="Times New Roman"/>
          <w:b/>
          <w:i w:val="false"/>
          <w:color w:val="000000"/>
          <w:sz w:val="28"/>
        </w:rPr>
        <w:t xml:space="preserve">                  для агломерации, формовки или отливки </w:t>
      </w:r>
      <w:r>
        <w:br/>
      </w:r>
      <w:r>
        <w:rPr>
          <w:rFonts w:ascii="Times New Roman"/>
          <w:b w:val="false"/>
          <w:i w:val="false"/>
          <w:color w:val="000000"/>
          <w:sz w:val="28"/>
        </w:rPr>
        <w:t>
</w:t>
      </w:r>
      <w:r>
        <w:rPr>
          <w:rFonts w:ascii="Times New Roman"/>
          <w:b/>
          <w:i w:val="false"/>
          <w:color w:val="000000"/>
          <w:sz w:val="28"/>
        </w:rPr>
        <w:t xml:space="preserve">                  твердого минерального топлива, </w:t>
      </w:r>
      <w:r>
        <w:br/>
      </w:r>
      <w:r>
        <w:rPr>
          <w:rFonts w:ascii="Times New Roman"/>
          <w:b w:val="false"/>
          <w:i w:val="false"/>
          <w:color w:val="000000"/>
          <w:sz w:val="28"/>
        </w:rPr>
        <w:t>
</w:t>
      </w:r>
      <w:r>
        <w:rPr>
          <w:rFonts w:ascii="Times New Roman"/>
          <w:b/>
          <w:i w:val="false"/>
          <w:color w:val="000000"/>
          <w:sz w:val="28"/>
        </w:rPr>
        <w:t xml:space="preserve">                  керамических составов, незатвердевшего </w:t>
      </w:r>
      <w:r>
        <w:br/>
      </w:r>
      <w:r>
        <w:rPr>
          <w:rFonts w:ascii="Times New Roman"/>
          <w:b w:val="false"/>
          <w:i w:val="false"/>
          <w:color w:val="000000"/>
          <w:sz w:val="28"/>
        </w:rPr>
        <w:t>
</w:t>
      </w:r>
      <w:r>
        <w:rPr>
          <w:rFonts w:ascii="Times New Roman"/>
          <w:b/>
          <w:i w:val="false"/>
          <w:color w:val="000000"/>
          <w:sz w:val="28"/>
        </w:rPr>
        <w:t xml:space="preserve">                  цемента, гипсовых материалов или других </w:t>
      </w:r>
      <w:r>
        <w:br/>
      </w:r>
      <w:r>
        <w:rPr>
          <w:rFonts w:ascii="Times New Roman"/>
          <w:b w:val="false"/>
          <w:i w:val="false"/>
          <w:color w:val="000000"/>
          <w:sz w:val="28"/>
        </w:rPr>
        <w:t>
</w:t>
      </w:r>
      <w:r>
        <w:rPr>
          <w:rFonts w:ascii="Times New Roman"/>
          <w:b/>
          <w:i w:val="false"/>
          <w:color w:val="000000"/>
          <w:sz w:val="28"/>
        </w:rPr>
        <w:t xml:space="preserve">                  минеральных продуктов в порошкообразном </w:t>
      </w:r>
      <w:r>
        <w:br/>
      </w:r>
      <w:r>
        <w:rPr>
          <w:rFonts w:ascii="Times New Roman"/>
          <w:b w:val="false"/>
          <w:i w:val="false"/>
          <w:color w:val="000000"/>
          <w:sz w:val="28"/>
        </w:rPr>
        <w:t>
</w:t>
      </w:r>
      <w:r>
        <w:rPr>
          <w:rFonts w:ascii="Times New Roman"/>
          <w:b/>
          <w:i w:val="false"/>
          <w:color w:val="000000"/>
          <w:sz w:val="28"/>
        </w:rPr>
        <w:t xml:space="preserve">                  или пастообразном состоянии; машины </w:t>
      </w:r>
      <w:r>
        <w:br/>
      </w:r>
      <w:r>
        <w:rPr>
          <w:rFonts w:ascii="Times New Roman"/>
          <w:b w:val="false"/>
          <w:i w:val="false"/>
          <w:color w:val="000000"/>
          <w:sz w:val="28"/>
        </w:rPr>
        <w:t>
</w:t>
      </w:r>
      <w:r>
        <w:rPr>
          <w:rFonts w:ascii="Times New Roman"/>
          <w:b/>
          <w:i w:val="false"/>
          <w:color w:val="000000"/>
          <w:sz w:val="28"/>
        </w:rPr>
        <w:t xml:space="preserve">                  формовочные для изготовления литейных </w:t>
      </w:r>
      <w:r>
        <w:br/>
      </w:r>
      <w:r>
        <w:rPr>
          <w:rFonts w:ascii="Times New Roman"/>
          <w:b w:val="false"/>
          <w:i w:val="false"/>
          <w:color w:val="000000"/>
          <w:sz w:val="28"/>
        </w:rPr>
        <w:t>
</w:t>
      </w:r>
      <w:r>
        <w:rPr>
          <w:rFonts w:ascii="Times New Roman"/>
          <w:b/>
          <w:i w:val="false"/>
          <w:color w:val="000000"/>
          <w:sz w:val="28"/>
        </w:rPr>
        <w:t xml:space="preserve">                  форм из песка: </w:t>
      </w:r>
      <w:r>
        <w:br/>
      </w:r>
      <w:r>
        <w:rPr>
          <w:rFonts w:ascii="Times New Roman"/>
          <w:b w:val="false"/>
          <w:i w:val="false"/>
          <w:color w:val="000000"/>
          <w:sz w:val="28"/>
        </w:rPr>
        <w:t xml:space="preserve">
           8474.10  - машины для сортировки, грохочения, </w:t>
      </w:r>
      <w:r>
        <w:br/>
      </w:r>
      <w:r>
        <w:rPr>
          <w:rFonts w:ascii="Times New Roman"/>
          <w:b w:val="false"/>
          <w:i w:val="false"/>
          <w:color w:val="000000"/>
          <w:sz w:val="28"/>
        </w:rPr>
        <w:t xml:space="preserve">
                      сепарации или промывки </w:t>
      </w:r>
      <w:r>
        <w:br/>
      </w:r>
      <w:r>
        <w:rPr>
          <w:rFonts w:ascii="Times New Roman"/>
          <w:b w:val="false"/>
          <w:i w:val="false"/>
          <w:color w:val="000000"/>
          <w:sz w:val="28"/>
        </w:rPr>
        <w:t xml:space="preserve">
           8474.20  - машины для дробления или измельчения </w:t>
      </w:r>
      <w:r>
        <w:br/>
      </w:r>
      <w:r>
        <w:rPr>
          <w:rFonts w:ascii="Times New Roman"/>
          <w:b w:val="false"/>
          <w:i w:val="false"/>
          <w:color w:val="000000"/>
          <w:sz w:val="28"/>
        </w:rPr>
        <w:t xml:space="preserve">
                    - машины для смешивания или перемешивания: </w:t>
      </w:r>
      <w:r>
        <w:br/>
      </w:r>
      <w:r>
        <w:rPr>
          <w:rFonts w:ascii="Times New Roman"/>
          <w:b w:val="false"/>
          <w:i w:val="false"/>
          <w:color w:val="000000"/>
          <w:sz w:val="28"/>
        </w:rPr>
        <w:t xml:space="preserve">
           8474.31  -- бетономешалки или растворосмесители </w:t>
      </w:r>
      <w:r>
        <w:br/>
      </w:r>
      <w:r>
        <w:rPr>
          <w:rFonts w:ascii="Times New Roman"/>
          <w:b w:val="false"/>
          <w:i w:val="false"/>
          <w:color w:val="000000"/>
          <w:sz w:val="28"/>
        </w:rPr>
        <w:t xml:space="preserve">
           8474.32  - машины для смешивания минеральных веществ </w:t>
      </w:r>
      <w:r>
        <w:br/>
      </w:r>
      <w:r>
        <w:rPr>
          <w:rFonts w:ascii="Times New Roman"/>
          <w:b w:val="false"/>
          <w:i w:val="false"/>
          <w:color w:val="000000"/>
          <w:sz w:val="28"/>
        </w:rPr>
        <w:t xml:space="preserve">
                      с битумом </w:t>
      </w:r>
      <w:r>
        <w:br/>
      </w:r>
      <w:r>
        <w:rPr>
          <w:rFonts w:ascii="Times New Roman"/>
          <w:b w:val="false"/>
          <w:i w:val="false"/>
          <w:color w:val="000000"/>
          <w:sz w:val="28"/>
        </w:rPr>
        <w:t xml:space="preserve">
           8474.39  -- прочие </w:t>
      </w:r>
      <w:r>
        <w:br/>
      </w:r>
      <w:r>
        <w:rPr>
          <w:rFonts w:ascii="Times New Roman"/>
          <w:b w:val="false"/>
          <w:i w:val="false"/>
          <w:color w:val="000000"/>
          <w:sz w:val="28"/>
        </w:rPr>
        <w:t xml:space="preserve">
           8474.80  - машины прочие </w:t>
      </w:r>
      <w:r>
        <w:br/>
      </w:r>
      <w:r>
        <w:rPr>
          <w:rFonts w:ascii="Times New Roman"/>
          <w:b w:val="false"/>
          <w:i w:val="false"/>
          <w:color w:val="000000"/>
          <w:sz w:val="28"/>
        </w:rPr>
        <w:t xml:space="preserve">
           8474.90  - части </w:t>
      </w:r>
      <w:r>
        <w:br/>
      </w:r>
      <w:r>
        <w:rPr>
          <w:rFonts w:ascii="Times New Roman"/>
          <w:b w:val="false"/>
          <w:i w:val="false"/>
          <w:color w:val="000000"/>
          <w:sz w:val="28"/>
        </w:rPr>
        <w:t>
</w:t>
      </w:r>
      <w:r>
        <w:rPr>
          <w:rFonts w:ascii="Times New Roman"/>
          <w:b/>
          <w:i w:val="false"/>
          <w:color w:val="000000"/>
          <w:sz w:val="28"/>
        </w:rPr>
        <w:t xml:space="preserve">84.75             Машины для сборки электрических или </w:t>
      </w:r>
      <w:r>
        <w:br/>
      </w:r>
      <w:r>
        <w:rPr>
          <w:rFonts w:ascii="Times New Roman"/>
          <w:b w:val="false"/>
          <w:i w:val="false"/>
          <w:color w:val="000000"/>
          <w:sz w:val="28"/>
        </w:rPr>
        <w:t>
</w:t>
      </w:r>
      <w:r>
        <w:rPr>
          <w:rFonts w:ascii="Times New Roman"/>
          <w:b/>
          <w:i w:val="false"/>
          <w:color w:val="000000"/>
          <w:sz w:val="28"/>
        </w:rPr>
        <w:t xml:space="preserve">                  электронных ламп, трубок или </w:t>
      </w:r>
      <w:r>
        <w:br/>
      </w:r>
      <w:r>
        <w:rPr>
          <w:rFonts w:ascii="Times New Roman"/>
          <w:b w:val="false"/>
          <w:i w:val="false"/>
          <w:color w:val="000000"/>
          <w:sz w:val="28"/>
        </w:rPr>
        <w:t>
</w:t>
      </w:r>
      <w:r>
        <w:rPr>
          <w:rFonts w:ascii="Times New Roman"/>
          <w:b/>
          <w:i w:val="false"/>
          <w:color w:val="000000"/>
          <w:sz w:val="28"/>
        </w:rPr>
        <w:t xml:space="preserve">                  электронно-лучевых трубок или </w:t>
      </w:r>
      <w:r>
        <w:br/>
      </w:r>
      <w:r>
        <w:rPr>
          <w:rFonts w:ascii="Times New Roman"/>
          <w:b w:val="false"/>
          <w:i w:val="false"/>
          <w:color w:val="000000"/>
          <w:sz w:val="28"/>
        </w:rPr>
        <w:t>
</w:t>
      </w:r>
      <w:r>
        <w:rPr>
          <w:rFonts w:ascii="Times New Roman"/>
          <w:b/>
          <w:i w:val="false"/>
          <w:color w:val="000000"/>
          <w:sz w:val="28"/>
        </w:rPr>
        <w:t xml:space="preserve">                  газоразрядных ламп в стеклянных колбах; </w:t>
      </w:r>
      <w:r>
        <w:br/>
      </w:r>
      <w:r>
        <w:rPr>
          <w:rFonts w:ascii="Times New Roman"/>
          <w:b w:val="false"/>
          <w:i w:val="false"/>
          <w:color w:val="000000"/>
          <w:sz w:val="28"/>
        </w:rPr>
        <w:t>
</w:t>
      </w:r>
      <w:r>
        <w:rPr>
          <w:rFonts w:ascii="Times New Roman"/>
          <w:b/>
          <w:i w:val="false"/>
          <w:color w:val="000000"/>
          <w:sz w:val="28"/>
        </w:rPr>
        <w:t xml:space="preserve">                  машины для изготовления или горячей </w:t>
      </w:r>
      <w:r>
        <w:br/>
      </w:r>
      <w:r>
        <w:rPr>
          <w:rFonts w:ascii="Times New Roman"/>
          <w:b w:val="false"/>
          <w:i w:val="false"/>
          <w:color w:val="000000"/>
          <w:sz w:val="28"/>
        </w:rPr>
        <w:t>
</w:t>
      </w:r>
      <w:r>
        <w:rPr>
          <w:rFonts w:ascii="Times New Roman"/>
          <w:b/>
          <w:i w:val="false"/>
          <w:color w:val="000000"/>
          <w:sz w:val="28"/>
        </w:rPr>
        <w:t xml:space="preserve">                  обработки стекла или изделий из стекла: </w:t>
      </w:r>
      <w:r>
        <w:br/>
      </w:r>
      <w:r>
        <w:rPr>
          <w:rFonts w:ascii="Times New Roman"/>
          <w:b w:val="false"/>
          <w:i w:val="false"/>
          <w:color w:val="000000"/>
          <w:sz w:val="28"/>
        </w:rPr>
        <w:t xml:space="preserve">
           8475.10  - машины для сборки электрических или </w:t>
      </w:r>
      <w:r>
        <w:br/>
      </w:r>
      <w:r>
        <w:rPr>
          <w:rFonts w:ascii="Times New Roman"/>
          <w:b w:val="false"/>
          <w:i w:val="false"/>
          <w:color w:val="000000"/>
          <w:sz w:val="28"/>
        </w:rPr>
        <w:t xml:space="preserve">
                      электронных ламп, трубок или электронно- </w:t>
      </w:r>
      <w:r>
        <w:br/>
      </w:r>
      <w:r>
        <w:rPr>
          <w:rFonts w:ascii="Times New Roman"/>
          <w:b w:val="false"/>
          <w:i w:val="false"/>
          <w:color w:val="000000"/>
          <w:sz w:val="28"/>
        </w:rPr>
        <w:t xml:space="preserve">
                      лучевых трубок или газоразрядных ламп в </w:t>
      </w:r>
      <w:r>
        <w:br/>
      </w:r>
      <w:r>
        <w:rPr>
          <w:rFonts w:ascii="Times New Roman"/>
          <w:b w:val="false"/>
          <w:i w:val="false"/>
          <w:color w:val="000000"/>
          <w:sz w:val="28"/>
        </w:rPr>
        <w:t xml:space="preserve">
                      стеклянных колбах </w:t>
      </w:r>
      <w:r>
        <w:br/>
      </w:r>
      <w:r>
        <w:rPr>
          <w:rFonts w:ascii="Times New Roman"/>
          <w:b w:val="false"/>
          <w:i w:val="false"/>
          <w:color w:val="000000"/>
          <w:sz w:val="28"/>
        </w:rPr>
        <w:t xml:space="preserve">
                    - машины для изготовления или горячей </w:t>
      </w:r>
      <w:r>
        <w:br/>
      </w:r>
      <w:r>
        <w:rPr>
          <w:rFonts w:ascii="Times New Roman"/>
          <w:b w:val="false"/>
          <w:i w:val="false"/>
          <w:color w:val="000000"/>
          <w:sz w:val="28"/>
        </w:rPr>
        <w:t xml:space="preserve">
                      обработки стекла или изделий из стекла: </w:t>
      </w:r>
      <w:r>
        <w:br/>
      </w:r>
      <w:r>
        <w:rPr>
          <w:rFonts w:ascii="Times New Roman"/>
          <w:b w:val="false"/>
          <w:i w:val="false"/>
          <w:color w:val="000000"/>
          <w:sz w:val="28"/>
        </w:rPr>
        <w:t xml:space="preserve">
           8475.21  -- машины для изготовление оптического волокна </w:t>
      </w:r>
      <w:r>
        <w:br/>
      </w:r>
      <w:r>
        <w:rPr>
          <w:rFonts w:ascii="Times New Roman"/>
          <w:b w:val="false"/>
          <w:i w:val="false"/>
          <w:color w:val="000000"/>
          <w:sz w:val="28"/>
        </w:rPr>
        <w:t xml:space="preserve">
                       и его заготовок </w:t>
      </w:r>
      <w:r>
        <w:br/>
      </w:r>
      <w:r>
        <w:rPr>
          <w:rFonts w:ascii="Times New Roman"/>
          <w:b w:val="false"/>
          <w:i w:val="false"/>
          <w:color w:val="000000"/>
          <w:sz w:val="28"/>
        </w:rPr>
        <w:t xml:space="preserve">
           8475.29  -- прочие </w:t>
      </w:r>
      <w:r>
        <w:br/>
      </w:r>
      <w:r>
        <w:rPr>
          <w:rFonts w:ascii="Times New Roman"/>
          <w:b w:val="false"/>
          <w:i w:val="false"/>
          <w:color w:val="000000"/>
          <w:sz w:val="28"/>
        </w:rPr>
        <w:t xml:space="preserve">
           8475.90  - части </w:t>
      </w:r>
      <w:r>
        <w:br/>
      </w:r>
      <w:r>
        <w:rPr>
          <w:rFonts w:ascii="Times New Roman"/>
          <w:b w:val="false"/>
          <w:i w:val="false"/>
          <w:color w:val="000000"/>
          <w:sz w:val="28"/>
        </w:rPr>
        <w:t xml:space="preserve">
-------------------------------------------------------------------- </w:t>
      </w:r>
    </w:p>
    <w:bookmarkStart w:name="z573" w:id="57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84.76/79 </w:t>
      </w:r>
      <w:r>
        <w:rPr>
          <w:rFonts w:ascii="Times New Roman"/>
          <w:b w:val="false"/>
          <w:i w:val="false"/>
          <w:color w:val="000000"/>
          <w:vertAlign w:val="subscript"/>
        </w:rPr>
        <w:t xml:space="preserve">1 </w:t>
      </w:r>
    </w:p>
    <w:bookmarkEnd w:id="57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84.76             Автоматы торговые (например, для продажи </w:t>
      </w:r>
      <w:r>
        <w:br/>
      </w:r>
      <w:r>
        <w:rPr>
          <w:rFonts w:ascii="Times New Roman"/>
          <w:b w:val="false"/>
          <w:i w:val="false"/>
          <w:color w:val="000000"/>
          <w:sz w:val="28"/>
        </w:rPr>
        <w:t>
</w:t>
      </w:r>
      <w:r>
        <w:rPr>
          <w:rFonts w:ascii="Times New Roman"/>
          <w:b/>
          <w:i w:val="false"/>
          <w:color w:val="000000"/>
          <w:sz w:val="28"/>
        </w:rPr>
        <w:t xml:space="preserve">                  почтовых марок, сигарет, продовольственных </w:t>
      </w:r>
      <w:r>
        <w:br/>
      </w:r>
      <w:r>
        <w:rPr>
          <w:rFonts w:ascii="Times New Roman"/>
          <w:b w:val="false"/>
          <w:i w:val="false"/>
          <w:color w:val="000000"/>
          <w:sz w:val="28"/>
        </w:rPr>
        <w:t>
</w:t>
      </w:r>
      <w:r>
        <w:rPr>
          <w:rFonts w:ascii="Times New Roman"/>
          <w:b/>
          <w:i w:val="false"/>
          <w:color w:val="000000"/>
          <w:sz w:val="28"/>
        </w:rPr>
        <w:t xml:space="preserve">                  товаров или напитков), включая автоматы для </w:t>
      </w:r>
      <w:r>
        <w:br/>
      </w:r>
      <w:r>
        <w:rPr>
          <w:rFonts w:ascii="Times New Roman"/>
          <w:b w:val="false"/>
          <w:i w:val="false"/>
          <w:color w:val="000000"/>
          <w:sz w:val="28"/>
        </w:rPr>
        <w:t>
</w:t>
      </w:r>
      <w:r>
        <w:rPr>
          <w:rFonts w:ascii="Times New Roman"/>
          <w:b/>
          <w:i w:val="false"/>
          <w:color w:val="000000"/>
          <w:sz w:val="28"/>
        </w:rPr>
        <w:t xml:space="preserve">                  размена банкнот и монет: </w:t>
      </w:r>
      <w:r>
        <w:br/>
      </w:r>
      <w:r>
        <w:rPr>
          <w:rFonts w:ascii="Times New Roman"/>
          <w:b w:val="false"/>
          <w:i w:val="false"/>
          <w:color w:val="000000"/>
          <w:sz w:val="28"/>
        </w:rPr>
        <w:t xml:space="preserve">
                    - автоматы для продажи напитков: </w:t>
      </w:r>
      <w:r>
        <w:br/>
      </w:r>
      <w:r>
        <w:rPr>
          <w:rFonts w:ascii="Times New Roman"/>
          <w:b w:val="false"/>
          <w:i w:val="false"/>
          <w:color w:val="000000"/>
          <w:sz w:val="28"/>
        </w:rPr>
        <w:t xml:space="preserve">
           8476.21  -- с встроенными нагревающими или охлаждающими </w:t>
      </w:r>
      <w:r>
        <w:br/>
      </w:r>
      <w:r>
        <w:rPr>
          <w:rFonts w:ascii="Times New Roman"/>
          <w:b w:val="false"/>
          <w:i w:val="false"/>
          <w:color w:val="000000"/>
          <w:sz w:val="28"/>
        </w:rPr>
        <w:t xml:space="preserve">
                       устройствами </w:t>
      </w:r>
      <w:r>
        <w:br/>
      </w:r>
      <w:r>
        <w:rPr>
          <w:rFonts w:ascii="Times New Roman"/>
          <w:b w:val="false"/>
          <w:i w:val="false"/>
          <w:color w:val="000000"/>
          <w:sz w:val="28"/>
        </w:rPr>
        <w:t xml:space="preserve">
           8476.29  -- прочие </w:t>
      </w:r>
      <w:r>
        <w:br/>
      </w:r>
      <w:r>
        <w:rPr>
          <w:rFonts w:ascii="Times New Roman"/>
          <w:b w:val="false"/>
          <w:i w:val="false"/>
          <w:color w:val="000000"/>
          <w:sz w:val="28"/>
        </w:rPr>
        <w:t xml:space="preserve">
                    - машины прочие: </w:t>
      </w:r>
      <w:r>
        <w:br/>
      </w:r>
      <w:r>
        <w:rPr>
          <w:rFonts w:ascii="Times New Roman"/>
          <w:b w:val="false"/>
          <w:i w:val="false"/>
          <w:color w:val="000000"/>
          <w:sz w:val="28"/>
        </w:rPr>
        <w:t xml:space="preserve">
           8476.81  -- с встроенными нагревающими или охлаждающими </w:t>
      </w:r>
      <w:r>
        <w:br/>
      </w:r>
      <w:r>
        <w:rPr>
          <w:rFonts w:ascii="Times New Roman"/>
          <w:b w:val="false"/>
          <w:i w:val="false"/>
          <w:color w:val="000000"/>
          <w:sz w:val="28"/>
        </w:rPr>
        <w:t xml:space="preserve">
                       устройствами </w:t>
      </w:r>
      <w:r>
        <w:br/>
      </w:r>
      <w:r>
        <w:rPr>
          <w:rFonts w:ascii="Times New Roman"/>
          <w:b w:val="false"/>
          <w:i w:val="false"/>
          <w:color w:val="000000"/>
          <w:sz w:val="28"/>
        </w:rPr>
        <w:t xml:space="preserve">
           8476.89  -- прочие </w:t>
      </w:r>
      <w:r>
        <w:br/>
      </w:r>
      <w:r>
        <w:rPr>
          <w:rFonts w:ascii="Times New Roman"/>
          <w:b w:val="false"/>
          <w:i w:val="false"/>
          <w:color w:val="000000"/>
          <w:sz w:val="28"/>
        </w:rPr>
        <w:t xml:space="preserve">
           8476.90  - части </w:t>
      </w:r>
      <w:r>
        <w:br/>
      </w:r>
      <w:r>
        <w:rPr>
          <w:rFonts w:ascii="Times New Roman"/>
          <w:b w:val="false"/>
          <w:i w:val="false"/>
          <w:color w:val="000000"/>
          <w:sz w:val="28"/>
        </w:rPr>
        <w:t>
</w:t>
      </w:r>
      <w:r>
        <w:rPr>
          <w:rFonts w:ascii="Times New Roman"/>
          <w:b/>
          <w:i w:val="false"/>
          <w:color w:val="000000"/>
          <w:sz w:val="28"/>
        </w:rPr>
        <w:t xml:space="preserve">84.77             Оборудование для обработки резины или </w:t>
      </w:r>
      <w:r>
        <w:br/>
      </w:r>
      <w:r>
        <w:rPr>
          <w:rFonts w:ascii="Times New Roman"/>
          <w:b w:val="false"/>
          <w:i w:val="false"/>
          <w:color w:val="000000"/>
          <w:sz w:val="28"/>
        </w:rPr>
        <w:t>
</w:t>
      </w:r>
      <w:r>
        <w:rPr>
          <w:rFonts w:ascii="Times New Roman"/>
          <w:b/>
          <w:i w:val="false"/>
          <w:color w:val="000000"/>
          <w:sz w:val="28"/>
        </w:rPr>
        <w:t xml:space="preserve">                  пластмасс и для производства продукции из </w:t>
      </w:r>
      <w:r>
        <w:br/>
      </w:r>
      <w:r>
        <w:rPr>
          <w:rFonts w:ascii="Times New Roman"/>
          <w:b w:val="false"/>
          <w:i w:val="false"/>
          <w:color w:val="000000"/>
          <w:sz w:val="28"/>
        </w:rPr>
        <w:t>
</w:t>
      </w:r>
      <w:r>
        <w:rPr>
          <w:rFonts w:ascii="Times New Roman"/>
          <w:b/>
          <w:i w:val="false"/>
          <w:color w:val="000000"/>
          <w:sz w:val="28"/>
        </w:rPr>
        <w:t xml:space="preserve">                  этих материалов, в другом месте данной </w:t>
      </w:r>
      <w:r>
        <w:br/>
      </w:r>
      <w:r>
        <w:rPr>
          <w:rFonts w:ascii="Times New Roman"/>
          <w:b w:val="false"/>
          <w:i w:val="false"/>
          <w:color w:val="000000"/>
          <w:sz w:val="28"/>
        </w:rPr>
        <w:t>
</w:t>
      </w:r>
      <w:r>
        <w:rPr>
          <w:rFonts w:ascii="Times New Roman"/>
          <w:b/>
          <w:i w:val="false"/>
          <w:color w:val="000000"/>
          <w:sz w:val="28"/>
        </w:rPr>
        <w:t xml:space="preserve">                  группы не поименованное или не включенное: </w:t>
      </w:r>
      <w:r>
        <w:br/>
      </w:r>
      <w:r>
        <w:rPr>
          <w:rFonts w:ascii="Times New Roman"/>
          <w:b w:val="false"/>
          <w:i w:val="false"/>
          <w:color w:val="000000"/>
          <w:sz w:val="28"/>
        </w:rPr>
        <w:t xml:space="preserve">
           8477.10  - машины инжекционно-литьевые </w:t>
      </w:r>
      <w:r>
        <w:br/>
      </w:r>
      <w:r>
        <w:rPr>
          <w:rFonts w:ascii="Times New Roman"/>
          <w:b w:val="false"/>
          <w:i w:val="false"/>
          <w:color w:val="000000"/>
          <w:sz w:val="28"/>
        </w:rPr>
        <w:t xml:space="preserve">
           8477.20  - экструдеры </w:t>
      </w:r>
      <w:r>
        <w:br/>
      </w:r>
      <w:r>
        <w:rPr>
          <w:rFonts w:ascii="Times New Roman"/>
          <w:b w:val="false"/>
          <w:i w:val="false"/>
          <w:color w:val="000000"/>
          <w:sz w:val="28"/>
        </w:rPr>
        <w:t xml:space="preserve">
           8477.30  - машины выдувного литья </w:t>
      </w:r>
      <w:r>
        <w:br/>
      </w:r>
      <w:r>
        <w:rPr>
          <w:rFonts w:ascii="Times New Roman"/>
          <w:b w:val="false"/>
          <w:i w:val="false"/>
          <w:color w:val="000000"/>
          <w:sz w:val="28"/>
        </w:rPr>
        <w:t xml:space="preserve">
           8477.40  - машины для вакуумного литья и прочие </w:t>
      </w:r>
      <w:r>
        <w:br/>
      </w:r>
      <w:r>
        <w:rPr>
          <w:rFonts w:ascii="Times New Roman"/>
          <w:b w:val="false"/>
          <w:i w:val="false"/>
          <w:color w:val="000000"/>
          <w:sz w:val="28"/>
        </w:rPr>
        <w:t xml:space="preserve">
                      термоформовочные машины </w:t>
      </w:r>
      <w:r>
        <w:br/>
      </w:r>
      <w:r>
        <w:rPr>
          <w:rFonts w:ascii="Times New Roman"/>
          <w:b w:val="false"/>
          <w:i w:val="false"/>
          <w:color w:val="000000"/>
          <w:sz w:val="28"/>
        </w:rPr>
        <w:t xml:space="preserve">
                    - машины для литья или формования любым другим </w:t>
      </w:r>
      <w:r>
        <w:br/>
      </w:r>
      <w:r>
        <w:rPr>
          <w:rFonts w:ascii="Times New Roman"/>
          <w:b w:val="false"/>
          <w:i w:val="false"/>
          <w:color w:val="000000"/>
          <w:sz w:val="28"/>
        </w:rPr>
        <w:t xml:space="preserve">
                      способом прочие: </w:t>
      </w:r>
      <w:r>
        <w:br/>
      </w:r>
      <w:r>
        <w:rPr>
          <w:rFonts w:ascii="Times New Roman"/>
          <w:b w:val="false"/>
          <w:i w:val="false"/>
          <w:color w:val="000000"/>
          <w:sz w:val="28"/>
        </w:rPr>
        <w:t xml:space="preserve">
           8477.51  -- для литья или восстановления протектора </w:t>
      </w:r>
      <w:r>
        <w:br/>
      </w:r>
      <w:r>
        <w:rPr>
          <w:rFonts w:ascii="Times New Roman"/>
          <w:b w:val="false"/>
          <w:i w:val="false"/>
          <w:color w:val="000000"/>
          <w:sz w:val="28"/>
        </w:rPr>
        <w:t xml:space="preserve">
                       пневматических шин или для литья или другого </w:t>
      </w:r>
      <w:r>
        <w:br/>
      </w:r>
      <w:r>
        <w:rPr>
          <w:rFonts w:ascii="Times New Roman"/>
          <w:b w:val="false"/>
          <w:i w:val="false"/>
          <w:color w:val="000000"/>
          <w:sz w:val="28"/>
        </w:rPr>
        <w:t xml:space="preserve">
                       вида формования камер пневматических шин </w:t>
      </w:r>
      <w:r>
        <w:br/>
      </w:r>
      <w:r>
        <w:rPr>
          <w:rFonts w:ascii="Times New Roman"/>
          <w:b w:val="false"/>
          <w:i w:val="false"/>
          <w:color w:val="000000"/>
          <w:sz w:val="28"/>
        </w:rPr>
        <w:t xml:space="preserve">
           8477.59  -- прочие </w:t>
      </w:r>
      <w:r>
        <w:br/>
      </w:r>
      <w:r>
        <w:rPr>
          <w:rFonts w:ascii="Times New Roman"/>
          <w:b w:val="false"/>
          <w:i w:val="false"/>
          <w:color w:val="000000"/>
          <w:sz w:val="28"/>
        </w:rPr>
        <w:t xml:space="preserve">
           8477.80  - оборудование прочее </w:t>
      </w:r>
      <w:r>
        <w:br/>
      </w:r>
      <w:r>
        <w:rPr>
          <w:rFonts w:ascii="Times New Roman"/>
          <w:b w:val="false"/>
          <w:i w:val="false"/>
          <w:color w:val="000000"/>
          <w:sz w:val="28"/>
        </w:rPr>
        <w:t xml:space="preserve">
           8477.90  - части </w:t>
      </w:r>
      <w:r>
        <w:br/>
      </w:r>
      <w:r>
        <w:rPr>
          <w:rFonts w:ascii="Times New Roman"/>
          <w:b w:val="false"/>
          <w:i w:val="false"/>
          <w:color w:val="000000"/>
          <w:sz w:val="28"/>
        </w:rPr>
        <w:t>
</w:t>
      </w:r>
      <w:r>
        <w:rPr>
          <w:rFonts w:ascii="Times New Roman"/>
          <w:b/>
          <w:i w:val="false"/>
          <w:color w:val="000000"/>
          <w:sz w:val="28"/>
        </w:rPr>
        <w:t xml:space="preserve">84.78             Оборудование для подготовки или </w:t>
      </w:r>
      <w:r>
        <w:br/>
      </w:r>
      <w:r>
        <w:rPr>
          <w:rFonts w:ascii="Times New Roman"/>
          <w:b w:val="false"/>
          <w:i w:val="false"/>
          <w:color w:val="000000"/>
          <w:sz w:val="28"/>
        </w:rPr>
        <w:t>
</w:t>
      </w:r>
      <w:r>
        <w:rPr>
          <w:rFonts w:ascii="Times New Roman"/>
          <w:b/>
          <w:i w:val="false"/>
          <w:color w:val="000000"/>
          <w:sz w:val="28"/>
        </w:rPr>
        <w:t xml:space="preserve">                  приготовления табака, в другом месте данной </w:t>
      </w:r>
      <w:r>
        <w:br/>
      </w:r>
      <w:r>
        <w:rPr>
          <w:rFonts w:ascii="Times New Roman"/>
          <w:b w:val="false"/>
          <w:i w:val="false"/>
          <w:color w:val="000000"/>
          <w:sz w:val="28"/>
        </w:rPr>
        <w:t>
</w:t>
      </w:r>
      <w:r>
        <w:rPr>
          <w:rFonts w:ascii="Times New Roman"/>
          <w:b/>
          <w:i w:val="false"/>
          <w:color w:val="000000"/>
          <w:sz w:val="28"/>
        </w:rPr>
        <w:t xml:space="preserve">                  группы не поименованное или не включенное: </w:t>
      </w:r>
      <w:r>
        <w:br/>
      </w:r>
      <w:r>
        <w:rPr>
          <w:rFonts w:ascii="Times New Roman"/>
          <w:b w:val="false"/>
          <w:i w:val="false"/>
          <w:color w:val="000000"/>
          <w:sz w:val="28"/>
        </w:rPr>
        <w:t xml:space="preserve">
          8478.10  - оборудование </w:t>
      </w:r>
      <w:r>
        <w:br/>
      </w:r>
      <w:r>
        <w:rPr>
          <w:rFonts w:ascii="Times New Roman"/>
          <w:b w:val="false"/>
          <w:i w:val="false"/>
          <w:color w:val="000000"/>
          <w:sz w:val="28"/>
        </w:rPr>
        <w:t xml:space="preserve">
          8478.90  - части </w:t>
      </w:r>
      <w:r>
        <w:br/>
      </w:r>
      <w:r>
        <w:rPr>
          <w:rFonts w:ascii="Times New Roman"/>
          <w:b w:val="false"/>
          <w:i w:val="false"/>
          <w:color w:val="000000"/>
          <w:sz w:val="28"/>
        </w:rPr>
        <w:t>
</w:t>
      </w:r>
      <w:r>
        <w:rPr>
          <w:rFonts w:ascii="Times New Roman"/>
          <w:b/>
          <w:i w:val="false"/>
          <w:color w:val="000000"/>
          <w:sz w:val="28"/>
        </w:rPr>
        <w:t xml:space="preserve">84.79             Машины и механические устройства, имеющие </w:t>
      </w:r>
      <w:r>
        <w:br/>
      </w:r>
      <w:r>
        <w:rPr>
          <w:rFonts w:ascii="Times New Roman"/>
          <w:b w:val="false"/>
          <w:i w:val="false"/>
          <w:color w:val="000000"/>
          <w:sz w:val="28"/>
        </w:rPr>
        <w:t>
</w:t>
      </w:r>
      <w:r>
        <w:rPr>
          <w:rFonts w:ascii="Times New Roman"/>
          <w:b/>
          <w:i w:val="false"/>
          <w:color w:val="000000"/>
          <w:sz w:val="28"/>
        </w:rPr>
        <w:t xml:space="preserve">                  индивидуальные функции,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8479.10  - оборудование для общественных работ, </w:t>
      </w:r>
      <w:r>
        <w:br/>
      </w:r>
      <w:r>
        <w:rPr>
          <w:rFonts w:ascii="Times New Roman"/>
          <w:b w:val="false"/>
          <w:i w:val="false"/>
          <w:color w:val="000000"/>
          <w:sz w:val="28"/>
        </w:rPr>
        <w:t xml:space="preserve">
                      строительства или других аналогичных работ </w:t>
      </w:r>
      <w:r>
        <w:br/>
      </w:r>
      <w:r>
        <w:rPr>
          <w:rFonts w:ascii="Times New Roman"/>
          <w:b w:val="false"/>
          <w:i w:val="false"/>
          <w:color w:val="000000"/>
          <w:sz w:val="28"/>
        </w:rPr>
        <w:t xml:space="preserve">
           8479.20  - оборудование для экстрагирования или </w:t>
      </w:r>
      <w:r>
        <w:br/>
      </w:r>
      <w:r>
        <w:rPr>
          <w:rFonts w:ascii="Times New Roman"/>
          <w:b w:val="false"/>
          <w:i w:val="false"/>
          <w:color w:val="000000"/>
          <w:sz w:val="28"/>
        </w:rPr>
        <w:t xml:space="preserve">
                      приготовления животных или нелетучих </w:t>
      </w:r>
      <w:r>
        <w:br/>
      </w:r>
      <w:r>
        <w:rPr>
          <w:rFonts w:ascii="Times New Roman"/>
          <w:b w:val="false"/>
          <w:i w:val="false"/>
          <w:color w:val="000000"/>
          <w:sz w:val="28"/>
        </w:rPr>
        <w:t xml:space="preserve">
                      растительных жиров или масел </w:t>
      </w:r>
      <w:r>
        <w:br/>
      </w:r>
      <w:r>
        <w:rPr>
          <w:rFonts w:ascii="Times New Roman"/>
          <w:b w:val="false"/>
          <w:i w:val="false"/>
          <w:color w:val="000000"/>
          <w:sz w:val="28"/>
        </w:rPr>
        <w:t xml:space="preserve">
           8479.30  - прессы для изготовления древесностружечных </w:t>
      </w:r>
      <w:r>
        <w:br/>
      </w:r>
      <w:r>
        <w:rPr>
          <w:rFonts w:ascii="Times New Roman"/>
          <w:b w:val="false"/>
          <w:i w:val="false"/>
          <w:color w:val="000000"/>
          <w:sz w:val="28"/>
        </w:rPr>
        <w:t xml:space="preserve">
                      или древесноволокнистых плит или плит из </w:t>
      </w:r>
      <w:r>
        <w:br/>
      </w:r>
      <w:r>
        <w:rPr>
          <w:rFonts w:ascii="Times New Roman"/>
          <w:b w:val="false"/>
          <w:i w:val="false"/>
          <w:color w:val="000000"/>
          <w:sz w:val="28"/>
        </w:rPr>
        <w:t xml:space="preserve">
                      других волокнистых материалов и прочие машины </w:t>
      </w:r>
      <w:r>
        <w:br/>
      </w:r>
      <w:r>
        <w:rPr>
          <w:rFonts w:ascii="Times New Roman"/>
          <w:b w:val="false"/>
          <w:i w:val="false"/>
          <w:color w:val="000000"/>
          <w:sz w:val="28"/>
        </w:rPr>
        <w:t xml:space="preserve">
                      для обработки древесины или пробки </w:t>
      </w:r>
      <w:r>
        <w:br/>
      </w:r>
      <w:r>
        <w:rPr>
          <w:rFonts w:ascii="Times New Roman"/>
          <w:b w:val="false"/>
          <w:i w:val="false"/>
          <w:color w:val="000000"/>
          <w:sz w:val="28"/>
        </w:rPr>
        <w:t xml:space="preserve">
           8479.40  - машины для изготовления веревок или тросов </w:t>
      </w:r>
      <w:r>
        <w:br/>
      </w:r>
      <w:r>
        <w:rPr>
          <w:rFonts w:ascii="Times New Roman"/>
          <w:b w:val="false"/>
          <w:i w:val="false"/>
          <w:color w:val="000000"/>
          <w:sz w:val="28"/>
        </w:rPr>
        <w:t xml:space="preserve">
           8479.50  - промышленные роботы, в другом месте не </w:t>
      </w:r>
      <w:r>
        <w:br/>
      </w:r>
      <w:r>
        <w:rPr>
          <w:rFonts w:ascii="Times New Roman"/>
          <w:b w:val="false"/>
          <w:i w:val="false"/>
          <w:color w:val="000000"/>
          <w:sz w:val="28"/>
        </w:rPr>
        <w:t xml:space="preserve">
                      поименованные или не включенные </w:t>
      </w:r>
      <w:r>
        <w:br/>
      </w:r>
      <w:r>
        <w:rPr>
          <w:rFonts w:ascii="Times New Roman"/>
          <w:b w:val="false"/>
          <w:i w:val="false"/>
          <w:color w:val="000000"/>
          <w:sz w:val="28"/>
        </w:rPr>
        <w:t xml:space="preserve">
           8479.60  - воздухоохладители испарительного типа </w:t>
      </w:r>
      <w:r>
        <w:br/>
      </w:r>
      <w:r>
        <w:rPr>
          <w:rFonts w:ascii="Times New Roman"/>
          <w:b w:val="false"/>
          <w:i w:val="false"/>
          <w:color w:val="000000"/>
          <w:sz w:val="28"/>
        </w:rPr>
        <w:t xml:space="preserve">
                    - машины и механические приспособления прочие: </w:t>
      </w:r>
      <w:r>
        <w:br/>
      </w:r>
      <w:r>
        <w:rPr>
          <w:rFonts w:ascii="Times New Roman"/>
          <w:b w:val="false"/>
          <w:i w:val="false"/>
          <w:color w:val="000000"/>
          <w:sz w:val="28"/>
        </w:rPr>
        <w:t xml:space="preserve">
-------------------------------------------------------------------- </w:t>
      </w:r>
    </w:p>
    <w:bookmarkStart w:name="z574" w:id="57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84.79 </w:t>
      </w:r>
      <w:r>
        <w:rPr>
          <w:rFonts w:ascii="Times New Roman"/>
          <w:b w:val="false"/>
          <w:i w:val="false"/>
          <w:color w:val="000000"/>
          <w:vertAlign w:val="subscript"/>
        </w:rPr>
        <w:t xml:space="preserve">2 </w:t>
      </w:r>
      <w:r>
        <w:rPr>
          <w:rFonts w:ascii="Times New Roman"/>
          <w:b/>
          <w:i w:val="false"/>
          <w:color w:val="000000"/>
          <w:sz w:val="28"/>
        </w:rPr>
        <w:t xml:space="preserve">/82      </w:t>
      </w:r>
    </w:p>
    <w:bookmarkEnd w:id="57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8479.81  -- для обработки металлов, включая машины для </w:t>
      </w:r>
      <w:r>
        <w:br/>
      </w:r>
      <w:r>
        <w:rPr>
          <w:rFonts w:ascii="Times New Roman"/>
          <w:b w:val="false"/>
          <w:i w:val="false"/>
          <w:color w:val="000000"/>
          <w:sz w:val="28"/>
        </w:rPr>
        <w:t xml:space="preserve">
                       намотки электропровода на катушки </w:t>
      </w:r>
      <w:r>
        <w:br/>
      </w:r>
      <w:r>
        <w:rPr>
          <w:rFonts w:ascii="Times New Roman"/>
          <w:b w:val="false"/>
          <w:i w:val="false"/>
          <w:color w:val="000000"/>
          <w:sz w:val="28"/>
        </w:rPr>
        <w:t xml:space="preserve">
           8479.82  -- для смешивания, перемешивания, дробления, </w:t>
      </w:r>
      <w:r>
        <w:br/>
      </w:r>
      <w:r>
        <w:rPr>
          <w:rFonts w:ascii="Times New Roman"/>
          <w:b w:val="false"/>
          <w:i w:val="false"/>
          <w:color w:val="000000"/>
          <w:sz w:val="28"/>
        </w:rPr>
        <w:t xml:space="preserve">
                       размалывания, грохочения, просеивания, </w:t>
      </w:r>
      <w:r>
        <w:br/>
      </w:r>
      <w:r>
        <w:rPr>
          <w:rFonts w:ascii="Times New Roman"/>
          <w:b w:val="false"/>
          <w:i w:val="false"/>
          <w:color w:val="000000"/>
          <w:sz w:val="28"/>
        </w:rPr>
        <w:t xml:space="preserve">
                       гомогенизации, эмульгирования или </w:t>
      </w:r>
      <w:r>
        <w:br/>
      </w:r>
      <w:r>
        <w:rPr>
          <w:rFonts w:ascii="Times New Roman"/>
          <w:b w:val="false"/>
          <w:i w:val="false"/>
          <w:color w:val="000000"/>
          <w:sz w:val="28"/>
        </w:rPr>
        <w:t xml:space="preserve">
                       размешивания </w:t>
      </w:r>
      <w:r>
        <w:br/>
      </w:r>
      <w:r>
        <w:rPr>
          <w:rFonts w:ascii="Times New Roman"/>
          <w:b w:val="false"/>
          <w:i w:val="false"/>
          <w:color w:val="000000"/>
          <w:sz w:val="28"/>
        </w:rPr>
        <w:t xml:space="preserve">
           8479.89  -- прочие </w:t>
      </w:r>
      <w:r>
        <w:br/>
      </w:r>
      <w:r>
        <w:rPr>
          <w:rFonts w:ascii="Times New Roman"/>
          <w:b w:val="false"/>
          <w:i w:val="false"/>
          <w:color w:val="000000"/>
          <w:sz w:val="28"/>
        </w:rPr>
        <w:t xml:space="preserve">
           8479.90  - части </w:t>
      </w:r>
      <w:r>
        <w:br/>
      </w:r>
      <w:r>
        <w:rPr>
          <w:rFonts w:ascii="Times New Roman"/>
          <w:b w:val="false"/>
          <w:i w:val="false"/>
          <w:color w:val="000000"/>
          <w:sz w:val="28"/>
        </w:rPr>
        <w:t>
</w:t>
      </w:r>
      <w:r>
        <w:rPr>
          <w:rFonts w:ascii="Times New Roman"/>
          <w:b/>
          <w:i w:val="false"/>
          <w:color w:val="000000"/>
          <w:sz w:val="28"/>
        </w:rPr>
        <w:t xml:space="preserve">84.80             Опоки для металлолитейного производства; </w:t>
      </w:r>
      <w:r>
        <w:br/>
      </w:r>
      <w:r>
        <w:rPr>
          <w:rFonts w:ascii="Times New Roman"/>
          <w:b w:val="false"/>
          <w:i w:val="false"/>
          <w:color w:val="000000"/>
          <w:sz w:val="28"/>
        </w:rPr>
        <w:t>
</w:t>
      </w:r>
      <w:r>
        <w:rPr>
          <w:rFonts w:ascii="Times New Roman"/>
          <w:b/>
          <w:i w:val="false"/>
          <w:color w:val="000000"/>
          <w:sz w:val="28"/>
        </w:rPr>
        <w:t xml:space="preserve">                  литейные поддоны; модели литейные; формы </w:t>
      </w:r>
      <w:r>
        <w:br/>
      </w:r>
      <w:r>
        <w:rPr>
          <w:rFonts w:ascii="Times New Roman"/>
          <w:b w:val="false"/>
          <w:i w:val="false"/>
          <w:color w:val="000000"/>
          <w:sz w:val="28"/>
        </w:rPr>
        <w:t>
</w:t>
      </w:r>
      <w:r>
        <w:rPr>
          <w:rFonts w:ascii="Times New Roman"/>
          <w:b/>
          <w:i w:val="false"/>
          <w:color w:val="000000"/>
          <w:sz w:val="28"/>
        </w:rPr>
        <w:t xml:space="preserve">                  для литья металлов (кроме изложниц), </w:t>
      </w:r>
      <w:r>
        <w:br/>
      </w:r>
      <w:r>
        <w:rPr>
          <w:rFonts w:ascii="Times New Roman"/>
          <w:b w:val="false"/>
          <w:i w:val="false"/>
          <w:color w:val="000000"/>
          <w:sz w:val="28"/>
        </w:rPr>
        <w:t>
</w:t>
      </w:r>
      <w:r>
        <w:rPr>
          <w:rFonts w:ascii="Times New Roman"/>
          <w:b/>
          <w:i w:val="false"/>
          <w:color w:val="000000"/>
          <w:sz w:val="28"/>
        </w:rPr>
        <w:t xml:space="preserve">                  карбидов металлов, стекла, минеральных </w:t>
      </w:r>
      <w:r>
        <w:br/>
      </w:r>
      <w:r>
        <w:rPr>
          <w:rFonts w:ascii="Times New Roman"/>
          <w:b w:val="false"/>
          <w:i w:val="false"/>
          <w:color w:val="000000"/>
          <w:sz w:val="28"/>
        </w:rPr>
        <w:t>
</w:t>
      </w:r>
      <w:r>
        <w:rPr>
          <w:rFonts w:ascii="Times New Roman"/>
          <w:b/>
          <w:i w:val="false"/>
          <w:color w:val="000000"/>
          <w:sz w:val="28"/>
        </w:rPr>
        <w:t xml:space="preserve">                  материалов, резины или пластмасс: </w:t>
      </w:r>
      <w:r>
        <w:br/>
      </w:r>
      <w:r>
        <w:rPr>
          <w:rFonts w:ascii="Times New Roman"/>
          <w:b w:val="false"/>
          <w:i w:val="false"/>
          <w:color w:val="000000"/>
          <w:sz w:val="28"/>
        </w:rPr>
        <w:t xml:space="preserve">
           8480.10  - опоки для металлолитейного производства </w:t>
      </w:r>
      <w:r>
        <w:br/>
      </w:r>
      <w:r>
        <w:rPr>
          <w:rFonts w:ascii="Times New Roman"/>
          <w:b w:val="false"/>
          <w:i w:val="false"/>
          <w:color w:val="000000"/>
          <w:sz w:val="28"/>
        </w:rPr>
        <w:t xml:space="preserve">
           8480.20  - литейные поддоны </w:t>
      </w:r>
      <w:r>
        <w:br/>
      </w:r>
      <w:r>
        <w:rPr>
          <w:rFonts w:ascii="Times New Roman"/>
          <w:b w:val="false"/>
          <w:i w:val="false"/>
          <w:color w:val="000000"/>
          <w:sz w:val="28"/>
        </w:rPr>
        <w:t xml:space="preserve">
           8480.30  - модели литейные </w:t>
      </w:r>
      <w:r>
        <w:br/>
      </w:r>
      <w:r>
        <w:rPr>
          <w:rFonts w:ascii="Times New Roman"/>
          <w:b w:val="false"/>
          <w:i w:val="false"/>
          <w:color w:val="000000"/>
          <w:sz w:val="28"/>
        </w:rPr>
        <w:t xml:space="preserve">
                    - формы для литья металлов или карбидов </w:t>
      </w:r>
      <w:r>
        <w:br/>
      </w:r>
      <w:r>
        <w:rPr>
          <w:rFonts w:ascii="Times New Roman"/>
          <w:b w:val="false"/>
          <w:i w:val="false"/>
          <w:color w:val="000000"/>
          <w:sz w:val="28"/>
        </w:rPr>
        <w:t xml:space="preserve">
                      металлов: </w:t>
      </w:r>
      <w:r>
        <w:br/>
      </w:r>
      <w:r>
        <w:rPr>
          <w:rFonts w:ascii="Times New Roman"/>
          <w:b w:val="false"/>
          <w:i w:val="false"/>
          <w:color w:val="000000"/>
          <w:sz w:val="28"/>
        </w:rPr>
        <w:t xml:space="preserve">
           8480.41  -- для литья выдуванием или под давлением </w:t>
      </w:r>
      <w:r>
        <w:br/>
      </w:r>
      <w:r>
        <w:rPr>
          <w:rFonts w:ascii="Times New Roman"/>
          <w:b w:val="false"/>
          <w:i w:val="false"/>
          <w:color w:val="000000"/>
          <w:sz w:val="28"/>
        </w:rPr>
        <w:t xml:space="preserve">
           8480.49  -- прочие </w:t>
      </w:r>
      <w:r>
        <w:br/>
      </w:r>
      <w:r>
        <w:rPr>
          <w:rFonts w:ascii="Times New Roman"/>
          <w:b w:val="false"/>
          <w:i w:val="false"/>
          <w:color w:val="000000"/>
          <w:sz w:val="28"/>
        </w:rPr>
        <w:t xml:space="preserve">
           8480.50  - формы для отливки стекла </w:t>
      </w:r>
      <w:r>
        <w:br/>
      </w:r>
      <w:r>
        <w:rPr>
          <w:rFonts w:ascii="Times New Roman"/>
          <w:b w:val="false"/>
          <w:i w:val="false"/>
          <w:color w:val="000000"/>
          <w:sz w:val="28"/>
        </w:rPr>
        <w:t xml:space="preserve">
           8480.60  - формы для литья минеральных материалов </w:t>
      </w:r>
      <w:r>
        <w:br/>
      </w:r>
      <w:r>
        <w:rPr>
          <w:rFonts w:ascii="Times New Roman"/>
          <w:b w:val="false"/>
          <w:i w:val="false"/>
          <w:color w:val="000000"/>
          <w:sz w:val="28"/>
        </w:rPr>
        <w:t xml:space="preserve">
                    - формы для литья резины или пластмасс: </w:t>
      </w:r>
      <w:r>
        <w:br/>
      </w:r>
      <w:r>
        <w:rPr>
          <w:rFonts w:ascii="Times New Roman"/>
          <w:b w:val="false"/>
          <w:i w:val="false"/>
          <w:color w:val="000000"/>
          <w:sz w:val="28"/>
        </w:rPr>
        <w:t xml:space="preserve">
           8480.71  -- для литья выдуванием или под давлением </w:t>
      </w:r>
      <w:r>
        <w:br/>
      </w:r>
      <w:r>
        <w:rPr>
          <w:rFonts w:ascii="Times New Roman"/>
          <w:b w:val="false"/>
          <w:i w:val="false"/>
          <w:color w:val="000000"/>
          <w:sz w:val="28"/>
        </w:rPr>
        <w:t xml:space="preserve">
           8880.79  -- прочие </w:t>
      </w:r>
      <w:r>
        <w:br/>
      </w:r>
      <w:r>
        <w:rPr>
          <w:rFonts w:ascii="Times New Roman"/>
          <w:b w:val="false"/>
          <w:i w:val="false"/>
          <w:color w:val="000000"/>
          <w:sz w:val="28"/>
        </w:rPr>
        <w:t xml:space="preserve">
84.81               </w:t>
      </w:r>
      <w:r>
        <w:rPr>
          <w:rFonts w:ascii="Times New Roman"/>
          <w:b/>
          <w:i w:val="false"/>
          <w:color w:val="000000"/>
          <w:sz w:val="28"/>
        </w:rPr>
        <w:t xml:space="preserve">Краны, клапаны, вентили и аналогичная </w:t>
      </w:r>
      <w:r>
        <w:br/>
      </w:r>
      <w:r>
        <w:rPr>
          <w:rFonts w:ascii="Times New Roman"/>
          <w:b w:val="false"/>
          <w:i w:val="false"/>
          <w:color w:val="000000"/>
          <w:sz w:val="28"/>
        </w:rPr>
        <w:t>
</w:t>
      </w:r>
      <w:r>
        <w:rPr>
          <w:rFonts w:ascii="Times New Roman"/>
          <w:b/>
          <w:i w:val="false"/>
          <w:color w:val="000000"/>
          <w:sz w:val="28"/>
        </w:rPr>
        <w:t xml:space="preserve">                  арматура для трубопроводов, котлов, </w:t>
      </w:r>
      <w:r>
        <w:br/>
      </w:r>
      <w:r>
        <w:rPr>
          <w:rFonts w:ascii="Times New Roman"/>
          <w:b w:val="false"/>
          <w:i w:val="false"/>
          <w:color w:val="000000"/>
          <w:sz w:val="28"/>
        </w:rPr>
        <w:t>
</w:t>
      </w:r>
      <w:r>
        <w:rPr>
          <w:rFonts w:ascii="Times New Roman"/>
          <w:b/>
          <w:i w:val="false"/>
          <w:color w:val="000000"/>
          <w:sz w:val="28"/>
        </w:rPr>
        <w:t xml:space="preserve">                  резервуаров, цистерн, баков или аналогичных </w:t>
      </w:r>
      <w:r>
        <w:br/>
      </w:r>
      <w:r>
        <w:rPr>
          <w:rFonts w:ascii="Times New Roman"/>
          <w:b w:val="false"/>
          <w:i w:val="false"/>
          <w:color w:val="000000"/>
          <w:sz w:val="28"/>
        </w:rPr>
        <w:t>
</w:t>
      </w:r>
      <w:r>
        <w:rPr>
          <w:rFonts w:ascii="Times New Roman"/>
          <w:b/>
          <w:i w:val="false"/>
          <w:color w:val="000000"/>
          <w:sz w:val="28"/>
        </w:rPr>
        <w:t xml:space="preserve">                  емкостей, включая редукционные и </w:t>
      </w:r>
      <w:r>
        <w:br/>
      </w:r>
      <w:r>
        <w:rPr>
          <w:rFonts w:ascii="Times New Roman"/>
          <w:b w:val="false"/>
          <w:i w:val="false"/>
          <w:color w:val="000000"/>
          <w:sz w:val="28"/>
        </w:rPr>
        <w:t>
</w:t>
      </w:r>
      <w:r>
        <w:rPr>
          <w:rFonts w:ascii="Times New Roman"/>
          <w:b/>
          <w:i w:val="false"/>
          <w:color w:val="000000"/>
          <w:sz w:val="28"/>
        </w:rPr>
        <w:t xml:space="preserve">                  терморегулируемые клапаны: </w:t>
      </w:r>
      <w:r>
        <w:br/>
      </w:r>
      <w:r>
        <w:rPr>
          <w:rFonts w:ascii="Times New Roman"/>
          <w:b w:val="false"/>
          <w:i w:val="false"/>
          <w:color w:val="000000"/>
          <w:sz w:val="28"/>
        </w:rPr>
        <w:t xml:space="preserve">
           8481.10  - клапаны редукционные для регулировки давления </w:t>
      </w:r>
      <w:r>
        <w:br/>
      </w:r>
      <w:r>
        <w:rPr>
          <w:rFonts w:ascii="Times New Roman"/>
          <w:b w:val="false"/>
          <w:i w:val="false"/>
          <w:color w:val="000000"/>
          <w:sz w:val="28"/>
        </w:rPr>
        <w:t xml:space="preserve">
           8481.20  - клапаны для маслогидравлических или </w:t>
      </w:r>
      <w:r>
        <w:br/>
      </w:r>
      <w:r>
        <w:rPr>
          <w:rFonts w:ascii="Times New Roman"/>
          <w:b w:val="false"/>
          <w:i w:val="false"/>
          <w:color w:val="000000"/>
          <w:sz w:val="28"/>
        </w:rPr>
        <w:t xml:space="preserve">
                      пневматических трансмиссий </w:t>
      </w:r>
      <w:r>
        <w:br/>
      </w:r>
      <w:r>
        <w:rPr>
          <w:rFonts w:ascii="Times New Roman"/>
          <w:b w:val="false"/>
          <w:i w:val="false"/>
          <w:color w:val="000000"/>
          <w:sz w:val="28"/>
        </w:rPr>
        <w:t xml:space="preserve">
           8481.30  - клапаны обратные (невозвратные) </w:t>
      </w:r>
      <w:r>
        <w:br/>
      </w:r>
      <w:r>
        <w:rPr>
          <w:rFonts w:ascii="Times New Roman"/>
          <w:b w:val="false"/>
          <w:i w:val="false"/>
          <w:color w:val="000000"/>
          <w:sz w:val="28"/>
        </w:rPr>
        <w:t xml:space="preserve">
           8481.40  - клапаны предохранительные или разгрузочные </w:t>
      </w:r>
      <w:r>
        <w:br/>
      </w:r>
      <w:r>
        <w:rPr>
          <w:rFonts w:ascii="Times New Roman"/>
          <w:b w:val="false"/>
          <w:i w:val="false"/>
          <w:color w:val="000000"/>
          <w:sz w:val="28"/>
        </w:rPr>
        <w:t xml:space="preserve">
           8481.80  - арматура прочая </w:t>
      </w:r>
      <w:r>
        <w:br/>
      </w:r>
      <w:r>
        <w:rPr>
          <w:rFonts w:ascii="Times New Roman"/>
          <w:b w:val="false"/>
          <w:i w:val="false"/>
          <w:color w:val="000000"/>
          <w:sz w:val="28"/>
        </w:rPr>
        <w:t xml:space="preserve">
           8481.90  - части </w:t>
      </w:r>
      <w:r>
        <w:br/>
      </w:r>
      <w:r>
        <w:rPr>
          <w:rFonts w:ascii="Times New Roman"/>
          <w:b w:val="false"/>
          <w:i w:val="false"/>
          <w:color w:val="000000"/>
          <w:sz w:val="28"/>
        </w:rPr>
        <w:t>
</w:t>
      </w:r>
      <w:r>
        <w:rPr>
          <w:rFonts w:ascii="Times New Roman"/>
          <w:b/>
          <w:i w:val="false"/>
          <w:color w:val="000000"/>
          <w:sz w:val="28"/>
        </w:rPr>
        <w:t xml:space="preserve">84.82             Подшипники шариковые или роликовые: </w:t>
      </w:r>
      <w:r>
        <w:br/>
      </w:r>
      <w:r>
        <w:rPr>
          <w:rFonts w:ascii="Times New Roman"/>
          <w:b w:val="false"/>
          <w:i w:val="false"/>
          <w:color w:val="000000"/>
          <w:sz w:val="28"/>
        </w:rPr>
        <w:t xml:space="preserve">
           8482.10  - подшипники шариковые </w:t>
      </w:r>
      <w:r>
        <w:br/>
      </w:r>
      <w:r>
        <w:rPr>
          <w:rFonts w:ascii="Times New Roman"/>
          <w:b w:val="false"/>
          <w:i w:val="false"/>
          <w:color w:val="000000"/>
          <w:sz w:val="28"/>
        </w:rPr>
        <w:t xml:space="preserve">
           8482.20  - подшипники роликовые конические, включая </w:t>
      </w:r>
      <w:r>
        <w:br/>
      </w:r>
      <w:r>
        <w:rPr>
          <w:rFonts w:ascii="Times New Roman"/>
          <w:b w:val="false"/>
          <w:i w:val="false"/>
          <w:color w:val="000000"/>
          <w:sz w:val="28"/>
        </w:rPr>
        <w:t xml:space="preserve">
                      внутренние конические кольца с сепаратором </w:t>
      </w:r>
      <w:r>
        <w:br/>
      </w:r>
      <w:r>
        <w:rPr>
          <w:rFonts w:ascii="Times New Roman"/>
          <w:b w:val="false"/>
          <w:i w:val="false"/>
          <w:color w:val="000000"/>
          <w:sz w:val="28"/>
        </w:rPr>
        <w:t xml:space="preserve">
                      и роликами в сборе </w:t>
      </w:r>
      <w:r>
        <w:br/>
      </w:r>
      <w:r>
        <w:rPr>
          <w:rFonts w:ascii="Times New Roman"/>
          <w:b w:val="false"/>
          <w:i w:val="false"/>
          <w:color w:val="000000"/>
          <w:sz w:val="28"/>
        </w:rPr>
        <w:t xml:space="preserve">
           8482.30  - подшипники роликовые сферические </w:t>
      </w:r>
      <w:r>
        <w:br/>
      </w:r>
      <w:r>
        <w:rPr>
          <w:rFonts w:ascii="Times New Roman"/>
          <w:b w:val="false"/>
          <w:i w:val="false"/>
          <w:color w:val="000000"/>
          <w:sz w:val="28"/>
        </w:rPr>
        <w:t xml:space="preserve">
           8482.40  - подшипники роликовые игольчатые </w:t>
      </w:r>
      <w:r>
        <w:br/>
      </w:r>
      <w:r>
        <w:rPr>
          <w:rFonts w:ascii="Times New Roman"/>
          <w:b w:val="false"/>
          <w:i w:val="false"/>
          <w:color w:val="000000"/>
          <w:sz w:val="28"/>
        </w:rPr>
        <w:t xml:space="preserve">
           8482.50  - подшипники с цилиндрическими роликами прочие </w:t>
      </w:r>
      <w:r>
        <w:br/>
      </w:r>
      <w:r>
        <w:rPr>
          <w:rFonts w:ascii="Times New Roman"/>
          <w:b w:val="false"/>
          <w:i w:val="false"/>
          <w:color w:val="000000"/>
          <w:sz w:val="28"/>
        </w:rPr>
        <w:t xml:space="preserve">
           8482.80  - подшипники, включая комбинированные </w:t>
      </w:r>
      <w:r>
        <w:br/>
      </w:r>
      <w:r>
        <w:rPr>
          <w:rFonts w:ascii="Times New Roman"/>
          <w:b w:val="false"/>
          <w:i w:val="false"/>
          <w:color w:val="000000"/>
          <w:sz w:val="28"/>
        </w:rPr>
        <w:t xml:space="preserve">
                      шарико-роликовые прочие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8482.91  -- шарики, игольчатые ролики и ролики </w:t>
      </w:r>
      <w:r>
        <w:br/>
      </w:r>
      <w:r>
        <w:rPr>
          <w:rFonts w:ascii="Times New Roman"/>
          <w:b w:val="false"/>
          <w:i w:val="false"/>
          <w:color w:val="000000"/>
          <w:sz w:val="28"/>
        </w:rPr>
        <w:t xml:space="preserve">
           8482.99  -- прочие </w:t>
      </w:r>
      <w:r>
        <w:br/>
      </w:r>
      <w:r>
        <w:rPr>
          <w:rFonts w:ascii="Times New Roman"/>
          <w:b w:val="false"/>
          <w:i w:val="false"/>
          <w:color w:val="000000"/>
          <w:sz w:val="28"/>
        </w:rPr>
        <w:t xml:space="preserve">
-------------------------------------------------------------------- </w:t>
      </w:r>
    </w:p>
    <w:bookmarkStart w:name="z575" w:id="57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84      </w:t>
      </w:r>
      <w:r>
        <w:br/>
      </w:r>
      <w:r>
        <w:rPr>
          <w:rFonts w:ascii="Times New Roman"/>
          <w:b w:val="false"/>
          <w:i w:val="false"/>
          <w:color w:val="000000"/>
          <w:sz w:val="28"/>
        </w:rPr>
        <w:t>
</w:t>
      </w:r>
      <w:r>
        <w:rPr>
          <w:rFonts w:ascii="Times New Roman"/>
          <w:b/>
          <w:i w:val="false"/>
          <w:color w:val="000000"/>
          <w:sz w:val="28"/>
        </w:rPr>
        <w:t xml:space="preserve">84.83/85       </w:t>
      </w:r>
    </w:p>
    <w:bookmarkEnd w:id="57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84.83             Валы трансмиссионные (включая кулачковые и </w:t>
      </w:r>
      <w:r>
        <w:br/>
      </w:r>
      <w:r>
        <w:rPr>
          <w:rFonts w:ascii="Times New Roman"/>
          <w:b w:val="false"/>
          <w:i w:val="false"/>
          <w:color w:val="000000"/>
          <w:sz w:val="28"/>
        </w:rPr>
        <w:t>
</w:t>
      </w:r>
      <w:r>
        <w:rPr>
          <w:rFonts w:ascii="Times New Roman"/>
          <w:b/>
          <w:i w:val="false"/>
          <w:color w:val="000000"/>
          <w:sz w:val="28"/>
        </w:rPr>
        <w:t xml:space="preserve">                  коленчатые) и кривошипы; корпуса </w:t>
      </w:r>
      <w:r>
        <w:br/>
      </w:r>
      <w:r>
        <w:rPr>
          <w:rFonts w:ascii="Times New Roman"/>
          <w:b w:val="false"/>
          <w:i w:val="false"/>
          <w:color w:val="000000"/>
          <w:sz w:val="28"/>
        </w:rPr>
        <w:t>
</w:t>
      </w:r>
      <w:r>
        <w:rPr>
          <w:rFonts w:ascii="Times New Roman"/>
          <w:b/>
          <w:i w:val="false"/>
          <w:color w:val="000000"/>
          <w:sz w:val="28"/>
        </w:rPr>
        <w:t xml:space="preserve">                  подшипников и подшипники скольжения для </w:t>
      </w:r>
      <w:r>
        <w:br/>
      </w:r>
      <w:r>
        <w:rPr>
          <w:rFonts w:ascii="Times New Roman"/>
          <w:b w:val="false"/>
          <w:i w:val="false"/>
          <w:color w:val="000000"/>
          <w:sz w:val="28"/>
        </w:rPr>
        <w:t>
</w:t>
      </w:r>
      <w:r>
        <w:rPr>
          <w:rFonts w:ascii="Times New Roman"/>
          <w:b/>
          <w:i w:val="false"/>
          <w:color w:val="000000"/>
          <w:sz w:val="28"/>
        </w:rPr>
        <w:t xml:space="preserve">                  валов; шестерни и зубчатые передачи; </w:t>
      </w:r>
      <w:r>
        <w:br/>
      </w:r>
      <w:r>
        <w:rPr>
          <w:rFonts w:ascii="Times New Roman"/>
          <w:b w:val="false"/>
          <w:i w:val="false"/>
          <w:color w:val="000000"/>
          <w:sz w:val="28"/>
        </w:rPr>
        <w:t>
</w:t>
      </w:r>
      <w:r>
        <w:rPr>
          <w:rFonts w:ascii="Times New Roman"/>
          <w:b/>
          <w:i w:val="false"/>
          <w:color w:val="000000"/>
          <w:sz w:val="28"/>
        </w:rPr>
        <w:t xml:space="preserve">                  шариковые или роликовые винтовые передачи; </w:t>
      </w:r>
      <w:r>
        <w:br/>
      </w:r>
      <w:r>
        <w:rPr>
          <w:rFonts w:ascii="Times New Roman"/>
          <w:b w:val="false"/>
          <w:i w:val="false"/>
          <w:color w:val="000000"/>
          <w:sz w:val="28"/>
        </w:rPr>
        <w:t>
</w:t>
      </w:r>
      <w:r>
        <w:rPr>
          <w:rFonts w:ascii="Times New Roman"/>
          <w:b/>
          <w:i w:val="false"/>
          <w:color w:val="000000"/>
          <w:sz w:val="28"/>
        </w:rPr>
        <w:t xml:space="preserve">                  коробки передач и другие вариаторы </w:t>
      </w:r>
      <w:r>
        <w:br/>
      </w:r>
      <w:r>
        <w:rPr>
          <w:rFonts w:ascii="Times New Roman"/>
          <w:b w:val="false"/>
          <w:i w:val="false"/>
          <w:color w:val="000000"/>
          <w:sz w:val="28"/>
        </w:rPr>
        <w:t>
</w:t>
      </w:r>
      <w:r>
        <w:rPr>
          <w:rFonts w:ascii="Times New Roman"/>
          <w:b/>
          <w:i w:val="false"/>
          <w:color w:val="000000"/>
          <w:sz w:val="28"/>
        </w:rPr>
        <w:t xml:space="preserve">                  скорости, включая гидротрансформаторы; </w:t>
      </w:r>
      <w:r>
        <w:br/>
      </w:r>
      <w:r>
        <w:rPr>
          <w:rFonts w:ascii="Times New Roman"/>
          <w:b w:val="false"/>
          <w:i w:val="false"/>
          <w:color w:val="000000"/>
          <w:sz w:val="28"/>
        </w:rPr>
        <w:t>
</w:t>
      </w:r>
      <w:r>
        <w:rPr>
          <w:rFonts w:ascii="Times New Roman"/>
          <w:b/>
          <w:i w:val="false"/>
          <w:color w:val="000000"/>
          <w:sz w:val="28"/>
        </w:rPr>
        <w:t xml:space="preserve">                  маховики и шкивы, включая блоки шкивов; </w:t>
      </w:r>
      <w:r>
        <w:br/>
      </w:r>
      <w:r>
        <w:rPr>
          <w:rFonts w:ascii="Times New Roman"/>
          <w:b w:val="false"/>
          <w:i w:val="false"/>
          <w:color w:val="000000"/>
          <w:sz w:val="28"/>
        </w:rPr>
        <w:t>
</w:t>
      </w:r>
      <w:r>
        <w:rPr>
          <w:rFonts w:ascii="Times New Roman"/>
          <w:b/>
          <w:i w:val="false"/>
          <w:color w:val="000000"/>
          <w:sz w:val="28"/>
        </w:rPr>
        <w:t xml:space="preserve">                  муфты и устройства для соединения валов </w:t>
      </w:r>
      <w:r>
        <w:br/>
      </w:r>
      <w:r>
        <w:rPr>
          <w:rFonts w:ascii="Times New Roman"/>
          <w:b w:val="false"/>
          <w:i w:val="false"/>
          <w:color w:val="000000"/>
          <w:sz w:val="28"/>
        </w:rPr>
        <w:t>
</w:t>
      </w:r>
      <w:r>
        <w:rPr>
          <w:rFonts w:ascii="Times New Roman"/>
          <w:b/>
          <w:i w:val="false"/>
          <w:color w:val="000000"/>
          <w:sz w:val="28"/>
        </w:rPr>
        <w:t xml:space="preserve">                  (включая универсальные шарниры): </w:t>
      </w:r>
      <w:r>
        <w:br/>
      </w:r>
      <w:r>
        <w:rPr>
          <w:rFonts w:ascii="Times New Roman"/>
          <w:b w:val="false"/>
          <w:i w:val="false"/>
          <w:color w:val="000000"/>
          <w:sz w:val="28"/>
        </w:rPr>
        <w:t xml:space="preserve">
           8483.10  - валы трансмиссионные (включая кулачковые и </w:t>
      </w:r>
      <w:r>
        <w:br/>
      </w:r>
      <w:r>
        <w:rPr>
          <w:rFonts w:ascii="Times New Roman"/>
          <w:b w:val="false"/>
          <w:i w:val="false"/>
          <w:color w:val="000000"/>
          <w:sz w:val="28"/>
        </w:rPr>
        <w:t xml:space="preserve">
                      коленчатые) и кривошипы </w:t>
      </w:r>
      <w:r>
        <w:br/>
      </w:r>
      <w:r>
        <w:rPr>
          <w:rFonts w:ascii="Times New Roman"/>
          <w:b w:val="false"/>
          <w:i w:val="false"/>
          <w:color w:val="000000"/>
          <w:sz w:val="28"/>
        </w:rPr>
        <w:t xml:space="preserve">
           8483.20  - корпуса подшипников с встроенными шариковыми </w:t>
      </w:r>
      <w:r>
        <w:br/>
      </w:r>
      <w:r>
        <w:rPr>
          <w:rFonts w:ascii="Times New Roman"/>
          <w:b w:val="false"/>
          <w:i w:val="false"/>
          <w:color w:val="000000"/>
          <w:sz w:val="28"/>
        </w:rPr>
        <w:t xml:space="preserve">
                      или роликовыми подшипниками </w:t>
      </w:r>
      <w:r>
        <w:br/>
      </w:r>
      <w:r>
        <w:rPr>
          <w:rFonts w:ascii="Times New Roman"/>
          <w:b w:val="false"/>
          <w:i w:val="false"/>
          <w:color w:val="000000"/>
          <w:sz w:val="28"/>
        </w:rPr>
        <w:t xml:space="preserve">
           8483.30  - корпуса подшипников без встроенных шариковых </w:t>
      </w:r>
      <w:r>
        <w:br/>
      </w:r>
      <w:r>
        <w:rPr>
          <w:rFonts w:ascii="Times New Roman"/>
          <w:b w:val="false"/>
          <w:i w:val="false"/>
          <w:color w:val="000000"/>
          <w:sz w:val="28"/>
        </w:rPr>
        <w:t xml:space="preserve">
                      или роликовых подшипников; подшипники </w:t>
      </w:r>
      <w:r>
        <w:br/>
      </w:r>
      <w:r>
        <w:rPr>
          <w:rFonts w:ascii="Times New Roman"/>
          <w:b w:val="false"/>
          <w:i w:val="false"/>
          <w:color w:val="000000"/>
          <w:sz w:val="28"/>
        </w:rPr>
        <w:t xml:space="preserve">
                      скольжения для валов </w:t>
      </w:r>
      <w:r>
        <w:br/>
      </w:r>
      <w:r>
        <w:rPr>
          <w:rFonts w:ascii="Times New Roman"/>
          <w:b w:val="false"/>
          <w:i w:val="false"/>
          <w:color w:val="000000"/>
          <w:sz w:val="28"/>
        </w:rPr>
        <w:t xml:space="preserve">
           8483.40  - зубчатые передачи, кроме зубчатых колес, </w:t>
      </w:r>
      <w:r>
        <w:br/>
      </w:r>
      <w:r>
        <w:rPr>
          <w:rFonts w:ascii="Times New Roman"/>
          <w:b w:val="false"/>
          <w:i w:val="false"/>
          <w:color w:val="000000"/>
          <w:sz w:val="28"/>
        </w:rPr>
        <w:t xml:space="preserve">
                      цепных звездочек и других отдельно </w:t>
      </w:r>
      <w:r>
        <w:br/>
      </w:r>
      <w:r>
        <w:rPr>
          <w:rFonts w:ascii="Times New Roman"/>
          <w:b w:val="false"/>
          <w:i w:val="false"/>
          <w:color w:val="000000"/>
          <w:sz w:val="28"/>
        </w:rPr>
        <w:t xml:space="preserve">
                      поставляемых элементов передач; шариковые или </w:t>
      </w:r>
      <w:r>
        <w:br/>
      </w:r>
      <w:r>
        <w:rPr>
          <w:rFonts w:ascii="Times New Roman"/>
          <w:b w:val="false"/>
          <w:i w:val="false"/>
          <w:color w:val="000000"/>
          <w:sz w:val="28"/>
        </w:rPr>
        <w:t xml:space="preserve">
                      роликовые винтовые передачи; коробки передач </w:t>
      </w:r>
      <w:r>
        <w:br/>
      </w:r>
      <w:r>
        <w:rPr>
          <w:rFonts w:ascii="Times New Roman"/>
          <w:b w:val="false"/>
          <w:i w:val="false"/>
          <w:color w:val="000000"/>
          <w:sz w:val="28"/>
        </w:rPr>
        <w:t xml:space="preserve">
                      и другие вариаторы скорости, включая </w:t>
      </w:r>
      <w:r>
        <w:br/>
      </w:r>
      <w:r>
        <w:rPr>
          <w:rFonts w:ascii="Times New Roman"/>
          <w:b w:val="false"/>
          <w:i w:val="false"/>
          <w:color w:val="000000"/>
          <w:sz w:val="28"/>
        </w:rPr>
        <w:t xml:space="preserve">
                      гидротрансформаторы </w:t>
      </w:r>
      <w:r>
        <w:br/>
      </w:r>
      <w:r>
        <w:rPr>
          <w:rFonts w:ascii="Times New Roman"/>
          <w:b w:val="false"/>
          <w:i w:val="false"/>
          <w:color w:val="000000"/>
          <w:sz w:val="28"/>
        </w:rPr>
        <w:t xml:space="preserve">
           8483.50  - маховики и шкивы, включая блоки шкивов </w:t>
      </w:r>
      <w:r>
        <w:br/>
      </w:r>
      <w:r>
        <w:rPr>
          <w:rFonts w:ascii="Times New Roman"/>
          <w:b w:val="false"/>
          <w:i w:val="false"/>
          <w:color w:val="000000"/>
          <w:sz w:val="28"/>
        </w:rPr>
        <w:t xml:space="preserve">
           8483.60  - муфты и устройства для соединения валов </w:t>
      </w:r>
      <w:r>
        <w:br/>
      </w:r>
      <w:r>
        <w:rPr>
          <w:rFonts w:ascii="Times New Roman"/>
          <w:b w:val="false"/>
          <w:i w:val="false"/>
          <w:color w:val="000000"/>
          <w:sz w:val="28"/>
        </w:rPr>
        <w:t xml:space="preserve">
                      (включая универсальные шарниры) </w:t>
      </w:r>
      <w:r>
        <w:br/>
      </w:r>
      <w:r>
        <w:rPr>
          <w:rFonts w:ascii="Times New Roman"/>
          <w:b w:val="false"/>
          <w:i w:val="false"/>
          <w:color w:val="000000"/>
          <w:sz w:val="28"/>
        </w:rPr>
        <w:t xml:space="preserve">
           8483.90  - зубчатые колеса, цепные звездочки и другие </w:t>
      </w:r>
      <w:r>
        <w:br/>
      </w:r>
      <w:r>
        <w:rPr>
          <w:rFonts w:ascii="Times New Roman"/>
          <w:b w:val="false"/>
          <w:i w:val="false"/>
          <w:color w:val="000000"/>
          <w:sz w:val="28"/>
        </w:rPr>
        <w:t xml:space="preserve">
                      элементы передач, представленные отдельно; </w:t>
      </w:r>
      <w:r>
        <w:br/>
      </w:r>
      <w:r>
        <w:rPr>
          <w:rFonts w:ascii="Times New Roman"/>
          <w:b w:val="false"/>
          <w:i w:val="false"/>
          <w:color w:val="000000"/>
          <w:sz w:val="28"/>
        </w:rPr>
        <w:t xml:space="preserve">
                      части </w:t>
      </w:r>
      <w:r>
        <w:br/>
      </w:r>
      <w:r>
        <w:rPr>
          <w:rFonts w:ascii="Times New Roman"/>
          <w:b w:val="false"/>
          <w:i w:val="false"/>
          <w:color w:val="000000"/>
          <w:sz w:val="28"/>
        </w:rPr>
        <w:t>
</w:t>
      </w:r>
      <w:r>
        <w:rPr>
          <w:rFonts w:ascii="Times New Roman"/>
          <w:b/>
          <w:i w:val="false"/>
          <w:color w:val="000000"/>
          <w:sz w:val="28"/>
        </w:rPr>
        <w:t xml:space="preserve">84.84               Прокладки и аналогичные соединительные </w:t>
      </w:r>
      <w:r>
        <w:br/>
      </w:r>
      <w:r>
        <w:rPr>
          <w:rFonts w:ascii="Times New Roman"/>
          <w:b w:val="false"/>
          <w:i w:val="false"/>
          <w:color w:val="000000"/>
          <w:sz w:val="28"/>
        </w:rPr>
        <w:t>
</w:t>
      </w:r>
      <w:r>
        <w:rPr>
          <w:rFonts w:ascii="Times New Roman"/>
          <w:b/>
          <w:i w:val="false"/>
          <w:color w:val="000000"/>
          <w:sz w:val="28"/>
        </w:rPr>
        <w:t xml:space="preserve">                    элементы из листового металла в сочетании </w:t>
      </w:r>
      <w:r>
        <w:br/>
      </w:r>
      <w:r>
        <w:rPr>
          <w:rFonts w:ascii="Times New Roman"/>
          <w:b w:val="false"/>
          <w:i w:val="false"/>
          <w:color w:val="000000"/>
          <w:sz w:val="28"/>
        </w:rPr>
        <w:t>
</w:t>
      </w:r>
      <w:r>
        <w:rPr>
          <w:rFonts w:ascii="Times New Roman"/>
          <w:b/>
          <w:i w:val="false"/>
          <w:color w:val="000000"/>
          <w:sz w:val="28"/>
        </w:rPr>
        <w:t xml:space="preserve">                    с другим материалом или состоящие из двух </w:t>
      </w:r>
      <w:r>
        <w:br/>
      </w:r>
      <w:r>
        <w:rPr>
          <w:rFonts w:ascii="Times New Roman"/>
          <w:b w:val="false"/>
          <w:i w:val="false"/>
          <w:color w:val="000000"/>
          <w:sz w:val="28"/>
        </w:rPr>
        <w:t>
</w:t>
      </w:r>
      <w:r>
        <w:rPr>
          <w:rFonts w:ascii="Times New Roman"/>
          <w:b/>
          <w:i w:val="false"/>
          <w:color w:val="000000"/>
          <w:sz w:val="28"/>
        </w:rPr>
        <w:t xml:space="preserve">                    или более слоев металла; наборы или </w:t>
      </w:r>
      <w:r>
        <w:br/>
      </w:r>
      <w:r>
        <w:rPr>
          <w:rFonts w:ascii="Times New Roman"/>
          <w:b w:val="false"/>
          <w:i w:val="false"/>
          <w:color w:val="000000"/>
          <w:sz w:val="28"/>
        </w:rPr>
        <w:t>
</w:t>
      </w:r>
      <w:r>
        <w:rPr>
          <w:rFonts w:ascii="Times New Roman"/>
          <w:b/>
          <w:i w:val="false"/>
          <w:color w:val="000000"/>
          <w:sz w:val="28"/>
        </w:rPr>
        <w:t xml:space="preserve">                    комплекты прокладок и аналогичных </w:t>
      </w:r>
      <w:r>
        <w:br/>
      </w:r>
      <w:r>
        <w:rPr>
          <w:rFonts w:ascii="Times New Roman"/>
          <w:b w:val="false"/>
          <w:i w:val="false"/>
          <w:color w:val="000000"/>
          <w:sz w:val="28"/>
        </w:rPr>
        <w:t>
</w:t>
      </w:r>
      <w:r>
        <w:rPr>
          <w:rFonts w:ascii="Times New Roman"/>
          <w:b/>
          <w:i w:val="false"/>
          <w:color w:val="000000"/>
          <w:sz w:val="28"/>
        </w:rPr>
        <w:t xml:space="preserve">                    соединительных элементов, различных по </w:t>
      </w:r>
      <w:r>
        <w:br/>
      </w:r>
      <w:r>
        <w:rPr>
          <w:rFonts w:ascii="Times New Roman"/>
          <w:b w:val="false"/>
          <w:i w:val="false"/>
          <w:color w:val="000000"/>
          <w:sz w:val="28"/>
        </w:rPr>
        <w:t>
</w:t>
      </w:r>
      <w:r>
        <w:rPr>
          <w:rFonts w:ascii="Times New Roman"/>
          <w:b/>
          <w:i w:val="false"/>
          <w:color w:val="000000"/>
          <w:sz w:val="28"/>
        </w:rPr>
        <w:t xml:space="preserve">                    составу, упакованные в пакеты, конверты </w:t>
      </w:r>
      <w:r>
        <w:br/>
      </w:r>
      <w:r>
        <w:rPr>
          <w:rFonts w:ascii="Times New Roman"/>
          <w:b w:val="false"/>
          <w:i w:val="false"/>
          <w:color w:val="000000"/>
          <w:sz w:val="28"/>
        </w:rPr>
        <w:t>
</w:t>
      </w:r>
      <w:r>
        <w:rPr>
          <w:rFonts w:ascii="Times New Roman"/>
          <w:b/>
          <w:i w:val="false"/>
          <w:color w:val="000000"/>
          <w:sz w:val="28"/>
        </w:rPr>
        <w:t xml:space="preserve">                    или аналогичную упаковку; механические </w:t>
      </w:r>
      <w:r>
        <w:br/>
      </w:r>
      <w:r>
        <w:rPr>
          <w:rFonts w:ascii="Times New Roman"/>
          <w:b w:val="false"/>
          <w:i w:val="false"/>
          <w:color w:val="000000"/>
          <w:sz w:val="28"/>
        </w:rPr>
        <w:t>
</w:t>
      </w:r>
      <w:r>
        <w:rPr>
          <w:rFonts w:ascii="Times New Roman"/>
          <w:b/>
          <w:i w:val="false"/>
          <w:color w:val="000000"/>
          <w:sz w:val="28"/>
        </w:rPr>
        <w:t xml:space="preserve">                    уплотнения: </w:t>
      </w:r>
      <w:r>
        <w:br/>
      </w:r>
      <w:r>
        <w:rPr>
          <w:rFonts w:ascii="Times New Roman"/>
          <w:b w:val="false"/>
          <w:i w:val="false"/>
          <w:color w:val="000000"/>
          <w:sz w:val="28"/>
        </w:rPr>
        <w:t xml:space="preserve">
           8484.10  - прокладки и аналогичные соединительные </w:t>
      </w:r>
      <w:r>
        <w:br/>
      </w:r>
      <w:r>
        <w:rPr>
          <w:rFonts w:ascii="Times New Roman"/>
          <w:b w:val="false"/>
          <w:i w:val="false"/>
          <w:color w:val="000000"/>
          <w:sz w:val="28"/>
        </w:rPr>
        <w:t xml:space="preserve">
                      элементы из листового металла в сочетании с </w:t>
      </w:r>
      <w:r>
        <w:br/>
      </w:r>
      <w:r>
        <w:rPr>
          <w:rFonts w:ascii="Times New Roman"/>
          <w:b w:val="false"/>
          <w:i w:val="false"/>
          <w:color w:val="000000"/>
          <w:sz w:val="28"/>
        </w:rPr>
        <w:t xml:space="preserve">
                      другим материалом или состоящие из двух или </w:t>
      </w:r>
      <w:r>
        <w:br/>
      </w:r>
      <w:r>
        <w:rPr>
          <w:rFonts w:ascii="Times New Roman"/>
          <w:b w:val="false"/>
          <w:i w:val="false"/>
          <w:color w:val="000000"/>
          <w:sz w:val="28"/>
        </w:rPr>
        <w:t xml:space="preserve">
                      более слоев металла </w:t>
      </w:r>
      <w:r>
        <w:br/>
      </w:r>
      <w:r>
        <w:rPr>
          <w:rFonts w:ascii="Times New Roman"/>
          <w:b w:val="false"/>
          <w:i w:val="false"/>
          <w:color w:val="000000"/>
          <w:sz w:val="28"/>
        </w:rPr>
        <w:t xml:space="preserve">
           8484.20  - механические уплотнения </w:t>
      </w:r>
      <w:r>
        <w:br/>
      </w:r>
      <w:r>
        <w:rPr>
          <w:rFonts w:ascii="Times New Roman"/>
          <w:b w:val="false"/>
          <w:i w:val="false"/>
          <w:color w:val="000000"/>
          <w:sz w:val="28"/>
        </w:rPr>
        <w:t xml:space="preserve">
           8484.90  - прочие </w:t>
      </w:r>
      <w:r>
        <w:br/>
      </w:r>
      <w:r>
        <w:rPr>
          <w:rFonts w:ascii="Times New Roman"/>
          <w:b w:val="false"/>
          <w:i w:val="false"/>
          <w:color w:val="000000"/>
          <w:sz w:val="28"/>
        </w:rPr>
        <w:t>
</w:t>
      </w:r>
      <w:r>
        <w:rPr>
          <w:rFonts w:ascii="Times New Roman"/>
          <w:b/>
          <w:i w:val="false"/>
          <w:color w:val="000000"/>
          <w:sz w:val="28"/>
        </w:rPr>
        <w:t xml:space="preserve">84.85             Части оборудования, не имеющие </w:t>
      </w:r>
      <w:r>
        <w:br/>
      </w:r>
      <w:r>
        <w:rPr>
          <w:rFonts w:ascii="Times New Roman"/>
          <w:b w:val="false"/>
          <w:i w:val="false"/>
          <w:color w:val="000000"/>
          <w:sz w:val="28"/>
        </w:rPr>
        <w:t>
</w:t>
      </w:r>
      <w:r>
        <w:rPr>
          <w:rFonts w:ascii="Times New Roman"/>
          <w:b/>
          <w:i w:val="false"/>
          <w:color w:val="000000"/>
          <w:sz w:val="28"/>
        </w:rPr>
        <w:t xml:space="preserve">                  электрических соединений, изоляторов, </w:t>
      </w:r>
      <w:r>
        <w:br/>
      </w:r>
      <w:r>
        <w:rPr>
          <w:rFonts w:ascii="Times New Roman"/>
          <w:b w:val="false"/>
          <w:i w:val="false"/>
          <w:color w:val="000000"/>
          <w:sz w:val="28"/>
        </w:rPr>
        <w:t>
</w:t>
      </w:r>
      <w:r>
        <w:rPr>
          <w:rFonts w:ascii="Times New Roman"/>
          <w:b/>
          <w:i w:val="false"/>
          <w:color w:val="000000"/>
          <w:sz w:val="28"/>
        </w:rPr>
        <w:t xml:space="preserve">                  контактов, катушек или других электрических </w:t>
      </w:r>
      <w:r>
        <w:br/>
      </w:r>
      <w:r>
        <w:rPr>
          <w:rFonts w:ascii="Times New Roman"/>
          <w:b w:val="false"/>
          <w:i w:val="false"/>
          <w:color w:val="000000"/>
          <w:sz w:val="28"/>
        </w:rPr>
        <w:t>
</w:t>
      </w:r>
      <w:r>
        <w:rPr>
          <w:rFonts w:ascii="Times New Roman"/>
          <w:b/>
          <w:i w:val="false"/>
          <w:color w:val="000000"/>
          <w:sz w:val="28"/>
        </w:rPr>
        <w:t xml:space="preserve">                  деталей, в другом месте данной группы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8485.10  - винты для судов и их лопасти </w:t>
      </w:r>
      <w:r>
        <w:br/>
      </w:r>
      <w:r>
        <w:rPr>
          <w:rFonts w:ascii="Times New Roman"/>
          <w:b w:val="false"/>
          <w:i w:val="false"/>
          <w:color w:val="000000"/>
          <w:sz w:val="28"/>
        </w:rPr>
        <w:t xml:space="preserve">
           8485.90  - прочие </w:t>
      </w:r>
      <w:r>
        <w:br/>
      </w:r>
      <w:r>
        <w:rPr>
          <w:rFonts w:ascii="Times New Roman"/>
          <w:b w:val="false"/>
          <w:i w:val="false"/>
          <w:color w:val="000000"/>
          <w:sz w:val="28"/>
        </w:rPr>
        <w:t xml:space="preserve">
-------------------------------------------------------------------- </w:t>
      </w:r>
    </w:p>
    <w:bookmarkStart w:name="z576" w:id="57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Примечания     </w:t>
      </w:r>
    </w:p>
    <w:bookmarkEnd w:id="574"/>
    <w:bookmarkStart w:name="z577" w:id="575"/>
    <w:p>
      <w:pPr>
        <w:spacing w:after="0"/>
        <w:ind w:left="0"/>
        <w:jc w:val="left"/>
      </w:pPr>
      <w:r>
        <w:rPr>
          <w:rFonts w:ascii="Times New Roman"/>
          <w:b/>
          <w:i w:val="false"/>
          <w:color w:val="000000"/>
        </w:rPr>
        <w:t xml:space="preserve"> 
Группа 85 </w:t>
      </w:r>
      <w:r>
        <w:br/>
      </w:r>
      <w:r>
        <w:rPr>
          <w:rFonts w:ascii="Times New Roman"/>
          <w:b/>
          <w:i w:val="false"/>
          <w:color w:val="000000"/>
        </w:rPr>
        <w:t xml:space="preserve">
Электрические машины и оборудование, их части; </w:t>
      </w:r>
      <w:r>
        <w:br/>
      </w:r>
      <w:r>
        <w:rPr>
          <w:rFonts w:ascii="Times New Roman"/>
          <w:b/>
          <w:i w:val="false"/>
          <w:color w:val="000000"/>
        </w:rPr>
        <w:t xml:space="preserve">
звукозаписывающая и звуковоспроизводящая аппаратура, </w:t>
      </w:r>
      <w:r>
        <w:br/>
      </w:r>
      <w:r>
        <w:rPr>
          <w:rFonts w:ascii="Times New Roman"/>
          <w:b/>
          <w:i w:val="false"/>
          <w:color w:val="000000"/>
        </w:rPr>
        <w:t xml:space="preserve">
аппаратура для записи и воспроизведения телевизионного </w:t>
      </w:r>
      <w:r>
        <w:br/>
      </w:r>
      <w:r>
        <w:rPr>
          <w:rFonts w:ascii="Times New Roman"/>
          <w:b/>
          <w:i w:val="false"/>
          <w:color w:val="000000"/>
        </w:rPr>
        <w:t xml:space="preserve">
изображения и звука, их части и принадлежности </w:t>
      </w:r>
    </w:p>
    <w:bookmarkEnd w:id="575"/>
    <w:bookmarkStart w:name="z578" w:id="57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одеяла, матрацы, подушки, грелки для ног, с электроподогревом или аналогичные изделия; одежда, обувь или наушники или другие предметы с электроподогревом, используемые </w:t>
      </w:r>
      <w:r>
        <w:br/>
      </w:r>
      <w:r>
        <w:rPr>
          <w:rFonts w:ascii="Times New Roman"/>
          <w:b w:val="false"/>
          <w:i w:val="false"/>
          <w:color w:val="000000"/>
          <w:sz w:val="28"/>
        </w:rPr>
        <w:t xml:space="preserve">
человеком; </w:t>
      </w:r>
      <w:r>
        <w:br/>
      </w:r>
      <w:r>
        <w:rPr>
          <w:rFonts w:ascii="Times New Roman"/>
          <w:b w:val="false"/>
          <w:i w:val="false"/>
          <w:color w:val="000000"/>
          <w:sz w:val="28"/>
        </w:rPr>
        <w:t xml:space="preserve">
      (б) стеклянные изделия товарной позиции 70.11; или </w:t>
      </w:r>
      <w:r>
        <w:br/>
      </w:r>
      <w:r>
        <w:rPr>
          <w:rFonts w:ascii="Times New Roman"/>
          <w:b w:val="false"/>
          <w:i w:val="false"/>
          <w:color w:val="000000"/>
          <w:sz w:val="28"/>
        </w:rPr>
        <w:t xml:space="preserve">
      (в) мебель с электроподогревом группы 94. </w:t>
      </w:r>
      <w:r>
        <w:br/>
      </w:r>
      <w:r>
        <w:rPr>
          <w:rFonts w:ascii="Times New Roman"/>
          <w:b w:val="false"/>
          <w:i w:val="false"/>
          <w:color w:val="000000"/>
          <w:sz w:val="28"/>
        </w:rPr>
        <w:t xml:space="preserve">
      2.- В товарные позиции 85.01-85.04 не включаются товары товарной позиции 85.11, 85.12, 85.40, 85.41 или 85.42. </w:t>
      </w:r>
      <w:r>
        <w:br/>
      </w:r>
      <w:r>
        <w:rPr>
          <w:rFonts w:ascii="Times New Roman"/>
          <w:b w:val="false"/>
          <w:i w:val="false"/>
          <w:color w:val="000000"/>
          <w:sz w:val="28"/>
        </w:rPr>
        <w:t xml:space="preserve">
      Однако ртутно-дуговые выпрямители с металлическими  резервуарами включаются в товарную позицию 85.04. </w:t>
      </w:r>
      <w:r>
        <w:br/>
      </w:r>
      <w:r>
        <w:rPr>
          <w:rFonts w:ascii="Times New Roman"/>
          <w:b w:val="false"/>
          <w:i w:val="false"/>
          <w:color w:val="000000"/>
          <w:sz w:val="28"/>
        </w:rPr>
        <w:t xml:space="preserve">
      3.- В товарную позицию 85.09 включаются только следующие виды электромеханических машин, обычно используемых в домашнем обиходе: </w:t>
      </w:r>
      <w:r>
        <w:br/>
      </w:r>
      <w:r>
        <w:rPr>
          <w:rFonts w:ascii="Times New Roman"/>
          <w:b w:val="false"/>
          <w:i w:val="false"/>
          <w:color w:val="000000"/>
          <w:sz w:val="28"/>
        </w:rPr>
        <w:t xml:space="preserve">
      (а) пылесосы, включая пылесосы для сухой и влажной уборки, полотеры, измельчители продуктов, миксеры, соковыжималки для фруктов и овощей, имеющие любую массу; </w:t>
      </w:r>
      <w:r>
        <w:br/>
      </w:r>
      <w:r>
        <w:rPr>
          <w:rFonts w:ascii="Times New Roman"/>
          <w:b w:val="false"/>
          <w:i w:val="false"/>
          <w:color w:val="000000"/>
          <w:sz w:val="28"/>
        </w:rPr>
        <w:t xml:space="preserve">
      (б) другие машины массой не более 20 кг. </w:t>
      </w:r>
      <w:r>
        <w:br/>
      </w:r>
      <w:r>
        <w:rPr>
          <w:rFonts w:ascii="Times New Roman"/>
          <w:b w:val="false"/>
          <w:i w:val="false"/>
          <w:color w:val="000000"/>
          <w:sz w:val="28"/>
        </w:rPr>
        <w:t xml:space="preserve">
      Однако данная товарная позиция не включает вентиляторы или вентиляционные или рециркуляционные вытяжные шкафы с вентилятором, с фильтрами или без фильтров (товарная позиция 84.14), центробежные сушилки для белья (товарная позиция 84.21), посудомоечные машины (товарная позиция 84.22), бытовые стиральные машины (товарная позиция 84.50), валковые или другие гладильные машины (товарная позиция 84.20 или 84.51), швейные машины (товарная позиция 84.52), электрические ножницы (товарная позиция 84.67) или электронагревательные приборы (товарная позиция 85.16). </w:t>
      </w:r>
      <w:r>
        <w:br/>
      </w:r>
      <w:r>
        <w:rPr>
          <w:rFonts w:ascii="Times New Roman"/>
          <w:b w:val="false"/>
          <w:i w:val="false"/>
          <w:color w:val="000000"/>
          <w:sz w:val="28"/>
        </w:rPr>
        <w:t xml:space="preserve">
      4.- В товарной позиции 85.34 термин "схемы печатные" означает схемы, выполненные путем формирования на изолирующей подложке при помощи любого процесса печать (например, гальванизацией, травлением) или при помощи "пленочной" технологии проводников, контактов или других печатных элементов (например, индуктивностей, резисторов, емкостей), отдельных или соединенных в определенном порядке, за исключением элементов, которые способны создавать, выпрямлять, модулировать или усиливать электрический сигнал (например, полупроводниковых элементов). </w:t>
      </w:r>
      <w:r>
        <w:br/>
      </w:r>
      <w:r>
        <w:rPr>
          <w:rFonts w:ascii="Times New Roman"/>
          <w:b w:val="false"/>
          <w:i w:val="false"/>
          <w:color w:val="000000"/>
          <w:sz w:val="28"/>
        </w:rPr>
        <w:t xml:space="preserve">
      Термин "схемы печатные" не включает в себя схемы, объединенные с элементами, отличными от тех, которые получены в процессе печатания, а также отдельные дискретные резисторы, конденсаторы или индуктивности. Однако печатные схемы могут быть оборудованы соединительными элементами, изготовленными по иной, чем печатная, технологии. </w:t>
      </w:r>
      <w:r>
        <w:br/>
      </w:r>
      <w:r>
        <w:rPr>
          <w:rFonts w:ascii="Times New Roman"/>
          <w:b w:val="false"/>
          <w:i w:val="false"/>
          <w:color w:val="000000"/>
          <w:sz w:val="28"/>
        </w:rPr>
        <w:t xml:space="preserve">
      Тонко- или толстопленочные схемы, в которых использованы пассивные и активные элементы, полученные в ходе того же технологического процесса, включаются в товарную позицию 85.42. </w:t>
      </w:r>
      <w:r>
        <w:br/>
      </w:r>
      <w:r>
        <w:rPr>
          <w:rFonts w:ascii="Times New Roman"/>
          <w:b w:val="false"/>
          <w:i w:val="false"/>
          <w:color w:val="000000"/>
          <w:sz w:val="28"/>
        </w:rPr>
        <w:t xml:space="preserve">
      5.- В товарных позициях 85.41 и 85.42: </w:t>
      </w:r>
      <w:r>
        <w:br/>
      </w:r>
      <w:r>
        <w:rPr>
          <w:rFonts w:ascii="Times New Roman"/>
          <w:b w:val="false"/>
          <w:i w:val="false"/>
          <w:color w:val="000000"/>
          <w:sz w:val="28"/>
        </w:rPr>
        <w:t xml:space="preserve">
      (А) "Диоды, транзисторы и аналогичные полупроводниковые приборы" означают полупроводниковые приборы, работа которых основана на изменении их сопротивления под действием электрического поля. </w:t>
      </w:r>
      <w:r>
        <w:br/>
      </w:r>
      <w:r>
        <w:rPr>
          <w:rFonts w:ascii="Times New Roman"/>
          <w:b w:val="false"/>
          <w:i w:val="false"/>
          <w:color w:val="000000"/>
          <w:sz w:val="28"/>
        </w:rPr>
        <w:t xml:space="preserve">
      (Б) "Схемы электронные интегральные и микросборки": </w:t>
      </w:r>
      <w:r>
        <w:br/>
      </w:r>
      <w:r>
        <w:rPr>
          <w:rFonts w:ascii="Times New Roman"/>
          <w:b w:val="false"/>
          <w:i w:val="false"/>
          <w:color w:val="000000"/>
          <w:sz w:val="28"/>
        </w:rPr>
        <w:t xml:space="preserve">
      (а) монолитные интегральные схемы, в которых элементы (диоды, транзисторы, резисторы, емкости, межэлементные соединения и т.д.) выполняются, главным образом, в объеме и на поверхности полупроводникового материала (например, легированного кремния) и </w:t>
      </w:r>
      <w:r>
        <w:br/>
      </w:r>
      <w:r>
        <w:rPr>
          <w:rFonts w:ascii="Times New Roman"/>
          <w:b w:val="false"/>
          <w:i w:val="false"/>
          <w:color w:val="000000"/>
          <w:sz w:val="28"/>
        </w:rPr>
        <w:t xml:space="preserve">
неразрывно связаны между собой; </w:t>
      </w:r>
      <w:r>
        <w:br/>
      </w:r>
      <w:r>
        <w:rPr>
          <w:rFonts w:ascii="Times New Roman"/>
          <w:b w:val="false"/>
          <w:i w:val="false"/>
          <w:color w:val="000000"/>
          <w:sz w:val="28"/>
        </w:rPr>
        <w:t xml:space="preserve">
      (б) гибридные интегральные схемы, в которых пассивные элементы (резисторы, емкости, межэлементные соединения и т.д.), выполненные при помощи процессов тонко- или толстопленочной технологии, и активные элементы (диоды, транзисторы, микросхемы), </w:t>
      </w:r>
      <w:r>
        <w:br/>
      </w:r>
      <w:r>
        <w:rPr>
          <w:rFonts w:ascii="Times New Roman"/>
          <w:b w:val="false"/>
          <w:i w:val="false"/>
          <w:color w:val="000000"/>
          <w:sz w:val="28"/>
        </w:rPr>
        <w:t xml:space="preserve">
полученные при помощи процессов полупроводниковой технологии, соединяются в единое неразрывное целое на одной изолирующей подложке (стекле, керамике и т.д.). Такие схемы могут также включать дискретные компоненты; </w:t>
      </w:r>
      <w:r>
        <w:br/>
      </w:r>
      <w:r>
        <w:rPr>
          <w:rFonts w:ascii="Times New Roman"/>
          <w:b w:val="false"/>
          <w:i w:val="false"/>
          <w:color w:val="000000"/>
          <w:sz w:val="28"/>
        </w:rPr>
        <w:t xml:space="preserve">
      (в) микросборки типа сформованного блока, микромодуля или аналогичных типов, состоящие из дискретных, активных или активных и пассивных компонентов, подобранных и соединенных между собой. </w:t>
      </w:r>
      <w:r>
        <w:br/>
      </w:r>
      <w:r>
        <w:rPr>
          <w:rFonts w:ascii="Times New Roman"/>
          <w:b w:val="false"/>
          <w:i w:val="false"/>
          <w:color w:val="000000"/>
          <w:sz w:val="28"/>
        </w:rPr>
        <w:t xml:space="preserve">
      При классификации изделий, поименованных в данном примечании, товарные позиции 85.41 и 85.42 имеют преимущество перед любой другой товарной позицией Номенклатуры, которая может включать эти изделия в соответствии, в частности, с их функцией. </w:t>
      </w:r>
    </w:p>
    <w:bookmarkEnd w:id="576"/>
    <w:bookmarkStart w:name="z579" w:id="57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85.01/02 </w:t>
      </w:r>
      <w:r>
        <w:rPr>
          <w:rFonts w:ascii="Times New Roman"/>
          <w:b w:val="false"/>
          <w:i w:val="false"/>
          <w:color w:val="000000"/>
          <w:vertAlign w:val="subscript"/>
        </w:rPr>
        <w:t xml:space="preserve">1 </w:t>
      </w:r>
    </w:p>
    <w:bookmarkEnd w:id="577"/>
    <w:p>
      <w:pPr>
        <w:spacing w:after="0"/>
        <w:ind w:left="0"/>
        <w:jc w:val="both"/>
      </w:pPr>
      <w:r>
        <w:rPr>
          <w:rFonts w:ascii="Times New Roman"/>
          <w:b w:val="false"/>
          <w:i w:val="false"/>
          <w:color w:val="000000"/>
          <w:sz w:val="28"/>
        </w:rPr>
        <w:t xml:space="preserve">            6.- Грампластинки, ленты и прочие носители информации товарной позиции 85.23 или 85.24, представленные вместе с аппаратурой, для которой они предназначены, включаются в эти товарные позиции. </w:t>
      </w:r>
      <w:r>
        <w:br/>
      </w:r>
      <w:r>
        <w:rPr>
          <w:rFonts w:ascii="Times New Roman"/>
          <w:b w:val="false"/>
          <w:i w:val="false"/>
          <w:color w:val="000000"/>
          <w:sz w:val="28"/>
        </w:rPr>
        <w:t xml:space="preserve">
      Это примечание не применяется к таким носителям в случае, если они представлены вместе с товарами, отличными от аппаратуры, для которой они предназначены. </w:t>
      </w:r>
      <w:r>
        <w:br/>
      </w:r>
      <w:r>
        <w:rPr>
          <w:rFonts w:ascii="Times New Roman"/>
          <w:b w:val="false"/>
          <w:i w:val="false"/>
          <w:color w:val="000000"/>
          <w:sz w:val="28"/>
        </w:rPr>
        <w:t xml:space="preserve">
      7.- В товарной позиции 85.48 "отработавшие первичные элементы, отработавшие первичные батареи и отработавшие электрические аккумуляторы" включают устройства как непригодные к своему назначению вследствие повреждений, изношенности или по другим причинам, так и те, которые невозможно перезарядить. </w:t>
      </w:r>
    </w:p>
    <w:bookmarkStart w:name="z580" w:id="57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к субпозициям: </w:t>
      </w:r>
      <w:r>
        <w:br/>
      </w:r>
      <w:r>
        <w:rPr>
          <w:rFonts w:ascii="Times New Roman"/>
          <w:b w:val="false"/>
          <w:i w:val="false"/>
          <w:color w:val="000000"/>
          <w:sz w:val="28"/>
        </w:rPr>
        <w:t xml:space="preserve">
      1.- Субпозиции 8519.92 и 8527.12 включают только кассетные плейеры со встроенным усилителем, без встроенного громкоговорителя, способные работать без внешнего источника электропитания, с размерами, не превышающими 170 х 100 х 45 мм. </w:t>
      </w:r>
      <w:r>
        <w:br/>
      </w:r>
      <w:r>
        <w:rPr>
          <w:rFonts w:ascii="Times New Roman"/>
          <w:b w:val="false"/>
          <w:i w:val="false"/>
          <w:color w:val="000000"/>
          <w:sz w:val="28"/>
        </w:rPr>
        <w:t xml:space="preserve">
      2.- В субпозиции 8542.10 термин "интеллектуальные карточки" означает карточки, которые имеют встроенную электронную интегральную схему (микропроцессор) любого типа в виде кристалла и которые могут иметь или не иметь магнитную полоску.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85.01             Двигатели и генераторы электрические(кроме </w:t>
      </w:r>
      <w:r>
        <w:br/>
      </w:r>
      <w:r>
        <w:rPr>
          <w:rFonts w:ascii="Times New Roman"/>
          <w:b w:val="false"/>
          <w:i w:val="false"/>
          <w:color w:val="000000"/>
          <w:sz w:val="28"/>
        </w:rPr>
        <w:t>
</w:t>
      </w:r>
      <w:r>
        <w:rPr>
          <w:rFonts w:ascii="Times New Roman"/>
          <w:b/>
          <w:i w:val="false"/>
          <w:color w:val="000000"/>
          <w:sz w:val="28"/>
        </w:rPr>
        <w:t xml:space="preserve">                  электрогенераторных установок): </w:t>
      </w:r>
      <w:r>
        <w:br/>
      </w:r>
      <w:r>
        <w:rPr>
          <w:rFonts w:ascii="Times New Roman"/>
          <w:b w:val="false"/>
          <w:i w:val="false"/>
          <w:color w:val="000000"/>
          <w:sz w:val="28"/>
        </w:rPr>
        <w:t xml:space="preserve">
           8501.10 - двигатели мощностью не более 37,5 Вт </w:t>
      </w:r>
      <w:r>
        <w:br/>
      </w:r>
      <w:r>
        <w:rPr>
          <w:rFonts w:ascii="Times New Roman"/>
          <w:b w:val="false"/>
          <w:i w:val="false"/>
          <w:color w:val="000000"/>
          <w:sz w:val="28"/>
        </w:rPr>
        <w:t xml:space="preserve">
           8501.20  - универсальные двигатели переменного/ </w:t>
      </w:r>
      <w:r>
        <w:br/>
      </w:r>
      <w:r>
        <w:rPr>
          <w:rFonts w:ascii="Times New Roman"/>
          <w:b w:val="false"/>
          <w:i w:val="false"/>
          <w:color w:val="000000"/>
          <w:sz w:val="28"/>
        </w:rPr>
        <w:t xml:space="preserve">
                      постоянного тока мощностью более 37,5 Вт </w:t>
      </w:r>
      <w:r>
        <w:br/>
      </w:r>
      <w:r>
        <w:rPr>
          <w:rFonts w:ascii="Times New Roman"/>
          <w:b w:val="false"/>
          <w:i w:val="false"/>
          <w:color w:val="000000"/>
          <w:sz w:val="28"/>
        </w:rPr>
        <w:t xml:space="preserve">
                    - двигатели постоянного тока прочие, генераторы </w:t>
      </w:r>
      <w:r>
        <w:br/>
      </w:r>
      <w:r>
        <w:rPr>
          <w:rFonts w:ascii="Times New Roman"/>
          <w:b w:val="false"/>
          <w:i w:val="false"/>
          <w:color w:val="000000"/>
          <w:sz w:val="28"/>
        </w:rPr>
        <w:t xml:space="preserve">
                      постоянного тока: </w:t>
      </w:r>
      <w:r>
        <w:br/>
      </w:r>
      <w:r>
        <w:rPr>
          <w:rFonts w:ascii="Times New Roman"/>
          <w:b w:val="false"/>
          <w:i w:val="false"/>
          <w:color w:val="000000"/>
          <w:sz w:val="28"/>
        </w:rPr>
        <w:t xml:space="preserve">
           8501.31  -- мощностью не более 750 Вт </w:t>
      </w:r>
      <w:r>
        <w:br/>
      </w:r>
      <w:r>
        <w:rPr>
          <w:rFonts w:ascii="Times New Roman"/>
          <w:b w:val="false"/>
          <w:i w:val="false"/>
          <w:color w:val="000000"/>
          <w:sz w:val="28"/>
        </w:rPr>
        <w:t xml:space="preserve">
           8501.32  -- мощностью более 750 Вт, но не более 75 кВт </w:t>
      </w:r>
      <w:r>
        <w:br/>
      </w:r>
      <w:r>
        <w:rPr>
          <w:rFonts w:ascii="Times New Roman"/>
          <w:b w:val="false"/>
          <w:i w:val="false"/>
          <w:color w:val="000000"/>
          <w:sz w:val="28"/>
        </w:rPr>
        <w:t xml:space="preserve">
           8501.33  -- мощностью более 75 кВт, но не более 375 кВт </w:t>
      </w:r>
      <w:r>
        <w:br/>
      </w:r>
      <w:r>
        <w:rPr>
          <w:rFonts w:ascii="Times New Roman"/>
          <w:b w:val="false"/>
          <w:i w:val="false"/>
          <w:color w:val="000000"/>
          <w:sz w:val="28"/>
        </w:rPr>
        <w:t xml:space="preserve">
           8501.34  -- мощностью более 375 кВт </w:t>
      </w:r>
      <w:r>
        <w:br/>
      </w:r>
      <w:r>
        <w:rPr>
          <w:rFonts w:ascii="Times New Roman"/>
          <w:b w:val="false"/>
          <w:i w:val="false"/>
          <w:color w:val="000000"/>
          <w:sz w:val="28"/>
        </w:rPr>
        <w:t xml:space="preserve">
           8501.40  - двигатели переменного тока однофазные прочие </w:t>
      </w:r>
      <w:r>
        <w:br/>
      </w:r>
      <w:r>
        <w:rPr>
          <w:rFonts w:ascii="Times New Roman"/>
          <w:b w:val="false"/>
          <w:i w:val="false"/>
          <w:color w:val="000000"/>
          <w:sz w:val="28"/>
        </w:rPr>
        <w:t xml:space="preserve">
                    - двигатели переменного тока многофазные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8501.51  -- мощностью не более 750 Вт </w:t>
      </w:r>
      <w:r>
        <w:br/>
      </w:r>
      <w:r>
        <w:rPr>
          <w:rFonts w:ascii="Times New Roman"/>
          <w:b w:val="false"/>
          <w:i w:val="false"/>
          <w:color w:val="000000"/>
          <w:sz w:val="28"/>
        </w:rPr>
        <w:t xml:space="preserve">
           8501.52  -- мощностью более 750 Вт, но не более 75 кВт </w:t>
      </w:r>
      <w:r>
        <w:br/>
      </w:r>
      <w:r>
        <w:rPr>
          <w:rFonts w:ascii="Times New Roman"/>
          <w:b w:val="false"/>
          <w:i w:val="false"/>
          <w:color w:val="000000"/>
          <w:sz w:val="28"/>
        </w:rPr>
        <w:t xml:space="preserve">
           8501.53  -- мощностью более 75 кВт </w:t>
      </w:r>
      <w:r>
        <w:br/>
      </w:r>
      <w:r>
        <w:rPr>
          <w:rFonts w:ascii="Times New Roman"/>
          <w:b w:val="false"/>
          <w:i w:val="false"/>
          <w:color w:val="000000"/>
          <w:sz w:val="28"/>
        </w:rPr>
        <w:t xml:space="preserve">
                    - генераторы переменного тока (синхронные </w:t>
      </w:r>
      <w:r>
        <w:br/>
      </w:r>
      <w:r>
        <w:rPr>
          <w:rFonts w:ascii="Times New Roman"/>
          <w:b w:val="false"/>
          <w:i w:val="false"/>
          <w:color w:val="000000"/>
          <w:sz w:val="28"/>
        </w:rPr>
        <w:t xml:space="preserve">
                      генераторы): </w:t>
      </w:r>
      <w:r>
        <w:br/>
      </w:r>
      <w:r>
        <w:rPr>
          <w:rFonts w:ascii="Times New Roman"/>
          <w:b w:val="false"/>
          <w:i w:val="false"/>
          <w:color w:val="000000"/>
          <w:sz w:val="28"/>
        </w:rPr>
        <w:t xml:space="preserve">
           8501.61  -- мощностью не более 75 кВА </w:t>
      </w:r>
      <w:r>
        <w:br/>
      </w:r>
      <w:r>
        <w:rPr>
          <w:rFonts w:ascii="Times New Roman"/>
          <w:b w:val="false"/>
          <w:i w:val="false"/>
          <w:color w:val="000000"/>
          <w:sz w:val="28"/>
        </w:rPr>
        <w:t xml:space="preserve">
           8501.62  -- мощностью более 75 кВА, но не более 375 кВА </w:t>
      </w:r>
      <w:r>
        <w:br/>
      </w:r>
      <w:r>
        <w:rPr>
          <w:rFonts w:ascii="Times New Roman"/>
          <w:b w:val="false"/>
          <w:i w:val="false"/>
          <w:color w:val="000000"/>
          <w:sz w:val="28"/>
        </w:rPr>
        <w:t xml:space="preserve">
           8501.63  -- мощностью более 375 кВА, но не более 750 кВА </w:t>
      </w:r>
      <w:r>
        <w:br/>
      </w:r>
      <w:r>
        <w:rPr>
          <w:rFonts w:ascii="Times New Roman"/>
          <w:b w:val="false"/>
          <w:i w:val="false"/>
          <w:color w:val="000000"/>
          <w:sz w:val="28"/>
        </w:rPr>
        <w:t xml:space="preserve">
           8501.64  -- мощностью более 750 кВА </w:t>
      </w:r>
      <w:r>
        <w:br/>
      </w:r>
      <w:r>
        <w:rPr>
          <w:rFonts w:ascii="Times New Roman"/>
          <w:b w:val="false"/>
          <w:i w:val="false"/>
          <w:color w:val="000000"/>
          <w:sz w:val="28"/>
        </w:rPr>
        <w:t>
</w:t>
      </w:r>
      <w:r>
        <w:rPr>
          <w:rFonts w:ascii="Times New Roman"/>
          <w:b/>
          <w:i w:val="false"/>
          <w:color w:val="000000"/>
          <w:sz w:val="28"/>
        </w:rPr>
        <w:t xml:space="preserve">85.02             Электрогенераторные установки и вращающиеся </w:t>
      </w:r>
      <w:r>
        <w:br/>
      </w:r>
      <w:r>
        <w:rPr>
          <w:rFonts w:ascii="Times New Roman"/>
          <w:b w:val="false"/>
          <w:i w:val="false"/>
          <w:color w:val="000000"/>
          <w:sz w:val="28"/>
        </w:rPr>
        <w:t>
</w:t>
      </w:r>
      <w:r>
        <w:rPr>
          <w:rFonts w:ascii="Times New Roman"/>
          <w:b/>
          <w:i w:val="false"/>
          <w:color w:val="000000"/>
          <w:sz w:val="28"/>
        </w:rPr>
        <w:t xml:space="preserve">                  электрические преобразователи: </w:t>
      </w:r>
      <w:r>
        <w:br/>
      </w:r>
      <w:r>
        <w:rPr>
          <w:rFonts w:ascii="Times New Roman"/>
          <w:b w:val="false"/>
          <w:i w:val="false"/>
          <w:color w:val="000000"/>
          <w:sz w:val="28"/>
        </w:rPr>
        <w:t xml:space="preserve">
                    - установки электрогенераторные с поршневым </w:t>
      </w:r>
      <w:r>
        <w:br/>
      </w:r>
      <w:r>
        <w:rPr>
          <w:rFonts w:ascii="Times New Roman"/>
          <w:b w:val="false"/>
          <w:i w:val="false"/>
          <w:color w:val="000000"/>
          <w:sz w:val="28"/>
        </w:rPr>
        <w:t xml:space="preserve">
                      двигателем внутреннего сгорания с </w:t>
      </w:r>
      <w:r>
        <w:br/>
      </w:r>
      <w:r>
        <w:rPr>
          <w:rFonts w:ascii="Times New Roman"/>
          <w:b w:val="false"/>
          <w:i w:val="false"/>
          <w:color w:val="000000"/>
          <w:sz w:val="28"/>
        </w:rPr>
        <w:t xml:space="preserve">
                      воспламенением от сжатия (дизелем или </w:t>
      </w:r>
      <w:r>
        <w:br/>
      </w:r>
      <w:r>
        <w:rPr>
          <w:rFonts w:ascii="Times New Roman"/>
          <w:b w:val="false"/>
          <w:i w:val="false"/>
          <w:color w:val="000000"/>
          <w:sz w:val="28"/>
        </w:rPr>
        <w:t xml:space="preserve">
                      полудизелем): </w:t>
      </w:r>
      <w:r>
        <w:br/>
      </w:r>
      <w:r>
        <w:rPr>
          <w:rFonts w:ascii="Times New Roman"/>
          <w:b w:val="false"/>
          <w:i w:val="false"/>
          <w:color w:val="000000"/>
          <w:sz w:val="28"/>
        </w:rPr>
        <w:t xml:space="preserve">
           8502.11  -- мощностью не более 75 кВА </w:t>
      </w:r>
      <w:r>
        <w:br/>
      </w:r>
      <w:r>
        <w:rPr>
          <w:rFonts w:ascii="Times New Roman"/>
          <w:b w:val="false"/>
          <w:i w:val="false"/>
          <w:color w:val="000000"/>
          <w:sz w:val="28"/>
        </w:rPr>
        <w:t xml:space="preserve">
           8502.12  -- мощностью более 75 кВА, но не более 375 кВА </w:t>
      </w:r>
      <w:r>
        <w:br/>
      </w:r>
      <w:r>
        <w:rPr>
          <w:rFonts w:ascii="Times New Roman"/>
          <w:b w:val="false"/>
          <w:i w:val="false"/>
          <w:color w:val="000000"/>
          <w:sz w:val="28"/>
        </w:rPr>
        <w:t xml:space="preserve">
           8502.13  -- мощностью более 375 кВА </w:t>
      </w:r>
      <w:r>
        <w:br/>
      </w:r>
      <w:r>
        <w:rPr>
          <w:rFonts w:ascii="Times New Roman"/>
          <w:b w:val="false"/>
          <w:i w:val="false"/>
          <w:color w:val="000000"/>
          <w:sz w:val="28"/>
        </w:rPr>
        <w:t xml:space="preserve">
           8502.20  - установки электрогенераторные с поршневым </w:t>
      </w:r>
      <w:r>
        <w:br/>
      </w:r>
      <w:r>
        <w:rPr>
          <w:rFonts w:ascii="Times New Roman"/>
          <w:b w:val="false"/>
          <w:i w:val="false"/>
          <w:color w:val="000000"/>
          <w:sz w:val="28"/>
        </w:rPr>
        <w:t xml:space="preserve">
                      двигателем внутреннего сгорания с искровым </w:t>
      </w:r>
      <w:r>
        <w:br/>
      </w:r>
      <w:r>
        <w:rPr>
          <w:rFonts w:ascii="Times New Roman"/>
          <w:b w:val="false"/>
          <w:i w:val="false"/>
          <w:color w:val="000000"/>
          <w:sz w:val="28"/>
        </w:rPr>
        <w:t xml:space="preserve">
                      зажиганием </w:t>
      </w:r>
      <w:r>
        <w:br/>
      </w:r>
      <w:r>
        <w:rPr>
          <w:rFonts w:ascii="Times New Roman"/>
          <w:b w:val="false"/>
          <w:i w:val="false"/>
          <w:color w:val="000000"/>
          <w:sz w:val="28"/>
        </w:rPr>
        <w:t xml:space="preserve">
-------------------------------------------------------------------- </w:t>
      </w:r>
    </w:p>
    <w:bookmarkEnd w:id="578"/>
    <w:bookmarkStart w:name="z581" w:id="57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85.02 </w:t>
      </w:r>
      <w:r>
        <w:rPr>
          <w:rFonts w:ascii="Times New Roman"/>
          <w:b w:val="false"/>
          <w:i w:val="false"/>
          <w:color w:val="000000"/>
          <w:vertAlign w:val="subscript"/>
        </w:rPr>
        <w:t xml:space="preserve">2 </w:t>
      </w:r>
      <w:r>
        <w:rPr>
          <w:rFonts w:ascii="Times New Roman"/>
          <w:b/>
          <w:i w:val="false"/>
          <w:color w:val="000000"/>
          <w:sz w:val="28"/>
        </w:rPr>
        <w:t xml:space="preserve">/06 </w:t>
      </w:r>
      <w:r>
        <w:rPr>
          <w:rFonts w:ascii="Times New Roman"/>
          <w:b w:val="false"/>
          <w:i w:val="false"/>
          <w:color w:val="000000"/>
          <w:vertAlign w:val="subscript"/>
        </w:rPr>
        <w:t xml:space="preserve">1 </w:t>
      </w:r>
    </w:p>
    <w:bookmarkEnd w:id="57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электрогенераторные установки прочие: </w:t>
      </w:r>
      <w:r>
        <w:br/>
      </w:r>
      <w:r>
        <w:rPr>
          <w:rFonts w:ascii="Times New Roman"/>
          <w:b w:val="false"/>
          <w:i w:val="false"/>
          <w:color w:val="000000"/>
          <w:sz w:val="28"/>
        </w:rPr>
        <w:t xml:space="preserve">
           8502.31  -- ветроэнергетические </w:t>
      </w:r>
      <w:r>
        <w:br/>
      </w:r>
      <w:r>
        <w:rPr>
          <w:rFonts w:ascii="Times New Roman"/>
          <w:b w:val="false"/>
          <w:i w:val="false"/>
          <w:color w:val="000000"/>
          <w:sz w:val="28"/>
        </w:rPr>
        <w:t xml:space="preserve">
           8502.39  -- прочие </w:t>
      </w:r>
      <w:r>
        <w:br/>
      </w:r>
      <w:r>
        <w:rPr>
          <w:rFonts w:ascii="Times New Roman"/>
          <w:b w:val="false"/>
          <w:i w:val="false"/>
          <w:color w:val="000000"/>
          <w:sz w:val="28"/>
        </w:rPr>
        <w:t xml:space="preserve">
           8502.40  - электрические вращающиеся преобразователи </w:t>
      </w:r>
      <w:r>
        <w:br/>
      </w:r>
      <w:r>
        <w:rPr>
          <w:rFonts w:ascii="Times New Roman"/>
          <w:b w:val="false"/>
          <w:i w:val="false"/>
          <w:color w:val="000000"/>
          <w:sz w:val="28"/>
        </w:rPr>
        <w:t>
</w:t>
      </w:r>
      <w:r>
        <w:rPr>
          <w:rFonts w:ascii="Times New Roman"/>
          <w:b/>
          <w:i w:val="false"/>
          <w:color w:val="000000"/>
          <w:sz w:val="28"/>
        </w:rPr>
        <w:t xml:space="preserve">85.03     </w:t>
      </w:r>
      <w:r>
        <w:rPr>
          <w:rFonts w:ascii="Times New Roman"/>
          <w:b w:val="false"/>
          <w:i w:val="false"/>
          <w:color w:val="000000"/>
          <w:sz w:val="28"/>
        </w:rPr>
        <w:t xml:space="preserve">8503.00  </w:t>
      </w:r>
      <w:r>
        <w:rPr>
          <w:rFonts w:ascii="Times New Roman"/>
          <w:b/>
          <w:i w:val="false"/>
          <w:color w:val="000000"/>
          <w:sz w:val="28"/>
        </w:rPr>
        <w:t xml:space="preserve">Части, предназначенные исключительно или </w:t>
      </w:r>
      <w:r>
        <w:br/>
      </w:r>
      <w:r>
        <w:rPr>
          <w:rFonts w:ascii="Times New Roman"/>
          <w:b w:val="false"/>
          <w:i w:val="false"/>
          <w:color w:val="000000"/>
          <w:sz w:val="28"/>
        </w:rPr>
        <w:t>
</w:t>
      </w:r>
      <w:r>
        <w:rPr>
          <w:rFonts w:ascii="Times New Roman"/>
          <w:b/>
          <w:i w:val="false"/>
          <w:color w:val="000000"/>
          <w:sz w:val="28"/>
        </w:rPr>
        <w:t xml:space="preserve">                  в основном для машин товарной позиции 85.01 </w:t>
      </w:r>
      <w:r>
        <w:br/>
      </w:r>
      <w:r>
        <w:rPr>
          <w:rFonts w:ascii="Times New Roman"/>
          <w:b w:val="false"/>
          <w:i w:val="false"/>
          <w:color w:val="000000"/>
          <w:sz w:val="28"/>
        </w:rPr>
        <w:t>
</w:t>
      </w:r>
      <w:r>
        <w:rPr>
          <w:rFonts w:ascii="Times New Roman"/>
          <w:b/>
          <w:i w:val="false"/>
          <w:color w:val="000000"/>
          <w:sz w:val="28"/>
        </w:rPr>
        <w:t xml:space="preserve">                  или 85.02. </w:t>
      </w:r>
      <w:r>
        <w:br/>
      </w:r>
      <w:r>
        <w:rPr>
          <w:rFonts w:ascii="Times New Roman"/>
          <w:b w:val="false"/>
          <w:i w:val="false"/>
          <w:color w:val="000000"/>
          <w:sz w:val="28"/>
        </w:rPr>
        <w:t>
</w:t>
      </w:r>
      <w:r>
        <w:rPr>
          <w:rFonts w:ascii="Times New Roman"/>
          <w:b/>
          <w:i w:val="false"/>
          <w:color w:val="000000"/>
          <w:sz w:val="28"/>
        </w:rPr>
        <w:t xml:space="preserve">85.04             Трансформаторы электрические, статические </w:t>
      </w:r>
      <w:r>
        <w:br/>
      </w:r>
      <w:r>
        <w:rPr>
          <w:rFonts w:ascii="Times New Roman"/>
          <w:b w:val="false"/>
          <w:i w:val="false"/>
          <w:color w:val="000000"/>
          <w:sz w:val="28"/>
        </w:rPr>
        <w:t>
</w:t>
      </w:r>
      <w:r>
        <w:rPr>
          <w:rFonts w:ascii="Times New Roman"/>
          <w:b/>
          <w:i w:val="false"/>
          <w:color w:val="000000"/>
          <w:sz w:val="28"/>
        </w:rPr>
        <w:t xml:space="preserve">                  электрические преобразователи (например, </w:t>
      </w:r>
      <w:r>
        <w:br/>
      </w:r>
      <w:r>
        <w:rPr>
          <w:rFonts w:ascii="Times New Roman"/>
          <w:b w:val="false"/>
          <w:i w:val="false"/>
          <w:color w:val="000000"/>
          <w:sz w:val="28"/>
        </w:rPr>
        <w:t>
</w:t>
      </w:r>
      <w:r>
        <w:rPr>
          <w:rFonts w:ascii="Times New Roman"/>
          <w:b/>
          <w:i w:val="false"/>
          <w:color w:val="000000"/>
          <w:sz w:val="28"/>
        </w:rPr>
        <w:t xml:space="preserve">                  выпрямителя), катушки индуктивности и </w:t>
      </w:r>
      <w:r>
        <w:br/>
      </w:r>
      <w:r>
        <w:rPr>
          <w:rFonts w:ascii="Times New Roman"/>
          <w:b w:val="false"/>
          <w:i w:val="false"/>
          <w:color w:val="000000"/>
          <w:sz w:val="28"/>
        </w:rPr>
        <w:t>
</w:t>
      </w:r>
      <w:r>
        <w:rPr>
          <w:rFonts w:ascii="Times New Roman"/>
          <w:b/>
          <w:i w:val="false"/>
          <w:color w:val="000000"/>
          <w:sz w:val="28"/>
        </w:rPr>
        <w:t xml:space="preserve">                  дроссели: </w:t>
      </w:r>
      <w:r>
        <w:br/>
      </w:r>
      <w:r>
        <w:rPr>
          <w:rFonts w:ascii="Times New Roman"/>
          <w:b w:val="false"/>
          <w:i w:val="false"/>
          <w:color w:val="000000"/>
          <w:sz w:val="28"/>
        </w:rPr>
        <w:t xml:space="preserve">
           8504.10  - балластные элементы для разрядных ламп или </w:t>
      </w:r>
      <w:r>
        <w:br/>
      </w:r>
      <w:r>
        <w:rPr>
          <w:rFonts w:ascii="Times New Roman"/>
          <w:b w:val="false"/>
          <w:i w:val="false"/>
          <w:color w:val="000000"/>
          <w:sz w:val="28"/>
        </w:rPr>
        <w:t xml:space="preserve">
                      трубок </w:t>
      </w:r>
      <w:r>
        <w:br/>
      </w:r>
      <w:r>
        <w:rPr>
          <w:rFonts w:ascii="Times New Roman"/>
          <w:b w:val="false"/>
          <w:i w:val="false"/>
          <w:color w:val="000000"/>
          <w:sz w:val="28"/>
        </w:rPr>
        <w:t xml:space="preserve">
                    - трансформаторы с жидким диэлектриком: </w:t>
      </w:r>
      <w:r>
        <w:br/>
      </w:r>
      <w:r>
        <w:rPr>
          <w:rFonts w:ascii="Times New Roman"/>
          <w:b w:val="false"/>
          <w:i w:val="false"/>
          <w:color w:val="000000"/>
          <w:sz w:val="28"/>
        </w:rPr>
        <w:t xml:space="preserve">
           8504.21  -- мощностью не более 650 кВА </w:t>
      </w:r>
      <w:r>
        <w:br/>
      </w:r>
      <w:r>
        <w:rPr>
          <w:rFonts w:ascii="Times New Roman"/>
          <w:b w:val="false"/>
          <w:i w:val="false"/>
          <w:color w:val="000000"/>
          <w:sz w:val="28"/>
        </w:rPr>
        <w:t xml:space="preserve">
           8504.22  -- мощностью более 650 кВА, но не более </w:t>
      </w:r>
      <w:r>
        <w:br/>
      </w:r>
      <w:r>
        <w:rPr>
          <w:rFonts w:ascii="Times New Roman"/>
          <w:b w:val="false"/>
          <w:i w:val="false"/>
          <w:color w:val="000000"/>
          <w:sz w:val="28"/>
        </w:rPr>
        <w:t xml:space="preserve">
                       10 000 кВА </w:t>
      </w:r>
      <w:r>
        <w:br/>
      </w:r>
      <w:r>
        <w:rPr>
          <w:rFonts w:ascii="Times New Roman"/>
          <w:b w:val="false"/>
          <w:i w:val="false"/>
          <w:color w:val="000000"/>
          <w:sz w:val="28"/>
        </w:rPr>
        <w:t xml:space="preserve">
           8504.23  -- мощностью более 10 000 кВА </w:t>
      </w:r>
      <w:r>
        <w:br/>
      </w:r>
      <w:r>
        <w:rPr>
          <w:rFonts w:ascii="Times New Roman"/>
          <w:b w:val="false"/>
          <w:i w:val="false"/>
          <w:color w:val="000000"/>
          <w:sz w:val="28"/>
        </w:rPr>
        <w:t xml:space="preserve">
                    - трансформаторы прочие: </w:t>
      </w:r>
      <w:r>
        <w:br/>
      </w:r>
      <w:r>
        <w:rPr>
          <w:rFonts w:ascii="Times New Roman"/>
          <w:b w:val="false"/>
          <w:i w:val="false"/>
          <w:color w:val="000000"/>
          <w:sz w:val="28"/>
        </w:rPr>
        <w:t xml:space="preserve">
           8504.31  -- мощностью не более 1 кВА </w:t>
      </w:r>
      <w:r>
        <w:br/>
      </w:r>
      <w:r>
        <w:rPr>
          <w:rFonts w:ascii="Times New Roman"/>
          <w:b w:val="false"/>
          <w:i w:val="false"/>
          <w:color w:val="000000"/>
          <w:sz w:val="28"/>
        </w:rPr>
        <w:t xml:space="preserve">
           8504.32  -- мощностью более 1 кВА, но не более 16 кВА </w:t>
      </w:r>
      <w:r>
        <w:br/>
      </w:r>
      <w:r>
        <w:rPr>
          <w:rFonts w:ascii="Times New Roman"/>
          <w:b w:val="false"/>
          <w:i w:val="false"/>
          <w:color w:val="000000"/>
          <w:sz w:val="28"/>
        </w:rPr>
        <w:t xml:space="preserve">
           8504.33  -- мощностью более 16 кВА, но не более 500 кВА </w:t>
      </w:r>
      <w:r>
        <w:br/>
      </w:r>
      <w:r>
        <w:rPr>
          <w:rFonts w:ascii="Times New Roman"/>
          <w:b w:val="false"/>
          <w:i w:val="false"/>
          <w:color w:val="000000"/>
          <w:sz w:val="28"/>
        </w:rPr>
        <w:t xml:space="preserve">
           8504.34  -- мощностью более 500 кВА </w:t>
      </w:r>
      <w:r>
        <w:br/>
      </w:r>
      <w:r>
        <w:rPr>
          <w:rFonts w:ascii="Times New Roman"/>
          <w:b w:val="false"/>
          <w:i w:val="false"/>
          <w:color w:val="000000"/>
          <w:sz w:val="28"/>
        </w:rPr>
        <w:t xml:space="preserve">
           8504.40  - преобразователи статические </w:t>
      </w:r>
      <w:r>
        <w:br/>
      </w:r>
      <w:r>
        <w:rPr>
          <w:rFonts w:ascii="Times New Roman"/>
          <w:b w:val="false"/>
          <w:i w:val="false"/>
          <w:color w:val="000000"/>
          <w:sz w:val="28"/>
        </w:rPr>
        <w:t xml:space="preserve">
           8504.50  - катушки индуктивности и дроссели прочие </w:t>
      </w:r>
      <w:r>
        <w:br/>
      </w:r>
      <w:r>
        <w:rPr>
          <w:rFonts w:ascii="Times New Roman"/>
          <w:b w:val="false"/>
          <w:i w:val="false"/>
          <w:color w:val="000000"/>
          <w:sz w:val="28"/>
        </w:rPr>
        <w:t xml:space="preserve">
           8504.90  - части </w:t>
      </w:r>
      <w:r>
        <w:br/>
      </w:r>
      <w:r>
        <w:rPr>
          <w:rFonts w:ascii="Times New Roman"/>
          <w:b w:val="false"/>
          <w:i w:val="false"/>
          <w:color w:val="000000"/>
          <w:sz w:val="28"/>
        </w:rPr>
        <w:t>
</w:t>
      </w:r>
      <w:r>
        <w:rPr>
          <w:rFonts w:ascii="Times New Roman"/>
          <w:b/>
          <w:i w:val="false"/>
          <w:color w:val="000000"/>
          <w:sz w:val="28"/>
        </w:rPr>
        <w:t xml:space="preserve">85.05             Электромагниты; постоянные магниты </w:t>
      </w:r>
      <w:r>
        <w:br/>
      </w:r>
      <w:r>
        <w:rPr>
          <w:rFonts w:ascii="Times New Roman"/>
          <w:b w:val="false"/>
          <w:i w:val="false"/>
          <w:color w:val="000000"/>
          <w:sz w:val="28"/>
        </w:rPr>
        <w:t>
</w:t>
      </w:r>
      <w:r>
        <w:rPr>
          <w:rFonts w:ascii="Times New Roman"/>
          <w:b/>
          <w:i w:val="false"/>
          <w:color w:val="000000"/>
          <w:sz w:val="28"/>
        </w:rPr>
        <w:t xml:space="preserve">                  и изделия, предназначенные для превращения </w:t>
      </w:r>
      <w:r>
        <w:br/>
      </w:r>
      <w:r>
        <w:rPr>
          <w:rFonts w:ascii="Times New Roman"/>
          <w:b w:val="false"/>
          <w:i w:val="false"/>
          <w:color w:val="000000"/>
          <w:sz w:val="28"/>
        </w:rPr>
        <w:t>
</w:t>
      </w:r>
      <w:r>
        <w:rPr>
          <w:rFonts w:ascii="Times New Roman"/>
          <w:b/>
          <w:i w:val="false"/>
          <w:color w:val="000000"/>
          <w:sz w:val="28"/>
        </w:rPr>
        <w:t xml:space="preserve">                  в постоянные магниты после намагничивания; </w:t>
      </w:r>
      <w:r>
        <w:br/>
      </w:r>
      <w:r>
        <w:rPr>
          <w:rFonts w:ascii="Times New Roman"/>
          <w:b w:val="false"/>
          <w:i w:val="false"/>
          <w:color w:val="000000"/>
          <w:sz w:val="28"/>
        </w:rPr>
        <w:t>
</w:t>
      </w:r>
      <w:r>
        <w:rPr>
          <w:rFonts w:ascii="Times New Roman"/>
          <w:b/>
          <w:i w:val="false"/>
          <w:color w:val="000000"/>
          <w:sz w:val="28"/>
        </w:rPr>
        <w:t xml:space="preserve">                  электромагнитные или с постоянными </w:t>
      </w:r>
      <w:r>
        <w:br/>
      </w:r>
      <w:r>
        <w:rPr>
          <w:rFonts w:ascii="Times New Roman"/>
          <w:b w:val="false"/>
          <w:i w:val="false"/>
          <w:color w:val="000000"/>
          <w:sz w:val="28"/>
        </w:rPr>
        <w:t>
</w:t>
      </w:r>
      <w:r>
        <w:rPr>
          <w:rFonts w:ascii="Times New Roman"/>
          <w:b/>
          <w:i w:val="false"/>
          <w:color w:val="000000"/>
          <w:sz w:val="28"/>
        </w:rPr>
        <w:t xml:space="preserve">                  магнитами зажимные патроны, захваты и </w:t>
      </w:r>
      <w:r>
        <w:br/>
      </w:r>
      <w:r>
        <w:rPr>
          <w:rFonts w:ascii="Times New Roman"/>
          <w:b w:val="false"/>
          <w:i w:val="false"/>
          <w:color w:val="000000"/>
          <w:sz w:val="28"/>
        </w:rPr>
        <w:t>
</w:t>
      </w:r>
      <w:r>
        <w:rPr>
          <w:rFonts w:ascii="Times New Roman"/>
          <w:b/>
          <w:i w:val="false"/>
          <w:color w:val="000000"/>
          <w:sz w:val="28"/>
        </w:rPr>
        <w:t xml:space="preserve">                  аналогичные фиксирующие устройства; </w:t>
      </w:r>
      <w:r>
        <w:br/>
      </w:r>
      <w:r>
        <w:rPr>
          <w:rFonts w:ascii="Times New Roman"/>
          <w:b w:val="false"/>
          <w:i w:val="false"/>
          <w:color w:val="000000"/>
          <w:sz w:val="28"/>
        </w:rPr>
        <w:t>
</w:t>
      </w:r>
      <w:r>
        <w:rPr>
          <w:rFonts w:ascii="Times New Roman"/>
          <w:b/>
          <w:i w:val="false"/>
          <w:color w:val="000000"/>
          <w:sz w:val="28"/>
        </w:rPr>
        <w:t xml:space="preserve">                  электромагнитные сцепления, муфты и </w:t>
      </w:r>
      <w:r>
        <w:br/>
      </w:r>
      <w:r>
        <w:rPr>
          <w:rFonts w:ascii="Times New Roman"/>
          <w:b w:val="false"/>
          <w:i w:val="false"/>
          <w:color w:val="000000"/>
          <w:sz w:val="28"/>
        </w:rPr>
        <w:t>
</w:t>
      </w:r>
      <w:r>
        <w:rPr>
          <w:rFonts w:ascii="Times New Roman"/>
          <w:b/>
          <w:i w:val="false"/>
          <w:color w:val="000000"/>
          <w:sz w:val="28"/>
        </w:rPr>
        <w:t xml:space="preserve">                  тормоза; электромагнитные подъемные </w:t>
      </w:r>
      <w:r>
        <w:br/>
      </w:r>
      <w:r>
        <w:rPr>
          <w:rFonts w:ascii="Times New Roman"/>
          <w:b w:val="false"/>
          <w:i w:val="false"/>
          <w:color w:val="000000"/>
          <w:sz w:val="28"/>
        </w:rPr>
        <w:t>
</w:t>
      </w:r>
      <w:r>
        <w:rPr>
          <w:rFonts w:ascii="Times New Roman"/>
          <w:b/>
          <w:i w:val="false"/>
          <w:color w:val="000000"/>
          <w:sz w:val="28"/>
        </w:rPr>
        <w:t xml:space="preserve">                  головки: </w:t>
      </w:r>
      <w:r>
        <w:br/>
      </w:r>
      <w:r>
        <w:rPr>
          <w:rFonts w:ascii="Times New Roman"/>
          <w:b w:val="false"/>
          <w:i w:val="false"/>
          <w:color w:val="000000"/>
          <w:sz w:val="28"/>
        </w:rPr>
        <w:t xml:space="preserve">
                    - магниты постоянные и изделия, предназначенные </w:t>
      </w:r>
      <w:r>
        <w:br/>
      </w:r>
      <w:r>
        <w:rPr>
          <w:rFonts w:ascii="Times New Roman"/>
          <w:b w:val="false"/>
          <w:i w:val="false"/>
          <w:color w:val="000000"/>
          <w:sz w:val="28"/>
        </w:rPr>
        <w:t xml:space="preserve">
                      для превращения в постоянные магниты после </w:t>
      </w:r>
      <w:r>
        <w:br/>
      </w:r>
      <w:r>
        <w:rPr>
          <w:rFonts w:ascii="Times New Roman"/>
          <w:b w:val="false"/>
          <w:i w:val="false"/>
          <w:color w:val="000000"/>
          <w:sz w:val="28"/>
        </w:rPr>
        <w:t xml:space="preserve">
                      намагничивания: </w:t>
      </w:r>
      <w:r>
        <w:br/>
      </w:r>
      <w:r>
        <w:rPr>
          <w:rFonts w:ascii="Times New Roman"/>
          <w:b w:val="false"/>
          <w:i w:val="false"/>
          <w:color w:val="000000"/>
          <w:sz w:val="28"/>
        </w:rPr>
        <w:t xml:space="preserve">
           8505.11  -- металлические </w:t>
      </w:r>
      <w:r>
        <w:br/>
      </w:r>
      <w:r>
        <w:rPr>
          <w:rFonts w:ascii="Times New Roman"/>
          <w:b w:val="false"/>
          <w:i w:val="false"/>
          <w:color w:val="000000"/>
          <w:sz w:val="28"/>
        </w:rPr>
        <w:t xml:space="preserve">
           8505.19  -- прочие </w:t>
      </w:r>
      <w:r>
        <w:br/>
      </w:r>
      <w:r>
        <w:rPr>
          <w:rFonts w:ascii="Times New Roman"/>
          <w:b w:val="false"/>
          <w:i w:val="false"/>
          <w:color w:val="000000"/>
          <w:sz w:val="28"/>
        </w:rPr>
        <w:t xml:space="preserve">
           8505.20  - электромагнитные сцепления, муфты и тормоза </w:t>
      </w:r>
      <w:r>
        <w:br/>
      </w:r>
      <w:r>
        <w:rPr>
          <w:rFonts w:ascii="Times New Roman"/>
          <w:b w:val="false"/>
          <w:i w:val="false"/>
          <w:color w:val="000000"/>
          <w:sz w:val="28"/>
        </w:rPr>
        <w:t xml:space="preserve">
           8505.30  - электромагнитные подъемные головки </w:t>
      </w:r>
      <w:r>
        <w:br/>
      </w:r>
      <w:r>
        <w:rPr>
          <w:rFonts w:ascii="Times New Roman"/>
          <w:b w:val="false"/>
          <w:i w:val="false"/>
          <w:color w:val="000000"/>
          <w:sz w:val="28"/>
        </w:rPr>
        <w:t xml:space="preserve">
           8505.90  - прочие, включая части </w:t>
      </w:r>
      <w:r>
        <w:br/>
      </w:r>
      <w:r>
        <w:rPr>
          <w:rFonts w:ascii="Times New Roman"/>
          <w:b w:val="false"/>
          <w:i w:val="false"/>
          <w:color w:val="000000"/>
          <w:sz w:val="28"/>
        </w:rPr>
        <w:t>
</w:t>
      </w:r>
      <w:r>
        <w:rPr>
          <w:rFonts w:ascii="Times New Roman"/>
          <w:b/>
          <w:i w:val="false"/>
          <w:color w:val="000000"/>
          <w:sz w:val="28"/>
        </w:rPr>
        <w:t xml:space="preserve">85.06               Первичные элементы и первичные батареи: </w:t>
      </w:r>
      <w:r>
        <w:br/>
      </w:r>
      <w:r>
        <w:rPr>
          <w:rFonts w:ascii="Times New Roman"/>
          <w:b w:val="false"/>
          <w:i w:val="false"/>
          <w:color w:val="000000"/>
          <w:sz w:val="28"/>
        </w:rPr>
        <w:t xml:space="preserve">
           8506.10  - диоксид-марганцевые </w:t>
      </w:r>
      <w:r>
        <w:br/>
      </w:r>
      <w:r>
        <w:rPr>
          <w:rFonts w:ascii="Times New Roman"/>
          <w:b w:val="false"/>
          <w:i w:val="false"/>
          <w:color w:val="000000"/>
          <w:sz w:val="28"/>
        </w:rPr>
        <w:t xml:space="preserve">
           8506.30  - оксид-ртутные </w:t>
      </w:r>
      <w:r>
        <w:br/>
      </w:r>
      <w:r>
        <w:rPr>
          <w:rFonts w:ascii="Times New Roman"/>
          <w:b w:val="false"/>
          <w:i w:val="false"/>
          <w:color w:val="000000"/>
          <w:sz w:val="28"/>
        </w:rPr>
        <w:t xml:space="preserve">
           8506.40  - оксид-серебряные </w:t>
      </w:r>
      <w:r>
        <w:br/>
      </w:r>
      <w:r>
        <w:rPr>
          <w:rFonts w:ascii="Times New Roman"/>
          <w:b w:val="false"/>
          <w:i w:val="false"/>
          <w:color w:val="000000"/>
          <w:sz w:val="28"/>
        </w:rPr>
        <w:t xml:space="preserve">
           8506.50  - литиевые </w:t>
      </w:r>
      <w:r>
        <w:br/>
      </w:r>
      <w:r>
        <w:rPr>
          <w:rFonts w:ascii="Times New Roman"/>
          <w:b w:val="false"/>
          <w:i w:val="false"/>
          <w:color w:val="000000"/>
          <w:sz w:val="28"/>
        </w:rPr>
        <w:t xml:space="preserve">
-------------------------------------------------------------------- </w:t>
      </w:r>
    </w:p>
    <w:bookmarkStart w:name="z582" w:id="58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85.06 </w:t>
      </w:r>
      <w:r>
        <w:rPr>
          <w:rFonts w:ascii="Times New Roman"/>
          <w:b w:val="false"/>
          <w:i w:val="false"/>
          <w:color w:val="000000"/>
          <w:vertAlign w:val="subscript"/>
        </w:rPr>
        <w:t xml:space="preserve">2 </w:t>
      </w:r>
      <w:r>
        <w:rPr>
          <w:rFonts w:ascii="Times New Roman"/>
          <w:b/>
          <w:i w:val="false"/>
          <w:color w:val="000000"/>
          <w:sz w:val="28"/>
        </w:rPr>
        <w:t xml:space="preserve">/11 </w:t>
      </w:r>
      <w:r>
        <w:rPr>
          <w:rFonts w:ascii="Times New Roman"/>
          <w:b w:val="false"/>
          <w:i w:val="false"/>
          <w:color w:val="000000"/>
          <w:vertAlign w:val="subscript"/>
        </w:rPr>
        <w:t xml:space="preserve">1       </w:t>
      </w:r>
    </w:p>
    <w:bookmarkEnd w:id="58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8506.60   - воздушно-цинковые </w:t>
      </w:r>
      <w:r>
        <w:br/>
      </w:r>
      <w:r>
        <w:rPr>
          <w:rFonts w:ascii="Times New Roman"/>
          <w:b w:val="false"/>
          <w:i w:val="false"/>
          <w:color w:val="000000"/>
          <w:sz w:val="28"/>
        </w:rPr>
        <w:t xml:space="preserve">
           8506.80   - первичные элементы и первичные батареи прочие </w:t>
      </w:r>
      <w:r>
        <w:br/>
      </w:r>
      <w:r>
        <w:rPr>
          <w:rFonts w:ascii="Times New Roman"/>
          <w:b w:val="false"/>
          <w:i w:val="false"/>
          <w:color w:val="000000"/>
          <w:sz w:val="28"/>
        </w:rPr>
        <w:t xml:space="preserve">
           8506.90   - части </w:t>
      </w:r>
      <w:r>
        <w:br/>
      </w:r>
      <w:r>
        <w:rPr>
          <w:rFonts w:ascii="Times New Roman"/>
          <w:b w:val="false"/>
          <w:i w:val="false"/>
          <w:color w:val="000000"/>
          <w:sz w:val="28"/>
        </w:rPr>
        <w:t>
</w:t>
      </w:r>
      <w:r>
        <w:rPr>
          <w:rFonts w:ascii="Times New Roman"/>
          <w:b/>
          <w:i w:val="false"/>
          <w:color w:val="000000"/>
          <w:sz w:val="28"/>
        </w:rPr>
        <w:t xml:space="preserve">85.07              Аккумуляторы электрические, включая </w:t>
      </w:r>
      <w:r>
        <w:br/>
      </w:r>
      <w:r>
        <w:rPr>
          <w:rFonts w:ascii="Times New Roman"/>
          <w:b w:val="false"/>
          <w:i w:val="false"/>
          <w:color w:val="000000"/>
          <w:sz w:val="28"/>
        </w:rPr>
        <w:t>
</w:t>
      </w:r>
      <w:r>
        <w:rPr>
          <w:rFonts w:ascii="Times New Roman"/>
          <w:b/>
          <w:i w:val="false"/>
          <w:color w:val="000000"/>
          <w:sz w:val="28"/>
        </w:rPr>
        <w:t xml:space="preserve">                   сепараторы для них, прямоугольной (в том </w:t>
      </w:r>
      <w:r>
        <w:br/>
      </w:r>
      <w:r>
        <w:rPr>
          <w:rFonts w:ascii="Times New Roman"/>
          <w:b w:val="false"/>
          <w:i w:val="false"/>
          <w:color w:val="000000"/>
          <w:sz w:val="28"/>
        </w:rPr>
        <w:t>
</w:t>
      </w:r>
      <w:r>
        <w:rPr>
          <w:rFonts w:ascii="Times New Roman"/>
          <w:b/>
          <w:i w:val="false"/>
          <w:color w:val="000000"/>
          <w:sz w:val="28"/>
        </w:rPr>
        <w:t xml:space="preserve">                   числе квадратной) или иной формы: </w:t>
      </w:r>
      <w:r>
        <w:br/>
      </w:r>
      <w:r>
        <w:rPr>
          <w:rFonts w:ascii="Times New Roman"/>
          <w:b w:val="false"/>
          <w:i w:val="false"/>
          <w:color w:val="000000"/>
          <w:sz w:val="28"/>
        </w:rPr>
        <w:t xml:space="preserve">
           8507.10   - свинцовые, используемые для запуска </w:t>
      </w:r>
      <w:r>
        <w:br/>
      </w:r>
      <w:r>
        <w:rPr>
          <w:rFonts w:ascii="Times New Roman"/>
          <w:b w:val="false"/>
          <w:i w:val="false"/>
          <w:color w:val="000000"/>
          <w:sz w:val="28"/>
        </w:rPr>
        <w:t xml:space="preserve">
                       поршневых двигателей </w:t>
      </w:r>
      <w:r>
        <w:br/>
      </w:r>
      <w:r>
        <w:rPr>
          <w:rFonts w:ascii="Times New Roman"/>
          <w:b w:val="false"/>
          <w:i w:val="false"/>
          <w:color w:val="000000"/>
          <w:sz w:val="28"/>
        </w:rPr>
        <w:t xml:space="preserve">
           8507.20   - аккумуляторы свинцовые прочие </w:t>
      </w:r>
      <w:r>
        <w:br/>
      </w:r>
      <w:r>
        <w:rPr>
          <w:rFonts w:ascii="Times New Roman"/>
          <w:b w:val="false"/>
          <w:i w:val="false"/>
          <w:color w:val="000000"/>
          <w:sz w:val="28"/>
        </w:rPr>
        <w:t xml:space="preserve">
           8507.30   - кадмий-никелевые </w:t>
      </w:r>
      <w:r>
        <w:br/>
      </w:r>
      <w:r>
        <w:rPr>
          <w:rFonts w:ascii="Times New Roman"/>
          <w:b w:val="false"/>
          <w:i w:val="false"/>
          <w:color w:val="000000"/>
          <w:sz w:val="28"/>
        </w:rPr>
        <w:t xml:space="preserve">
           8507.40   - железо-никелевые </w:t>
      </w:r>
      <w:r>
        <w:br/>
      </w:r>
      <w:r>
        <w:rPr>
          <w:rFonts w:ascii="Times New Roman"/>
          <w:b w:val="false"/>
          <w:i w:val="false"/>
          <w:color w:val="000000"/>
          <w:sz w:val="28"/>
        </w:rPr>
        <w:t xml:space="preserve">
           8507.80   - аккумуляторы прочие </w:t>
      </w:r>
      <w:r>
        <w:br/>
      </w:r>
      <w:r>
        <w:rPr>
          <w:rFonts w:ascii="Times New Roman"/>
          <w:b w:val="false"/>
          <w:i w:val="false"/>
          <w:color w:val="000000"/>
          <w:sz w:val="28"/>
        </w:rPr>
        <w:t xml:space="preserve">
           8507.90   - части </w:t>
      </w:r>
      <w:r>
        <w:br/>
      </w:r>
      <w:r>
        <w:rPr>
          <w:rFonts w:ascii="Times New Roman"/>
          <w:b w:val="false"/>
          <w:i w:val="false"/>
          <w:color w:val="000000"/>
          <w:sz w:val="28"/>
        </w:rPr>
        <w:t>
</w:t>
      </w:r>
      <w:r>
        <w:rPr>
          <w:rFonts w:ascii="Times New Roman"/>
          <w:b/>
          <w:i w:val="false"/>
          <w:color w:val="000000"/>
          <w:sz w:val="28"/>
        </w:rPr>
        <w:t xml:space="preserve">[85.08] </w:t>
      </w:r>
      <w:r>
        <w:br/>
      </w:r>
      <w:r>
        <w:rPr>
          <w:rFonts w:ascii="Times New Roman"/>
          <w:b w:val="false"/>
          <w:i w:val="false"/>
          <w:color w:val="000000"/>
          <w:sz w:val="28"/>
        </w:rPr>
        <w:t>
</w:t>
      </w:r>
      <w:r>
        <w:rPr>
          <w:rFonts w:ascii="Times New Roman"/>
          <w:b/>
          <w:i w:val="false"/>
          <w:color w:val="000000"/>
          <w:sz w:val="28"/>
        </w:rPr>
        <w:t xml:space="preserve">85.09              Машины электромеханические бытовые со </w:t>
      </w:r>
      <w:r>
        <w:br/>
      </w:r>
      <w:r>
        <w:rPr>
          <w:rFonts w:ascii="Times New Roman"/>
          <w:b w:val="false"/>
          <w:i w:val="false"/>
          <w:color w:val="000000"/>
          <w:sz w:val="28"/>
        </w:rPr>
        <w:t>
</w:t>
      </w:r>
      <w:r>
        <w:rPr>
          <w:rFonts w:ascii="Times New Roman"/>
          <w:b/>
          <w:i w:val="false"/>
          <w:color w:val="000000"/>
          <w:sz w:val="28"/>
        </w:rPr>
        <w:t xml:space="preserve">                   встроенными электродвигателями: </w:t>
      </w:r>
      <w:r>
        <w:br/>
      </w:r>
      <w:r>
        <w:rPr>
          <w:rFonts w:ascii="Times New Roman"/>
          <w:b w:val="false"/>
          <w:i w:val="false"/>
          <w:color w:val="000000"/>
          <w:sz w:val="28"/>
        </w:rPr>
        <w:t xml:space="preserve">
           8509.10   - пылесосы, включая пылесосы для сухой и </w:t>
      </w:r>
      <w:r>
        <w:br/>
      </w:r>
      <w:r>
        <w:rPr>
          <w:rFonts w:ascii="Times New Roman"/>
          <w:b w:val="false"/>
          <w:i w:val="false"/>
          <w:color w:val="000000"/>
          <w:sz w:val="28"/>
        </w:rPr>
        <w:t xml:space="preserve">
                       влажной уборки </w:t>
      </w:r>
      <w:r>
        <w:br/>
      </w:r>
      <w:r>
        <w:rPr>
          <w:rFonts w:ascii="Times New Roman"/>
          <w:b w:val="false"/>
          <w:i w:val="false"/>
          <w:color w:val="000000"/>
          <w:sz w:val="28"/>
        </w:rPr>
        <w:t xml:space="preserve">
           8509.20   - полотеры </w:t>
      </w:r>
      <w:r>
        <w:br/>
      </w:r>
      <w:r>
        <w:rPr>
          <w:rFonts w:ascii="Times New Roman"/>
          <w:b w:val="false"/>
          <w:i w:val="false"/>
          <w:color w:val="000000"/>
          <w:sz w:val="28"/>
        </w:rPr>
        <w:t xml:space="preserve">
           8509.30   - утилизаторы кухонных отходов </w:t>
      </w:r>
      <w:r>
        <w:br/>
      </w:r>
      <w:r>
        <w:rPr>
          <w:rFonts w:ascii="Times New Roman"/>
          <w:b w:val="false"/>
          <w:i w:val="false"/>
          <w:color w:val="000000"/>
          <w:sz w:val="28"/>
        </w:rPr>
        <w:t xml:space="preserve">
           8509.40   - измельчители пищевых продуктов и миксеры; </w:t>
      </w:r>
      <w:r>
        <w:br/>
      </w:r>
      <w:r>
        <w:rPr>
          <w:rFonts w:ascii="Times New Roman"/>
          <w:b w:val="false"/>
          <w:i w:val="false"/>
          <w:color w:val="000000"/>
          <w:sz w:val="28"/>
        </w:rPr>
        <w:t xml:space="preserve">
                       соковыжималки для фруктов или овощей </w:t>
      </w:r>
      <w:r>
        <w:br/>
      </w:r>
      <w:r>
        <w:rPr>
          <w:rFonts w:ascii="Times New Roman"/>
          <w:b w:val="false"/>
          <w:i w:val="false"/>
          <w:color w:val="000000"/>
          <w:sz w:val="28"/>
        </w:rPr>
        <w:t xml:space="preserve">
           8509.80   - приборы прочие </w:t>
      </w:r>
      <w:r>
        <w:br/>
      </w:r>
      <w:r>
        <w:rPr>
          <w:rFonts w:ascii="Times New Roman"/>
          <w:b w:val="false"/>
          <w:i w:val="false"/>
          <w:color w:val="000000"/>
          <w:sz w:val="28"/>
        </w:rPr>
        <w:t xml:space="preserve">
           8509.90   - части </w:t>
      </w:r>
      <w:r>
        <w:br/>
      </w:r>
      <w:r>
        <w:rPr>
          <w:rFonts w:ascii="Times New Roman"/>
          <w:b w:val="false"/>
          <w:i w:val="false"/>
          <w:color w:val="000000"/>
          <w:sz w:val="28"/>
        </w:rPr>
        <w:t>
</w:t>
      </w:r>
      <w:r>
        <w:rPr>
          <w:rFonts w:ascii="Times New Roman"/>
          <w:b/>
          <w:i w:val="false"/>
          <w:color w:val="000000"/>
          <w:sz w:val="28"/>
        </w:rPr>
        <w:t xml:space="preserve">85.10              Электробритвы, машинки для стрижки волос </w:t>
      </w:r>
      <w:r>
        <w:br/>
      </w:r>
      <w:r>
        <w:rPr>
          <w:rFonts w:ascii="Times New Roman"/>
          <w:b w:val="false"/>
          <w:i w:val="false"/>
          <w:color w:val="000000"/>
          <w:sz w:val="28"/>
        </w:rPr>
        <w:t>
</w:t>
      </w:r>
      <w:r>
        <w:rPr>
          <w:rFonts w:ascii="Times New Roman"/>
          <w:b/>
          <w:i w:val="false"/>
          <w:color w:val="000000"/>
          <w:sz w:val="28"/>
        </w:rPr>
        <w:t xml:space="preserve">                   и приспособления для удаления волос со </w:t>
      </w:r>
      <w:r>
        <w:br/>
      </w:r>
      <w:r>
        <w:rPr>
          <w:rFonts w:ascii="Times New Roman"/>
          <w:b w:val="false"/>
          <w:i w:val="false"/>
          <w:color w:val="000000"/>
          <w:sz w:val="28"/>
        </w:rPr>
        <w:t>
</w:t>
      </w:r>
      <w:r>
        <w:rPr>
          <w:rFonts w:ascii="Times New Roman"/>
          <w:b/>
          <w:i w:val="false"/>
          <w:color w:val="000000"/>
          <w:sz w:val="28"/>
        </w:rPr>
        <w:t xml:space="preserve">                   встроенным электродвигателем: </w:t>
      </w:r>
      <w:r>
        <w:br/>
      </w:r>
      <w:r>
        <w:rPr>
          <w:rFonts w:ascii="Times New Roman"/>
          <w:b w:val="false"/>
          <w:i w:val="false"/>
          <w:color w:val="000000"/>
          <w:sz w:val="28"/>
        </w:rPr>
        <w:t xml:space="preserve">
           8510.10   - электробритвы </w:t>
      </w:r>
      <w:r>
        <w:br/>
      </w:r>
      <w:r>
        <w:rPr>
          <w:rFonts w:ascii="Times New Roman"/>
          <w:b w:val="false"/>
          <w:i w:val="false"/>
          <w:color w:val="000000"/>
          <w:sz w:val="28"/>
        </w:rPr>
        <w:t xml:space="preserve">
           8510.20   - машинки для стрижки волос </w:t>
      </w:r>
      <w:r>
        <w:br/>
      </w:r>
      <w:r>
        <w:rPr>
          <w:rFonts w:ascii="Times New Roman"/>
          <w:b w:val="false"/>
          <w:i w:val="false"/>
          <w:color w:val="000000"/>
          <w:sz w:val="28"/>
        </w:rPr>
        <w:t xml:space="preserve">
           8510.30   - приспособления для удаления волос </w:t>
      </w:r>
      <w:r>
        <w:br/>
      </w:r>
      <w:r>
        <w:rPr>
          <w:rFonts w:ascii="Times New Roman"/>
          <w:b w:val="false"/>
          <w:i w:val="false"/>
          <w:color w:val="000000"/>
          <w:sz w:val="28"/>
        </w:rPr>
        <w:t xml:space="preserve">
           8510.90   - части </w:t>
      </w:r>
      <w:r>
        <w:br/>
      </w:r>
      <w:r>
        <w:rPr>
          <w:rFonts w:ascii="Times New Roman"/>
          <w:b w:val="false"/>
          <w:i w:val="false"/>
          <w:color w:val="000000"/>
          <w:sz w:val="28"/>
        </w:rPr>
        <w:t>
</w:t>
      </w:r>
      <w:r>
        <w:rPr>
          <w:rFonts w:ascii="Times New Roman"/>
          <w:b/>
          <w:i w:val="false"/>
          <w:color w:val="000000"/>
          <w:sz w:val="28"/>
        </w:rPr>
        <w:t xml:space="preserve">85.11              Электрооборудование для зажигания или </w:t>
      </w:r>
      <w:r>
        <w:br/>
      </w:r>
      <w:r>
        <w:rPr>
          <w:rFonts w:ascii="Times New Roman"/>
          <w:b w:val="false"/>
          <w:i w:val="false"/>
          <w:color w:val="000000"/>
          <w:sz w:val="28"/>
        </w:rPr>
        <w:t>
</w:t>
      </w:r>
      <w:r>
        <w:rPr>
          <w:rFonts w:ascii="Times New Roman"/>
          <w:b/>
          <w:i w:val="false"/>
          <w:color w:val="000000"/>
          <w:sz w:val="28"/>
        </w:rPr>
        <w:t xml:space="preserve">                   пуска двигателей внутреннего сгорания с </w:t>
      </w:r>
      <w:r>
        <w:br/>
      </w:r>
      <w:r>
        <w:rPr>
          <w:rFonts w:ascii="Times New Roman"/>
          <w:b w:val="false"/>
          <w:i w:val="false"/>
          <w:color w:val="000000"/>
          <w:sz w:val="28"/>
        </w:rPr>
        <w:t>
</w:t>
      </w:r>
      <w:r>
        <w:rPr>
          <w:rFonts w:ascii="Times New Roman"/>
          <w:b/>
          <w:i w:val="false"/>
          <w:color w:val="000000"/>
          <w:sz w:val="28"/>
        </w:rPr>
        <w:t xml:space="preserve">                   воспламенением от искры или от сжатия </w:t>
      </w:r>
      <w:r>
        <w:br/>
      </w:r>
      <w:r>
        <w:rPr>
          <w:rFonts w:ascii="Times New Roman"/>
          <w:b w:val="false"/>
          <w:i w:val="false"/>
          <w:color w:val="000000"/>
          <w:sz w:val="28"/>
        </w:rPr>
        <w:t>
</w:t>
      </w:r>
      <w:r>
        <w:rPr>
          <w:rFonts w:ascii="Times New Roman"/>
          <w:b/>
          <w:i w:val="false"/>
          <w:color w:val="000000"/>
          <w:sz w:val="28"/>
        </w:rPr>
        <w:t xml:space="preserve">                   горючей смеси (например, магнето, катушки </w:t>
      </w:r>
      <w:r>
        <w:br/>
      </w:r>
      <w:r>
        <w:rPr>
          <w:rFonts w:ascii="Times New Roman"/>
          <w:b w:val="false"/>
          <w:i w:val="false"/>
          <w:color w:val="000000"/>
          <w:sz w:val="28"/>
        </w:rPr>
        <w:t>
</w:t>
      </w:r>
      <w:r>
        <w:rPr>
          <w:rFonts w:ascii="Times New Roman"/>
          <w:b/>
          <w:i w:val="false"/>
          <w:color w:val="000000"/>
          <w:sz w:val="28"/>
        </w:rPr>
        <w:t xml:space="preserve">                   зажигания, свечи зажигания, свечи </w:t>
      </w:r>
      <w:r>
        <w:br/>
      </w:r>
      <w:r>
        <w:rPr>
          <w:rFonts w:ascii="Times New Roman"/>
          <w:b w:val="false"/>
          <w:i w:val="false"/>
          <w:color w:val="000000"/>
          <w:sz w:val="28"/>
        </w:rPr>
        <w:t>
</w:t>
      </w:r>
      <w:r>
        <w:rPr>
          <w:rFonts w:ascii="Times New Roman"/>
          <w:b/>
          <w:i w:val="false"/>
          <w:color w:val="000000"/>
          <w:sz w:val="28"/>
        </w:rPr>
        <w:t xml:space="preserve">                   накаливания, стартеры); генераторы </w:t>
      </w:r>
      <w:r>
        <w:br/>
      </w:r>
      <w:r>
        <w:rPr>
          <w:rFonts w:ascii="Times New Roman"/>
          <w:b w:val="false"/>
          <w:i w:val="false"/>
          <w:color w:val="000000"/>
          <w:sz w:val="28"/>
        </w:rPr>
        <w:t>
</w:t>
      </w:r>
      <w:r>
        <w:rPr>
          <w:rFonts w:ascii="Times New Roman"/>
          <w:b/>
          <w:i w:val="false"/>
          <w:color w:val="000000"/>
          <w:sz w:val="28"/>
        </w:rPr>
        <w:t xml:space="preserve">                   (например, постоянного и переменного тока) </w:t>
      </w:r>
      <w:r>
        <w:br/>
      </w:r>
      <w:r>
        <w:rPr>
          <w:rFonts w:ascii="Times New Roman"/>
          <w:b w:val="false"/>
          <w:i w:val="false"/>
          <w:color w:val="000000"/>
          <w:sz w:val="28"/>
        </w:rPr>
        <w:t>
</w:t>
      </w:r>
      <w:r>
        <w:rPr>
          <w:rFonts w:ascii="Times New Roman"/>
          <w:b/>
          <w:i w:val="false"/>
          <w:color w:val="000000"/>
          <w:sz w:val="28"/>
        </w:rPr>
        <w:t xml:space="preserve">                   и прерыватели, типа используемых вместе </w:t>
      </w:r>
      <w:r>
        <w:br/>
      </w:r>
      <w:r>
        <w:rPr>
          <w:rFonts w:ascii="Times New Roman"/>
          <w:b w:val="false"/>
          <w:i w:val="false"/>
          <w:color w:val="000000"/>
          <w:sz w:val="28"/>
        </w:rPr>
        <w:t>
</w:t>
      </w:r>
      <w:r>
        <w:rPr>
          <w:rFonts w:ascii="Times New Roman"/>
          <w:b/>
          <w:i w:val="false"/>
          <w:color w:val="000000"/>
          <w:sz w:val="28"/>
        </w:rPr>
        <w:t xml:space="preserve">                   с такими двигателями: </w:t>
      </w:r>
      <w:r>
        <w:br/>
      </w:r>
      <w:r>
        <w:rPr>
          <w:rFonts w:ascii="Times New Roman"/>
          <w:b w:val="false"/>
          <w:i w:val="false"/>
          <w:color w:val="000000"/>
          <w:sz w:val="28"/>
        </w:rPr>
        <w:t xml:space="preserve">
           8511.10  - свечи зажигания </w:t>
      </w:r>
      <w:r>
        <w:br/>
      </w:r>
      <w:r>
        <w:rPr>
          <w:rFonts w:ascii="Times New Roman"/>
          <w:b w:val="false"/>
          <w:i w:val="false"/>
          <w:color w:val="000000"/>
          <w:sz w:val="28"/>
        </w:rPr>
        <w:t xml:space="preserve">
           8511.20  - магнето разных типов; магнитные маховики </w:t>
      </w:r>
      <w:r>
        <w:br/>
      </w:r>
      <w:r>
        <w:rPr>
          <w:rFonts w:ascii="Times New Roman"/>
          <w:b w:val="false"/>
          <w:i w:val="false"/>
          <w:color w:val="000000"/>
          <w:sz w:val="28"/>
        </w:rPr>
        <w:t xml:space="preserve">
           8511.30  - распределители; катушки зажигания </w:t>
      </w:r>
      <w:r>
        <w:br/>
      </w:r>
      <w:r>
        <w:rPr>
          <w:rFonts w:ascii="Times New Roman"/>
          <w:b w:val="false"/>
          <w:i w:val="false"/>
          <w:color w:val="000000"/>
          <w:sz w:val="28"/>
        </w:rPr>
        <w:t xml:space="preserve">
-------------------------------------------------------------------- </w:t>
      </w:r>
    </w:p>
    <w:bookmarkStart w:name="z583" w:id="58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85.11 </w:t>
      </w:r>
      <w:r>
        <w:rPr>
          <w:rFonts w:ascii="Times New Roman"/>
          <w:b w:val="false"/>
          <w:i w:val="false"/>
          <w:color w:val="000000"/>
          <w:vertAlign w:val="subscript"/>
        </w:rPr>
        <w:t xml:space="preserve">2 </w:t>
      </w:r>
      <w:r>
        <w:rPr>
          <w:rFonts w:ascii="Times New Roman"/>
          <w:b/>
          <w:i w:val="false"/>
          <w:color w:val="000000"/>
          <w:sz w:val="28"/>
        </w:rPr>
        <w:t xml:space="preserve">/15 </w:t>
      </w:r>
      <w:r>
        <w:rPr>
          <w:rFonts w:ascii="Times New Roman"/>
          <w:b w:val="false"/>
          <w:i w:val="false"/>
          <w:color w:val="000000"/>
          <w:vertAlign w:val="subscript"/>
        </w:rPr>
        <w:t xml:space="preserve">1 </w:t>
      </w:r>
    </w:p>
    <w:bookmarkEnd w:id="58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8511.40  - стартеры и стартер-генераторы </w:t>
      </w:r>
      <w:r>
        <w:br/>
      </w:r>
      <w:r>
        <w:rPr>
          <w:rFonts w:ascii="Times New Roman"/>
          <w:b w:val="false"/>
          <w:i w:val="false"/>
          <w:color w:val="000000"/>
          <w:sz w:val="28"/>
        </w:rPr>
        <w:t xml:space="preserve">
           8511.50  - генераторы прочие </w:t>
      </w:r>
      <w:r>
        <w:br/>
      </w:r>
      <w:r>
        <w:rPr>
          <w:rFonts w:ascii="Times New Roman"/>
          <w:b w:val="false"/>
          <w:i w:val="false"/>
          <w:color w:val="000000"/>
          <w:sz w:val="28"/>
        </w:rPr>
        <w:t xml:space="preserve">
           8511.80  - оборудование прочее </w:t>
      </w:r>
      <w:r>
        <w:br/>
      </w:r>
      <w:r>
        <w:rPr>
          <w:rFonts w:ascii="Times New Roman"/>
          <w:b w:val="false"/>
          <w:i w:val="false"/>
          <w:color w:val="000000"/>
          <w:sz w:val="28"/>
        </w:rPr>
        <w:t xml:space="preserve">
           8511.90  - части </w:t>
      </w:r>
      <w:r>
        <w:br/>
      </w:r>
      <w:r>
        <w:rPr>
          <w:rFonts w:ascii="Times New Roman"/>
          <w:b w:val="false"/>
          <w:i w:val="false"/>
          <w:color w:val="000000"/>
          <w:sz w:val="28"/>
        </w:rPr>
        <w:t>
</w:t>
      </w:r>
      <w:r>
        <w:rPr>
          <w:rFonts w:ascii="Times New Roman"/>
          <w:b/>
          <w:i w:val="false"/>
          <w:color w:val="000000"/>
          <w:sz w:val="28"/>
        </w:rPr>
        <w:t xml:space="preserve">85.12             Оборудование электроосветительное или </w:t>
      </w:r>
      <w:r>
        <w:br/>
      </w:r>
      <w:r>
        <w:rPr>
          <w:rFonts w:ascii="Times New Roman"/>
          <w:b w:val="false"/>
          <w:i w:val="false"/>
          <w:color w:val="000000"/>
          <w:sz w:val="28"/>
        </w:rPr>
        <w:t>
</w:t>
      </w:r>
      <w:r>
        <w:rPr>
          <w:rFonts w:ascii="Times New Roman"/>
          <w:b/>
          <w:i w:val="false"/>
          <w:color w:val="000000"/>
          <w:sz w:val="28"/>
        </w:rPr>
        <w:t xml:space="preserve">                  сигнализационное (кроме изделий товарной </w:t>
      </w:r>
      <w:r>
        <w:br/>
      </w:r>
      <w:r>
        <w:rPr>
          <w:rFonts w:ascii="Times New Roman"/>
          <w:b w:val="false"/>
          <w:i w:val="false"/>
          <w:color w:val="000000"/>
          <w:sz w:val="28"/>
        </w:rPr>
        <w:t>
</w:t>
      </w:r>
      <w:r>
        <w:rPr>
          <w:rFonts w:ascii="Times New Roman"/>
          <w:b/>
          <w:i w:val="false"/>
          <w:color w:val="000000"/>
          <w:sz w:val="28"/>
        </w:rPr>
        <w:t xml:space="preserve">                  позиции 85.39), стеклоочистители, </w:t>
      </w:r>
      <w:r>
        <w:br/>
      </w:r>
      <w:r>
        <w:rPr>
          <w:rFonts w:ascii="Times New Roman"/>
          <w:b w:val="false"/>
          <w:i w:val="false"/>
          <w:color w:val="000000"/>
          <w:sz w:val="28"/>
        </w:rPr>
        <w:t>
</w:t>
      </w:r>
      <w:r>
        <w:rPr>
          <w:rFonts w:ascii="Times New Roman"/>
          <w:b/>
          <w:i w:val="false"/>
          <w:color w:val="000000"/>
          <w:sz w:val="28"/>
        </w:rPr>
        <w:t xml:space="preserve">                  антиобледенители и противозапотеватели, </w:t>
      </w:r>
      <w:r>
        <w:br/>
      </w:r>
      <w:r>
        <w:rPr>
          <w:rFonts w:ascii="Times New Roman"/>
          <w:b w:val="false"/>
          <w:i w:val="false"/>
          <w:color w:val="000000"/>
          <w:sz w:val="28"/>
        </w:rPr>
        <w:t>
</w:t>
      </w:r>
      <w:r>
        <w:rPr>
          <w:rFonts w:ascii="Times New Roman"/>
          <w:b/>
          <w:i w:val="false"/>
          <w:color w:val="000000"/>
          <w:sz w:val="28"/>
        </w:rPr>
        <w:t xml:space="preserve">                  используемые на велосипедах или моторных </w:t>
      </w:r>
      <w:r>
        <w:br/>
      </w:r>
      <w:r>
        <w:rPr>
          <w:rFonts w:ascii="Times New Roman"/>
          <w:b w:val="false"/>
          <w:i w:val="false"/>
          <w:color w:val="000000"/>
          <w:sz w:val="28"/>
        </w:rPr>
        <w:t>
</w:t>
      </w:r>
      <w:r>
        <w:rPr>
          <w:rFonts w:ascii="Times New Roman"/>
          <w:b/>
          <w:i w:val="false"/>
          <w:color w:val="000000"/>
          <w:sz w:val="28"/>
        </w:rPr>
        <w:t xml:space="preserve">                  транспортных средствах: </w:t>
      </w:r>
      <w:r>
        <w:br/>
      </w:r>
      <w:r>
        <w:rPr>
          <w:rFonts w:ascii="Times New Roman"/>
          <w:b w:val="false"/>
          <w:i w:val="false"/>
          <w:color w:val="000000"/>
          <w:sz w:val="28"/>
        </w:rPr>
        <w:t xml:space="preserve">
           8512.10  - приборы освещения или визуальной </w:t>
      </w:r>
      <w:r>
        <w:br/>
      </w:r>
      <w:r>
        <w:rPr>
          <w:rFonts w:ascii="Times New Roman"/>
          <w:b w:val="false"/>
          <w:i w:val="false"/>
          <w:color w:val="000000"/>
          <w:sz w:val="28"/>
        </w:rPr>
        <w:t xml:space="preserve">
                      сигнализации, используемые на велосипедах </w:t>
      </w:r>
      <w:r>
        <w:br/>
      </w:r>
      <w:r>
        <w:rPr>
          <w:rFonts w:ascii="Times New Roman"/>
          <w:b w:val="false"/>
          <w:i w:val="false"/>
          <w:color w:val="000000"/>
          <w:sz w:val="28"/>
        </w:rPr>
        <w:t xml:space="preserve">
           8512.20  - приборы освещения или визуальной сигнализации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8512.30  - приборы звуковой сигнализации </w:t>
      </w:r>
      <w:r>
        <w:br/>
      </w:r>
      <w:r>
        <w:rPr>
          <w:rFonts w:ascii="Times New Roman"/>
          <w:b w:val="false"/>
          <w:i w:val="false"/>
          <w:color w:val="000000"/>
          <w:sz w:val="28"/>
        </w:rPr>
        <w:t xml:space="preserve">
           8512.40  - стеклоочистители, антиобледенители </w:t>
      </w:r>
      <w:r>
        <w:br/>
      </w:r>
      <w:r>
        <w:rPr>
          <w:rFonts w:ascii="Times New Roman"/>
          <w:b w:val="false"/>
          <w:i w:val="false"/>
          <w:color w:val="000000"/>
          <w:sz w:val="28"/>
        </w:rPr>
        <w:t xml:space="preserve">
                      и противозапотеватели </w:t>
      </w:r>
      <w:r>
        <w:br/>
      </w:r>
      <w:r>
        <w:rPr>
          <w:rFonts w:ascii="Times New Roman"/>
          <w:b w:val="false"/>
          <w:i w:val="false"/>
          <w:color w:val="000000"/>
          <w:sz w:val="28"/>
        </w:rPr>
        <w:t xml:space="preserve">
           8512.90  - части </w:t>
      </w:r>
      <w:r>
        <w:br/>
      </w:r>
      <w:r>
        <w:rPr>
          <w:rFonts w:ascii="Times New Roman"/>
          <w:b w:val="false"/>
          <w:i w:val="false"/>
          <w:color w:val="000000"/>
          <w:sz w:val="28"/>
        </w:rPr>
        <w:t>
</w:t>
      </w:r>
      <w:r>
        <w:rPr>
          <w:rFonts w:ascii="Times New Roman"/>
          <w:b/>
          <w:i w:val="false"/>
          <w:color w:val="000000"/>
          <w:sz w:val="28"/>
        </w:rPr>
        <w:t xml:space="preserve">85.13             Фонари портативные электрические, </w:t>
      </w:r>
      <w:r>
        <w:br/>
      </w:r>
      <w:r>
        <w:rPr>
          <w:rFonts w:ascii="Times New Roman"/>
          <w:b w:val="false"/>
          <w:i w:val="false"/>
          <w:color w:val="000000"/>
          <w:sz w:val="28"/>
        </w:rPr>
        <w:t>
</w:t>
      </w:r>
      <w:r>
        <w:rPr>
          <w:rFonts w:ascii="Times New Roman"/>
          <w:b/>
          <w:i w:val="false"/>
          <w:color w:val="000000"/>
          <w:sz w:val="28"/>
        </w:rPr>
        <w:t xml:space="preserve">                  работающие от собственного источника </w:t>
      </w:r>
      <w:r>
        <w:br/>
      </w:r>
      <w:r>
        <w:rPr>
          <w:rFonts w:ascii="Times New Roman"/>
          <w:b w:val="false"/>
          <w:i w:val="false"/>
          <w:color w:val="000000"/>
          <w:sz w:val="28"/>
        </w:rPr>
        <w:t>
</w:t>
      </w:r>
      <w:r>
        <w:rPr>
          <w:rFonts w:ascii="Times New Roman"/>
          <w:b/>
          <w:i w:val="false"/>
          <w:color w:val="000000"/>
          <w:sz w:val="28"/>
        </w:rPr>
        <w:t xml:space="preserve">                  энергии (например, батарей сухих элементов, </w:t>
      </w:r>
      <w:r>
        <w:br/>
      </w:r>
      <w:r>
        <w:rPr>
          <w:rFonts w:ascii="Times New Roman"/>
          <w:b w:val="false"/>
          <w:i w:val="false"/>
          <w:color w:val="000000"/>
          <w:sz w:val="28"/>
        </w:rPr>
        <w:t>
</w:t>
      </w:r>
      <w:r>
        <w:rPr>
          <w:rFonts w:ascii="Times New Roman"/>
          <w:b/>
          <w:i w:val="false"/>
          <w:color w:val="000000"/>
          <w:sz w:val="28"/>
        </w:rPr>
        <w:t xml:space="preserve">                  аккумуляторов, магнето), кроме </w:t>
      </w:r>
      <w:r>
        <w:br/>
      </w:r>
      <w:r>
        <w:rPr>
          <w:rFonts w:ascii="Times New Roman"/>
          <w:b w:val="false"/>
          <w:i w:val="false"/>
          <w:color w:val="000000"/>
          <w:sz w:val="28"/>
        </w:rPr>
        <w:t>
</w:t>
      </w:r>
      <w:r>
        <w:rPr>
          <w:rFonts w:ascii="Times New Roman"/>
          <w:b/>
          <w:i w:val="false"/>
          <w:color w:val="000000"/>
          <w:sz w:val="28"/>
        </w:rPr>
        <w:t xml:space="preserve">                  осветительного оборудования товарной </w:t>
      </w:r>
      <w:r>
        <w:br/>
      </w:r>
      <w:r>
        <w:rPr>
          <w:rFonts w:ascii="Times New Roman"/>
          <w:b w:val="false"/>
          <w:i w:val="false"/>
          <w:color w:val="000000"/>
          <w:sz w:val="28"/>
        </w:rPr>
        <w:t>
</w:t>
      </w:r>
      <w:r>
        <w:rPr>
          <w:rFonts w:ascii="Times New Roman"/>
          <w:b/>
          <w:i w:val="false"/>
          <w:color w:val="000000"/>
          <w:sz w:val="28"/>
        </w:rPr>
        <w:t xml:space="preserve">                  позиции 85.12: </w:t>
      </w:r>
      <w:r>
        <w:br/>
      </w:r>
      <w:r>
        <w:rPr>
          <w:rFonts w:ascii="Times New Roman"/>
          <w:b w:val="false"/>
          <w:i w:val="false"/>
          <w:color w:val="000000"/>
          <w:sz w:val="28"/>
        </w:rPr>
        <w:t xml:space="preserve">
           8513.10  - фонари </w:t>
      </w:r>
      <w:r>
        <w:br/>
      </w:r>
      <w:r>
        <w:rPr>
          <w:rFonts w:ascii="Times New Roman"/>
          <w:b w:val="false"/>
          <w:i w:val="false"/>
          <w:color w:val="000000"/>
          <w:sz w:val="28"/>
        </w:rPr>
        <w:t xml:space="preserve">
           8513.90  - части </w:t>
      </w:r>
      <w:r>
        <w:br/>
      </w:r>
      <w:r>
        <w:rPr>
          <w:rFonts w:ascii="Times New Roman"/>
          <w:b w:val="false"/>
          <w:i w:val="false"/>
          <w:color w:val="000000"/>
          <w:sz w:val="28"/>
        </w:rPr>
        <w:t>
</w:t>
      </w:r>
      <w:r>
        <w:rPr>
          <w:rFonts w:ascii="Times New Roman"/>
          <w:b/>
          <w:i w:val="false"/>
          <w:color w:val="000000"/>
          <w:sz w:val="28"/>
        </w:rPr>
        <w:t xml:space="preserve">85.14             Печи и камеры промышленные или лабораторные </w:t>
      </w:r>
      <w:r>
        <w:br/>
      </w:r>
      <w:r>
        <w:rPr>
          <w:rFonts w:ascii="Times New Roman"/>
          <w:b w:val="false"/>
          <w:i w:val="false"/>
          <w:color w:val="000000"/>
          <w:sz w:val="28"/>
        </w:rPr>
        <w:t>
</w:t>
      </w:r>
      <w:r>
        <w:rPr>
          <w:rFonts w:ascii="Times New Roman"/>
          <w:b/>
          <w:i w:val="false"/>
          <w:color w:val="000000"/>
          <w:sz w:val="28"/>
        </w:rPr>
        <w:t xml:space="preserve">                  электрические (включая действующие на </w:t>
      </w:r>
      <w:r>
        <w:br/>
      </w:r>
      <w:r>
        <w:rPr>
          <w:rFonts w:ascii="Times New Roman"/>
          <w:b w:val="false"/>
          <w:i w:val="false"/>
          <w:color w:val="000000"/>
          <w:sz w:val="28"/>
        </w:rPr>
        <w:t>
</w:t>
      </w:r>
      <w:r>
        <w:rPr>
          <w:rFonts w:ascii="Times New Roman"/>
          <w:b/>
          <w:i w:val="false"/>
          <w:color w:val="000000"/>
          <w:sz w:val="28"/>
        </w:rPr>
        <w:t xml:space="preserve">                  основе явления индукции или диэлектрических </w:t>
      </w:r>
      <w:r>
        <w:br/>
      </w:r>
      <w:r>
        <w:rPr>
          <w:rFonts w:ascii="Times New Roman"/>
          <w:b w:val="false"/>
          <w:i w:val="false"/>
          <w:color w:val="000000"/>
          <w:sz w:val="28"/>
        </w:rPr>
        <w:t>
</w:t>
      </w:r>
      <w:r>
        <w:rPr>
          <w:rFonts w:ascii="Times New Roman"/>
          <w:b/>
          <w:i w:val="false"/>
          <w:color w:val="000000"/>
          <w:sz w:val="28"/>
        </w:rPr>
        <w:t xml:space="preserve">                  потерь); промышленное или лабораторное </w:t>
      </w:r>
      <w:r>
        <w:br/>
      </w:r>
      <w:r>
        <w:rPr>
          <w:rFonts w:ascii="Times New Roman"/>
          <w:b w:val="false"/>
          <w:i w:val="false"/>
          <w:color w:val="000000"/>
          <w:sz w:val="28"/>
        </w:rPr>
        <w:t>
</w:t>
      </w:r>
      <w:r>
        <w:rPr>
          <w:rFonts w:ascii="Times New Roman"/>
          <w:b/>
          <w:i w:val="false"/>
          <w:color w:val="000000"/>
          <w:sz w:val="28"/>
        </w:rPr>
        <w:t xml:space="preserve">                  оборудование для термической обработки </w:t>
      </w:r>
      <w:r>
        <w:br/>
      </w:r>
      <w:r>
        <w:rPr>
          <w:rFonts w:ascii="Times New Roman"/>
          <w:b w:val="false"/>
          <w:i w:val="false"/>
          <w:color w:val="000000"/>
          <w:sz w:val="28"/>
        </w:rPr>
        <w:t>
</w:t>
      </w:r>
      <w:r>
        <w:rPr>
          <w:rFonts w:ascii="Times New Roman"/>
          <w:b/>
          <w:i w:val="false"/>
          <w:color w:val="000000"/>
          <w:sz w:val="28"/>
        </w:rPr>
        <w:t xml:space="preserve">                  материалов с помощью явления индукции или </w:t>
      </w:r>
      <w:r>
        <w:br/>
      </w:r>
      <w:r>
        <w:rPr>
          <w:rFonts w:ascii="Times New Roman"/>
          <w:b w:val="false"/>
          <w:i w:val="false"/>
          <w:color w:val="000000"/>
          <w:sz w:val="28"/>
        </w:rPr>
        <w:t>
</w:t>
      </w:r>
      <w:r>
        <w:rPr>
          <w:rFonts w:ascii="Times New Roman"/>
          <w:b/>
          <w:i w:val="false"/>
          <w:color w:val="000000"/>
          <w:sz w:val="28"/>
        </w:rPr>
        <w:t xml:space="preserve">                  диэлектрических потерь: </w:t>
      </w:r>
      <w:r>
        <w:br/>
      </w:r>
      <w:r>
        <w:rPr>
          <w:rFonts w:ascii="Times New Roman"/>
          <w:b w:val="false"/>
          <w:i w:val="false"/>
          <w:color w:val="000000"/>
          <w:sz w:val="28"/>
        </w:rPr>
        <w:t xml:space="preserve">
           8514.10  - печи и камеры сопротивления </w:t>
      </w:r>
      <w:r>
        <w:br/>
      </w:r>
      <w:r>
        <w:rPr>
          <w:rFonts w:ascii="Times New Roman"/>
          <w:b w:val="false"/>
          <w:i w:val="false"/>
          <w:color w:val="000000"/>
          <w:sz w:val="28"/>
        </w:rPr>
        <w:t xml:space="preserve">
           8514.20  - печи и камеры, действующие на основе явления </w:t>
      </w:r>
      <w:r>
        <w:br/>
      </w:r>
      <w:r>
        <w:rPr>
          <w:rFonts w:ascii="Times New Roman"/>
          <w:b w:val="false"/>
          <w:i w:val="false"/>
          <w:color w:val="000000"/>
          <w:sz w:val="28"/>
        </w:rPr>
        <w:t xml:space="preserve">
                      индукции или диэлектрических потерь </w:t>
      </w:r>
      <w:r>
        <w:br/>
      </w:r>
      <w:r>
        <w:rPr>
          <w:rFonts w:ascii="Times New Roman"/>
          <w:b w:val="false"/>
          <w:i w:val="false"/>
          <w:color w:val="000000"/>
          <w:sz w:val="28"/>
        </w:rPr>
        <w:t xml:space="preserve">
           8514.30  - печи и камеры прочие </w:t>
      </w:r>
      <w:r>
        <w:br/>
      </w:r>
      <w:r>
        <w:rPr>
          <w:rFonts w:ascii="Times New Roman"/>
          <w:b w:val="false"/>
          <w:i w:val="false"/>
          <w:color w:val="000000"/>
          <w:sz w:val="28"/>
        </w:rPr>
        <w:t xml:space="preserve">
           8514.40  - оборудование для термический обработки </w:t>
      </w:r>
      <w:r>
        <w:br/>
      </w:r>
      <w:r>
        <w:rPr>
          <w:rFonts w:ascii="Times New Roman"/>
          <w:b w:val="false"/>
          <w:i w:val="false"/>
          <w:color w:val="000000"/>
          <w:sz w:val="28"/>
        </w:rPr>
        <w:t xml:space="preserve">
                      материалов с помощью явления индукции или </w:t>
      </w:r>
      <w:r>
        <w:br/>
      </w:r>
      <w:r>
        <w:rPr>
          <w:rFonts w:ascii="Times New Roman"/>
          <w:b w:val="false"/>
          <w:i w:val="false"/>
          <w:color w:val="000000"/>
          <w:sz w:val="28"/>
        </w:rPr>
        <w:t xml:space="preserve">
                      диэлектрических потерь прочее </w:t>
      </w:r>
      <w:r>
        <w:br/>
      </w:r>
      <w:r>
        <w:rPr>
          <w:rFonts w:ascii="Times New Roman"/>
          <w:b w:val="false"/>
          <w:i w:val="false"/>
          <w:color w:val="000000"/>
          <w:sz w:val="28"/>
        </w:rPr>
        <w:t xml:space="preserve">
           8514.90  - части </w:t>
      </w:r>
      <w:r>
        <w:br/>
      </w:r>
      <w:r>
        <w:rPr>
          <w:rFonts w:ascii="Times New Roman"/>
          <w:b w:val="false"/>
          <w:i w:val="false"/>
          <w:color w:val="000000"/>
          <w:sz w:val="28"/>
        </w:rPr>
        <w:t>
</w:t>
      </w:r>
      <w:r>
        <w:rPr>
          <w:rFonts w:ascii="Times New Roman"/>
          <w:b/>
          <w:i w:val="false"/>
          <w:color w:val="000000"/>
          <w:sz w:val="28"/>
        </w:rPr>
        <w:t xml:space="preserve">85.15             Машины и аппараты для электрической (в том </w:t>
      </w:r>
      <w:r>
        <w:br/>
      </w:r>
      <w:r>
        <w:rPr>
          <w:rFonts w:ascii="Times New Roman"/>
          <w:b w:val="false"/>
          <w:i w:val="false"/>
          <w:color w:val="000000"/>
          <w:sz w:val="28"/>
        </w:rPr>
        <w:t>
</w:t>
      </w:r>
      <w:r>
        <w:rPr>
          <w:rFonts w:ascii="Times New Roman"/>
          <w:b/>
          <w:i w:val="false"/>
          <w:color w:val="000000"/>
          <w:sz w:val="28"/>
        </w:rPr>
        <w:t xml:space="preserve">                  числе с электрическим нагревом газа), </w:t>
      </w:r>
      <w:r>
        <w:br/>
      </w:r>
      <w:r>
        <w:rPr>
          <w:rFonts w:ascii="Times New Roman"/>
          <w:b w:val="false"/>
          <w:i w:val="false"/>
          <w:color w:val="000000"/>
          <w:sz w:val="28"/>
        </w:rPr>
        <w:t>
</w:t>
      </w:r>
      <w:r>
        <w:rPr>
          <w:rFonts w:ascii="Times New Roman"/>
          <w:b/>
          <w:i w:val="false"/>
          <w:color w:val="000000"/>
          <w:sz w:val="28"/>
        </w:rPr>
        <w:t xml:space="preserve">                  лазерной или другой световой или фотонной, </w:t>
      </w:r>
      <w:r>
        <w:br/>
      </w:r>
      <w:r>
        <w:rPr>
          <w:rFonts w:ascii="Times New Roman"/>
          <w:b w:val="false"/>
          <w:i w:val="false"/>
          <w:color w:val="000000"/>
          <w:sz w:val="28"/>
        </w:rPr>
        <w:t>
</w:t>
      </w:r>
      <w:r>
        <w:rPr>
          <w:rFonts w:ascii="Times New Roman"/>
          <w:b/>
          <w:i w:val="false"/>
          <w:color w:val="000000"/>
          <w:sz w:val="28"/>
        </w:rPr>
        <w:t xml:space="preserve">                  ультразвуковой, электронно-лучевой, </w:t>
      </w:r>
      <w:r>
        <w:br/>
      </w:r>
      <w:r>
        <w:rPr>
          <w:rFonts w:ascii="Times New Roman"/>
          <w:b w:val="false"/>
          <w:i w:val="false"/>
          <w:color w:val="000000"/>
          <w:sz w:val="28"/>
        </w:rPr>
        <w:t>
</w:t>
      </w:r>
      <w:r>
        <w:rPr>
          <w:rFonts w:ascii="Times New Roman"/>
          <w:b/>
          <w:i w:val="false"/>
          <w:color w:val="000000"/>
          <w:sz w:val="28"/>
        </w:rPr>
        <w:t xml:space="preserve">                  магнитно-импульсной или плазменно-дуговой </w:t>
      </w:r>
      <w:r>
        <w:br/>
      </w:r>
      <w:r>
        <w:rPr>
          <w:rFonts w:ascii="Times New Roman"/>
          <w:b w:val="false"/>
          <w:i w:val="false"/>
          <w:color w:val="000000"/>
          <w:sz w:val="28"/>
        </w:rPr>
        <w:t>
</w:t>
      </w:r>
      <w:r>
        <w:rPr>
          <w:rFonts w:ascii="Times New Roman"/>
          <w:b/>
          <w:i w:val="false"/>
          <w:color w:val="000000"/>
          <w:sz w:val="28"/>
        </w:rPr>
        <w:t xml:space="preserve">                  низкотемпературной пайки, </w:t>
      </w:r>
      <w:r>
        <w:br/>
      </w:r>
      <w:r>
        <w:rPr>
          <w:rFonts w:ascii="Times New Roman"/>
          <w:b w:val="false"/>
          <w:i w:val="false"/>
          <w:color w:val="000000"/>
          <w:sz w:val="28"/>
        </w:rPr>
        <w:t>
</w:t>
      </w:r>
      <w:r>
        <w:rPr>
          <w:rFonts w:ascii="Times New Roman"/>
          <w:b/>
          <w:i w:val="false"/>
          <w:color w:val="000000"/>
          <w:sz w:val="28"/>
        </w:rPr>
        <w:t xml:space="preserve">                  высокотемпературной пайки или сварки </w:t>
      </w:r>
      <w:r>
        <w:br/>
      </w:r>
      <w:r>
        <w:rPr>
          <w:rFonts w:ascii="Times New Roman"/>
          <w:b w:val="false"/>
          <w:i w:val="false"/>
          <w:color w:val="000000"/>
          <w:sz w:val="28"/>
        </w:rPr>
        <w:t>
</w:t>
      </w:r>
      <w:r>
        <w:rPr>
          <w:rFonts w:ascii="Times New Roman"/>
          <w:b/>
          <w:i w:val="false"/>
          <w:color w:val="000000"/>
          <w:sz w:val="28"/>
        </w:rPr>
        <w:t xml:space="preserve">                  независимо от того, могут ли они выполнить </w:t>
      </w:r>
      <w:r>
        <w:br/>
      </w:r>
      <w:r>
        <w:rPr>
          <w:rFonts w:ascii="Times New Roman"/>
          <w:b w:val="false"/>
          <w:i w:val="false"/>
          <w:color w:val="000000"/>
          <w:sz w:val="28"/>
        </w:rPr>
        <w:t>
</w:t>
      </w:r>
      <w:r>
        <w:rPr>
          <w:rFonts w:ascii="Times New Roman"/>
          <w:b/>
          <w:i w:val="false"/>
          <w:color w:val="000000"/>
          <w:sz w:val="28"/>
        </w:rPr>
        <w:t xml:space="preserve">                  операции резания или нет; машины и аппараты </w:t>
      </w:r>
      <w:r>
        <w:br/>
      </w:r>
      <w:r>
        <w:rPr>
          <w:rFonts w:ascii="Times New Roman"/>
          <w:b w:val="false"/>
          <w:i w:val="false"/>
          <w:color w:val="000000"/>
          <w:sz w:val="28"/>
        </w:rPr>
        <w:t>
</w:t>
      </w:r>
      <w:r>
        <w:rPr>
          <w:rFonts w:ascii="Times New Roman"/>
          <w:b/>
          <w:i w:val="false"/>
          <w:color w:val="000000"/>
          <w:sz w:val="28"/>
        </w:rPr>
        <w:t xml:space="preserve">                  электрические для горячего напыления </w:t>
      </w:r>
      <w:r>
        <w:br/>
      </w:r>
      <w:r>
        <w:rPr>
          <w:rFonts w:ascii="Times New Roman"/>
          <w:b w:val="false"/>
          <w:i w:val="false"/>
          <w:color w:val="000000"/>
          <w:sz w:val="28"/>
        </w:rPr>
        <w:t>
</w:t>
      </w:r>
      <w:r>
        <w:rPr>
          <w:rFonts w:ascii="Times New Roman"/>
          <w:b/>
          <w:i w:val="false"/>
          <w:color w:val="000000"/>
          <w:sz w:val="28"/>
        </w:rPr>
        <w:t xml:space="preserve">                  металлов или металлокерамики: </w:t>
      </w:r>
      <w:r>
        <w:br/>
      </w:r>
      <w:r>
        <w:rPr>
          <w:rFonts w:ascii="Times New Roman"/>
          <w:b w:val="false"/>
          <w:i w:val="false"/>
          <w:color w:val="000000"/>
          <w:sz w:val="28"/>
        </w:rPr>
        <w:t xml:space="preserve">
                    - машины и аппараты для высокотемпературной </w:t>
      </w:r>
      <w:r>
        <w:br/>
      </w:r>
      <w:r>
        <w:rPr>
          <w:rFonts w:ascii="Times New Roman"/>
          <w:b w:val="false"/>
          <w:i w:val="false"/>
          <w:color w:val="000000"/>
          <w:sz w:val="28"/>
        </w:rPr>
        <w:t xml:space="preserve">
                      пайки или низкотемпературной пайки: </w:t>
      </w:r>
      <w:r>
        <w:br/>
      </w:r>
      <w:r>
        <w:rPr>
          <w:rFonts w:ascii="Times New Roman"/>
          <w:b w:val="false"/>
          <w:i w:val="false"/>
          <w:color w:val="000000"/>
          <w:sz w:val="28"/>
        </w:rPr>
        <w:t xml:space="preserve">
           8515.11  -- паяльники и пистолеты паяльные для </w:t>
      </w:r>
      <w:r>
        <w:br/>
      </w:r>
      <w:r>
        <w:rPr>
          <w:rFonts w:ascii="Times New Roman"/>
          <w:b w:val="false"/>
          <w:i w:val="false"/>
          <w:color w:val="000000"/>
          <w:sz w:val="28"/>
        </w:rPr>
        <w:t xml:space="preserve">
                       низкотемпературной пайки </w:t>
      </w:r>
      <w:r>
        <w:br/>
      </w:r>
      <w:r>
        <w:rPr>
          <w:rFonts w:ascii="Times New Roman"/>
          <w:b w:val="false"/>
          <w:i w:val="false"/>
          <w:color w:val="000000"/>
          <w:sz w:val="28"/>
        </w:rPr>
        <w:t xml:space="preserve">
           8515.19  -- прочие </w:t>
      </w:r>
      <w:r>
        <w:br/>
      </w:r>
      <w:r>
        <w:rPr>
          <w:rFonts w:ascii="Times New Roman"/>
          <w:b w:val="false"/>
          <w:i w:val="false"/>
          <w:color w:val="000000"/>
          <w:sz w:val="28"/>
        </w:rPr>
        <w:t xml:space="preserve">
                    - машины и аппараты для сварки металлов </w:t>
      </w:r>
      <w:r>
        <w:br/>
      </w:r>
      <w:r>
        <w:rPr>
          <w:rFonts w:ascii="Times New Roman"/>
          <w:b w:val="false"/>
          <w:i w:val="false"/>
          <w:color w:val="000000"/>
          <w:sz w:val="28"/>
        </w:rPr>
        <w:t xml:space="preserve">
                      сопротивлением: </w:t>
      </w:r>
      <w:r>
        <w:br/>
      </w:r>
      <w:r>
        <w:rPr>
          <w:rFonts w:ascii="Times New Roman"/>
          <w:b w:val="false"/>
          <w:i w:val="false"/>
          <w:color w:val="000000"/>
          <w:sz w:val="28"/>
        </w:rPr>
        <w:t xml:space="preserve">
           8515.21  -- автоматические или полуавтоматические </w:t>
      </w:r>
      <w:r>
        <w:br/>
      </w:r>
      <w:r>
        <w:rPr>
          <w:rFonts w:ascii="Times New Roman"/>
          <w:b w:val="false"/>
          <w:i w:val="false"/>
          <w:color w:val="000000"/>
          <w:sz w:val="28"/>
        </w:rPr>
        <w:t xml:space="preserve">
           8515.29  -- прочие </w:t>
      </w:r>
      <w:r>
        <w:br/>
      </w:r>
      <w:r>
        <w:rPr>
          <w:rFonts w:ascii="Times New Roman"/>
          <w:b w:val="false"/>
          <w:i w:val="false"/>
          <w:color w:val="000000"/>
          <w:sz w:val="28"/>
        </w:rPr>
        <w:t xml:space="preserve">
-------------------------------------------------------------------- </w:t>
      </w:r>
    </w:p>
    <w:bookmarkStart w:name="z584" w:id="58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85.15 </w:t>
      </w:r>
      <w:r>
        <w:rPr>
          <w:rFonts w:ascii="Times New Roman"/>
          <w:b w:val="false"/>
          <w:i w:val="false"/>
          <w:color w:val="000000"/>
          <w:vertAlign w:val="subscript"/>
        </w:rPr>
        <w:t xml:space="preserve">2 </w:t>
      </w:r>
      <w:r>
        <w:rPr>
          <w:rFonts w:ascii="Times New Roman"/>
          <w:b/>
          <w:i w:val="false"/>
          <w:color w:val="000000"/>
          <w:sz w:val="28"/>
        </w:rPr>
        <w:t xml:space="preserve">/17 </w:t>
      </w:r>
      <w:r>
        <w:rPr>
          <w:rFonts w:ascii="Times New Roman"/>
          <w:b w:val="false"/>
          <w:i w:val="false"/>
          <w:color w:val="000000"/>
          <w:vertAlign w:val="subscript"/>
        </w:rPr>
        <w:t xml:space="preserve">1 </w:t>
      </w:r>
    </w:p>
    <w:bookmarkEnd w:id="58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машины  и аппараты для дуговой  (включая </w:t>
      </w:r>
      <w:r>
        <w:br/>
      </w:r>
      <w:r>
        <w:rPr>
          <w:rFonts w:ascii="Times New Roman"/>
          <w:b w:val="false"/>
          <w:i w:val="false"/>
          <w:color w:val="000000"/>
          <w:sz w:val="28"/>
        </w:rPr>
        <w:t xml:space="preserve">
                      плазменно-дуговую) сварки металлов: </w:t>
      </w:r>
      <w:r>
        <w:br/>
      </w:r>
      <w:r>
        <w:rPr>
          <w:rFonts w:ascii="Times New Roman"/>
          <w:b w:val="false"/>
          <w:i w:val="false"/>
          <w:color w:val="000000"/>
          <w:sz w:val="28"/>
        </w:rPr>
        <w:t xml:space="preserve">
           8515.31  -- автоматические или полуавтоматические </w:t>
      </w:r>
      <w:r>
        <w:br/>
      </w:r>
      <w:r>
        <w:rPr>
          <w:rFonts w:ascii="Times New Roman"/>
          <w:b w:val="false"/>
          <w:i w:val="false"/>
          <w:color w:val="000000"/>
          <w:sz w:val="28"/>
        </w:rPr>
        <w:t xml:space="preserve">
           8515.39  -- прочие </w:t>
      </w:r>
      <w:r>
        <w:br/>
      </w:r>
      <w:r>
        <w:rPr>
          <w:rFonts w:ascii="Times New Roman"/>
          <w:b w:val="false"/>
          <w:i w:val="false"/>
          <w:color w:val="000000"/>
          <w:sz w:val="28"/>
        </w:rPr>
        <w:t xml:space="preserve">
           8515.80  - машины и аппараты прочие </w:t>
      </w:r>
      <w:r>
        <w:br/>
      </w:r>
      <w:r>
        <w:rPr>
          <w:rFonts w:ascii="Times New Roman"/>
          <w:b w:val="false"/>
          <w:i w:val="false"/>
          <w:color w:val="000000"/>
          <w:sz w:val="28"/>
        </w:rPr>
        <w:t xml:space="preserve">
           8515.90  - части </w:t>
      </w:r>
      <w:r>
        <w:br/>
      </w:r>
      <w:r>
        <w:rPr>
          <w:rFonts w:ascii="Times New Roman"/>
          <w:b w:val="false"/>
          <w:i w:val="false"/>
          <w:color w:val="000000"/>
          <w:sz w:val="28"/>
        </w:rPr>
        <w:t>
</w:t>
      </w:r>
      <w:r>
        <w:rPr>
          <w:rFonts w:ascii="Times New Roman"/>
          <w:b/>
          <w:i w:val="false"/>
          <w:color w:val="000000"/>
          <w:sz w:val="28"/>
        </w:rPr>
        <w:t xml:space="preserve">85.16             Электрические водонагреватели </w:t>
      </w:r>
      <w:r>
        <w:br/>
      </w:r>
      <w:r>
        <w:rPr>
          <w:rFonts w:ascii="Times New Roman"/>
          <w:b w:val="false"/>
          <w:i w:val="false"/>
          <w:color w:val="000000"/>
          <w:sz w:val="28"/>
        </w:rPr>
        <w:t>
</w:t>
      </w:r>
      <w:r>
        <w:rPr>
          <w:rFonts w:ascii="Times New Roman"/>
          <w:b/>
          <w:i w:val="false"/>
          <w:color w:val="000000"/>
          <w:sz w:val="28"/>
        </w:rPr>
        <w:t xml:space="preserve">                  безынерционные или аккумулирующие, </w:t>
      </w:r>
      <w:r>
        <w:br/>
      </w:r>
      <w:r>
        <w:rPr>
          <w:rFonts w:ascii="Times New Roman"/>
          <w:b w:val="false"/>
          <w:i w:val="false"/>
          <w:color w:val="000000"/>
          <w:sz w:val="28"/>
        </w:rPr>
        <w:t>
</w:t>
      </w:r>
      <w:r>
        <w:rPr>
          <w:rFonts w:ascii="Times New Roman"/>
          <w:b/>
          <w:i w:val="false"/>
          <w:color w:val="000000"/>
          <w:sz w:val="28"/>
        </w:rPr>
        <w:t xml:space="preserve">                  электронагреватели погружные; </w:t>
      </w:r>
      <w:r>
        <w:br/>
      </w:r>
      <w:r>
        <w:rPr>
          <w:rFonts w:ascii="Times New Roman"/>
          <w:b w:val="false"/>
          <w:i w:val="false"/>
          <w:color w:val="000000"/>
          <w:sz w:val="28"/>
        </w:rPr>
        <w:t>
</w:t>
      </w:r>
      <w:r>
        <w:rPr>
          <w:rFonts w:ascii="Times New Roman"/>
          <w:b/>
          <w:i w:val="false"/>
          <w:color w:val="000000"/>
          <w:sz w:val="28"/>
        </w:rPr>
        <w:t xml:space="preserve">                  электрооборудование обогрева пространства </w:t>
      </w:r>
      <w:r>
        <w:br/>
      </w:r>
      <w:r>
        <w:rPr>
          <w:rFonts w:ascii="Times New Roman"/>
          <w:b w:val="false"/>
          <w:i w:val="false"/>
          <w:color w:val="000000"/>
          <w:sz w:val="28"/>
        </w:rPr>
        <w:t>
</w:t>
      </w:r>
      <w:r>
        <w:rPr>
          <w:rFonts w:ascii="Times New Roman"/>
          <w:b/>
          <w:i w:val="false"/>
          <w:color w:val="000000"/>
          <w:sz w:val="28"/>
        </w:rPr>
        <w:t xml:space="preserve">                  и обогрева грунта, электротермические </w:t>
      </w:r>
      <w:r>
        <w:br/>
      </w:r>
      <w:r>
        <w:rPr>
          <w:rFonts w:ascii="Times New Roman"/>
          <w:b w:val="false"/>
          <w:i w:val="false"/>
          <w:color w:val="000000"/>
          <w:sz w:val="28"/>
        </w:rPr>
        <w:t>
</w:t>
      </w:r>
      <w:r>
        <w:rPr>
          <w:rFonts w:ascii="Times New Roman"/>
          <w:b/>
          <w:i w:val="false"/>
          <w:color w:val="000000"/>
          <w:sz w:val="28"/>
        </w:rPr>
        <w:t xml:space="preserve">                  аппараты для ухода за волосами (например, </w:t>
      </w:r>
      <w:r>
        <w:br/>
      </w:r>
      <w:r>
        <w:rPr>
          <w:rFonts w:ascii="Times New Roman"/>
          <w:b w:val="false"/>
          <w:i w:val="false"/>
          <w:color w:val="000000"/>
          <w:sz w:val="28"/>
        </w:rPr>
        <w:t>
</w:t>
      </w:r>
      <w:r>
        <w:rPr>
          <w:rFonts w:ascii="Times New Roman"/>
          <w:b/>
          <w:i w:val="false"/>
          <w:color w:val="000000"/>
          <w:sz w:val="28"/>
        </w:rPr>
        <w:t xml:space="preserve">                  сушилки для волос, бигуди, щипцы для </w:t>
      </w:r>
      <w:r>
        <w:br/>
      </w:r>
      <w:r>
        <w:rPr>
          <w:rFonts w:ascii="Times New Roman"/>
          <w:b w:val="false"/>
          <w:i w:val="false"/>
          <w:color w:val="000000"/>
          <w:sz w:val="28"/>
        </w:rPr>
        <w:t>
</w:t>
      </w:r>
      <w:r>
        <w:rPr>
          <w:rFonts w:ascii="Times New Roman"/>
          <w:b/>
          <w:i w:val="false"/>
          <w:color w:val="000000"/>
          <w:sz w:val="28"/>
        </w:rPr>
        <w:t xml:space="preserve">                  горячей завивки) и сушилки для рук; </w:t>
      </w:r>
      <w:r>
        <w:br/>
      </w:r>
      <w:r>
        <w:rPr>
          <w:rFonts w:ascii="Times New Roman"/>
          <w:b w:val="false"/>
          <w:i w:val="false"/>
          <w:color w:val="000000"/>
          <w:sz w:val="28"/>
        </w:rPr>
        <w:t>
</w:t>
      </w:r>
      <w:r>
        <w:rPr>
          <w:rFonts w:ascii="Times New Roman"/>
          <w:b/>
          <w:i w:val="false"/>
          <w:color w:val="000000"/>
          <w:sz w:val="28"/>
        </w:rPr>
        <w:t xml:space="preserve">                  электроутюги; прочие бытовое </w:t>
      </w:r>
      <w:r>
        <w:br/>
      </w:r>
      <w:r>
        <w:rPr>
          <w:rFonts w:ascii="Times New Roman"/>
          <w:b w:val="false"/>
          <w:i w:val="false"/>
          <w:color w:val="000000"/>
          <w:sz w:val="28"/>
        </w:rPr>
        <w:t>
</w:t>
      </w:r>
      <w:r>
        <w:rPr>
          <w:rFonts w:ascii="Times New Roman"/>
          <w:b/>
          <w:i w:val="false"/>
          <w:color w:val="000000"/>
          <w:sz w:val="28"/>
        </w:rPr>
        <w:t xml:space="preserve">                  электронагревательные приборы; </w:t>
      </w:r>
      <w:r>
        <w:br/>
      </w:r>
      <w:r>
        <w:rPr>
          <w:rFonts w:ascii="Times New Roman"/>
          <w:b w:val="false"/>
          <w:i w:val="false"/>
          <w:color w:val="000000"/>
          <w:sz w:val="28"/>
        </w:rPr>
        <w:t>
</w:t>
      </w:r>
      <w:r>
        <w:rPr>
          <w:rFonts w:ascii="Times New Roman"/>
          <w:b/>
          <w:i w:val="false"/>
          <w:color w:val="000000"/>
          <w:sz w:val="28"/>
        </w:rPr>
        <w:t xml:space="preserve">                  электрические нагревательные сопротивления, </w:t>
      </w:r>
      <w:r>
        <w:br/>
      </w:r>
      <w:r>
        <w:rPr>
          <w:rFonts w:ascii="Times New Roman"/>
          <w:b w:val="false"/>
          <w:i w:val="false"/>
          <w:color w:val="000000"/>
          <w:sz w:val="28"/>
        </w:rPr>
        <w:t>
</w:t>
      </w:r>
      <w:r>
        <w:rPr>
          <w:rFonts w:ascii="Times New Roman"/>
          <w:b/>
          <w:i w:val="false"/>
          <w:color w:val="000000"/>
          <w:sz w:val="28"/>
        </w:rPr>
        <w:t xml:space="preserve">                  кроме указанных в товарной позиции 85.45: </w:t>
      </w:r>
      <w:r>
        <w:br/>
      </w:r>
      <w:r>
        <w:rPr>
          <w:rFonts w:ascii="Times New Roman"/>
          <w:b w:val="false"/>
          <w:i w:val="false"/>
          <w:color w:val="000000"/>
          <w:sz w:val="28"/>
        </w:rPr>
        <w:t xml:space="preserve">
           8516.10  - электрические водонагреватели безынерционные </w:t>
      </w:r>
      <w:r>
        <w:br/>
      </w:r>
      <w:r>
        <w:rPr>
          <w:rFonts w:ascii="Times New Roman"/>
          <w:b w:val="false"/>
          <w:i w:val="false"/>
          <w:color w:val="000000"/>
          <w:sz w:val="28"/>
        </w:rPr>
        <w:t xml:space="preserve">
                      или аккумулирующие и электронагреватели </w:t>
      </w:r>
      <w:r>
        <w:br/>
      </w:r>
      <w:r>
        <w:rPr>
          <w:rFonts w:ascii="Times New Roman"/>
          <w:b w:val="false"/>
          <w:i w:val="false"/>
          <w:color w:val="000000"/>
          <w:sz w:val="28"/>
        </w:rPr>
        <w:t xml:space="preserve">
                      погружные </w:t>
      </w:r>
      <w:r>
        <w:br/>
      </w:r>
      <w:r>
        <w:rPr>
          <w:rFonts w:ascii="Times New Roman"/>
          <w:b w:val="false"/>
          <w:i w:val="false"/>
          <w:color w:val="000000"/>
          <w:sz w:val="28"/>
        </w:rPr>
        <w:t xml:space="preserve">
                    - электроприборы обогрева пространства и </w:t>
      </w:r>
      <w:r>
        <w:br/>
      </w:r>
      <w:r>
        <w:rPr>
          <w:rFonts w:ascii="Times New Roman"/>
          <w:b w:val="false"/>
          <w:i w:val="false"/>
          <w:color w:val="000000"/>
          <w:sz w:val="28"/>
        </w:rPr>
        <w:t xml:space="preserve">
                      обогрева грунта: </w:t>
      </w:r>
      <w:r>
        <w:br/>
      </w:r>
      <w:r>
        <w:rPr>
          <w:rFonts w:ascii="Times New Roman"/>
          <w:b w:val="false"/>
          <w:i w:val="false"/>
          <w:color w:val="000000"/>
          <w:sz w:val="28"/>
        </w:rPr>
        <w:t xml:space="preserve">
           8516.21  -- радиаторы теплоаккумулирующие </w:t>
      </w:r>
      <w:r>
        <w:br/>
      </w:r>
      <w:r>
        <w:rPr>
          <w:rFonts w:ascii="Times New Roman"/>
          <w:b w:val="false"/>
          <w:i w:val="false"/>
          <w:color w:val="000000"/>
          <w:sz w:val="28"/>
        </w:rPr>
        <w:t xml:space="preserve">
           8516.29  -- прочие </w:t>
      </w:r>
      <w:r>
        <w:br/>
      </w:r>
      <w:r>
        <w:rPr>
          <w:rFonts w:ascii="Times New Roman"/>
          <w:b w:val="false"/>
          <w:i w:val="false"/>
          <w:color w:val="000000"/>
          <w:sz w:val="28"/>
        </w:rPr>
        <w:t xml:space="preserve">
                    - аппараты электротермические для завивки и </w:t>
      </w:r>
      <w:r>
        <w:br/>
      </w:r>
      <w:r>
        <w:rPr>
          <w:rFonts w:ascii="Times New Roman"/>
          <w:b w:val="false"/>
          <w:i w:val="false"/>
          <w:color w:val="000000"/>
          <w:sz w:val="28"/>
        </w:rPr>
        <w:t xml:space="preserve">
                      сушки волос или электросушители для рук: </w:t>
      </w:r>
      <w:r>
        <w:br/>
      </w:r>
      <w:r>
        <w:rPr>
          <w:rFonts w:ascii="Times New Roman"/>
          <w:b w:val="false"/>
          <w:i w:val="false"/>
          <w:color w:val="000000"/>
          <w:sz w:val="28"/>
        </w:rPr>
        <w:t xml:space="preserve">
           8516.31  -- электросушители для волос </w:t>
      </w:r>
      <w:r>
        <w:br/>
      </w:r>
      <w:r>
        <w:rPr>
          <w:rFonts w:ascii="Times New Roman"/>
          <w:b w:val="false"/>
          <w:i w:val="false"/>
          <w:color w:val="000000"/>
          <w:sz w:val="28"/>
        </w:rPr>
        <w:t xml:space="preserve">
           8516.32  -- электроприборы для парикмахерских целей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8516.33  -- электросушители для рук </w:t>
      </w:r>
      <w:r>
        <w:br/>
      </w:r>
      <w:r>
        <w:rPr>
          <w:rFonts w:ascii="Times New Roman"/>
          <w:b w:val="false"/>
          <w:i w:val="false"/>
          <w:color w:val="000000"/>
          <w:sz w:val="28"/>
        </w:rPr>
        <w:t xml:space="preserve">
           8516.40  - электроутюги </w:t>
      </w:r>
      <w:r>
        <w:br/>
      </w:r>
      <w:r>
        <w:rPr>
          <w:rFonts w:ascii="Times New Roman"/>
          <w:b w:val="false"/>
          <w:i w:val="false"/>
          <w:color w:val="000000"/>
          <w:sz w:val="28"/>
        </w:rPr>
        <w:t xml:space="preserve">
           8516.50  - печи микроволновые </w:t>
      </w:r>
      <w:r>
        <w:br/>
      </w:r>
      <w:r>
        <w:rPr>
          <w:rFonts w:ascii="Times New Roman"/>
          <w:b w:val="false"/>
          <w:i w:val="false"/>
          <w:color w:val="000000"/>
          <w:sz w:val="28"/>
        </w:rPr>
        <w:t xml:space="preserve">
           8516.60  - печи прочие; электроплиты, электроплитки, </w:t>
      </w:r>
      <w:r>
        <w:br/>
      </w:r>
      <w:r>
        <w:rPr>
          <w:rFonts w:ascii="Times New Roman"/>
          <w:b w:val="false"/>
          <w:i w:val="false"/>
          <w:color w:val="000000"/>
          <w:sz w:val="28"/>
        </w:rPr>
        <w:t xml:space="preserve">
                      варочные электрокотлы; грили и ростеры </w:t>
      </w:r>
      <w:r>
        <w:br/>
      </w:r>
      <w:r>
        <w:rPr>
          <w:rFonts w:ascii="Times New Roman"/>
          <w:b w:val="false"/>
          <w:i w:val="false"/>
          <w:color w:val="000000"/>
          <w:sz w:val="28"/>
        </w:rPr>
        <w:t xml:space="preserve">
                    - приборы электронагревательные прочие: </w:t>
      </w:r>
      <w:r>
        <w:br/>
      </w:r>
      <w:r>
        <w:rPr>
          <w:rFonts w:ascii="Times New Roman"/>
          <w:b w:val="false"/>
          <w:i w:val="false"/>
          <w:color w:val="000000"/>
          <w:sz w:val="28"/>
        </w:rPr>
        <w:t xml:space="preserve">
           8516.71  -- для приготовления кофе или чая </w:t>
      </w:r>
      <w:r>
        <w:br/>
      </w:r>
      <w:r>
        <w:rPr>
          <w:rFonts w:ascii="Times New Roman"/>
          <w:b w:val="false"/>
          <w:i w:val="false"/>
          <w:color w:val="000000"/>
          <w:sz w:val="28"/>
        </w:rPr>
        <w:t xml:space="preserve">
           8516.72  -- тостеры </w:t>
      </w:r>
      <w:r>
        <w:br/>
      </w:r>
      <w:r>
        <w:rPr>
          <w:rFonts w:ascii="Times New Roman"/>
          <w:b w:val="false"/>
          <w:i w:val="false"/>
          <w:color w:val="000000"/>
          <w:sz w:val="28"/>
        </w:rPr>
        <w:t xml:space="preserve">
           8516.79  -- прочие </w:t>
      </w:r>
      <w:r>
        <w:br/>
      </w:r>
      <w:r>
        <w:rPr>
          <w:rFonts w:ascii="Times New Roman"/>
          <w:b w:val="false"/>
          <w:i w:val="false"/>
          <w:color w:val="000000"/>
          <w:sz w:val="28"/>
        </w:rPr>
        <w:t xml:space="preserve">
           8516.80  - электрические сопротивления нагревательные </w:t>
      </w:r>
      <w:r>
        <w:br/>
      </w:r>
      <w:r>
        <w:rPr>
          <w:rFonts w:ascii="Times New Roman"/>
          <w:b w:val="false"/>
          <w:i w:val="false"/>
          <w:color w:val="000000"/>
          <w:sz w:val="28"/>
        </w:rPr>
        <w:t xml:space="preserve">
           8516.90  - части </w:t>
      </w:r>
      <w:r>
        <w:br/>
      </w:r>
      <w:r>
        <w:rPr>
          <w:rFonts w:ascii="Times New Roman"/>
          <w:b w:val="false"/>
          <w:i w:val="false"/>
          <w:color w:val="000000"/>
          <w:sz w:val="28"/>
        </w:rPr>
        <w:t>
</w:t>
      </w:r>
      <w:r>
        <w:rPr>
          <w:rFonts w:ascii="Times New Roman"/>
          <w:b/>
          <w:i w:val="false"/>
          <w:color w:val="000000"/>
          <w:sz w:val="28"/>
        </w:rPr>
        <w:t xml:space="preserve">85.17             Аппараты электрические телефонные или </w:t>
      </w:r>
      <w:r>
        <w:br/>
      </w:r>
      <w:r>
        <w:rPr>
          <w:rFonts w:ascii="Times New Roman"/>
          <w:b w:val="false"/>
          <w:i w:val="false"/>
          <w:color w:val="000000"/>
          <w:sz w:val="28"/>
        </w:rPr>
        <w:t>
</w:t>
      </w:r>
      <w:r>
        <w:rPr>
          <w:rFonts w:ascii="Times New Roman"/>
          <w:b/>
          <w:i w:val="false"/>
          <w:color w:val="000000"/>
          <w:sz w:val="28"/>
        </w:rPr>
        <w:t xml:space="preserve">                  телеграфные для проводной связи, включая </w:t>
      </w:r>
      <w:r>
        <w:br/>
      </w:r>
      <w:r>
        <w:rPr>
          <w:rFonts w:ascii="Times New Roman"/>
          <w:b w:val="false"/>
          <w:i w:val="false"/>
          <w:color w:val="000000"/>
          <w:sz w:val="28"/>
        </w:rPr>
        <w:t>
</w:t>
      </w:r>
      <w:r>
        <w:rPr>
          <w:rFonts w:ascii="Times New Roman"/>
          <w:b/>
          <w:i w:val="false"/>
          <w:color w:val="000000"/>
          <w:sz w:val="28"/>
        </w:rPr>
        <w:t xml:space="preserve">                  телефонные аппараты с беспроводной трубкой </w:t>
      </w:r>
      <w:r>
        <w:br/>
      </w:r>
      <w:r>
        <w:rPr>
          <w:rFonts w:ascii="Times New Roman"/>
          <w:b w:val="false"/>
          <w:i w:val="false"/>
          <w:color w:val="000000"/>
          <w:sz w:val="28"/>
        </w:rPr>
        <w:t>
</w:t>
      </w:r>
      <w:r>
        <w:rPr>
          <w:rFonts w:ascii="Times New Roman"/>
          <w:b/>
          <w:i w:val="false"/>
          <w:color w:val="000000"/>
          <w:sz w:val="28"/>
        </w:rPr>
        <w:t xml:space="preserve">                  и аппараты для систем проводной связи на </w:t>
      </w:r>
      <w:r>
        <w:br/>
      </w:r>
      <w:r>
        <w:rPr>
          <w:rFonts w:ascii="Times New Roman"/>
          <w:b w:val="false"/>
          <w:i w:val="false"/>
          <w:color w:val="000000"/>
          <w:sz w:val="28"/>
        </w:rPr>
        <w:t>
</w:t>
      </w:r>
      <w:r>
        <w:rPr>
          <w:rFonts w:ascii="Times New Roman"/>
          <w:b/>
          <w:i w:val="false"/>
          <w:color w:val="000000"/>
          <w:sz w:val="28"/>
        </w:rPr>
        <w:t xml:space="preserve">                  несущей частоте или для цифровых проводных </w:t>
      </w:r>
      <w:r>
        <w:br/>
      </w:r>
      <w:r>
        <w:rPr>
          <w:rFonts w:ascii="Times New Roman"/>
          <w:b w:val="false"/>
          <w:i w:val="false"/>
          <w:color w:val="000000"/>
          <w:sz w:val="28"/>
        </w:rPr>
        <w:t>
</w:t>
      </w:r>
      <w:r>
        <w:rPr>
          <w:rFonts w:ascii="Times New Roman"/>
          <w:b/>
          <w:i w:val="false"/>
          <w:color w:val="000000"/>
          <w:sz w:val="28"/>
        </w:rPr>
        <w:t xml:space="preserve">                  систем связи; видеофоны: </w:t>
      </w:r>
      <w:r>
        <w:br/>
      </w:r>
      <w:r>
        <w:rPr>
          <w:rFonts w:ascii="Times New Roman"/>
          <w:b w:val="false"/>
          <w:i w:val="false"/>
          <w:color w:val="000000"/>
          <w:sz w:val="28"/>
        </w:rPr>
        <w:t xml:space="preserve">
                    - телефонные аппараты; видеофоны: </w:t>
      </w:r>
      <w:r>
        <w:br/>
      </w:r>
      <w:r>
        <w:rPr>
          <w:rFonts w:ascii="Times New Roman"/>
          <w:b w:val="false"/>
          <w:i w:val="false"/>
          <w:color w:val="000000"/>
          <w:sz w:val="28"/>
        </w:rPr>
        <w:t xml:space="preserve">
           8517.11  -- телефонные аппараты для проводной связи с </w:t>
      </w:r>
      <w:r>
        <w:br/>
      </w:r>
      <w:r>
        <w:rPr>
          <w:rFonts w:ascii="Times New Roman"/>
          <w:b w:val="false"/>
          <w:i w:val="false"/>
          <w:color w:val="000000"/>
          <w:sz w:val="28"/>
        </w:rPr>
        <w:t xml:space="preserve">
                       беспроводной трубкой </w:t>
      </w:r>
      <w:r>
        <w:br/>
      </w:r>
      <w:r>
        <w:rPr>
          <w:rFonts w:ascii="Times New Roman"/>
          <w:b w:val="false"/>
          <w:i w:val="false"/>
          <w:color w:val="000000"/>
          <w:sz w:val="28"/>
        </w:rPr>
        <w:t xml:space="preserve">
           8517.19  -- прочие </w:t>
      </w:r>
      <w:r>
        <w:br/>
      </w:r>
      <w:r>
        <w:rPr>
          <w:rFonts w:ascii="Times New Roman"/>
          <w:b w:val="false"/>
          <w:i w:val="false"/>
          <w:color w:val="000000"/>
          <w:sz w:val="28"/>
        </w:rPr>
        <w:t xml:space="preserve">
                    - факсимильные аппараты и телепринтеры: </w:t>
      </w:r>
      <w:r>
        <w:br/>
      </w:r>
      <w:r>
        <w:rPr>
          <w:rFonts w:ascii="Times New Roman"/>
          <w:b w:val="false"/>
          <w:i w:val="false"/>
          <w:color w:val="000000"/>
          <w:sz w:val="28"/>
        </w:rPr>
        <w:t xml:space="preserve">
           8517.21  -- факсимильные аппараты </w:t>
      </w:r>
      <w:r>
        <w:br/>
      </w:r>
      <w:r>
        <w:rPr>
          <w:rFonts w:ascii="Times New Roman"/>
          <w:b w:val="false"/>
          <w:i w:val="false"/>
          <w:color w:val="000000"/>
          <w:sz w:val="28"/>
        </w:rPr>
        <w:t xml:space="preserve">
           8517.22  -- телепринтеры </w:t>
      </w:r>
      <w:r>
        <w:br/>
      </w:r>
      <w:r>
        <w:rPr>
          <w:rFonts w:ascii="Times New Roman"/>
          <w:b w:val="false"/>
          <w:i w:val="false"/>
          <w:color w:val="000000"/>
          <w:sz w:val="28"/>
        </w:rPr>
        <w:t xml:space="preserve">
           8517.30  - коммутаторы для телефонной или телеграфной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 </w:t>
      </w:r>
    </w:p>
    <w:bookmarkStart w:name="z585" w:id="58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85.17 </w:t>
      </w:r>
      <w:r>
        <w:rPr>
          <w:rFonts w:ascii="Times New Roman"/>
          <w:b w:val="false"/>
          <w:i w:val="false"/>
          <w:color w:val="000000"/>
          <w:vertAlign w:val="subscript"/>
        </w:rPr>
        <w:t xml:space="preserve">2 </w:t>
      </w:r>
      <w:r>
        <w:rPr>
          <w:rFonts w:ascii="Times New Roman"/>
          <w:b/>
          <w:i w:val="false"/>
          <w:color w:val="000000"/>
          <w:sz w:val="28"/>
        </w:rPr>
        <w:t xml:space="preserve">/20 </w:t>
      </w:r>
      <w:r>
        <w:rPr>
          <w:rFonts w:ascii="Times New Roman"/>
          <w:b w:val="false"/>
          <w:i w:val="false"/>
          <w:color w:val="000000"/>
          <w:vertAlign w:val="subscript"/>
        </w:rPr>
        <w:t xml:space="preserve">1       </w:t>
      </w:r>
    </w:p>
    <w:bookmarkEnd w:id="5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8517.50  - аппараты для систем проводной связи на </w:t>
      </w:r>
      <w:r>
        <w:br/>
      </w:r>
      <w:r>
        <w:rPr>
          <w:rFonts w:ascii="Times New Roman"/>
          <w:b w:val="false"/>
          <w:i w:val="false"/>
          <w:color w:val="000000"/>
          <w:sz w:val="28"/>
        </w:rPr>
        <w:t xml:space="preserve">
                      несущей частоте или для цифровых проводных </w:t>
      </w:r>
      <w:r>
        <w:br/>
      </w:r>
      <w:r>
        <w:rPr>
          <w:rFonts w:ascii="Times New Roman"/>
          <w:b w:val="false"/>
          <w:i w:val="false"/>
          <w:color w:val="000000"/>
          <w:sz w:val="28"/>
        </w:rPr>
        <w:t xml:space="preserve">
                      систем связи прочие </w:t>
      </w:r>
      <w:r>
        <w:br/>
      </w:r>
      <w:r>
        <w:rPr>
          <w:rFonts w:ascii="Times New Roman"/>
          <w:b w:val="false"/>
          <w:i w:val="false"/>
          <w:color w:val="000000"/>
          <w:sz w:val="28"/>
        </w:rPr>
        <w:t xml:space="preserve">
           8517.80  - устройства прочие </w:t>
      </w:r>
      <w:r>
        <w:br/>
      </w:r>
      <w:r>
        <w:rPr>
          <w:rFonts w:ascii="Times New Roman"/>
          <w:b w:val="false"/>
          <w:i w:val="false"/>
          <w:color w:val="000000"/>
          <w:sz w:val="28"/>
        </w:rPr>
        <w:t xml:space="preserve">
           8517.90  - части </w:t>
      </w:r>
      <w:r>
        <w:br/>
      </w:r>
      <w:r>
        <w:rPr>
          <w:rFonts w:ascii="Times New Roman"/>
          <w:b w:val="false"/>
          <w:i w:val="false"/>
          <w:color w:val="000000"/>
          <w:sz w:val="28"/>
        </w:rPr>
        <w:t>
</w:t>
      </w:r>
      <w:r>
        <w:rPr>
          <w:rFonts w:ascii="Times New Roman"/>
          <w:b/>
          <w:i w:val="false"/>
          <w:color w:val="000000"/>
          <w:sz w:val="28"/>
        </w:rPr>
        <w:t xml:space="preserve">85.18             Микрофоны и подставки для них; </w:t>
      </w:r>
      <w:r>
        <w:br/>
      </w:r>
      <w:r>
        <w:rPr>
          <w:rFonts w:ascii="Times New Roman"/>
          <w:b w:val="false"/>
          <w:i w:val="false"/>
          <w:color w:val="000000"/>
          <w:sz w:val="28"/>
        </w:rPr>
        <w:t>
</w:t>
      </w:r>
      <w:r>
        <w:rPr>
          <w:rFonts w:ascii="Times New Roman"/>
          <w:b/>
          <w:i w:val="false"/>
          <w:color w:val="000000"/>
          <w:sz w:val="28"/>
        </w:rPr>
        <w:t xml:space="preserve">                  громкоговорители, смонтированные или </w:t>
      </w:r>
      <w:r>
        <w:br/>
      </w:r>
      <w:r>
        <w:rPr>
          <w:rFonts w:ascii="Times New Roman"/>
          <w:b w:val="false"/>
          <w:i w:val="false"/>
          <w:color w:val="000000"/>
          <w:sz w:val="28"/>
        </w:rPr>
        <w:t>
</w:t>
      </w:r>
      <w:r>
        <w:rPr>
          <w:rFonts w:ascii="Times New Roman"/>
          <w:b/>
          <w:i w:val="false"/>
          <w:color w:val="000000"/>
          <w:sz w:val="28"/>
        </w:rPr>
        <w:t xml:space="preserve">                  несмонтированные в корпусах; наушники и </w:t>
      </w:r>
      <w:r>
        <w:br/>
      </w:r>
      <w:r>
        <w:rPr>
          <w:rFonts w:ascii="Times New Roman"/>
          <w:b w:val="false"/>
          <w:i w:val="false"/>
          <w:color w:val="000000"/>
          <w:sz w:val="28"/>
        </w:rPr>
        <w:t>
</w:t>
      </w:r>
      <w:r>
        <w:rPr>
          <w:rFonts w:ascii="Times New Roman"/>
          <w:b/>
          <w:i w:val="false"/>
          <w:color w:val="000000"/>
          <w:sz w:val="28"/>
        </w:rPr>
        <w:t xml:space="preserve">                  телефоны головные, объединенные или не </w:t>
      </w:r>
      <w:r>
        <w:br/>
      </w:r>
      <w:r>
        <w:rPr>
          <w:rFonts w:ascii="Times New Roman"/>
          <w:b w:val="false"/>
          <w:i w:val="false"/>
          <w:color w:val="000000"/>
          <w:sz w:val="28"/>
        </w:rPr>
        <w:t>
</w:t>
      </w:r>
      <w:r>
        <w:rPr>
          <w:rFonts w:ascii="Times New Roman"/>
          <w:b/>
          <w:i w:val="false"/>
          <w:color w:val="000000"/>
          <w:sz w:val="28"/>
        </w:rPr>
        <w:t xml:space="preserve">                  объединенные с микрофоном, и комплекты, </w:t>
      </w:r>
      <w:r>
        <w:br/>
      </w:r>
      <w:r>
        <w:rPr>
          <w:rFonts w:ascii="Times New Roman"/>
          <w:b w:val="false"/>
          <w:i w:val="false"/>
          <w:color w:val="000000"/>
          <w:sz w:val="28"/>
        </w:rPr>
        <w:t>
</w:t>
      </w:r>
      <w:r>
        <w:rPr>
          <w:rFonts w:ascii="Times New Roman"/>
          <w:b/>
          <w:i w:val="false"/>
          <w:color w:val="000000"/>
          <w:sz w:val="28"/>
        </w:rPr>
        <w:t xml:space="preserve">                  состоящие из микрофона и одного или более </w:t>
      </w:r>
      <w:r>
        <w:br/>
      </w:r>
      <w:r>
        <w:rPr>
          <w:rFonts w:ascii="Times New Roman"/>
          <w:b w:val="false"/>
          <w:i w:val="false"/>
          <w:color w:val="000000"/>
          <w:sz w:val="28"/>
        </w:rPr>
        <w:t>
</w:t>
      </w:r>
      <w:r>
        <w:rPr>
          <w:rFonts w:ascii="Times New Roman"/>
          <w:b/>
          <w:i w:val="false"/>
          <w:color w:val="000000"/>
          <w:sz w:val="28"/>
        </w:rPr>
        <w:t xml:space="preserve">                  громкоговорителей; электрические усилители </w:t>
      </w:r>
      <w:r>
        <w:br/>
      </w:r>
      <w:r>
        <w:rPr>
          <w:rFonts w:ascii="Times New Roman"/>
          <w:b w:val="false"/>
          <w:i w:val="false"/>
          <w:color w:val="000000"/>
          <w:sz w:val="28"/>
        </w:rPr>
        <w:t>
</w:t>
      </w:r>
      <w:r>
        <w:rPr>
          <w:rFonts w:ascii="Times New Roman"/>
          <w:b/>
          <w:i w:val="false"/>
          <w:color w:val="000000"/>
          <w:sz w:val="28"/>
        </w:rPr>
        <w:t xml:space="preserve">                  звуковой частоты; электрические </w:t>
      </w:r>
      <w:r>
        <w:br/>
      </w:r>
      <w:r>
        <w:rPr>
          <w:rFonts w:ascii="Times New Roman"/>
          <w:b w:val="false"/>
          <w:i w:val="false"/>
          <w:color w:val="000000"/>
          <w:sz w:val="28"/>
        </w:rPr>
        <w:t>
</w:t>
      </w:r>
      <w:r>
        <w:rPr>
          <w:rFonts w:ascii="Times New Roman"/>
          <w:b/>
          <w:i w:val="false"/>
          <w:color w:val="000000"/>
          <w:sz w:val="28"/>
        </w:rPr>
        <w:t xml:space="preserve">                  звукоусилительные комплекты: </w:t>
      </w:r>
      <w:r>
        <w:br/>
      </w:r>
      <w:r>
        <w:rPr>
          <w:rFonts w:ascii="Times New Roman"/>
          <w:b w:val="false"/>
          <w:i w:val="false"/>
          <w:color w:val="000000"/>
          <w:sz w:val="28"/>
        </w:rPr>
        <w:t xml:space="preserve">
           8518.10  - микрофоны и подставки для них </w:t>
      </w:r>
      <w:r>
        <w:br/>
      </w:r>
      <w:r>
        <w:rPr>
          <w:rFonts w:ascii="Times New Roman"/>
          <w:b w:val="false"/>
          <w:i w:val="false"/>
          <w:color w:val="000000"/>
          <w:sz w:val="28"/>
        </w:rPr>
        <w:t xml:space="preserve">
                    - громкоговорители, смонтированные или не </w:t>
      </w:r>
      <w:r>
        <w:br/>
      </w:r>
      <w:r>
        <w:rPr>
          <w:rFonts w:ascii="Times New Roman"/>
          <w:b w:val="false"/>
          <w:i w:val="false"/>
          <w:color w:val="000000"/>
          <w:sz w:val="28"/>
        </w:rPr>
        <w:t xml:space="preserve">
                      смонтированные в корпусах: </w:t>
      </w:r>
      <w:r>
        <w:br/>
      </w:r>
      <w:r>
        <w:rPr>
          <w:rFonts w:ascii="Times New Roman"/>
          <w:b w:val="false"/>
          <w:i w:val="false"/>
          <w:color w:val="000000"/>
          <w:sz w:val="28"/>
        </w:rPr>
        <w:t xml:space="preserve">
           8518.21  -- громкоговорители одиночные, смонтированные </w:t>
      </w:r>
      <w:r>
        <w:br/>
      </w:r>
      <w:r>
        <w:rPr>
          <w:rFonts w:ascii="Times New Roman"/>
          <w:b w:val="false"/>
          <w:i w:val="false"/>
          <w:color w:val="000000"/>
          <w:sz w:val="28"/>
        </w:rPr>
        <w:t xml:space="preserve">
                       в корпусах </w:t>
      </w:r>
      <w:r>
        <w:br/>
      </w:r>
      <w:r>
        <w:rPr>
          <w:rFonts w:ascii="Times New Roman"/>
          <w:b w:val="false"/>
          <w:i w:val="false"/>
          <w:color w:val="000000"/>
          <w:sz w:val="28"/>
        </w:rPr>
        <w:t xml:space="preserve">
           8518.22  -- комплекты громкоговорителей, смонтированных </w:t>
      </w:r>
      <w:r>
        <w:br/>
      </w:r>
      <w:r>
        <w:rPr>
          <w:rFonts w:ascii="Times New Roman"/>
          <w:b w:val="false"/>
          <w:i w:val="false"/>
          <w:color w:val="000000"/>
          <w:sz w:val="28"/>
        </w:rPr>
        <w:t xml:space="preserve">
                       в одном корпусе </w:t>
      </w:r>
      <w:r>
        <w:br/>
      </w:r>
      <w:r>
        <w:rPr>
          <w:rFonts w:ascii="Times New Roman"/>
          <w:b w:val="false"/>
          <w:i w:val="false"/>
          <w:color w:val="000000"/>
          <w:sz w:val="28"/>
        </w:rPr>
        <w:t xml:space="preserve">
           8518.29  -- прочие </w:t>
      </w:r>
      <w:r>
        <w:br/>
      </w:r>
      <w:r>
        <w:rPr>
          <w:rFonts w:ascii="Times New Roman"/>
          <w:b w:val="false"/>
          <w:i w:val="false"/>
          <w:color w:val="000000"/>
          <w:sz w:val="28"/>
        </w:rPr>
        <w:t xml:space="preserve">
           8518.30  - наушники и телефоны головные, объединенные </w:t>
      </w:r>
      <w:r>
        <w:br/>
      </w:r>
      <w:r>
        <w:rPr>
          <w:rFonts w:ascii="Times New Roman"/>
          <w:b w:val="false"/>
          <w:i w:val="false"/>
          <w:color w:val="000000"/>
          <w:sz w:val="28"/>
        </w:rPr>
        <w:t xml:space="preserve">
                      или не объединенные с микрофоном, и </w:t>
      </w:r>
      <w:r>
        <w:br/>
      </w:r>
      <w:r>
        <w:rPr>
          <w:rFonts w:ascii="Times New Roman"/>
          <w:b w:val="false"/>
          <w:i w:val="false"/>
          <w:color w:val="000000"/>
          <w:sz w:val="28"/>
        </w:rPr>
        <w:t xml:space="preserve">
                      комплекты, состоящие из микрофона и одного </w:t>
      </w:r>
      <w:r>
        <w:br/>
      </w:r>
      <w:r>
        <w:rPr>
          <w:rFonts w:ascii="Times New Roman"/>
          <w:b w:val="false"/>
          <w:i w:val="false"/>
          <w:color w:val="000000"/>
          <w:sz w:val="28"/>
        </w:rPr>
        <w:t xml:space="preserve">
                      или более громкоговорителей </w:t>
      </w:r>
      <w:r>
        <w:br/>
      </w:r>
      <w:r>
        <w:rPr>
          <w:rFonts w:ascii="Times New Roman"/>
          <w:b w:val="false"/>
          <w:i w:val="false"/>
          <w:color w:val="000000"/>
          <w:sz w:val="28"/>
        </w:rPr>
        <w:t xml:space="preserve">
           8518.40  - электрические усилители звуковой частоты </w:t>
      </w:r>
      <w:r>
        <w:br/>
      </w:r>
      <w:r>
        <w:rPr>
          <w:rFonts w:ascii="Times New Roman"/>
          <w:b w:val="false"/>
          <w:i w:val="false"/>
          <w:color w:val="000000"/>
          <w:sz w:val="28"/>
        </w:rPr>
        <w:t xml:space="preserve">
           8518.50  - электрические звукоусилительные комплекты </w:t>
      </w:r>
      <w:r>
        <w:br/>
      </w:r>
      <w:r>
        <w:rPr>
          <w:rFonts w:ascii="Times New Roman"/>
          <w:b w:val="false"/>
          <w:i w:val="false"/>
          <w:color w:val="000000"/>
          <w:sz w:val="28"/>
        </w:rPr>
        <w:t xml:space="preserve">
           8518.90  - части </w:t>
      </w:r>
      <w:r>
        <w:br/>
      </w:r>
      <w:r>
        <w:rPr>
          <w:rFonts w:ascii="Times New Roman"/>
          <w:b w:val="false"/>
          <w:i w:val="false"/>
          <w:color w:val="000000"/>
          <w:sz w:val="28"/>
        </w:rPr>
        <w:t xml:space="preserve">
85.19               </w:t>
      </w:r>
      <w:r>
        <w:rPr>
          <w:rFonts w:ascii="Times New Roman"/>
          <w:b/>
          <w:i w:val="false"/>
          <w:color w:val="000000"/>
          <w:sz w:val="28"/>
        </w:rPr>
        <w:t xml:space="preserve">Устройства злектропроигрывающие (деки), </w:t>
      </w:r>
      <w:r>
        <w:br/>
      </w:r>
      <w:r>
        <w:rPr>
          <w:rFonts w:ascii="Times New Roman"/>
          <w:b w:val="false"/>
          <w:i w:val="false"/>
          <w:color w:val="000000"/>
          <w:sz w:val="28"/>
        </w:rPr>
        <w:t>
</w:t>
      </w:r>
      <w:r>
        <w:rPr>
          <w:rFonts w:ascii="Times New Roman"/>
          <w:b/>
          <w:i w:val="false"/>
          <w:color w:val="000000"/>
          <w:sz w:val="28"/>
        </w:rPr>
        <w:t xml:space="preserve">                  проигрыватели грампластинок, кассетные </w:t>
      </w:r>
      <w:r>
        <w:br/>
      </w:r>
      <w:r>
        <w:rPr>
          <w:rFonts w:ascii="Times New Roman"/>
          <w:b w:val="false"/>
          <w:i w:val="false"/>
          <w:color w:val="000000"/>
          <w:sz w:val="28"/>
        </w:rPr>
        <w:t>
</w:t>
      </w:r>
      <w:r>
        <w:rPr>
          <w:rFonts w:ascii="Times New Roman"/>
          <w:b/>
          <w:i w:val="false"/>
          <w:color w:val="000000"/>
          <w:sz w:val="28"/>
        </w:rPr>
        <w:t xml:space="preserve">                  плейеры и другая звуковоспроизводящая </w:t>
      </w:r>
      <w:r>
        <w:br/>
      </w:r>
      <w:r>
        <w:rPr>
          <w:rFonts w:ascii="Times New Roman"/>
          <w:b w:val="false"/>
          <w:i w:val="false"/>
          <w:color w:val="000000"/>
          <w:sz w:val="28"/>
        </w:rPr>
        <w:t>
</w:t>
      </w:r>
      <w:r>
        <w:rPr>
          <w:rFonts w:ascii="Times New Roman"/>
          <w:b/>
          <w:i w:val="false"/>
          <w:color w:val="000000"/>
          <w:sz w:val="28"/>
        </w:rPr>
        <w:t xml:space="preserve">                  аппаратура, не имеющая звукозаписывающих </w:t>
      </w:r>
      <w:r>
        <w:br/>
      </w:r>
      <w:r>
        <w:rPr>
          <w:rFonts w:ascii="Times New Roman"/>
          <w:b w:val="false"/>
          <w:i w:val="false"/>
          <w:color w:val="000000"/>
          <w:sz w:val="28"/>
        </w:rPr>
        <w:t>
</w:t>
      </w:r>
      <w:r>
        <w:rPr>
          <w:rFonts w:ascii="Times New Roman"/>
          <w:b/>
          <w:i w:val="false"/>
          <w:color w:val="000000"/>
          <w:sz w:val="28"/>
        </w:rPr>
        <w:t xml:space="preserve">                  устройств: </w:t>
      </w:r>
      <w:r>
        <w:br/>
      </w:r>
      <w:r>
        <w:rPr>
          <w:rFonts w:ascii="Times New Roman"/>
          <w:b w:val="false"/>
          <w:i w:val="false"/>
          <w:color w:val="000000"/>
          <w:sz w:val="28"/>
        </w:rPr>
        <w:t xml:space="preserve">
           8519.10  - проигрыватели грампластинок, включаемые </w:t>
      </w:r>
      <w:r>
        <w:br/>
      </w:r>
      <w:r>
        <w:rPr>
          <w:rFonts w:ascii="Times New Roman"/>
          <w:b w:val="false"/>
          <w:i w:val="false"/>
          <w:color w:val="000000"/>
          <w:sz w:val="28"/>
        </w:rPr>
        <w:t xml:space="preserve">
                      монетой или жетоном </w:t>
      </w:r>
      <w:r>
        <w:br/>
      </w:r>
      <w:r>
        <w:rPr>
          <w:rFonts w:ascii="Times New Roman"/>
          <w:b w:val="false"/>
          <w:i w:val="false"/>
          <w:color w:val="000000"/>
          <w:sz w:val="28"/>
        </w:rPr>
        <w:t xml:space="preserve">
                    - проигрыватели грампластинок прочие: </w:t>
      </w:r>
      <w:r>
        <w:br/>
      </w:r>
      <w:r>
        <w:rPr>
          <w:rFonts w:ascii="Times New Roman"/>
          <w:b w:val="false"/>
          <w:i w:val="false"/>
          <w:color w:val="000000"/>
          <w:sz w:val="28"/>
        </w:rPr>
        <w:t xml:space="preserve">
           8519.21  -- без громкоговорителя </w:t>
      </w:r>
      <w:r>
        <w:br/>
      </w:r>
      <w:r>
        <w:rPr>
          <w:rFonts w:ascii="Times New Roman"/>
          <w:b w:val="false"/>
          <w:i w:val="false"/>
          <w:color w:val="000000"/>
          <w:sz w:val="28"/>
        </w:rPr>
        <w:t xml:space="preserve">
           8519.29  -- прочие </w:t>
      </w:r>
      <w:r>
        <w:br/>
      </w:r>
      <w:r>
        <w:rPr>
          <w:rFonts w:ascii="Times New Roman"/>
          <w:b w:val="false"/>
          <w:i w:val="false"/>
          <w:color w:val="000000"/>
          <w:sz w:val="28"/>
        </w:rPr>
        <w:t xml:space="preserve">
                    - устройства электропроигрывающие (деки): </w:t>
      </w:r>
      <w:r>
        <w:br/>
      </w:r>
      <w:r>
        <w:rPr>
          <w:rFonts w:ascii="Times New Roman"/>
          <w:b w:val="false"/>
          <w:i w:val="false"/>
          <w:color w:val="000000"/>
          <w:sz w:val="28"/>
        </w:rPr>
        <w:t xml:space="preserve">
           8519.31  -- с механизмом автоматической смены </w:t>
      </w:r>
      <w:r>
        <w:br/>
      </w:r>
      <w:r>
        <w:rPr>
          <w:rFonts w:ascii="Times New Roman"/>
          <w:b w:val="false"/>
          <w:i w:val="false"/>
          <w:color w:val="000000"/>
          <w:sz w:val="28"/>
        </w:rPr>
        <w:t xml:space="preserve">
                       грампластинок </w:t>
      </w:r>
      <w:r>
        <w:br/>
      </w:r>
      <w:r>
        <w:rPr>
          <w:rFonts w:ascii="Times New Roman"/>
          <w:b w:val="false"/>
          <w:i w:val="false"/>
          <w:color w:val="000000"/>
          <w:sz w:val="28"/>
        </w:rPr>
        <w:t xml:space="preserve">
           8519.39  -- прочие </w:t>
      </w:r>
      <w:r>
        <w:br/>
      </w:r>
      <w:r>
        <w:rPr>
          <w:rFonts w:ascii="Times New Roman"/>
          <w:b w:val="false"/>
          <w:i w:val="false"/>
          <w:color w:val="000000"/>
          <w:sz w:val="28"/>
        </w:rPr>
        <w:t xml:space="preserve">
           8519.40  - устройства воспроизведения звука для </w:t>
      </w:r>
      <w:r>
        <w:br/>
      </w:r>
      <w:r>
        <w:rPr>
          <w:rFonts w:ascii="Times New Roman"/>
          <w:b w:val="false"/>
          <w:i w:val="false"/>
          <w:color w:val="000000"/>
          <w:sz w:val="28"/>
        </w:rPr>
        <w:t xml:space="preserve">
                      трансляции по радио </w:t>
      </w:r>
      <w:r>
        <w:br/>
      </w:r>
      <w:r>
        <w:rPr>
          <w:rFonts w:ascii="Times New Roman"/>
          <w:b w:val="false"/>
          <w:i w:val="false"/>
          <w:color w:val="000000"/>
          <w:sz w:val="28"/>
        </w:rPr>
        <w:t xml:space="preserve">
                    - аппаратура для воспроизведения звука прочая: </w:t>
      </w:r>
      <w:r>
        <w:br/>
      </w:r>
      <w:r>
        <w:rPr>
          <w:rFonts w:ascii="Times New Roman"/>
          <w:b w:val="false"/>
          <w:i w:val="false"/>
          <w:color w:val="000000"/>
          <w:sz w:val="28"/>
        </w:rPr>
        <w:t xml:space="preserve">
           8519.92  -- карманные кассетные плейеры </w:t>
      </w:r>
      <w:r>
        <w:br/>
      </w:r>
      <w:r>
        <w:rPr>
          <w:rFonts w:ascii="Times New Roman"/>
          <w:b w:val="false"/>
          <w:i w:val="false"/>
          <w:color w:val="000000"/>
          <w:sz w:val="28"/>
        </w:rPr>
        <w:t xml:space="preserve">
           8519.93  -- кассетного типа прочая </w:t>
      </w:r>
      <w:r>
        <w:br/>
      </w:r>
      <w:r>
        <w:rPr>
          <w:rFonts w:ascii="Times New Roman"/>
          <w:b w:val="false"/>
          <w:i w:val="false"/>
          <w:color w:val="000000"/>
          <w:sz w:val="28"/>
        </w:rPr>
        <w:t xml:space="preserve">
           8519.99  -- прочая </w:t>
      </w:r>
      <w:r>
        <w:br/>
      </w:r>
      <w:r>
        <w:rPr>
          <w:rFonts w:ascii="Times New Roman"/>
          <w:b w:val="false"/>
          <w:i w:val="false"/>
          <w:color w:val="000000"/>
          <w:sz w:val="28"/>
        </w:rPr>
        <w:t>
</w:t>
      </w:r>
      <w:r>
        <w:rPr>
          <w:rFonts w:ascii="Times New Roman"/>
          <w:b/>
          <w:i w:val="false"/>
          <w:color w:val="000000"/>
          <w:sz w:val="28"/>
        </w:rPr>
        <w:t xml:space="preserve">85.20             Магнитофоны и прочая звукозаписывающая </w:t>
      </w:r>
      <w:r>
        <w:br/>
      </w:r>
      <w:r>
        <w:rPr>
          <w:rFonts w:ascii="Times New Roman"/>
          <w:b w:val="false"/>
          <w:i w:val="false"/>
          <w:color w:val="000000"/>
          <w:sz w:val="28"/>
        </w:rPr>
        <w:t>
</w:t>
      </w:r>
      <w:r>
        <w:rPr>
          <w:rFonts w:ascii="Times New Roman"/>
          <w:b/>
          <w:i w:val="false"/>
          <w:color w:val="000000"/>
          <w:sz w:val="28"/>
        </w:rPr>
        <w:t xml:space="preserve">                  аппаратура, включающая или не включающая </w:t>
      </w:r>
      <w:r>
        <w:br/>
      </w:r>
      <w:r>
        <w:rPr>
          <w:rFonts w:ascii="Times New Roman"/>
          <w:b w:val="false"/>
          <w:i w:val="false"/>
          <w:color w:val="000000"/>
          <w:sz w:val="28"/>
        </w:rPr>
        <w:t>
</w:t>
      </w:r>
      <w:r>
        <w:rPr>
          <w:rFonts w:ascii="Times New Roman"/>
          <w:b/>
          <w:i w:val="false"/>
          <w:color w:val="000000"/>
          <w:sz w:val="28"/>
        </w:rPr>
        <w:t xml:space="preserve">                  звуковоспроизводящие устройства: </w:t>
      </w:r>
      <w:r>
        <w:br/>
      </w:r>
      <w:r>
        <w:rPr>
          <w:rFonts w:ascii="Times New Roman"/>
          <w:b w:val="false"/>
          <w:i w:val="false"/>
          <w:color w:val="000000"/>
          <w:sz w:val="28"/>
        </w:rPr>
        <w:t xml:space="preserve">
           8520.10  - диктофоны, не способные работать без внешнего </w:t>
      </w:r>
      <w:r>
        <w:br/>
      </w:r>
      <w:r>
        <w:rPr>
          <w:rFonts w:ascii="Times New Roman"/>
          <w:b w:val="false"/>
          <w:i w:val="false"/>
          <w:color w:val="000000"/>
          <w:sz w:val="28"/>
        </w:rPr>
        <w:t xml:space="preserve">
                      источника энергии </w:t>
      </w:r>
      <w:r>
        <w:br/>
      </w:r>
      <w:r>
        <w:rPr>
          <w:rFonts w:ascii="Times New Roman"/>
          <w:b w:val="false"/>
          <w:i w:val="false"/>
          <w:color w:val="000000"/>
          <w:sz w:val="28"/>
        </w:rPr>
        <w:t xml:space="preserve">
           8520.20  - автоответчики телефонные </w:t>
      </w:r>
      <w:r>
        <w:br/>
      </w:r>
      <w:r>
        <w:rPr>
          <w:rFonts w:ascii="Times New Roman"/>
          <w:b w:val="false"/>
          <w:i w:val="false"/>
          <w:color w:val="000000"/>
          <w:sz w:val="28"/>
        </w:rPr>
        <w:t xml:space="preserve">
                    - магнитофоны прочие, включающие устройства </w:t>
      </w:r>
      <w:r>
        <w:br/>
      </w:r>
      <w:r>
        <w:rPr>
          <w:rFonts w:ascii="Times New Roman"/>
          <w:b w:val="false"/>
          <w:i w:val="false"/>
          <w:color w:val="000000"/>
          <w:sz w:val="28"/>
        </w:rPr>
        <w:t xml:space="preserve">
                      воспроизведения звука: </w:t>
      </w:r>
      <w:r>
        <w:br/>
      </w:r>
      <w:r>
        <w:rPr>
          <w:rFonts w:ascii="Times New Roman"/>
          <w:b w:val="false"/>
          <w:i w:val="false"/>
          <w:color w:val="000000"/>
          <w:sz w:val="28"/>
        </w:rPr>
        <w:t xml:space="preserve">
           8520.32  -- с цифровой записью звука </w:t>
      </w:r>
      <w:r>
        <w:br/>
      </w:r>
      <w:r>
        <w:rPr>
          <w:rFonts w:ascii="Times New Roman"/>
          <w:b w:val="false"/>
          <w:i w:val="false"/>
          <w:color w:val="000000"/>
          <w:sz w:val="28"/>
        </w:rPr>
        <w:t xml:space="preserve">
-------------------------------------------------------------------- </w:t>
      </w:r>
    </w:p>
    <w:bookmarkStart w:name="z586" w:id="58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85.20 </w:t>
      </w:r>
      <w:r>
        <w:rPr>
          <w:rFonts w:ascii="Times New Roman"/>
          <w:b w:val="false"/>
          <w:i w:val="false"/>
          <w:color w:val="000000"/>
          <w:vertAlign w:val="subscript"/>
        </w:rPr>
        <w:t xml:space="preserve">2 </w:t>
      </w:r>
      <w:r>
        <w:rPr>
          <w:rFonts w:ascii="Times New Roman"/>
          <w:b/>
          <w:i w:val="false"/>
          <w:color w:val="000000"/>
          <w:sz w:val="28"/>
        </w:rPr>
        <w:t xml:space="preserve">/24      </w:t>
      </w:r>
    </w:p>
    <w:bookmarkEnd w:id="58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8520.33  -- кассетного типа прочие </w:t>
      </w:r>
      <w:r>
        <w:br/>
      </w:r>
      <w:r>
        <w:rPr>
          <w:rFonts w:ascii="Times New Roman"/>
          <w:b w:val="false"/>
          <w:i w:val="false"/>
          <w:color w:val="000000"/>
          <w:sz w:val="28"/>
        </w:rPr>
        <w:t xml:space="preserve">
           8520.39  -- прочие </w:t>
      </w:r>
      <w:r>
        <w:br/>
      </w:r>
      <w:r>
        <w:rPr>
          <w:rFonts w:ascii="Times New Roman"/>
          <w:b w:val="false"/>
          <w:i w:val="false"/>
          <w:color w:val="000000"/>
          <w:sz w:val="28"/>
        </w:rPr>
        <w:t xml:space="preserve">
           8520.90  - прочие </w:t>
      </w:r>
      <w:r>
        <w:br/>
      </w:r>
      <w:r>
        <w:rPr>
          <w:rFonts w:ascii="Times New Roman"/>
          <w:b w:val="false"/>
          <w:i w:val="false"/>
          <w:color w:val="000000"/>
          <w:sz w:val="28"/>
        </w:rPr>
        <w:t>
</w:t>
      </w:r>
      <w:r>
        <w:rPr>
          <w:rFonts w:ascii="Times New Roman"/>
          <w:b/>
          <w:i w:val="false"/>
          <w:color w:val="000000"/>
          <w:sz w:val="28"/>
        </w:rPr>
        <w:t xml:space="preserve">85.21             Аппаратура видеозаписывающая или </w:t>
      </w:r>
      <w:r>
        <w:br/>
      </w:r>
      <w:r>
        <w:rPr>
          <w:rFonts w:ascii="Times New Roman"/>
          <w:b w:val="false"/>
          <w:i w:val="false"/>
          <w:color w:val="000000"/>
          <w:sz w:val="28"/>
        </w:rPr>
        <w:t>
</w:t>
      </w:r>
      <w:r>
        <w:rPr>
          <w:rFonts w:ascii="Times New Roman"/>
          <w:b/>
          <w:i w:val="false"/>
          <w:color w:val="000000"/>
          <w:sz w:val="28"/>
        </w:rPr>
        <w:t xml:space="preserve">                  видеовоспроизводящая, совмещенная или не </w:t>
      </w:r>
      <w:r>
        <w:br/>
      </w:r>
      <w:r>
        <w:rPr>
          <w:rFonts w:ascii="Times New Roman"/>
          <w:b w:val="false"/>
          <w:i w:val="false"/>
          <w:color w:val="000000"/>
          <w:sz w:val="28"/>
        </w:rPr>
        <w:t>
</w:t>
      </w:r>
      <w:r>
        <w:rPr>
          <w:rFonts w:ascii="Times New Roman"/>
          <w:b/>
          <w:i w:val="false"/>
          <w:color w:val="000000"/>
          <w:sz w:val="28"/>
        </w:rPr>
        <w:t xml:space="preserve">                  совмещенная с видеотюнером: </w:t>
      </w:r>
      <w:r>
        <w:br/>
      </w:r>
      <w:r>
        <w:rPr>
          <w:rFonts w:ascii="Times New Roman"/>
          <w:b w:val="false"/>
          <w:i w:val="false"/>
          <w:color w:val="000000"/>
          <w:sz w:val="28"/>
        </w:rPr>
        <w:t xml:space="preserve">
           8521.10  - на магнитной ленте </w:t>
      </w:r>
      <w:r>
        <w:br/>
      </w:r>
      <w:r>
        <w:rPr>
          <w:rFonts w:ascii="Times New Roman"/>
          <w:b w:val="false"/>
          <w:i w:val="false"/>
          <w:color w:val="000000"/>
          <w:sz w:val="28"/>
        </w:rPr>
        <w:t xml:space="preserve">
           8521.90  - прочая </w:t>
      </w:r>
      <w:r>
        <w:br/>
      </w:r>
      <w:r>
        <w:rPr>
          <w:rFonts w:ascii="Times New Roman"/>
          <w:b w:val="false"/>
          <w:i w:val="false"/>
          <w:color w:val="000000"/>
          <w:sz w:val="28"/>
        </w:rPr>
        <w:t>
</w:t>
      </w:r>
      <w:r>
        <w:rPr>
          <w:rFonts w:ascii="Times New Roman"/>
          <w:b/>
          <w:i w:val="false"/>
          <w:color w:val="000000"/>
          <w:sz w:val="28"/>
        </w:rPr>
        <w:t xml:space="preserve">85.22             Части и принадлежности, пригодные к </w:t>
      </w:r>
      <w:r>
        <w:br/>
      </w:r>
      <w:r>
        <w:rPr>
          <w:rFonts w:ascii="Times New Roman"/>
          <w:b w:val="false"/>
          <w:i w:val="false"/>
          <w:color w:val="000000"/>
          <w:sz w:val="28"/>
        </w:rPr>
        <w:t>
</w:t>
      </w:r>
      <w:r>
        <w:rPr>
          <w:rFonts w:ascii="Times New Roman"/>
          <w:b/>
          <w:i w:val="false"/>
          <w:color w:val="000000"/>
          <w:sz w:val="28"/>
        </w:rPr>
        <w:t xml:space="preserve">                  использованию исключительно или в основном </w:t>
      </w:r>
      <w:r>
        <w:br/>
      </w:r>
      <w:r>
        <w:rPr>
          <w:rFonts w:ascii="Times New Roman"/>
          <w:b w:val="false"/>
          <w:i w:val="false"/>
          <w:color w:val="000000"/>
          <w:sz w:val="28"/>
        </w:rPr>
        <w:t>
</w:t>
      </w:r>
      <w:r>
        <w:rPr>
          <w:rFonts w:ascii="Times New Roman"/>
          <w:b/>
          <w:i w:val="false"/>
          <w:color w:val="000000"/>
          <w:sz w:val="28"/>
        </w:rPr>
        <w:t xml:space="preserve">                  с аппаратурой товарных позиций 85.19-85.21: </w:t>
      </w:r>
      <w:r>
        <w:br/>
      </w:r>
      <w:r>
        <w:rPr>
          <w:rFonts w:ascii="Times New Roman"/>
          <w:b w:val="false"/>
          <w:i w:val="false"/>
          <w:color w:val="000000"/>
          <w:sz w:val="28"/>
        </w:rPr>
        <w:t xml:space="preserve">
           8522.10  - звукосниматели </w:t>
      </w:r>
      <w:r>
        <w:br/>
      </w:r>
      <w:r>
        <w:rPr>
          <w:rFonts w:ascii="Times New Roman"/>
          <w:b w:val="false"/>
          <w:i w:val="false"/>
          <w:color w:val="000000"/>
          <w:sz w:val="28"/>
        </w:rPr>
        <w:t xml:space="preserve">
           8522.90  - прочие </w:t>
      </w:r>
      <w:r>
        <w:br/>
      </w:r>
      <w:r>
        <w:rPr>
          <w:rFonts w:ascii="Times New Roman"/>
          <w:b w:val="false"/>
          <w:i w:val="false"/>
          <w:color w:val="000000"/>
          <w:sz w:val="28"/>
        </w:rPr>
        <w:t>
</w:t>
      </w:r>
      <w:r>
        <w:rPr>
          <w:rFonts w:ascii="Times New Roman"/>
          <w:b/>
          <w:i w:val="false"/>
          <w:color w:val="000000"/>
          <w:sz w:val="28"/>
        </w:rPr>
        <w:t xml:space="preserve">85.23             Носители готовые, незаписанные, для записи </w:t>
      </w:r>
      <w:r>
        <w:br/>
      </w:r>
      <w:r>
        <w:rPr>
          <w:rFonts w:ascii="Times New Roman"/>
          <w:b w:val="false"/>
          <w:i w:val="false"/>
          <w:color w:val="000000"/>
          <w:sz w:val="28"/>
        </w:rPr>
        <w:t>
</w:t>
      </w:r>
      <w:r>
        <w:rPr>
          <w:rFonts w:ascii="Times New Roman"/>
          <w:b/>
          <w:i w:val="false"/>
          <w:color w:val="000000"/>
          <w:sz w:val="28"/>
        </w:rPr>
        <w:t xml:space="preserve">                  звука или аналогичной записи других </w:t>
      </w:r>
      <w:r>
        <w:br/>
      </w:r>
      <w:r>
        <w:rPr>
          <w:rFonts w:ascii="Times New Roman"/>
          <w:b w:val="false"/>
          <w:i w:val="false"/>
          <w:color w:val="000000"/>
          <w:sz w:val="28"/>
        </w:rPr>
        <w:t>
</w:t>
      </w:r>
      <w:r>
        <w:rPr>
          <w:rFonts w:ascii="Times New Roman"/>
          <w:b/>
          <w:i w:val="false"/>
          <w:color w:val="000000"/>
          <w:sz w:val="28"/>
        </w:rPr>
        <w:t xml:space="preserve">                  явлений, кроме изделий группы 37: </w:t>
      </w:r>
      <w:r>
        <w:br/>
      </w:r>
      <w:r>
        <w:rPr>
          <w:rFonts w:ascii="Times New Roman"/>
          <w:b w:val="false"/>
          <w:i w:val="false"/>
          <w:color w:val="000000"/>
          <w:sz w:val="28"/>
        </w:rPr>
        <w:t xml:space="preserve">
                    - ленты магнитные: </w:t>
      </w:r>
      <w:r>
        <w:br/>
      </w:r>
      <w:r>
        <w:rPr>
          <w:rFonts w:ascii="Times New Roman"/>
          <w:b w:val="false"/>
          <w:i w:val="false"/>
          <w:color w:val="000000"/>
          <w:sz w:val="28"/>
        </w:rPr>
        <w:t xml:space="preserve">
           8523.11  -- шириной не более 4 мм </w:t>
      </w:r>
      <w:r>
        <w:br/>
      </w:r>
      <w:r>
        <w:rPr>
          <w:rFonts w:ascii="Times New Roman"/>
          <w:b w:val="false"/>
          <w:i w:val="false"/>
          <w:color w:val="000000"/>
          <w:sz w:val="28"/>
        </w:rPr>
        <w:t xml:space="preserve">
           8523.12  -- шириной более 4 мм, но не более 6,5 мм </w:t>
      </w:r>
      <w:r>
        <w:br/>
      </w:r>
      <w:r>
        <w:rPr>
          <w:rFonts w:ascii="Times New Roman"/>
          <w:b w:val="false"/>
          <w:i w:val="false"/>
          <w:color w:val="000000"/>
          <w:sz w:val="28"/>
        </w:rPr>
        <w:t xml:space="preserve">
           8523.13  -- шириной более 6,5 мм </w:t>
      </w:r>
      <w:r>
        <w:br/>
      </w:r>
      <w:r>
        <w:rPr>
          <w:rFonts w:ascii="Times New Roman"/>
          <w:b w:val="false"/>
          <w:i w:val="false"/>
          <w:color w:val="000000"/>
          <w:sz w:val="28"/>
        </w:rPr>
        <w:t xml:space="preserve">
           8523.20  - диски магнитные </w:t>
      </w:r>
      <w:r>
        <w:br/>
      </w:r>
      <w:r>
        <w:rPr>
          <w:rFonts w:ascii="Times New Roman"/>
          <w:b w:val="false"/>
          <w:i w:val="false"/>
          <w:color w:val="000000"/>
          <w:sz w:val="28"/>
        </w:rPr>
        <w:t xml:space="preserve">
           8523.30  - карточки, содержащие магнитную полоску </w:t>
      </w:r>
      <w:r>
        <w:br/>
      </w:r>
      <w:r>
        <w:rPr>
          <w:rFonts w:ascii="Times New Roman"/>
          <w:b w:val="false"/>
          <w:i w:val="false"/>
          <w:color w:val="000000"/>
          <w:sz w:val="28"/>
        </w:rPr>
        <w:t xml:space="preserve">
           8523.90  - прочие </w:t>
      </w:r>
      <w:r>
        <w:br/>
      </w:r>
      <w:r>
        <w:rPr>
          <w:rFonts w:ascii="Times New Roman"/>
          <w:b w:val="false"/>
          <w:i w:val="false"/>
          <w:color w:val="000000"/>
          <w:sz w:val="28"/>
        </w:rPr>
        <w:t>
</w:t>
      </w:r>
      <w:r>
        <w:rPr>
          <w:rFonts w:ascii="Times New Roman"/>
          <w:b/>
          <w:i w:val="false"/>
          <w:color w:val="000000"/>
          <w:sz w:val="28"/>
        </w:rPr>
        <w:t xml:space="preserve">85.24             Грампластинки, ленты и другие носители для </w:t>
      </w:r>
      <w:r>
        <w:br/>
      </w:r>
      <w:r>
        <w:rPr>
          <w:rFonts w:ascii="Times New Roman"/>
          <w:b w:val="false"/>
          <w:i w:val="false"/>
          <w:color w:val="000000"/>
          <w:sz w:val="28"/>
        </w:rPr>
        <w:t>
</w:t>
      </w:r>
      <w:r>
        <w:rPr>
          <w:rFonts w:ascii="Times New Roman"/>
          <w:b/>
          <w:i w:val="false"/>
          <w:color w:val="000000"/>
          <w:sz w:val="28"/>
        </w:rPr>
        <w:t xml:space="preserve">                  записи звука или аналогичных записей, </w:t>
      </w:r>
      <w:r>
        <w:br/>
      </w:r>
      <w:r>
        <w:rPr>
          <w:rFonts w:ascii="Times New Roman"/>
          <w:b w:val="false"/>
          <w:i w:val="false"/>
          <w:color w:val="000000"/>
          <w:sz w:val="28"/>
        </w:rPr>
        <w:t>
</w:t>
      </w:r>
      <w:r>
        <w:rPr>
          <w:rFonts w:ascii="Times New Roman"/>
          <w:b/>
          <w:i w:val="false"/>
          <w:color w:val="000000"/>
          <w:sz w:val="28"/>
        </w:rPr>
        <w:t xml:space="preserve">                  записанные, включая матрицы и формы для </w:t>
      </w:r>
      <w:r>
        <w:br/>
      </w:r>
      <w:r>
        <w:rPr>
          <w:rFonts w:ascii="Times New Roman"/>
          <w:b w:val="false"/>
          <w:i w:val="false"/>
          <w:color w:val="000000"/>
          <w:sz w:val="28"/>
        </w:rPr>
        <w:t>
</w:t>
      </w:r>
      <w:r>
        <w:rPr>
          <w:rFonts w:ascii="Times New Roman"/>
          <w:b/>
          <w:i w:val="false"/>
          <w:color w:val="000000"/>
          <w:sz w:val="28"/>
        </w:rPr>
        <w:t xml:space="preserve">                  изготовления грампластинок, кроме изделий </w:t>
      </w:r>
      <w:r>
        <w:br/>
      </w:r>
      <w:r>
        <w:rPr>
          <w:rFonts w:ascii="Times New Roman"/>
          <w:b w:val="false"/>
          <w:i w:val="false"/>
          <w:color w:val="000000"/>
          <w:sz w:val="28"/>
        </w:rPr>
        <w:t>
</w:t>
      </w:r>
      <w:r>
        <w:rPr>
          <w:rFonts w:ascii="Times New Roman"/>
          <w:b/>
          <w:i w:val="false"/>
          <w:color w:val="000000"/>
          <w:sz w:val="28"/>
        </w:rPr>
        <w:t xml:space="preserve">                  группы 37: </w:t>
      </w:r>
      <w:r>
        <w:br/>
      </w:r>
      <w:r>
        <w:rPr>
          <w:rFonts w:ascii="Times New Roman"/>
          <w:b w:val="false"/>
          <w:i w:val="false"/>
          <w:color w:val="000000"/>
          <w:sz w:val="28"/>
        </w:rPr>
        <w:t xml:space="preserve">
           8524.10  - грампластинки </w:t>
      </w:r>
      <w:r>
        <w:br/>
      </w:r>
      <w:r>
        <w:rPr>
          <w:rFonts w:ascii="Times New Roman"/>
          <w:b w:val="false"/>
          <w:i w:val="false"/>
          <w:color w:val="000000"/>
          <w:sz w:val="28"/>
        </w:rPr>
        <w:t xml:space="preserve">
                    - диски для лазерных считывающих систем: </w:t>
      </w:r>
      <w:r>
        <w:br/>
      </w:r>
      <w:r>
        <w:rPr>
          <w:rFonts w:ascii="Times New Roman"/>
          <w:b w:val="false"/>
          <w:i w:val="false"/>
          <w:color w:val="000000"/>
          <w:sz w:val="28"/>
        </w:rPr>
        <w:t xml:space="preserve">
           8524.31  -- для воспроизведения явлений, отличных от </w:t>
      </w:r>
      <w:r>
        <w:br/>
      </w:r>
      <w:r>
        <w:rPr>
          <w:rFonts w:ascii="Times New Roman"/>
          <w:b w:val="false"/>
          <w:i w:val="false"/>
          <w:color w:val="000000"/>
          <w:sz w:val="28"/>
        </w:rPr>
        <w:t xml:space="preserve">
                       звука или изображения </w:t>
      </w:r>
      <w:r>
        <w:br/>
      </w:r>
      <w:r>
        <w:rPr>
          <w:rFonts w:ascii="Times New Roman"/>
          <w:b w:val="false"/>
          <w:i w:val="false"/>
          <w:color w:val="000000"/>
          <w:sz w:val="28"/>
        </w:rPr>
        <w:t xml:space="preserve">
           8524.32  -- только для воспроизведения звука </w:t>
      </w:r>
      <w:r>
        <w:br/>
      </w:r>
      <w:r>
        <w:rPr>
          <w:rFonts w:ascii="Times New Roman"/>
          <w:b w:val="false"/>
          <w:i w:val="false"/>
          <w:color w:val="000000"/>
          <w:sz w:val="28"/>
        </w:rPr>
        <w:t xml:space="preserve">
           8524.39  -- прочие </w:t>
      </w:r>
      <w:r>
        <w:br/>
      </w:r>
      <w:r>
        <w:rPr>
          <w:rFonts w:ascii="Times New Roman"/>
          <w:b w:val="false"/>
          <w:i w:val="false"/>
          <w:color w:val="000000"/>
          <w:sz w:val="28"/>
        </w:rPr>
        <w:t xml:space="preserve">
           8524.40  - магнитные ленты для воспроизведения явлений, </w:t>
      </w:r>
      <w:r>
        <w:br/>
      </w:r>
      <w:r>
        <w:rPr>
          <w:rFonts w:ascii="Times New Roman"/>
          <w:b w:val="false"/>
          <w:i w:val="false"/>
          <w:color w:val="000000"/>
          <w:sz w:val="28"/>
        </w:rPr>
        <w:t xml:space="preserve">
                      отличных от звука или изображения </w:t>
      </w:r>
      <w:r>
        <w:br/>
      </w:r>
      <w:r>
        <w:rPr>
          <w:rFonts w:ascii="Times New Roman"/>
          <w:b w:val="false"/>
          <w:i w:val="false"/>
          <w:color w:val="000000"/>
          <w:sz w:val="28"/>
        </w:rPr>
        <w:t xml:space="preserve">
                    - магнитные ленты прочие: </w:t>
      </w:r>
      <w:r>
        <w:br/>
      </w:r>
      <w:r>
        <w:rPr>
          <w:rFonts w:ascii="Times New Roman"/>
          <w:b w:val="false"/>
          <w:i w:val="false"/>
          <w:color w:val="000000"/>
          <w:sz w:val="28"/>
        </w:rPr>
        <w:t xml:space="preserve">
           8524.51  -- шириной не более 4 мм </w:t>
      </w:r>
      <w:r>
        <w:br/>
      </w:r>
      <w:r>
        <w:rPr>
          <w:rFonts w:ascii="Times New Roman"/>
          <w:b w:val="false"/>
          <w:i w:val="false"/>
          <w:color w:val="000000"/>
          <w:sz w:val="28"/>
        </w:rPr>
        <w:t xml:space="preserve">
           8524.52  -- шириной более 4 мм, но не более 6,5 мм </w:t>
      </w:r>
      <w:r>
        <w:br/>
      </w:r>
      <w:r>
        <w:rPr>
          <w:rFonts w:ascii="Times New Roman"/>
          <w:b w:val="false"/>
          <w:i w:val="false"/>
          <w:color w:val="000000"/>
          <w:sz w:val="28"/>
        </w:rPr>
        <w:t xml:space="preserve">
           8524.53  -- шириной более 6,5 мм </w:t>
      </w:r>
      <w:r>
        <w:br/>
      </w:r>
      <w:r>
        <w:rPr>
          <w:rFonts w:ascii="Times New Roman"/>
          <w:b w:val="false"/>
          <w:i w:val="false"/>
          <w:color w:val="000000"/>
          <w:sz w:val="28"/>
        </w:rPr>
        <w:t xml:space="preserve">
           8524.60  - карточки, содержащие магнитную полоску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8524.91  -- для воспроизведения явлений, отличных от </w:t>
      </w:r>
      <w:r>
        <w:br/>
      </w:r>
      <w:r>
        <w:rPr>
          <w:rFonts w:ascii="Times New Roman"/>
          <w:b w:val="false"/>
          <w:i w:val="false"/>
          <w:color w:val="000000"/>
          <w:sz w:val="28"/>
        </w:rPr>
        <w:t xml:space="preserve">
                       звука или изображения </w:t>
      </w:r>
      <w:r>
        <w:br/>
      </w:r>
      <w:r>
        <w:rPr>
          <w:rFonts w:ascii="Times New Roman"/>
          <w:b w:val="false"/>
          <w:i w:val="false"/>
          <w:color w:val="000000"/>
          <w:sz w:val="28"/>
        </w:rPr>
        <w:t xml:space="preserve">
           8524.99  -- прочие </w:t>
      </w:r>
      <w:r>
        <w:br/>
      </w:r>
      <w:r>
        <w:rPr>
          <w:rFonts w:ascii="Times New Roman"/>
          <w:b w:val="false"/>
          <w:i w:val="false"/>
          <w:color w:val="000000"/>
          <w:sz w:val="28"/>
        </w:rPr>
        <w:t xml:space="preserve">
-------------------------------------------------------------------- </w:t>
      </w:r>
    </w:p>
    <w:bookmarkStart w:name="z587" w:id="58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85.25/27       </w:t>
      </w:r>
    </w:p>
    <w:bookmarkEnd w:id="58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85.25             Аппаратура передающая для радиотелефонной, </w:t>
      </w:r>
      <w:r>
        <w:br/>
      </w:r>
      <w:r>
        <w:rPr>
          <w:rFonts w:ascii="Times New Roman"/>
          <w:b w:val="false"/>
          <w:i w:val="false"/>
          <w:color w:val="000000"/>
          <w:sz w:val="28"/>
        </w:rPr>
        <w:t>
</w:t>
      </w:r>
      <w:r>
        <w:rPr>
          <w:rFonts w:ascii="Times New Roman"/>
          <w:b/>
          <w:i w:val="false"/>
          <w:color w:val="000000"/>
          <w:sz w:val="28"/>
        </w:rPr>
        <w:t xml:space="preserve">                  радиотелеграфной связи, радиовещания или </w:t>
      </w:r>
      <w:r>
        <w:br/>
      </w:r>
      <w:r>
        <w:rPr>
          <w:rFonts w:ascii="Times New Roman"/>
          <w:b w:val="false"/>
          <w:i w:val="false"/>
          <w:color w:val="000000"/>
          <w:sz w:val="28"/>
        </w:rPr>
        <w:t>
</w:t>
      </w:r>
      <w:r>
        <w:rPr>
          <w:rFonts w:ascii="Times New Roman"/>
          <w:b/>
          <w:i w:val="false"/>
          <w:color w:val="000000"/>
          <w:sz w:val="28"/>
        </w:rPr>
        <w:t xml:space="preserve">                  телевидения, включающая или не включающая </w:t>
      </w:r>
      <w:r>
        <w:br/>
      </w:r>
      <w:r>
        <w:rPr>
          <w:rFonts w:ascii="Times New Roman"/>
          <w:b w:val="false"/>
          <w:i w:val="false"/>
          <w:color w:val="000000"/>
          <w:sz w:val="28"/>
        </w:rPr>
        <w:t>
</w:t>
      </w:r>
      <w:r>
        <w:rPr>
          <w:rFonts w:ascii="Times New Roman"/>
          <w:b/>
          <w:i w:val="false"/>
          <w:color w:val="000000"/>
          <w:sz w:val="28"/>
        </w:rPr>
        <w:t xml:space="preserve">                  в себя приемную, звукозаписывающую или </w:t>
      </w:r>
      <w:r>
        <w:br/>
      </w:r>
      <w:r>
        <w:rPr>
          <w:rFonts w:ascii="Times New Roman"/>
          <w:b w:val="false"/>
          <w:i w:val="false"/>
          <w:color w:val="000000"/>
          <w:sz w:val="28"/>
        </w:rPr>
        <w:t>
</w:t>
      </w:r>
      <w:r>
        <w:rPr>
          <w:rFonts w:ascii="Times New Roman"/>
          <w:b/>
          <w:i w:val="false"/>
          <w:color w:val="000000"/>
          <w:sz w:val="28"/>
        </w:rPr>
        <w:t xml:space="preserve">                  воспроизводящую аппаратуру; телевизионные </w:t>
      </w:r>
      <w:r>
        <w:br/>
      </w:r>
      <w:r>
        <w:rPr>
          <w:rFonts w:ascii="Times New Roman"/>
          <w:b w:val="false"/>
          <w:i w:val="false"/>
          <w:color w:val="000000"/>
          <w:sz w:val="28"/>
        </w:rPr>
        <w:t>
</w:t>
      </w:r>
      <w:r>
        <w:rPr>
          <w:rFonts w:ascii="Times New Roman"/>
          <w:b/>
          <w:i w:val="false"/>
          <w:color w:val="000000"/>
          <w:sz w:val="28"/>
        </w:rPr>
        <w:t xml:space="preserve">                  камеры; видеокамеры покадрового изображения </w:t>
      </w:r>
      <w:r>
        <w:br/>
      </w:r>
      <w:r>
        <w:rPr>
          <w:rFonts w:ascii="Times New Roman"/>
          <w:b w:val="false"/>
          <w:i w:val="false"/>
          <w:color w:val="000000"/>
          <w:sz w:val="28"/>
        </w:rPr>
        <w:t>
</w:t>
      </w:r>
      <w:r>
        <w:rPr>
          <w:rFonts w:ascii="Times New Roman"/>
          <w:b/>
          <w:i w:val="false"/>
          <w:color w:val="000000"/>
          <w:sz w:val="28"/>
        </w:rPr>
        <w:t xml:space="preserve">                  и записывающие видеокамеры прочие; цифровые </w:t>
      </w:r>
      <w:r>
        <w:br/>
      </w:r>
      <w:r>
        <w:rPr>
          <w:rFonts w:ascii="Times New Roman"/>
          <w:b w:val="false"/>
          <w:i w:val="false"/>
          <w:color w:val="000000"/>
          <w:sz w:val="28"/>
        </w:rPr>
        <w:t>
</w:t>
      </w:r>
      <w:r>
        <w:rPr>
          <w:rFonts w:ascii="Times New Roman"/>
          <w:b/>
          <w:i w:val="false"/>
          <w:color w:val="000000"/>
          <w:sz w:val="28"/>
        </w:rPr>
        <w:t xml:space="preserve">                  камеры: </w:t>
      </w:r>
      <w:r>
        <w:br/>
      </w:r>
      <w:r>
        <w:rPr>
          <w:rFonts w:ascii="Times New Roman"/>
          <w:b w:val="false"/>
          <w:i w:val="false"/>
          <w:color w:val="000000"/>
          <w:sz w:val="28"/>
        </w:rPr>
        <w:t xml:space="preserve">
           8525.10  - аппаратура передающая </w:t>
      </w:r>
      <w:r>
        <w:br/>
      </w:r>
      <w:r>
        <w:rPr>
          <w:rFonts w:ascii="Times New Roman"/>
          <w:b w:val="false"/>
          <w:i w:val="false"/>
          <w:color w:val="000000"/>
          <w:sz w:val="28"/>
        </w:rPr>
        <w:t xml:space="preserve">
           8525.20  - аппаратура передающая, включающая в себя </w:t>
      </w:r>
      <w:r>
        <w:br/>
      </w:r>
      <w:r>
        <w:rPr>
          <w:rFonts w:ascii="Times New Roman"/>
          <w:b w:val="false"/>
          <w:i w:val="false"/>
          <w:color w:val="000000"/>
          <w:sz w:val="28"/>
        </w:rPr>
        <w:t xml:space="preserve">
                      приемное устройство </w:t>
      </w:r>
      <w:r>
        <w:br/>
      </w:r>
      <w:r>
        <w:rPr>
          <w:rFonts w:ascii="Times New Roman"/>
          <w:b w:val="false"/>
          <w:i w:val="false"/>
          <w:color w:val="000000"/>
          <w:sz w:val="28"/>
        </w:rPr>
        <w:t xml:space="preserve">
           8525.30  - камеры телевизионные </w:t>
      </w:r>
      <w:r>
        <w:br/>
      </w:r>
      <w:r>
        <w:rPr>
          <w:rFonts w:ascii="Times New Roman"/>
          <w:b w:val="false"/>
          <w:i w:val="false"/>
          <w:color w:val="000000"/>
          <w:sz w:val="28"/>
        </w:rPr>
        <w:t xml:space="preserve">
           8525.40  - видеокамеры покадрового изображения и </w:t>
      </w:r>
      <w:r>
        <w:br/>
      </w:r>
      <w:r>
        <w:rPr>
          <w:rFonts w:ascii="Times New Roman"/>
          <w:b w:val="false"/>
          <w:i w:val="false"/>
          <w:color w:val="000000"/>
          <w:sz w:val="28"/>
        </w:rPr>
        <w:t xml:space="preserve">
                      записывающие видеокамеры прочие; цифровые </w:t>
      </w:r>
      <w:r>
        <w:br/>
      </w:r>
      <w:r>
        <w:rPr>
          <w:rFonts w:ascii="Times New Roman"/>
          <w:b w:val="false"/>
          <w:i w:val="false"/>
          <w:color w:val="000000"/>
          <w:sz w:val="28"/>
        </w:rPr>
        <w:t xml:space="preserve">
                      камеры </w:t>
      </w:r>
      <w:r>
        <w:br/>
      </w:r>
      <w:r>
        <w:rPr>
          <w:rFonts w:ascii="Times New Roman"/>
          <w:b w:val="false"/>
          <w:i w:val="false"/>
          <w:color w:val="000000"/>
          <w:sz w:val="28"/>
        </w:rPr>
        <w:t>
</w:t>
      </w:r>
      <w:r>
        <w:rPr>
          <w:rFonts w:ascii="Times New Roman"/>
          <w:b/>
          <w:i w:val="false"/>
          <w:color w:val="000000"/>
          <w:sz w:val="28"/>
        </w:rPr>
        <w:t xml:space="preserve">85.26             Аппаратура радиолокационная, </w:t>
      </w:r>
      <w:r>
        <w:br/>
      </w:r>
      <w:r>
        <w:rPr>
          <w:rFonts w:ascii="Times New Roman"/>
          <w:b w:val="false"/>
          <w:i w:val="false"/>
          <w:color w:val="000000"/>
          <w:sz w:val="28"/>
        </w:rPr>
        <w:t>
</w:t>
      </w:r>
      <w:r>
        <w:rPr>
          <w:rFonts w:ascii="Times New Roman"/>
          <w:b/>
          <w:i w:val="false"/>
          <w:color w:val="000000"/>
          <w:sz w:val="28"/>
        </w:rPr>
        <w:t xml:space="preserve">                  радионавигационная и радиоаппаратура </w:t>
      </w:r>
      <w:r>
        <w:br/>
      </w:r>
      <w:r>
        <w:rPr>
          <w:rFonts w:ascii="Times New Roman"/>
          <w:b w:val="false"/>
          <w:i w:val="false"/>
          <w:color w:val="000000"/>
          <w:sz w:val="28"/>
        </w:rPr>
        <w:t>
</w:t>
      </w:r>
      <w:r>
        <w:rPr>
          <w:rFonts w:ascii="Times New Roman"/>
          <w:b/>
          <w:i w:val="false"/>
          <w:color w:val="000000"/>
          <w:sz w:val="28"/>
        </w:rPr>
        <w:t xml:space="preserve">                  дистанционного управления: </w:t>
      </w:r>
      <w:r>
        <w:br/>
      </w:r>
      <w:r>
        <w:rPr>
          <w:rFonts w:ascii="Times New Roman"/>
          <w:b w:val="false"/>
          <w:i w:val="false"/>
          <w:color w:val="000000"/>
          <w:sz w:val="28"/>
        </w:rPr>
        <w:t xml:space="preserve">
           8526.10  - аппаратура радиолокационная </w:t>
      </w:r>
      <w:r>
        <w:br/>
      </w:r>
      <w:r>
        <w:rPr>
          <w:rFonts w:ascii="Times New Roman"/>
          <w:b w:val="false"/>
          <w:i w:val="false"/>
          <w:color w:val="000000"/>
          <w:sz w:val="28"/>
        </w:rPr>
        <w:t xml:space="preserve">
                    - прочая: </w:t>
      </w:r>
      <w:r>
        <w:br/>
      </w:r>
      <w:r>
        <w:rPr>
          <w:rFonts w:ascii="Times New Roman"/>
          <w:b w:val="false"/>
          <w:i w:val="false"/>
          <w:color w:val="000000"/>
          <w:sz w:val="28"/>
        </w:rPr>
        <w:t xml:space="preserve">
           8526.91  -- аппаратура радионавигационная </w:t>
      </w:r>
      <w:r>
        <w:br/>
      </w:r>
      <w:r>
        <w:rPr>
          <w:rFonts w:ascii="Times New Roman"/>
          <w:b w:val="false"/>
          <w:i w:val="false"/>
          <w:color w:val="000000"/>
          <w:sz w:val="28"/>
        </w:rPr>
        <w:t xml:space="preserve">
           8526.92  -- радиоаппаратура дистанционного управления </w:t>
      </w:r>
      <w:r>
        <w:br/>
      </w:r>
      <w:r>
        <w:rPr>
          <w:rFonts w:ascii="Times New Roman"/>
          <w:b w:val="false"/>
          <w:i w:val="false"/>
          <w:color w:val="000000"/>
          <w:sz w:val="28"/>
        </w:rPr>
        <w:t>
</w:t>
      </w:r>
      <w:r>
        <w:rPr>
          <w:rFonts w:ascii="Times New Roman"/>
          <w:b/>
          <w:i w:val="false"/>
          <w:color w:val="000000"/>
          <w:sz w:val="28"/>
        </w:rPr>
        <w:t xml:space="preserve">85.27             Аппаратура приемная для радиотелефонной, </w:t>
      </w:r>
      <w:r>
        <w:br/>
      </w:r>
      <w:r>
        <w:rPr>
          <w:rFonts w:ascii="Times New Roman"/>
          <w:b w:val="false"/>
          <w:i w:val="false"/>
          <w:color w:val="000000"/>
          <w:sz w:val="28"/>
        </w:rPr>
        <w:t>
</w:t>
      </w:r>
      <w:r>
        <w:rPr>
          <w:rFonts w:ascii="Times New Roman"/>
          <w:b/>
          <w:i w:val="false"/>
          <w:color w:val="000000"/>
          <w:sz w:val="28"/>
        </w:rPr>
        <w:t xml:space="preserve">                  радиотелеграфной связи или радиовещания, </w:t>
      </w:r>
      <w:r>
        <w:br/>
      </w:r>
      <w:r>
        <w:rPr>
          <w:rFonts w:ascii="Times New Roman"/>
          <w:b w:val="false"/>
          <w:i w:val="false"/>
          <w:color w:val="000000"/>
          <w:sz w:val="28"/>
        </w:rPr>
        <w:t>
</w:t>
      </w:r>
      <w:r>
        <w:rPr>
          <w:rFonts w:ascii="Times New Roman"/>
          <w:b/>
          <w:i w:val="false"/>
          <w:color w:val="000000"/>
          <w:sz w:val="28"/>
        </w:rPr>
        <w:t xml:space="preserve">                  совмещенная или не совмещенная в одном </w:t>
      </w:r>
      <w:r>
        <w:br/>
      </w:r>
      <w:r>
        <w:rPr>
          <w:rFonts w:ascii="Times New Roman"/>
          <w:b w:val="false"/>
          <w:i w:val="false"/>
          <w:color w:val="000000"/>
          <w:sz w:val="28"/>
        </w:rPr>
        <w:t>
</w:t>
      </w:r>
      <w:r>
        <w:rPr>
          <w:rFonts w:ascii="Times New Roman"/>
          <w:b/>
          <w:i w:val="false"/>
          <w:color w:val="000000"/>
          <w:sz w:val="28"/>
        </w:rPr>
        <w:t xml:space="preserve">                  корпусе со звукозаписывающей или </w:t>
      </w:r>
      <w:r>
        <w:br/>
      </w:r>
      <w:r>
        <w:rPr>
          <w:rFonts w:ascii="Times New Roman"/>
          <w:b w:val="false"/>
          <w:i w:val="false"/>
          <w:color w:val="000000"/>
          <w:sz w:val="28"/>
        </w:rPr>
        <w:t>
</w:t>
      </w:r>
      <w:r>
        <w:rPr>
          <w:rFonts w:ascii="Times New Roman"/>
          <w:b/>
          <w:i w:val="false"/>
          <w:color w:val="000000"/>
          <w:sz w:val="28"/>
        </w:rPr>
        <w:t xml:space="preserve">                  звуковоспроизводящей аппаратурой или часами: </w:t>
      </w:r>
      <w:r>
        <w:br/>
      </w:r>
      <w:r>
        <w:rPr>
          <w:rFonts w:ascii="Times New Roman"/>
          <w:b w:val="false"/>
          <w:i w:val="false"/>
          <w:color w:val="000000"/>
          <w:sz w:val="28"/>
        </w:rPr>
        <w:t xml:space="preserve">
                    - широковещательные радиоприемники, способные </w:t>
      </w:r>
      <w:r>
        <w:br/>
      </w:r>
      <w:r>
        <w:rPr>
          <w:rFonts w:ascii="Times New Roman"/>
          <w:b w:val="false"/>
          <w:i w:val="false"/>
          <w:color w:val="000000"/>
          <w:sz w:val="28"/>
        </w:rPr>
        <w:t xml:space="preserve">
                      работать без внешнего источника питания, </w:t>
      </w:r>
      <w:r>
        <w:br/>
      </w:r>
      <w:r>
        <w:rPr>
          <w:rFonts w:ascii="Times New Roman"/>
          <w:b w:val="false"/>
          <w:i w:val="false"/>
          <w:color w:val="000000"/>
          <w:sz w:val="28"/>
        </w:rPr>
        <w:t xml:space="preserve">
                      включая приемники, способные принимать также </w:t>
      </w:r>
      <w:r>
        <w:br/>
      </w:r>
      <w:r>
        <w:rPr>
          <w:rFonts w:ascii="Times New Roman"/>
          <w:b w:val="false"/>
          <w:i w:val="false"/>
          <w:color w:val="000000"/>
          <w:sz w:val="28"/>
        </w:rPr>
        <w:t xml:space="preserve">
                      радиотелефонные или радиотелеграфные сигналы: </w:t>
      </w:r>
      <w:r>
        <w:br/>
      </w:r>
      <w:r>
        <w:rPr>
          <w:rFonts w:ascii="Times New Roman"/>
          <w:b w:val="false"/>
          <w:i w:val="false"/>
          <w:color w:val="000000"/>
          <w:sz w:val="28"/>
        </w:rPr>
        <w:t xml:space="preserve">
           8527.12  -- карманные кассетные плейеры с </w:t>
      </w:r>
      <w:r>
        <w:br/>
      </w:r>
      <w:r>
        <w:rPr>
          <w:rFonts w:ascii="Times New Roman"/>
          <w:b w:val="false"/>
          <w:i w:val="false"/>
          <w:color w:val="000000"/>
          <w:sz w:val="28"/>
        </w:rPr>
        <w:t xml:space="preserve">
                       радиоприемником </w:t>
      </w:r>
      <w:r>
        <w:br/>
      </w:r>
      <w:r>
        <w:rPr>
          <w:rFonts w:ascii="Times New Roman"/>
          <w:b w:val="false"/>
          <w:i w:val="false"/>
          <w:color w:val="000000"/>
          <w:sz w:val="28"/>
        </w:rPr>
        <w:t xml:space="preserve">
           8527.13  -- аппаратура, совмещенная со </w:t>
      </w:r>
      <w:r>
        <w:br/>
      </w:r>
      <w:r>
        <w:rPr>
          <w:rFonts w:ascii="Times New Roman"/>
          <w:b w:val="false"/>
          <w:i w:val="false"/>
          <w:color w:val="000000"/>
          <w:sz w:val="28"/>
        </w:rPr>
        <w:t xml:space="preserve">
                       звукозаписывающими или воспроизводящими </w:t>
      </w:r>
      <w:r>
        <w:br/>
      </w:r>
      <w:r>
        <w:rPr>
          <w:rFonts w:ascii="Times New Roman"/>
          <w:b w:val="false"/>
          <w:i w:val="false"/>
          <w:color w:val="000000"/>
          <w:sz w:val="28"/>
        </w:rPr>
        <w:t xml:space="preserve">
                       устройствами, прочая </w:t>
      </w:r>
      <w:r>
        <w:br/>
      </w:r>
      <w:r>
        <w:rPr>
          <w:rFonts w:ascii="Times New Roman"/>
          <w:b w:val="false"/>
          <w:i w:val="false"/>
          <w:color w:val="000000"/>
          <w:sz w:val="28"/>
        </w:rPr>
        <w:t xml:space="preserve">
           8527.19  -- прочие </w:t>
      </w:r>
      <w:r>
        <w:br/>
      </w:r>
      <w:r>
        <w:rPr>
          <w:rFonts w:ascii="Times New Roman"/>
          <w:b w:val="false"/>
          <w:i w:val="false"/>
          <w:color w:val="000000"/>
          <w:sz w:val="28"/>
        </w:rPr>
        <w:t xml:space="preserve">
                    - широковещательные радиоприемники, способные </w:t>
      </w:r>
      <w:r>
        <w:br/>
      </w:r>
      <w:r>
        <w:rPr>
          <w:rFonts w:ascii="Times New Roman"/>
          <w:b w:val="false"/>
          <w:i w:val="false"/>
          <w:color w:val="000000"/>
          <w:sz w:val="28"/>
        </w:rPr>
        <w:t xml:space="preserve">
                      работать только от внешнего источника </w:t>
      </w:r>
      <w:r>
        <w:br/>
      </w:r>
      <w:r>
        <w:rPr>
          <w:rFonts w:ascii="Times New Roman"/>
          <w:b w:val="false"/>
          <w:i w:val="false"/>
          <w:color w:val="000000"/>
          <w:sz w:val="28"/>
        </w:rPr>
        <w:t xml:space="preserve">
                      питания, используемые в моторных транспортных </w:t>
      </w:r>
      <w:r>
        <w:br/>
      </w:r>
      <w:r>
        <w:rPr>
          <w:rFonts w:ascii="Times New Roman"/>
          <w:b w:val="false"/>
          <w:i w:val="false"/>
          <w:color w:val="000000"/>
          <w:sz w:val="28"/>
        </w:rPr>
        <w:t xml:space="preserve">
                      средствах, включая приемники, способные также </w:t>
      </w:r>
      <w:r>
        <w:br/>
      </w:r>
      <w:r>
        <w:rPr>
          <w:rFonts w:ascii="Times New Roman"/>
          <w:b w:val="false"/>
          <w:i w:val="false"/>
          <w:color w:val="000000"/>
          <w:sz w:val="28"/>
        </w:rPr>
        <w:t xml:space="preserve">
                      принимать радиотелефонные или </w:t>
      </w:r>
      <w:r>
        <w:br/>
      </w:r>
      <w:r>
        <w:rPr>
          <w:rFonts w:ascii="Times New Roman"/>
          <w:b w:val="false"/>
          <w:i w:val="false"/>
          <w:color w:val="000000"/>
          <w:sz w:val="28"/>
        </w:rPr>
        <w:t xml:space="preserve">
                      радиотелеграфные сигналы: </w:t>
      </w:r>
      <w:r>
        <w:br/>
      </w:r>
      <w:r>
        <w:rPr>
          <w:rFonts w:ascii="Times New Roman"/>
          <w:b w:val="false"/>
          <w:i w:val="false"/>
          <w:color w:val="000000"/>
          <w:sz w:val="28"/>
        </w:rPr>
        <w:t xml:space="preserve">
           8527.21  -- совмещенные с устройством для записи или </w:t>
      </w:r>
      <w:r>
        <w:br/>
      </w:r>
      <w:r>
        <w:rPr>
          <w:rFonts w:ascii="Times New Roman"/>
          <w:b w:val="false"/>
          <w:i w:val="false"/>
          <w:color w:val="000000"/>
          <w:sz w:val="28"/>
        </w:rPr>
        <w:t xml:space="preserve">
                       воспроизведения звука </w:t>
      </w:r>
      <w:r>
        <w:br/>
      </w:r>
      <w:r>
        <w:rPr>
          <w:rFonts w:ascii="Times New Roman"/>
          <w:b w:val="false"/>
          <w:i w:val="false"/>
          <w:color w:val="000000"/>
          <w:sz w:val="28"/>
        </w:rPr>
        <w:t xml:space="preserve">
           8527.29  -- прочие </w:t>
      </w:r>
      <w:r>
        <w:br/>
      </w:r>
      <w:r>
        <w:rPr>
          <w:rFonts w:ascii="Times New Roman"/>
          <w:b w:val="false"/>
          <w:i w:val="false"/>
          <w:color w:val="000000"/>
          <w:sz w:val="28"/>
        </w:rPr>
        <w:t xml:space="preserve">
                    - широковещательные радиоприемники, включая </w:t>
      </w:r>
      <w:r>
        <w:br/>
      </w:r>
      <w:r>
        <w:rPr>
          <w:rFonts w:ascii="Times New Roman"/>
          <w:b w:val="false"/>
          <w:i w:val="false"/>
          <w:color w:val="000000"/>
          <w:sz w:val="28"/>
        </w:rPr>
        <w:t xml:space="preserve">
                      приемники, способные также принимать </w:t>
      </w:r>
      <w:r>
        <w:br/>
      </w:r>
      <w:r>
        <w:rPr>
          <w:rFonts w:ascii="Times New Roman"/>
          <w:b w:val="false"/>
          <w:i w:val="false"/>
          <w:color w:val="000000"/>
          <w:sz w:val="28"/>
        </w:rPr>
        <w:t xml:space="preserve">
                      радиотелефонные или радиотелеграфные </w:t>
      </w:r>
      <w:r>
        <w:br/>
      </w:r>
      <w:r>
        <w:rPr>
          <w:rFonts w:ascii="Times New Roman"/>
          <w:b w:val="false"/>
          <w:i w:val="false"/>
          <w:color w:val="000000"/>
          <w:sz w:val="28"/>
        </w:rPr>
        <w:t xml:space="preserve">
                      сигналы, прочие: </w:t>
      </w:r>
      <w:r>
        <w:br/>
      </w:r>
      <w:r>
        <w:rPr>
          <w:rFonts w:ascii="Times New Roman"/>
          <w:b w:val="false"/>
          <w:i w:val="false"/>
          <w:color w:val="000000"/>
          <w:sz w:val="28"/>
        </w:rPr>
        <w:t xml:space="preserve">
           8527.31  -- совмещенные с устройством для записи или </w:t>
      </w:r>
      <w:r>
        <w:br/>
      </w:r>
      <w:r>
        <w:rPr>
          <w:rFonts w:ascii="Times New Roman"/>
          <w:b w:val="false"/>
          <w:i w:val="false"/>
          <w:color w:val="000000"/>
          <w:sz w:val="28"/>
        </w:rPr>
        <w:t xml:space="preserve">
                       воспроизведения звука </w:t>
      </w:r>
      <w:r>
        <w:br/>
      </w:r>
      <w:r>
        <w:rPr>
          <w:rFonts w:ascii="Times New Roman"/>
          <w:b w:val="false"/>
          <w:i w:val="false"/>
          <w:color w:val="000000"/>
          <w:sz w:val="28"/>
        </w:rPr>
        <w:t xml:space="preserve">
           8527.32  -- не совмещенные с устройством для записи или </w:t>
      </w:r>
      <w:r>
        <w:br/>
      </w:r>
      <w:r>
        <w:rPr>
          <w:rFonts w:ascii="Times New Roman"/>
          <w:b w:val="false"/>
          <w:i w:val="false"/>
          <w:color w:val="000000"/>
          <w:sz w:val="28"/>
        </w:rPr>
        <w:t xml:space="preserve">
                       воспроизведения звука, но совмещенные с </w:t>
      </w:r>
      <w:r>
        <w:br/>
      </w:r>
      <w:r>
        <w:rPr>
          <w:rFonts w:ascii="Times New Roman"/>
          <w:b w:val="false"/>
          <w:i w:val="false"/>
          <w:color w:val="000000"/>
          <w:sz w:val="28"/>
        </w:rPr>
        <w:t xml:space="preserve">
                       часами </w:t>
      </w:r>
      <w:r>
        <w:br/>
      </w:r>
      <w:r>
        <w:rPr>
          <w:rFonts w:ascii="Times New Roman"/>
          <w:b w:val="false"/>
          <w:i w:val="false"/>
          <w:color w:val="000000"/>
          <w:sz w:val="28"/>
        </w:rPr>
        <w:t xml:space="preserve">
           8527.39  -- прочие </w:t>
      </w:r>
      <w:r>
        <w:br/>
      </w:r>
      <w:r>
        <w:rPr>
          <w:rFonts w:ascii="Times New Roman"/>
          <w:b w:val="false"/>
          <w:i w:val="false"/>
          <w:color w:val="000000"/>
          <w:sz w:val="28"/>
        </w:rPr>
        <w:t xml:space="preserve">
           8527.90  -- аппаратура прочая </w:t>
      </w:r>
      <w:r>
        <w:br/>
      </w:r>
      <w:r>
        <w:rPr>
          <w:rFonts w:ascii="Times New Roman"/>
          <w:b w:val="false"/>
          <w:i w:val="false"/>
          <w:color w:val="000000"/>
          <w:sz w:val="28"/>
        </w:rPr>
        <w:t xml:space="preserve">
-------------------------------------------------------------------- </w:t>
      </w:r>
    </w:p>
    <w:bookmarkStart w:name="z588" w:id="58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85.28/32 </w:t>
      </w:r>
      <w:r>
        <w:rPr>
          <w:rFonts w:ascii="Times New Roman"/>
          <w:b w:val="false"/>
          <w:i w:val="false"/>
          <w:color w:val="000000"/>
          <w:vertAlign w:val="subscript"/>
        </w:rPr>
        <w:t xml:space="preserve">1 </w:t>
      </w:r>
    </w:p>
    <w:bookmarkEnd w:id="58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85.28             Аппаратура приемная для телевизионной связи, </w:t>
      </w:r>
      <w:r>
        <w:br/>
      </w:r>
      <w:r>
        <w:rPr>
          <w:rFonts w:ascii="Times New Roman"/>
          <w:b w:val="false"/>
          <w:i w:val="false"/>
          <w:color w:val="000000"/>
          <w:sz w:val="28"/>
        </w:rPr>
        <w:t>
</w:t>
      </w:r>
      <w:r>
        <w:rPr>
          <w:rFonts w:ascii="Times New Roman"/>
          <w:b/>
          <w:i w:val="false"/>
          <w:color w:val="000000"/>
          <w:sz w:val="28"/>
        </w:rPr>
        <w:t xml:space="preserve">                  совмещенная или не совмещенная с </w:t>
      </w:r>
      <w:r>
        <w:br/>
      </w:r>
      <w:r>
        <w:rPr>
          <w:rFonts w:ascii="Times New Roman"/>
          <w:b w:val="false"/>
          <w:i w:val="false"/>
          <w:color w:val="000000"/>
          <w:sz w:val="28"/>
        </w:rPr>
        <w:t>
</w:t>
      </w:r>
      <w:r>
        <w:rPr>
          <w:rFonts w:ascii="Times New Roman"/>
          <w:b/>
          <w:i w:val="false"/>
          <w:color w:val="000000"/>
          <w:sz w:val="28"/>
        </w:rPr>
        <w:t xml:space="preserve">                  радиовещательным приемником или аппаратурой, </w:t>
      </w:r>
      <w:r>
        <w:br/>
      </w:r>
      <w:r>
        <w:rPr>
          <w:rFonts w:ascii="Times New Roman"/>
          <w:b w:val="false"/>
          <w:i w:val="false"/>
          <w:color w:val="000000"/>
          <w:sz w:val="28"/>
        </w:rPr>
        <w:t>
</w:t>
      </w:r>
      <w:r>
        <w:rPr>
          <w:rFonts w:ascii="Times New Roman"/>
          <w:b/>
          <w:i w:val="false"/>
          <w:color w:val="000000"/>
          <w:sz w:val="28"/>
        </w:rPr>
        <w:t xml:space="preserve">                  записывающей или воспроизводящей звук или </w:t>
      </w:r>
      <w:r>
        <w:br/>
      </w:r>
      <w:r>
        <w:rPr>
          <w:rFonts w:ascii="Times New Roman"/>
          <w:b w:val="false"/>
          <w:i w:val="false"/>
          <w:color w:val="000000"/>
          <w:sz w:val="28"/>
        </w:rPr>
        <w:t>
</w:t>
      </w:r>
      <w:r>
        <w:rPr>
          <w:rFonts w:ascii="Times New Roman"/>
          <w:b/>
          <w:i w:val="false"/>
          <w:color w:val="000000"/>
          <w:sz w:val="28"/>
        </w:rPr>
        <w:t xml:space="preserve">                  изображение; видеомониторы и видеопроекторы: </w:t>
      </w:r>
      <w:r>
        <w:br/>
      </w:r>
      <w:r>
        <w:rPr>
          <w:rFonts w:ascii="Times New Roman"/>
          <w:b w:val="false"/>
          <w:i w:val="false"/>
          <w:color w:val="000000"/>
          <w:sz w:val="28"/>
        </w:rPr>
        <w:t xml:space="preserve">
                    - аппаратура приемная для телевизионной связи, </w:t>
      </w:r>
      <w:r>
        <w:br/>
      </w:r>
      <w:r>
        <w:rPr>
          <w:rFonts w:ascii="Times New Roman"/>
          <w:b w:val="false"/>
          <w:i w:val="false"/>
          <w:color w:val="000000"/>
          <w:sz w:val="28"/>
        </w:rPr>
        <w:t xml:space="preserve">
                      совмещенная или не совмещенная с </w:t>
      </w:r>
      <w:r>
        <w:br/>
      </w:r>
      <w:r>
        <w:rPr>
          <w:rFonts w:ascii="Times New Roman"/>
          <w:b w:val="false"/>
          <w:i w:val="false"/>
          <w:color w:val="000000"/>
          <w:sz w:val="28"/>
        </w:rPr>
        <w:t xml:space="preserve">
                      радиовещательным приемником или аппаратурой, </w:t>
      </w:r>
      <w:r>
        <w:br/>
      </w:r>
      <w:r>
        <w:rPr>
          <w:rFonts w:ascii="Times New Roman"/>
          <w:b w:val="false"/>
          <w:i w:val="false"/>
          <w:color w:val="000000"/>
          <w:sz w:val="28"/>
        </w:rPr>
        <w:t xml:space="preserve">
                      записывающей или воспроизводящей звук или </w:t>
      </w:r>
      <w:r>
        <w:br/>
      </w:r>
      <w:r>
        <w:rPr>
          <w:rFonts w:ascii="Times New Roman"/>
          <w:b w:val="false"/>
          <w:i w:val="false"/>
          <w:color w:val="000000"/>
          <w:sz w:val="28"/>
        </w:rPr>
        <w:t xml:space="preserve">
                      изображение: </w:t>
      </w:r>
      <w:r>
        <w:br/>
      </w:r>
      <w:r>
        <w:rPr>
          <w:rFonts w:ascii="Times New Roman"/>
          <w:b w:val="false"/>
          <w:i w:val="false"/>
          <w:color w:val="000000"/>
          <w:sz w:val="28"/>
        </w:rPr>
        <w:t xml:space="preserve">
           8528.12  -- цветного изображения </w:t>
      </w:r>
      <w:r>
        <w:br/>
      </w:r>
      <w:r>
        <w:rPr>
          <w:rFonts w:ascii="Times New Roman"/>
          <w:b w:val="false"/>
          <w:i w:val="false"/>
          <w:color w:val="000000"/>
          <w:sz w:val="28"/>
        </w:rPr>
        <w:t xml:space="preserve">
           8528.13  -- черно-белого или другого монохромного </w:t>
      </w:r>
      <w:r>
        <w:br/>
      </w:r>
      <w:r>
        <w:rPr>
          <w:rFonts w:ascii="Times New Roman"/>
          <w:b w:val="false"/>
          <w:i w:val="false"/>
          <w:color w:val="000000"/>
          <w:sz w:val="28"/>
        </w:rPr>
        <w:t xml:space="preserve">
                       изображения </w:t>
      </w:r>
      <w:r>
        <w:br/>
      </w:r>
      <w:r>
        <w:rPr>
          <w:rFonts w:ascii="Times New Roman"/>
          <w:b w:val="false"/>
          <w:i w:val="false"/>
          <w:color w:val="000000"/>
          <w:sz w:val="28"/>
        </w:rPr>
        <w:t xml:space="preserve">
                    - видеомониторы: </w:t>
      </w:r>
      <w:r>
        <w:br/>
      </w:r>
      <w:r>
        <w:rPr>
          <w:rFonts w:ascii="Times New Roman"/>
          <w:b w:val="false"/>
          <w:i w:val="false"/>
          <w:color w:val="000000"/>
          <w:sz w:val="28"/>
        </w:rPr>
        <w:t xml:space="preserve">
           8528.21  -- цветного изображения </w:t>
      </w:r>
      <w:r>
        <w:br/>
      </w:r>
      <w:r>
        <w:rPr>
          <w:rFonts w:ascii="Times New Roman"/>
          <w:b w:val="false"/>
          <w:i w:val="false"/>
          <w:color w:val="000000"/>
          <w:sz w:val="28"/>
        </w:rPr>
        <w:t xml:space="preserve">
           8528.22  -- черно-белого или другого монохромного </w:t>
      </w:r>
      <w:r>
        <w:br/>
      </w:r>
      <w:r>
        <w:rPr>
          <w:rFonts w:ascii="Times New Roman"/>
          <w:b w:val="false"/>
          <w:i w:val="false"/>
          <w:color w:val="000000"/>
          <w:sz w:val="28"/>
        </w:rPr>
        <w:t xml:space="preserve">
                       изображения </w:t>
      </w:r>
      <w:r>
        <w:br/>
      </w:r>
      <w:r>
        <w:rPr>
          <w:rFonts w:ascii="Times New Roman"/>
          <w:b w:val="false"/>
          <w:i w:val="false"/>
          <w:color w:val="000000"/>
          <w:sz w:val="28"/>
        </w:rPr>
        <w:t xml:space="preserve">
           8528.30  - видеопроекторы </w:t>
      </w:r>
      <w:r>
        <w:br/>
      </w:r>
      <w:r>
        <w:rPr>
          <w:rFonts w:ascii="Times New Roman"/>
          <w:b w:val="false"/>
          <w:i w:val="false"/>
          <w:color w:val="000000"/>
          <w:sz w:val="28"/>
        </w:rPr>
        <w:t>
</w:t>
      </w:r>
      <w:r>
        <w:rPr>
          <w:rFonts w:ascii="Times New Roman"/>
          <w:b/>
          <w:i w:val="false"/>
          <w:color w:val="000000"/>
          <w:sz w:val="28"/>
        </w:rPr>
        <w:t xml:space="preserve">85.29             Части, предназначенные исключительно или в </w:t>
      </w:r>
      <w:r>
        <w:br/>
      </w:r>
      <w:r>
        <w:rPr>
          <w:rFonts w:ascii="Times New Roman"/>
          <w:b w:val="false"/>
          <w:i w:val="false"/>
          <w:color w:val="000000"/>
          <w:sz w:val="28"/>
        </w:rPr>
        <w:t>
</w:t>
      </w:r>
      <w:r>
        <w:rPr>
          <w:rFonts w:ascii="Times New Roman"/>
          <w:b/>
          <w:i w:val="false"/>
          <w:color w:val="000000"/>
          <w:sz w:val="28"/>
        </w:rPr>
        <w:t xml:space="preserve">                  основном для аппаратуры товарных позиций </w:t>
      </w:r>
      <w:r>
        <w:br/>
      </w:r>
      <w:r>
        <w:rPr>
          <w:rFonts w:ascii="Times New Roman"/>
          <w:b w:val="false"/>
          <w:i w:val="false"/>
          <w:color w:val="000000"/>
          <w:sz w:val="28"/>
        </w:rPr>
        <w:t>
</w:t>
      </w:r>
      <w:r>
        <w:rPr>
          <w:rFonts w:ascii="Times New Roman"/>
          <w:b/>
          <w:i w:val="false"/>
          <w:color w:val="000000"/>
          <w:sz w:val="28"/>
        </w:rPr>
        <w:t xml:space="preserve">                  85.25-85.28: </w:t>
      </w:r>
      <w:r>
        <w:br/>
      </w:r>
      <w:r>
        <w:rPr>
          <w:rFonts w:ascii="Times New Roman"/>
          <w:b w:val="false"/>
          <w:i w:val="false"/>
          <w:color w:val="000000"/>
          <w:sz w:val="28"/>
        </w:rPr>
        <w:t xml:space="preserve">
           8529.10  - антенны и антенные отражатели всех типов; </w:t>
      </w:r>
      <w:r>
        <w:br/>
      </w:r>
      <w:r>
        <w:rPr>
          <w:rFonts w:ascii="Times New Roman"/>
          <w:b w:val="false"/>
          <w:i w:val="false"/>
          <w:color w:val="000000"/>
          <w:sz w:val="28"/>
        </w:rPr>
        <w:t xml:space="preserve">
                      части, используемые вместе с этими изделиями </w:t>
      </w:r>
      <w:r>
        <w:br/>
      </w:r>
      <w:r>
        <w:rPr>
          <w:rFonts w:ascii="Times New Roman"/>
          <w:b w:val="false"/>
          <w:i w:val="false"/>
          <w:color w:val="000000"/>
          <w:sz w:val="28"/>
        </w:rPr>
        <w:t xml:space="preserve">
           8529.90  - прочие </w:t>
      </w:r>
      <w:r>
        <w:br/>
      </w:r>
      <w:r>
        <w:rPr>
          <w:rFonts w:ascii="Times New Roman"/>
          <w:b w:val="false"/>
          <w:i w:val="false"/>
          <w:color w:val="000000"/>
          <w:sz w:val="28"/>
        </w:rPr>
        <w:t>
</w:t>
      </w:r>
      <w:r>
        <w:rPr>
          <w:rFonts w:ascii="Times New Roman"/>
          <w:b/>
          <w:i w:val="false"/>
          <w:color w:val="000000"/>
          <w:sz w:val="28"/>
        </w:rPr>
        <w:t xml:space="preserve">85.30             Электрические устройства сигнализации, </w:t>
      </w:r>
      <w:r>
        <w:br/>
      </w:r>
      <w:r>
        <w:rPr>
          <w:rFonts w:ascii="Times New Roman"/>
          <w:b w:val="false"/>
          <w:i w:val="false"/>
          <w:color w:val="000000"/>
          <w:sz w:val="28"/>
        </w:rPr>
        <w:t>
</w:t>
      </w:r>
      <w:r>
        <w:rPr>
          <w:rFonts w:ascii="Times New Roman"/>
          <w:b/>
          <w:i w:val="false"/>
          <w:color w:val="000000"/>
          <w:sz w:val="28"/>
        </w:rPr>
        <w:t xml:space="preserve">                  обеспечения безопасности и/или управления </w:t>
      </w:r>
      <w:r>
        <w:br/>
      </w:r>
      <w:r>
        <w:rPr>
          <w:rFonts w:ascii="Times New Roman"/>
          <w:b w:val="false"/>
          <w:i w:val="false"/>
          <w:color w:val="000000"/>
          <w:sz w:val="28"/>
        </w:rPr>
        <w:t>
</w:t>
      </w:r>
      <w:r>
        <w:rPr>
          <w:rFonts w:ascii="Times New Roman"/>
          <w:b/>
          <w:i w:val="false"/>
          <w:color w:val="000000"/>
          <w:sz w:val="28"/>
        </w:rPr>
        <w:t xml:space="preserve">                  движением для железных дорог, трамвайных </w:t>
      </w:r>
      <w:r>
        <w:br/>
      </w:r>
      <w:r>
        <w:rPr>
          <w:rFonts w:ascii="Times New Roman"/>
          <w:b w:val="false"/>
          <w:i w:val="false"/>
          <w:color w:val="000000"/>
          <w:sz w:val="28"/>
        </w:rPr>
        <w:t>
</w:t>
      </w:r>
      <w:r>
        <w:rPr>
          <w:rFonts w:ascii="Times New Roman"/>
          <w:b/>
          <w:i w:val="false"/>
          <w:color w:val="000000"/>
          <w:sz w:val="28"/>
        </w:rPr>
        <w:t xml:space="preserve">                  путей, автомобильных дорог, внутренних </w:t>
      </w:r>
      <w:r>
        <w:br/>
      </w:r>
      <w:r>
        <w:rPr>
          <w:rFonts w:ascii="Times New Roman"/>
          <w:b w:val="false"/>
          <w:i w:val="false"/>
          <w:color w:val="000000"/>
          <w:sz w:val="28"/>
        </w:rPr>
        <w:t>
</w:t>
      </w:r>
      <w:r>
        <w:rPr>
          <w:rFonts w:ascii="Times New Roman"/>
          <w:b/>
          <w:i w:val="false"/>
          <w:color w:val="000000"/>
          <w:sz w:val="28"/>
        </w:rPr>
        <w:t xml:space="preserve">                  водных путей, площадок для парковки, </w:t>
      </w:r>
      <w:r>
        <w:br/>
      </w:r>
      <w:r>
        <w:rPr>
          <w:rFonts w:ascii="Times New Roman"/>
          <w:b w:val="false"/>
          <w:i w:val="false"/>
          <w:color w:val="000000"/>
          <w:sz w:val="28"/>
        </w:rPr>
        <w:t>
</w:t>
      </w:r>
      <w:r>
        <w:rPr>
          <w:rFonts w:ascii="Times New Roman"/>
          <w:b/>
          <w:i w:val="false"/>
          <w:color w:val="000000"/>
          <w:sz w:val="28"/>
        </w:rPr>
        <w:t xml:space="preserve">                  портовых сооружений или аэродромов (кроме </w:t>
      </w:r>
      <w:r>
        <w:br/>
      </w:r>
      <w:r>
        <w:rPr>
          <w:rFonts w:ascii="Times New Roman"/>
          <w:b w:val="false"/>
          <w:i w:val="false"/>
          <w:color w:val="000000"/>
          <w:sz w:val="28"/>
        </w:rPr>
        <w:t>
</w:t>
      </w:r>
      <w:r>
        <w:rPr>
          <w:rFonts w:ascii="Times New Roman"/>
          <w:b/>
          <w:i w:val="false"/>
          <w:color w:val="000000"/>
          <w:sz w:val="28"/>
        </w:rPr>
        <w:t xml:space="preserve">                  оборудования товарной позиции 86.08): </w:t>
      </w:r>
      <w:r>
        <w:br/>
      </w:r>
      <w:r>
        <w:rPr>
          <w:rFonts w:ascii="Times New Roman"/>
          <w:b w:val="false"/>
          <w:i w:val="false"/>
          <w:color w:val="000000"/>
          <w:sz w:val="28"/>
        </w:rPr>
        <w:t xml:space="preserve">
           8530.10  - оборудование для железнодорожных или </w:t>
      </w:r>
      <w:r>
        <w:br/>
      </w:r>
      <w:r>
        <w:rPr>
          <w:rFonts w:ascii="Times New Roman"/>
          <w:b w:val="false"/>
          <w:i w:val="false"/>
          <w:color w:val="000000"/>
          <w:sz w:val="28"/>
        </w:rPr>
        <w:t xml:space="preserve">
                      трамвайных путей </w:t>
      </w:r>
      <w:r>
        <w:br/>
      </w:r>
      <w:r>
        <w:rPr>
          <w:rFonts w:ascii="Times New Roman"/>
          <w:b w:val="false"/>
          <w:i w:val="false"/>
          <w:color w:val="000000"/>
          <w:sz w:val="28"/>
        </w:rPr>
        <w:t xml:space="preserve">
           8530.80  - оборудование прочее </w:t>
      </w:r>
      <w:r>
        <w:br/>
      </w:r>
      <w:r>
        <w:rPr>
          <w:rFonts w:ascii="Times New Roman"/>
          <w:b w:val="false"/>
          <w:i w:val="false"/>
          <w:color w:val="000000"/>
          <w:sz w:val="28"/>
        </w:rPr>
        <w:t xml:space="preserve">
           8530.90  - части </w:t>
      </w:r>
      <w:r>
        <w:br/>
      </w:r>
      <w:r>
        <w:rPr>
          <w:rFonts w:ascii="Times New Roman"/>
          <w:b w:val="false"/>
          <w:i w:val="false"/>
          <w:color w:val="000000"/>
          <w:sz w:val="28"/>
        </w:rPr>
        <w:t>
</w:t>
      </w:r>
      <w:r>
        <w:rPr>
          <w:rFonts w:ascii="Times New Roman"/>
          <w:b/>
          <w:i w:val="false"/>
          <w:color w:val="000000"/>
          <w:sz w:val="28"/>
        </w:rPr>
        <w:t xml:space="preserve">85.31             Электрооборудование звуковое или визуальное </w:t>
      </w:r>
      <w:r>
        <w:br/>
      </w:r>
      <w:r>
        <w:rPr>
          <w:rFonts w:ascii="Times New Roman"/>
          <w:b w:val="false"/>
          <w:i w:val="false"/>
          <w:color w:val="000000"/>
          <w:sz w:val="28"/>
        </w:rPr>
        <w:t>
</w:t>
      </w:r>
      <w:r>
        <w:rPr>
          <w:rFonts w:ascii="Times New Roman"/>
          <w:b/>
          <w:i w:val="false"/>
          <w:color w:val="000000"/>
          <w:sz w:val="28"/>
        </w:rPr>
        <w:t xml:space="preserve">                  сигнализационное (например, звонки, сирены, </w:t>
      </w:r>
      <w:r>
        <w:br/>
      </w:r>
      <w:r>
        <w:rPr>
          <w:rFonts w:ascii="Times New Roman"/>
          <w:b w:val="false"/>
          <w:i w:val="false"/>
          <w:color w:val="000000"/>
          <w:sz w:val="28"/>
        </w:rPr>
        <w:t>
</w:t>
      </w:r>
      <w:r>
        <w:rPr>
          <w:rFonts w:ascii="Times New Roman"/>
          <w:b/>
          <w:i w:val="false"/>
          <w:color w:val="000000"/>
          <w:sz w:val="28"/>
        </w:rPr>
        <w:t xml:space="preserve">                  индикаторные панели, устройства </w:t>
      </w:r>
      <w:r>
        <w:br/>
      </w:r>
      <w:r>
        <w:rPr>
          <w:rFonts w:ascii="Times New Roman"/>
          <w:b w:val="false"/>
          <w:i w:val="false"/>
          <w:color w:val="000000"/>
          <w:sz w:val="28"/>
        </w:rPr>
        <w:t>
</w:t>
      </w:r>
      <w:r>
        <w:rPr>
          <w:rFonts w:ascii="Times New Roman"/>
          <w:b/>
          <w:i w:val="false"/>
          <w:color w:val="000000"/>
          <w:sz w:val="28"/>
        </w:rPr>
        <w:t xml:space="preserve">                  сигнализационные охранные или устройства для </w:t>
      </w:r>
      <w:r>
        <w:br/>
      </w:r>
      <w:r>
        <w:rPr>
          <w:rFonts w:ascii="Times New Roman"/>
          <w:b w:val="false"/>
          <w:i w:val="false"/>
          <w:color w:val="000000"/>
          <w:sz w:val="28"/>
        </w:rPr>
        <w:t>
</w:t>
      </w:r>
      <w:r>
        <w:rPr>
          <w:rFonts w:ascii="Times New Roman"/>
          <w:b/>
          <w:i w:val="false"/>
          <w:color w:val="000000"/>
          <w:sz w:val="28"/>
        </w:rPr>
        <w:t xml:space="preserve">                  подачи пожарного сигнала), кроме </w:t>
      </w:r>
      <w:r>
        <w:br/>
      </w:r>
      <w:r>
        <w:rPr>
          <w:rFonts w:ascii="Times New Roman"/>
          <w:b w:val="false"/>
          <w:i w:val="false"/>
          <w:color w:val="000000"/>
          <w:sz w:val="28"/>
        </w:rPr>
        <w:t>
</w:t>
      </w:r>
      <w:r>
        <w:rPr>
          <w:rFonts w:ascii="Times New Roman"/>
          <w:b/>
          <w:i w:val="false"/>
          <w:color w:val="000000"/>
          <w:sz w:val="28"/>
        </w:rPr>
        <w:t xml:space="preserve">                  оборудования товарной позиции 85.12 или </w:t>
      </w:r>
      <w:r>
        <w:br/>
      </w:r>
      <w:r>
        <w:rPr>
          <w:rFonts w:ascii="Times New Roman"/>
          <w:b w:val="false"/>
          <w:i w:val="false"/>
          <w:color w:val="000000"/>
          <w:sz w:val="28"/>
        </w:rPr>
        <w:t>
</w:t>
      </w:r>
      <w:r>
        <w:rPr>
          <w:rFonts w:ascii="Times New Roman"/>
          <w:b/>
          <w:i w:val="false"/>
          <w:color w:val="000000"/>
          <w:sz w:val="28"/>
        </w:rPr>
        <w:t xml:space="preserve">                  85.30: </w:t>
      </w:r>
      <w:r>
        <w:br/>
      </w:r>
      <w:r>
        <w:rPr>
          <w:rFonts w:ascii="Times New Roman"/>
          <w:b w:val="false"/>
          <w:i w:val="false"/>
          <w:color w:val="000000"/>
          <w:sz w:val="28"/>
        </w:rPr>
        <w:t xml:space="preserve">
           8531.10  - устройства сигнализационные охранные или </w:t>
      </w:r>
      <w:r>
        <w:br/>
      </w:r>
      <w:r>
        <w:rPr>
          <w:rFonts w:ascii="Times New Roman"/>
          <w:b w:val="false"/>
          <w:i w:val="false"/>
          <w:color w:val="000000"/>
          <w:sz w:val="28"/>
        </w:rPr>
        <w:t xml:space="preserve">
                      устройства для подачи пожарного сигнала и </w:t>
      </w:r>
      <w:r>
        <w:br/>
      </w:r>
      <w:r>
        <w:rPr>
          <w:rFonts w:ascii="Times New Roman"/>
          <w:b w:val="false"/>
          <w:i w:val="false"/>
          <w:color w:val="000000"/>
          <w:sz w:val="28"/>
        </w:rPr>
        <w:t xml:space="preserve">
                      аналогичные устройства </w:t>
      </w:r>
      <w:r>
        <w:br/>
      </w:r>
      <w:r>
        <w:rPr>
          <w:rFonts w:ascii="Times New Roman"/>
          <w:b w:val="false"/>
          <w:i w:val="false"/>
          <w:color w:val="000000"/>
          <w:sz w:val="28"/>
        </w:rPr>
        <w:t xml:space="preserve">
           8531.20  - панели индикаторные, включающие в себя </w:t>
      </w:r>
      <w:r>
        <w:br/>
      </w:r>
      <w:r>
        <w:rPr>
          <w:rFonts w:ascii="Times New Roman"/>
          <w:b w:val="false"/>
          <w:i w:val="false"/>
          <w:color w:val="000000"/>
          <w:sz w:val="28"/>
        </w:rPr>
        <w:t xml:space="preserve">
                      устройства на жидких кристаллах или на </w:t>
      </w:r>
      <w:r>
        <w:br/>
      </w:r>
      <w:r>
        <w:rPr>
          <w:rFonts w:ascii="Times New Roman"/>
          <w:b w:val="false"/>
          <w:i w:val="false"/>
          <w:color w:val="000000"/>
          <w:sz w:val="28"/>
        </w:rPr>
        <w:t xml:space="preserve">
                      светодиодах </w:t>
      </w:r>
      <w:r>
        <w:br/>
      </w:r>
      <w:r>
        <w:rPr>
          <w:rFonts w:ascii="Times New Roman"/>
          <w:b w:val="false"/>
          <w:i w:val="false"/>
          <w:color w:val="000000"/>
          <w:sz w:val="28"/>
        </w:rPr>
        <w:t xml:space="preserve">
           8531.80  - устройства прочие </w:t>
      </w:r>
      <w:r>
        <w:br/>
      </w:r>
      <w:r>
        <w:rPr>
          <w:rFonts w:ascii="Times New Roman"/>
          <w:b w:val="false"/>
          <w:i w:val="false"/>
          <w:color w:val="000000"/>
          <w:sz w:val="28"/>
        </w:rPr>
        <w:t xml:space="preserve">
           8531.90  - части </w:t>
      </w:r>
      <w:r>
        <w:br/>
      </w:r>
      <w:r>
        <w:rPr>
          <w:rFonts w:ascii="Times New Roman"/>
          <w:b w:val="false"/>
          <w:i w:val="false"/>
          <w:color w:val="000000"/>
          <w:sz w:val="28"/>
        </w:rPr>
        <w:t>
</w:t>
      </w:r>
      <w:r>
        <w:rPr>
          <w:rFonts w:ascii="Times New Roman"/>
          <w:b/>
          <w:i w:val="false"/>
          <w:color w:val="000000"/>
          <w:sz w:val="28"/>
        </w:rPr>
        <w:t xml:space="preserve">85.32             Конденсаторы электрические постоянные, </w:t>
      </w:r>
      <w:r>
        <w:br/>
      </w:r>
      <w:r>
        <w:rPr>
          <w:rFonts w:ascii="Times New Roman"/>
          <w:b w:val="false"/>
          <w:i w:val="false"/>
          <w:color w:val="000000"/>
          <w:sz w:val="28"/>
        </w:rPr>
        <w:t>
</w:t>
      </w:r>
      <w:r>
        <w:rPr>
          <w:rFonts w:ascii="Times New Roman"/>
          <w:b/>
          <w:i w:val="false"/>
          <w:color w:val="000000"/>
          <w:sz w:val="28"/>
        </w:rPr>
        <w:t xml:space="preserve">                  переменные или подстроечные: </w:t>
      </w:r>
      <w:r>
        <w:br/>
      </w:r>
      <w:r>
        <w:rPr>
          <w:rFonts w:ascii="Times New Roman"/>
          <w:b w:val="false"/>
          <w:i w:val="false"/>
          <w:color w:val="000000"/>
          <w:sz w:val="28"/>
        </w:rPr>
        <w:t xml:space="preserve">
           8532.10  - конденсаторы постоянной емкости для </w:t>
      </w:r>
      <w:r>
        <w:br/>
      </w:r>
      <w:r>
        <w:rPr>
          <w:rFonts w:ascii="Times New Roman"/>
          <w:b w:val="false"/>
          <w:i w:val="false"/>
          <w:color w:val="000000"/>
          <w:sz w:val="28"/>
        </w:rPr>
        <w:t xml:space="preserve">
                      электрических цепей с частотой 50/60 Гц и </w:t>
      </w:r>
      <w:r>
        <w:br/>
      </w:r>
      <w:r>
        <w:rPr>
          <w:rFonts w:ascii="Times New Roman"/>
          <w:b w:val="false"/>
          <w:i w:val="false"/>
          <w:color w:val="000000"/>
          <w:sz w:val="28"/>
        </w:rPr>
        <w:t xml:space="preserve">
                      рассчитанные на реактивную мощность не менее </w:t>
      </w:r>
      <w:r>
        <w:br/>
      </w:r>
      <w:r>
        <w:rPr>
          <w:rFonts w:ascii="Times New Roman"/>
          <w:b w:val="false"/>
          <w:i w:val="false"/>
          <w:color w:val="000000"/>
          <w:sz w:val="28"/>
        </w:rPr>
        <w:t xml:space="preserve">
                      0,5 кВА (конденсаторы силовые) </w:t>
      </w:r>
      <w:r>
        <w:br/>
      </w:r>
      <w:r>
        <w:rPr>
          <w:rFonts w:ascii="Times New Roman"/>
          <w:b w:val="false"/>
          <w:i w:val="false"/>
          <w:color w:val="000000"/>
          <w:sz w:val="28"/>
        </w:rPr>
        <w:t xml:space="preserve">
                    - конденсаторы постоянной емкости прочие: </w:t>
      </w:r>
      <w:r>
        <w:br/>
      </w:r>
      <w:r>
        <w:rPr>
          <w:rFonts w:ascii="Times New Roman"/>
          <w:b w:val="false"/>
          <w:i w:val="false"/>
          <w:color w:val="000000"/>
          <w:sz w:val="28"/>
        </w:rPr>
        <w:t xml:space="preserve">
           8532.21  -- танталовые </w:t>
      </w:r>
      <w:r>
        <w:br/>
      </w:r>
      <w:r>
        <w:rPr>
          <w:rFonts w:ascii="Times New Roman"/>
          <w:b w:val="false"/>
          <w:i w:val="false"/>
          <w:color w:val="000000"/>
          <w:sz w:val="28"/>
        </w:rPr>
        <w:t xml:space="preserve">
           8532.22  -- алюминиевые электролитические </w:t>
      </w:r>
      <w:r>
        <w:br/>
      </w:r>
      <w:r>
        <w:rPr>
          <w:rFonts w:ascii="Times New Roman"/>
          <w:b w:val="false"/>
          <w:i w:val="false"/>
          <w:color w:val="000000"/>
          <w:sz w:val="28"/>
        </w:rPr>
        <w:t xml:space="preserve">
           8532.23  -- керамические однослойные </w:t>
      </w:r>
      <w:r>
        <w:br/>
      </w:r>
      <w:r>
        <w:rPr>
          <w:rFonts w:ascii="Times New Roman"/>
          <w:b w:val="false"/>
          <w:i w:val="false"/>
          <w:color w:val="000000"/>
          <w:sz w:val="28"/>
        </w:rPr>
        <w:t xml:space="preserve">
-------------------------------------------------------------------- </w:t>
      </w:r>
    </w:p>
    <w:bookmarkStart w:name="z589" w:id="58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85.32 </w:t>
      </w:r>
      <w:r>
        <w:rPr>
          <w:rFonts w:ascii="Times New Roman"/>
          <w:b w:val="false"/>
          <w:i w:val="false"/>
          <w:color w:val="000000"/>
          <w:vertAlign w:val="subscript"/>
        </w:rPr>
        <w:t xml:space="preserve">2 </w:t>
      </w:r>
      <w:r>
        <w:rPr>
          <w:rFonts w:ascii="Times New Roman"/>
          <w:b/>
          <w:i w:val="false"/>
          <w:color w:val="000000"/>
          <w:sz w:val="28"/>
        </w:rPr>
        <w:t xml:space="preserve">/36 </w:t>
      </w:r>
      <w:r>
        <w:rPr>
          <w:rFonts w:ascii="Times New Roman"/>
          <w:b w:val="false"/>
          <w:i w:val="false"/>
          <w:color w:val="000000"/>
          <w:vertAlign w:val="subscript"/>
        </w:rPr>
        <w:t xml:space="preserve">1 </w:t>
      </w:r>
    </w:p>
    <w:bookmarkEnd w:id="587"/>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8532.24  -- керамические многослойные </w:t>
      </w:r>
      <w:r>
        <w:br/>
      </w:r>
      <w:r>
        <w:rPr>
          <w:rFonts w:ascii="Times New Roman"/>
          <w:b w:val="false"/>
          <w:i w:val="false"/>
          <w:color w:val="000000"/>
          <w:sz w:val="28"/>
        </w:rPr>
        <w:t xml:space="preserve">
           8532.25  -- с бумажным или пластмассовым диэлектриком </w:t>
      </w:r>
      <w:r>
        <w:br/>
      </w:r>
      <w:r>
        <w:rPr>
          <w:rFonts w:ascii="Times New Roman"/>
          <w:b w:val="false"/>
          <w:i w:val="false"/>
          <w:color w:val="000000"/>
          <w:sz w:val="28"/>
        </w:rPr>
        <w:t xml:space="preserve">
           8532.29  -- прочие </w:t>
      </w:r>
      <w:r>
        <w:br/>
      </w:r>
      <w:r>
        <w:rPr>
          <w:rFonts w:ascii="Times New Roman"/>
          <w:b w:val="false"/>
          <w:i w:val="false"/>
          <w:color w:val="000000"/>
          <w:sz w:val="28"/>
        </w:rPr>
        <w:t xml:space="preserve">
           8532.30  - конденсаторы переменной емкости или </w:t>
      </w:r>
      <w:r>
        <w:br/>
      </w:r>
      <w:r>
        <w:rPr>
          <w:rFonts w:ascii="Times New Roman"/>
          <w:b w:val="false"/>
          <w:i w:val="false"/>
          <w:color w:val="000000"/>
          <w:sz w:val="28"/>
        </w:rPr>
        <w:t xml:space="preserve">
                      подстроечные </w:t>
      </w:r>
      <w:r>
        <w:br/>
      </w:r>
      <w:r>
        <w:rPr>
          <w:rFonts w:ascii="Times New Roman"/>
          <w:b w:val="false"/>
          <w:i w:val="false"/>
          <w:color w:val="000000"/>
          <w:sz w:val="28"/>
        </w:rPr>
        <w:t xml:space="preserve">
           8532.90  - части </w:t>
      </w:r>
      <w:r>
        <w:br/>
      </w:r>
      <w:r>
        <w:rPr>
          <w:rFonts w:ascii="Times New Roman"/>
          <w:b w:val="false"/>
          <w:i w:val="false"/>
          <w:color w:val="000000"/>
          <w:sz w:val="28"/>
        </w:rPr>
        <w:t>
</w:t>
      </w:r>
      <w:r>
        <w:rPr>
          <w:rFonts w:ascii="Times New Roman"/>
          <w:b/>
          <w:i w:val="false"/>
          <w:color w:val="000000"/>
          <w:sz w:val="28"/>
        </w:rPr>
        <w:t xml:space="preserve">85.33             Резисторы электрические (включая реостаты </w:t>
      </w:r>
      <w:r>
        <w:br/>
      </w:r>
      <w:r>
        <w:rPr>
          <w:rFonts w:ascii="Times New Roman"/>
          <w:b w:val="false"/>
          <w:i w:val="false"/>
          <w:color w:val="000000"/>
          <w:sz w:val="28"/>
        </w:rPr>
        <w:t>
</w:t>
      </w:r>
      <w:r>
        <w:rPr>
          <w:rFonts w:ascii="Times New Roman"/>
          <w:b/>
          <w:i w:val="false"/>
          <w:color w:val="000000"/>
          <w:sz w:val="28"/>
        </w:rPr>
        <w:t xml:space="preserve">                  и потенциометры), кроме нагревательных </w:t>
      </w:r>
      <w:r>
        <w:br/>
      </w:r>
      <w:r>
        <w:rPr>
          <w:rFonts w:ascii="Times New Roman"/>
          <w:b w:val="false"/>
          <w:i w:val="false"/>
          <w:color w:val="000000"/>
          <w:sz w:val="28"/>
        </w:rPr>
        <w:t>
</w:t>
      </w:r>
      <w:r>
        <w:rPr>
          <w:rFonts w:ascii="Times New Roman"/>
          <w:b/>
          <w:i w:val="false"/>
          <w:color w:val="000000"/>
          <w:sz w:val="28"/>
        </w:rPr>
        <w:t xml:space="preserve">                  элементов: </w:t>
      </w:r>
      <w:r>
        <w:br/>
      </w:r>
      <w:r>
        <w:rPr>
          <w:rFonts w:ascii="Times New Roman"/>
          <w:b w:val="false"/>
          <w:i w:val="false"/>
          <w:color w:val="000000"/>
          <w:sz w:val="28"/>
        </w:rPr>
        <w:t xml:space="preserve">
           8533.10  - резисторы постоянные угольные, композитные </w:t>
      </w:r>
      <w:r>
        <w:br/>
      </w:r>
      <w:r>
        <w:rPr>
          <w:rFonts w:ascii="Times New Roman"/>
          <w:b w:val="false"/>
          <w:i w:val="false"/>
          <w:color w:val="000000"/>
          <w:sz w:val="28"/>
        </w:rPr>
        <w:t xml:space="preserve">
                      или пленочные </w:t>
      </w:r>
      <w:r>
        <w:br/>
      </w:r>
      <w:r>
        <w:rPr>
          <w:rFonts w:ascii="Times New Roman"/>
          <w:b w:val="false"/>
          <w:i w:val="false"/>
          <w:color w:val="000000"/>
          <w:sz w:val="28"/>
        </w:rPr>
        <w:t xml:space="preserve">
                    - резисторы постоянные прочие: </w:t>
      </w:r>
      <w:r>
        <w:br/>
      </w:r>
      <w:r>
        <w:rPr>
          <w:rFonts w:ascii="Times New Roman"/>
          <w:b w:val="false"/>
          <w:i w:val="false"/>
          <w:color w:val="000000"/>
          <w:sz w:val="28"/>
        </w:rPr>
        <w:t xml:space="preserve">
           8533.21  -- мощностью не более 20 Вт </w:t>
      </w:r>
      <w:r>
        <w:br/>
      </w:r>
      <w:r>
        <w:rPr>
          <w:rFonts w:ascii="Times New Roman"/>
          <w:b w:val="false"/>
          <w:i w:val="false"/>
          <w:color w:val="000000"/>
          <w:sz w:val="28"/>
        </w:rPr>
        <w:t xml:space="preserve">
           8533.29  -- прочие </w:t>
      </w:r>
      <w:r>
        <w:br/>
      </w:r>
      <w:r>
        <w:rPr>
          <w:rFonts w:ascii="Times New Roman"/>
          <w:b w:val="false"/>
          <w:i w:val="false"/>
          <w:color w:val="000000"/>
          <w:sz w:val="28"/>
        </w:rPr>
        <w:t xml:space="preserve">
                    - резисторы переменные проволочные, включая </w:t>
      </w:r>
      <w:r>
        <w:br/>
      </w:r>
      <w:r>
        <w:rPr>
          <w:rFonts w:ascii="Times New Roman"/>
          <w:b w:val="false"/>
          <w:i w:val="false"/>
          <w:color w:val="000000"/>
          <w:sz w:val="28"/>
        </w:rPr>
        <w:t xml:space="preserve">
                      реостаты и потенциометры: </w:t>
      </w:r>
      <w:r>
        <w:br/>
      </w:r>
      <w:r>
        <w:rPr>
          <w:rFonts w:ascii="Times New Roman"/>
          <w:b w:val="false"/>
          <w:i w:val="false"/>
          <w:color w:val="000000"/>
          <w:sz w:val="28"/>
        </w:rPr>
        <w:t xml:space="preserve">
           8533.31  -- мощностью не более 20 Вт </w:t>
      </w:r>
      <w:r>
        <w:br/>
      </w:r>
      <w:r>
        <w:rPr>
          <w:rFonts w:ascii="Times New Roman"/>
          <w:b w:val="false"/>
          <w:i w:val="false"/>
          <w:color w:val="000000"/>
          <w:sz w:val="28"/>
        </w:rPr>
        <w:t xml:space="preserve">
           8533.39  -- прочие </w:t>
      </w:r>
      <w:r>
        <w:br/>
      </w:r>
      <w:r>
        <w:rPr>
          <w:rFonts w:ascii="Times New Roman"/>
          <w:b w:val="false"/>
          <w:i w:val="false"/>
          <w:color w:val="000000"/>
          <w:sz w:val="28"/>
        </w:rPr>
        <w:t xml:space="preserve">
           8533.40  - резисторы переменные прочие, включая реостаты </w:t>
      </w:r>
      <w:r>
        <w:br/>
      </w:r>
      <w:r>
        <w:rPr>
          <w:rFonts w:ascii="Times New Roman"/>
          <w:b w:val="false"/>
          <w:i w:val="false"/>
          <w:color w:val="000000"/>
          <w:sz w:val="28"/>
        </w:rPr>
        <w:t xml:space="preserve">
                      и потенциометры </w:t>
      </w:r>
      <w:r>
        <w:br/>
      </w:r>
      <w:r>
        <w:rPr>
          <w:rFonts w:ascii="Times New Roman"/>
          <w:b w:val="false"/>
          <w:i w:val="false"/>
          <w:color w:val="000000"/>
          <w:sz w:val="28"/>
        </w:rPr>
        <w:t xml:space="preserve">
           8533.90  - части </w:t>
      </w:r>
      <w:r>
        <w:br/>
      </w:r>
      <w:r>
        <w:rPr>
          <w:rFonts w:ascii="Times New Roman"/>
          <w:b w:val="false"/>
          <w:i w:val="false"/>
          <w:color w:val="000000"/>
          <w:sz w:val="28"/>
        </w:rPr>
        <w:t>
</w:t>
      </w:r>
      <w:r>
        <w:rPr>
          <w:rFonts w:ascii="Times New Roman"/>
          <w:b/>
          <w:i w:val="false"/>
          <w:color w:val="000000"/>
          <w:sz w:val="28"/>
        </w:rPr>
        <w:t xml:space="preserve">85.34     </w:t>
      </w:r>
      <w:r>
        <w:rPr>
          <w:rFonts w:ascii="Times New Roman"/>
          <w:b w:val="false"/>
          <w:i w:val="false"/>
          <w:color w:val="000000"/>
          <w:sz w:val="28"/>
        </w:rPr>
        <w:t xml:space="preserve">8534.00  </w:t>
      </w:r>
      <w:r>
        <w:rPr>
          <w:rFonts w:ascii="Times New Roman"/>
          <w:b/>
          <w:i w:val="false"/>
          <w:color w:val="000000"/>
          <w:sz w:val="28"/>
        </w:rPr>
        <w:t xml:space="preserve">Схемы печатные. </w:t>
      </w:r>
      <w:r>
        <w:br/>
      </w:r>
      <w:r>
        <w:rPr>
          <w:rFonts w:ascii="Times New Roman"/>
          <w:b w:val="false"/>
          <w:i w:val="false"/>
          <w:color w:val="000000"/>
          <w:sz w:val="28"/>
        </w:rPr>
        <w:t>
</w:t>
      </w:r>
      <w:r>
        <w:rPr>
          <w:rFonts w:ascii="Times New Roman"/>
          <w:b/>
          <w:i w:val="false"/>
          <w:color w:val="000000"/>
          <w:sz w:val="28"/>
        </w:rPr>
        <w:t xml:space="preserve">85.35             Аппаратура электрическая для коммутации </w:t>
      </w:r>
      <w:r>
        <w:br/>
      </w:r>
      <w:r>
        <w:rPr>
          <w:rFonts w:ascii="Times New Roman"/>
          <w:b w:val="false"/>
          <w:i w:val="false"/>
          <w:color w:val="000000"/>
          <w:sz w:val="28"/>
        </w:rPr>
        <w:t>
</w:t>
      </w:r>
      <w:r>
        <w:rPr>
          <w:rFonts w:ascii="Times New Roman"/>
          <w:b/>
          <w:i w:val="false"/>
          <w:color w:val="000000"/>
          <w:sz w:val="28"/>
        </w:rPr>
        <w:t xml:space="preserve">                  или защиты электрических цепей или для </w:t>
      </w:r>
      <w:r>
        <w:br/>
      </w:r>
      <w:r>
        <w:rPr>
          <w:rFonts w:ascii="Times New Roman"/>
          <w:b w:val="false"/>
          <w:i w:val="false"/>
          <w:color w:val="000000"/>
          <w:sz w:val="28"/>
        </w:rPr>
        <w:t>
</w:t>
      </w:r>
      <w:r>
        <w:rPr>
          <w:rFonts w:ascii="Times New Roman"/>
          <w:b/>
          <w:i w:val="false"/>
          <w:color w:val="000000"/>
          <w:sz w:val="28"/>
        </w:rPr>
        <w:t xml:space="preserve">                  подсоединений к электрическим цепям или в </w:t>
      </w:r>
      <w:r>
        <w:br/>
      </w:r>
      <w:r>
        <w:rPr>
          <w:rFonts w:ascii="Times New Roman"/>
          <w:b w:val="false"/>
          <w:i w:val="false"/>
          <w:color w:val="000000"/>
          <w:sz w:val="28"/>
        </w:rPr>
        <w:t>
</w:t>
      </w:r>
      <w:r>
        <w:rPr>
          <w:rFonts w:ascii="Times New Roman"/>
          <w:b/>
          <w:i w:val="false"/>
          <w:color w:val="000000"/>
          <w:sz w:val="28"/>
        </w:rPr>
        <w:t xml:space="preserve">                  электрических цепях (например, выключатели, </w:t>
      </w:r>
      <w:r>
        <w:br/>
      </w:r>
      <w:r>
        <w:rPr>
          <w:rFonts w:ascii="Times New Roman"/>
          <w:b w:val="false"/>
          <w:i w:val="false"/>
          <w:color w:val="000000"/>
          <w:sz w:val="28"/>
        </w:rPr>
        <w:t>
</w:t>
      </w:r>
      <w:r>
        <w:rPr>
          <w:rFonts w:ascii="Times New Roman"/>
          <w:b/>
          <w:i w:val="false"/>
          <w:color w:val="000000"/>
          <w:sz w:val="28"/>
        </w:rPr>
        <w:t xml:space="preserve">                  переключатели, прерыватели, плавкие </w:t>
      </w:r>
      <w:r>
        <w:br/>
      </w:r>
      <w:r>
        <w:rPr>
          <w:rFonts w:ascii="Times New Roman"/>
          <w:b w:val="false"/>
          <w:i w:val="false"/>
          <w:color w:val="000000"/>
          <w:sz w:val="28"/>
        </w:rPr>
        <w:t>
</w:t>
      </w:r>
      <w:r>
        <w:rPr>
          <w:rFonts w:ascii="Times New Roman"/>
          <w:b/>
          <w:i w:val="false"/>
          <w:color w:val="000000"/>
          <w:sz w:val="28"/>
        </w:rPr>
        <w:t xml:space="preserve">                  предохранители, молниеотводы, ограничители </w:t>
      </w:r>
      <w:r>
        <w:br/>
      </w:r>
      <w:r>
        <w:rPr>
          <w:rFonts w:ascii="Times New Roman"/>
          <w:b w:val="false"/>
          <w:i w:val="false"/>
          <w:color w:val="000000"/>
          <w:sz w:val="28"/>
        </w:rPr>
        <w:t>
</w:t>
      </w:r>
      <w:r>
        <w:rPr>
          <w:rFonts w:ascii="Times New Roman"/>
          <w:b/>
          <w:i w:val="false"/>
          <w:color w:val="000000"/>
          <w:sz w:val="28"/>
        </w:rPr>
        <w:t xml:space="preserve">                  напряжения, гасители скачков напряжения, </w:t>
      </w:r>
      <w:r>
        <w:br/>
      </w:r>
      <w:r>
        <w:rPr>
          <w:rFonts w:ascii="Times New Roman"/>
          <w:b w:val="false"/>
          <w:i w:val="false"/>
          <w:color w:val="000000"/>
          <w:sz w:val="28"/>
        </w:rPr>
        <w:t>
</w:t>
      </w:r>
      <w:r>
        <w:rPr>
          <w:rFonts w:ascii="Times New Roman"/>
          <w:b/>
          <w:i w:val="false"/>
          <w:color w:val="000000"/>
          <w:sz w:val="28"/>
        </w:rPr>
        <w:t xml:space="preserve">                  соединительные коробки, токоприемники, </w:t>
      </w:r>
      <w:r>
        <w:br/>
      </w:r>
      <w:r>
        <w:rPr>
          <w:rFonts w:ascii="Times New Roman"/>
          <w:b w:val="false"/>
          <w:i w:val="false"/>
          <w:color w:val="000000"/>
          <w:sz w:val="28"/>
        </w:rPr>
        <w:t>
</w:t>
      </w:r>
      <w:r>
        <w:rPr>
          <w:rFonts w:ascii="Times New Roman"/>
          <w:b/>
          <w:i w:val="false"/>
          <w:color w:val="000000"/>
          <w:sz w:val="28"/>
        </w:rPr>
        <w:t xml:space="preserve">                  токосъемники) на напряжение более 1000 В: </w:t>
      </w:r>
      <w:r>
        <w:br/>
      </w:r>
      <w:r>
        <w:rPr>
          <w:rFonts w:ascii="Times New Roman"/>
          <w:b w:val="false"/>
          <w:i w:val="false"/>
          <w:color w:val="000000"/>
          <w:sz w:val="28"/>
        </w:rPr>
        <w:t xml:space="preserve">
           8535.10  - предохранители плавкие </w:t>
      </w:r>
      <w:r>
        <w:br/>
      </w:r>
      <w:r>
        <w:rPr>
          <w:rFonts w:ascii="Times New Roman"/>
          <w:b w:val="false"/>
          <w:i w:val="false"/>
          <w:color w:val="000000"/>
          <w:sz w:val="28"/>
        </w:rPr>
        <w:t xml:space="preserve">
                    - выключатели автоматические: </w:t>
      </w:r>
      <w:r>
        <w:br/>
      </w:r>
      <w:r>
        <w:rPr>
          <w:rFonts w:ascii="Times New Roman"/>
          <w:b w:val="false"/>
          <w:i w:val="false"/>
          <w:color w:val="000000"/>
          <w:sz w:val="28"/>
        </w:rPr>
        <w:t xml:space="preserve">
           8535.21  -- на напряжение менее 72,5 кВ </w:t>
      </w:r>
      <w:r>
        <w:br/>
      </w:r>
      <w:r>
        <w:rPr>
          <w:rFonts w:ascii="Times New Roman"/>
          <w:b w:val="false"/>
          <w:i w:val="false"/>
          <w:color w:val="000000"/>
          <w:sz w:val="28"/>
        </w:rPr>
        <w:t xml:space="preserve">
           8535.29  -- прочие </w:t>
      </w:r>
      <w:r>
        <w:br/>
      </w:r>
      <w:r>
        <w:rPr>
          <w:rFonts w:ascii="Times New Roman"/>
          <w:b w:val="false"/>
          <w:i w:val="false"/>
          <w:color w:val="000000"/>
          <w:sz w:val="28"/>
        </w:rPr>
        <w:t xml:space="preserve">
           8535.30  - разъединители и прерыватели </w:t>
      </w:r>
      <w:r>
        <w:br/>
      </w:r>
      <w:r>
        <w:rPr>
          <w:rFonts w:ascii="Times New Roman"/>
          <w:b w:val="false"/>
          <w:i w:val="false"/>
          <w:color w:val="000000"/>
          <w:sz w:val="28"/>
        </w:rPr>
        <w:t xml:space="preserve">
           8535.40  - молниеотводы, ограничители напряжения и </w:t>
      </w:r>
      <w:r>
        <w:br/>
      </w:r>
      <w:r>
        <w:rPr>
          <w:rFonts w:ascii="Times New Roman"/>
          <w:b w:val="false"/>
          <w:i w:val="false"/>
          <w:color w:val="000000"/>
          <w:sz w:val="28"/>
        </w:rPr>
        <w:t xml:space="preserve">
                      гасители скачков напряжения </w:t>
      </w:r>
      <w:r>
        <w:br/>
      </w:r>
      <w:r>
        <w:rPr>
          <w:rFonts w:ascii="Times New Roman"/>
          <w:b w:val="false"/>
          <w:i w:val="false"/>
          <w:color w:val="000000"/>
          <w:sz w:val="28"/>
        </w:rPr>
        <w:t xml:space="preserve">
           8535.90  - прочие </w:t>
      </w:r>
      <w:r>
        <w:br/>
      </w:r>
      <w:r>
        <w:rPr>
          <w:rFonts w:ascii="Times New Roman"/>
          <w:b w:val="false"/>
          <w:i w:val="false"/>
          <w:color w:val="000000"/>
          <w:sz w:val="28"/>
        </w:rPr>
        <w:t>
</w:t>
      </w:r>
      <w:r>
        <w:rPr>
          <w:rFonts w:ascii="Times New Roman"/>
          <w:b/>
          <w:i w:val="false"/>
          <w:color w:val="000000"/>
          <w:sz w:val="28"/>
        </w:rPr>
        <w:t xml:space="preserve">85.36             Аппаратура электрическая для коммутации или </w:t>
      </w:r>
      <w:r>
        <w:br/>
      </w:r>
      <w:r>
        <w:rPr>
          <w:rFonts w:ascii="Times New Roman"/>
          <w:b w:val="false"/>
          <w:i w:val="false"/>
          <w:color w:val="000000"/>
          <w:sz w:val="28"/>
        </w:rPr>
        <w:t>
</w:t>
      </w:r>
      <w:r>
        <w:rPr>
          <w:rFonts w:ascii="Times New Roman"/>
          <w:b/>
          <w:i w:val="false"/>
          <w:color w:val="000000"/>
          <w:sz w:val="28"/>
        </w:rPr>
        <w:t xml:space="preserve">                  защиты электрических цепей или для </w:t>
      </w:r>
      <w:r>
        <w:br/>
      </w:r>
      <w:r>
        <w:rPr>
          <w:rFonts w:ascii="Times New Roman"/>
          <w:b w:val="false"/>
          <w:i w:val="false"/>
          <w:color w:val="000000"/>
          <w:sz w:val="28"/>
        </w:rPr>
        <w:t>
</w:t>
      </w:r>
      <w:r>
        <w:rPr>
          <w:rFonts w:ascii="Times New Roman"/>
          <w:b/>
          <w:i w:val="false"/>
          <w:color w:val="000000"/>
          <w:sz w:val="28"/>
        </w:rPr>
        <w:t xml:space="preserve">                  подсоединений к электрическим цепям или в </w:t>
      </w:r>
      <w:r>
        <w:br/>
      </w:r>
      <w:r>
        <w:rPr>
          <w:rFonts w:ascii="Times New Roman"/>
          <w:b w:val="false"/>
          <w:i w:val="false"/>
          <w:color w:val="000000"/>
          <w:sz w:val="28"/>
        </w:rPr>
        <w:t>
</w:t>
      </w:r>
      <w:r>
        <w:rPr>
          <w:rFonts w:ascii="Times New Roman"/>
          <w:b/>
          <w:i w:val="false"/>
          <w:color w:val="000000"/>
          <w:sz w:val="28"/>
        </w:rPr>
        <w:t xml:space="preserve">                  электрических цепях (например, выключатели, </w:t>
      </w:r>
      <w:r>
        <w:br/>
      </w:r>
      <w:r>
        <w:rPr>
          <w:rFonts w:ascii="Times New Roman"/>
          <w:b w:val="false"/>
          <w:i w:val="false"/>
          <w:color w:val="000000"/>
          <w:sz w:val="28"/>
        </w:rPr>
        <w:t>
</w:t>
      </w:r>
      <w:r>
        <w:rPr>
          <w:rFonts w:ascii="Times New Roman"/>
          <w:b/>
          <w:i w:val="false"/>
          <w:color w:val="000000"/>
          <w:sz w:val="28"/>
        </w:rPr>
        <w:t xml:space="preserve">                  переключатели, прерыватели, реле, плавкие </w:t>
      </w:r>
      <w:r>
        <w:br/>
      </w:r>
      <w:r>
        <w:rPr>
          <w:rFonts w:ascii="Times New Roman"/>
          <w:b w:val="false"/>
          <w:i w:val="false"/>
          <w:color w:val="000000"/>
          <w:sz w:val="28"/>
        </w:rPr>
        <w:t>
</w:t>
      </w:r>
      <w:r>
        <w:rPr>
          <w:rFonts w:ascii="Times New Roman"/>
          <w:b/>
          <w:i w:val="false"/>
          <w:color w:val="000000"/>
          <w:sz w:val="28"/>
        </w:rPr>
        <w:t xml:space="preserve">                  предохранители, гасители колебаний, </w:t>
      </w:r>
      <w:r>
        <w:br/>
      </w:r>
      <w:r>
        <w:rPr>
          <w:rFonts w:ascii="Times New Roman"/>
          <w:b w:val="false"/>
          <w:i w:val="false"/>
          <w:color w:val="000000"/>
          <w:sz w:val="28"/>
        </w:rPr>
        <w:t>
</w:t>
      </w:r>
      <w:r>
        <w:rPr>
          <w:rFonts w:ascii="Times New Roman"/>
          <w:b/>
          <w:i w:val="false"/>
          <w:color w:val="000000"/>
          <w:sz w:val="28"/>
        </w:rPr>
        <w:t xml:space="preserve">                  штепсельные вилки и розетки, патроны для </w:t>
      </w:r>
      <w:r>
        <w:br/>
      </w:r>
      <w:r>
        <w:rPr>
          <w:rFonts w:ascii="Times New Roman"/>
          <w:b w:val="false"/>
          <w:i w:val="false"/>
          <w:color w:val="000000"/>
          <w:sz w:val="28"/>
        </w:rPr>
        <w:t>
</w:t>
      </w:r>
      <w:r>
        <w:rPr>
          <w:rFonts w:ascii="Times New Roman"/>
          <w:b/>
          <w:i w:val="false"/>
          <w:color w:val="000000"/>
          <w:sz w:val="28"/>
        </w:rPr>
        <w:t xml:space="preserve">                  электроламп, соединительные коробки) на </w:t>
      </w:r>
      <w:r>
        <w:br/>
      </w:r>
      <w:r>
        <w:rPr>
          <w:rFonts w:ascii="Times New Roman"/>
          <w:b w:val="false"/>
          <w:i w:val="false"/>
          <w:color w:val="000000"/>
          <w:sz w:val="28"/>
        </w:rPr>
        <w:t>
</w:t>
      </w:r>
      <w:r>
        <w:rPr>
          <w:rFonts w:ascii="Times New Roman"/>
          <w:b/>
          <w:i w:val="false"/>
          <w:color w:val="000000"/>
          <w:sz w:val="28"/>
        </w:rPr>
        <w:t xml:space="preserve">                  напряжение не более 1000 В: </w:t>
      </w:r>
      <w:r>
        <w:br/>
      </w:r>
      <w:r>
        <w:rPr>
          <w:rFonts w:ascii="Times New Roman"/>
          <w:b w:val="false"/>
          <w:i w:val="false"/>
          <w:color w:val="000000"/>
          <w:sz w:val="28"/>
        </w:rPr>
        <w:t xml:space="preserve">
           8536.10  - предохранители плавкие </w:t>
      </w:r>
      <w:r>
        <w:br/>
      </w:r>
      <w:r>
        <w:rPr>
          <w:rFonts w:ascii="Times New Roman"/>
          <w:b w:val="false"/>
          <w:i w:val="false"/>
          <w:color w:val="000000"/>
          <w:sz w:val="28"/>
        </w:rPr>
        <w:t xml:space="preserve">
           8536.20  - выключатели автоматические </w:t>
      </w:r>
      <w:r>
        <w:br/>
      </w:r>
      <w:r>
        <w:rPr>
          <w:rFonts w:ascii="Times New Roman"/>
          <w:b w:val="false"/>
          <w:i w:val="false"/>
          <w:color w:val="000000"/>
          <w:sz w:val="28"/>
        </w:rPr>
        <w:t xml:space="preserve">
           8536.30  - устройства для защиты электрических цепей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 реле: </w:t>
      </w:r>
      <w:r>
        <w:br/>
      </w:r>
      <w:r>
        <w:rPr>
          <w:rFonts w:ascii="Times New Roman"/>
          <w:b w:val="false"/>
          <w:i w:val="false"/>
          <w:color w:val="000000"/>
          <w:sz w:val="28"/>
        </w:rPr>
        <w:t xml:space="preserve">
           8536.41  -- на напряжение не более 60 В </w:t>
      </w:r>
      <w:r>
        <w:br/>
      </w:r>
      <w:r>
        <w:rPr>
          <w:rFonts w:ascii="Times New Roman"/>
          <w:b w:val="false"/>
          <w:i w:val="false"/>
          <w:color w:val="000000"/>
          <w:sz w:val="28"/>
        </w:rPr>
        <w:t xml:space="preserve">
           8536.49  -- прочие </w:t>
      </w:r>
      <w:r>
        <w:br/>
      </w:r>
      <w:r>
        <w:rPr>
          <w:rFonts w:ascii="Times New Roman"/>
          <w:b w:val="false"/>
          <w:i w:val="false"/>
          <w:color w:val="000000"/>
          <w:sz w:val="28"/>
        </w:rPr>
        <w:t xml:space="preserve">
-------------------------------------------------------------------- </w:t>
      </w:r>
    </w:p>
    <w:bookmarkStart w:name="z590" w:id="58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85.36 </w:t>
      </w:r>
      <w:r>
        <w:rPr>
          <w:rFonts w:ascii="Times New Roman"/>
          <w:b w:val="false"/>
          <w:i w:val="false"/>
          <w:color w:val="000000"/>
          <w:vertAlign w:val="subscript"/>
        </w:rPr>
        <w:t xml:space="preserve">2 </w:t>
      </w:r>
      <w:r>
        <w:rPr>
          <w:rFonts w:ascii="Times New Roman"/>
          <w:b/>
          <w:i w:val="false"/>
          <w:color w:val="000000"/>
          <w:sz w:val="28"/>
        </w:rPr>
        <w:t xml:space="preserve">/39      </w:t>
      </w:r>
    </w:p>
    <w:bookmarkEnd w:id="58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8536.50  - переключатели прочие </w:t>
      </w:r>
      <w:r>
        <w:br/>
      </w:r>
      <w:r>
        <w:rPr>
          <w:rFonts w:ascii="Times New Roman"/>
          <w:b w:val="false"/>
          <w:i w:val="false"/>
          <w:color w:val="000000"/>
          <w:sz w:val="28"/>
        </w:rPr>
        <w:t xml:space="preserve">
                    - патроны для ламп, штепсели и розетки: </w:t>
      </w:r>
      <w:r>
        <w:br/>
      </w:r>
      <w:r>
        <w:rPr>
          <w:rFonts w:ascii="Times New Roman"/>
          <w:b w:val="false"/>
          <w:i w:val="false"/>
          <w:color w:val="000000"/>
          <w:sz w:val="28"/>
        </w:rPr>
        <w:t xml:space="preserve">
           8536.61  -- патроны для ламп </w:t>
      </w:r>
      <w:r>
        <w:br/>
      </w:r>
      <w:r>
        <w:rPr>
          <w:rFonts w:ascii="Times New Roman"/>
          <w:b w:val="false"/>
          <w:i w:val="false"/>
          <w:color w:val="000000"/>
          <w:sz w:val="28"/>
        </w:rPr>
        <w:t xml:space="preserve">
           8536.69  -- прочие </w:t>
      </w:r>
      <w:r>
        <w:br/>
      </w:r>
      <w:r>
        <w:rPr>
          <w:rFonts w:ascii="Times New Roman"/>
          <w:b w:val="false"/>
          <w:i w:val="false"/>
          <w:color w:val="000000"/>
          <w:sz w:val="28"/>
        </w:rPr>
        <w:t xml:space="preserve">
           8536.90  - устройства прочие </w:t>
      </w:r>
      <w:r>
        <w:br/>
      </w:r>
      <w:r>
        <w:rPr>
          <w:rFonts w:ascii="Times New Roman"/>
          <w:b w:val="false"/>
          <w:i w:val="false"/>
          <w:color w:val="000000"/>
          <w:sz w:val="28"/>
        </w:rPr>
        <w:t>
</w:t>
      </w:r>
      <w:r>
        <w:rPr>
          <w:rFonts w:ascii="Times New Roman"/>
          <w:b/>
          <w:i w:val="false"/>
          <w:color w:val="000000"/>
          <w:sz w:val="28"/>
        </w:rPr>
        <w:t xml:space="preserve">85.37             Пульты, панели, консоли, столы, </w:t>
      </w:r>
      <w:r>
        <w:br/>
      </w:r>
      <w:r>
        <w:rPr>
          <w:rFonts w:ascii="Times New Roman"/>
          <w:b w:val="false"/>
          <w:i w:val="false"/>
          <w:color w:val="000000"/>
          <w:sz w:val="28"/>
        </w:rPr>
        <w:t>
</w:t>
      </w:r>
      <w:r>
        <w:rPr>
          <w:rFonts w:ascii="Times New Roman"/>
          <w:b/>
          <w:i w:val="false"/>
          <w:color w:val="000000"/>
          <w:sz w:val="28"/>
        </w:rPr>
        <w:t xml:space="preserve">                  распределительные щиты и основания для </w:t>
      </w:r>
      <w:r>
        <w:br/>
      </w:r>
      <w:r>
        <w:rPr>
          <w:rFonts w:ascii="Times New Roman"/>
          <w:b w:val="false"/>
          <w:i w:val="false"/>
          <w:color w:val="000000"/>
          <w:sz w:val="28"/>
        </w:rPr>
        <w:t>
</w:t>
      </w:r>
      <w:r>
        <w:rPr>
          <w:rFonts w:ascii="Times New Roman"/>
          <w:b/>
          <w:i w:val="false"/>
          <w:color w:val="000000"/>
          <w:sz w:val="28"/>
        </w:rPr>
        <w:t xml:space="preserve">                  электрической аппаратуры прочие, </w:t>
      </w:r>
      <w:r>
        <w:br/>
      </w:r>
      <w:r>
        <w:rPr>
          <w:rFonts w:ascii="Times New Roman"/>
          <w:b w:val="false"/>
          <w:i w:val="false"/>
          <w:color w:val="000000"/>
          <w:sz w:val="28"/>
        </w:rPr>
        <w:t>
</w:t>
      </w:r>
      <w:r>
        <w:rPr>
          <w:rFonts w:ascii="Times New Roman"/>
          <w:b/>
          <w:i w:val="false"/>
          <w:color w:val="000000"/>
          <w:sz w:val="28"/>
        </w:rPr>
        <w:t xml:space="preserve">                  оборудованные двумя или более устройствами </w:t>
      </w:r>
      <w:r>
        <w:br/>
      </w:r>
      <w:r>
        <w:rPr>
          <w:rFonts w:ascii="Times New Roman"/>
          <w:b w:val="false"/>
          <w:i w:val="false"/>
          <w:color w:val="000000"/>
          <w:sz w:val="28"/>
        </w:rPr>
        <w:t>
</w:t>
      </w:r>
      <w:r>
        <w:rPr>
          <w:rFonts w:ascii="Times New Roman"/>
          <w:b/>
          <w:i w:val="false"/>
          <w:color w:val="000000"/>
          <w:sz w:val="28"/>
        </w:rPr>
        <w:t xml:space="preserve">                  товарной позиции 85.35 или 85.36 для </w:t>
      </w:r>
      <w:r>
        <w:br/>
      </w:r>
      <w:r>
        <w:rPr>
          <w:rFonts w:ascii="Times New Roman"/>
          <w:b w:val="false"/>
          <w:i w:val="false"/>
          <w:color w:val="000000"/>
          <w:sz w:val="28"/>
        </w:rPr>
        <w:t>
</w:t>
      </w:r>
      <w:r>
        <w:rPr>
          <w:rFonts w:ascii="Times New Roman"/>
          <w:b/>
          <w:i w:val="false"/>
          <w:color w:val="000000"/>
          <w:sz w:val="28"/>
        </w:rPr>
        <w:t xml:space="preserve">                  управления или распределения электрического </w:t>
      </w:r>
      <w:r>
        <w:br/>
      </w:r>
      <w:r>
        <w:rPr>
          <w:rFonts w:ascii="Times New Roman"/>
          <w:b w:val="false"/>
          <w:i w:val="false"/>
          <w:color w:val="000000"/>
          <w:sz w:val="28"/>
        </w:rPr>
        <w:t>
</w:t>
      </w:r>
      <w:r>
        <w:rPr>
          <w:rFonts w:ascii="Times New Roman"/>
          <w:b/>
          <w:i w:val="false"/>
          <w:color w:val="000000"/>
          <w:sz w:val="28"/>
        </w:rPr>
        <w:t xml:space="preserve">                  тока, в том числе включающие в себя приборы </w:t>
      </w:r>
      <w:r>
        <w:br/>
      </w:r>
      <w:r>
        <w:rPr>
          <w:rFonts w:ascii="Times New Roman"/>
          <w:b w:val="false"/>
          <w:i w:val="false"/>
          <w:color w:val="000000"/>
          <w:sz w:val="28"/>
        </w:rPr>
        <w:t>
</w:t>
      </w:r>
      <w:r>
        <w:rPr>
          <w:rFonts w:ascii="Times New Roman"/>
          <w:b/>
          <w:i w:val="false"/>
          <w:color w:val="000000"/>
          <w:sz w:val="28"/>
        </w:rPr>
        <w:t xml:space="preserve">                  или устройства группы 90 и цифровые </w:t>
      </w:r>
      <w:r>
        <w:br/>
      </w:r>
      <w:r>
        <w:rPr>
          <w:rFonts w:ascii="Times New Roman"/>
          <w:b w:val="false"/>
          <w:i w:val="false"/>
          <w:color w:val="000000"/>
          <w:sz w:val="28"/>
        </w:rPr>
        <w:t>
</w:t>
      </w:r>
      <w:r>
        <w:rPr>
          <w:rFonts w:ascii="Times New Roman"/>
          <w:b/>
          <w:i w:val="false"/>
          <w:color w:val="000000"/>
          <w:sz w:val="28"/>
        </w:rPr>
        <w:t xml:space="preserve">                  аппараты управления, кроме коммутационных </w:t>
      </w:r>
      <w:r>
        <w:br/>
      </w:r>
      <w:r>
        <w:rPr>
          <w:rFonts w:ascii="Times New Roman"/>
          <w:b w:val="false"/>
          <w:i w:val="false"/>
          <w:color w:val="000000"/>
          <w:sz w:val="28"/>
        </w:rPr>
        <w:t>
</w:t>
      </w:r>
      <w:r>
        <w:rPr>
          <w:rFonts w:ascii="Times New Roman"/>
          <w:b/>
          <w:i w:val="false"/>
          <w:color w:val="000000"/>
          <w:sz w:val="28"/>
        </w:rPr>
        <w:t xml:space="preserve">                  устройств товарной позиции 85.17: </w:t>
      </w:r>
      <w:r>
        <w:br/>
      </w:r>
      <w:r>
        <w:rPr>
          <w:rFonts w:ascii="Times New Roman"/>
          <w:b w:val="false"/>
          <w:i w:val="false"/>
          <w:color w:val="000000"/>
          <w:sz w:val="28"/>
        </w:rPr>
        <w:t xml:space="preserve">
           8537.10  - на напряжение не более 1000 В </w:t>
      </w:r>
      <w:r>
        <w:br/>
      </w:r>
      <w:r>
        <w:rPr>
          <w:rFonts w:ascii="Times New Roman"/>
          <w:b w:val="false"/>
          <w:i w:val="false"/>
          <w:color w:val="000000"/>
          <w:sz w:val="28"/>
        </w:rPr>
        <w:t xml:space="preserve">
           8537.20  - на напряжение более 1000 В </w:t>
      </w:r>
      <w:r>
        <w:br/>
      </w:r>
      <w:r>
        <w:rPr>
          <w:rFonts w:ascii="Times New Roman"/>
          <w:b w:val="false"/>
          <w:i w:val="false"/>
          <w:color w:val="000000"/>
          <w:sz w:val="28"/>
        </w:rPr>
        <w:t>
</w:t>
      </w:r>
      <w:r>
        <w:rPr>
          <w:rFonts w:ascii="Times New Roman"/>
          <w:b/>
          <w:i w:val="false"/>
          <w:color w:val="000000"/>
          <w:sz w:val="28"/>
        </w:rPr>
        <w:t xml:space="preserve">85.38             Части, предназначенные исключительно или в </w:t>
      </w:r>
      <w:r>
        <w:br/>
      </w:r>
      <w:r>
        <w:rPr>
          <w:rFonts w:ascii="Times New Roman"/>
          <w:b w:val="false"/>
          <w:i w:val="false"/>
          <w:color w:val="000000"/>
          <w:sz w:val="28"/>
        </w:rPr>
        <w:t>
</w:t>
      </w:r>
      <w:r>
        <w:rPr>
          <w:rFonts w:ascii="Times New Roman"/>
          <w:b/>
          <w:i w:val="false"/>
          <w:color w:val="000000"/>
          <w:sz w:val="28"/>
        </w:rPr>
        <w:t xml:space="preserve">                  основном для аппаратуры товарной позиции </w:t>
      </w:r>
      <w:r>
        <w:br/>
      </w:r>
      <w:r>
        <w:rPr>
          <w:rFonts w:ascii="Times New Roman"/>
          <w:b w:val="false"/>
          <w:i w:val="false"/>
          <w:color w:val="000000"/>
          <w:sz w:val="28"/>
        </w:rPr>
        <w:t>
</w:t>
      </w:r>
      <w:r>
        <w:rPr>
          <w:rFonts w:ascii="Times New Roman"/>
          <w:b/>
          <w:i w:val="false"/>
          <w:color w:val="000000"/>
          <w:sz w:val="28"/>
        </w:rPr>
        <w:t xml:space="preserve">                  85.35, 85.36 или 85.37: </w:t>
      </w:r>
      <w:r>
        <w:br/>
      </w:r>
      <w:r>
        <w:rPr>
          <w:rFonts w:ascii="Times New Roman"/>
          <w:b w:val="false"/>
          <w:i w:val="false"/>
          <w:color w:val="000000"/>
          <w:sz w:val="28"/>
        </w:rPr>
        <w:t xml:space="preserve">
           8538.10  - пульты, панели, консоли, столы, </w:t>
      </w:r>
      <w:r>
        <w:br/>
      </w:r>
      <w:r>
        <w:rPr>
          <w:rFonts w:ascii="Times New Roman"/>
          <w:b w:val="false"/>
          <w:i w:val="false"/>
          <w:color w:val="000000"/>
          <w:sz w:val="28"/>
        </w:rPr>
        <w:t xml:space="preserve">
                      распределительные щиты и основания прочие для </w:t>
      </w:r>
      <w:r>
        <w:br/>
      </w:r>
      <w:r>
        <w:rPr>
          <w:rFonts w:ascii="Times New Roman"/>
          <w:b w:val="false"/>
          <w:i w:val="false"/>
          <w:color w:val="000000"/>
          <w:sz w:val="28"/>
        </w:rPr>
        <w:t xml:space="preserve">
                      изделий товарной позиции 85.37, нo не </w:t>
      </w:r>
      <w:r>
        <w:br/>
      </w:r>
      <w:r>
        <w:rPr>
          <w:rFonts w:ascii="Times New Roman"/>
          <w:b w:val="false"/>
          <w:i w:val="false"/>
          <w:color w:val="000000"/>
          <w:sz w:val="28"/>
        </w:rPr>
        <w:t xml:space="preserve">
                      укомплектованные соответствующей аппаратурой </w:t>
      </w:r>
      <w:r>
        <w:br/>
      </w:r>
      <w:r>
        <w:rPr>
          <w:rFonts w:ascii="Times New Roman"/>
          <w:b w:val="false"/>
          <w:i w:val="false"/>
          <w:color w:val="000000"/>
          <w:sz w:val="28"/>
        </w:rPr>
        <w:t xml:space="preserve">
           8538.90  - прочие </w:t>
      </w:r>
      <w:r>
        <w:br/>
      </w:r>
      <w:r>
        <w:rPr>
          <w:rFonts w:ascii="Times New Roman"/>
          <w:b w:val="false"/>
          <w:i w:val="false"/>
          <w:color w:val="000000"/>
          <w:sz w:val="28"/>
        </w:rPr>
        <w:t>
</w:t>
      </w:r>
      <w:r>
        <w:rPr>
          <w:rFonts w:ascii="Times New Roman"/>
          <w:b/>
          <w:i w:val="false"/>
          <w:color w:val="000000"/>
          <w:sz w:val="28"/>
        </w:rPr>
        <w:t xml:space="preserve">85.39             Лампы накаливания электрические или </w:t>
      </w:r>
      <w:r>
        <w:br/>
      </w:r>
      <w:r>
        <w:rPr>
          <w:rFonts w:ascii="Times New Roman"/>
          <w:b w:val="false"/>
          <w:i w:val="false"/>
          <w:color w:val="000000"/>
          <w:sz w:val="28"/>
        </w:rPr>
        <w:t>
</w:t>
      </w:r>
      <w:r>
        <w:rPr>
          <w:rFonts w:ascii="Times New Roman"/>
          <w:b/>
          <w:i w:val="false"/>
          <w:color w:val="000000"/>
          <w:sz w:val="28"/>
        </w:rPr>
        <w:t xml:space="preserve">                  газоразрядные, включая лампы герметичные </w:t>
      </w:r>
      <w:r>
        <w:br/>
      </w:r>
      <w:r>
        <w:rPr>
          <w:rFonts w:ascii="Times New Roman"/>
          <w:b w:val="false"/>
          <w:i w:val="false"/>
          <w:color w:val="000000"/>
          <w:sz w:val="28"/>
        </w:rPr>
        <w:t>
</w:t>
      </w:r>
      <w:r>
        <w:rPr>
          <w:rFonts w:ascii="Times New Roman"/>
          <w:b/>
          <w:i w:val="false"/>
          <w:color w:val="000000"/>
          <w:sz w:val="28"/>
        </w:rPr>
        <w:t xml:space="preserve">                  направленного света, а также </w:t>
      </w:r>
      <w:r>
        <w:br/>
      </w:r>
      <w:r>
        <w:rPr>
          <w:rFonts w:ascii="Times New Roman"/>
          <w:b w:val="false"/>
          <w:i w:val="false"/>
          <w:color w:val="000000"/>
          <w:sz w:val="28"/>
        </w:rPr>
        <w:t>
</w:t>
      </w:r>
      <w:r>
        <w:rPr>
          <w:rFonts w:ascii="Times New Roman"/>
          <w:b/>
          <w:i w:val="false"/>
          <w:color w:val="000000"/>
          <w:sz w:val="28"/>
        </w:rPr>
        <w:t xml:space="preserve">                  ультрафиолетовые или инфракрасные лампы; </w:t>
      </w:r>
      <w:r>
        <w:br/>
      </w:r>
      <w:r>
        <w:rPr>
          <w:rFonts w:ascii="Times New Roman"/>
          <w:b w:val="false"/>
          <w:i w:val="false"/>
          <w:color w:val="000000"/>
          <w:sz w:val="28"/>
        </w:rPr>
        <w:t>
</w:t>
      </w:r>
      <w:r>
        <w:rPr>
          <w:rFonts w:ascii="Times New Roman"/>
          <w:b/>
          <w:i w:val="false"/>
          <w:color w:val="000000"/>
          <w:sz w:val="28"/>
        </w:rPr>
        <w:t xml:space="preserve">                  дуговые лампы: </w:t>
      </w:r>
      <w:r>
        <w:br/>
      </w:r>
      <w:r>
        <w:rPr>
          <w:rFonts w:ascii="Times New Roman"/>
          <w:b w:val="false"/>
          <w:i w:val="false"/>
          <w:color w:val="000000"/>
          <w:sz w:val="28"/>
        </w:rPr>
        <w:t xml:space="preserve">
           8539.10  - лампы герметичные направленного света </w:t>
      </w:r>
      <w:r>
        <w:br/>
      </w:r>
      <w:r>
        <w:rPr>
          <w:rFonts w:ascii="Times New Roman"/>
          <w:b w:val="false"/>
          <w:i w:val="false"/>
          <w:color w:val="000000"/>
          <w:sz w:val="28"/>
        </w:rPr>
        <w:t xml:space="preserve">
                    - лампы накаливания прочие, за исключением </w:t>
      </w:r>
      <w:r>
        <w:br/>
      </w:r>
      <w:r>
        <w:rPr>
          <w:rFonts w:ascii="Times New Roman"/>
          <w:b w:val="false"/>
          <w:i w:val="false"/>
          <w:color w:val="000000"/>
          <w:sz w:val="28"/>
        </w:rPr>
        <w:t xml:space="preserve">
                      ламп ультрафиолетового или инфракрасного </w:t>
      </w:r>
      <w:r>
        <w:br/>
      </w:r>
      <w:r>
        <w:rPr>
          <w:rFonts w:ascii="Times New Roman"/>
          <w:b w:val="false"/>
          <w:i w:val="false"/>
          <w:color w:val="000000"/>
          <w:sz w:val="28"/>
        </w:rPr>
        <w:t xml:space="preserve">
                      излучения: </w:t>
      </w:r>
      <w:r>
        <w:br/>
      </w:r>
      <w:r>
        <w:rPr>
          <w:rFonts w:ascii="Times New Roman"/>
          <w:b w:val="false"/>
          <w:i w:val="false"/>
          <w:color w:val="000000"/>
          <w:sz w:val="28"/>
        </w:rPr>
        <w:t xml:space="preserve">
           8539.21  -- галогенные с вольфрамовой нитью </w:t>
      </w:r>
      <w:r>
        <w:br/>
      </w:r>
      <w:r>
        <w:rPr>
          <w:rFonts w:ascii="Times New Roman"/>
          <w:b w:val="false"/>
          <w:i w:val="false"/>
          <w:color w:val="000000"/>
          <w:sz w:val="28"/>
        </w:rPr>
        <w:t xml:space="preserve">
           8539.22  -- прочие, мощностью не более 200 Вт и на </w:t>
      </w:r>
      <w:r>
        <w:br/>
      </w:r>
      <w:r>
        <w:rPr>
          <w:rFonts w:ascii="Times New Roman"/>
          <w:b w:val="false"/>
          <w:i w:val="false"/>
          <w:color w:val="000000"/>
          <w:sz w:val="28"/>
        </w:rPr>
        <w:t xml:space="preserve">
                       напряжение более 100 В </w:t>
      </w:r>
      <w:r>
        <w:br/>
      </w:r>
      <w:r>
        <w:rPr>
          <w:rFonts w:ascii="Times New Roman"/>
          <w:b w:val="false"/>
          <w:i w:val="false"/>
          <w:color w:val="000000"/>
          <w:sz w:val="28"/>
        </w:rPr>
        <w:t xml:space="preserve">
           8539.29  -- прочие </w:t>
      </w:r>
      <w:r>
        <w:br/>
      </w:r>
      <w:r>
        <w:rPr>
          <w:rFonts w:ascii="Times New Roman"/>
          <w:b w:val="false"/>
          <w:i w:val="false"/>
          <w:color w:val="000000"/>
          <w:sz w:val="28"/>
        </w:rPr>
        <w:t xml:space="preserve">
                    -  лампы газоразрядные, зa исключением ламп </w:t>
      </w:r>
      <w:r>
        <w:br/>
      </w:r>
      <w:r>
        <w:rPr>
          <w:rFonts w:ascii="Times New Roman"/>
          <w:b w:val="false"/>
          <w:i w:val="false"/>
          <w:color w:val="000000"/>
          <w:sz w:val="28"/>
        </w:rPr>
        <w:t xml:space="preserve">
                       ультрафиолетового излучения: </w:t>
      </w:r>
      <w:r>
        <w:br/>
      </w:r>
      <w:r>
        <w:rPr>
          <w:rFonts w:ascii="Times New Roman"/>
          <w:b w:val="false"/>
          <w:i w:val="false"/>
          <w:color w:val="000000"/>
          <w:sz w:val="28"/>
        </w:rPr>
        <w:t xml:space="preserve">
           8539.31  -- люминесцентные с термокатодом </w:t>
      </w:r>
      <w:r>
        <w:br/>
      </w:r>
      <w:r>
        <w:rPr>
          <w:rFonts w:ascii="Times New Roman"/>
          <w:b w:val="false"/>
          <w:i w:val="false"/>
          <w:color w:val="000000"/>
          <w:sz w:val="28"/>
        </w:rPr>
        <w:t xml:space="preserve">
           8539.32  -- ртутные или натриевые лампы; лампы </w:t>
      </w:r>
      <w:r>
        <w:br/>
      </w:r>
      <w:r>
        <w:rPr>
          <w:rFonts w:ascii="Times New Roman"/>
          <w:b w:val="false"/>
          <w:i w:val="false"/>
          <w:color w:val="000000"/>
          <w:sz w:val="28"/>
        </w:rPr>
        <w:t xml:space="preserve">
                       металлогалогенные </w:t>
      </w:r>
      <w:r>
        <w:br/>
      </w:r>
      <w:r>
        <w:rPr>
          <w:rFonts w:ascii="Times New Roman"/>
          <w:b w:val="false"/>
          <w:i w:val="false"/>
          <w:color w:val="000000"/>
          <w:sz w:val="28"/>
        </w:rPr>
        <w:t xml:space="preserve">
           8539.39  -- прочие </w:t>
      </w:r>
      <w:r>
        <w:br/>
      </w:r>
      <w:r>
        <w:rPr>
          <w:rFonts w:ascii="Times New Roman"/>
          <w:b w:val="false"/>
          <w:i w:val="false"/>
          <w:color w:val="000000"/>
          <w:sz w:val="28"/>
        </w:rPr>
        <w:t xml:space="preserve">
                    - лампы ультрафиолетового или инфракрасного </w:t>
      </w:r>
      <w:r>
        <w:br/>
      </w:r>
      <w:r>
        <w:rPr>
          <w:rFonts w:ascii="Times New Roman"/>
          <w:b w:val="false"/>
          <w:i w:val="false"/>
          <w:color w:val="000000"/>
          <w:sz w:val="28"/>
        </w:rPr>
        <w:t xml:space="preserve">
                      излучения; дуговые лампы: </w:t>
      </w:r>
      <w:r>
        <w:br/>
      </w:r>
      <w:r>
        <w:rPr>
          <w:rFonts w:ascii="Times New Roman"/>
          <w:b w:val="false"/>
          <w:i w:val="false"/>
          <w:color w:val="000000"/>
          <w:sz w:val="28"/>
        </w:rPr>
        <w:t xml:space="preserve">
           8539.41  -- дуговые лампы </w:t>
      </w:r>
      <w:r>
        <w:br/>
      </w:r>
      <w:r>
        <w:rPr>
          <w:rFonts w:ascii="Times New Roman"/>
          <w:b w:val="false"/>
          <w:i w:val="false"/>
          <w:color w:val="000000"/>
          <w:sz w:val="28"/>
        </w:rPr>
        <w:t xml:space="preserve">
           8539.49  -- прочие </w:t>
      </w:r>
      <w:r>
        <w:br/>
      </w:r>
      <w:r>
        <w:rPr>
          <w:rFonts w:ascii="Times New Roman"/>
          <w:b w:val="false"/>
          <w:i w:val="false"/>
          <w:color w:val="000000"/>
          <w:sz w:val="28"/>
        </w:rPr>
        <w:t xml:space="preserve">
           8539.90  - части </w:t>
      </w:r>
      <w:r>
        <w:br/>
      </w:r>
      <w:r>
        <w:rPr>
          <w:rFonts w:ascii="Times New Roman"/>
          <w:b w:val="false"/>
          <w:i w:val="false"/>
          <w:color w:val="000000"/>
          <w:sz w:val="28"/>
        </w:rPr>
        <w:t xml:space="preserve">
-------------------------------------------------------------------- </w:t>
      </w:r>
    </w:p>
    <w:bookmarkStart w:name="z591" w:id="58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85.40/41       </w:t>
      </w:r>
    </w:p>
    <w:bookmarkEnd w:id="58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85.40             Лампы и трубки электронные с термокатодом, </w:t>
      </w:r>
      <w:r>
        <w:br/>
      </w:r>
      <w:r>
        <w:rPr>
          <w:rFonts w:ascii="Times New Roman"/>
          <w:b w:val="false"/>
          <w:i w:val="false"/>
          <w:color w:val="000000"/>
          <w:sz w:val="28"/>
        </w:rPr>
        <w:t>
</w:t>
      </w:r>
      <w:r>
        <w:rPr>
          <w:rFonts w:ascii="Times New Roman"/>
          <w:b/>
          <w:i w:val="false"/>
          <w:color w:val="000000"/>
          <w:sz w:val="28"/>
        </w:rPr>
        <w:t xml:space="preserve">                  холодным катодом или фотокатодом (например, </w:t>
      </w:r>
      <w:r>
        <w:br/>
      </w:r>
      <w:r>
        <w:rPr>
          <w:rFonts w:ascii="Times New Roman"/>
          <w:b w:val="false"/>
          <w:i w:val="false"/>
          <w:color w:val="000000"/>
          <w:sz w:val="28"/>
        </w:rPr>
        <w:t>
</w:t>
      </w:r>
      <w:r>
        <w:rPr>
          <w:rFonts w:ascii="Times New Roman"/>
          <w:b/>
          <w:i w:val="false"/>
          <w:color w:val="000000"/>
          <w:sz w:val="28"/>
        </w:rPr>
        <w:t xml:space="preserve">                  вакуумные или паро- или газонаполненные </w:t>
      </w:r>
      <w:r>
        <w:br/>
      </w:r>
      <w:r>
        <w:rPr>
          <w:rFonts w:ascii="Times New Roman"/>
          <w:b w:val="false"/>
          <w:i w:val="false"/>
          <w:color w:val="000000"/>
          <w:sz w:val="28"/>
        </w:rPr>
        <w:t>
</w:t>
      </w:r>
      <w:r>
        <w:rPr>
          <w:rFonts w:ascii="Times New Roman"/>
          <w:b/>
          <w:i w:val="false"/>
          <w:color w:val="000000"/>
          <w:sz w:val="28"/>
        </w:rPr>
        <w:t xml:space="preserve">                  лампы и трубки, ртутные дуговые </w:t>
      </w:r>
      <w:r>
        <w:br/>
      </w:r>
      <w:r>
        <w:rPr>
          <w:rFonts w:ascii="Times New Roman"/>
          <w:b w:val="false"/>
          <w:i w:val="false"/>
          <w:color w:val="000000"/>
          <w:sz w:val="28"/>
        </w:rPr>
        <w:t>
</w:t>
      </w:r>
      <w:r>
        <w:rPr>
          <w:rFonts w:ascii="Times New Roman"/>
          <w:b/>
          <w:i w:val="false"/>
          <w:color w:val="000000"/>
          <w:sz w:val="28"/>
        </w:rPr>
        <w:t xml:space="preserve">                  выпрямительные лампы и трубки и электронно- </w:t>
      </w:r>
      <w:r>
        <w:br/>
      </w:r>
      <w:r>
        <w:rPr>
          <w:rFonts w:ascii="Times New Roman"/>
          <w:b w:val="false"/>
          <w:i w:val="false"/>
          <w:color w:val="000000"/>
          <w:sz w:val="28"/>
        </w:rPr>
        <w:t>
</w:t>
      </w:r>
      <w:r>
        <w:rPr>
          <w:rFonts w:ascii="Times New Roman"/>
          <w:b/>
          <w:i w:val="false"/>
          <w:color w:val="000000"/>
          <w:sz w:val="28"/>
        </w:rPr>
        <w:t xml:space="preserve">                  лучевые трубки, телевизионные трубки </w:t>
      </w:r>
      <w:r>
        <w:br/>
      </w:r>
      <w:r>
        <w:rPr>
          <w:rFonts w:ascii="Times New Roman"/>
          <w:b w:val="false"/>
          <w:i w:val="false"/>
          <w:color w:val="000000"/>
          <w:sz w:val="28"/>
        </w:rPr>
        <w:t>
</w:t>
      </w:r>
      <w:r>
        <w:rPr>
          <w:rFonts w:ascii="Times New Roman"/>
          <w:b/>
          <w:i w:val="false"/>
          <w:color w:val="000000"/>
          <w:sz w:val="28"/>
        </w:rPr>
        <w:t xml:space="preserve">                  передающие): </w:t>
      </w:r>
      <w:r>
        <w:br/>
      </w:r>
      <w:r>
        <w:rPr>
          <w:rFonts w:ascii="Times New Roman"/>
          <w:b w:val="false"/>
          <w:i w:val="false"/>
          <w:color w:val="000000"/>
          <w:sz w:val="28"/>
        </w:rPr>
        <w:t xml:space="preserve">
                    - трубки телевизионные электронно-лучевые, </w:t>
      </w:r>
      <w:r>
        <w:br/>
      </w:r>
      <w:r>
        <w:rPr>
          <w:rFonts w:ascii="Times New Roman"/>
          <w:b w:val="false"/>
          <w:i w:val="false"/>
          <w:color w:val="000000"/>
          <w:sz w:val="28"/>
        </w:rPr>
        <w:t xml:space="preserve">
                      включая электронно-лучевые трубки для </w:t>
      </w:r>
      <w:r>
        <w:br/>
      </w:r>
      <w:r>
        <w:rPr>
          <w:rFonts w:ascii="Times New Roman"/>
          <w:b w:val="false"/>
          <w:i w:val="false"/>
          <w:color w:val="000000"/>
          <w:sz w:val="28"/>
        </w:rPr>
        <w:t xml:space="preserve">
                      видеомониторов: </w:t>
      </w:r>
      <w:r>
        <w:br/>
      </w:r>
      <w:r>
        <w:rPr>
          <w:rFonts w:ascii="Times New Roman"/>
          <w:b w:val="false"/>
          <w:i w:val="false"/>
          <w:color w:val="000000"/>
          <w:sz w:val="28"/>
        </w:rPr>
        <w:t xml:space="preserve">
           8540.11  -- цветного изображения </w:t>
      </w:r>
      <w:r>
        <w:br/>
      </w:r>
      <w:r>
        <w:rPr>
          <w:rFonts w:ascii="Times New Roman"/>
          <w:b w:val="false"/>
          <w:i w:val="false"/>
          <w:color w:val="000000"/>
          <w:sz w:val="28"/>
        </w:rPr>
        <w:t xml:space="preserve">
           8540.12  -- черно-белого или другого монохромного </w:t>
      </w:r>
      <w:r>
        <w:br/>
      </w:r>
      <w:r>
        <w:rPr>
          <w:rFonts w:ascii="Times New Roman"/>
          <w:b w:val="false"/>
          <w:i w:val="false"/>
          <w:color w:val="000000"/>
          <w:sz w:val="28"/>
        </w:rPr>
        <w:t xml:space="preserve">
                       изображения </w:t>
      </w:r>
      <w:r>
        <w:br/>
      </w:r>
      <w:r>
        <w:rPr>
          <w:rFonts w:ascii="Times New Roman"/>
          <w:b w:val="false"/>
          <w:i w:val="false"/>
          <w:color w:val="000000"/>
          <w:sz w:val="28"/>
        </w:rPr>
        <w:t xml:space="preserve">
           8540.20  - трубки телевизионные передающие; </w:t>
      </w:r>
      <w:r>
        <w:br/>
      </w:r>
      <w:r>
        <w:rPr>
          <w:rFonts w:ascii="Times New Roman"/>
          <w:b w:val="false"/>
          <w:i w:val="false"/>
          <w:color w:val="000000"/>
          <w:sz w:val="28"/>
        </w:rPr>
        <w:t xml:space="preserve">
                      преобразователи электронно-оптические и </w:t>
      </w:r>
      <w:r>
        <w:br/>
      </w:r>
      <w:r>
        <w:rPr>
          <w:rFonts w:ascii="Times New Roman"/>
          <w:b w:val="false"/>
          <w:i w:val="false"/>
          <w:color w:val="000000"/>
          <w:sz w:val="28"/>
        </w:rPr>
        <w:t xml:space="preserve">
                      усилители яркости изображения; трубки </w:t>
      </w:r>
      <w:r>
        <w:br/>
      </w:r>
      <w:r>
        <w:rPr>
          <w:rFonts w:ascii="Times New Roman"/>
          <w:b w:val="false"/>
          <w:i w:val="false"/>
          <w:color w:val="000000"/>
          <w:sz w:val="28"/>
        </w:rPr>
        <w:t xml:space="preserve">
                      фотокатодные прочие </w:t>
      </w:r>
      <w:r>
        <w:br/>
      </w:r>
      <w:r>
        <w:rPr>
          <w:rFonts w:ascii="Times New Roman"/>
          <w:b w:val="false"/>
          <w:i w:val="false"/>
          <w:color w:val="000000"/>
          <w:sz w:val="28"/>
        </w:rPr>
        <w:t xml:space="preserve">
           8540.40  - трубки дисплеев для вывода данных/графики, </w:t>
      </w:r>
      <w:r>
        <w:br/>
      </w:r>
      <w:r>
        <w:rPr>
          <w:rFonts w:ascii="Times New Roman"/>
          <w:b w:val="false"/>
          <w:i w:val="false"/>
          <w:color w:val="000000"/>
          <w:sz w:val="28"/>
        </w:rPr>
        <w:t xml:space="preserve">
                      цветные, с шагом точек люминофора на экране </w:t>
      </w:r>
      <w:r>
        <w:br/>
      </w:r>
      <w:r>
        <w:rPr>
          <w:rFonts w:ascii="Times New Roman"/>
          <w:b w:val="false"/>
          <w:i w:val="false"/>
          <w:color w:val="000000"/>
          <w:sz w:val="28"/>
        </w:rPr>
        <w:t xml:space="preserve">
                      менее 0,4 мм </w:t>
      </w:r>
      <w:r>
        <w:br/>
      </w:r>
      <w:r>
        <w:rPr>
          <w:rFonts w:ascii="Times New Roman"/>
          <w:b w:val="false"/>
          <w:i w:val="false"/>
          <w:color w:val="000000"/>
          <w:sz w:val="28"/>
        </w:rPr>
        <w:t xml:space="preserve">
           8540.50  - трубки дисплеев для вывода данных/графики, </w:t>
      </w:r>
      <w:r>
        <w:br/>
      </w:r>
      <w:r>
        <w:rPr>
          <w:rFonts w:ascii="Times New Roman"/>
          <w:b w:val="false"/>
          <w:i w:val="false"/>
          <w:color w:val="000000"/>
          <w:sz w:val="28"/>
        </w:rPr>
        <w:t xml:space="preserve">
                      черно-белые или другие монохромные </w:t>
      </w:r>
      <w:r>
        <w:br/>
      </w:r>
      <w:r>
        <w:rPr>
          <w:rFonts w:ascii="Times New Roman"/>
          <w:b w:val="false"/>
          <w:i w:val="false"/>
          <w:color w:val="000000"/>
          <w:sz w:val="28"/>
        </w:rPr>
        <w:t xml:space="preserve">
           8540.60  - трубки электронно-лучевые прочие </w:t>
      </w:r>
      <w:r>
        <w:br/>
      </w:r>
      <w:r>
        <w:rPr>
          <w:rFonts w:ascii="Times New Roman"/>
          <w:b w:val="false"/>
          <w:i w:val="false"/>
          <w:color w:val="000000"/>
          <w:sz w:val="28"/>
        </w:rPr>
        <w:t xml:space="preserve">
                    - Трубки микроволновые (например, магнетроны, </w:t>
      </w:r>
      <w:r>
        <w:br/>
      </w:r>
      <w:r>
        <w:rPr>
          <w:rFonts w:ascii="Times New Roman"/>
          <w:b w:val="false"/>
          <w:i w:val="false"/>
          <w:color w:val="000000"/>
          <w:sz w:val="28"/>
        </w:rPr>
        <w:t xml:space="preserve">
                      клистроны, лампы бегущей волны, лампы </w:t>
      </w:r>
      <w:r>
        <w:br/>
      </w:r>
      <w:r>
        <w:rPr>
          <w:rFonts w:ascii="Times New Roman"/>
          <w:b w:val="false"/>
          <w:i w:val="false"/>
          <w:color w:val="000000"/>
          <w:sz w:val="28"/>
        </w:rPr>
        <w:t xml:space="preserve">
                      обратной волны), исключая лампы с управляющей </w:t>
      </w:r>
      <w:r>
        <w:br/>
      </w:r>
      <w:r>
        <w:rPr>
          <w:rFonts w:ascii="Times New Roman"/>
          <w:b w:val="false"/>
          <w:i w:val="false"/>
          <w:color w:val="000000"/>
          <w:sz w:val="28"/>
        </w:rPr>
        <w:t xml:space="preserve">
                      сеткой: </w:t>
      </w:r>
      <w:r>
        <w:br/>
      </w:r>
      <w:r>
        <w:rPr>
          <w:rFonts w:ascii="Times New Roman"/>
          <w:b w:val="false"/>
          <w:i w:val="false"/>
          <w:color w:val="000000"/>
          <w:sz w:val="28"/>
        </w:rPr>
        <w:t xml:space="preserve">
           8540.71  -- магнетроны </w:t>
      </w:r>
      <w:r>
        <w:br/>
      </w:r>
      <w:r>
        <w:rPr>
          <w:rFonts w:ascii="Times New Roman"/>
          <w:b w:val="false"/>
          <w:i w:val="false"/>
          <w:color w:val="000000"/>
          <w:sz w:val="28"/>
        </w:rPr>
        <w:t xml:space="preserve">
           8540.72  -- клистроны </w:t>
      </w:r>
      <w:r>
        <w:br/>
      </w:r>
      <w:r>
        <w:rPr>
          <w:rFonts w:ascii="Times New Roman"/>
          <w:b w:val="false"/>
          <w:i w:val="false"/>
          <w:color w:val="000000"/>
          <w:sz w:val="28"/>
        </w:rPr>
        <w:t xml:space="preserve">
           8540.79  -- прочие </w:t>
      </w:r>
      <w:r>
        <w:br/>
      </w:r>
      <w:r>
        <w:rPr>
          <w:rFonts w:ascii="Times New Roman"/>
          <w:b w:val="false"/>
          <w:i w:val="false"/>
          <w:color w:val="000000"/>
          <w:sz w:val="28"/>
        </w:rPr>
        <w:t xml:space="preserve">
                    - электронные лампы и трубки прочие: </w:t>
      </w:r>
      <w:r>
        <w:br/>
      </w:r>
      <w:r>
        <w:rPr>
          <w:rFonts w:ascii="Times New Roman"/>
          <w:b w:val="false"/>
          <w:i w:val="false"/>
          <w:color w:val="000000"/>
          <w:sz w:val="28"/>
        </w:rPr>
        <w:t xml:space="preserve">
           8540.81  -- электронные лампы и трубки приемные или </w:t>
      </w:r>
      <w:r>
        <w:br/>
      </w:r>
      <w:r>
        <w:rPr>
          <w:rFonts w:ascii="Times New Roman"/>
          <w:b w:val="false"/>
          <w:i w:val="false"/>
          <w:color w:val="000000"/>
          <w:sz w:val="28"/>
        </w:rPr>
        <w:t xml:space="preserve">
                       усилительные </w:t>
      </w:r>
      <w:r>
        <w:br/>
      </w:r>
      <w:r>
        <w:rPr>
          <w:rFonts w:ascii="Times New Roman"/>
          <w:b w:val="false"/>
          <w:i w:val="false"/>
          <w:color w:val="000000"/>
          <w:sz w:val="28"/>
        </w:rPr>
        <w:t xml:space="preserve">
           8540.89  -- прочие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8540.91  -- трубок электронно-лучевых </w:t>
      </w:r>
      <w:r>
        <w:br/>
      </w:r>
      <w:r>
        <w:rPr>
          <w:rFonts w:ascii="Times New Roman"/>
          <w:b w:val="false"/>
          <w:i w:val="false"/>
          <w:color w:val="000000"/>
          <w:sz w:val="28"/>
        </w:rPr>
        <w:t xml:space="preserve">
           8540.99  -- прочие </w:t>
      </w:r>
      <w:r>
        <w:br/>
      </w:r>
      <w:r>
        <w:rPr>
          <w:rFonts w:ascii="Times New Roman"/>
          <w:b w:val="false"/>
          <w:i w:val="false"/>
          <w:color w:val="000000"/>
          <w:sz w:val="28"/>
        </w:rPr>
        <w:t>
</w:t>
      </w:r>
      <w:r>
        <w:rPr>
          <w:rFonts w:ascii="Times New Roman"/>
          <w:b/>
          <w:i w:val="false"/>
          <w:color w:val="000000"/>
          <w:sz w:val="28"/>
        </w:rPr>
        <w:t xml:space="preserve">85.41             Диоды, транзисторы и аналогичные </w:t>
      </w:r>
      <w:r>
        <w:br/>
      </w:r>
      <w:r>
        <w:rPr>
          <w:rFonts w:ascii="Times New Roman"/>
          <w:b w:val="false"/>
          <w:i w:val="false"/>
          <w:color w:val="000000"/>
          <w:sz w:val="28"/>
        </w:rPr>
        <w:t>
</w:t>
      </w:r>
      <w:r>
        <w:rPr>
          <w:rFonts w:ascii="Times New Roman"/>
          <w:b/>
          <w:i w:val="false"/>
          <w:color w:val="000000"/>
          <w:sz w:val="28"/>
        </w:rPr>
        <w:t xml:space="preserve">                  полупроводниковые приборы; </w:t>
      </w:r>
      <w:r>
        <w:br/>
      </w:r>
      <w:r>
        <w:rPr>
          <w:rFonts w:ascii="Times New Roman"/>
          <w:b w:val="false"/>
          <w:i w:val="false"/>
          <w:color w:val="000000"/>
          <w:sz w:val="28"/>
        </w:rPr>
        <w:t>
</w:t>
      </w:r>
      <w:r>
        <w:rPr>
          <w:rFonts w:ascii="Times New Roman"/>
          <w:b/>
          <w:i w:val="false"/>
          <w:color w:val="000000"/>
          <w:sz w:val="28"/>
        </w:rPr>
        <w:t xml:space="preserve">                  фоточувствительные полупроводниковые </w:t>
      </w:r>
      <w:r>
        <w:br/>
      </w:r>
      <w:r>
        <w:rPr>
          <w:rFonts w:ascii="Times New Roman"/>
          <w:b w:val="false"/>
          <w:i w:val="false"/>
          <w:color w:val="000000"/>
          <w:sz w:val="28"/>
        </w:rPr>
        <w:t>
</w:t>
      </w:r>
      <w:r>
        <w:rPr>
          <w:rFonts w:ascii="Times New Roman"/>
          <w:b/>
          <w:i w:val="false"/>
          <w:color w:val="000000"/>
          <w:sz w:val="28"/>
        </w:rPr>
        <w:t xml:space="preserve">                  приборы, включая фотогальванические </w:t>
      </w:r>
      <w:r>
        <w:br/>
      </w:r>
      <w:r>
        <w:rPr>
          <w:rFonts w:ascii="Times New Roman"/>
          <w:b w:val="false"/>
          <w:i w:val="false"/>
          <w:color w:val="000000"/>
          <w:sz w:val="28"/>
        </w:rPr>
        <w:t>
</w:t>
      </w:r>
      <w:r>
        <w:rPr>
          <w:rFonts w:ascii="Times New Roman"/>
          <w:b/>
          <w:i w:val="false"/>
          <w:color w:val="000000"/>
          <w:sz w:val="28"/>
        </w:rPr>
        <w:t xml:space="preserve">                  элементы, собранные или не собранные в </w:t>
      </w:r>
      <w:r>
        <w:br/>
      </w:r>
      <w:r>
        <w:rPr>
          <w:rFonts w:ascii="Times New Roman"/>
          <w:b w:val="false"/>
          <w:i w:val="false"/>
          <w:color w:val="000000"/>
          <w:sz w:val="28"/>
        </w:rPr>
        <w:t>
</w:t>
      </w:r>
      <w:r>
        <w:rPr>
          <w:rFonts w:ascii="Times New Roman"/>
          <w:b/>
          <w:i w:val="false"/>
          <w:color w:val="000000"/>
          <w:sz w:val="28"/>
        </w:rPr>
        <w:t xml:space="preserve">                  модули, вмонтированные или не </w:t>
      </w:r>
      <w:r>
        <w:br/>
      </w:r>
      <w:r>
        <w:rPr>
          <w:rFonts w:ascii="Times New Roman"/>
          <w:b w:val="false"/>
          <w:i w:val="false"/>
          <w:color w:val="000000"/>
          <w:sz w:val="28"/>
        </w:rPr>
        <w:t>
</w:t>
      </w:r>
      <w:r>
        <w:rPr>
          <w:rFonts w:ascii="Times New Roman"/>
          <w:b/>
          <w:i w:val="false"/>
          <w:color w:val="000000"/>
          <w:sz w:val="28"/>
        </w:rPr>
        <w:t xml:space="preserve">                  вмонтированные в панели; </w:t>
      </w:r>
      <w:r>
        <w:br/>
      </w:r>
      <w:r>
        <w:rPr>
          <w:rFonts w:ascii="Times New Roman"/>
          <w:b w:val="false"/>
          <w:i w:val="false"/>
          <w:color w:val="000000"/>
          <w:sz w:val="28"/>
        </w:rPr>
        <w:t>
</w:t>
      </w:r>
      <w:r>
        <w:rPr>
          <w:rFonts w:ascii="Times New Roman"/>
          <w:b/>
          <w:i w:val="false"/>
          <w:color w:val="000000"/>
          <w:sz w:val="28"/>
        </w:rPr>
        <w:t xml:space="preserve">                  светоизлучающие диоды; пьезоэлектрические </w:t>
      </w:r>
      <w:r>
        <w:br/>
      </w:r>
      <w:r>
        <w:rPr>
          <w:rFonts w:ascii="Times New Roman"/>
          <w:b w:val="false"/>
          <w:i w:val="false"/>
          <w:color w:val="000000"/>
          <w:sz w:val="28"/>
        </w:rPr>
        <w:t>
</w:t>
      </w:r>
      <w:r>
        <w:rPr>
          <w:rFonts w:ascii="Times New Roman"/>
          <w:b/>
          <w:i w:val="false"/>
          <w:color w:val="000000"/>
          <w:sz w:val="28"/>
        </w:rPr>
        <w:t xml:space="preserve">                  кристаллы в сборе: </w:t>
      </w:r>
      <w:r>
        <w:br/>
      </w:r>
      <w:r>
        <w:rPr>
          <w:rFonts w:ascii="Times New Roman"/>
          <w:b w:val="false"/>
          <w:i w:val="false"/>
          <w:color w:val="000000"/>
          <w:sz w:val="28"/>
        </w:rPr>
        <w:t xml:space="preserve">
           8541.10  - диоды, кроме фотодиодов или светоизлучающих </w:t>
      </w:r>
      <w:r>
        <w:br/>
      </w:r>
      <w:r>
        <w:rPr>
          <w:rFonts w:ascii="Times New Roman"/>
          <w:b w:val="false"/>
          <w:i w:val="false"/>
          <w:color w:val="000000"/>
          <w:sz w:val="28"/>
        </w:rPr>
        <w:t xml:space="preserve">
                      диодов </w:t>
      </w:r>
      <w:r>
        <w:br/>
      </w:r>
      <w:r>
        <w:rPr>
          <w:rFonts w:ascii="Times New Roman"/>
          <w:b w:val="false"/>
          <w:i w:val="false"/>
          <w:color w:val="000000"/>
          <w:sz w:val="28"/>
        </w:rPr>
        <w:t xml:space="preserve">
                    - транзисторы, кроме фототранзисторов: </w:t>
      </w:r>
      <w:r>
        <w:br/>
      </w:r>
      <w:r>
        <w:rPr>
          <w:rFonts w:ascii="Times New Roman"/>
          <w:b w:val="false"/>
          <w:i w:val="false"/>
          <w:color w:val="000000"/>
          <w:sz w:val="28"/>
        </w:rPr>
        <w:t xml:space="preserve">
           8541.21  -- мощностью рассеивания менее 1 Вт </w:t>
      </w:r>
      <w:r>
        <w:br/>
      </w:r>
      <w:r>
        <w:rPr>
          <w:rFonts w:ascii="Times New Roman"/>
          <w:b w:val="false"/>
          <w:i w:val="false"/>
          <w:color w:val="000000"/>
          <w:sz w:val="28"/>
        </w:rPr>
        <w:t xml:space="preserve">
           8541.29  -- прочие </w:t>
      </w:r>
      <w:r>
        <w:br/>
      </w:r>
      <w:r>
        <w:rPr>
          <w:rFonts w:ascii="Times New Roman"/>
          <w:b w:val="false"/>
          <w:i w:val="false"/>
          <w:color w:val="000000"/>
          <w:sz w:val="28"/>
        </w:rPr>
        <w:t xml:space="preserve">
           8541.30  - тиристоры, динисторы и тринисторы, кроме </w:t>
      </w:r>
      <w:r>
        <w:br/>
      </w:r>
      <w:r>
        <w:rPr>
          <w:rFonts w:ascii="Times New Roman"/>
          <w:b w:val="false"/>
          <w:i w:val="false"/>
          <w:color w:val="000000"/>
          <w:sz w:val="28"/>
        </w:rPr>
        <w:t xml:space="preserve">
                      фоточувствительных приборов </w:t>
      </w:r>
      <w:r>
        <w:br/>
      </w:r>
      <w:r>
        <w:rPr>
          <w:rFonts w:ascii="Times New Roman"/>
          <w:b w:val="false"/>
          <w:i w:val="false"/>
          <w:color w:val="000000"/>
          <w:sz w:val="28"/>
        </w:rPr>
        <w:t xml:space="preserve">
           8541.40  - приборы полупроводниковые фоточувствительные, </w:t>
      </w:r>
      <w:r>
        <w:br/>
      </w:r>
      <w:r>
        <w:rPr>
          <w:rFonts w:ascii="Times New Roman"/>
          <w:b w:val="false"/>
          <w:i w:val="false"/>
          <w:color w:val="000000"/>
          <w:sz w:val="28"/>
        </w:rPr>
        <w:t xml:space="preserve">
                      включая фотогальванические элементы, </w:t>
      </w:r>
      <w:r>
        <w:br/>
      </w:r>
      <w:r>
        <w:rPr>
          <w:rFonts w:ascii="Times New Roman"/>
          <w:b w:val="false"/>
          <w:i w:val="false"/>
          <w:color w:val="000000"/>
          <w:sz w:val="28"/>
        </w:rPr>
        <w:t xml:space="preserve">
                      собранные или не собранные в модули, </w:t>
      </w:r>
      <w:r>
        <w:br/>
      </w:r>
      <w:r>
        <w:rPr>
          <w:rFonts w:ascii="Times New Roman"/>
          <w:b w:val="false"/>
          <w:i w:val="false"/>
          <w:color w:val="000000"/>
          <w:sz w:val="28"/>
        </w:rPr>
        <w:t xml:space="preserve">
                      вмонтированные или не вмонтированные в </w:t>
      </w:r>
      <w:r>
        <w:br/>
      </w:r>
      <w:r>
        <w:rPr>
          <w:rFonts w:ascii="Times New Roman"/>
          <w:b w:val="false"/>
          <w:i w:val="false"/>
          <w:color w:val="000000"/>
          <w:sz w:val="28"/>
        </w:rPr>
        <w:t xml:space="preserve">
                      панели; светоизлучающие диоды </w:t>
      </w:r>
      <w:r>
        <w:br/>
      </w:r>
      <w:r>
        <w:rPr>
          <w:rFonts w:ascii="Times New Roman"/>
          <w:b w:val="false"/>
          <w:i w:val="false"/>
          <w:color w:val="000000"/>
          <w:sz w:val="28"/>
        </w:rPr>
        <w:t xml:space="preserve">
           8541.50  - приборы полупроводниковые прочие </w:t>
      </w:r>
      <w:r>
        <w:br/>
      </w:r>
      <w:r>
        <w:rPr>
          <w:rFonts w:ascii="Times New Roman"/>
          <w:b w:val="false"/>
          <w:i w:val="false"/>
          <w:color w:val="000000"/>
          <w:sz w:val="28"/>
        </w:rPr>
        <w:t xml:space="preserve">
           8541.60  - кристаллы пьезоэлектрические собранные </w:t>
      </w:r>
      <w:r>
        <w:br/>
      </w:r>
      <w:r>
        <w:rPr>
          <w:rFonts w:ascii="Times New Roman"/>
          <w:b w:val="false"/>
          <w:i w:val="false"/>
          <w:color w:val="000000"/>
          <w:sz w:val="28"/>
        </w:rPr>
        <w:t xml:space="preserve">
           8541.90  - части </w:t>
      </w:r>
      <w:r>
        <w:br/>
      </w:r>
      <w:r>
        <w:rPr>
          <w:rFonts w:ascii="Times New Roman"/>
          <w:b w:val="false"/>
          <w:i w:val="false"/>
          <w:color w:val="000000"/>
          <w:sz w:val="28"/>
        </w:rPr>
        <w:t xml:space="preserve">
-------------------------------------------------------------------- </w:t>
      </w:r>
    </w:p>
    <w:bookmarkStart w:name="z592" w:id="59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85.42/44 </w:t>
      </w:r>
      <w:r>
        <w:rPr>
          <w:rFonts w:ascii="Times New Roman"/>
          <w:b w:val="false"/>
          <w:i w:val="false"/>
          <w:color w:val="000000"/>
          <w:vertAlign w:val="subscript"/>
        </w:rPr>
        <w:t xml:space="preserve">1 </w:t>
      </w:r>
    </w:p>
    <w:bookmarkEnd w:id="59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85.42             Схемы электронные интегральные и </w:t>
      </w:r>
      <w:r>
        <w:br/>
      </w:r>
      <w:r>
        <w:rPr>
          <w:rFonts w:ascii="Times New Roman"/>
          <w:b w:val="false"/>
          <w:i w:val="false"/>
          <w:color w:val="000000"/>
          <w:sz w:val="28"/>
        </w:rPr>
        <w:t>
</w:t>
      </w:r>
      <w:r>
        <w:rPr>
          <w:rFonts w:ascii="Times New Roman"/>
          <w:b/>
          <w:i w:val="false"/>
          <w:color w:val="000000"/>
          <w:sz w:val="28"/>
        </w:rPr>
        <w:t xml:space="preserve">                  микросборки: </w:t>
      </w:r>
      <w:r>
        <w:br/>
      </w:r>
      <w:r>
        <w:rPr>
          <w:rFonts w:ascii="Times New Roman"/>
          <w:b w:val="false"/>
          <w:i w:val="false"/>
          <w:color w:val="000000"/>
          <w:sz w:val="28"/>
        </w:rPr>
        <w:t xml:space="preserve">
           8542.10  - карточки с электронными интегральными схемами </w:t>
      </w:r>
      <w:r>
        <w:br/>
      </w:r>
      <w:r>
        <w:rPr>
          <w:rFonts w:ascii="Times New Roman"/>
          <w:b w:val="false"/>
          <w:i w:val="false"/>
          <w:color w:val="000000"/>
          <w:sz w:val="28"/>
        </w:rPr>
        <w:t xml:space="preserve">
                      ("интеллектуальные" карточки) </w:t>
      </w:r>
      <w:r>
        <w:br/>
      </w:r>
      <w:r>
        <w:rPr>
          <w:rFonts w:ascii="Times New Roman"/>
          <w:b w:val="false"/>
          <w:i w:val="false"/>
          <w:color w:val="000000"/>
          <w:sz w:val="28"/>
        </w:rPr>
        <w:t xml:space="preserve">
                    - схемы интегральные монолитные: </w:t>
      </w:r>
      <w:r>
        <w:br/>
      </w:r>
      <w:r>
        <w:rPr>
          <w:rFonts w:ascii="Times New Roman"/>
          <w:b w:val="false"/>
          <w:i w:val="false"/>
          <w:color w:val="000000"/>
          <w:sz w:val="28"/>
        </w:rPr>
        <w:t xml:space="preserve">
           8542.21  -- цифровые </w:t>
      </w:r>
      <w:r>
        <w:br/>
      </w:r>
      <w:r>
        <w:rPr>
          <w:rFonts w:ascii="Times New Roman"/>
          <w:b w:val="false"/>
          <w:i w:val="false"/>
          <w:color w:val="000000"/>
          <w:sz w:val="28"/>
        </w:rPr>
        <w:t xml:space="preserve">
           8542.29  -- прочие </w:t>
      </w:r>
      <w:r>
        <w:br/>
      </w:r>
      <w:r>
        <w:rPr>
          <w:rFonts w:ascii="Times New Roman"/>
          <w:b w:val="false"/>
          <w:i w:val="false"/>
          <w:color w:val="000000"/>
          <w:sz w:val="28"/>
        </w:rPr>
        <w:t xml:space="preserve">
           8542.60  - гибридные интегральные микросхемы </w:t>
      </w:r>
      <w:r>
        <w:br/>
      </w:r>
      <w:r>
        <w:rPr>
          <w:rFonts w:ascii="Times New Roman"/>
          <w:b w:val="false"/>
          <w:i w:val="false"/>
          <w:color w:val="000000"/>
          <w:sz w:val="28"/>
        </w:rPr>
        <w:t xml:space="preserve">
           8542.70  - электронные микросборки </w:t>
      </w:r>
      <w:r>
        <w:br/>
      </w:r>
      <w:r>
        <w:rPr>
          <w:rFonts w:ascii="Times New Roman"/>
          <w:b w:val="false"/>
          <w:i w:val="false"/>
          <w:color w:val="000000"/>
          <w:sz w:val="28"/>
        </w:rPr>
        <w:t xml:space="preserve">
           8542.90  - части </w:t>
      </w:r>
      <w:r>
        <w:br/>
      </w:r>
      <w:r>
        <w:rPr>
          <w:rFonts w:ascii="Times New Roman"/>
          <w:b w:val="false"/>
          <w:i w:val="false"/>
          <w:color w:val="000000"/>
          <w:sz w:val="28"/>
        </w:rPr>
        <w:t>
</w:t>
      </w:r>
      <w:r>
        <w:rPr>
          <w:rFonts w:ascii="Times New Roman"/>
          <w:b/>
          <w:i w:val="false"/>
          <w:color w:val="000000"/>
          <w:sz w:val="28"/>
        </w:rPr>
        <w:t xml:space="preserve">85.43             Машины электрические и аппаратура, имеющие </w:t>
      </w:r>
      <w:r>
        <w:br/>
      </w:r>
      <w:r>
        <w:rPr>
          <w:rFonts w:ascii="Times New Roman"/>
          <w:b w:val="false"/>
          <w:i w:val="false"/>
          <w:color w:val="000000"/>
          <w:sz w:val="28"/>
        </w:rPr>
        <w:t>
</w:t>
      </w:r>
      <w:r>
        <w:rPr>
          <w:rFonts w:ascii="Times New Roman"/>
          <w:b/>
          <w:i w:val="false"/>
          <w:color w:val="000000"/>
          <w:sz w:val="28"/>
        </w:rPr>
        <w:t xml:space="preserve">                  индивидуальные функции,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 ускорители частиц: </w:t>
      </w:r>
      <w:r>
        <w:br/>
      </w:r>
      <w:r>
        <w:rPr>
          <w:rFonts w:ascii="Times New Roman"/>
          <w:b w:val="false"/>
          <w:i w:val="false"/>
          <w:color w:val="000000"/>
          <w:sz w:val="28"/>
        </w:rPr>
        <w:t xml:space="preserve">
           8543.11  -- установки ионной имплантации для легирования </w:t>
      </w:r>
      <w:r>
        <w:br/>
      </w:r>
      <w:r>
        <w:rPr>
          <w:rFonts w:ascii="Times New Roman"/>
          <w:b w:val="false"/>
          <w:i w:val="false"/>
          <w:color w:val="000000"/>
          <w:sz w:val="28"/>
        </w:rPr>
        <w:t xml:space="preserve">
                       полупроводниковых материалов </w:t>
      </w:r>
      <w:r>
        <w:br/>
      </w:r>
      <w:r>
        <w:rPr>
          <w:rFonts w:ascii="Times New Roman"/>
          <w:b w:val="false"/>
          <w:i w:val="false"/>
          <w:color w:val="000000"/>
          <w:sz w:val="28"/>
        </w:rPr>
        <w:t xml:space="preserve">
           8543.19  -- прочие </w:t>
      </w:r>
      <w:r>
        <w:br/>
      </w:r>
      <w:r>
        <w:rPr>
          <w:rFonts w:ascii="Times New Roman"/>
          <w:b w:val="false"/>
          <w:i w:val="false"/>
          <w:color w:val="000000"/>
          <w:sz w:val="28"/>
        </w:rPr>
        <w:t xml:space="preserve">
           8543.20  - генераторы сигналов </w:t>
      </w:r>
      <w:r>
        <w:br/>
      </w:r>
      <w:r>
        <w:rPr>
          <w:rFonts w:ascii="Times New Roman"/>
          <w:b w:val="false"/>
          <w:i w:val="false"/>
          <w:color w:val="000000"/>
          <w:sz w:val="28"/>
        </w:rPr>
        <w:t xml:space="preserve">
           8543.30  - машины и аппаратура для гальванопокрытия, </w:t>
      </w:r>
      <w:r>
        <w:br/>
      </w:r>
      <w:r>
        <w:rPr>
          <w:rFonts w:ascii="Times New Roman"/>
          <w:b w:val="false"/>
          <w:i w:val="false"/>
          <w:color w:val="000000"/>
          <w:sz w:val="28"/>
        </w:rPr>
        <w:t xml:space="preserve">
                      электролиза или электрофореза </w:t>
      </w:r>
      <w:r>
        <w:br/>
      </w:r>
      <w:r>
        <w:rPr>
          <w:rFonts w:ascii="Times New Roman"/>
          <w:b w:val="false"/>
          <w:i w:val="false"/>
          <w:color w:val="000000"/>
          <w:sz w:val="28"/>
        </w:rPr>
        <w:t xml:space="preserve">
           8543.40  - электрические охранные генераторы </w:t>
      </w:r>
      <w:r>
        <w:br/>
      </w:r>
      <w:r>
        <w:rPr>
          <w:rFonts w:ascii="Times New Roman"/>
          <w:b w:val="false"/>
          <w:i w:val="false"/>
          <w:color w:val="000000"/>
          <w:sz w:val="28"/>
        </w:rPr>
        <w:t xml:space="preserve">
                    - прочие машины и аппаратура: </w:t>
      </w:r>
      <w:r>
        <w:br/>
      </w:r>
      <w:r>
        <w:rPr>
          <w:rFonts w:ascii="Times New Roman"/>
          <w:b w:val="false"/>
          <w:i w:val="false"/>
          <w:color w:val="000000"/>
          <w:sz w:val="28"/>
        </w:rPr>
        <w:t xml:space="preserve">
           8543.81  -- карточки и бирки с нанесенными специальными </w:t>
      </w:r>
      <w:r>
        <w:br/>
      </w:r>
      <w:r>
        <w:rPr>
          <w:rFonts w:ascii="Times New Roman"/>
          <w:b w:val="false"/>
          <w:i w:val="false"/>
          <w:color w:val="000000"/>
          <w:sz w:val="28"/>
        </w:rPr>
        <w:t xml:space="preserve">
                       метками, действие которых основано на </w:t>
      </w:r>
      <w:r>
        <w:br/>
      </w:r>
      <w:r>
        <w:rPr>
          <w:rFonts w:ascii="Times New Roman"/>
          <w:b w:val="false"/>
          <w:i w:val="false"/>
          <w:color w:val="000000"/>
          <w:sz w:val="28"/>
        </w:rPr>
        <w:t xml:space="preserve">
                       приближении </w:t>
      </w:r>
      <w:r>
        <w:br/>
      </w:r>
      <w:r>
        <w:rPr>
          <w:rFonts w:ascii="Times New Roman"/>
          <w:b w:val="false"/>
          <w:i w:val="false"/>
          <w:color w:val="000000"/>
          <w:sz w:val="28"/>
        </w:rPr>
        <w:t xml:space="preserve">
           8543.89  -- прочие </w:t>
      </w:r>
      <w:r>
        <w:br/>
      </w:r>
      <w:r>
        <w:rPr>
          <w:rFonts w:ascii="Times New Roman"/>
          <w:b w:val="false"/>
          <w:i w:val="false"/>
          <w:color w:val="000000"/>
          <w:sz w:val="28"/>
        </w:rPr>
        <w:t xml:space="preserve">
           8543.90  - части </w:t>
      </w:r>
      <w:r>
        <w:br/>
      </w:r>
      <w:r>
        <w:rPr>
          <w:rFonts w:ascii="Times New Roman"/>
          <w:b w:val="false"/>
          <w:i w:val="false"/>
          <w:color w:val="000000"/>
          <w:sz w:val="28"/>
        </w:rPr>
        <w:t>
</w:t>
      </w:r>
      <w:r>
        <w:rPr>
          <w:rFonts w:ascii="Times New Roman"/>
          <w:b/>
          <w:i w:val="false"/>
          <w:color w:val="000000"/>
          <w:sz w:val="28"/>
        </w:rPr>
        <w:t xml:space="preserve">85.44             Провода изолированные (включая эмалированные </w:t>
      </w:r>
      <w:r>
        <w:br/>
      </w:r>
      <w:r>
        <w:rPr>
          <w:rFonts w:ascii="Times New Roman"/>
          <w:b w:val="false"/>
          <w:i w:val="false"/>
          <w:color w:val="000000"/>
          <w:sz w:val="28"/>
        </w:rPr>
        <w:t>
</w:t>
      </w:r>
      <w:r>
        <w:rPr>
          <w:rFonts w:ascii="Times New Roman"/>
          <w:b/>
          <w:i w:val="false"/>
          <w:color w:val="000000"/>
          <w:sz w:val="28"/>
        </w:rPr>
        <w:t xml:space="preserve">                  или анодированные), кабели (включая </w:t>
      </w:r>
      <w:r>
        <w:br/>
      </w:r>
      <w:r>
        <w:rPr>
          <w:rFonts w:ascii="Times New Roman"/>
          <w:b w:val="false"/>
          <w:i w:val="false"/>
          <w:color w:val="000000"/>
          <w:sz w:val="28"/>
        </w:rPr>
        <w:t>
</w:t>
      </w:r>
      <w:r>
        <w:rPr>
          <w:rFonts w:ascii="Times New Roman"/>
          <w:b/>
          <w:i w:val="false"/>
          <w:color w:val="000000"/>
          <w:sz w:val="28"/>
        </w:rPr>
        <w:t xml:space="preserve">                  коаксиальные) и другие изолированные </w:t>
      </w:r>
      <w:r>
        <w:br/>
      </w:r>
      <w:r>
        <w:rPr>
          <w:rFonts w:ascii="Times New Roman"/>
          <w:b w:val="false"/>
          <w:i w:val="false"/>
          <w:color w:val="000000"/>
          <w:sz w:val="28"/>
        </w:rPr>
        <w:t>
</w:t>
      </w:r>
      <w:r>
        <w:rPr>
          <w:rFonts w:ascii="Times New Roman"/>
          <w:b/>
          <w:i w:val="false"/>
          <w:color w:val="000000"/>
          <w:sz w:val="28"/>
        </w:rPr>
        <w:t xml:space="preserve">                  электрические проводники с соединительными </w:t>
      </w:r>
      <w:r>
        <w:br/>
      </w:r>
      <w:r>
        <w:rPr>
          <w:rFonts w:ascii="Times New Roman"/>
          <w:b w:val="false"/>
          <w:i w:val="false"/>
          <w:color w:val="000000"/>
          <w:sz w:val="28"/>
        </w:rPr>
        <w:t>
</w:t>
      </w:r>
      <w:r>
        <w:rPr>
          <w:rFonts w:ascii="Times New Roman"/>
          <w:b/>
          <w:i w:val="false"/>
          <w:color w:val="000000"/>
          <w:sz w:val="28"/>
        </w:rPr>
        <w:t xml:space="preserve">                  приспособлениями или без них; кабели </w:t>
      </w:r>
      <w:r>
        <w:br/>
      </w:r>
      <w:r>
        <w:rPr>
          <w:rFonts w:ascii="Times New Roman"/>
          <w:b w:val="false"/>
          <w:i w:val="false"/>
          <w:color w:val="000000"/>
          <w:sz w:val="28"/>
        </w:rPr>
        <w:t>
</w:t>
      </w:r>
      <w:r>
        <w:rPr>
          <w:rFonts w:ascii="Times New Roman"/>
          <w:b/>
          <w:i w:val="false"/>
          <w:color w:val="000000"/>
          <w:sz w:val="28"/>
        </w:rPr>
        <w:t xml:space="preserve">                  волоконно-оптические, составленные из </w:t>
      </w:r>
      <w:r>
        <w:br/>
      </w:r>
      <w:r>
        <w:rPr>
          <w:rFonts w:ascii="Times New Roman"/>
          <w:b w:val="false"/>
          <w:i w:val="false"/>
          <w:color w:val="000000"/>
          <w:sz w:val="28"/>
        </w:rPr>
        <w:t>
</w:t>
      </w:r>
      <w:r>
        <w:rPr>
          <w:rFonts w:ascii="Times New Roman"/>
          <w:b/>
          <w:i w:val="false"/>
          <w:color w:val="000000"/>
          <w:sz w:val="28"/>
        </w:rPr>
        <w:t xml:space="preserve">                  волокон с индивидуальными оболочками, </w:t>
      </w:r>
      <w:r>
        <w:br/>
      </w:r>
      <w:r>
        <w:rPr>
          <w:rFonts w:ascii="Times New Roman"/>
          <w:b w:val="false"/>
          <w:i w:val="false"/>
          <w:color w:val="000000"/>
          <w:sz w:val="28"/>
        </w:rPr>
        <w:t>
</w:t>
      </w:r>
      <w:r>
        <w:rPr>
          <w:rFonts w:ascii="Times New Roman"/>
          <w:b/>
          <w:i w:val="false"/>
          <w:color w:val="000000"/>
          <w:sz w:val="28"/>
        </w:rPr>
        <w:t xml:space="preserve">                  независимо от того, находятся они или нет в </w:t>
      </w:r>
      <w:r>
        <w:br/>
      </w:r>
      <w:r>
        <w:rPr>
          <w:rFonts w:ascii="Times New Roman"/>
          <w:b w:val="false"/>
          <w:i w:val="false"/>
          <w:color w:val="000000"/>
          <w:sz w:val="28"/>
        </w:rPr>
        <w:t>
</w:t>
      </w:r>
      <w:r>
        <w:rPr>
          <w:rFonts w:ascii="Times New Roman"/>
          <w:b/>
          <w:i w:val="false"/>
          <w:color w:val="000000"/>
          <w:sz w:val="28"/>
        </w:rPr>
        <w:t xml:space="preserve">                  сборе с электропроводниками или </w:t>
      </w:r>
      <w:r>
        <w:br/>
      </w:r>
      <w:r>
        <w:rPr>
          <w:rFonts w:ascii="Times New Roman"/>
          <w:b w:val="false"/>
          <w:i w:val="false"/>
          <w:color w:val="000000"/>
          <w:sz w:val="28"/>
        </w:rPr>
        <w:t>
</w:t>
      </w:r>
      <w:r>
        <w:rPr>
          <w:rFonts w:ascii="Times New Roman"/>
          <w:b/>
          <w:i w:val="false"/>
          <w:color w:val="000000"/>
          <w:sz w:val="28"/>
        </w:rPr>
        <w:t xml:space="preserve">                  соединительными приспособлениями: </w:t>
      </w:r>
      <w:r>
        <w:br/>
      </w:r>
      <w:r>
        <w:rPr>
          <w:rFonts w:ascii="Times New Roman"/>
          <w:b w:val="false"/>
          <w:i w:val="false"/>
          <w:color w:val="000000"/>
          <w:sz w:val="28"/>
        </w:rPr>
        <w:t xml:space="preserve">
                    - провода обмоточные: </w:t>
      </w:r>
      <w:r>
        <w:br/>
      </w:r>
      <w:r>
        <w:rPr>
          <w:rFonts w:ascii="Times New Roman"/>
          <w:b w:val="false"/>
          <w:i w:val="false"/>
          <w:color w:val="000000"/>
          <w:sz w:val="28"/>
        </w:rPr>
        <w:t xml:space="preserve">
           8544.11  -- медные </w:t>
      </w:r>
      <w:r>
        <w:br/>
      </w:r>
      <w:r>
        <w:rPr>
          <w:rFonts w:ascii="Times New Roman"/>
          <w:b w:val="false"/>
          <w:i w:val="false"/>
          <w:color w:val="000000"/>
          <w:sz w:val="28"/>
        </w:rPr>
        <w:t xml:space="preserve">
           8544.19  -- прочие </w:t>
      </w:r>
      <w:r>
        <w:br/>
      </w:r>
      <w:r>
        <w:rPr>
          <w:rFonts w:ascii="Times New Roman"/>
          <w:b w:val="false"/>
          <w:i w:val="false"/>
          <w:color w:val="000000"/>
          <w:sz w:val="28"/>
        </w:rPr>
        <w:t xml:space="preserve">
           8544.20  - кабели коаксиальные и другие коаксиальные </w:t>
      </w:r>
      <w:r>
        <w:br/>
      </w:r>
      <w:r>
        <w:rPr>
          <w:rFonts w:ascii="Times New Roman"/>
          <w:b w:val="false"/>
          <w:i w:val="false"/>
          <w:color w:val="000000"/>
          <w:sz w:val="28"/>
        </w:rPr>
        <w:t xml:space="preserve">
                      электрические проводники </w:t>
      </w:r>
      <w:r>
        <w:br/>
      </w:r>
      <w:r>
        <w:rPr>
          <w:rFonts w:ascii="Times New Roman"/>
          <w:b w:val="false"/>
          <w:i w:val="false"/>
          <w:color w:val="000000"/>
          <w:sz w:val="28"/>
        </w:rPr>
        <w:t xml:space="preserve">
           8544.30  - комплекты проводов для свечей зажигания и </w:t>
      </w:r>
      <w:r>
        <w:br/>
      </w:r>
      <w:r>
        <w:rPr>
          <w:rFonts w:ascii="Times New Roman"/>
          <w:b w:val="false"/>
          <w:i w:val="false"/>
          <w:color w:val="000000"/>
          <w:sz w:val="28"/>
        </w:rPr>
        <w:t xml:space="preserve">
                      комплекты проводов прочие, используемые в </w:t>
      </w:r>
      <w:r>
        <w:br/>
      </w:r>
      <w:r>
        <w:rPr>
          <w:rFonts w:ascii="Times New Roman"/>
          <w:b w:val="false"/>
          <w:i w:val="false"/>
          <w:color w:val="000000"/>
          <w:sz w:val="28"/>
        </w:rPr>
        <w:t xml:space="preserve">
                      моторных транспортных средствах, самолетах </w:t>
      </w:r>
      <w:r>
        <w:br/>
      </w:r>
      <w:r>
        <w:rPr>
          <w:rFonts w:ascii="Times New Roman"/>
          <w:b w:val="false"/>
          <w:i w:val="false"/>
          <w:color w:val="000000"/>
          <w:sz w:val="28"/>
        </w:rPr>
        <w:t xml:space="preserve">
                      или судах </w:t>
      </w:r>
      <w:r>
        <w:br/>
      </w:r>
      <w:r>
        <w:rPr>
          <w:rFonts w:ascii="Times New Roman"/>
          <w:b w:val="false"/>
          <w:i w:val="false"/>
          <w:color w:val="000000"/>
          <w:sz w:val="28"/>
        </w:rPr>
        <w:t xml:space="preserve">
                    - проводники электрические на напряжение не </w:t>
      </w:r>
      <w:r>
        <w:br/>
      </w:r>
      <w:r>
        <w:rPr>
          <w:rFonts w:ascii="Times New Roman"/>
          <w:b w:val="false"/>
          <w:i w:val="false"/>
          <w:color w:val="000000"/>
          <w:sz w:val="28"/>
        </w:rPr>
        <w:t xml:space="preserve">
                      более 80 В прочие: </w:t>
      </w:r>
      <w:r>
        <w:br/>
      </w:r>
      <w:r>
        <w:rPr>
          <w:rFonts w:ascii="Times New Roman"/>
          <w:b w:val="false"/>
          <w:i w:val="false"/>
          <w:color w:val="000000"/>
          <w:sz w:val="28"/>
        </w:rPr>
        <w:t xml:space="preserve">
           8544.41  -- оснащенные соединительными приспособлениями </w:t>
      </w:r>
      <w:r>
        <w:br/>
      </w:r>
      <w:r>
        <w:rPr>
          <w:rFonts w:ascii="Times New Roman"/>
          <w:b w:val="false"/>
          <w:i w:val="false"/>
          <w:color w:val="000000"/>
          <w:sz w:val="28"/>
        </w:rPr>
        <w:t xml:space="preserve">
           8544.49  -- прочие </w:t>
      </w:r>
      <w:r>
        <w:br/>
      </w:r>
      <w:r>
        <w:rPr>
          <w:rFonts w:ascii="Times New Roman"/>
          <w:b w:val="false"/>
          <w:i w:val="false"/>
          <w:color w:val="000000"/>
          <w:sz w:val="28"/>
        </w:rPr>
        <w:t xml:space="preserve">
-------------------------------------------------------------------- </w:t>
      </w:r>
    </w:p>
    <w:bookmarkStart w:name="z593" w:id="59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     </w:t>
      </w:r>
      <w:r>
        <w:br/>
      </w:r>
      <w:r>
        <w:rPr>
          <w:rFonts w:ascii="Times New Roman"/>
          <w:b w:val="false"/>
          <w:i w:val="false"/>
          <w:color w:val="000000"/>
          <w:sz w:val="28"/>
        </w:rPr>
        <w:t>
</w:t>
      </w:r>
      <w:r>
        <w:rPr>
          <w:rFonts w:ascii="Times New Roman"/>
          <w:b/>
          <w:i w:val="false"/>
          <w:color w:val="000000"/>
          <w:sz w:val="28"/>
        </w:rPr>
        <w:t xml:space="preserve">Группа 85      </w:t>
      </w:r>
      <w:r>
        <w:br/>
      </w:r>
      <w:r>
        <w:rPr>
          <w:rFonts w:ascii="Times New Roman"/>
          <w:b w:val="false"/>
          <w:i w:val="false"/>
          <w:color w:val="000000"/>
          <w:sz w:val="28"/>
        </w:rPr>
        <w:t>
</w:t>
      </w:r>
      <w:r>
        <w:rPr>
          <w:rFonts w:ascii="Times New Roman"/>
          <w:b/>
          <w:i w:val="false"/>
          <w:color w:val="000000"/>
          <w:sz w:val="28"/>
        </w:rPr>
        <w:t xml:space="preserve">85.44 </w:t>
      </w:r>
      <w:r>
        <w:rPr>
          <w:rFonts w:ascii="Times New Roman"/>
          <w:b w:val="false"/>
          <w:i w:val="false"/>
          <w:color w:val="000000"/>
          <w:vertAlign w:val="subscript"/>
        </w:rPr>
        <w:t xml:space="preserve">2 </w:t>
      </w:r>
      <w:r>
        <w:rPr>
          <w:rFonts w:ascii="Times New Roman"/>
          <w:b/>
          <w:i w:val="false"/>
          <w:color w:val="000000"/>
          <w:sz w:val="28"/>
        </w:rPr>
        <w:t xml:space="preserve">/48      </w:t>
      </w:r>
    </w:p>
    <w:bookmarkEnd w:id="59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проводники электрические на напряжение более </w:t>
      </w:r>
      <w:r>
        <w:br/>
      </w:r>
      <w:r>
        <w:rPr>
          <w:rFonts w:ascii="Times New Roman"/>
          <w:b w:val="false"/>
          <w:i w:val="false"/>
          <w:color w:val="000000"/>
          <w:sz w:val="28"/>
        </w:rPr>
        <w:t xml:space="preserve">
                      80 В, но не более 1000 В прочие: </w:t>
      </w:r>
      <w:r>
        <w:br/>
      </w:r>
      <w:r>
        <w:rPr>
          <w:rFonts w:ascii="Times New Roman"/>
          <w:b w:val="false"/>
          <w:i w:val="false"/>
          <w:color w:val="000000"/>
          <w:sz w:val="28"/>
        </w:rPr>
        <w:t xml:space="preserve">
           8544.51  -- оснащенные соединительными приспособлениями </w:t>
      </w:r>
      <w:r>
        <w:br/>
      </w:r>
      <w:r>
        <w:rPr>
          <w:rFonts w:ascii="Times New Roman"/>
          <w:b w:val="false"/>
          <w:i w:val="false"/>
          <w:color w:val="000000"/>
          <w:sz w:val="28"/>
        </w:rPr>
        <w:t xml:space="preserve">
           8544.59  -- прочие </w:t>
      </w:r>
      <w:r>
        <w:br/>
      </w:r>
      <w:r>
        <w:rPr>
          <w:rFonts w:ascii="Times New Roman"/>
          <w:b w:val="false"/>
          <w:i w:val="false"/>
          <w:color w:val="000000"/>
          <w:sz w:val="28"/>
        </w:rPr>
        <w:t xml:space="preserve">
           8544.60  - проводники электрические на напряжение более </w:t>
      </w:r>
      <w:r>
        <w:br/>
      </w:r>
      <w:r>
        <w:rPr>
          <w:rFonts w:ascii="Times New Roman"/>
          <w:b w:val="false"/>
          <w:i w:val="false"/>
          <w:color w:val="000000"/>
          <w:sz w:val="28"/>
        </w:rPr>
        <w:t xml:space="preserve">
                      1000 В прочие </w:t>
      </w:r>
      <w:r>
        <w:br/>
      </w:r>
      <w:r>
        <w:rPr>
          <w:rFonts w:ascii="Times New Roman"/>
          <w:b w:val="false"/>
          <w:i w:val="false"/>
          <w:color w:val="000000"/>
          <w:sz w:val="28"/>
        </w:rPr>
        <w:t xml:space="preserve">
           8544.70  - кабели волоконно-оптические </w:t>
      </w:r>
      <w:r>
        <w:br/>
      </w:r>
      <w:r>
        <w:rPr>
          <w:rFonts w:ascii="Times New Roman"/>
          <w:b w:val="false"/>
          <w:i w:val="false"/>
          <w:color w:val="000000"/>
          <w:sz w:val="28"/>
        </w:rPr>
        <w:t>
</w:t>
      </w:r>
      <w:r>
        <w:rPr>
          <w:rFonts w:ascii="Times New Roman"/>
          <w:b/>
          <w:i w:val="false"/>
          <w:color w:val="000000"/>
          <w:sz w:val="28"/>
        </w:rPr>
        <w:t xml:space="preserve">85.45             Электроды угольные, угольные щетки, угли для </w:t>
      </w:r>
      <w:r>
        <w:br/>
      </w:r>
      <w:r>
        <w:rPr>
          <w:rFonts w:ascii="Times New Roman"/>
          <w:b w:val="false"/>
          <w:i w:val="false"/>
          <w:color w:val="000000"/>
          <w:sz w:val="28"/>
        </w:rPr>
        <w:t>
</w:t>
      </w:r>
      <w:r>
        <w:rPr>
          <w:rFonts w:ascii="Times New Roman"/>
          <w:b/>
          <w:i w:val="false"/>
          <w:color w:val="000000"/>
          <w:sz w:val="28"/>
        </w:rPr>
        <w:t xml:space="preserve">                  ламп или батареек и изделия из графита или </w:t>
      </w:r>
      <w:r>
        <w:br/>
      </w:r>
      <w:r>
        <w:rPr>
          <w:rFonts w:ascii="Times New Roman"/>
          <w:b w:val="false"/>
          <w:i w:val="false"/>
          <w:color w:val="000000"/>
          <w:sz w:val="28"/>
        </w:rPr>
        <w:t>
</w:t>
      </w:r>
      <w:r>
        <w:rPr>
          <w:rFonts w:ascii="Times New Roman"/>
          <w:b/>
          <w:i w:val="false"/>
          <w:color w:val="000000"/>
          <w:sz w:val="28"/>
        </w:rPr>
        <w:t xml:space="preserve">                  других видов углерода с металлом или без </w:t>
      </w:r>
      <w:r>
        <w:br/>
      </w:r>
      <w:r>
        <w:rPr>
          <w:rFonts w:ascii="Times New Roman"/>
          <w:b w:val="false"/>
          <w:i w:val="false"/>
          <w:color w:val="000000"/>
          <w:sz w:val="28"/>
        </w:rPr>
        <w:t>
</w:t>
      </w:r>
      <w:r>
        <w:rPr>
          <w:rFonts w:ascii="Times New Roman"/>
          <w:b/>
          <w:i w:val="false"/>
          <w:color w:val="000000"/>
          <w:sz w:val="28"/>
        </w:rPr>
        <w:t xml:space="preserve">                  металла, прочие, применяемые в </w:t>
      </w:r>
      <w:r>
        <w:br/>
      </w:r>
      <w:r>
        <w:rPr>
          <w:rFonts w:ascii="Times New Roman"/>
          <w:b w:val="false"/>
          <w:i w:val="false"/>
          <w:color w:val="000000"/>
          <w:sz w:val="28"/>
        </w:rPr>
        <w:t>
</w:t>
      </w:r>
      <w:r>
        <w:rPr>
          <w:rFonts w:ascii="Times New Roman"/>
          <w:b/>
          <w:i w:val="false"/>
          <w:color w:val="000000"/>
          <w:sz w:val="28"/>
        </w:rPr>
        <w:t xml:space="preserve">                  электротехнике: </w:t>
      </w:r>
      <w:r>
        <w:br/>
      </w:r>
      <w:r>
        <w:rPr>
          <w:rFonts w:ascii="Times New Roman"/>
          <w:b w:val="false"/>
          <w:i w:val="false"/>
          <w:color w:val="000000"/>
          <w:sz w:val="28"/>
        </w:rPr>
        <w:t xml:space="preserve">
                    - электроды: </w:t>
      </w:r>
      <w:r>
        <w:br/>
      </w:r>
      <w:r>
        <w:rPr>
          <w:rFonts w:ascii="Times New Roman"/>
          <w:b w:val="false"/>
          <w:i w:val="false"/>
          <w:color w:val="000000"/>
          <w:sz w:val="28"/>
        </w:rPr>
        <w:t xml:space="preserve">
           8545.11  -- используемые в печах </w:t>
      </w:r>
      <w:r>
        <w:br/>
      </w:r>
      <w:r>
        <w:rPr>
          <w:rFonts w:ascii="Times New Roman"/>
          <w:b w:val="false"/>
          <w:i w:val="false"/>
          <w:color w:val="000000"/>
          <w:sz w:val="28"/>
        </w:rPr>
        <w:t xml:space="preserve">
           8545.19  -- прочие </w:t>
      </w:r>
      <w:r>
        <w:br/>
      </w:r>
      <w:r>
        <w:rPr>
          <w:rFonts w:ascii="Times New Roman"/>
          <w:b w:val="false"/>
          <w:i w:val="false"/>
          <w:color w:val="000000"/>
          <w:sz w:val="28"/>
        </w:rPr>
        <w:t xml:space="preserve">
           8545.20  - щетки </w:t>
      </w:r>
      <w:r>
        <w:br/>
      </w:r>
      <w:r>
        <w:rPr>
          <w:rFonts w:ascii="Times New Roman"/>
          <w:b w:val="false"/>
          <w:i w:val="false"/>
          <w:color w:val="000000"/>
          <w:sz w:val="28"/>
        </w:rPr>
        <w:t xml:space="preserve">
           8545.90  - прочие </w:t>
      </w:r>
      <w:r>
        <w:br/>
      </w:r>
      <w:r>
        <w:rPr>
          <w:rFonts w:ascii="Times New Roman"/>
          <w:b w:val="false"/>
          <w:i w:val="false"/>
          <w:color w:val="000000"/>
          <w:sz w:val="28"/>
        </w:rPr>
        <w:t>
</w:t>
      </w:r>
      <w:r>
        <w:rPr>
          <w:rFonts w:ascii="Times New Roman"/>
          <w:b/>
          <w:i w:val="false"/>
          <w:color w:val="000000"/>
          <w:sz w:val="28"/>
        </w:rPr>
        <w:t xml:space="preserve">85.46             Изоляторы электрические из любых материалов: </w:t>
      </w:r>
      <w:r>
        <w:br/>
      </w:r>
      <w:r>
        <w:rPr>
          <w:rFonts w:ascii="Times New Roman"/>
          <w:b w:val="false"/>
          <w:i w:val="false"/>
          <w:color w:val="000000"/>
          <w:sz w:val="28"/>
        </w:rPr>
        <w:t xml:space="preserve">
           8546.10  - стеклянные </w:t>
      </w:r>
      <w:r>
        <w:br/>
      </w:r>
      <w:r>
        <w:rPr>
          <w:rFonts w:ascii="Times New Roman"/>
          <w:b w:val="false"/>
          <w:i w:val="false"/>
          <w:color w:val="000000"/>
          <w:sz w:val="28"/>
        </w:rPr>
        <w:t xml:space="preserve">
           8546.20  - керамические </w:t>
      </w:r>
      <w:r>
        <w:br/>
      </w:r>
      <w:r>
        <w:rPr>
          <w:rFonts w:ascii="Times New Roman"/>
          <w:b w:val="false"/>
          <w:i w:val="false"/>
          <w:color w:val="000000"/>
          <w:sz w:val="28"/>
        </w:rPr>
        <w:t xml:space="preserve">
           8546.90  - прочие </w:t>
      </w:r>
      <w:r>
        <w:br/>
      </w:r>
      <w:r>
        <w:rPr>
          <w:rFonts w:ascii="Times New Roman"/>
          <w:b w:val="false"/>
          <w:i w:val="false"/>
          <w:color w:val="000000"/>
          <w:sz w:val="28"/>
        </w:rPr>
        <w:t>
</w:t>
      </w:r>
      <w:r>
        <w:rPr>
          <w:rFonts w:ascii="Times New Roman"/>
          <w:b/>
          <w:i w:val="false"/>
          <w:color w:val="000000"/>
          <w:sz w:val="28"/>
        </w:rPr>
        <w:t xml:space="preserve">85.47             Арматура изолирующая для электрических </w:t>
      </w:r>
      <w:r>
        <w:br/>
      </w:r>
      <w:r>
        <w:rPr>
          <w:rFonts w:ascii="Times New Roman"/>
          <w:b w:val="false"/>
          <w:i w:val="false"/>
          <w:color w:val="000000"/>
          <w:sz w:val="28"/>
        </w:rPr>
        <w:t>
</w:t>
      </w:r>
      <w:r>
        <w:rPr>
          <w:rFonts w:ascii="Times New Roman"/>
          <w:b/>
          <w:i w:val="false"/>
          <w:color w:val="000000"/>
          <w:sz w:val="28"/>
        </w:rPr>
        <w:t xml:space="preserve">                  машин, устройств или оборудования, </w:t>
      </w:r>
      <w:r>
        <w:br/>
      </w:r>
      <w:r>
        <w:rPr>
          <w:rFonts w:ascii="Times New Roman"/>
          <w:b w:val="false"/>
          <w:i w:val="false"/>
          <w:color w:val="000000"/>
          <w:sz w:val="28"/>
        </w:rPr>
        <w:t>
</w:t>
      </w:r>
      <w:r>
        <w:rPr>
          <w:rFonts w:ascii="Times New Roman"/>
          <w:b/>
          <w:i w:val="false"/>
          <w:color w:val="000000"/>
          <w:sz w:val="28"/>
        </w:rPr>
        <w:t xml:space="preserve">                  изготовленная полностью из изоляционных </w:t>
      </w:r>
      <w:r>
        <w:br/>
      </w:r>
      <w:r>
        <w:rPr>
          <w:rFonts w:ascii="Times New Roman"/>
          <w:b w:val="false"/>
          <w:i w:val="false"/>
          <w:color w:val="000000"/>
          <w:sz w:val="28"/>
        </w:rPr>
        <w:t>
</w:t>
      </w:r>
      <w:r>
        <w:rPr>
          <w:rFonts w:ascii="Times New Roman"/>
          <w:b/>
          <w:i w:val="false"/>
          <w:color w:val="000000"/>
          <w:sz w:val="28"/>
        </w:rPr>
        <w:t xml:space="preserve">                  материалов, не считая некоторых </w:t>
      </w:r>
      <w:r>
        <w:br/>
      </w:r>
      <w:r>
        <w:rPr>
          <w:rFonts w:ascii="Times New Roman"/>
          <w:b w:val="false"/>
          <w:i w:val="false"/>
          <w:color w:val="000000"/>
          <w:sz w:val="28"/>
        </w:rPr>
        <w:t>
</w:t>
      </w:r>
      <w:r>
        <w:rPr>
          <w:rFonts w:ascii="Times New Roman"/>
          <w:b/>
          <w:i w:val="false"/>
          <w:color w:val="000000"/>
          <w:sz w:val="28"/>
        </w:rPr>
        <w:t xml:space="preserve">                  металлических компонентов (например, </w:t>
      </w:r>
      <w:r>
        <w:br/>
      </w:r>
      <w:r>
        <w:rPr>
          <w:rFonts w:ascii="Times New Roman"/>
          <w:b w:val="false"/>
          <w:i w:val="false"/>
          <w:color w:val="000000"/>
          <w:sz w:val="28"/>
        </w:rPr>
        <w:t>
</w:t>
      </w:r>
      <w:r>
        <w:rPr>
          <w:rFonts w:ascii="Times New Roman"/>
          <w:b/>
          <w:i w:val="false"/>
          <w:color w:val="000000"/>
          <w:sz w:val="28"/>
        </w:rPr>
        <w:t xml:space="preserve">                  резьбовых патронов), вмонтированных при </w:t>
      </w:r>
      <w:r>
        <w:br/>
      </w:r>
      <w:r>
        <w:rPr>
          <w:rFonts w:ascii="Times New Roman"/>
          <w:b w:val="false"/>
          <w:i w:val="false"/>
          <w:color w:val="000000"/>
          <w:sz w:val="28"/>
        </w:rPr>
        <w:t>
</w:t>
      </w:r>
      <w:r>
        <w:rPr>
          <w:rFonts w:ascii="Times New Roman"/>
          <w:b/>
          <w:i w:val="false"/>
          <w:color w:val="000000"/>
          <w:sz w:val="28"/>
        </w:rPr>
        <w:t xml:space="preserve">                  формовке исключительно с целью сборки, </w:t>
      </w:r>
      <w:r>
        <w:br/>
      </w:r>
      <w:r>
        <w:rPr>
          <w:rFonts w:ascii="Times New Roman"/>
          <w:b w:val="false"/>
          <w:i w:val="false"/>
          <w:color w:val="000000"/>
          <w:sz w:val="28"/>
        </w:rPr>
        <w:t>
</w:t>
      </w:r>
      <w:r>
        <w:rPr>
          <w:rFonts w:ascii="Times New Roman"/>
          <w:b/>
          <w:i w:val="false"/>
          <w:color w:val="000000"/>
          <w:sz w:val="28"/>
        </w:rPr>
        <w:t xml:space="preserve">                  кроме изоляторов товарной позиции 85.46; </w:t>
      </w:r>
      <w:r>
        <w:br/>
      </w:r>
      <w:r>
        <w:rPr>
          <w:rFonts w:ascii="Times New Roman"/>
          <w:b w:val="false"/>
          <w:i w:val="false"/>
          <w:color w:val="000000"/>
          <w:sz w:val="28"/>
        </w:rPr>
        <w:t>
</w:t>
      </w:r>
      <w:r>
        <w:rPr>
          <w:rFonts w:ascii="Times New Roman"/>
          <w:b/>
          <w:i w:val="false"/>
          <w:color w:val="000000"/>
          <w:sz w:val="28"/>
        </w:rPr>
        <w:t xml:space="preserve">                  трубки для электропроводки и соединительные </w:t>
      </w:r>
      <w:r>
        <w:br/>
      </w:r>
      <w:r>
        <w:rPr>
          <w:rFonts w:ascii="Times New Roman"/>
          <w:b w:val="false"/>
          <w:i w:val="false"/>
          <w:color w:val="000000"/>
          <w:sz w:val="28"/>
        </w:rPr>
        <w:t>
</w:t>
      </w:r>
      <w:r>
        <w:rPr>
          <w:rFonts w:ascii="Times New Roman"/>
          <w:b/>
          <w:i w:val="false"/>
          <w:color w:val="000000"/>
          <w:sz w:val="28"/>
        </w:rPr>
        <w:t xml:space="preserve">                  детали для них, из недрагоценных металлов, </w:t>
      </w:r>
      <w:r>
        <w:br/>
      </w:r>
      <w:r>
        <w:rPr>
          <w:rFonts w:ascii="Times New Roman"/>
          <w:b w:val="false"/>
          <w:i w:val="false"/>
          <w:color w:val="000000"/>
          <w:sz w:val="28"/>
        </w:rPr>
        <w:t>
</w:t>
      </w:r>
      <w:r>
        <w:rPr>
          <w:rFonts w:ascii="Times New Roman"/>
          <w:b/>
          <w:i w:val="false"/>
          <w:color w:val="000000"/>
          <w:sz w:val="28"/>
        </w:rPr>
        <w:t xml:space="preserve">                  облицованные изоляционным материалом: </w:t>
      </w:r>
      <w:r>
        <w:br/>
      </w:r>
      <w:r>
        <w:rPr>
          <w:rFonts w:ascii="Times New Roman"/>
          <w:b w:val="false"/>
          <w:i w:val="false"/>
          <w:color w:val="000000"/>
          <w:sz w:val="28"/>
        </w:rPr>
        <w:t xml:space="preserve">
           8547.10  - арматура изолирующая из керамики </w:t>
      </w:r>
      <w:r>
        <w:br/>
      </w:r>
      <w:r>
        <w:rPr>
          <w:rFonts w:ascii="Times New Roman"/>
          <w:b w:val="false"/>
          <w:i w:val="false"/>
          <w:color w:val="000000"/>
          <w:sz w:val="28"/>
        </w:rPr>
        <w:t xml:space="preserve">
           8547.20  - арматура изолирующая из пластмасс </w:t>
      </w:r>
      <w:r>
        <w:br/>
      </w:r>
      <w:r>
        <w:rPr>
          <w:rFonts w:ascii="Times New Roman"/>
          <w:b w:val="false"/>
          <w:i w:val="false"/>
          <w:color w:val="000000"/>
          <w:sz w:val="28"/>
        </w:rPr>
        <w:t xml:space="preserve">
           8547.90  - прочая </w:t>
      </w:r>
      <w:r>
        <w:br/>
      </w:r>
      <w:r>
        <w:rPr>
          <w:rFonts w:ascii="Times New Roman"/>
          <w:b w:val="false"/>
          <w:i w:val="false"/>
          <w:color w:val="000000"/>
          <w:sz w:val="28"/>
        </w:rPr>
        <w:t>
</w:t>
      </w:r>
      <w:r>
        <w:rPr>
          <w:rFonts w:ascii="Times New Roman"/>
          <w:b/>
          <w:i w:val="false"/>
          <w:color w:val="000000"/>
          <w:sz w:val="28"/>
        </w:rPr>
        <w:t xml:space="preserve">85.48             Отходы и лом первичных элементов, первичных </w:t>
      </w:r>
      <w:r>
        <w:br/>
      </w:r>
      <w:r>
        <w:rPr>
          <w:rFonts w:ascii="Times New Roman"/>
          <w:b w:val="false"/>
          <w:i w:val="false"/>
          <w:color w:val="000000"/>
          <w:sz w:val="28"/>
        </w:rPr>
        <w:t>
</w:t>
      </w:r>
      <w:r>
        <w:rPr>
          <w:rFonts w:ascii="Times New Roman"/>
          <w:b/>
          <w:i w:val="false"/>
          <w:color w:val="000000"/>
          <w:sz w:val="28"/>
        </w:rPr>
        <w:t xml:space="preserve">                  батарей и электрических аккумуляторов; </w:t>
      </w:r>
      <w:r>
        <w:br/>
      </w:r>
      <w:r>
        <w:rPr>
          <w:rFonts w:ascii="Times New Roman"/>
          <w:b w:val="false"/>
          <w:i w:val="false"/>
          <w:color w:val="000000"/>
          <w:sz w:val="28"/>
        </w:rPr>
        <w:t>
</w:t>
      </w:r>
      <w:r>
        <w:rPr>
          <w:rFonts w:ascii="Times New Roman"/>
          <w:b/>
          <w:i w:val="false"/>
          <w:color w:val="000000"/>
          <w:sz w:val="28"/>
        </w:rPr>
        <w:t xml:space="preserve">                  отработавшие первичные элементы, </w:t>
      </w:r>
      <w:r>
        <w:br/>
      </w:r>
      <w:r>
        <w:rPr>
          <w:rFonts w:ascii="Times New Roman"/>
          <w:b w:val="false"/>
          <w:i w:val="false"/>
          <w:color w:val="000000"/>
          <w:sz w:val="28"/>
        </w:rPr>
        <w:t>
</w:t>
      </w:r>
      <w:r>
        <w:rPr>
          <w:rFonts w:ascii="Times New Roman"/>
          <w:b/>
          <w:i w:val="false"/>
          <w:color w:val="000000"/>
          <w:sz w:val="28"/>
        </w:rPr>
        <w:t xml:space="preserve">                  отработавшие первичные батареи и </w:t>
      </w:r>
      <w:r>
        <w:br/>
      </w:r>
      <w:r>
        <w:rPr>
          <w:rFonts w:ascii="Times New Roman"/>
          <w:b w:val="false"/>
          <w:i w:val="false"/>
          <w:color w:val="000000"/>
          <w:sz w:val="28"/>
        </w:rPr>
        <w:t>
</w:t>
      </w:r>
      <w:r>
        <w:rPr>
          <w:rFonts w:ascii="Times New Roman"/>
          <w:b/>
          <w:i w:val="false"/>
          <w:color w:val="000000"/>
          <w:sz w:val="28"/>
        </w:rPr>
        <w:t xml:space="preserve">                  отработавшие электрические аккумуляторы; </w:t>
      </w:r>
      <w:r>
        <w:br/>
      </w:r>
      <w:r>
        <w:rPr>
          <w:rFonts w:ascii="Times New Roman"/>
          <w:b w:val="false"/>
          <w:i w:val="false"/>
          <w:color w:val="000000"/>
          <w:sz w:val="28"/>
        </w:rPr>
        <w:t>
</w:t>
      </w:r>
      <w:r>
        <w:rPr>
          <w:rFonts w:ascii="Times New Roman"/>
          <w:b/>
          <w:i w:val="false"/>
          <w:color w:val="000000"/>
          <w:sz w:val="28"/>
        </w:rPr>
        <w:t xml:space="preserve">                  электрические части оборудования или </w:t>
      </w:r>
      <w:r>
        <w:br/>
      </w:r>
      <w:r>
        <w:rPr>
          <w:rFonts w:ascii="Times New Roman"/>
          <w:b w:val="false"/>
          <w:i w:val="false"/>
          <w:color w:val="000000"/>
          <w:sz w:val="28"/>
        </w:rPr>
        <w:t>
</w:t>
      </w:r>
      <w:r>
        <w:rPr>
          <w:rFonts w:ascii="Times New Roman"/>
          <w:b/>
          <w:i w:val="false"/>
          <w:color w:val="000000"/>
          <w:sz w:val="28"/>
        </w:rPr>
        <w:t xml:space="preserve">                  аппаратуры, в другом месте данной группы не </w:t>
      </w:r>
      <w:r>
        <w:br/>
      </w:r>
      <w:r>
        <w:rPr>
          <w:rFonts w:ascii="Times New Roman"/>
          <w:b w:val="false"/>
          <w:i w:val="false"/>
          <w:color w:val="000000"/>
          <w:sz w:val="28"/>
        </w:rPr>
        <w:t>
</w:t>
      </w:r>
      <w:r>
        <w:rPr>
          <w:rFonts w:ascii="Times New Roman"/>
          <w:b/>
          <w:i w:val="false"/>
          <w:color w:val="000000"/>
          <w:sz w:val="28"/>
        </w:rPr>
        <w:t xml:space="preserve">                  поименованные или ие включенные: </w:t>
      </w:r>
      <w:r>
        <w:br/>
      </w:r>
      <w:r>
        <w:rPr>
          <w:rFonts w:ascii="Times New Roman"/>
          <w:b w:val="false"/>
          <w:i w:val="false"/>
          <w:color w:val="000000"/>
          <w:sz w:val="28"/>
        </w:rPr>
        <w:t xml:space="preserve">
           8548.10  - отходы и лом первичных элементов, первичных </w:t>
      </w:r>
      <w:r>
        <w:br/>
      </w:r>
      <w:r>
        <w:rPr>
          <w:rFonts w:ascii="Times New Roman"/>
          <w:b w:val="false"/>
          <w:i w:val="false"/>
          <w:color w:val="000000"/>
          <w:sz w:val="28"/>
        </w:rPr>
        <w:t xml:space="preserve">
                      батарей и электрических аккумуляторов; </w:t>
      </w:r>
      <w:r>
        <w:br/>
      </w:r>
      <w:r>
        <w:rPr>
          <w:rFonts w:ascii="Times New Roman"/>
          <w:b w:val="false"/>
          <w:i w:val="false"/>
          <w:color w:val="000000"/>
          <w:sz w:val="28"/>
        </w:rPr>
        <w:t xml:space="preserve">
                      отработавшие первичные элементы, отработавшие </w:t>
      </w:r>
      <w:r>
        <w:br/>
      </w:r>
      <w:r>
        <w:rPr>
          <w:rFonts w:ascii="Times New Roman"/>
          <w:b w:val="false"/>
          <w:i w:val="false"/>
          <w:color w:val="000000"/>
          <w:sz w:val="28"/>
        </w:rPr>
        <w:t xml:space="preserve">
                      первичные батареи и отработавшие электрические </w:t>
      </w:r>
      <w:r>
        <w:br/>
      </w:r>
      <w:r>
        <w:rPr>
          <w:rFonts w:ascii="Times New Roman"/>
          <w:b w:val="false"/>
          <w:i w:val="false"/>
          <w:color w:val="000000"/>
          <w:sz w:val="28"/>
        </w:rPr>
        <w:t xml:space="preserve">
                      аккумуляторы </w:t>
      </w:r>
      <w:r>
        <w:br/>
      </w:r>
      <w:r>
        <w:rPr>
          <w:rFonts w:ascii="Times New Roman"/>
          <w:b w:val="false"/>
          <w:i w:val="false"/>
          <w:color w:val="000000"/>
          <w:sz w:val="28"/>
        </w:rPr>
        <w:t xml:space="preserve">
           8547.90  - прочие </w:t>
      </w:r>
      <w:r>
        <w:br/>
      </w:r>
      <w:r>
        <w:rPr>
          <w:rFonts w:ascii="Times New Roman"/>
          <w:b w:val="false"/>
          <w:i w:val="false"/>
          <w:color w:val="000000"/>
          <w:sz w:val="28"/>
        </w:rPr>
        <w:t xml:space="preserve">
-------------------------------------------------------------------- </w:t>
      </w:r>
    </w:p>
    <w:bookmarkStart w:name="z594" w:id="59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Примечания     </w:t>
      </w:r>
    </w:p>
    <w:bookmarkEnd w:id="592"/>
    <w:bookmarkStart w:name="z595" w:id="593"/>
    <w:p>
      <w:pPr>
        <w:spacing w:after="0"/>
        <w:ind w:left="0"/>
        <w:jc w:val="left"/>
      </w:pPr>
      <w:r>
        <w:rPr>
          <w:rFonts w:ascii="Times New Roman"/>
          <w:b/>
          <w:i w:val="false"/>
          <w:color w:val="000000"/>
        </w:rPr>
        <w:t xml:space="preserve"> 
Раздел XVII </w:t>
      </w:r>
      <w:r>
        <w:br/>
      </w:r>
      <w:r>
        <w:rPr>
          <w:rFonts w:ascii="Times New Roman"/>
          <w:b/>
          <w:i w:val="false"/>
          <w:color w:val="000000"/>
        </w:rPr>
        <w:t xml:space="preserve">
Средства наземного транспорта, летательные аппараты, </w:t>
      </w:r>
      <w:r>
        <w:br/>
      </w:r>
      <w:r>
        <w:rPr>
          <w:rFonts w:ascii="Times New Roman"/>
          <w:b/>
          <w:i w:val="false"/>
          <w:color w:val="000000"/>
        </w:rPr>
        <w:t xml:space="preserve">
плавучие средства и относящиеся к транспорту </w:t>
      </w:r>
      <w:r>
        <w:br/>
      </w:r>
      <w:r>
        <w:rPr>
          <w:rFonts w:ascii="Times New Roman"/>
          <w:b/>
          <w:i w:val="false"/>
          <w:color w:val="000000"/>
        </w:rPr>
        <w:t xml:space="preserve">
устройства и оборудование </w:t>
      </w:r>
    </w:p>
    <w:bookmarkEnd w:id="593"/>
    <w:bookmarkStart w:name="z596" w:id="59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данный раздел не включаются изделия товарной позиции 95.01, 95.03 или 95.08, а также сани-бобслей, тобогганы или аналогичные изделия товарной позиции 95.06. </w:t>
      </w:r>
      <w:r>
        <w:br/>
      </w:r>
      <w:r>
        <w:rPr>
          <w:rFonts w:ascii="Times New Roman"/>
          <w:b w:val="false"/>
          <w:i w:val="false"/>
          <w:color w:val="000000"/>
          <w:sz w:val="28"/>
        </w:rPr>
        <w:t xml:space="preserve">
      2.- Термины "части" и "части и принадлежности" не применяются в отношении следующих изделий независимо от того, могут ли они быть идентифицированы как предназначенные для товаров данного раздела: </w:t>
      </w:r>
      <w:r>
        <w:br/>
      </w:r>
      <w:r>
        <w:rPr>
          <w:rFonts w:ascii="Times New Roman"/>
          <w:b w:val="false"/>
          <w:i w:val="false"/>
          <w:color w:val="000000"/>
          <w:sz w:val="28"/>
        </w:rPr>
        <w:t xml:space="preserve">
      (а) соединений, шайб, прокладок и аналогичных изделий из любого материала (классифицируемых в соответствии с материалом, из которого они изготовлены, или в товарной позиции 84.84) или других изделий из вулканизованной резины, кроме твердой резины (товарная позиция 40.16); </w:t>
      </w:r>
      <w:r>
        <w:br/>
      </w:r>
      <w:r>
        <w:rPr>
          <w:rFonts w:ascii="Times New Roman"/>
          <w:b w:val="false"/>
          <w:i w:val="false"/>
          <w:color w:val="000000"/>
          <w:sz w:val="28"/>
        </w:rPr>
        <w:t xml:space="preserve">
      (б) частей общего назначения из недрагоценных металлов (раздел XV) в соответствии с примечанием 2 к разделу XV или аналогичных товаров из пластмасс (группа 39); </w:t>
      </w:r>
      <w:r>
        <w:br/>
      </w:r>
      <w:r>
        <w:rPr>
          <w:rFonts w:ascii="Times New Roman"/>
          <w:b w:val="false"/>
          <w:i w:val="false"/>
          <w:color w:val="000000"/>
          <w:sz w:val="28"/>
        </w:rPr>
        <w:t xml:space="preserve">
      (в) изделий группы 82 (инструменты); </w:t>
      </w:r>
      <w:r>
        <w:br/>
      </w:r>
      <w:r>
        <w:rPr>
          <w:rFonts w:ascii="Times New Roman"/>
          <w:b w:val="false"/>
          <w:i w:val="false"/>
          <w:color w:val="000000"/>
          <w:sz w:val="28"/>
        </w:rPr>
        <w:t xml:space="preserve">
      (г) изделий товарной позиции 83.06; </w:t>
      </w:r>
      <w:r>
        <w:br/>
      </w:r>
      <w:r>
        <w:rPr>
          <w:rFonts w:ascii="Times New Roman"/>
          <w:b w:val="false"/>
          <w:i w:val="false"/>
          <w:color w:val="000000"/>
          <w:sz w:val="28"/>
        </w:rPr>
        <w:t xml:space="preserve">
      (д) машин и оборудования товарных позиций 84.01-84.79 или их частей; изделий товарной позиции 84.81 или 84.82 или, если они являются составными частями двигателей или силовых установок, изделий товарной позиции 84.83; </w:t>
      </w:r>
      <w:r>
        <w:br/>
      </w:r>
      <w:r>
        <w:rPr>
          <w:rFonts w:ascii="Times New Roman"/>
          <w:b w:val="false"/>
          <w:i w:val="false"/>
          <w:color w:val="000000"/>
          <w:sz w:val="28"/>
        </w:rPr>
        <w:t xml:space="preserve">
      (е) электрических машин или оборудования (группа 85); </w:t>
      </w:r>
      <w:r>
        <w:br/>
      </w:r>
      <w:r>
        <w:rPr>
          <w:rFonts w:ascii="Times New Roman"/>
          <w:b w:val="false"/>
          <w:i w:val="false"/>
          <w:color w:val="000000"/>
          <w:sz w:val="28"/>
        </w:rPr>
        <w:t xml:space="preserve">
      (ж) изделий группы 90; </w:t>
      </w:r>
      <w:r>
        <w:br/>
      </w:r>
      <w:r>
        <w:rPr>
          <w:rFonts w:ascii="Times New Roman"/>
          <w:b w:val="false"/>
          <w:i w:val="false"/>
          <w:color w:val="000000"/>
          <w:sz w:val="28"/>
        </w:rPr>
        <w:t xml:space="preserve">
      (з) изделий группы 91; </w:t>
      </w:r>
      <w:r>
        <w:br/>
      </w:r>
      <w:r>
        <w:rPr>
          <w:rFonts w:ascii="Times New Roman"/>
          <w:b w:val="false"/>
          <w:i w:val="false"/>
          <w:color w:val="000000"/>
          <w:sz w:val="28"/>
        </w:rPr>
        <w:t xml:space="preserve">
      (и) оружия (группа 93); </w:t>
      </w:r>
      <w:r>
        <w:br/>
      </w:r>
      <w:r>
        <w:rPr>
          <w:rFonts w:ascii="Times New Roman"/>
          <w:b w:val="false"/>
          <w:i w:val="false"/>
          <w:color w:val="000000"/>
          <w:sz w:val="28"/>
        </w:rPr>
        <w:t xml:space="preserve">
      (к) ламп или осветительного оборудования товарной позиции 94.05; или </w:t>
      </w:r>
      <w:r>
        <w:br/>
      </w:r>
      <w:r>
        <w:rPr>
          <w:rFonts w:ascii="Times New Roman"/>
          <w:b w:val="false"/>
          <w:i w:val="false"/>
          <w:color w:val="000000"/>
          <w:sz w:val="28"/>
        </w:rPr>
        <w:t xml:space="preserve">
      (л) щеток, используемых как части в транспортных средствах (товарная позиция 96.03). </w:t>
      </w:r>
      <w:r>
        <w:br/>
      </w:r>
      <w:r>
        <w:rPr>
          <w:rFonts w:ascii="Times New Roman"/>
          <w:b w:val="false"/>
          <w:i w:val="false"/>
          <w:color w:val="000000"/>
          <w:sz w:val="28"/>
        </w:rPr>
        <w:t xml:space="preserve">
      3.- В группах 86-88 термины "части" и "принадлежности" не применяются к частям или принадлежностям, которые не используются исключительно или в основном с изделиями этих групп. Части и принадлежности, которые можно отнести к двум или нескольким товарным позициям этих групп, должны включаться в ту товарную позицию, которая соответствует основному использованию этих частей или принадлежностей. </w:t>
      </w:r>
      <w:r>
        <w:br/>
      </w:r>
      <w:r>
        <w:rPr>
          <w:rFonts w:ascii="Times New Roman"/>
          <w:b w:val="false"/>
          <w:i w:val="false"/>
          <w:color w:val="000000"/>
          <w:sz w:val="28"/>
        </w:rPr>
        <w:t xml:space="preserve">
      4.- В данном разделе: </w:t>
      </w:r>
      <w:r>
        <w:br/>
      </w:r>
      <w:r>
        <w:rPr>
          <w:rFonts w:ascii="Times New Roman"/>
          <w:b w:val="false"/>
          <w:i w:val="false"/>
          <w:color w:val="000000"/>
          <w:sz w:val="28"/>
        </w:rPr>
        <w:t xml:space="preserve">
      (а) транспортные средства, специально сконструированные для передвижения как по дорогам, так и по рельсам, включаются в соответствующую товарную позицию группы 87; </w:t>
      </w:r>
      <w:r>
        <w:br/>
      </w:r>
      <w:r>
        <w:rPr>
          <w:rFonts w:ascii="Times New Roman"/>
          <w:b w:val="false"/>
          <w:i w:val="false"/>
          <w:color w:val="000000"/>
          <w:sz w:val="28"/>
        </w:rPr>
        <w:t xml:space="preserve">
      (б) автомобили-амфибии включаются в соответствующую товарную позицию группы 87; </w:t>
      </w:r>
      <w:r>
        <w:br/>
      </w:r>
      <w:r>
        <w:rPr>
          <w:rFonts w:ascii="Times New Roman"/>
          <w:b w:val="false"/>
          <w:i w:val="false"/>
          <w:color w:val="000000"/>
          <w:sz w:val="28"/>
        </w:rPr>
        <w:t xml:space="preserve">
      (в) летательные аппараты, специально сконструированные таким образом, что они могут применяться в качестве дорожных транспортных средств, включаются в соответствующую товарную позицию группы 88. </w:t>
      </w:r>
      <w:r>
        <w:br/>
      </w:r>
      <w:r>
        <w:rPr>
          <w:rFonts w:ascii="Times New Roman"/>
          <w:b w:val="false"/>
          <w:i w:val="false"/>
          <w:color w:val="000000"/>
          <w:sz w:val="28"/>
        </w:rPr>
        <w:t xml:space="preserve">
      5.- Транспортные средства на воздушной подушке должны включаться в данном разделе в те группы, транспортным средствам которых они больше соответствуют, а именно: </w:t>
      </w:r>
      <w:r>
        <w:br/>
      </w:r>
      <w:r>
        <w:rPr>
          <w:rFonts w:ascii="Times New Roman"/>
          <w:b w:val="false"/>
          <w:i w:val="false"/>
          <w:color w:val="000000"/>
          <w:sz w:val="28"/>
        </w:rPr>
        <w:t xml:space="preserve">
      (а) в группу 86, если они предназначены для движения по направляющему пути (поезда на воздушной подушке); </w:t>
      </w:r>
      <w:r>
        <w:br/>
      </w:r>
      <w:r>
        <w:rPr>
          <w:rFonts w:ascii="Times New Roman"/>
          <w:b w:val="false"/>
          <w:i w:val="false"/>
          <w:color w:val="000000"/>
          <w:sz w:val="28"/>
        </w:rPr>
        <w:t xml:space="preserve">
      (б) в группу 87, если они предназначены для движения только по суше или по суше и по воде; </w:t>
      </w:r>
      <w:r>
        <w:br/>
      </w:r>
      <w:r>
        <w:rPr>
          <w:rFonts w:ascii="Times New Roman"/>
          <w:b w:val="false"/>
          <w:i w:val="false"/>
          <w:color w:val="000000"/>
          <w:sz w:val="28"/>
        </w:rPr>
        <w:t xml:space="preserve">
      (в) в группу 89, если они предназначены для движения по воде, независимо от того, могут ли они приземляться на берегу или приставать к причалу, а также передвигаться по льду. </w:t>
      </w:r>
      <w:r>
        <w:br/>
      </w:r>
      <w:r>
        <w:rPr>
          <w:rFonts w:ascii="Times New Roman"/>
          <w:b w:val="false"/>
          <w:i w:val="false"/>
          <w:color w:val="000000"/>
          <w:sz w:val="28"/>
        </w:rPr>
        <w:t xml:space="preserve">
      Части и принадлежности к транспортным средствам на воздушной подушке должны классифицироваться таким же образом, как и части и принадлежности транспортных средств товарной позиции, в которую включаются данные транспортные средства на воздушной подушке в соответствии с вышеизложенными примечаниями. </w:t>
      </w:r>
      <w:r>
        <w:br/>
      </w:r>
      <w:r>
        <w:rPr>
          <w:rFonts w:ascii="Times New Roman"/>
          <w:b w:val="false"/>
          <w:i w:val="false"/>
          <w:color w:val="000000"/>
          <w:sz w:val="28"/>
        </w:rPr>
        <w:t xml:space="preserve">
      Путевое оборудование и его устройства для поездов на воздушной подушке должны классифицироваться как оборудование и устройства железнодорожной сети, а сигнальное оборудование, устройства для обеспечения безопасности и управления движением на таких системах - как сигнальное оборудование, устройства для обеспечения безопасности или управления движением на железных дорогах. </w:t>
      </w:r>
    </w:p>
    <w:bookmarkEnd w:id="594"/>
    <w:bookmarkStart w:name="z597" w:id="59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86      </w:t>
      </w:r>
      <w:r>
        <w:br/>
      </w:r>
      <w:r>
        <w:rPr>
          <w:rFonts w:ascii="Times New Roman"/>
          <w:b w:val="false"/>
          <w:i w:val="false"/>
          <w:color w:val="000000"/>
          <w:sz w:val="28"/>
        </w:rPr>
        <w:t>
</w:t>
      </w:r>
      <w:r>
        <w:rPr>
          <w:rFonts w:ascii="Times New Roman"/>
          <w:b/>
          <w:i w:val="false"/>
          <w:color w:val="000000"/>
          <w:sz w:val="28"/>
        </w:rPr>
        <w:t xml:space="preserve">86.01/04       </w:t>
      </w:r>
    </w:p>
    <w:bookmarkEnd w:id="595"/>
    <w:bookmarkStart w:name="z598" w:id="596"/>
    <w:p>
      <w:pPr>
        <w:spacing w:after="0"/>
        <w:ind w:left="0"/>
        <w:jc w:val="left"/>
      </w:pPr>
      <w:r>
        <w:rPr>
          <w:rFonts w:ascii="Times New Roman"/>
          <w:b/>
          <w:i w:val="false"/>
          <w:color w:val="000000"/>
        </w:rPr>
        <w:t xml:space="preserve"> 
Группа 86 </w:t>
      </w:r>
      <w:r>
        <w:br/>
      </w:r>
      <w:r>
        <w:rPr>
          <w:rFonts w:ascii="Times New Roman"/>
          <w:b/>
          <w:i w:val="false"/>
          <w:color w:val="000000"/>
        </w:rPr>
        <w:t xml:space="preserve">
Железнодорожные локомотивы или моторные вагоны трамвая, </w:t>
      </w:r>
      <w:r>
        <w:br/>
      </w:r>
      <w:r>
        <w:rPr>
          <w:rFonts w:ascii="Times New Roman"/>
          <w:b/>
          <w:i w:val="false"/>
          <w:color w:val="000000"/>
        </w:rPr>
        <w:t xml:space="preserve">
подвижной состав и их части; путевое оборудование и </w:t>
      </w:r>
      <w:r>
        <w:br/>
      </w:r>
      <w:r>
        <w:rPr>
          <w:rFonts w:ascii="Times New Roman"/>
          <w:b/>
          <w:i w:val="false"/>
          <w:color w:val="000000"/>
        </w:rPr>
        <w:t xml:space="preserve">
устройства для железных дорог или трамвайных путей </w:t>
      </w:r>
      <w:r>
        <w:br/>
      </w:r>
      <w:r>
        <w:rPr>
          <w:rFonts w:ascii="Times New Roman"/>
          <w:b/>
          <w:i w:val="false"/>
          <w:color w:val="000000"/>
        </w:rPr>
        <w:t xml:space="preserve">
и их части; механическое (включая электромеханическое) </w:t>
      </w:r>
      <w:r>
        <w:br/>
      </w:r>
      <w:r>
        <w:rPr>
          <w:rFonts w:ascii="Times New Roman"/>
          <w:b/>
          <w:i w:val="false"/>
          <w:color w:val="000000"/>
        </w:rPr>
        <w:t xml:space="preserve">
сигнальное оборудование всех видов </w:t>
      </w:r>
    </w:p>
    <w:bookmarkEnd w:id="596"/>
    <w:bookmarkStart w:name="z599" w:id="59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железнодорожные или трамвайные шпалы из дерева или бетона или бетонные секции направляющего пути для поездов на воздушной подушке (товарная позиция 44.06 или 68.10); </w:t>
      </w:r>
      <w:r>
        <w:br/>
      </w:r>
      <w:r>
        <w:rPr>
          <w:rFonts w:ascii="Times New Roman"/>
          <w:b w:val="false"/>
          <w:i w:val="false"/>
          <w:color w:val="000000"/>
          <w:sz w:val="28"/>
        </w:rPr>
        <w:t xml:space="preserve">
      (б) изделия из черных металлов, используемые для железнодорожных или трамвайных путей товарной позиции 73.02; или </w:t>
      </w:r>
      <w:r>
        <w:br/>
      </w:r>
      <w:r>
        <w:rPr>
          <w:rFonts w:ascii="Times New Roman"/>
          <w:b w:val="false"/>
          <w:i w:val="false"/>
          <w:color w:val="000000"/>
          <w:sz w:val="28"/>
        </w:rPr>
        <w:t xml:space="preserve">
      (в) электрические устройства сигнализации, устройства для обеспечения безопасности или управления движением товарной позиции 85.30. </w:t>
      </w:r>
      <w:r>
        <w:br/>
      </w:r>
      <w:r>
        <w:rPr>
          <w:rFonts w:ascii="Times New Roman"/>
          <w:b w:val="false"/>
          <w:i w:val="false"/>
          <w:color w:val="000000"/>
          <w:sz w:val="28"/>
        </w:rPr>
        <w:t xml:space="preserve">
      2.- В товарную позицию 86.07, </w:t>
      </w:r>
      <w:r>
        <w:rPr>
          <w:rFonts w:ascii="Times New Roman"/>
          <w:b w:val="false"/>
          <w:i/>
          <w:color w:val="000000"/>
          <w:sz w:val="28"/>
        </w:rPr>
        <w:t xml:space="preserve">inter alia </w:t>
      </w:r>
      <w:r>
        <w:rPr>
          <w:rFonts w:ascii="Times New Roman"/>
          <w:b w:val="false"/>
          <w:i w:val="false"/>
          <w:color w:val="000000"/>
          <w:sz w:val="28"/>
        </w:rPr>
        <w:t xml:space="preserve">, включаются: </w:t>
      </w:r>
      <w:r>
        <w:br/>
      </w:r>
      <w:r>
        <w:rPr>
          <w:rFonts w:ascii="Times New Roman"/>
          <w:b w:val="false"/>
          <w:i w:val="false"/>
          <w:color w:val="000000"/>
          <w:sz w:val="28"/>
        </w:rPr>
        <w:t xml:space="preserve">
      (а) оси, колеса, колесные пары (ходовая часть), металлические колесные бандажи, обода и ступицы и другие детали колес; </w:t>
      </w:r>
      <w:r>
        <w:br/>
      </w:r>
      <w:r>
        <w:rPr>
          <w:rFonts w:ascii="Times New Roman"/>
          <w:b w:val="false"/>
          <w:i w:val="false"/>
          <w:color w:val="000000"/>
          <w:sz w:val="28"/>
        </w:rPr>
        <w:t xml:space="preserve">
      (б) рамы, подрамники, тележки и ходовые балансирные тележки; </w:t>
      </w:r>
      <w:r>
        <w:br/>
      </w:r>
      <w:r>
        <w:rPr>
          <w:rFonts w:ascii="Times New Roman"/>
          <w:b w:val="false"/>
          <w:i w:val="false"/>
          <w:color w:val="000000"/>
          <w:sz w:val="28"/>
        </w:rPr>
        <w:t xml:space="preserve">
      (в) осевые буксы; тормозные механизмы; </w:t>
      </w:r>
      <w:r>
        <w:br/>
      </w:r>
      <w:r>
        <w:rPr>
          <w:rFonts w:ascii="Times New Roman"/>
          <w:b w:val="false"/>
          <w:i w:val="false"/>
          <w:color w:val="000000"/>
          <w:sz w:val="28"/>
        </w:rPr>
        <w:t xml:space="preserve">
      (г) буфера для подвижного состава; крюки и другие сцепные устройства, а также межвагонные соединения; </w:t>
      </w:r>
      <w:r>
        <w:br/>
      </w:r>
      <w:r>
        <w:rPr>
          <w:rFonts w:ascii="Times New Roman"/>
          <w:b w:val="false"/>
          <w:i w:val="false"/>
          <w:color w:val="000000"/>
          <w:sz w:val="28"/>
        </w:rPr>
        <w:t xml:space="preserve">
      (д) кузова. </w:t>
      </w:r>
      <w:r>
        <w:br/>
      </w:r>
      <w:r>
        <w:rPr>
          <w:rFonts w:ascii="Times New Roman"/>
          <w:b w:val="false"/>
          <w:i w:val="false"/>
          <w:color w:val="000000"/>
          <w:sz w:val="28"/>
        </w:rPr>
        <w:t xml:space="preserve">
      3.- При условии соблюдения положений примечания 1 в товарную позицию 86.08, </w:t>
      </w:r>
      <w:r>
        <w:rPr>
          <w:rFonts w:ascii="Times New Roman"/>
          <w:b w:val="false"/>
          <w:i/>
          <w:color w:val="000000"/>
          <w:sz w:val="28"/>
        </w:rPr>
        <w:t xml:space="preserve">inter alia </w:t>
      </w:r>
      <w:r>
        <w:rPr>
          <w:rFonts w:ascii="Times New Roman"/>
          <w:b w:val="false"/>
          <w:i w:val="false"/>
          <w:color w:val="000000"/>
          <w:sz w:val="28"/>
        </w:rPr>
        <w:t xml:space="preserve">, включаются: </w:t>
      </w:r>
      <w:r>
        <w:br/>
      </w:r>
      <w:r>
        <w:rPr>
          <w:rFonts w:ascii="Times New Roman"/>
          <w:b w:val="false"/>
          <w:i w:val="false"/>
          <w:color w:val="000000"/>
          <w:sz w:val="28"/>
        </w:rPr>
        <w:t xml:space="preserve">
      (а) собранное путевое полотно, поворотные круги, тупиковые упоры, габаритные ворота; </w:t>
      </w:r>
      <w:r>
        <w:br/>
      </w:r>
      <w:r>
        <w:rPr>
          <w:rFonts w:ascii="Times New Roman"/>
          <w:b w:val="false"/>
          <w:i w:val="false"/>
          <w:color w:val="000000"/>
          <w:sz w:val="28"/>
        </w:rPr>
        <w:t xml:space="preserve">
      (б) семафоры, механические сигнальные диски, механические устройства управления движением на переездах, механизмы для управления сигналами и стрелками и прочее механическое (включая электромеханическое) сигнальное оборудование,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трамвайных путей, дорог, внутренних водных путей, парковочных сооружений, портов или аэродромов. </w:t>
      </w:r>
      <w:r>
        <w:br/>
      </w: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86.01             Железнодорожные локомотивы, с питанием от </w:t>
      </w:r>
      <w:r>
        <w:br/>
      </w:r>
      <w:r>
        <w:rPr>
          <w:rFonts w:ascii="Times New Roman"/>
          <w:b w:val="false"/>
          <w:i w:val="false"/>
          <w:color w:val="000000"/>
          <w:sz w:val="28"/>
        </w:rPr>
        <w:t>
</w:t>
      </w:r>
      <w:r>
        <w:rPr>
          <w:rFonts w:ascii="Times New Roman"/>
          <w:b/>
          <w:i w:val="false"/>
          <w:color w:val="000000"/>
          <w:sz w:val="28"/>
        </w:rPr>
        <w:t xml:space="preserve">                  внешнего источника электроэнергии, или </w:t>
      </w:r>
      <w:r>
        <w:br/>
      </w:r>
      <w:r>
        <w:rPr>
          <w:rFonts w:ascii="Times New Roman"/>
          <w:b w:val="false"/>
          <w:i w:val="false"/>
          <w:color w:val="000000"/>
          <w:sz w:val="28"/>
        </w:rPr>
        <w:t>
</w:t>
      </w:r>
      <w:r>
        <w:rPr>
          <w:rFonts w:ascii="Times New Roman"/>
          <w:b/>
          <w:i w:val="false"/>
          <w:color w:val="000000"/>
          <w:sz w:val="28"/>
        </w:rPr>
        <w:t xml:space="preserve">                  аккумуляторные: </w:t>
      </w:r>
      <w:r>
        <w:br/>
      </w:r>
      <w:r>
        <w:rPr>
          <w:rFonts w:ascii="Times New Roman"/>
          <w:b w:val="false"/>
          <w:i w:val="false"/>
          <w:color w:val="000000"/>
          <w:sz w:val="28"/>
        </w:rPr>
        <w:t xml:space="preserve">
           8601.10  - с питанием от внешнего источника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8601.20  - с питанием от электрических аккумуляторов </w:t>
      </w:r>
      <w:r>
        <w:br/>
      </w:r>
      <w:r>
        <w:rPr>
          <w:rFonts w:ascii="Times New Roman"/>
          <w:b w:val="false"/>
          <w:i w:val="false"/>
          <w:color w:val="000000"/>
          <w:sz w:val="28"/>
        </w:rPr>
        <w:t>
</w:t>
      </w:r>
      <w:r>
        <w:rPr>
          <w:rFonts w:ascii="Times New Roman"/>
          <w:b/>
          <w:i w:val="false"/>
          <w:color w:val="000000"/>
          <w:sz w:val="28"/>
        </w:rPr>
        <w:t xml:space="preserve">86.02             Железнодорожные локомотивы прочие; </w:t>
      </w:r>
      <w:r>
        <w:br/>
      </w:r>
      <w:r>
        <w:rPr>
          <w:rFonts w:ascii="Times New Roman"/>
          <w:b w:val="false"/>
          <w:i w:val="false"/>
          <w:color w:val="000000"/>
          <w:sz w:val="28"/>
        </w:rPr>
        <w:t>
</w:t>
      </w:r>
      <w:r>
        <w:rPr>
          <w:rFonts w:ascii="Times New Roman"/>
          <w:b/>
          <w:i w:val="false"/>
          <w:color w:val="000000"/>
          <w:sz w:val="28"/>
        </w:rPr>
        <w:t xml:space="preserve">                  локомотивные тендеры: </w:t>
      </w:r>
      <w:r>
        <w:br/>
      </w:r>
      <w:r>
        <w:rPr>
          <w:rFonts w:ascii="Times New Roman"/>
          <w:b w:val="false"/>
          <w:i w:val="false"/>
          <w:color w:val="000000"/>
          <w:sz w:val="28"/>
        </w:rPr>
        <w:t xml:space="preserve">
           8602.10  - локомотивы дизель-электрические </w:t>
      </w:r>
      <w:r>
        <w:br/>
      </w:r>
      <w:r>
        <w:rPr>
          <w:rFonts w:ascii="Times New Roman"/>
          <w:b w:val="false"/>
          <w:i w:val="false"/>
          <w:color w:val="000000"/>
          <w:sz w:val="28"/>
        </w:rPr>
        <w:t xml:space="preserve">
           8602.90  - прочие </w:t>
      </w:r>
      <w:r>
        <w:br/>
      </w:r>
      <w:r>
        <w:rPr>
          <w:rFonts w:ascii="Times New Roman"/>
          <w:b w:val="false"/>
          <w:i w:val="false"/>
          <w:color w:val="000000"/>
          <w:sz w:val="28"/>
        </w:rPr>
        <w:t>
</w:t>
      </w:r>
      <w:r>
        <w:rPr>
          <w:rFonts w:ascii="Times New Roman"/>
          <w:b/>
          <w:i w:val="false"/>
          <w:color w:val="000000"/>
          <w:sz w:val="28"/>
        </w:rPr>
        <w:t xml:space="preserve">86.03             Моторные железнодорожные или трамвайные </w:t>
      </w:r>
      <w:r>
        <w:br/>
      </w:r>
      <w:r>
        <w:rPr>
          <w:rFonts w:ascii="Times New Roman"/>
          <w:b w:val="false"/>
          <w:i w:val="false"/>
          <w:color w:val="000000"/>
          <w:sz w:val="28"/>
        </w:rPr>
        <w:t>
</w:t>
      </w:r>
      <w:r>
        <w:rPr>
          <w:rFonts w:ascii="Times New Roman"/>
          <w:b/>
          <w:i w:val="false"/>
          <w:color w:val="000000"/>
          <w:sz w:val="28"/>
        </w:rPr>
        <w:t xml:space="preserve">                  вагоны пассажирские, товарные или багажные, </w:t>
      </w:r>
      <w:r>
        <w:br/>
      </w:r>
      <w:r>
        <w:rPr>
          <w:rFonts w:ascii="Times New Roman"/>
          <w:b w:val="false"/>
          <w:i w:val="false"/>
          <w:color w:val="000000"/>
          <w:sz w:val="28"/>
        </w:rPr>
        <w:t>
</w:t>
      </w:r>
      <w:r>
        <w:rPr>
          <w:rFonts w:ascii="Times New Roman"/>
          <w:b/>
          <w:i w:val="false"/>
          <w:color w:val="000000"/>
          <w:sz w:val="28"/>
        </w:rPr>
        <w:t xml:space="preserve">                  открытые платформы, кроме входящих в </w:t>
      </w:r>
      <w:r>
        <w:br/>
      </w:r>
      <w:r>
        <w:rPr>
          <w:rFonts w:ascii="Times New Roman"/>
          <w:b w:val="false"/>
          <w:i w:val="false"/>
          <w:color w:val="000000"/>
          <w:sz w:val="28"/>
        </w:rPr>
        <w:t>
</w:t>
      </w:r>
      <w:r>
        <w:rPr>
          <w:rFonts w:ascii="Times New Roman"/>
          <w:b/>
          <w:i w:val="false"/>
          <w:color w:val="000000"/>
          <w:sz w:val="28"/>
        </w:rPr>
        <w:t xml:space="preserve">                  товарную позицию 86.04: </w:t>
      </w:r>
      <w:r>
        <w:br/>
      </w:r>
      <w:r>
        <w:rPr>
          <w:rFonts w:ascii="Times New Roman"/>
          <w:b w:val="false"/>
          <w:i w:val="false"/>
          <w:color w:val="000000"/>
          <w:sz w:val="28"/>
        </w:rPr>
        <w:t xml:space="preserve">
           8603.10  - с питанием от внешнего источника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8603.90  - прочие </w:t>
      </w:r>
      <w:r>
        <w:br/>
      </w:r>
      <w:r>
        <w:rPr>
          <w:rFonts w:ascii="Times New Roman"/>
          <w:b w:val="false"/>
          <w:i w:val="false"/>
          <w:color w:val="000000"/>
          <w:sz w:val="28"/>
        </w:rPr>
        <w:t>
</w:t>
      </w:r>
      <w:r>
        <w:rPr>
          <w:rFonts w:ascii="Times New Roman"/>
          <w:b/>
          <w:i w:val="false"/>
          <w:color w:val="000000"/>
          <w:sz w:val="28"/>
        </w:rPr>
        <w:t xml:space="preserve">86.04     </w:t>
      </w:r>
      <w:r>
        <w:rPr>
          <w:rFonts w:ascii="Times New Roman"/>
          <w:b w:val="false"/>
          <w:i w:val="false"/>
          <w:color w:val="000000"/>
          <w:sz w:val="28"/>
        </w:rPr>
        <w:t xml:space="preserve">8604.00  </w:t>
      </w:r>
      <w:r>
        <w:rPr>
          <w:rFonts w:ascii="Times New Roman"/>
          <w:b/>
          <w:i w:val="false"/>
          <w:color w:val="000000"/>
          <w:sz w:val="28"/>
        </w:rPr>
        <w:t xml:space="preserve">Транспортные средства самоходные или </w:t>
      </w:r>
      <w:r>
        <w:br/>
      </w:r>
      <w:r>
        <w:rPr>
          <w:rFonts w:ascii="Times New Roman"/>
          <w:b w:val="false"/>
          <w:i w:val="false"/>
          <w:color w:val="000000"/>
          <w:sz w:val="28"/>
        </w:rPr>
        <w:t>
</w:t>
      </w:r>
      <w:r>
        <w:rPr>
          <w:rFonts w:ascii="Times New Roman"/>
          <w:b/>
          <w:i w:val="false"/>
          <w:color w:val="000000"/>
          <w:sz w:val="28"/>
        </w:rPr>
        <w:t xml:space="preserve">                  несамоходные, предназначенные для ремонта </w:t>
      </w:r>
      <w:r>
        <w:br/>
      </w:r>
      <w:r>
        <w:rPr>
          <w:rFonts w:ascii="Times New Roman"/>
          <w:b w:val="false"/>
          <w:i w:val="false"/>
          <w:color w:val="000000"/>
          <w:sz w:val="28"/>
        </w:rPr>
        <w:t>
</w:t>
      </w:r>
      <w:r>
        <w:rPr>
          <w:rFonts w:ascii="Times New Roman"/>
          <w:b/>
          <w:i w:val="false"/>
          <w:color w:val="000000"/>
          <w:sz w:val="28"/>
        </w:rPr>
        <w:t xml:space="preserve">                  или технического обслуживания </w:t>
      </w:r>
      <w:r>
        <w:br/>
      </w:r>
      <w:r>
        <w:rPr>
          <w:rFonts w:ascii="Times New Roman"/>
          <w:b w:val="false"/>
          <w:i w:val="false"/>
          <w:color w:val="000000"/>
          <w:sz w:val="28"/>
        </w:rPr>
        <w:t>
</w:t>
      </w:r>
      <w:r>
        <w:rPr>
          <w:rFonts w:ascii="Times New Roman"/>
          <w:b/>
          <w:i w:val="false"/>
          <w:color w:val="000000"/>
          <w:sz w:val="28"/>
        </w:rPr>
        <w:t xml:space="preserve">                  железнодорожных или трамвайных путей </w:t>
      </w:r>
      <w:r>
        <w:br/>
      </w:r>
      <w:r>
        <w:rPr>
          <w:rFonts w:ascii="Times New Roman"/>
          <w:b w:val="false"/>
          <w:i w:val="false"/>
          <w:color w:val="000000"/>
          <w:sz w:val="28"/>
        </w:rPr>
        <w:t>
</w:t>
      </w:r>
      <w:r>
        <w:rPr>
          <w:rFonts w:ascii="Times New Roman"/>
          <w:b/>
          <w:i w:val="false"/>
          <w:color w:val="000000"/>
          <w:sz w:val="28"/>
        </w:rPr>
        <w:t xml:space="preserve">                  (например, вагоны-мастерские, краны, </w:t>
      </w:r>
      <w:r>
        <w:br/>
      </w:r>
      <w:r>
        <w:rPr>
          <w:rFonts w:ascii="Times New Roman"/>
          <w:b w:val="false"/>
          <w:i w:val="false"/>
          <w:color w:val="000000"/>
          <w:sz w:val="28"/>
        </w:rPr>
        <w:t>
</w:t>
      </w:r>
      <w:r>
        <w:rPr>
          <w:rFonts w:ascii="Times New Roman"/>
          <w:b/>
          <w:i w:val="false"/>
          <w:color w:val="000000"/>
          <w:sz w:val="28"/>
        </w:rPr>
        <w:t xml:space="preserve">                  шпалоподбивочные машины, путерихтовочные </w:t>
      </w:r>
      <w:r>
        <w:br/>
      </w:r>
      <w:r>
        <w:rPr>
          <w:rFonts w:ascii="Times New Roman"/>
          <w:b w:val="false"/>
          <w:i w:val="false"/>
          <w:color w:val="000000"/>
          <w:sz w:val="28"/>
        </w:rPr>
        <w:t>
</w:t>
      </w:r>
      <w:r>
        <w:rPr>
          <w:rFonts w:ascii="Times New Roman"/>
          <w:b/>
          <w:i w:val="false"/>
          <w:color w:val="000000"/>
          <w:sz w:val="28"/>
        </w:rPr>
        <w:t xml:space="preserve">                  машины, контрольно-измерительные вагоны и </w:t>
      </w:r>
      <w:r>
        <w:br/>
      </w:r>
      <w:r>
        <w:rPr>
          <w:rFonts w:ascii="Times New Roman"/>
          <w:b w:val="false"/>
          <w:i w:val="false"/>
          <w:color w:val="000000"/>
          <w:sz w:val="28"/>
        </w:rPr>
        <w:t>
</w:t>
      </w:r>
      <w:r>
        <w:rPr>
          <w:rFonts w:ascii="Times New Roman"/>
          <w:b/>
          <w:i w:val="false"/>
          <w:color w:val="000000"/>
          <w:sz w:val="28"/>
        </w:rPr>
        <w:t xml:space="preserve">                  транспортные средства для осмотра пути). </w:t>
      </w:r>
      <w:r>
        <w:br/>
      </w:r>
      <w:r>
        <w:rPr>
          <w:rFonts w:ascii="Times New Roman"/>
          <w:b w:val="false"/>
          <w:i w:val="false"/>
          <w:color w:val="000000"/>
          <w:sz w:val="28"/>
        </w:rPr>
        <w:t xml:space="preserve">
------------------------------------------------------------------- </w:t>
      </w:r>
    </w:p>
    <w:bookmarkEnd w:id="597"/>
    <w:bookmarkStart w:name="z600" w:id="59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ХVII    </w:t>
      </w:r>
      <w:r>
        <w:br/>
      </w:r>
      <w:r>
        <w:rPr>
          <w:rFonts w:ascii="Times New Roman"/>
          <w:b w:val="false"/>
          <w:i w:val="false"/>
          <w:color w:val="000000"/>
          <w:sz w:val="28"/>
        </w:rPr>
        <w:t>
</w:t>
      </w:r>
      <w:r>
        <w:rPr>
          <w:rFonts w:ascii="Times New Roman"/>
          <w:b/>
          <w:i w:val="false"/>
          <w:color w:val="000000"/>
          <w:sz w:val="28"/>
        </w:rPr>
        <w:t xml:space="preserve">Группа 86      </w:t>
      </w:r>
      <w:r>
        <w:br/>
      </w:r>
      <w:r>
        <w:rPr>
          <w:rFonts w:ascii="Times New Roman"/>
          <w:b w:val="false"/>
          <w:i w:val="false"/>
          <w:color w:val="000000"/>
          <w:sz w:val="28"/>
        </w:rPr>
        <w:t>
</w:t>
      </w:r>
      <w:r>
        <w:rPr>
          <w:rFonts w:ascii="Times New Roman"/>
          <w:b/>
          <w:i w:val="false"/>
          <w:color w:val="000000"/>
          <w:sz w:val="28"/>
        </w:rPr>
        <w:t xml:space="preserve">86.05/09       </w:t>
      </w:r>
    </w:p>
    <w:bookmarkEnd w:id="59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86.05     </w:t>
      </w:r>
      <w:r>
        <w:rPr>
          <w:rFonts w:ascii="Times New Roman"/>
          <w:b w:val="false"/>
          <w:i w:val="false"/>
          <w:color w:val="000000"/>
          <w:sz w:val="28"/>
        </w:rPr>
        <w:t xml:space="preserve">8605.00  </w:t>
      </w:r>
      <w:r>
        <w:rPr>
          <w:rFonts w:ascii="Times New Roman"/>
          <w:b/>
          <w:i w:val="false"/>
          <w:color w:val="000000"/>
          <w:sz w:val="28"/>
        </w:rPr>
        <w:t xml:space="preserve">Вагоны железнодорожные или трамвайные, </w:t>
      </w:r>
      <w:r>
        <w:br/>
      </w:r>
      <w:r>
        <w:rPr>
          <w:rFonts w:ascii="Times New Roman"/>
          <w:b w:val="false"/>
          <w:i w:val="false"/>
          <w:color w:val="000000"/>
          <w:sz w:val="28"/>
        </w:rPr>
        <w:t>
</w:t>
      </w:r>
      <w:r>
        <w:rPr>
          <w:rFonts w:ascii="Times New Roman"/>
          <w:b/>
          <w:i w:val="false"/>
          <w:color w:val="000000"/>
          <w:sz w:val="28"/>
        </w:rPr>
        <w:t xml:space="preserve">                  пассажирские несамоходные; вагоны </w:t>
      </w:r>
      <w:r>
        <w:br/>
      </w:r>
      <w:r>
        <w:rPr>
          <w:rFonts w:ascii="Times New Roman"/>
          <w:b w:val="false"/>
          <w:i w:val="false"/>
          <w:color w:val="000000"/>
          <w:sz w:val="28"/>
        </w:rPr>
        <w:t>
</w:t>
      </w:r>
      <w:r>
        <w:rPr>
          <w:rFonts w:ascii="Times New Roman"/>
          <w:b/>
          <w:i w:val="false"/>
          <w:color w:val="000000"/>
          <w:sz w:val="28"/>
        </w:rPr>
        <w:t xml:space="preserve">                  багажные, почтовые и прочие специальные </w:t>
      </w:r>
      <w:r>
        <w:br/>
      </w:r>
      <w:r>
        <w:rPr>
          <w:rFonts w:ascii="Times New Roman"/>
          <w:b w:val="false"/>
          <w:i w:val="false"/>
          <w:color w:val="000000"/>
          <w:sz w:val="28"/>
        </w:rPr>
        <w:t>
</w:t>
      </w:r>
      <w:r>
        <w:rPr>
          <w:rFonts w:ascii="Times New Roman"/>
          <w:b/>
          <w:i w:val="false"/>
          <w:color w:val="000000"/>
          <w:sz w:val="28"/>
        </w:rPr>
        <w:t xml:space="preserve">                  железнодорожные или трамвайные, </w:t>
      </w:r>
      <w:r>
        <w:br/>
      </w:r>
      <w:r>
        <w:rPr>
          <w:rFonts w:ascii="Times New Roman"/>
          <w:b w:val="false"/>
          <w:i w:val="false"/>
          <w:color w:val="000000"/>
          <w:sz w:val="28"/>
        </w:rPr>
        <w:t>
</w:t>
      </w:r>
      <w:r>
        <w:rPr>
          <w:rFonts w:ascii="Times New Roman"/>
          <w:b/>
          <w:i w:val="false"/>
          <w:color w:val="000000"/>
          <w:sz w:val="28"/>
        </w:rPr>
        <w:t xml:space="preserve">                  несамоходные (кроме входящих в товарную </w:t>
      </w:r>
      <w:r>
        <w:br/>
      </w:r>
      <w:r>
        <w:rPr>
          <w:rFonts w:ascii="Times New Roman"/>
          <w:b w:val="false"/>
          <w:i w:val="false"/>
          <w:color w:val="000000"/>
          <w:sz w:val="28"/>
        </w:rPr>
        <w:t>
</w:t>
      </w:r>
      <w:r>
        <w:rPr>
          <w:rFonts w:ascii="Times New Roman"/>
          <w:b/>
          <w:i w:val="false"/>
          <w:color w:val="000000"/>
          <w:sz w:val="28"/>
        </w:rPr>
        <w:t xml:space="preserve">                  позицию 86.04). </w:t>
      </w:r>
      <w:r>
        <w:br/>
      </w:r>
      <w:r>
        <w:rPr>
          <w:rFonts w:ascii="Times New Roman"/>
          <w:b w:val="false"/>
          <w:i w:val="false"/>
          <w:color w:val="000000"/>
          <w:sz w:val="28"/>
        </w:rPr>
        <w:t>
</w:t>
      </w:r>
      <w:r>
        <w:rPr>
          <w:rFonts w:ascii="Times New Roman"/>
          <w:b/>
          <w:i w:val="false"/>
          <w:color w:val="000000"/>
          <w:sz w:val="28"/>
        </w:rPr>
        <w:t xml:space="preserve">86.06             Вагоны железнодорожные или трамвайные, </w:t>
      </w:r>
      <w:r>
        <w:br/>
      </w:r>
      <w:r>
        <w:rPr>
          <w:rFonts w:ascii="Times New Roman"/>
          <w:b w:val="false"/>
          <w:i w:val="false"/>
          <w:color w:val="000000"/>
          <w:sz w:val="28"/>
        </w:rPr>
        <w:t>
</w:t>
      </w:r>
      <w:r>
        <w:rPr>
          <w:rFonts w:ascii="Times New Roman"/>
          <w:b/>
          <w:i w:val="false"/>
          <w:color w:val="000000"/>
          <w:sz w:val="28"/>
        </w:rPr>
        <w:t xml:space="preserve">                  грузовые несамоходные: </w:t>
      </w:r>
      <w:r>
        <w:br/>
      </w:r>
      <w:r>
        <w:rPr>
          <w:rFonts w:ascii="Times New Roman"/>
          <w:b w:val="false"/>
          <w:i w:val="false"/>
          <w:color w:val="000000"/>
          <w:sz w:val="28"/>
        </w:rPr>
        <w:t xml:space="preserve">
           8606.10  - вагоны-цистерны всех типов </w:t>
      </w:r>
      <w:r>
        <w:br/>
      </w:r>
      <w:r>
        <w:rPr>
          <w:rFonts w:ascii="Times New Roman"/>
          <w:b w:val="false"/>
          <w:i w:val="false"/>
          <w:color w:val="000000"/>
          <w:sz w:val="28"/>
        </w:rPr>
        <w:t xml:space="preserve">
           8606.20  - вагоны термоизолированные, рефрижераторные, </w:t>
      </w:r>
      <w:r>
        <w:br/>
      </w:r>
      <w:r>
        <w:rPr>
          <w:rFonts w:ascii="Times New Roman"/>
          <w:b w:val="false"/>
          <w:i w:val="false"/>
          <w:color w:val="000000"/>
          <w:sz w:val="28"/>
        </w:rPr>
        <w:t xml:space="preserve">
                      кроме входящих в субпозицию 8606.10 </w:t>
      </w:r>
      <w:r>
        <w:br/>
      </w:r>
      <w:r>
        <w:rPr>
          <w:rFonts w:ascii="Times New Roman"/>
          <w:b w:val="false"/>
          <w:i w:val="false"/>
          <w:color w:val="000000"/>
          <w:sz w:val="28"/>
        </w:rPr>
        <w:t xml:space="preserve">
           8606.30  - вагоны саморазгружающиеся, кроме входящих </w:t>
      </w:r>
      <w:r>
        <w:br/>
      </w:r>
      <w:r>
        <w:rPr>
          <w:rFonts w:ascii="Times New Roman"/>
          <w:b w:val="false"/>
          <w:i w:val="false"/>
          <w:color w:val="000000"/>
          <w:sz w:val="28"/>
        </w:rPr>
        <w:t xml:space="preserve">
                      в субпозицию 8606.10 или 8606.20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8606.91  -- крытые и закрывающиеся </w:t>
      </w:r>
      <w:r>
        <w:br/>
      </w:r>
      <w:r>
        <w:rPr>
          <w:rFonts w:ascii="Times New Roman"/>
          <w:b w:val="false"/>
          <w:i w:val="false"/>
          <w:color w:val="000000"/>
          <w:sz w:val="28"/>
        </w:rPr>
        <w:t xml:space="preserve">
           8606.92  -- открытые, с несъемными бортами </w:t>
      </w:r>
      <w:r>
        <w:br/>
      </w:r>
      <w:r>
        <w:rPr>
          <w:rFonts w:ascii="Times New Roman"/>
          <w:b w:val="false"/>
          <w:i w:val="false"/>
          <w:color w:val="000000"/>
          <w:sz w:val="28"/>
        </w:rPr>
        <w:t xml:space="preserve">
                       высотой более 60 см </w:t>
      </w:r>
      <w:r>
        <w:br/>
      </w:r>
      <w:r>
        <w:rPr>
          <w:rFonts w:ascii="Times New Roman"/>
          <w:b w:val="false"/>
          <w:i w:val="false"/>
          <w:color w:val="000000"/>
          <w:sz w:val="28"/>
        </w:rPr>
        <w:t xml:space="preserve">
           8606.99  -- прочие </w:t>
      </w:r>
      <w:r>
        <w:br/>
      </w:r>
      <w:r>
        <w:rPr>
          <w:rFonts w:ascii="Times New Roman"/>
          <w:b w:val="false"/>
          <w:i w:val="false"/>
          <w:color w:val="000000"/>
          <w:sz w:val="28"/>
        </w:rPr>
        <w:t>
</w:t>
      </w:r>
      <w:r>
        <w:rPr>
          <w:rFonts w:ascii="Times New Roman"/>
          <w:b/>
          <w:i w:val="false"/>
          <w:color w:val="000000"/>
          <w:sz w:val="28"/>
        </w:rPr>
        <w:t xml:space="preserve">86.07             Части железнодорожных локомотивов или </w:t>
      </w:r>
      <w:r>
        <w:br/>
      </w:r>
      <w:r>
        <w:rPr>
          <w:rFonts w:ascii="Times New Roman"/>
          <w:b w:val="false"/>
          <w:i w:val="false"/>
          <w:color w:val="000000"/>
          <w:sz w:val="28"/>
        </w:rPr>
        <w:t>
</w:t>
      </w:r>
      <w:r>
        <w:rPr>
          <w:rFonts w:ascii="Times New Roman"/>
          <w:b/>
          <w:i w:val="false"/>
          <w:color w:val="000000"/>
          <w:sz w:val="28"/>
        </w:rPr>
        <w:t xml:space="preserve">                  моторных вагонов трамвая или подвижного </w:t>
      </w:r>
      <w:r>
        <w:br/>
      </w:r>
      <w:r>
        <w:rPr>
          <w:rFonts w:ascii="Times New Roman"/>
          <w:b w:val="false"/>
          <w:i w:val="false"/>
          <w:color w:val="000000"/>
          <w:sz w:val="28"/>
        </w:rPr>
        <w:t>
</w:t>
      </w:r>
      <w:r>
        <w:rPr>
          <w:rFonts w:ascii="Times New Roman"/>
          <w:b/>
          <w:i w:val="false"/>
          <w:color w:val="000000"/>
          <w:sz w:val="28"/>
        </w:rPr>
        <w:t xml:space="preserve">                  состава: </w:t>
      </w:r>
      <w:r>
        <w:br/>
      </w:r>
      <w:r>
        <w:rPr>
          <w:rFonts w:ascii="Times New Roman"/>
          <w:b w:val="false"/>
          <w:i w:val="false"/>
          <w:color w:val="000000"/>
          <w:sz w:val="28"/>
        </w:rPr>
        <w:t xml:space="preserve">
                    - тележки, ходовые балансирные тележки, оси </w:t>
      </w:r>
      <w:r>
        <w:br/>
      </w:r>
      <w:r>
        <w:rPr>
          <w:rFonts w:ascii="Times New Roman"/>
          <w:b w:val="false"/>
          <w:i w:val="false"/>
          <w:color w:val="000000"/>
          <w:sz w:val="28"/>
        </w:rPr>
        <w:t xml:space="preserve">
                      и колеса, и их части: </w:t>
      </w:r>
      <w:r>
        <w:br/>
      </w:r>
      <w:r>
        <w:rPr>
          <w:rFonts w:ascii="Times New Roman"/>
          <w:b w:val="false"/>
          <w:i w:val="false"/>
          <w:color w:val="000000"/>
          <w:sz w:val="28"/>
        </w:rPr>
        <w:t xml:space="preserve">
           8607.11  -- тележки и ходовые балансирные тележки, </w:t>
      </w:r>
      <w:r>
        <w:br/>
      </w:r>
      <w:r>
        <w:rPr>
          <w:rFonts w:ascii="Times New Roman"/>
          <w:b w:val="false"/>
          <w:i w:val="false"/>
          <w:color w:val="000000"/>
          <w:sz w:val="28"/>
        </w:rPr>
        <w:t xml:space="preserve">
                       ведущие </w:t>
      </w:r>
      <w:r>
        <w:br/>
      </w:r>
      <w:r>
        <w:rPr>
          <w:rFonts w:ascii="Times New Roman"/>
          <w:b w:val="false"/>
          <w:i w:val="false"/>
          <w:color w:val="000000"/>
          <w:sz w:val="28"/>
        </w:rPr>
        <w:t xml:space="preserve">
           8607.12  -- тележки и ходовые балансирные тележки,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8607.19  -- прочие, включая части </w:t>
      </w:r>
      <w:r>
        <w:br/>
      </w:r>
      <w:r>
        <w:rPr>
          <w:rFonts w:ascii="Times New Roman"/>
          <w:b w:val="false"/>
          <w:i w:val="false"/>
          <w:color w:val="000000"/>
          <w:sz w:val="28"/>
        </w:rPr>
        <w:t xml:space="preserve">
                    - тормозные устройства и их части: </w:t>
      </w:r>
      <w:r>
        <w:br/>
      </w:r>
      <w:r>
        <w:rPr>
          <w:rFonts w:ascii="Times New Roman"/>
          <w:b w:val="false"/>
          <w:i w:val="false"/>
          <w:color w:val="000000"/>
          <w:sz w:val="28"/>
        </w:rPr>
        <w:t xml:space="preserve">
           8607.21  -- пневматические тормоза и их части </w:t>
      </w:r>
      <w:r>
        <w:br/>
      </w:r>
      <w:r>
        <w:rPr>
          <w:rFonts w:ascii="Times New Roman"/>
          <w:b w:val="false"/>
          <w:i w:val="false"/>
          <w:color w:val="000000"/>
          <w:sz w:val="28"/>
        </w:rPr>
        <w:t xml:space="preserve">
           8607.29  -- прочие </w:t>
      </w:r>
      <w:r>
        <w:br/>
      </w:r>
      <w:r>
        <w:rPr>
          <w:rFonts w:ascii="Times New Roman"/>
          <w:b w:val="false"/>
          <w:i w:val="false"/>
          <w:color w:val="000000"/>
          <w:sz w:val="28"/>
        </w:rPr>
        <w:t xml:space="preserve">
           8607.30  - крюки и прочие сцепные устройства, буфера, </w:t>
      </w:r>
      <w:r>
        <w:br/>
      </w:r>
      <w:r>
        <w:rPr>
          <w:rFonts w:ascii="Times New Roman"/>
          <w:b w:val="false"/>
          <w:i w:val="false"/>
          <w:color w:val="000000"/>
          <w:sz w:val="28"/>
        </w:rPr>
        <w:t xml:space="preserve">
                      их части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8607.91  -- локомотивов </w:t>
      </w:r>
      <w:r>
        <w:br/>
      </w:r>
      <w:r>
        <w:rPr>
          <w:rFonts w:ascii="Times New Roman"/>
          <w:b w:val="false"/>
          <w:i w:val="false"/>
          <w:color w:val="000000"/>
          <w:sz w:val="28"/>
        </w:rPr>
        <w:t xml:space="preserve">
           8607.99  -- прочие </w:t>
      </w:r>
      <w:r>
        <w:br/>
      </w:r>
      <w:r>
        <w:rPr>
          <w:rFonts w:ascii="Times New Roman"/>
          <w:b w:val="false"/>
          <w:i w:val="false"/>
          <w:color w:val="000000"/>
          <w:sz w:val="28"/>
        </w:rPr>
        <w:t>
</w:t>
      </w:r>
      <w:r>
        <w:rPr>
          <w:rFonts w:ascii="Times New Roman"/>
          <w:b/>
          <w:i w:val="false"/>
          <w:color w:val="000000"/>
          <w:sz w:val="28"/>
        </w:rPr>
        <w:t xml:space="preserve">86.08     </w:t>
      </w:r>
      <w:r>
        <w:rPr>
          <w:rFonts w:ascii="Times New Roman"/>
          <w:b w:val="false"/>
          <w:i w:val="false"/>
          <w:color w:val="000000"/>
          <w:sz w:val="28"/>
        </w:rPr>
        <w:t xml:space="preserve">8608.00  </w:t>
      </w:r>
      <w:r>
        <w:rPr>
          <w:rFonts w:ascii="Times New Roman"/>
          <w:b/>
          <w:i w:val="false"/>
          <w:color w:val="000000"/>
          <w:sz w:val="28"/>
        </w:rPr>
        <w:t xml:space="preserve">Путевое оборудование и устройства для </w:t>
      </w:r>
      <w:r>
        <w:br/>
      </w:r>
      <w:r>
        <w:rPr>
          <w:rFonts w:ascii="Times New Roman"/>
          <w:b w:val="false"/>
          <w:i w:val="false"/>
          <w:color w:val="000000"/>
          <w:sz w:val="28"/>
        </w:rPr>
        <w:t>
</w:t>
      </w:r>
      <w:r>
        <w:rPr>
          <w:rFonts w:ascii="Times New Roman"/>
          <w:b/>
          <w:i w:val="false"/>
          <w:color w:val="000000"/>
          <w:sz w:val="28"/>
        </w:rPr>
        <w:t xml:space="preserve">                  железнодорожных или трамвайных путей; </w:t>
      </w:r>
      <w:r>
        <w:br/>
      </w:r>
      <w:r>
        <w:rPr>
          <w:rFonts w:ascii="Times New Roman"/>
          <w:b w:val="false"/>
          <w:i w:val="false"/>
          <w:color w:val="000000"/>
          <w:sz w:val="28"/>
        </w:rPr>
        <w:t>
</w:t>
      </w:r>
      <w:r>
        <w:rPr>
          <w:rFonts w:ascii="Times New Roman"/>
          <w:b/>
          <w:i w:val="false"/>
          <w:color w:val="000000"/>
          <w:sz w:val="28"/>
        </w:rPr>
        <w:t xml:space="preserve">                  механическое (включая </w:t>
      </w:r>
      <w:r>
        <w:br/>
      </w:r>
      <w:r>
        <w:rPr>
          <w:rFonts w:ascii="Times New Roman"/>
          <w:b w:val="false"/>
          <w:i w:val="false"/>
          <w:color w:val="000000"/>
          <w:sz w:val="28"/>
        </w:rPr>
        <w:t>
</w:t>
      </w:r>
      <w:r>
        <w:rPr>
          <w:rFonts w:ascii="Times New Roman"/>
          <w:b/>
          <w:i w:val="false"/>
          <w:color w:val="000000"/>
          <w:sz w:val="28"/>
        </w:rPr>
        <w:t xml:space="preserve">                  электромеханическое) сигнальное </w:t>
      </w:r>
      <w:r>
        <w:br/>
      </w:r>
      <w:r>
        <w:rPr>
          <w:rFonts w:ascii="Times New Roman"/>
          <w:b w:val="false"/>
          <w:i w:val="false"/>
          <w:color w:val="000000"/>
          <w:sz w:val="28"/>
        </w:rPr>
        <w:t>
</w:t>
      </w:r>
      <w:r>
        <w:rPr>
          <w:rFonts w:ascii="Times New Roman"/>
          <w:b/>
          <w:i w:val="false"/>
          <w:color w:val="000000"/>
          <w:sz w:val="28"/>
        </w:rPr>
        <w:t xml:space="preserve">                  оборудование, устройства для обеспечения </w:t>
      </w:r>
      <w:r>
        <w:br/>
      </w:r>
      <w:r>
        <w:rPr>
          <w:rFonts w:ascii="Times New Roman"/>
          <w:b w:val="false"/>
          <w:i w:val="false"/>
          <w:color w:val="000000"/>
          <w:sz w:val="28"/>
        </w:rPr>
        <w:t>
</w:t>
      </w:r>
      <w:r>
        <w:rPr>
          <w:rFonts w:ascii="Times New Roman"/>
          <w:b/>
          <w:i w:val="false"/>
          <w:color w:val="000000"/>
          <w:sz w:val="28"/>
        </w:rPr>
        <w:t xml:space="preserve">                  безопасности или управления движением на </w:t>
      </w:r>
      <w:r>
        <w:br/>
      </w:r>
      <w:r>
        <w:rPr>
          <w:rFonts w:ascii="Times New Roman"/>
          <w:b w:val="false"/>
          <w:i w:val="false"/>
          <w:color w:val="000000"/>
          <w:sz w:val="28"/>
        </w:rPr>
        <w:t>
</w:t>
      </w:r>
      <w:r>
        <w:rPr>
          <w:rFonts w:ascii="Times New Roman"/>
          <w:b/>
          <w:i w:val="false"/>
          <w:color w:val="000000"/>
          <w:sz w:val="28"/>
        </w:rPr>
        <w:t xml:space="preserve">                  железных дорогах, трамвайных путях, </w:t>
      </w:r>
      <w:r>
        <w:br/>
      </w:r>
      <w:r>
        <w:rPr>
          <w:rFonts w:ascii="Times New Roman"/>
          <w:b w:val="false"/>
          <w:i w:val="false"/>
          <w:color w:val="000000"/>
          <w:sz w:val="28"/>
        </w:rPr>
        <w:t>
</w:t>
      </w:r>
      <w:r>
        <w:rPr>
          <w:rFonts w:ascii="Times New Roman"/>
          <w:b/>
          <w:i w:val="false"/>
          <w:color w:val="000000"/>
          <w:sz w:val="28"/>
        </w:rPr>
        <w:t xml:space="preserve">                  дорогах, внутренних водных путях, </w:t>
      </w:r>
      <w:r>
        <w:br/>
      </w:r>
      <w:r>
        <w:rPr>
          <w:rFonts w:ascii="Times New Roman"/>
          <w:b w:val="false"/>
          <w:i w:val="false"/>
          <w:color w:val="000000"/>
          <w:sz w:val="28"/>
        </w:rPr>
        <w:t>
</w:t>
      </w:r>
      <w:r>
        <w:rPr>
          <w:rFonts w:ascii="Times New Roman"/>
          <w:b/>
          <w:i w:val="false"/>
          <w:color w:val="000000"/>
          <w:sz w:val="28"/>
        </w:rPr>
        <w:t xml:space="preserve">                  парковочных сооружениях, портах или </w:t>
      </w:r>
      <w:r>
        <w:br/>
      </w:r>
      <w:r>
        <w:rPr>
          <w:rFonts w:ascii="Times New Roman"/>
          <w:b w:val="false"/>
          <w:i w:val="false"/>
          <w:color w:val="000000"/>
          <w:sz w:val="28"/>
        </w:rPr>
        <w:t>
</w:t>
      </w:r>
      <w:r>
        <w:rPr>
          <w:rFonts w:ascii="Times New Roman"/>
          <w:b/>
          <w:i w:val="false"/>
          <w:color w:val="000000"/>
          <w:sz w:val="28"/>
        </w:rPr>
        <w:t xml:space="preserve">                  аэродромах; части упомянутых устройств </w:t>
      </w:r>
      <w:r>
        <w:br/>
      </w:r>
      <w:r>
        <w:rPr>
          <w:rFonts w:ascii="Times New Roman"/>
          <w:b w:val="false"/>
          <w:i w:val="false"/>
          <w:color w:val="000000"/>
          <w:sz w:val="28"/>
        </w:rPr>
        <w:t>
</w:t>
      </w:r>
      <w:r>
        <w:rPr>
          <w:rFonts w:ascii="Times New Roman"/>
          <w:b/>
          <w:i w:val="false"/>
          <w:color w:val="000000"/>
          <w:sz w:val="28"/>
        </w:rPr>
        <w:t xml:space="preserve">                  и оборудования. </w:t>
      </w:r>
      <w:r>
        <w:br/>
      </w:r>
      <w:r>
        <w:rPr>
          <w:rFonts w:ascii="Times New Roman"/>
          <w:b w:val="false"/>
          <w:i w:val="false"/>
          <w:color w:val="000000"/>
          <w:sz w:val="28"/>
        </w:rPr>
        <w:t>
</w:t>
      </w:r>
      <w:r>
        <w:rPr>
          <w:rFonts w:ascii="Times New Roman"/>
          <w:b/>
          <w:i w:val="false"/>
          <w:color w:val="000000"/>
          <w:sz w:val="28"/>
        </w:rPr>
        <w:t xml:space="preserve">86.09     </w:t>
      </w:r>
      <w:r>
        <w:rPr>
          <w:rFonts w:ascii="Times New Roman"/>
          <w:b w:val="false"/>
          <w:i w:val="false"/>
          <w:color w:val="000000"/>
          <w:sz w:val="28"/>
        </w:rPr>
        <w:t xml:space="preserve">8609.00  </w:t>
      </w:r>
      <w:r>
        <w:rPr>
          <w:rFonts w:ascii="Times New Roman"/>
          <w:b/>
          <w:i w:val="false"/>
          <w:color w:val="000000"/>
          <w:sz w:val="28"/>
        </w:rPr>
        <w:t xml:space="preserve">Контейнеры (включая емкости для перевозки </w:t>
      </w:r>
      <w:r>
        <w:br/>
      </w:r>
      <w:r>
        <w:rPr>
          <w:rFonts w:ascii="Times New Roman"/>
          <w:b w:val="false"/>
          <w:i w:val="false"/>
          <w:color w:val="000000"/>
          <w:sz w:val="28"/>
        </w:rPr>
        <w:t>
</w:t>
      </w:r>
      <w:r>
        <w:rPr>
          <w:rFonts w:ascii="Times New Roman"/>
          <w:b/>
          <w:i w:val="false"/>
          <w:color w:val="000000"/>
          <w:sz w:val="28"/>
        </w:rPr>
        <w:t xml:space="preserve">                  жидкостей или газов), специально </w:t>
      </w:r>
      <w:r>
        <w:br/>
      </w:r>
      <w:r>
        <w:rPr>
          <w:rFonts w:ascii="Times New Roman"/>
          <w:b w:val="false"/>
          <w:i w:val="false"/>
          <w:color w:val="000000"/>
          <w:sz w:val="28"/>
        </w:rPr>
        <w:t>
</w:t>
      </w:r>
      <w:r>
        <w:rPr>
          <w:rFonts w:ascii="Times New Roman"/>
          <w:b/>
          <w:i w:val="false"/>
          <w:color w:val="000000"/>
          <w:sz w:val="28"/>
        </w:rPr>
        <w:t xml:space="preserve">                  предназначенные и оборудованные для </w:t>
      </w:r>
      <w:r>
        <w:br/>
      </w:r>
      <w:r>
        <w:rPr>
          <w:rFonts w:ascii="Times New Roman"/>
          <w:b w:val="false"/>
          <w:i w:val="false"/>
          <w:color w:val="000000"/>
          <w:sz w:val="28"/>
        </w:rPr>
        <w:t>
</w:t>
      </w:r>
      <w:r>
        <w:rPr>
          <w:rFonts w:ascii="Times New Roman"/>
          <w:b/>
          <w:i w:val="false"/>
          <w:color w:val="000000"/>
          <w:sz w:val="28"/>
        </w:rPr>
        <w:t xml:space="preserve">                  перевозки одним или несколькими видами </w:t>
      </w:r>
      <w:r>
        <w:br/>
      </w:r>
      <w:r>
        <w:rPr>
          <w:rFonts w:ascii="Times New Roman"/>
          <w:b w:val="false"/>
          <w:i w:val="false"/>
          <w:color w:val="000000"/>
          <w:sz w:val="28"/>
        </w:rPr>
        <w:t>
</w:t>
      </w:r>
      <w:r>
        <w:rPr>
          <w:rFonts w:ascii="Times New Roman"/>
          <w:b/>
          <w:i w:val="false"/>
          <w:color w:val="000000"/>
          <w:sz w:val="28"/>
        </w:rPr>
        <w:t xml:space="preserve">                  транспорта. </w:t>
      </w:r>
      <w:r>
        <w:br/>
      </w:r>
      <w:r>
        <w:rPr>
          <w:rFonts w:ascii="Times New Roman"/>
          <w:b w:val="false"/>
          <w:i w:val="false"/>
          <w:color w:val="000000"/>
          <w:sz w:val="28"/>
        </w:rPr>
        <w:t xml:space="preserve">
-------------------------------------------------------------------- </w:t>
      </w:r>
    </w:p>
    <w:bookmarkStart w:name="z601" w:id="59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87      </w:t>
      </w:r>
      <w:r>
        <w:br/>
      </w:r>
      <w:r>
        <w:rPr>
          <w:rFonts w:ascii="Times New Roman"/>
          <w:b w:val="false"/>
          <w:i w:val="false"/>
          <w:color w:val="000000"/>
          <w:sz w:val="28"/>
        </w:rPr>
        <w:t>
</w:t>
      </w:r>
      <w:r>
        <w:rPr>
          <w:rFonts w:ascii="Times New Roman"/>
          <w:b/>
          <w:i w:val="false"/>
          <w:color w:val="000000"/>
          <w:sz w:val="28"/>
        </w:rPr>
        <w:t xml:space="preserve">87.01/03 </w:t>
      </w:r>
      <w:r>
        <w:rPr>
          <w:rFonts w:ascii="Times New Roman"/>
          <w:b w:val="false"/>
          <w:i w:val="false"/>
          <w:color w:val="000000"/>
          <w:vertAlign w:val="subscript"/>
        </w:rPr>
        <w:t xml:space="preserve">1 </w:t>
      </w:r>
    </w:p>
    <w:bookmarkEnd w:id="599"/>
    <w:bookmarkStart w:name="z602" w:id="600"/>
    <w:p>
      <w:pPr>
        <w:spacing w:after="0"/>
        <w:ind w:left="0"/>
        <w:jc w:val="left"/>
      </w:pPr>
      <w:r>
        <w:rPr>
          <w:rFonts w:ascii="Times New Roman"/>
          <w:b/>
          <w:i w:val="false"/>
          <w:color w:val="000000"/>
        </w:rPr>
        <w:t xml:space="preserve"> 
      Группа 87 </w:t>
      </w:r>
      <w:r>
        <w:br/>
      </w:r>
      <w:r>
        <w:rPr>
          <w:rFonts w:ascii="Times New Roman"/>
          <w:b/>
          <w:i w:val="false"/>
          <w:color w:val="000000"/>
        </w:rPr>
        <w:t xml:space="preserve">
Средства наземного транспорта, кроме железнодорожного </w:t>
      </w:r>
      <w:r>
        <w:br/>
      </w:r>
      <w:r>
        <w:rPr>
          <w:rFonts w:ascii="Times New Roman"/>
          <w:b/>
          <w:i w:val="false"/>
          <w:color w:val="000000"/>
        </w:rPr>
        <w:t xml:space="preserve">
или трамвайного подвижного состава, и их части </w:t>
      </w:r>
      <w:r>
        <w:br/>
      </w:r>
      <w:r>
        <w:rPr>
          <w:rFonts w:ascii="Times New Roman"/>
          <w:b/>
          <w:i w:val="false"/>
          <w:color w:val="000000"/>
        </w:rPr>
        <w:t xml:space="preserve">
и принадлежности </w:t>
      </w:r>
    </w:p>
    <w:bookmarkEnd w:id="600"/>
    <w:bookmarkStart w:name="z603" w:id="60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включается железнодорожный или трамвайный подвижной состав, предназначенный для передвижения только по рельсам. </w:t>
      </w:r>
      <w:r>
        <w:br/>
      </w:r>
      <w:r>
        <w:rPr>
          <w:rFonts w:ascii="Times New Roman"/>
          <w:b w:val="false"/>
          <w:i w:val="false"/>
          <w:color w:val="000000"/>
          <w:sz w:val="28"/>
        </w:rPr>
        <w:t xml:space="preserve">
      2.- В данной группе термин "тракторы" означает транспортные средства, предназначенные в основном для буксировки или толкания других транспортных средств, устройств или грузов, независимо от того, имеют они или нет дополнительные приспособления, в сочетании с основным назначением трактора, для перевозки инструментов, семян, удобрений или других грузов. </w:t>
      </w:r>
      <w:r>
        <w:br/>
      </w:r>
      <w:r>
        <w:rPr>
          <w:rFonts w:ascii="Times New Roman"/>
          <w:b w:val="false"/>
          <w:i w:val="false"/>
          <w:color w:val="000000"/>
          <w:sz w:val="28"/>
        </w:rPr>
        <w:t xml:space="preserve">
      Механизмы и рабочие инструменты, сконструированные для установки на тракторах товарной позиции 87.01 в качестве сменного оборудования, относятся к соответствующим товарным позициям, даже если они представляются вместе с тракторами, независимо от того, установлены они на тракторах или нет, </w:t>
      </w:r>
      <w:r>
        <w:br/>
      </w:r>
      <w:r>
        <w:rPr>
          <w:rFonts w:ascii="Times New Roman"/>
          <w:b w:val="false"/>
          <w:i w:val="false"/>
          <w:color w:val="000000"/>
          <w:sz w:val="28"/>
        </w:rPr>
        <w:t xml:space="preserve">
      3.- Автомобильные шасси с кабиной включаются в товарные позиции 87.02-87.04, а не в товарную позицию 87.06. </w:t>
      </w:r>
      <w:r>
        <w:br/>
      </w:r>
      <w:r>
        <w:rPr>
          <w:rFonts w:ascii="Times New Roman"/>
          <w:b w:val="false"/>
          <w:i w:val="false"/>
          <w:color w:val="000000"/>
          <w:sz w:val="28"/>
        </w:rPr>
        <w:t xml:space="preserve">
      4.- В товарную позицию 87.12 включаются все двухколесные детские велосипеды. Прочие детские велосипеды включаются в товарную позицию 95.01. </w:t>
      </w:r>
    </w:p>
    <w:bookmarkEnd w:id="60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87.01             Тракторы (кроме тракторов товарной </w:t>
      </w:r>
      <w:r>
        <w:br/>
      </w:r>
      <w:r>
        <w:rPr>
          <w:rFonts w:ascii="Times New Roman"/>
          <w:b w:val="false"/>
          <w:i w:val="false"/>
          <w:color w:val="000000"/>
          <w:sz w:val="28"/>
        </w:rPr>
        <w:t>
</w:t>
      </w:r>
      <w:r>
        <w:rPr>
          <w:rFonts w:ascii="Times New Roman"/>
          <w:b/>
          <w:i w:val="false"/>
          <w:color w:val="000000"/>
          <w:sz w:val="28"/>
        </w:rPr>
        <w:t xml:space="preserve">                  позиции 87.09): </w:t>
      </w:r>
      <w:r>
        <w:br/>
      </w:r>
      <w:r>
        <w:rPr>
          <w:rFonts w:ascii="Times New Roman"/>
          <w:b w:val="false"/>
          <w:i w:val="false"/>
          <w:color w:val="000000"/>
          <w:sz w:val="28"/>
        </w:rPr>
        <w:t xml:space="preserve">
           8701.10  - тракторы, управляемые рядом идущим </w:t>
      </w:r>
      <w:r>
        <w:br/>
      </w:r>
      <w:r>
        <w:rPr>
          <w:rFonts w:ascii="Times New Roman"/>
          <w:b w:val="false"/>
          <w:i w:val="false"/>
          <w:color w:val="000000"/>
          <w:sz w:val="28"/>
        </w:rPr>
        <w:t xml:space="preserve">
                      водителем </w:t>
      </w:r>
      <w:r>
        <w:br/>
      </w:r>
      <w:r>
        <w:rPr>
          <w:rFonts w:ascii="Times New Roman"/>
          <w:b w:val="false"/>
          <w:i w:val="false"/>
          <w:color w:val="000000"/>
          <w:sz w:val="28"/>
        </w:rPr>
        <w:t xml:space="preserve">
           8701.20  - тракторы колесные для полуприцепов </w:t>
      </w:r>
      <w:r>
        <w:br/>
      </w:r>
      <w:r>
        <w:rPr>
          <w:rFonts w:ascii="Times New Roman"/>
          <w:b w:val="false"/>
          <w:i w:val="false"/>
          <w:color w:val="000000"/>
          <w:sz w:val="28"/>
        </w:rPr>
        <w:t xml:space="preserve">
           8701.30  - тракторы гусеничные </w:t>
      </w:r>
      <w:r>
        <w:br/>
      </w:r>
      <w:r>
        <w:rPr>
          <w:rFonts w:ascii="Times New Roman"/>
          <w:b w:val="false"/>
          <w:i w:val="false"/>
          <w:color w:val="000000"/>
          <w:sz w:val="28"/>
        </w:rPr>
        <w:t xml:space="preserve">
           8701.90  - прочие </w:t>
      </w:r>
      <w:r>
        <w:br/>
      </w:r>
      <w:r>
        <w:rPr>
          <w:rFonts w:ascii="Times New Roman"/>
          <w:b w:val="false"/>
          <w:i w:val="false"/>
          <w:color w:val="000000"/>
          <w:sz w:val="28"/>
        </w:rPr>
        <w:t>
</w:t>
      </w:r>
      <w:r>
        <w:rPr>
          <w:rFonts w:ascii="Times New Roman"/>
          <w:b/>
          <w:i w:val="false"/>
          <w:color w:val="000000"/>
          <w:sz w:val="28"/>
        </w:rPr>
        <w:t xml:space="preserve">87.02             Моторные транспортные средства, </w:t>
      </w:r>
      <w:r>
        <w:br/>
      </w:r>
      <w:r>
        <w:rPr>
          <w:rFonts w:ascii="Times New Roman"/>
          <w:b w:val="false"/>
          <w:i w:val="false"/>
          <w:color w:val="000000"/>
          <w:sz w:val="28"/>
        </w:rPr>
        <w:t>
</w:t>
      </w:r>
      <w:r>
        <w:rPr>
          <w:rFonts w:ascii="Times New Roman"/>
          <w:b/>
          <w:i w:val="false"/>
          <w:color w:val="000000"/>
          <w:sz w:val="28"/>
        </w:rPr>
        <w:t xml:space="preserve">                  предназначенные для перевозки 10 человек </w:t>
      </w:r>
      <w:r>
        <w:br/>
      </w:r>
      <w:r>
        <w:rPr>
          <w:rFonts w:ascii="Times New Roman"/>
          <w:b w:val="false"/>
          <w:i w:val="false"/>
          <w:color w:val="000000"/>
          <w:sz w:val="28"/>
        </w:rPr>
        <w:t>
</w:t>
      </w:r>
      <w:r>
        <w:rPr>
          <w:rFonts w:ascii="Times New Roman"/>
          <w:b/>
          <w:i w:val="false"/>
          <w:color w:val="000000"/>
          <w:sz w:val="28"/>
        </w:rPr>
        <w:t xml:space="preserve">                  или более, включая водителя: </w:t>
      </w:r>
      <w:r>
        <w:br/>
      </w:r>
      <w:r>
        <w:rPr>
          <w:rFonts w:ascii="Times New Roman"/>
          <w:b w:val="false"/>
          <w:i w:val="false"/>
          <w:color w:val="000000"/>
          <w:sz w:val="28"/>
        </w:rPr>
        <w:t xml:space="preserve">
           8702.10  - с поршневым двигателем внутреннего </w:t>
      </w:r>
      <w:r>
        <w:br/>
      </w:r>
      <w:r>
        <w:rPr>
          <w:rFonts w:ascii="Times New Roman"/>
          <w:b w:val="false"/>
          <w:i w:val="false"/>
          <w:color w:val="000000"/>
          <w:sz w:val="28"/>
        </w:rPr>
        <w:t xml:space="preserve">
                      сгорания с воспламенением от сжатия </w:t>
      </w:r>
      <w:r>
        <w:br/>
      </w:r>
      <w:r>
        <w:rPr>
          <w:rFonts w:ascii="Times New Roman"/>
          <w:b w:val="false"/>
          <w:i w:val="false"/>
          <w:color w:val="000000"/>
          <w:sz w:val="28"/>
        </w:rPr>
        <w:t xml:space="preserve">
                      (дизелем или полудизелем) </w:t>
      </w:r>
      <w:r>
        <w:br/>
      </w:r>
      <w:r>
        <w:rPr>
          <w:rFonts w:ascii="Times New Roman"/>
          <w:b w:val="false"/>
          <w:i w:val="false"/>
          <w:color w:val="000000"/>
          <w:sz w:val="28"/>
        </w:rPr>
        <w:t xml:space="preserve">
           8702.90  - прочие </w:t>
      </w:r>
      <w:r>
        <w:br/>
      </w:r>
      <w:r>
        <w:rPr>
          <w:rFonts w:ascii="Times New Roman"/>
          <w:b w:val="false"/>
          <w:i w:val="false"/>
          <w:color w:val="000000"/>
          <w:sz w:val="28"/>
        </w:rPr>
        <w:t>
</w:t>
      </w:r>
      <w:r>
        <w:rPr>
          <w:rFonts w:ascii="Times New Roman"/>
          <w:b/>
          <w:i w:val="false"/>
          <w:color w:val="000000"/>
          <w:sz w:val="28"/>
        </w:rPr>
        <w:t xml:space="preserve">87.03             Автомобили легковые и прочие моторные </w:t>
      </w:r>
      <w:r>
        <w:br/>
      </w:r>
      <w:r>
        <w:rPr>
          <w:rFonts w:ascii="Times New Roman"/>
          <w:b w:val="false"/>
          <w:i w:val="false"/>
          <w:color w:val="000000"/>
          <w:sz w:val="28"/>
        </w:rPr>
        <w:t>
</w:t>
      </w:r>
      <w:r>
        <w:rPr>
          <w:rFonts w:ascii="Times New Roman"/>
          <w:b/>
          <w:i w:val="false"/>
          <w:color w:val="000000"/>
          <w:sz w:val="28"/>
        </w:rPr>
        <w:t xml:space="preserve">                  транспортные средства, предназначенные </w:t>
      </w:r>
      <w:r>
        <w:br/>
      </w:r>
      <w:r>
        <w:rPr>
          <w:rFonts w:ascii="Times New Roman"/>
          <w:b w:val="false"/>
          <w:i w:val="false"/>
          <w:color w:val="000000"/>
          <w:sz w:val="28"/>
        </w:rPr>
        <w:t>
</w:t>
      </w:r>
      <w:r>
        <w:rPr>
          <w:rFonts w:ascii="Times New Roman"/>
          <w:b/>
          <w:i w:val="false"/>
          <w:color w:val="000000"/>
          <w:sz w:val="28"/>
        </w:rPr>
        <w:t xml:space="preserve">                  главным образом для перевозки людей </w:t>
      </w:r>
      <w:r>
        <w:br/>
      </w:r>
      <w:r>
        <w:rPr>
          <w:rFonts w:ascii="Times New Roman"/>
          <w:b w:val="false"/>
          <w:i w:val="false"/>
          <w:color w:val="000000"/>
          <w:sz w:val="28"/>
        </w:rPr>
        <w:t>
</w:t>
      </w:r>
      <w:r>
        <w:rPr>
          <w:rFonts w:ascii="Times New Roman"/>
          <w:b/>
          <w:i w:val="false"/>
          <w:color w:val="000000"/>
          <w:sz w:val="28"/>
        </w:rPr>
        <w:t xml:space="preserve">                  (кроме моторных транспортных средств </w:t>
      </w:r>
      <w:r>
        <w:br/>
      </w:r>
      <w:r>
        <w:rPr>
          <w:rFonts w:ascii="Times New Roman"/>
          <w:b w:val="false"/>
          <w:i w:val="false"/>
          <w:color w:val="000000"/>
          <w:sz w:val="28"/>
        </w:rPr>
        <w:t>
</w:t>
      </w:r>
      <w:r>
        <w:rPr>
          <w:rFonts w:ascii="Times New Roman"/>
          <w:b/>
          <w:i w:val="false"/>
          <w:color w:val="000000"/>
          <w:sz w:val="28"/>
        </w:rPr>
        <w:t xml:space="preserve">                  товарной позиции 87.02), включая </w:t>
      </w:r>
      <w:r>
        <w:br/>
      </w:r>
      <w:r>
        <w:rPr>
          <w:rFonts w:ascii="Times New Roman"/>
          <w:b w:val="false"/>
          <w:i w:val="false"/>
          <w:color w:val="000000"/>
          <w:sz w:val="28"/>
        </w:rPr>
        <w:t>
</w:t>
      </w:r>
      <w:r>
        <w:rPr>
          <w:rFonts w:ascii="Times New Roman"/>
          <w:b/>
          <w:i w:val="false"/>
          <w:color w:val="000000"/>
          <w:sz w:val="28"/>
        </w:rPr>
        <w:t xml:space="preserve">                  грузо-пассажирские автомобили-фургоны </w:t>
      </w:r>
      <w:r>
        <w:br/>
      </w:r>
      <w:r>
        <w:rPr>
          <w:rFonts w:ascii="Times New Roman"/>
          <w:b w:val="false"/>
          <w:i w:val="false"/>
          <w:color w:val="000000"/>
          <w:sz w:val="28"/>
        </w:rPr>
        <w:t>
</w:t>
      </w:r>
      <w:r>
        <w:rPr>
          <w:rFonts w:ascii="Times New Roman"/>
          <w:b/>
          <w:i w:val="false"/>
          <w:color w:val="000000"/>
          <w:sz w:val="28"/>
        </w:rPr>
        <w:t xml:space="preserve">                  и гоночные автомобили: </w:t>
      </w:r>
      <w:r>
        <w:br/>
      </w:r>
      <w:r>
        <w:rPr>
          <w:rFonts w:ascii="Times New Roman"/>
          <w:b w:val="false"/>
          <w:i w:val="false"/>
          <w:color w:val="000000"/>
          <w:sz w:val="28"/>
        </w:rPr>
        <w:t xml:space="preserve">
           8703.10  - транспортные средства, специально </w:t>
      </w:r>
      <w:r>
        <w:br/>
      </w:r>
      <w:r>
        <w:rPr>
          <w:rFonts w:ascii="Times New Roman"/>
          <w:b w:val="false"/>
          <w:i w:val="false"/>
          <w:color w:val="000000"/>
          <w:sz w:val="28"/>
        </w:rPr>
        <w:t xml:space="preserve">
                      предназначенные для движения по снегу; </w:t>
      </w:r>
      <w:r>
        <w:br/>
      </w:r>
      <w:r>
        <w:rPr>
          <w:rFonts w:ascii="Times New Roman"/>
          <w:b w:val="false"/>
          <w:i w:val="false"/>
          <w:color w:val="000000"/>
          <w:sz w:val="28"/>
        </w:rPr>
        <w:t xml:space="preserve">
                      автомобили для перевозки игроков </w:t>
      </w:r>
      <w:r>
        <w:br/>
      </w:r>
      <w:r>
        <w:rPr>
          <w:rFonts w:ascii="Times New Roman"/>
          <w:b w:val="false"/>
          <w:i w:val="false"/>
          <w:color w:val="000000"/>
          <w:sz w:val="28"/>
        </w:rPr>
        <w:t xml:space="preserve">
                      в гольф и аналогичные транспортные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 транспортные средства с двигателем </w:t>
      </w:r>
      <w:r>
        <w:br/>
      </w:r>
      <w:r>
        <w:rPr>
          <w:rFonts w:ascii="Times New Roman"/>
          <w:b w:val="false"/>
          <w:i w:val="false"/>
          <w:color w:val="000000"/>
          <w:sz w:val="28"/>
        </w:rPr>
        <w:t xml:space="preserve">
                      внутреннего сгорания с искровым </w:t>
      </w:r>
      <w:r>
        <w:br/>
      </w:r>
      <w:r>
        <w:rPr>
          <w:rFonts w:ascii="Times New Roman"/>
          <w:b w:val="false"/>
          <w:i w:val="false"/>
          <w:color w:val="000000"/>
          <w:sz w:val="28"/>
        </w:rPr>
        <w:t xml:space="preserve">
                      зажиганием с возвратно-поступательным </w:t>
      </w:r>
      <w:r>
        <w:br/>
      </w:r>
      <w:r>
        <w:rPr>
          <w:rFonts w:ascii="Times New Roman"/>
          <w:b w:val="false"/>
          <w:i w:val="false"/>
          <w:color w:val="000000"/>
          <w:sz w:val="28"/>
        </w:rPr>
        <w:t xml:space="preserve">
                      движением поршня прочие: </w:t>
      </w:r>
      <w:r>
        <w:br/>
      </w:r>
      <w:r>
        <w:rPr>
          <w:rFonts w:ascii="Times New Roman"/>
          <w:b w:val="false"/>
          <w:i w:val="false"/>
          <w:color w:val="000000"/>
          <w:sz w:val="28"/>
        </w:rPr>
        <w:t xml:space="preserve">
           8703.21  -- с рабочим объемом цилиндров двигателя </w:t>
      </w:r>
      <w:r>
        <w:br/>
      </w:r>
      <w:r>
        <w:rPr>
          <w:rFonts w:ascii="Times New Roman"/>
          <w:b w:val="false"/>
          <w:i w:val="false"/>
          <w:color w:val="000000"/>
          <w:sz w:val="28"/>
        </w:rPr>
        <w:t xml:space="preserve">
                       не более 1000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8703.22  -- с рабочим объемом цилиндров двигателя </w:t>
      </w:r>
      <w:r>
        <w:br/>
      </w:r>
      <w:r>
        <w:rPr>
          <w:rFonts w:ascii="Times New Roman"/>
          <w:b w:val="false"/>
          <w:i w:val="false"/>
          <w:color w:val="000000"/>
          <w:sz w:val="28"/>
        </w:rPr>
        <w:t xml:space="preserve">
                       более 1000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1500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8703.23  -- с рабочим объемом цилиндров двигателя </w:t>
      </w:r>
      <w:r>
        <w:br/>
      </w:r>
      <w:r>
        <w:rPr>
          <w:rFonts w:ascii="Times New Roman"/>
          <w:b w:val="false"/>
          <w:i w:val="false"/>
          <w:color w:val="000000"/>
          <w:sz w:val="28"/>
        </w:rPr>
        <w:t xml:space="preserve">
                       более 1500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3000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8703.24  -- с рабочим объемом цилиндров двигателя </w:t>
      </w:r>
      <w:r>
        <w:br/>
      </w:r>
      <w:r>
        <w:rPr>
          <w:rFonts w:ascii="Times New Roman"/>
          <w:b w:val="false"/>
          <w:i w:val="false"/>
          <w:color w:val="000000"/>
          <w:sz w:val="28"/>
        </w:rPr>
        <w:t xml:space="preserve">
                       более 3000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 </w:t>
      </w:r>
    </w:p>
    <w:bookmarkStart w:name="z604" w:id="60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ХVII   </w:t>
      </w:r>
      <w:r>
        <w:br/>
      </w:r>
      <w:r>
        <w:rPr>
          <w:rFonts w:ascii="Times New Roman"/>
          <w:b w:val="false"/>
          <w:i w:val="false"/>
          <w:color w:val="000000"/>
          <w:sz w:val="28"/>
        </w:rPr>
        <w:t>
</w:t>
      </w:r>
      <w:r>
        <w:rPr>
          <w:rFonts w:ascii="Times New Roman"/>
          <w:b/>
          <w:i w:val="false"/>
          <w:color w:val="000000"/>
          <w:sz w:val="28"/>
        </w:rPr>
        <w:t xml:space="preserve">Группа 87     </w:t>
      </w:r>
      <w:r>
        <w:br/>
      </w:r>
      <w:r>
        <w:rPr>
          <w:rFonts w:ascii="Times New Roman"/>
          <w:b w:val="false"/>
          <w:i w:val="false"/>
          <w:color w:val="000000"/>
          <w:sz w:val="28"/>
        </w:rPr>
        <w:t>
</w:t>
      </w:r>
      <w:r>
        <w:rPr>
          <w:rFonts w:ascii="Times New Roman"/>
          <w:b/>
          <w:i w:val="false"/>
          <w:color w:val="000000"/>
          <w:sz w:val="28"/>
        </w:rPr>
        <w:t xml:space="preserve">87.03 </w:t>
      </w:r>
      <w:r>
        <w:rPr>
          <w:rFonts w:ascii="Times New Roman"/>
          <w:b w:val="false"/>
          <w:i w:val="false"/>
          <w:color w:val="000000"/>
          <w:vertAlign w:val="subscript"/>
        </w:rPr>
        <w:t xml:space="preserve">2 </w:t>
      </w:r>
      <w:r>
        <w:rPr>
          <w:rFonts w:ascii="Times New Roman"/>
          <w:b/>
          <w:i w:val="false"/>
          <w:color w:val="000000"/>
          <w:sz w:val="28"/>
        </w:rPr>
        <w:t xml:space="preserve">/08 </w:t>
      </w:r>
      <w:r>
        <w:rPr>
          <w:rFonts w:ascii="Times New Roman"/>
          <w:b w:val="false"/>
          <w:i w:val="false"/>
          <w:color w:val="000000"/>
          <w:vertAlign w:val="subscript"/>
        </w:rPr>
        <w:t xml:space="preserve">1 </w:t>
      </w:r>
    </w:p>
    <w:bookmarkEnd w:id="60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транспортные средства с поршневым </w:t>
      </w:r>
      <w:r>
        <w:br/>
      </w:r>
      <w:r>
        <w:rPr>
          <w:rFonts w:ascii="Times New Roman"/>
          <w:b w:val="false"/>
          <w:i w:val="false"/>
          <w:color w:val="000000"/>
          <w:sz w:val="28"/>
        </w:rPr>
        <w:t xml:space="preserve">
                      двигателем внутреннего сгорания с </w:t>
      </w:r>
      <w:r>
        <w:br/>
      </w:r>
      <w:r>
        <w:rPr>
          <w:rFonts w:ascii="Times New Roman"/>
          <w:b w:val="false"/>
          <w:i w:val="false"/>
          <w:color w:val="000000"/>
          <w:sz w:val="28"/>
        </w:rPr>
        <w:t xml:space="preserve">
                      воспламенением от сжатия (дизелем или </w:t>
      </w:r>
      <w:r>
        <w:br/>
      </w:r>
      <w:r>
        <w:rPr>
          <w:rFonts w:ascii="Times New Roman"/>
          <w:b w:val="false"/>
          <w:i w:val="false"/>
          <w:color w:val="000000"/>
          <w:sz w:val="28"/>
        </w:rPr>
        <w:t xml:space="preserve">
                      полудизелем) прочие: </w:t>
      </w:r>
      <w:r>
        <w:br/>
      </w:r>
      <w:r>
        <w:rPr>
          <w:rFonts w:ascii="Times New Roman"/>
          <w:b w:val="false"/>
          <w:i w:val="false"/>
          <w:color w:val="000000"/>
          <w:sz w:val="28"/>
        </w:rPr>
        <w:t xml:space="preserve">
           8703.31  -- с рабочим объемом цилиндров двигателя </w:t>
      </w:r>
      <w:r>
        <w:br/>
      </w:r>
      <w:r>
        <w:rPr>
          <w:rFonts w:ascii="Times New Roman"/>
          <w:b w:val="false"/>
          <w:i w:val="false"/>
          <w:color w:val="000000"/>
          <w:sz w:val="28"/>
        </w:rPr>
        <w:t xml:space="preserve">
                       не более 1500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8703.32  -- с рабочим объемом цилиндров двигателя </w:t>
      </w:r>
      <w:r>
        <w:br/>
      </w:r>
      <w:r>
        <w:rPr>
          <w:rFonts w:ascii="Times New Roman"/>
          <w:b w:val="false"/>
          <w:i w:val="false"/>
          <w:color w:val="000000"/>
          <w:sz w:val="28"/>
        </w:rPr>
        <w:t xml:space="preserve">
                       более 1500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2500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8703.33  -- с рабочим объемом цилиндров двигателя </w:t>
      </w:r>
      <w:r>
        <w:br/>
      </w:r>
      <w:r>
        <w:rPr>
          <w:rFonts w:ascii="Times New Roman"/>
          <w:b w:val="false"/>
          <w:i w:val="false"/>
          <w:color w:val="000000"/>
          <w:sz w:val="28"/>
        </w:rPr>
        <w:t xml:space="preserve">
                       более 2500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8703.90  - прочие </w:t>
      </w:r>
      <w:r>
        <w:br/>
      </w:r>
      <w:r>
        <w:rPr>
          <w:rFonts w:ascii="Times New Roman"/>
          <w:b w:val="false"/>
          <w:i w:val="false"/>
          <w:color w:val="000000"/>
          <w:sz w:val="28"/>
        </w:rPr>
        <w:t>
</w:t>
      </w:r>
      <w:r>
        <w:rPr>
          <w:rFonts w:ascii="Times New Roman"/>
          <w:b/>
          <w:i w:val="false"/>
          <w:color w:val="000000"/>
          <w:sz w:val="28"/>
        </w:rPr>
        <w:t xml:space="preserve">87.04             Моторные транспортные средства для </w:t>
      </w:r>
      <w:r>
        <w:br/>
      </w:r>
      <w:r>
        <w:rPr>
          <w:rFonts w:ascii="Times New Roman"/>
          <w:b w:val="false"/>
          <w:i w:val="false"/>
          <w:color w:val="000000"/>
          <w:sz w:val="28"/>
        </w:rPr>
        <w:t>
</w:t>
      </w:r>
      <w:r>
        <w:rPr>
          <w:rFonts w:ascii="Times New Roman"/>
          <w:b/>
          <w:i w:val="false"/>
          <w:color w:val="000000"/>
          <w:sz w:val="28"/>
        </w:rPr>
        <w:t xml:space="preserve">                  перевозки грузов: </w:t>
      </w:r>
      <w:r>
        <w:br/>
      </w:r>
      <w:r>
        <w:rPr>
          <w:rFonts w:ascii="Times New Roman"/>
          <w:b w:val="false"/>
          <w:i w:val="false"/>
          <w:color w:val="000000"/>
          <w:sz w:val="28"/>
        </w:rPr>
        <w:t xml:space="preserve">
           8704.10  - автомобили-самосвалы, предназначенные </w:t>
      </w:r>
      <w:r>
        <w:br/>
      </w:r>
      <w:r>
        <w:rPr>
          <w:rFonts w:ascii="Times New Roman"/>
          <w:b w:val="false"/>
          <w:i w:val="false"/>
          <w:color w:val="000000"/>
          <w:sz w:val="28"/>
        </w:rPr>
        <w:t xml:space="preserve">
                      для эксплуатации в условиях бездорожья </w:t>
      </w:r>
      <w:r>
        <w:br/>
      </w:r>
      <w:r>
        <w:rPr>
          <w:rFonts w:ascii="Times New Roman"/>
          <w:b w:val="false"/>
          <w:i w:val="false"/>
          <w:color w:val="000000"/>
          <w:sz w:val="28"/>
        </w:rPr>
        <w:t xml:space="preserve">
                    - прочие, с поршневым двигателем </w:t>
      </w:r>
      <w:r>
        <w:br/>
      </w:r>
      <w:r>
        <w:rPr>
          <w:rFonts w:ascii="Times New Roman"/>
          <w:b w:val="false"/>
          <w:i w:val="false"/>
          <w:color w:val="000000"/>
          <w:sz w:val="28"/>
        </w:rPr>
        <w:t xml:space="preserve">
                      внутреннего сгорания с воспламенением </w:t>
      </w:r>
      <w:r>
        <w:br/>
      </w:r>
      <w:r>
        <w:rPr>
          <w:rFonts w:ascii="Times New Roman"/>
          <w:b w:val="false"/>
          <w:i w:val="false"/>
          <w:color w:val="000000"/>
          <w:sz w:val="28"/>
        </w:rPr>
        <w:t xml:space="preserve">
                      от сжатия (дизелем или полудизелем): </w:t>
      </w:r>
      <w:r>
        <w:br/>
      </w:r>
      <w:r>
        <w:rPr>
          <w:rFonts w:ascii="Times New Roman"/>
          <w:b w:val="false"/>
          <w:i w:val="false"/>
          <w:color w:val="000000"/>
          <w:sz w:val="28"/>
        </w:rPr>
        <w:t xml:space="preserve">
           8704.21  -- с полной массой транспортного </w:t>
      </w:r>
      <w:r>
        <w:br/>
      </w:r>
      <w:r>
        <w:rPr>
          <w:rFonts w:ascii="Times New Roman"/>
          <w:b w:val="false"/>
          <w:i w:val="false"/>
          <w:color w:val="000000"/>
          <w:sz w:val="28"/>
        </w:rPr>
        <w:t xml:space="preserve">
                       средства не более 5 т </w:t>
      </w:r>
      <w:r>
        <w:br/>
      </w:r>
      <w:r>
        <w:rPr>
          <w:rFonts w:ascii="Times New Roman"/>
          <w:b w:val="false"/>
          <w:i w:val="false"/>
          <w:color w:val="000000"/>
          <w:sz w:val="28"/>
        </w:rPr>
        <w:t xml:space="preserve">
           8704.22  -- с полной массой транспортного средства </w:t>
      </w:r>
      <w:r>
        <w:br/>
      </w:r>
      <w:r>
        <w:rPr>
          <w:rFonts w:ascii="Times New Roman"/>
          <w:b w:val="false"/>
          <w:i w:val="false"/>
          <w:color w:val="000000"/>
          <w:sz w:val="28"/>
        </w:rPr>
        <w:t xml:space="preserve">
                       более 5 т, но не более 20 т </w:t>
      </w:r>
      <w:r>
        <w:br/>
      </w:r>
      <w:r>
        <w:rPr>
          <w:rFonts w:ascii="Times New Roman"/>
          <w:b w:val="false"/>
          <w:i w:val="false"/>
          <w:color w:val="000000"/>
          <w:sz w:val="28"/>
        </w:rPr>
        <w:t xml:space="preserve">
           8704.23  -- с полной массой транспортного средства </w:t>
      </w:r>
      <w:r>
        <w:br/>
      </w:r>
      <w:r>
        <w:rPr>
          <w:rFonts w:ascii="Times New Roman"/>
          <w:b w:val="false"/>
          <w:i w:val="false"/>
          <w:color w:val="000000"/>
          <w:sz w:val="28"/>
        </w:rPr>
        <w:t xml:space="preserve">
                       более 20 т </w:t>
      </w:r>
      <w:r>
        <w:br/>
      </w:r>
      <w:r>
        <w:rPr>
          <w:rFonts w:ascii="Times New Roman"/>
          <w:b w:val="false"/>
          <w:i w:val="false"/>
          <w:color w:val="000000"/>
          <w:sz w:val="28"/>
        </w:rPr>
        <w:t xml:space="preserve">
                    - прочие, с поршневым двигателем </w:t>
      </w:r>
      <w:r>
        <w:br/>
      </w:r>
      <w:r>
        <w:rPr>
          <w:rFonts w:ascii="Times New Roman"/>
          <w:b w:val="false"/>
          <w:i w:val="false"/>
          <w:color w:val="000000"/>
          <w:sz w:val="28"/>
        </w:rPr>
        <w:t xml:space="preserve">
                      внутреннего сгорания с искровым </w:t>
      </w:r>
      <w:r>
        <w:br/>
      </w:r>
      <w:r>
        <w:rPr>
          <w:rFonts w:ascii="Times New Roman"/>
          <w:b w:val="false"/>
          <w:i w:val="false"/>
          <w:color w:val="000000"/>
          <w:sz w:val="28"/>
        </w:rPr>
        <w:t xml:space="preserve">
                      зажиганием: </w:t>
      </w:r>
      <w:r>
        <w:br/>
      </w:r>
      <w:r>
        <w:rPr>
          <w:rFonts w:ascii="Times New Roman"/>
          <w:b w:val="false"/>
          <w:i w:val="false"/>
          <w:color w:val="000000"/>
          <w:sz w:val="28"/>
        </w:rPr>
        <w:t xml:space="preserve">
           8704.31  -- с полной массой транспортного средства </w:t>
      </w:r>
      <w:r>
        <w:br/>
      </w:r>
      <w:r>
        <w:rPr>
          <w:rFonts w:ascii="Times New Roman"/>
          <w:b w:val="false"/>
          <w:i w:val="false"/>
          <w:color w:val="000000"/>
          <w:sz w:val="28"/>
        </w:rPr>
        <w:t xml:space="preserve">
                       не более 5 т </w:t>
      </w:r>
      <w:r>
        <w:br/>
      </w:r>
      <w:r>
        <w:rPr>
          <w:rFonts w:ascii="Times New Roman"/>
          <w:b w:val="false"/>
          <w:i w:val="false"/>
          <w:color w:val="000000"/>
          <w:sz w:val="28"/>
        </w:rPr>
        <w:t xml:space="preserve">
           8704.32  -- с полной массой транспортного </w:t>
      </w:r>
      <w:r>
        <w:br/>
      </w:r>
      <w:r>
        <w:rPr>
          <w:rFonts w:ascii="Times New Roman"/>
          <w:b w:val="false"/>
          <w:i w:val="false"/>
          <w:color w:val="000000"/>
          <w:sz w:val="28"/>
        </w:rPr>
        <w:t xml:space="preserve">
                       средства более 5 т </w:t>
      </w:r>
      <w:r>
        <w:br/>
      </w:r>
      <w:r>
        <w:rPr>
          <w:rFonts w:ascii="Times New Roman"/>
          <w:b w:val="false"/>
          <w:i w:val="false"/>
          <w:color w:val="000000"/>
          <w:sz w:val="28"/>
        </w:rPr>
        <w:t xml:space="preserve">
           8704.90  - прочие </w:t>
      </w:r>
      <w:r>
        <w:br/>
      </w:r>
      <w:r>
        <w:rPr>
          <w:rFonts w:ascii="Times New Roman"/>
          <w:b w:val="false"/>
          <w:i w:val="false"/>
          <w:color w:val="000000"/>
          <w:sz w:val="28"/>
        </w:rPr>
        <w:t>
</w:t>
      </w:r>
      <w:r>
        <w:rPr>
          <w:rFonts w:ascii="Times New Roman"/>
          <w:b/>
          <w:i w:val="false"/>
          <w:color w:val="000000"/>
          <w:sz w:val="28"/>
        </w:rPr>
        <w:t xml:space="preserve">87.05             Моторные транспортные средства </w:t>
      </w:r>
      <w:r>
        <w:br/>
      </w:r>
      <w:r>
        <w:rPr>
          <w:rFonts w:ascii="Times New Roman"/>
          <w:b w:val="false"/>
          <w:i w:val="false"/>
          <w:color w:val="000000"/>
          <w:sz w:val="28"/>
        </w:rPr>
        <w:t>
</w:t>
      </w:r>
      <w:r>
        <w:rPr>
          <w:rFonts w:ascii="Times New Roman"/>
          <w:b/>
          <w:i w:val="false"/>
          <w:color w:val="000000"/>
          <w:sz w:val="28"/>
        </w:rPr>
        <w:t xml:space="preserve">                  специального назначения, кроме </w:t>
      </w:r>
      <w:r>
        <w:br/>
      </w:r>
      <w:r>
        <w:rPr>
          <w:rFonts w:ascii="Times New Roman"/>
          <w:b w:val="false"/>
          <w:i w:val="false"/>
          <w:color w:val="000000"/>
          <w:sz w:val="28"/>
        </w:rPr>
        <w:t>
</w:t>
      </w:r>
      <w:r>
        <w:rPr>
          <w:rFonts w:ascii="Times New Roman"/>
          <w:b/>
          <w:i w:val="false"/>
          <w:color w:val="000000"/>
          <w:sz w:val="28"/>
        </w:rPr>
        <w:t xml:space="preserve">                  используемых для перевозки пассажиров </w:t>
      </w:r>
      <w:r>
        <w:br/>
      </w:r>
      <w:r>
        <w:rPr>
          <w:rFonts w:ascii="Times New Roman"/>
          <w:b w:val="false"/>
          <w:i w:val="false"/>
          <w:color w:val="000000"/>
          <w:sz w:val="28"/>
        </w:rPr>
        <w:t>
</w:t>
      </w:r>
      <w:r>
        <w:rPr>
          <w:rFonts w:ascii="Times New Roman"/>
          <w:b/>
          <w:i w:val="false"/>
          <w:color w:val="000000"/>
          <w:sz w:val="28"/>
        </w:rPr>
        <w:t xml:space="preserve">                  или грузов (например, автомобили грузовые </w:t>
      </w:r>
      <w:r>
        <w:br/>
      </w:r>
      <w:r>
        <w:rPr>
          <w:rFonts w:ascii="Times New Roman"/>
          <w:b w:val="false"/>
          <w:i w:val="false"/>
          <w:color w:val="000000"/>
          <w:sz w:val="28"/>
        </w:rPr>
        <w:t>
</w:t>
      </w:r>
      <w:r>
        <w:rPr>
          <w:rFonts w:ascii="Times New Roman"/>
          <w:b/>
          <w:i w:val="false"/>
          <w:color w:val="000000"/>
          <w:sz w:val="28"/>
        </w:rPr>
        <w:t xml:space="preserve">                  аварийные, автокраны, пожарные </w:t>
      </w:r>
      <w:r>
        <w:br/>
      </w:r>
      <w:r>
        <w:rPr>
          <w:rFonts w:ascii="Times New Roman"/>
          <w:b w:val="false"/>
          <w:i w:val="false"/>
          <w:color w:val="000000"/>
          <w:sz w:val="28"/>
        </w:rPr>
        <w:t>
</w:t>
      </w:r>
      <w:r>
        <w:rPr>
          <w:rFonts w:ascii="Times New Roman"/>
          <w:b/>
          <w:i w:val="false"/>
          <w:color w:val="000000"/>
          <w:sz w:val="28"/>
        </w:rPr>
        <w:t xml:space="preserve">                  транспортные средства, автобетономешалки, </w:t>
      </w:r>
      <w:r>
        <w:br/>
      </w:r>
      <w:r>
        <w:rPr>
          <w:rFonts w:ascii="Times New Roman"/>
          <w:b w:val="false"/>
          <w:i w:val="false"/>
          <w:color w:val="000000"/>
          <w:sz w:val="28"/>
        </w:rPr>
        <w:t>
</w:t>
      </w:r>
      <w:r>
        <w:rPr>
          <w:rFonts w:ascii="Times New Roman"/>
          <w:b/>
          <w:i w:val="false"/>
          <w:color w:val="000000"/>
          <w:sz w:val="28"/>
        </w:rPr>
        <w:t xml:space="preserve">                  автомобили для уборки дорог, </w:t>
      </w:r>
      <w:r>
        <w:br/>
      </w:r>
      <w:r>
        <w:rPr>
          <w:rFonts w:ascii="Times New Roman"/>
          <w:b w:val="false"/>
          <w:i w:val="false"/>
          <w:color w:val="000000"/>
          <w:sz w:val="28"/>
        </w:rPr>
        <w:t>
</w:t>
      </w:r>
      <w:r>
        <w:rPr>
          <w:rFonts w:ascii="Times New Roman"/>
          <w:b/>
          <w:i w:val="false"/>
          <w:color w:val="000000"/>
          <w:sz w:val="28"/>
        </w:rPr>
        <w:t xml:space="preserve">                  поливомоечные автомобили, автомастерские, </w:t>
      </w:r>
      <w:r>
        <w:br/>
      </w:r>
      <w:r>
        <w:rPr>
          <w:rFonts w:ascii="Times New Roman"/>
          <w:b w:val="false"/>
          <w:i w:val="false"/>
          <w:color w:val="000000"/>
          <w:sz w:val="28"/>
        </w:rPr>
        <w:t>
</w:t>
      </w:r>
      <w:r>
        <w:rPr>
          <w:rFonts w:ascii="Times New Roman"/>
          <w:b/>
          <w:i w:val="false"/>
          <w:color w:val="000000"/>
          <w:sz w:val="28"/>
        </w:rPr>
        <w:t xml:space="preserve">                  автомобили с рентгеновскими установками): </w:t>
      </w:r>
      <w:r>
        <w:br/>
      </w:r>
      <w:r>
        <w:rPr>
          <w:rFonts w:ascii="Times New Roman"/>
          <w:b w:val="false"/>
          <w:i w:val="false"/>
          <w:color w:val="000000"/>
          <w:sz w:val="28"/>
        </w:rPr>
        <w:t xml:space="preserve">
           8705.10  - автокраны </w:t>
      </w:r>
      <w:r>
        <w:br/>
      </w:r>
      <w:r>
        <w:rPr>
          <w:rFonts w:ascii="Times New Roman"/>
          <w:b w:val="false"/>
          <w:i w:val="false"/>
          <w:color w:val="000000"/>
          <w:sz w:val="28"/>
        </w:rPr>
        <w:t xml:space="preserve">
           8705.20  - автобуровые </w:t>
      </w:r>
      <w:r>
        <w:br/>
      </w:r>
      <w:r>
        <w:rPr>
          <w:rFonts w:ascii="Times New Roman"/>
          <w:b w:val="false"/>
          <w:i w:val="false"/>
          <w:color w:val="000000"/>
          <w:sz w:val="28"/>
        </w:rPr>
        <w:t xml:space="preserve">
           8705.30  - транспортные средства пожарные </w:t>
      </w:r>
      <w:r>
        <w:br/>
      </w:r>
      <w:r>
        <w:rPr>
          <w:rFonts w:ascii="Times New Roman"/>
          <w:b w:val="false"/>
          <w:i w:val="false"/>
          <w:color w:val="000000"/>
          <w:sz w:val="28"/>
        </w:rPr>
        <w:t xml:space="preserve">
           8705.40  - автобетономешалки </w:t>
      </w:r>
      <w:r>
        <w:br/>
      </w:r>
      <w:r>
        <w:rPr>
          <w:rFonts w:ascii="Times New Roman"/>
          <w:b w:val="false"/>
          <w:i w:val="false"/>
          <w:color w:val="000000"/>
          <w:sz w:val="28"/>
        </w:rPr>
        <w:t xml:space="preserve">
           8705.90  - прочие </w:t>
      </w:r>
      <w:r>
        <w:br/>
      </w:r>
      <w:r>
        <w:rPr>
          <w:rFonts w:ascii="Times New Roman"/>
          <w:b w:val="false"/>
          <w:i w:val="false"/>
          <w:color w:val="000000"/>
          <w:sz w:val="28"/>
        </w:rPr>
        <w:t>
</w:t>
      </w:r>
      <w:r>
        <w:rPr>
          <w:rFonts w:ascii="Times New Roman"/>
          <w:b/>
          <w:i w:val="false"/>
          <w:color w:val="000000"/>
          <w:sz w:val="28"/>
        </w:rPr>
        <w:t xml:space="preserve">87.06 </w:t>
      </w:r>
      <w:r>
        <w:rPr>
          <w:rFonts w:ascii="Times New Roman"/>
          <w:b w:val="false"/>
          <w:i w:val="false"/>
          <w:color w:val="000000"/>
          <w:sz w:val="28"/>
        </w:rPr>
        <w:t xml:space="preserve">     8706.00  </w:t>
      </w:r>
      <w:r>
        <w:rPr>
          <w:rFonts w:ascii="Times New Roman"/>
          <w:b/>
          <w:i w:val="false"/>
          <w:color w:val="000000"/>
          <w:sz w:val="28"/>
        </w:rPr>
        <w:t xml:space="preserve">Шасси с установленными двигателями </w:t>
      </w:r>
      <w:r>
        <w:br/>
      </w:r>
      <w:r>
        <w:rPr>
          <w:rFonts w:ascii="Times New Roman"/>
          <w:b w:val="false"/>
          <w:i w:val="false"/>
          <w:color w:val="000000"/>
          <w:sz w:val="28"/>
        </w:rPr>
        <w:t>
</w:t>
      </w:r>
      <w:r>
        <w:rPr>
          <w:rFonts w:ascii="Times New Roman"/>
          <w:b/>
          <w:i w:val="false"/>
          <w:color w:val="000000"/>
          <w:sz w:val="28"/>
        </w:rPr>
        <w:t xml:space="preserve">                  для моторных транспортных средств </w:t>
      </w:r>
      <w:r>
        <w:br/>
      </w:r>
      <w:r>
        <w:rPr>
          <w:rFonts w:ascii="Times New Roman"/>
          <w:b w:val="false"/>
          <w:i w:val="false"/>
          <w:color w:val="000000"/>
          <w:sz w:val="28"/>
        </w:rPr>
        <w:t>
</w:t>
      </w:r>
      <w:r>
        <w:rPr>
          <w:rFonts w:ascii="Times New Roman"/>
          <w:b/>
          <w:i w:val="false"/>
          <w:color w:val="000000"/>
          <w:sz w:val="28"/>
        </w:rPr>
        <w:t xml:space="preserve">                  товарных позиций 87.01-87.05. </w:t>
      </w:r>
      <w:r>
        <w:br/>
      </w:r>
      <w:r>
        <w:rPr>
          <w:rFonts w:ascii="Times New Roman"/>
          <w:b w:val="false"/>
          <w:i w:val="false"/>
          <w:color w:val="000000"/>
          <w:sz w:val="28"/>
        </w:rPr>
        <w:t>
</w:t>
      </w:r>
      <w:r>
        <w:rPr>
          <w:rFonts w:ascii="Times New Roman"/>
          <w:b/>
          <w:i w:val="false"/>
          <w:color w:val="000000"/>
          <w:sz w:val="28"/>
        </w:rPr>
        <w:t xml:space="preserve">87.07             Кузова (включая кабины) для моторных </w:t>
      </w:r>
      <w:r>
        <w:br/>
      </w:r>
      <w:r>
        <w:rPr>
          <w:rFonts w:ascii="Times New Roman"/>
          <w:b w:val="false"/>
          <w:i w:val="false"/>
          <w:color w:val="000000"/>
          <w:sz w:val="28"/>
        </w:rPr>
        <w:t>
</w:t>
      </w:r>
      <w:r>
        <w:rPr>
          <w:rFonts w:ascii="Times New Roman"/>
          <w:b/>
          <w:i w:val="false"/>
          <w:color w:val="000000"/>
          <w:sz w:val="28"/>
        </w:rPr>
        <w:t xml:space="preserve">                  транспортных средств товарных позиций </w:t>
      </w:r>
      <w:r>
        <w:br/>
      </w:r>
      <w:r>
        <w:rPr>
          <w:rFonts w:ascii="Times New Roman"/>
          <w:b w:val="false"/>
          <w:i w:val="false"/>
          <w:color w:val="000000"/>
          <w:sz w:val="28"/>
        </w:rPr>
        <w:t>
</w:t>
      </w:r>
      <w:r>
        <w:rPr>
          <w:rFonts w:ascii="Times New Roman"/>
          <w:b/>
          <w:i w:val="false"/>
          <w:color w:val="000000"/>
          <w:sz w:val="28"/>
        </w:rPr>
        <w:t xml:space="preserve">                  87.01-87.05: </w:t>
      </w:r>
      <w:r>
        <w:br/>
      </w:r>
      <w:r>
        <w:rPr>
          <w:rFonts w:ascii="Times New Roman"/>
          <w:b w:val="false"/>
          <w:i w:val="false"/>
          <w:color w:val="000000"/>
          <w:sz w:val="28"/>
        </w:rPr>
        <w:t xml:space="preserve">
           8707.10  - кузова для транспортных средств </w:t>
      </w:r>
      <w:r>
        <w:br/>
      </w:r>
      <w:r>
        <w:rPr>
          <w:rFonts w:ascii="Times New Roman"/>
          <w:b w:val="false"/>
          <w:i w:val="false"/>
          <w:color w:val="000000"/>
          <w:sz w:val="28"/>
        </w:rPr>
        <w:t xml:space="preserve">
                      товарной позиции 87.03 </w:t>
      </w:r>
      <w:r>
        <w:br/>
      </w:r>
      <w:r>
        <w:rPr>
          <w:rFonts w:ascii="Times New Roman"/>
          <w:b w:val="false"/>
          <w:i w:val="false"/>
          <w:color w:val="000000"/>
          <w:sz w:val="28"/>
        </w:rPr>
        <w:t xml:space="preserve">
           8707.90  - прочие </w:t>
      </w:r>
      <w:r>
        <w:br/>
      </w:r>
      <w:r>
        <w:rPr>
          <w:rFonts w:ascii="Times New Roman"/>
          <w:b w:val="false"/>
          <w:i w:val="false"/>
          <w:color w:val="000000"/>
          <w:sz w:val="28"/>
        </w:rPr>
        <w:t>
</w:t>
      </w:r>
      <w:r>
        <w:rPr>
          <w:rFonts w:ascii="Times New Roman"/>
          <w:b/>
          <w:i w:val="false"/>
          <w:color w:val="000000"/>
          <w:sz w:val="28"/>
        </w:rPr>
        <w:t xml:space="preserve">87.08             Части и принадлежности моторных </w:t>
      </w:r>
      <w:r>
        <w:br/>
      </w:r>
      <w:r>
        <w:rPr>
          <w:rFonts w:ascii="Times New Roman"/>
          <w:b w:val="false"/>
          <w:i w:val="false"/>
          <w:color w:val="000000"/>
          <w:sz w:val="28"/>
        </w:rPr>
        <w:t>
</w:t>
      </w:r>
      <w:r>
        <w:rPr>
          <w:rFonts w:ascii="Times New Roman"/>
          <w:b/>
          <w:i w:val="false"/>
          <w:color w:val="000000"/>
          <w:sz w:val="28"/>
        </w:rPr>
        <w:t xml:space="preserve">                  транспортных средств товарных позиций </w:t>
      </w:r>
      <w:r>
        <w:br/>
      </w:r>
      <w:r>
        <w:rPr>
          <w:rFonts w:ascii="Times New Roman"/>
          <w:b w:val="false"/>
          <w:i w:val="false"/>
          <w:color w:val="000000"/>
          <w:sz w:val="28"/>
        </w:rPr>
        <w:t>
</w:t>
      </w:r>
      <w:r>
        <w:rPr>
          <w:rFonts w:ascii="Times New Roman"/>
          <w:b/>
          <w:i w:val="false"/>
          <w:color w:val="000000"/>
          <w:sz w:val="28"/>
        </w:rPr>
        <w:t xml:space="preserve">                  87.01-87.05: </w:t>
      </w:r>
      <w:r>
        <w:br/>
      </w:r>
      <w:r>
        <w:rPr>
          <w:rFonts w:ascii="Times New Roman"/>
          <w:b w:val="false"/>
          <w:i w:val="false"/>
          <w:color w:val="000000"/>
          <w:sz w:val="28"/>
        </w:rPr>
        <w:t xml:space="preserve">
           8708.10  - бамперы и их части </w:t>
      </w:r>
      <w:r>
        <w:br/>
      </w:r>
      <w:r>
        <w:rPr>
          <w:rFonts w:ascii="Times New Roman"/>
          <w:b w:val="false"/>
          <w:i w:val="false"/>
          <w:color w:val="000000"/>
          <w:sz w:val="28"/>
        </w:rPr>
        <w:t xml:space="preserve">
                    - части и принадлежности кузовов </w:t>
      </w:r>
      <w:r>
        <w:br/>
      </w:r>
      <w:r>
        <w:rPr>
          <w:rFonts w:ascii="Times New Roman"/>
          <w:b w:val="false"/>
          <w:i w:val="false"/>
          <w:color w:val="000000"/>
          <w:sz w:val="28"/>
        </w:rPr>
        <w:t xml:space="preserve">
                      (включая кабины) прочие: </w:t>
      </w:r>
      <w:r>
        <w:br/>
      </w:r>
      <w:r>
        <w:rPr>
          <w:rFonts w:ascii="Times New Roman"/>
          <w:b w:val="false"/>
          <w:i w:val="false"/>
          <w:color w:val="000000"/>
          <w:sz w:val="28"/>
        </w:rPr>
        <w:t xml:space="preserve">
           8708.21  -- ремни безопасности </w:t>
      </w:r>
      <w:r>
        <w:br/>
      </w:r>
      <w:r>
        <w:rPr>
          <w:rFonts w:ascii="Times New Roman"/>
          <w:b w:val="false"/>
          <w:i w:val="false"/>
          <w:color w:val="000000"/>
          <w:sz w:val="28"/>
        </w:rPr>
        <w:t xml:space="preserve">
           8708.29  -- прочие </w:t>
      </w:r>
      <w:r>
        <w:br/>
      </w:r>
      <w:r>
        <w:rPr>
          <w:rFonts w:ascii="Times New Roman"/>
          <w:b w:val="false"/>
          <w:i w:val="false"/>
          <w:color w:val="000000"/>
          <w:sz w:val="28"/>
        </w:rPr>
        <w:t xml:space="preserve">
------------------------------------------------------------------- </w:t>
      </w:r>
    </w:p>
    <w:bookmarkStart w:name="z605" w:id="60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87     </w:t>
      </w:r>
      <w:r>
        <w:br/>
      </w:r>
      <w:r>
        <w:rPr>
          <w:rFonts w:ascii="Times New Roman"/>
          <w:b w:val="false"/>
          <w:i w:val="false"/>
          <w:color w:val="000000"/>
          <w:sz w:val="28"/>
        </w:rPr>
        <w:t>
</w:t>
      </w:r>
      <w:r>
        <w:rPr>
          <w:rFonts w:ascii="Times New Roman"/>
          <w:b/>
          <w:i w:val="false"/>
          <w:color w:val="000000"/>
          <w:sz w:val="28"/>
        </w:rPr>
        <w:t xml:space="preserve">87.08 </w:t>
      </w:r>
      <w:r>
        <w:rPr>
          <w:rFonts w:ascii="Times New Roman"/>
          <w:b w:val="false"/>
          <w:i w:val="false"/>
          <w:color w:val="000000"/>
          <w:vertAlign w:val="subscript"/>
        </w:rPr>
        <w:t xml:space="preserve">2 </w:t>
      </w:r>
      <w:r>
        <w:rPr>
          <w:rFonts w:ascii="Times New Roman"/>
          <w:b/>
          <w:i w:val="false"/>
          <w:color w:val="000000"/>
          <w:sz w:val="28"/>
        </w:rPr>
        <w:t xml:space="preserve">/12     </w:t>
      </w:r>
    </w:p>
    <w:bookmarkEnd w:id="6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тормоза, тормоза с сервоусилителем, </w:t>
      </w:r>
      <w:r>
        <w:br/>
      </w:r>
      <w:r>
        <w:rPr>
          <w:rFonts w:ascii="Times New Roman"/>
          <w:b w:val="false"/>
          <w:i w:val="false"/>
          <w:color w:val="000000"/>
          <w:sz w:val="28"/>
        </w:rPr>
        <w:t xml:space="preserve">
                      их части: </w:t>
      </w:r>
      <w:r>
        <w:br/>
      </w:r>
      <w:r>
        <w:rPr>
          <w:rFonts w:ascii="Times New Roman"/>
          <w:b w:val="false"/>
          <w:i w:val="false"/>
          <w:color w:val="000000"/>
          <w:sz w:val="28"/>
        </w:rPr>
        <w:t xml:space="preserve">
           8708.31  -- накладки тормозные смонтированные </w:t>
      </w:r>
      <w:r>
        <w:br/>
      </w:r>
      <w:r>
        <w:rPr>
          <w:rFonts w:ascii="Times New Roman"/>
          <w:b w:val="false"/>
          <w:i w:val="false"/>
          <w:color w:val="000000"/>
          <w:sz w:val="28"/>
        </w:rPr>
        <w:t xml:space="preserve">
           8708.39  -- прочие </w:t>
      </w:r>
      <w:r>
        <w:br/>
      </w:r>
      <w:r>
        <w:rPr>
          <w:rFonts w:ascii="Times New Roman"/>
          <w:b w:val="false"/>
          <w:i w:val="false"/>
          <w:color w:val="000000"/>
          <w:sz w:val="28"/>
        </w:rPr>
        <w:t xml:space="preserve">
           8708.40  - коробки передач </w:t>
      </w:r>
      <w:r>
        <w:br/>
      </w:r>
      <w:r>
        <w:rPr>
          <w:rFonts w:ascii="Times New Roman"/>
          <w:b w:val="false"/>
          <w:i w:val="false"/>
          <w:color w:val="000000"/>
          <w:sz w:val="28"/>
        </w:rPr>
        <w:t xml:space="preserve">
           8708.50  - мосты ведущие с дифференциалом в </w:t>
      </w:r>
      <w:r>
        <w:br/>
      </w:r>
      <w:r>
        <w:rPr>
          <w:rFonts w:ascii="Times New Roman"/>
          <w:b w:val="false"/>
          <w:i w:val="false"/>
          <w:color w:val="000000"/>
          <w:sz w:val="28"/>
        </w:rPr>
        <w:t xml:space="preserve">
                      сборе или отдельно от других элементов </w:t>
      </w:r>
      <w:r>
        <w:br/>
      </w:r>
      <w:r>
        <w:rPr>
          <w:rFonts w:ascii="Times New Roman"/>
          <w:b w:val="false"/>
          <w:i w:val="false"/>
          <w:color w:val="000000"/>
          <w:sz w:val="28"/>
        </w:rPr>
        <w:t xml:space="preserve">
                      трансмиссии </w:t>
      </w:r>
      <w:r>
        <w:br/>
      </w:r>
      <w:r>
        <w:rPr>
          <w:rFonts w:ascii="Times New Roman"/>
          <w:b w:val="false"/>
          <w:i w:val="false"/>
          <w:color w:val="000000"/>
          <w:sz w:val="28"/>
        </w:rPr>
        <w:t xml:space="preserve">
           8708.60  - мосты неведущие и их части </w:t>
      </w:r>
      <w:r>
        <w:br/>
      </w:r>
      <w:r>
        <w:rPr>
          <w:rFonts w:ascii="Times New Roman"/>
          <w:b w:val="false"/>
          <w:i w:val="false"/>
          <w:color w:val="000000"/>
          <w:sz w:val="28"/>
        </w:rPr>
        <w:t xml:space="preserve">
           8708.70  - колеса ходовые, их части и принадлежности </w:t>
      </w:r>
      <w:r>
        <w:br/>
      </w:r>
      <w:r>
        <w:rPr>
          <w:rFonts w:ascii="Times New Roman"/>
          <w:b w:val="false"/>
          <w:i w:val="false"/>
          <w:color w:val="000000"/>
          <w:sz w:val="28"/>
        </w:rPr>
        <w:t xml:space="preserve">
           8708.80  - амортизаторы подвески </w:t>
      </w:r>
      <w:r>
        <w:br/>
      </w:r>
      <w:r>
        <w:rPr>
          <w:rFonts w:ascii="Times New Roman"/>
          <w:b w:val="false"/>
          <w:i w:val="false"/>
          <w:color w:val="000000"/>
          <w:sz w:val="28"/>
        </w:rPr>
        <w:t xml:space="preserve">
                    - части и принадлежности прочие: </w:t>
      </w:r>
      <w:r>
        <w:br/>
      </w:r>
      <w:r>
        <w:rPr>
          <w:rFonts w:ascii="Times New Roman"/>
          <w:b w:val="false"/>
          <w:i w:val="false"/>
          <w:color w:val="000000"/>
          <w:sz w:val="28"/>
        </w:rPr>
        <w:t xml:space="preserve">
           8708.91  -- радиаторы </w:t>
      </w:r>
      <w:r>
        <w:br/>
      </w:r>
      <w:r>
        <w:rPr>
          <w:rFonts w:ascii="Times New Roman"/>
          <w:b w:val="false"/>
          <w:i w:val="false"/>
          <w:color w:val="000000"/>
          <w:sz w:val="28"/>
        </w:rPr>
        <w:t xml:space="preserve">
           8708.92  -- глушители и выхлопные трубы </w:t>
      </w:r>
      <w:r>
        <w:br/>
      </w:r>
      <w:r>
        <w:rPr>
          <w:rFonts w:ascii="Times New Roman"/>
          <w:b w:val="false"/>
          <w:i w:val="false"/>
          <w:color w:val="000000"/>
          <w:sz w:val="28"/>
        </w:rPr>
        <w:t xml:space="preserve">
           8708.93  -- сцепление в сборе и его части </w:t>
      </w:r>
      <w:r>
        <w:br/>
      </w:r>
      <w:r>
        <w:rPr>
          <w:rFonts w:ascii="Times New Roman"/>
          <w:b w:val="false"/>
          <w:i w:val="false"/>
          <w:color w:val="000000"/>
          <w:sz w:val="28"/>
        </w:rPr>
        <w:t xml:space="preserve">
           8708.94  -- рулевые колеса, рулевые колонки </w:t>
      </w:r>
      <w:r>
        <w:br/>
      </w:r>
      <w:r>
        <w:rPr>
          <w:rFonts w:ascii="Times New Roman"/>
          <w:b w:val="false"/>
          <w:i w:val="false"/>
          <w:color w:val="000000"/>
          <w:sz w:val="28"/>
        </w:rPr>
        <w:t xml:space="preserve">
                       и картеры рулевых механизмов </w:t>
      </w:r>
      <w:r>
        <w:br/>
      </w:r>
      <w:r>
        <w:rPr>
          <w:rFonts w:ascii="Times New Roman"/>
          <w:b w:val="false"/>
          <w:i w:val="false"/>
          <w:color w:val="000000"/>
          <w:sz w:val="28"/>
        </w:rPr>
        <w:t xml:space="preserve">
           8708.99  -- прочие </w:t>
      </w:r>
      <w:r>
        <w:br/>
      </w:r>
      <w:r>
        <w:rPr>
          <w:rFonts w:ascii="Times New Roman"/>
          <w:b w:val="false"/>
          <w:i w:val="false"/>
          <w:color w:val="000000"/>
          <w:sz w:val="28"/>
        </w:rPr>
        <w:t>
</w:t>
      </w:r>
      <w:r>
        <w:rPr>
          <w:rFonts w:ascii="Times New Roman"/>
          <w:b/>
          <w:i w:val="false"/>
          <w:color w:val="000000"/>
          <w:sz w:val="28"/>
        </w:rPr>
        <w:t xml:space="preserve">87.09             Транспортные средства промышленного </w:t>
      </w:r>
      <w:r>
        <w:br/>
      </w:r>
      <w:r>
        <w:rPr>
          <w:rFonts w:ascii="Times New Roman"/>
          <w:b w:val="false"/>
          <w:i w:val="false"/>
          <w:color w:val="000000"/>
          <w:sz w:val="28"/>
        </w:rPr>
        <w:t>
</w:t>
      </w:r>
      <w:r>
        <w:rPr>
          <w:rFonts w:ascii="Times New Roman"/>
          <w:b/>
          <w:i w:val="false"/>
          <w:color w:val="000000"/>
          <w:sz w:val="28"/>
        </w:rPr>
        <w:t xml:space="preserve">                  назначения, самоходные, не оборудованные </w:t>
      </w:r>
      <w:r>
        <w:br/>
      </w:r>
      <w:r>
        <w:rPr>
          <w:rFonts w:ascii="Times New Roman"/>
          <w:b w:val="false"/>
          <w:i w:val="false"/>
          <w:color w:val="000000"/>
          <w:sz w:val="28"/>
        </w:rPr>
        <w:t>
</w:t>
      </w:r>
      <w:r>
        <w:rPr>
          <w:rFonts w:ascii="Times New Roman"/>
          <w:b/>
          <w:i w:val="false"/>
          <w:color w:val="000000"/>
          <w:sz w:val="28"/>
        </w:rPr>
        <w:t xml:space="preserve">                  подъемными или погрузочными устройствами, </w:t>
      </w:r>
      <w:r>
        <w:br/>
      </w:r>
      <w:r>
        <w:rPr>
          <w:rFonts w:ascii="Times New Roman"/>
          <w:b w:val="false"/>
          <w:i w:val="false"/>
          <w:color w:val="000000"/>
          <w:sz w:val="28"/>
        </w:rPr>
        <w:t>
</w:t>
      </w:r>
      <w:r>
        <w:rPr>
          <w:rFonts w:ascii="Times New Roman"/>
          <w:b/>
          <w:i w:val="false"/>
          <w:color w:val="000000"/>
          <w:sz w:val="28"/>
        </w:rPr>
        <w:t xml:space="preserve">                  используемые на заводах, складах, </w:t>
      </w:r>
      <w:r>
        <w:br/>
      </w:r>
      <w:r>
        <w:rPr>
          <w:rFonts w:ascii="Times New Roman"/>
          <w:b w:val="false"/>
          <w:i w:val="false"/>
          <w:color w:val="000000"/>
          <w:sz w:val="28"/>
        </w:rPr>
        <w:t>
</w:t>
      </w:r>
      <w:r>
        <w:rPr>
          <w:rFonts w:ascii="Times New Roman"/>
          <w:b/>
          <w:i w:val="false"/>
          <w:color w:val="000000"/>
          <w:sz w:val="28"/>
        </w:rPr>
        <w:t xml:space="preserve">                  в портах или аэропортах для перевозки </w:t>
      </w:r>
      <w:r>
        <w:br/>
      </w:r>
      <w:r>
        <w:rPr>
          <w:rFonts w:ascii="Times New Roman"/>
          <w:b w:val="false"/>
          <w:i w:val="false"/>
          <w:color w:val="000000"/>
          <w:sz w:val="28"/>
        </w:rPr>
        <w:t>
</w:t>
      </w:r>
      <w:r>
        <w:rPr>
          <w:rFonts w:ascii="Times New Roman"/>
          <w:b/>
          <w:i w:val="false"/>
          <w:color w:val="000000"/>
          <w:sz w:val="28"/>
        </w:rPr>
        <w:t xml:space="preserve">                  грузов на короткие расстояния; тракторы, </w:t>
      </w:r>
      <w:r>
        <w:br/>
      </w:r>
      <w:r>
        <w:rPr>
          <w:rFonts w:ascii="Times New Roman"/>
          <w:b w:val="false"/>
          <w:i w:val="false"/>
          <w:color w:val="000000"/>
          <w:sz w:val="28"/>
        </w:rPr>
        <w:t>
</w:t>
      </w:r>
      <w:r>
        <w:rPr>
          <w:rFonts w:ascii="Times New Roman"/>
          <w:b/>
          <w:i w:val="false"/>
          <w:color w:val="000000"/>
          <w:sz w:val="28"/>
        </w:rPr>
        <w:t xml:space="preserve">                  используемые на платформах железнодорожных </w:t>
      </w:r>
      <w:r>
        <w:br/>
      </w:r>
      <w:r>
        <w:rPr>
          <w:rFonts w:ascii="Times New Roman"/>
          <w:b w:val="false"/>
          <w:i w:val="false"/>
          <w:color w:val="000000"/>
          <w:sz w:val="28"/>
        </w:rPr>
        <w:t>
</w:t>
      </w:r>
      <w:r>
        <w:rPr>
          <w:rFonts w:ascii="Times New Roman"/>
          <w:b/>
          <w:i w:val="false"/>
          <w:color w:val="000000"/>
          <w:sz w:val="28"/>
        </w:rPr>
        <w:t xml:space="preserve">                  станций; части вышеназванных транспортных </w:t>
      </w:r>
      <w:r>
        <w:br/>
      </w:r>
      <w:r>
        <w:rPr>
          <w:rFonts w:ascii="Times New Roman"/>
          <w:b w:val="false"/>
          <w:i w:val="false"/>
          <w:color w:val="000000"/>
          <w:sz w:val="28"/>
        </w:rPr>
        <w:t>
</w:t>
      </w:r>
      <w:r>
        <w:rPr>
          <w:rFonts w:ascii="Times New Roman"/>
          <w:b/>
          <w:i w:val="false"/>
          <w:color w:val="000000"/>
          <w:sz w:val="28"/>
        </w:rPr>
        <w:t xml:space="preserve">                  средств: </w:t>
      </w:r>
      <w:r>
        <w:br/>
      </w:r>
      <w:r>
        <w:rPr>
          <w:rFonts w:ascii="Times New Roman"/>
          <w:b w:val="false"/>
          <w:i w:val="false"/>
          <w:color w:val="000000"/>
          <w:sz w:val="28"/>
        </w:rPr>
        <w:t xml:space="preserve">
                    - транспортные средства: </w:t>
      </w:r>
      <w:r>
        <w:br/>
      </w:r>
      <w:r>
        <w:rPr>
          <w:rFonts w:ascii="Times New Roman"/>
          <w:b w:val="false"/>
          <w:i w:val="false"/>
          <w:color w:val="000000"/>
          <w:sz w:val="28"/>
        </w:rPr>
        <w:t xml:space="preserve">
           8709.11  -- электрические </w:t>
      </w:r>
      <w:r>
        <w:br/>
      </w:r>
      <w:r>
        <w:rPr>
          <w:rFonts w:ascii="Times New Roman"/>
          <w:b w:val="false"/>
          <w:i w:val="false"/>
          <w:color w:val="000000"/>
          <w:sz w:val="28"/>
        </w:rPr>
        <w:t xml:space="preserve">
           8709.19  -- прочие </w:t>
      </w:r>
      <w:r>
        <w:br/>
      </w:r>
      <w:r>
        <w:rPr>
          <w:rFonts w:ascii="Times New Roman"/>
          <w:b w:val="false"/>
          <w:i w:val="false"/>
          <w:color w:val="000000"/>
          <w:sz w:val="28"/>
        </w:rPr>
        <w:t xml:space="preserve">
           8709.90  - части </w:t>
      </w:r>
      <w:r>
        <w:br/>
      </w:r>
      <w:r>
        <w:rPr>
          <w:rFonts w:ascii="Times New Roman"/>
          <w:b w:val="false"/>
          <w:i w:val="false"/>
          <w:color w:val="000000"/>
          <w:sz w:val="28"/>
        </w:rPr>
        <w:t>
</w:t>
      </w:r>
      <w:r>
        <w:rPr>
          <w:rFonts w:ascii="Times New Roman"/>
          <w:b/>
          <w:i w:val="false"/>
          <w:color w:val="000000"/>
          <w:sz w:val="28"/>
        </w:rPr>
        <w:t xml:space="preserve">87.10 </w:t>
      </w:r>
      <w:r>
        <w:rPr>
          <w:rFonts w:ascii="Times New Roman"/>
          <w:b w:val="false"/>
          <w:i w:val="false"/>
          <w:color w:val="000000"/>
          <w:sz w:val="28"/>
        </w:rPr>
        <w:t xml:space="preserve">     8710.00  </w:t>
      </w:r>
      <w:r>
        <w:rPr>
          <w:rFonts w:ascii="Times New Roman"/>
          <w:b/>
          <w:i w:val="false"/>
          <w:color w:val="000000"/>
          <w:sz w:val="28"/>
        </w:rPr>
        <w:t xml:space="preserve">Танки и прочие боевые самоходные </w:t>
      </w:r>
      <w:r>
        <w:br/>
      </w:r>
      <w:r>
        <w:rPr>
          <w:rFonts w:ascii="Times New Roman"/>
          <w:b w:val="false"/>
          <w:i w:val="false"/>
          <w:color w:val="000000"/>
          <w:sz w:val="28"/>
        </w:rPr>
        <w:t>
</w:t>
      </w:r>
      <w:r>
        <w:rPr>
          <w:rFonts w:ascii="Times New Roman"/>
          <w:b/>
          <w:i w:val="false"/>
          <w:color w:val="000000"/>
          <w:sz w:val="28"/>
        </w:rPr>
        <w:t xml:space="preserve">                  бронированные транспортные средства, </w:t>
      </w:r>
      <w:r>
        <w:br/>
      </w:r>
      <w:r>
        <w:rPr>
          <w:rFonts w:ascii="Times New Roman"/>
          <w:b w:val="false"/>
          <w:i w:val="false"/>
          <w:color w:val="000000"/>
          <w:sz w:val="28"/>
        </w:rPr>
        <w:t>
</w:t>
      </w:r>
      <w:r>
        <w:rPr>
          <w:rFonts w:ascii="Times New Roman"/>
          <w:b/>
          <w:i w:val="false"/>
          <w:color w:val="000000"/>
          <w:sz w:val="28"/>
        </w:rPr>
        <w:t xml:space="preserve">                  с вооружением или без вооружения, </w:t>
      </w:r>
      <w:r>
        <w:br/>
      </w:r>
      <w:r>
        <w:rPr>
          <w:rFonts w:ascii="Times New Roman"/>
          <w:b w:val="false"/>
          <w:i w:val="false"/>
          <w:color w:val="000000"/>
          <w:sz w:val="28"/>
        </w:rPr>
        <w:t>
</w:t>
      </w:r>
      <w:r>
        <w:rPr>
          <w:rFonts w:ascii="Times New Roman"/>
          <w:b/>
          <w:i w:val="false"/>
          <w:color w:val="000000"/>
          <w:sz w:val="28"/>
        </w:rPr>
        <w:t xml:space="preserve">                  и их части. </w:t>
      </w:r>
      <w:r>
        <w:br/>
      </w:r>
      <w:r>
        <w:rPr>
          <w:rFonts w:ascii="Times New Roman"/>
          <w:b w:val="false"/>
          <w:i w:val="false"/>
          <w:color w:val="000000"/>
          <w:sz w:val="28"/>
        </w:rPr>
        <w:t>
</w:t>
      </w:r>
      <w:r>
        <w:rPr>
          <w:rFonts w:ascii="Times New Roman"/>
          <w:b/>
          <w:i w:val="false"/>
          <w:color w:val="000000"/>
          <w:sz w:val="28"/>
        </w:rPr>
        <w:t xml:space="preserve">87.11             Мотоциклы (включая мопеды) и велосипеды </w:t>
      </w:r>
      <w:r>
        <w:br/>
      </w:r>
      <w:r>
        <w:rPr>
          <w:rFonts w:ascii="Times New Roman"/>
          <w:b w:val="false"/>
          <w:i w:val="false"/>
          <w:color w:val="000000"/>
          <w:sz w:val="28"/>
        </w:rPr>
        <w:t>
</w:t>
      </w:r>
      <w:r>
        <w:rPr>
          <w:rFonts w:ascii="Times New Roman"/>
          <w:b/>
          <w:i w:val="false"/>
          <w:color w:val="000000"/>
          <w:sz w:val="28"/>
        </w:rPr>
        <w:t xml:space="preserve">                  с установленным вспомогательным </w:t>
      </w:r>
      <w:r>
        <w:br/>
      </w:r>
      <w:r>
        <w:rPr>
          <w:rFonts w:ascii="Times New Roman"/>
          <w:b w:val="false"/>
          <w:i w:val="false"/>
          <w:color w:val="000000"/>
          <w:sz w:val="28"/>
        </w:rPr>
        <w:t>
</w:t>
      </w:r>
      <w:r>
        <w:rPr>
          <w:rFonts w:ascii="Times New Roman"/>
          <w:b/>
          <w:i w:val="false"/>
          <w:color w:val="000000"/>
          <w:sz w:val="28"/>
        </w:rPr>
        <w:t xml:space="preserve">                  двигателем, с колясками или без них; </w:t>
      </w:r>
      <w:r>
        <w:br/>
      </w:r>
      <w:r>
        <w:rPr>
          <w:rFonts w:ascii="Times New Roman"/>
          <w:b w:val="false"/>
          <w:i w:val="false"/>
          <w:color w:val="000000"/>
          <w:sz w:val="28"/>
        </w:rPr>
        <w:t>
</w:t>
      </w:r>
      <w:r>
        <w:rPr>
          <w:rFonts w:ascii="Times New Roman"/>
          <w:b/>
          <w:i w:val="false"/>
          <w:color w:val="000000"/>
          <w:sz w:val="28"/>
        </w:rPr>
        <w:t xml:space="preserve">                  коляски: </w:t>
      </w:r>
      <w:r>
        <w:br/>
      </w:r>
      <w:r>
        <w:rPr>
          <w:rFonts w:ascii="Times New Roman"/>
          <w:b w:val="false"/>
          <w:i w:val="false"/>
          <w:color w:val="000000"/>
          <w:sz w:val="28"/>
        </w:rPr>
        <w:t xml:space="preserve">
           8711.10  - с двигателем внутреннего сгорания </w:t>
      </w:r>
      <w:r>
        <w:br/>
      </w:r>
      <w:r>
        <w:rPr>
          <w:rFonts w:ascii="Times New Roman"/>
          <w:b w:val="false"/>
          <w:i w:val="false"/>
          <w:color w:val="000000"/>
          <w:sz w:val="28"/>
        </w:rPr>
        <w:t xml:space="preserve">
                      с возвратно-поступательным движением </w:t>
      </w:r>
      <w:r>
        <w:br/>
      </w:r>
      <w:r>
        <w:rPr>
          <w:rFonts w:ascii="Times New Roman"/>
          <w:b w:val="false"/>
          <w:i w:val="false"/>
          <w:color w:val="000000"/>
          <w:sz w:val="28"/>
        </w:rPr>
        <w:t xml:space="preserve">
                      поршня рабочим объемом цилиндров </w:t>
      </w:r>
      <w:r>
        <w:br/>
      </w:r>
      <w:r>
        <w:rPr>
          <w:rFonts w:ascii="Times New Roman"/>
          <w:b w:val="false"/>
          <w:i w:val="false"/>
          <w:color w:val="000000"/>
          <w:sz w:val="28"/>
        </w:rPr>
        <w:t xml:space="preserve">
                      двигателя не более 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8711.20  - с двигателем внутреннего сгорания </w:t>
      </w:r>
      <w:r>
        <w:br/>
      </w:r>
      <w:r>
        <w:rPr>
          <w:rFonts w:ascii="Times New Roman"/>
          <w:b w:val="false"/>
          <w:i w:val="false"/>
          <w:color w:val="000000"/>
          <w:sz w:val="28"/>
        </w:rPr>
        <w:t xml:space="preserve">
                      с возвратно-поступательным </w:t>
      </w:r>
      <w:r>
        <w:br/>
      </w:r>
      <w:r>
        <w:rPr>
          <w:rFonts w:ascii="Times New Roman"/>
          <w:b w:val="false"/>
          <w:i w:val="false"/>
          <w:color w:val="000000"/>
          <w:sz w:val="28"/>
        </w:rPr>
        <w:t xml:space="preserve">
                      движением поршня рабочим объемом </w:t>
      </w:r>
      <w:r>
        <w:br/>
      </w:r>
      <w:r>
        <w:rPr>
          <w:rFonts w:ascii="Times New Roman"/>
          <w:b w:val="false"/>
          <w:i w:val="false"/>
          <w:color w:val="000000"/>
          <w:sz w:val="28"/>
        </w:rPr>
        <w:t xml:space="preserve">
                      цилиндров двигателя более 50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но не более 250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8711.30  - с двигателем внутреннего сгорания </w:t>
      </w:r>
      <w:r>
        <w:br/>
      </w:r>
      <w:r>
        <w:rPr>
          <w:rFonts w:ascii="Times New Roman"/>
          <w:b w:val="false"/>
          <w:i w:val="false"/>
          <w:color w:val="000000"/>
          <w:sz w:val="28"/>
        </w:rPr>
        <w:t xml:space="preserve">
                      с возвратно-поступательным движением </w:t>
      </w:r>
      <w:r>
        <w:br/>
      </w:r>
      <w:r>
        <w:rPr>
          <w:rFonts w:ascii="Times New Roman"/>
          <w:b w:val="false"/>
          <w:i w:val="false"/>
          <w:color w:val="000000"/>
          <w:sz w:val="28"/>
        </w:rPr>
        <w:t xml:space="preserve">
                      поршня рабочим объемом цилиндров </w:t>
      </w:r>
      <w:r>
        <w:br/>
      </w:r>
      <w:r>
        <w:rPr>
          <w:rFonts w:ascii="Times New Roman"/>
          <w:b w:val="false"/>
          <w:i w:val="false"/>
          <w:color w:val="000000"/>
          <w:sz w:val="28"/>
        </w:rPr>
        <w:t xml:space="preserve">
                      двигателя более 250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w:t>
      </w:r>
      <w:r>
        <w:br/>
      </w:r>
      <w:r>
        <w:rPr>
          <w:rFonts w:ascii="Times New Roman"/>
          <w:b w:val="false"/>
          <w:i w:val="false"/>
          <w:color w:val="000000"/>
          <w:sz w:val="28"/>
        </w:rPr>
        <w:t xml:space="preserve">
                      500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8711.40  - с двигателем внутреннего сгорания с </w:t>
      </w:r>
      <w:r>
        <w:br/>
      </w:r>
      <w:r>
        <w:rPr>
          <w:rFonts w:ascii="Times New Roman"/>
          <w:b w:val="false"/>
          <w:i w:val="false"/>
          <w:color w:val="000000"/>
          <w:sz w:val="28"/>
        </w:rPr>
        <w:t xml:space="preserve">
                      возвратно-поступательным движением </w:t>
      </w:r>
      <w:r>
        <w:br/>
      </w:r>
      <w:r>
        <w:rPr>
          <w:rFonts w:ascii="Times New Roman"/>
          <w:b w:val="false"/>
          <w:i w:val="false"/>
          <w:color w:val="000000"/>
          <w:sz w:val="28"/>
        </w:rPr>
        <w:t xml:space="preserve">
                      поршня рабочим объемом цилиндров </w:t>
      </w:r>
      <w:r>
        <w:br/>
      </w:r>
      <w:r>
        <w:rPr>
          <w:rFonts w:ascii="Times New Roman"/>
          <w:b w:val="false"/>
          <w:i w:val="false"/>
          <w:color w:val="000000"/>
          <w:sz w:val="28"/>
        </w:rPr>
        <w:t xml:space="preserve">
                      двигателя более 500 см </w:t>
      </w:r>
      <w:r>
        <w:rPr>
          <w:rFonts w:ascii="Times New Roman"/>
          <w:b w:val="false"/>
          <w:i w:val="false"/>
          <w:color w:val="000000"/>
          <w:vertAlign w:val="superscript"/>
        </w:rPr>
        <w:t xml:space="preserve">3 </w:t>
      </w:r>
      <w:r>
        <w:rPr>
          <w:rFonts w:ascii="Times New Roman"/>
          <w:b w:val="false"/>
          <w:i w:val="false"/>
          <w:color w:val="000000"/>
          <w:sz w:val="28"/>
        </w:rPr>
        <w:t xml:space="preserve">, но не более </w:t>
      </w:r>
      <w:r>
        <w:br/>
      </w:r>
      <w:r>
        <w:rPr>
          <w:rFonts w:ascii="Times New Roman"/>
          <w:b w:val="false"/>
          <w:i w:val="false"/>
          <w:color w:val="000000"/>
          <w:sz w:val="28"/>
        </w:rPr>
        <w:t xml:space="preserve">
                      800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8711.50  - с двигателем внутреннего сгорания </w:t>
      </w:r>
      <w:r>
        <w:br/>
      </w:r>
      <w:r>
        <w:rPr>
          <w:rFonts w:ascii="Times New Roman"/>
          <w:b w:val="false"/>
          <w:i w:val="false"/>
          <w:color w:val="000000"/>
          <w:sz w:val="28"/>
        </w:rPr>
        <w:t xml:space="preserve">
                      с возвратно-поступательным </w:t>
      </w:r>
      <w:r>
        <w:br/>
      </w:r>
      <w:r>
        <w:rPr>
          <w:rFonts w:ascii="Times New Roman"/>
          <w:b w:val="false"/>
          <w:i w:val="false"/>
          <w:color w:val="000000"/>
          <w:sz w:val="28"/>
        </w:rPr>
        <w:t xml:space="preserve">
                      движением поршня рабочим объемом </w:t>
      </w:r>
      <w:r>
        <w:br/>
      </w:r>
      <w:r>
        <w:rPr>
          <w:rFonts w:ascii="Times New Roman"/>
          <w:b w:val="false"/>
          <w:i w:val="false"/>
          <w:color w:val="000000"/>
          <w:sz w:val="28"/>
        </w:rPr>
        <w:t xml:space="preserve">
                      цилиндров двигателя более 800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8711.90  - прочие </w:t>
      </w:r>
      <w:r>
        <w:br/>
      </w:r>
      <w:r>
        <w:rPr>
          <w:rFonts w:ascii="Times New Roman"/>
          <w:b w:val="false"/>
          <w:i w:val="false"/>
          <w:color w:val="000000"/>
          <w:sz w:val="28"/>
        </w:rPr>
        <w:t>
</w:t>
      </w:r>
      <w:r>
        <w:rPr>
          <w:rFonts w:ascii="Times New Roman"/>
          <w:b/>
          <w:i w:val="false"/>
          <w:color w:val="000000"/>
          <w:sz w:val="28"/>
        </w:rPr>
        <w:t xml:space="preserve">87.12 </w:t>
      </w:r>
      <w:r>
        <w:rPr>
          <w:rFonts w:ascii="Times New Roman"/>
          <w:b w:val="false"/>
          <w:i w:val="false"/>
          <w:color w:val="000000"/>
          <w:sz w:val="28"/>
        </w:rPr>
        <w:t xml:space="preserve">     8712.00  </w:t>
      </w:r>
      <w:r>
        <w:rPr>
          <w:rFonts w:ascii="Times New Roman"/>
          <w:b/>
          <w:i w:val="false"/>
          <w:color w:val="000000"/>
          <w:sz w:val="28"/>
        </w:rPr>
        <w:t xml:space="preserve">Велосипеды двухколесные и прочие </w:t>
      </w:r>
      <w:r>
        <w:br/>
      </w:r>
      <w:r>
        <w:rPr>
          <w:rFonts w:ascii="Times New Roman"/>
          <w:b w:val="false"/>
          <w:i w:val="false"/>
          <w:color w:val="000000"/>
          <w:sz w:val="28"/>
        </w:rPr>
        <w:t>
</w:t>
      </w:r>
      <w:r>
        <w:rPr>
          <w:rFonts w:ascii="Times New Roman"/>
          <w:b/>
          <w:i w:val="false"/>
          <w:color w:val="000000"/>
          <w:sz w:val="28"/>
        </w:rPr>
        <w:t xml:space="preserve">                  велосипеды (включая трехколесные </w:t>
      </w:r>
      <w:r>
        <w:br/>
      </w:r>
      <w:r>
        <w:rPr>
          <w:rFonts w:ascii="Times New Roman"/>
          <w:b w:val="false"/>
          <w:i w:val="false"/>
          <w:color w:val="000000"/>
          <w:sz w:val="28"/>
        </w:rPr>
        <w:t>
</w:t>
      </w:r>
      <w:r>
        <w:rPr>
          <w:rFonts w:ascii="Times New Roman"/>
          <w:b/>
          <w:i w:val="false"/>
          <w:color w:val="000000"/>
          <w:sz w:val="28"/>
        </w:rPr>
        <w:t xml:space="preserve">                  велосипеды для доставки грузов) без </w:t>
      </w:r>
      <w:r>
        <w:br/>
      </w:r>
      <w:r>
        <w:rPr>
          <w:rFonts w:ascii="Times New Roman"/>
          <w:b w:val="false"/>
          <w:i w:val="false"/>
          <w:color w:val="000000"/>
          <w:sz w:val="28"/>
        </w:rPr>
        <w:t>
</w:t>
      </w:r>
      <w:r>
        <w:rPr>
          <w:rFonts w:ascii="Times New Roman"/>
          <w:b/>
          <w:i w:val="false"/>
          <w:color w:val="000000"/>
          <w:sz w:val="28"/>
        </w:rPr>
        <w:t xml:space="preserve">                  двигателя. </w:t>
      </w:r>
      <w:r>
        <w:br/>
      </w:r>
      <w:r>
        <w:rPr>
          <w:rFonts w:ascii="Times New Roman"/>
          <w:b w:val="false"/>
          <w:i w:val="false"/>
          <w:color w:val="000000"/>
          <w:sz w:val="28"/>
        </w:rPr>
        <w:t xml:space="preserve">
------------------------------------------------------------------- </w:t>
      </w:r>
    </w:p>
    <w:bookmarkStart w:name="z606" w:id="60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87      </w:t>
      </w:r>
      <w:r>
        <w:br/>
      </w:r>
      <w:r>
        <w:rPr>
          <w:rFonts w:ascii="Times New Roman"/>
          <w:b w:val="false"/>
          <w:i w:val="false"/>
          <w:color w:val="000000"/>
          <w:sz w:val="28"/>
        </w:rPr>
        <w:t>
</w:t>
      </w:r>
      <w:r>
        <w:rPr>
          <w:rFonts w:ascii="Times New Roman"/>
          <w:b/>
          <w:i w:val="false"/>
          <w:color w:val="000000"/>
          <w:sz w:val="28"/>
        </w:rPr>
        <w:t xml:space="preserve">87.13/16       </w:t>
      </w:r>
    </w:p>
    <w:bookmarkEnd w:id="60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87.13             Коляска для людей, не способных </w:t>
      </w:r>
      <w:r>
        <w:br/>
      </w:r>
      <w:r>
        <w:rPr>
          <w:rFonts w:ascii="Times New Roman"/>
          <w:b w:val="false"/>
          <w:i w:val="false"/>
          <w:color w:val="000000"/>
          <w:sz w:val="28"/>
        </w:rPr>
        <w:t>
</w:t>
      </w:r>
      <w:r>
        <w:rPr>
          <w:rFonts w:ascii="Times New Roman"/>
          <w:b/>
          <w:i w:val="false"/>
          <w:color w:val="000000"/>
          <w:sz w:val="28"/>
        </w:rPr>
        <w:t xml:space="preserve">                  передвигаться, оснащенные или не </w:t>
      </w:r>
      <w:r>
        <w:br/>
      </w:r>
      <w:r>
        <w:rPr>
          <w:rFonts w:ascii="Times New Roman"/>
          <w:b w:val="false"/>
          <w:i w:val="false"/>
          <w:color w:val="000000"/>
          <w:sz w:val="28"/>
        </w:rPr>
        <w:t>
</w:t>
      </w:r>
      <w:r>
        <w:rPr>
          <w:rFonts w:ascii="Times New Roman"/>
          <w:b/>
          <w:i w:val="false"/>
          <w:color w:val="000000"/>
          <w:sz w:val="28"/>
        </w:rPr>
        <w:t xml:space="preserve">                  оснащенные двигателем или другими </w:t>
      </w:r>
      <w:r>
        <w:br/>
      </w:r>
      <w:r>
        <w:rPr>
          <w:rFonts w:ascii="Times New Roman"/>
          <w:b w:val="false"/>
          <w:i w:val="false"/>
          <w:color w:val="000000"/>
          <w:sz w:val="28"/>
        </w:rPr>
        <w:t>
</w:t>
      </w:r>
      <w:r>
        <w:rPr>
          <w:rFonts w:ascii="Times New Roman"/>
          <w:b/>
          <w:i w:val="false"/>
          <w:color w:val="000000"/>
          <w:sz w:val="28"/>
        </w:rPr>
        <w:t xml:space="preserve">                  механическими устройствами для </w:t>
      </w:r>
      <w:r>
        <w:br/>
      </w:r>
      <w:r>
        <w:rPr>
          <w:rFonts w:ascii="Times New Roman"/>
          <w:b w:val="false"/>
          <w:i w:val="false"/>
          <w:color w:val="000000"/>
          <w:sz w:val="28"/>
        </w:rPr>
        <w:t>
</w:t>
      </w:r>
      <w:r>
        <w:rPr>
          <w:rFonts w:ascii="Times New Roman"/>
          <w:b/>
          <w:i w:val="false"/>
          <w:color w:val="000000"/>
          <w:sz w:val="28"/>
        </w:rPr>
        <w:t xml:space="preserve">                  передвижения: </w:t>
      </w:r>
      <w:r>
        <w:br/>
      </w:r>
      <w:r>
        <w:rPr>
          <w:rFonts w:ascii="Times New Roman"/>
          <w:b w:val="false"/>
          <w:i w:val="false"/>
          <w:color w:val="000000"/>
          <w:sz w:val="28"/>
        </w:rPr>
        <w:t xml:space="preserve">
           8713.10  - без механических устройств для </w:t>
      </w:r>
      <w:r>
        <w:br/>
      </w:r>
      <w:r>
        <w:rPr>
          <w:rFonts w:ascii="Times New Roman"/>
          <w:b w:val="false"/>
          <w:i w:val="false"/>
          <w:color w:val="000000"/>
          <w:sz w:val="28"/>
        </w:rPr>
        <w:t xml:space="preserve">
                      передвижения </w:t>
      </w:r>
      <w:r>
        <w:br/>
      </w:r>
      <w:r>
        <w:rPr>
          <w:rFonts w:ascii="Times New Roman"/>
          <w:b w:val="false"/>
          <w:i w:val="false"/>
          <w:color w:val="000000"/>
          <w:sz w:val="28"/>
        </w:rPr>
        <w:t xml:space="preserve">
           8713.90  - прочие </w:t>
      </w:r>
      <w:r>
        <w:br/>
      </w:r>
      <w:r>
        <w:rPr>
          <w:rFonts w:ascii="Times New Roman"/>
          <w:b w:val="false"/>
          <w:i w:val="false"/>
          <w:color w:val="000000"/>
          <w:sz w:val="28"/>
        </w:rPr>
        <w:t>
</w:t>
      </w:r>
      <w:r>
        <w:rPr>
          <w:rFonts w:ascii="Times New Roman"/>
          <w:b/>
          <w:i w:val="false"/>
          <w:color w:val="000000"/>
          <w:sz w:val="28"/>
        </w:rPr>
        <w:t xml:space="preserve">87.14             Части и принадлежности к транспортным </w:t>
      </w:r>
      <w:r>
        <w:br/>
      </w:r>
      <w:r>
        <w:rPr>
          <w:rFonts w:ascii="Times New Roman"/>
          <w:b w:val="false"/>
          <w:i w:val="false"/>
          <w:color w:val="000000"/>
          <w:sz w:val="28"/>
        </w:rPr>
        <w:t>
</w:t>
      </w:r>
      <w:r>
        <w:rPr>
          <w:rFonts w:ascii="Times New Roman"/>
          <w:b/>
          <w:i w:val="false"/>
          <w:color w:val="000000"/>
          <w:sz w:val="28"/>
        </w:rPr>
        <w:t xml:space="preserve">                  средствам товарных позиций 87.11-87.13: </w:t>
      </w:r>
      <w:r>
        <w:br/>
      </w:r>
      <w:r>
        <w:rPr>
          <w:rFonts w:ascii="Times New Roman"/>
          <w:b w:val="false"/>
          <w:i w:val="false"/>
          <w:color w:val="000000"/>
          <w:sz w:val="28"/>
        </w:rPr>
        <w:t xml:space="preserve">
                    - мотоциклов (включая мопеды): </w:t>
      </w:r>
      <w:r>
        <w:br/>
      </w:r>
      <w:r>
        <w:rPr>
          <w:rFonts w:ascii="Times New Roman"/>
          <w:b w:val="false"/>
          <w:i w:val="false"/>
          <w:color w:val="000000"/>
          <w:sz w:val="28"/>
        </w:rPr>
        <w:t xml:space="preserve">
           8714.11  -- седла </w:t>
      </w:r>
      <w:r>
        <w:br/>
      </w:r>
      <w:r>
        <w:rPr>
          <w:rFonts w:ascii="Times New Roman"/>
          <w:b w:val="false"/>
          <w:i w:val="false"/>
          <w:color w:val="000000"/>
          <w:sz w:val="28"/>
        </w:rPr>
        <w:t xml:space="preserve">
           8714.19  -- прочие </w:t>
      </w:r>
      <w:r>
        <w:br/>
      </w:r>
      <w:r>
        <w:rPr>
          <w:rFonts w:ascii="Times New Roman"/>
          <w:b w:val="false"/>
          <w:i w:val="false"/>
          <w:color w:val="000000"/>
          <w:sz w:val="28"/>
        </w:rPr>
        <w:t xml:space="preserve">
           8714.20  - колясок для людей, не способных </w:t>
      </w:r>
      <w:r>
        <w:br/>
      </w:r>
      <w:r>
        <w:rPr>
          <w:rFonts w:ascii="Times New Roman"/>
          <w:b w:val="false"/>
          <w:i w:val="false"/>
          <w:color w:val="000000"/>
          <w:sz w:val="28"/>
        </w:rPr>
        <w:t xml:space="preserve">
                      передвигаться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8714.91  -- рамы и вилки, их части </w:t>
      </w:r>
      <w:r>
        <w:br/>
      </w:r>
      <w:r>
        <w:rPr>
          <w:rFonts w:ascii="Times New Roman"/>
          <w:b w:val="false"/>
          <w:i w:val="false"/>
          <w:color w:val="000000"/>
          <w:sz w:val="28"/>
        </w:rPr>
        <w:t xml:space="preserve">
           8714.92  -- ободья и спицы </w:t>
      </w:r>
      <w:r>
        <w:br/>
      </w:r>
      <w:r>
        <w:rPr>
          <w:rFonts w:ascii="Times New Roman"/>
          <w:b w:val="false"/>
          <w:i w:val="false"/>
          <w:color w:val="000000"/>
          <w:sz w:val="28"/>
        </w:rPr>
        <w:t xml:space="preserve">
           8714.93  -- ступицы, кроме тормозных ступиц </w:t>
      </w:r>
      <w:r>
        <w:br/>
      </w:r>
      <w:r>
        <w:rPr>
          <w:rFonts w:ascii="Times New Roman"/>
          <w:b w:val="false"/>
          <w:i w:val="false"/>
          <w:color w:val="000000"/>
          <w:sz w:val="28"/>
        </w:rPr>
        <w:t xml:space="preserve">
                       свободного хода и втулочных </w:t>
      </w:r>
      <w:r>
        <w:br/>
      </w:r>
      <w:r>
        <w:rPr>
          <w:rFonts w:ascii="Times New Roman"/>
          <w:b w:val="false"/>
          <w:i w:val="false"/>
          <w:color w:val="000000"/>
          <w:sz w:val="28"/>
        </w:rPr>
        <w:t xml:space="preserve">
                       тормозов, цепные звездочки обгонных </w:t>
      </w:r>
      <w:r>
        <w:br/>
      </w:r>
      <w:r>
        <w:rPr>
          <w:rFonts w:ascii="Times New Roman"/>
          <w:b w:val="false"/>
          <w:i w:val="false"/>
          <w:color w:val="000000"/>
          <w:sz w:val="28"/>
        </w:rPr>
        <w:t xml:space="preserve">
                       муфт </w:t>
      </w:r>
      <w:r>
        <w:br/>
      </w:r>
      <w:r>
        <w:rPr>
          <w:rFonts w:ascii="Times New Roman"/>
          <w:b w:val="false"/>
          <w:i w:val="false"/>
          <w:color w:val="000000"/>
          <w:sz w:val="28"/>
        </w:rPr>
        <w:t xml:space="preserve">
           8714.94  - тормоза, включая тормозные ступицы </w:t>
      </w:r>
      <w:r>
        <w:br/>
      </w:r>
      <w:r>
        <w:rPr>
          <w:rFonts w:ascii="Times New Roman"/>
          <w:b w:val="false"/>
          <w:i w:val="false"/>
          <w:color w:val="000000"/>
          <w:sz w:val="28"/>
        </w:rPr>
        <w:t xml:space="preserve">
                      свободного хода и втулочные тормоза, </w:t>
      </w:r>
      <w:r>
        <w:br/>
      </w:r>
      <w:r>
        <w:rPr>
          <w:rFonts w:ascii="Times New Roman"/>
          <w:b w:val="false"/>
          <w:i w:val="false"/>
          <w:color w:val="000000"/>
          <w:sz w:val="28"/>
        </w:rPr>
        <w:t xml:space="preserve">
                      их части: </w:t>
      </w:r>
      <w:r>
        <w:br/>
      </w:r>
      <w:r>
        <w:rPr>
          <w:rFonts w:ascii="Times New Roman"/>
          <w:b w:val="false"/>
          <w:i w:val="false"/>
          <w:color w:val="000000"/>
          <w:sz w:val="28"/>
        </w:rPr>
        <w:t xml:space="preserve">
           8714.95  -- седла </w:t>
      </w:r>
      <w:r>
        <w:br/>
      </w:r>
      <w:r>
        <w:rPr>
          <w:rFonts w:ascii="Times New Roman"/>
          <w:b w:val="false"/>
          <w:i w:val="false"/>
          <w:color w:val="000000"/>
          <w:sz w:val="28"/>
        </w:rPr>
        <w:t xml:space="preserve">
           8714.96  -- педали и кривошипный механизм, </w:t>
      </w:r>
      <w:r>
        <w:br/>
      </w:r>
      <w:r>
        <w:rPr>
          <w:rFonts w:ascii="Times New Roman"/>
          <w:b w:val="false"/>
          <w:i w:val="false"/>
          <w:color w:val="000000"/>
          <w:sz w:val="28"/>
        </w:rPr>
        <w:t xml:space="preserve">
                       их части </w:t>
      </w:r>
      <w:r>
        <w:br/>
      </w:r>
      <w:r>
        <w:rPr>
          <w:rFonts w:ascii="Times New Roman"/>
          <w:b w:val="false"/>
          <w:i w:val="false"/>
          <w:color w:val="000000"/>
          <w:sz w:val="28"/>
        </w:rPr>
        <w:t xml:space="preserve">
           8714.99  -- прочие </w:t>
      </w:r>
      <w:r>
        <w:br/>
      </w:r>
      <w:r>
        <w:rPr>
          <w:rFonts w:ascii="Times New Roman"/>
          <w:b w:val="false"/>
          <w:i w:val="false"/>
          <w:color w:val="000000"/>
          <w:sz w:val="28"/>
        </w:rPr>
        <w:t>
</w:t>
      </w:r>
      <w:r>
        <w:rPr>
          <w:rFonts w:ascii="Times New Roman"/>
          <w:b/>
          <w:i w:val="false"/>
          <w:color w:val="000000"/>
          <w:sz w:val="28"/>
        </w:rPr>
        <w:t xml:space="preserve">87.15 </w:t>
      </w:r>
      <w:r>
        <w:rPr>
          <w:rFonts w:ascii="Times New Roman"/>
          <w:b w:val="false"/>
          <w:i w:val="false"/>
          <w:color w:val="000000"/>
          <w:sz w:val="28"/>
        </w:rPr>
        <w:t xml:space="preserve">     8715.00  </w:t>
      </w:r>
      <w:r>
        <w:rPr>
          <w:rFonts w:ascii="Times New Roman"/>
          <w:b/>
          <w:i w:val="false"/>
          <w:color w:val="000000"/>
          <w:sz w:val="28"/>
        </w:rPr>
        <w:t xml:space="preserve">Коляски детские и их части. </w:t>
      </w:r>
      <w:r>
        <w:br/>
      </w:r>
      <w:r>
        <w:rPr>
          <w:rFonts w:ascii="Times New Roman"/>
          <w:b w:val="false"/>
          <w:i w:val="false"/>
          <w:color w:val="000000"/>
          <w:sz w:val="28"/>
        </w:rPr>
        <w:t>
</w:t>
      </w:r>
      <w:r>
        <w:rPr>
          <w:rFonts w:ascii="Times New Roman"/>
          <w:b/>
          <w:i w:val="false"/>
          <w:color w:val="000000"/>
          <w:sz w:val="28"/>
        </w:rPr>
        <w:t xml:space="preserve">87.16             Прицепы и полуприцепы; прочие </w:t>
      </w:r>
      <w:r>
        <w:br/>
      </w:r>
      <w:r>
        <w:rPr>
          <w:rFonts w:ascii="Times New Roman"/>
          <w:b w:val="false"/>
          <w:i w:val="false"/>
          <w:color w:val="000000"/>
          <w:sz w:val="28"/>
        </w:rPr>
        <w:t>
</w:t>
      </w:r>
      <w:r>
        <w:rPr>
          <w:rFonts w:ascii="Times New Roman"/>
          <w:b/>
          <w:i w:val="false"/>
          <w:color w:val="000000"/>
          <w:sz w:val="28"/>
        </w:rPr>
        <w:t xml:space="preserve">                  несамоходные транспортные средства; </w:t>
      </w:r>
      <w:r>
        <w:br/>
      </w:r>
      <w:r>
        <w:rPr>
          <w:rFonts w:ascii="Times New Roman"/>
          <w:b w:val="false"/>
          <w:i w:val="false"/>
          <w:color w:val="000000"/>
          <w:sz w:val="28"/>
        </w:rPr>
        <w:t>
</w:t>
      </w:r>
      <w:r>
        <w:rPr>
          <w:rFonts w:ascii="Times New Roman"/>
          <w:b/>
          <w:i w:val="false"/>
          <w:color w:val="000000"/>
          <w:sz w:val="28"/>
        </w:rPr>
        <w:t xml:space="preserve">                  их части </w:t>
      </w:r>
      <w:r>
        <w:br/>
      </w:r>
      <w:r>
        <w:rPr>
          <w:rFonts w:ascii="Times New Roman"/>
          <w:b w:val="false"/>
          <w:i w:val="false"/>
          <w:color w:val="000000"/>
          <w:sz w:val="28"/>
        </w:rPr>
        <w:t xml:space="preserve">
           8716.10  - прицепы и полуприцепы типа </w:t>
      </w:r>
      <w:r>
        <w:br/>
      </w:r>
      <w:r>
        <w:rPr>
          <w:rFonts w:ascii="Times New Roman"/>
          <w:b w:val="false"/>
          <w:i w:val="false"/>
          <w:color w:val="000000"/>
          <w:sz w:val="28"/>
        </w:rPr>
        <w:t xml:space="preserve">
                      "дом-автоприцеп", для проживания или </w:t>
      </w:r>
      <w:r>
        <w:br/>
      </w:r>
      <w:r>
        <w:rPr>
          <w:rFonts w:ascii="Times New Roman"/>
          <w:b w:val="false"/>
          <w:i w:val="false"/>
          <w:color w:val="000000"/>
          <w:sz w:val="28"/>
        </w:rPr>
        <w:t xml:space="preserve">
                      для автотуристов </w:t>
      </w:r>
      <w:r>
        <w:br/>
      </w:r>
      <w:r>
        <w:rPr>
          <w:rFonts w:ascii="Times New Roman"/>
          <w:b w:val="false"/>
          <w:i w:val="false"/>
          <w:color w:val="000000"/>
          <w:sz w:val="28"/>
        </w:rPr>
        <w:t xml:space="preserve">
           8716.20  - прицепы и полуприцепы самозагружающиеся </w:t>
      </w:r>
      <w:r>
        <w:br/>
      </w:r>
      <w:r>
        <w:rPr>
          <w:rFonts w:ascii="Times New Roman"/>
          <w:b w:val="false"/>
          <w:i w:val="false"/>
          <w:color w:val="000000"/>
          <w:sz w:val="28"/>
        </w:rPr>
        <w:t xml:space="preserve">
                      или саморазгружающиеся для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 прицепы и полуприцепы для </w:t>
      </w:r>
      <w:r>
        <w:br/>
      </w:r>
      <w:r>
        <w:rPr>
          <w:rFonts w:ascii="Times New Roman"/>
          <w:b w:val="false"/>
          <w:i w:val="false"/>
          <w:color w:val="000000"/>
          <w:sz w:val="28"/>
        </w:rPr>
        <w:t xml:space="preserve">
                      транспортировки грузов, прочие: </w:t>
      </w:r>
      <w:r>
        <w:br/>
      </w:r>
      <w:r>
        <w:rPr>
          <w:rFonts w:ascii="Times New Roman"/>
          <w:b w:val="false"/>
          <w:i w:val="false"/>
          <w:color w:val="000000"/>
          <w:sz w:val="28"/>
        </w:rPr>
        <w:t xml:space="preserve">
           8716.31  -- прицепы-цистерны и полуприцепы-цистерны </w:t>
      </w:r>
      <w:r>
        <w:br/>
      </w:r>
      <w:r>
        <w:rPr>
          <w:rFonts w:ascii="Times New Roman"/>
          <w:b w:val="false"/>
          <w:i w:val="false"/>
          <w:color w:val="000000"/>
          <w:sz w:val="28"/>
        </w:rPr>
        <w:t xml:space="preserve">
           8716.39  -- прочие </w:t>
      </w:r>
      <w:r>
        <w:br/>
      </w:r>
      <w:r>
        <w:rPr>
          <w:rFonts w:ascii="Times New Roman"/>
          <w:b w:val="false"/>
          <w:i w:val="false"/>
          <w:color w:val="000000"/>
          <w:sz w:val="28"/>
        </w:rPr>
        <w:t xml:space="preserve">
           8716.40  - прицепы и полуприцепы прочие </w:t>
      </w:r>
      <w:r>
        <w:br/>
      </w:r>
      <w:r>
        <w:rPr>
          <w:rFonts w:ascii="Times New Roman"/>
          <w:b w:val="false"/>
          <w:i w:val="false"/>
          <w:color w:val="000000"/>
          <w:sz w:val="28"/>
        </w:rPr>
        <w:t xml:space="preserve">
           8716.80  - транспортные средства прочие </w:t>
      </w:r>
      <w:r>
        <w:br/>
      </w:r>
      <w:r>
        <w:rPr>
          <w:rFonts w:ascii="Times New Roman"/>
          <w:b w:val="false"/>
          <w:i w:val="false"/>
          <w:color w:val="000000"/>
          <w:sz w:val="28"/>
        </w:rPr>
        <w:t xml:space="preserve">
           8716.90  - части </w:t>
      </w:r>
      <w:r>
        <w:br/>
      </w:r>
      <w:r>
        <w:rPr>
          <w:rFonts w:ascii="Times New Roman"/>
          <w:b w:val="false"/>
          <w:i w:val="false"/>
          <w:color w:val="000000"/>
          <w:sz w:val="28"/>
        </w:rPr>
        <w:t xml:space="preserve">
------------------------------------------------------------------- </w:t>
      </w:r>
    </w:p>
    <w:bookmarkStart w:name="z607" w:id="60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88     </w:t>
      </w:r>
      <w:r>
        <w:br/>
      </w:r>
      <w:r>
        <w:rPr>
          <w:rFonts w:ascii="Times New Roman"/>
          <w:b w:val="false"/>
          <w:i w:val="false"/>
          <w:color w:val="000000"/>
          <w:sz w:val="28"/>
        </w:rPr>
        <w:t>
</w:t>
      </w:r>
      <w:r>
        <w:rPr>
          <w:rFonts w:ascii="Times New Roman"/>
          <w:b/>
          <w:i w:val="false"/>
          <w:color w:val="000000"/>
          <w:sz w:val="28"/>
        </w:rPr>
        <w:t xml:space="preserve">88.01/05 </w:t>
      </w:r>
      <w:r>
        <w:rPr>
          <w:rFonts w:ascii="Times New Roman"/>
          <w:b w:val="false"/>
          <w:i w:val="false"/>
          <w:color w:val="000000"/>
          <w:vertAlign w:val="subscript"/>
        </w:rPr>
        <w:t xml:space="preserve">1 </w:t>
      </w:r>
    </w:p>
    <w:bookmarkEnd w:id="605"/>
    <w:bookmarkStart w:name="z608" w:id="606"/>
    <w:p>
      <w:pPr>
        <w:spacing w:after="0"/>
        <w:ind w:left="0"/>
        <w:jc w:val="left"/>
      </w:pPr>
      <w:r>
        <w:rPr>
          <w:rFonts w:ascii="Times New Roman"/>
          <w:b/>
          <w:i w:val="false"/>
          <w:color w:val="000000"/>
        </w:rPr>
        <w:t xml:space="preserve"> 
     Группа 88 </w:t>
      </w:r>
      <w:r>
        <w:br/>
      </w:r>
      <w:r>
        <w:rPr>
          <w:rFonts w:ascii="Times New Roman"/>
          <w:b/>
          <w:i w:val="false"/>
          <w:color w:val="000000"/>
        </w:rPr>
        <w:t xml:space="preserve">
Летательные аппараты, космические аппараты, </w:t>
      </w:r>
      <w:r>
        <w:br/>
      </w:r>
      <w:r>
        <w:rPr>
          <w:rFonts w:ascii="Times New Roman"/>
          <w:b/>
          <w:i w:val="false"/>
          <w:color w:val="000000"/>
        </w:rPr>
        <w:t xml:space="preserve">
и их части </w:t>
      </w:r>
    </w:p>
    <w:bookmarkEnd w:id="606"/>
    <w:bookmarkStart w:name="z609" w:id="60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к субпозициям: </w:t>
      </w:r>
      <w:r>
        <w:br/>
      </w:r>
      <w:r>
        <w:rPr>
          <w:rFonts w:ascii="Times New Roman"/>
          <w:b w:val="false"/>
          <w:i w:val="false"/>
          <w:color w:val="000000"/>
          <w:sz w:val="28"/>
        </w:rPr>
        <w:t xml:space="preserve">
      1.- В субпозициях 8802.11-8802.40 термин "масса пустого снаряженного аппарата" означает массу аппарата в состоянии готовности к вылету за вычетом массы экипажа, топлива и оборудования, за исключением постоянно установленного оборудования. </w:t>
      </w:r>
    </w:p>
    <w:bookmarkEnd w:id="60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88.01             Аэростаты и дирижабли; планеры, </w:t>
      </w:r>
      <w:r>
        <w:br/>
      </w:r>
      <w:r>
        <w:rPr>
          <w:rFonts w:ascii="Times New Roman"/>
          <w:b w:val="false"/>
          <w:i w:val="false"/>
          <w:color w:val="000000"/>
          <w:sz w:val="28"/>
        </w:rPr>
        <w:t>
</w:t>
      </w:r>
      <w:r>
        <w:rPr>
          <w:rFonts w:ascii="Times New Roman"/>
          <w:b/>
          <w:i w:val="false"/>
          <w:color w:val="000000"/>
          <w:sz w:val="28"/>
        </w:rPr>
        <w:t xml:space="preserve">                  дельтапланы и другие безмоторные </w:t>
      </w:r>
      <w:r>
        <w:br/>
      </w:r>
      <w:r>
        <w:rPr>
          <w:rFonts w:ascii="Times New Roman"/>
          <w:b w:val="false"/>
          <w:i w:val="false"/>
          <w:color w:val="000000"/>
          <w:sz w:val="28"/>
        </w:rPr>
        <w:t>
</w:t>
      </w:r>
      <w:r>
        <w:rPr>
          <w:rFonts w:ascii="Times New Roman"/>
          <w:b/>
          <w:i w:val="false"/>
          <w:color w:val="000000"/>
          <w:sz w:val="28"/>
        </w:rPr>
        <w:t xml:space="preserve">                  летательные аппараты: </w:t>
      </w:r>
      <w:r>
        <w:br/>
      </w:r>
      <w:r>
        <w:rPr>
          <w:rFonts w:ascii="Times New Roman"/>
          <w:b w:val="false"/>
          <w:i w:val="false"/>
          <w:color w:val="000000"/>
          <w:sz w:val="28"/>
        </w:rPr>
        <w:t xml:space="preserve">
           8801.10  - планеры и дельтапланы </w:t>
      </w:r>
      <w:r>
        <w:br/>
      </w:r>
      <w:r>
        <w:rPr>
          <w:rFonts w:ascii="Times New Roman"/>
          <w:b w:val="false"/>
          <w:i w:val="false"/>
          <w:color w:val="000000"/>
          <w:sz w:val="28"/>
        </w:rPr>
        <w:t xml:space="preserve">
           8801.90  - прочие </w:t>
      </w:r>
      <w:r>
        <w:br/>
      </w:r>
      <w:r>
        <w:rPr>
          <w:rFonts w:ascii="Times New Roman"/>
          <w:b w:val="false"/>
          <w:i w:val="false"/>
          <w:color w:val="000000"/>
          <w:sz w:val="28"/>
        </w:rPr>
        <w:t>
</w:t>
      </w:r>
      <w:r>
        <w:rPr>
          <w:rFonts w:ascii="Times New Roman"/>
          <w:b/>
          <w:i w:val="false"/>
          <w:color w:val="000000"/>
          <w:sz w:val="28"/>
        </w:rPr>
        <w:t xml:space="preserve">88.02             Летательные аппараты прочие (например, </w:t>
      </w:r>
      <w:r>
        <w:br/>
      </w:r>
      <w:r>
        <w:rPr>
          <w:rFonts w:ascii="Times New Roman"/>
          <w:b w:val="false"/>
          <w:i w:val="false"/>
          <w:color w:val="000000"/>
          <w:sz w:val="28"/>
        </w:rPr>
        <w:t>
</w:t>
      </w:r>
      <w:r>
        <w:rPr>
          <w:rFonts w:ascii="Times New Roman"/>
          <w:b/>
          <w:i w:val="false"/>
          <w:color w:val="000000"/>
          <w:sz w:val="28"/>
        </w:rPr>
        <w:t xml:space="preserve">                  вертолеты, самолеты); космические </w:t>
      </w:r>
      <w:r>
        <w:br/>
      </w:r>
      <w:r>
        <w:rPr>
          <w:rFonts w:ascii="Times New Roman"/>
          <w:b w:val="false"/>
          <w:i w:val="false"/>
          <w:color w:val="000000"/>
          <w:sz w:val="28"/>
        </w:rPr>
        <w:t>
</w:t>
      </w:r>
      <w:r>
        <w:rPr>
          <w:rFonts w:ascii="Times New Roman"/>
          <w:b/>
          <w:i w:val="false"/>
          <w:color w:val="000000"/>
          <w:sz w:val="28"/>
        </w:rPr>
        <w:t xml:space="preserve">                  аппараты (включая спутники) </w:t>
      </w:r>
      <w:r>
        <w:br/>
      </w:r>
      <w:r>
        <w:rPr>
          <w:rFonts w:ascii="Times New Roman"/>
          <w:b w:val="false"/>
          <w:i w:val="false"/>
          <w:color w:val="000000"/>
          <w:sz w:val="28"/>
        </w:rPr>
        <w:t>
</w:t>
      </w:r>
      <w:r>
        <w:rPr>
          <w:rFonts w:ascii="Times New Roman"/>
          <w:b/>
          <w:i w:val="false"/>
          <w:color w:val="000000"/>
          <w:sz w:val="28"/>
        </w:rPr>
        <w:t xml:space="preserve">                  и суборбитальные и космические </w:t>
      </w:r>
      <w:r>
        <w:br/>
      </w:r>
      <w:r>
        <w:rPr>
          <w:rFonts w:ascii="Times New Roman"/>
          <w:b w:val="false"/>
          <w:i w:val="false"/>
          <w:color w:val="000000"/>
          <w:sz w:val="28"/>
        </w:rPr>
        <w:t>
</w:t>
      </w:r>
      <w:r>
        <w:rPr>
          <w:rFonts w:ascii="Times New Roman"/>
          <w:b/>
          <w:i w:val="false"/>
          <w:color w:val="000000"/>
          <w:sz w:val="28"/>
        </w:rPr>
        <w:t xml:space="preserve">                  ракеты-носители: </w:t>
      </w:r>
      <w:r>
        <w:br/>
      </w:r>
      <w:r>
        <w:rPr>
          <w:rFonts w:ascii="Times New Roman"/>
          <w:b w:val="false"/>
          <w:i w:val="false"/>
          <w:color w:val="000000"/>
          <w:sz w:val="28"/>
        </w:rPr>
        <w:t xml:space="preserve">
                    - вертолеты: </w:t>
      </w:r>
      <w:r>
        <w:br/>
      </w:r>
      <w:r>
        <w:rPr>
          <w:rFonts w:ascii="Times New Roman"/>
          <w:b w:val="false"/>
          <w:i w:val="false"/>
          <w:color w:val="000000"/>
          <w:sz w:val="28"/>
        </w:rPr>
        <w:t xml:space="preserve">
           8802.11  -- с массой пустого снаряженного аппарата </w:t>
      </w:r>
      <w:r>
        <w:br/>
      </w:r>
      <w:r>
        <w:rPr>
          <w:rFonts w:ascii="Times New Roman"/>
          <w:b w:val="false"/>
          <w:i w:val="false"/>
          <w:color w:val="000000"/>
          <w:sz w:val="28"/>
        </w:rPr>
        <w:t xml:space="preserve">
                       не более 2000 кг </w:t>
      </w:r>
      <w:r>
        <w:br/>
      </w:r>
      <w:r>
        <w:rPr>
          <w:rFonts w:ascii="Times New Roman"/>
          <w:b w:val="false"/>
          <w:i w:val="false"/>
          <w:color w:val="000000"/>
          <w:sz w:val="28"/>
        </w:rPr>
        <w:t xml:space="preserve">
           8802.12  -- с массой пустого снаряженного аппарата </w:t>
      </w:r>
      <w:r>
        <w:br/>
      </w:r>
      <w:r>
        <w:rPr>
          <w:rFonts w:ascii="Times New Roman"/>
          <w:b w:val="false"/>
          <w:i w:val="false"/>
          <w:color w:val="000000"/>
          <w:sz w:val="28"/>
        </w:rPr>
        <w:t xml:space="preserve">
                       более 2000 кг </w:t>
      </w:r>
      <w:r>
        <w:br/>
      </w:r>
      <w:r>
        <w:rPr>
          <w:rFonts w:ascii="Times New Roman"/>
          <w:b w:val="false"/>
          <w:i w:val="false"/>
          <w:color w:val="000000"/>
          <w:sz w:val="28"/>
        </w:rPr>
        <w:t xml:space="preserve">
           8802.20  - самолеты и прочие летательные </w:t>
      </w:r>
      <w:r>
        <w:br/>
      </w:r>
      <w:r>
        <w:rPr>
          <w:rFonts w:ascii="Times New Roman"/>
          <w:b w:val="false"/>
          <w:i w:val="false"/>
          <w:color w:val="000000"/>
          <w:sz w:val="28"/>
        </w:rPr>
        <w:t xml:space="preserve">
                      аппараты, с массой пустого снаряженного </w:t>
      </w:r>
      <w:r>
        <w:br/>
      </w:r>
      <w:r>
        <w:rPr>
          <w:rFonts w:ascii="Times New Roman"/>
          <w:b w:val="false"/>
          <w:i w:val="false"/>
          <w:color w:val="000000"/>
          <w:sz w:val="28"/>
        </w:rPr>
        <w:t xml:space="preserve">
                      аппарата не более 2000 кг </w:t>
      </w:r>
      <w:r>
        <w:br/>
      </w:r>
      <w:r>
        <w:rPr>
          <w:rFonts w:ascii="Times New Roman"/>
          <w:b w:val="false"/>
          <w:i w:val="false"/>
          <w:color w:val="000000"/>
          <w:sz w:val="28"/>
        </w:rPr>
        <w:t xml:space="preserve">
           8802.30  - самолеты и прочие летательные аппараты, </w:t>
      </w:r>
      <w:r>
        <w:br/>
      </w:r>
      <w:r>
        <w:rPr>
          <w:rFonts w:ascii="Times New Roman"/>
          <w:b w:val="false"/>
          <w:i w:val="false"/>
          <w:color w:val="000000"/>
          <w:sz w:val="28"/>
        </w:rPr>
        <w:t xml:space="preserve">
                      с массой пустого снаряженного аппарата </w:t>
      </w:r>
      <w:r>
        <w:br/>
      </w:r>
      <w:r>
        <w:rPr>
          <w:rFonts w:ascii="Times New Roman"/>
          <w:b w:val="false"/>
          <w:i w:val="false"/>
          <w:color w:val="000000"/>
          <w:sz w:val="28"/>
        </w:rPr>
        <w:t xml:space="preserve">
                      более 2000 кг, но не более 15 000 кг </w:t>
      </w:r>
      <w:r>
        <w:br/>
      </w:r>
      <w:r>
        <w:rPr>
          <w:rFonts w:ascii="Times New Roman"/>
          <w:b w:val="false"/>
          <w:i w:val="false"/>
          <w:color w:val="000000"/>
          <w:sz w:val="28"/>
        </w:rPr>
        <w:t xml:space="preserve">
           8802.40  - самолеты и прочие летательные аппараты, </w:t>
      </w:r>
      <w:r>
        <w:br/>
      </w:r>
      <w:r>
        <w:rPr>
          <w:rFonts w:ascii="Times New Roman"/>
          <w:b w:val="false"/>
          <w:i w:val="false"/>
          <w:color w:val="000000"/>
          <w:sz w:val="28"/>
        </w:rPr>
        <w:t xml:space="preserve">
                      с массой пустого снаряженного аппарата </w:t>
      </w:r>
      <w:r>
        <w:br/>
      </w:r>
      <w:r>
        <w:rPr>
          <w:rFonts w:ascii="Times New Roman"/>
          <w:b w:val="false"/>
          <w:i w:val="false"/>
          <w:color w:val="000000"/>
          <w:sz w:val="28"/>
        </w:rPr>
        <w:t xml:space="preserve">
                      более 15 000 кг </w:t>
      </w:r>
      <w:r>
        <w:br/>
      </w:r>
      <w:r>
        <w:rPr>
          <w:rFonts w:ascii="Times New Roman"/>
          <w:b w:val="false"/>
          <w:i w:val="false"/>
          <w:color w:val="000000"/>
          <w:sz w:val="28"/>
        </w:rPr>
        <w:t xml:space="preserve">
           8802.60  - космические аппараты (включая спутники) </w:t>
      </w:r>
      <w:r>
        <w:br/>
      </w:r>
      <w:r>
        <w:rPr>
          <w:rFonts w:ascii="Times New Roman"/>
          <w:b w:val="false"/>
          <w:i w:val="false"/>
          <w:color w:val="000000"/>
          <w:sz w:val="28"/>
        </w:rPr>
        <w:t xml:space="preserve">
                      и суборбитальные и космические </w:t>
      </w:r>
      <w:r>
        <w:br/>
      </w:r>
      <w:r>
        <w:rPr>
          <w:rFonts w:ascii="Times New Roman"/>
          <w:b w:val="false"/>
          <w:i w:val="false"/>
          <w:color w:val="000000"/>
          <w:sz w:val="28"/>
        </w:rPr>
        <w:t xml:space="preserve">
                      ракеты-носители </w:t>
      </w:r>
      <w:r>
        <w:br/>
      </w:r>
      <w:r>
        <w:rPr>
          <w:rFonts w:ascii="Times New Roman"/>
          <w:b w:val="false"/>
          <w:i w:val="false"/>
          <w:color w:val="000000"/>
          <w:sz w:val="28"/>
        </w:rPr>
        <w:t>
</w:t>
      </w:r>
      <w:r>
        <w:rPr>
          <w:rFonts w:ascii="Times New Roman"/>
          <w:b/>
          <w:i w:val="false"/>
          <w:color w:val="000000"/>
          <w:sz w:val="28"/>
        </w:rPr>
        <w:t xml:space="preserve">88.03             Части летательных аппаратов товарной </w:t>
      </w:r>
      <w:r>
        <w:br/>
      </w:r>
      <w:r>
        <w:rPr>
          <w:rFonts w:ascii="Times New Roman"/>
          <w:b w:val="false"/>
          <w:i w:val="false"/>
          <w:color w:val="000000"/>
          <w:sz w:val="28"/>
        </w:rPr>
        <w:t>
</w:t>
      </w:r>
      <w:r>
        <w:rPr>
          <w:rFonts w:ascii="Times New Roman"/>
          <w:b/>
          <w:i w:val="false"/>
          <w:color w:val="000000"/>
          <w:sz w:val="28"/>
        </w:rPr>
        <w:t xml:space="preserve">                  позиции 88.01 или 88.02: </w:t>
      </w:r>
      <w:r>
        <w:br/>
      </w:r>
      <w:r>
        <w:rPr>
          <w:rFonts w:ascii="Times New Roman"/>
          <w:b w:val="false"/>
          <w:i w:val="false"/>
          <w:color w:val="000000"/>
          <w:sz w:val="28"/>
        </w:rPr>
        <w:t xml:space="preserve">
           8803.10  - воздушные винты и несущие винты и их </w:t>
      </w:r>
      <w:r>
        <w:br/>
      </w:r>
      <w:r>
        <w:rPr>
          <w:rFonts w:ascii="Times New Roman"/>
          <w:b w:val="false"/>
          <w:i w:val="false"/>
          <w:color w:val="000000"/>
          <w:sz w:val="28"/>
        </w:rPr>
        <w:t xml:space="preserve">
                      части </w:t>
      </w:r>
      <w:r>
        <w:br/>
      </w:r>
      <w:r>
        <w:rPr>
          <w:rFonts w:ascii="Times New Roman"/>
          <w:b w:val="false"/>
          <w:i w:val="false"/>
          <w:color w:val="000000"/>
          <w:sz w:val="28"/>
        </w:rPr>
        <w:t xml:space="preserve">
           8803.20  - шасси и их части </w:t>
      </w:r>
      <w:r>
        <w:br/>
      </w:r>
      <w:r>
        <w:rPr>
          <w:rFonts w:ascii="Times New Roman"/>
          <w:b w:val="false"/>
          <w:i w:val="false"/>
          <w:color w:val="000000"/>
          <w:sz w:val="28"/>
        </w:rPr>
        <w:t xml:space="preserve">
           8803.30  - части самолетов и вертолетов прочие </w:t>
      </w:r>
      <w:r>
        <w:br/>
      </w:r>
      <w:r>
        <w:rPr>
          <w:rFonts w:ascii="Times New Roman"/>
          <w:b w:val="false"/>
          <w:i w:val="false"/>
          <w:color w:val="000000"/>
          <w:sz w:val="28"/>
        </w:rPr>
        <w:t xml:space="preserve">
           8803.90  - прочие </w:t>
      </w:r>
      <w:r>
        <w:br/>
      </w:r>
      <w:r>
        <w:rPr>
          <w:rFonts w:ascii="Times New Roman"/>
          <w:b w:val="false"/>
          <w:i w:val="false"/>
          <w:color w:val="000000"/>
          <w:sz w:val="28"/>
        </w:rPr>
        <w:t>
</w:t>
      </w:r>
      <w:r>
        <w:rPr>
          <w:rFonts w:ascii="Times New Roman"/>
          <w:b/>
          <w:i w:val="false"/>
          <w:color w:val="000000"/>
          <w:sz w:val="28"/>
        </w:rPr>
        <w:t xml:space="preserve">88.04 </w:t>
      </w:r>
      <w:r>
        <w:rPr>
          <w:rFonts w:ascii="Times New Roman"/>
          <w:b w:val="false"/>
          <w:i w:val="false"/>
          <w:color w:val="000000"/>
          <w:sz w:val="28"/>
        </w:rPr>
        <w:t xml:space="preserve">     8804.00  </w:t>
      </w:r>
      <w:r>
        <w:rPr>
          <w:rFonts w:ascii="Times New Roman"/>
          <w:b/>
          <w:i w:val="false"/>
          <w:color w:val="000000"/>
          <w:sz w:val="28"/>
        </w:rPr>
        <w:t xml:space="preserve">Парашюты (включая управляемые парашюты </w:t>
      </w:r>
      <w:r>
        <w:br/>
      </w:r>
      <w:r>
        <w:rPr>
          <w:rFonts w:ascii="Times New Roman"/>
          <w:b w:val="false"/>
          <w:i w:val="false"/>
          <w:color w:val="000000"/>
          <w:sz w:val="28"/>
        </w:rPr>
        <w:t>
</w:t>
      </w:r>
      <w:r>
        <w:rPr>
          <w:rFonts w:ascii="Times New Roman"/>
          <w:b/>
          <w:i w:val="false"/>
          <w:color w:val="000000"/>
          <w:sz w:val="28"/>
        </w:rPr>
        <w:t xml:space="preserve">                  и парапланы) и ротошюты; их части и </w:t>
      </w:r>
      <w:r>
        <w:br/>
      </w:r>
      <w:r>
        <w:rPr>
          <w:rFonts w:ascii="Times New Roman"/>
          <w:b w:val="false"/>
          <w:i w:val="false"/>
          <w:color w:val="000000"/>
          <w:sz w:val="28"/>
        </w:rPr>
        <w:t>
</w:t>
      </w:r>
      <w:r>
        <w:rPr>
          <w:rFonts w:ascii="Times New Roman"/>
          <w:b/>
          <w:i w:val="false"/>
          <w:color w:val="000000"/>
          <w:sz w:val="28"/>
        </w:rPr>
        <w:t xml:space="preserve">                  принадлежности. </w:t>
      </w:r>
      <w:r>
        <w:br/>
      </w:r>
      <w:r>
        <w:rPr>
          <w:rFonts w:ascii="Times New Roman"/>
          <w:b w:val="false"/>
          <w:i w:val="false"/>
          <w:color w:val="000000"/>
          <w:sz w:val="28"/>
        </w:rPr>
        <w:t>
</w:t>
      </w:r>
      <w:r>
        <w:rPr>
          <w:rFonts w:ascii="Times New Roman"/>
          <w:b/>
          <w:i w:val="false"/>
          <w:color w:val="000000"/>
          <w:sz w:val="28"/>
        </w:rPr>
        <w:t xml:space="preserve">88.05             Стартовое оборудование для летательных </w:t>
      </w:r>
      <w:r>
        <w:br/>
      </w:r>
      <w:r>
        <w:rPr>
          <w:rFonts w:ascii="Times New Roman"/>
          <w:b w:val="false"/>
          <w:i w:val="false"/>
          <w:color w:val="000000"/>
          <w:sz w:val="28"/>
        </w:rPr>
        <w:t>
</w:t>
      </w:r>
      <w:r>
        <w:rPr>
          <w:rFonts w:ascii="Times New Roman"/>
          <w:b/>
          <w:i w:val="false"/>
          <w:color w:val="000000"/>
          <w:sz w:val="28"/>
        </w:rPr>
        <w:t xml:space="preserve">                  аппаратов; палубные тормозные или </w:t>
      </w:r>
      <w:r>
        <w:br/>
      </w:r>
      <w:r>
        <w:rPr>
          <w:rFonts w:ascii="Times New Roman"/>
          <w:b w:val="false"/>
          <w:i w:val="false"/>
          <w:color w:val="000000"/>
          <w:sz w:val="28"/>
        </w:rPr>
        <w:t>
</w:t>
      </w:r>
      <w:r>
        <w:rPr>
          <w:rFonts w:ascii="Times New Roman"/>
          <w:b/>
          <w:i w:val="false"/>
          <w:color w:val="000000"/>
          <w:sz w:val="28"/>
        </w:rPr>
        <w:t xml:space="preserve">                  аналогичные устройства; наземные </w:t>
      </w:r>
      <w:r>
        <w:br/>
      </w:r>
      <w:r>
        <w:rPr>
          <w:rFonts w:ascii="Times New Roman"/>
          <w:b w:val="false"/>
          <w:i w:val="false"/>
          <w:color w:val="000000"/>
          <w:sz w:val="28"/>
        </w:rPr>
        <w:t>
</w:t>
      </w:r>
      <w:r>
        <w:rPr>
          <w:rFonts w:ascii="Times New Roman"/>
          <w:b/>
          <w:i w:val="false"/>
          <w:color w:val="000000"/>
          <w:sz w:val="28"/>
        </w:rPr>
        <w:t xml:space="preserve">                  тренажеры для летного состава; их части: </w:t>
      </w:r>
      <w:r>
        <w:br/>
      </w:r>
      <w:r>
        <w:rPr>
          <w:rFonts w:ascii="Times New Roman"/>
          <w:b w:val="false"/>
          <w:i w:val="false"/>
          <w:color w:val="000000"/>
          <w:sz w:val="28"/>
        </w:rPr>
        <w:t xml:space="preserve">
------------------------------------------------------------------- </w:t>
      </w:r>
    </w:p>
    <w:bookmarkStart w:name="z610" w:id="60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88     </w:t>
      </w:r>
      <w:r>
        <w:br/>
      </w:r>
      <w:r>
        <w:rPr>
          <w:rFonts w:ascii="Times New Roman"/>
          <w:b w:val="false"/>
          <w:i w:val="false"/>
          <w:color w:val="000000"/>
          <w:sz w:val="28"/>
        </w:rPr>
        <w:t>
</w:t>
      </w:r>
      <w:r>
        <w:rPr>
          <w:rFonts w:ascii="Times New Roman"/>
          <w:b/>
          <w:i w:val="false"/>
          <w:color w:val="000000"/>
          <w:sz w:val="28"/>
        </w:rPr>
        <w:t xml:space="preserve">88.05 </w:t>
      </w:r>
      <w:r>
        <w:rPr>
          <w:rFonts w:ascii="Times New Roman"/>
          <w:b w:val="false"/>
          <w:i w:val="false"/>
          <w:color w:val="000000"/>
          <w:vertAlign w:val="subscript"/>
        </w:rPr>
        <w:t xml:space="preserve">2 </w:t>
      </w:r>
    </w:p>
    <w:bookmarkEnd w:id="60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8805.10  - стартовое оборудование для летательных </w:t>
      </w:r>
      <w:r>
        <w:br/>
      </w:r>
      <w:r>
        <w:rPr>
          <w:rFonts w:ascii="Times New Roman"/>
          <w:b w:val="false"/>
          <w:i w:val="false"/>
          <w:color w:val="000000"/>
          <w:sz w:val="28"/>
        </w:rPr>
        <w:t xml:space="preserve">
                      аппаратов и их части; палубные тормозные </w:t>
      </w:r>
      <w:r>
        <w:br/>
      </w:r>
      <w:r>
        <w:rPr>
          <w:rFonts w:ascii="Times New Roman"/>
          <w:b w:val="false"/>
          <w:i w:val="false"/>
          <w:color w:val="000000"/>
          <w:sz w:val="28"/>
        </w:rPr>
        <w:t xml:space="preserve">
                      или аналогичные устройства и их части </w:t>
      </w:r>
      <w:r>
        <w:br/>
      </w:r>
      <w:r>
        <w:rPr>
          <w:rFonts w:ascii="Times New Roman"/>
          <w:b w:val="false"/>
          <w:i w:val="false"/>
          <w:color w:val="000000"/>
          <w:sz w:val="28"/>
        </w:rPr>
        <w:t xml:space="preserve">
                    - наземные тренажеры для летного состава </w:t>
      </w:r>
      <w:r>
        <w:br/>
      </w:r>
      <w:r>
        <w:rPr>
          <w:rFonts w:ascii="Times New Roman"/>
          <w:b w:val="false"/>
          <w:i w:val="false"/>
          <w:color w:val="000000"/>
          <w:sz w:val="28"/>
        </w:rPr>
        <w:t xml:space="preserve">
                      и их части: </w:t>
      </w:r>
      <w:r>
        <w:br/>
      </w:r>
      <w:r>
        <w:rPr>
          <w:rFonts w:ascii="Times New Roman"/>
          <w:b w:val="false"/>
          <w:i w:val="false"/>
          <w:color w:val="000000"/>
          <w:sz w:val="28"/>
        </w:rPr>
        <w:t xml:space="preserve">
           8805.21  -- имитаторы воздушного боя и их части </w:t>
      </w:r>
      <w:r>
        <w:br/>
      </w:r>
      <w:r>
        <w:rPr>
          <w:rFonts w:ascii="Times New Roman"/>
          <w:b w:val="false"/>
          <w:i w:val="false"/>
          <w:color w:val="000000"/>
          <w:sz w:val="28"/>
        </w:rPr>
        <w:t xml:space="preserve">
           8805.29  -- прочие </w:t>
      </w:r>
      <w:r>
        <w:br/>
      </w:r>
      <w:r>
        <w:rPr>
          <w:rFonts w:ascii="Times New Roman"/>
          <w:b w:val="false"/>
          <w:i w:val="false"/>
          <w:color w:val="000000"/>
          <w:sz w:val="28"/>
        </w:rPr>
        <w:t xml:space="preserve">
------------------------------------------------------------------- </w:t>
      </w:r>
    </w:p>
    <w:bookmarkStart w:name="z611" w:id="60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89      </w:t>
      </w:r>
      <w:r>
        <w:br/>
      </w:r>
      <w:r>
        <w:rPr>
          <w:rFonts w:ascii="Times New Roman"/>
          <w:b w:val="false"/>
          <w:i w:val="false"/>
          <w:color w:val="000000"/>
          <w:sz w:val="28"/>
        </w:rPr>
        <w:t>
</w:t>
      </w:r>
      <w:r>
        <w:rPr>
          <w:rFonts w:ascii="Times New Roman"/>
          <w:b/>
          <w:i w:val="false"/>
          <w:color w:val="000000"/>
          <w:sz w:val="28"/>
        </w:rPr>
        <w:t xml:space="preserve">89.01/06       </w:t>
      </w:r>
    </w:p>
    <w:bookmarkEnd w:id="609"/>
    <w:bookmarkStart w:name="z612" w:id="610"/>
    <w:p>
      <w:pPr>
        <w:spacing w:after="0"/>
        <w:ind w:left="0"/>
        <w:jc w:val="left"/>
      </w:pPr>
      <w:r>
        <w:rPr>
          <w:rFonts w:ascii="Times New Roman"/>
          <w:b/>
          <w:i w:val="false"/>
          <w:color w:val="000000"/>
        </w:rPr>
        <w:t xml:space="preserve"> 
Группа 89 </w:t>
      </w:r>
      <w:r>
        <w:br/>
      </w:r>
      <w:r>
        <w:rPr>
          <w:rFonts w:ascii="Times New Roman"/>
          <w:b/>
          <w:i w:val="false"/>
          <w:color w:val="000000"/>
        </w:rPr>
        <w:t xml:space="preserve">
Суда, лодки и плавучие конструкции </w:t>
      </w:r>
    </w:p>
    <w:bookmarkEnd w:id="610"/>
    <w:bookmarkStart w:name="z613" w:id="61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 </w:t>
      </w:r>
      <w:r>
        <w:br/>
      </w:r>
      <w:r>
        <w:rPr>
          <w:rFonts w:ascii="Times New Roman"/>
          <w:b w:val="false"/>
          <w:i w:val="false"/>
          <w:color w:val="000000"/>
          <w:sz w:val="28"/>
        </w:rPr>
        <w:t xml:space="preserve">
      1.- Корпуса плавучих средств, плавучие средства недостроенные или неукомплектованные, собранные, несобранные или разобранные, а также плавучие средства укомплектованные, но несобранные или разобранные включаются в товарную позицию 89.06, если они не имеют основных характеристик плавучих средств конкретного типа. </w:t>
      </w:r>
    </w:p>
    <w:bookmarkEnd w:id="6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89.01             Суда круизные, экскурсионные, паромы, </w:t>
      </w:r>
      <w:r>
        <w:br/>
      </w:r>
      <w:r>
        <w:rPr>
          <w:rFonts w:ascii="Times New Roman"/>
          <w:b w:val="false"/>
          <w:i w:val="false"/>
          <w:color w:val="000000"/>
          <w:sz w:val="28"/>
        </w:rPr>
        <w:t>
</w:t>
      </w:r>
      <w:r>
        <w:rPr>
          <w:rFonts w:ascii="Times New Roman"/>
          <w:b/>
          <w:i w:val="false"/>
          <w:color w:val="000000"/>
          <w:sz w:val="28"/>
        </w:rPr>
        <w:t xml:space="preserve">                  грузовые суда, баржи и аналогичные </w:t>
      </w:r>
      <w:r>
        <w:br/>
      </w:r>
      <w:r>
        <w:rPr>
          <w:rFonts w:ascii="Times New Roman"/>
          <w:b w:val="false"/>
          <w:i w:val="false"/>
          <w:color w:val="000000"/>
          <w:sz w:val="28"/>
        </w:rPr>
        <w:t>
</w:t>
      </w:r>
      <w:r>
        <w:rPr>
          <w:rFonts w:ascii="Times New Roman"/>
          <w:b/>
          <w:i w:val="false"/>
          <w:color w:val="000000"/>
          <w:sz w:val="28"/>
        </w:rPr>
        <w:t xml:space="preserve">                  плавучие средства для перевозки </w:t>
      </w:r>
      <w:r>
        <w:br/>
      </w:r>
      <w:r>
        <w:rPr>
          <w:rFonts w:ascii="Times New Roman"/>
          <w:b w:val="false"/>
          <w:i w:val="false"/>
          <w:color w:val="000000"/>
          <w:sz w:val="28"/>
        </w:rPr>
        <w:t>
</w:t>
      </w:r>
      <w:r>
        <w:rPr>
          <w:rFonts w:ascii="Times New Roman"/>
          <w:b/>
          <w:i w:val="false"/>
          <w:color w:val="000000"/>
          <w:sz w:val="28"/>
        </w:rPr>
        <w:t xml:space="preserve">                  пассажиров или грузов: </w:t>
      </w:r>
      <w:r>
        <w:br/>
      </w:r>
      <w:r>
        <w:rPr>
          <w:rFonts w:ascii="Times New Roman"/>
          <w:b w:val="false"/>
          <w:i w:val="false"/>
          <w:color w:val="000000"/>
          <w:sz w:val="28"/>
        </w:rPr>
        <w:t xml:space="preserve">
           8901.10  - суда круизные, экскурсионные и </w:t>
      </w:r>
      <w:r>
        <w:br/>
      </w:r>
      <w:r>
        <w:rPr>
          <w:rFonts w:ascii="Times New Roman"/>
          <w:b w:val="false"/>
          <w:i w:val="false"/>
          <w:color w:val="000000"/>
          <w:sz w:val="28"/>
        </w:rPr>
        <w:t xml:space="preserve">
                      аналогичные плавучие средства, </w:t>
      </w:r>
      <w:r>
        <w:br/>
      </w:r>
      <w:r>
        <w:rPr>
          <w:rFonts w:ascii="Times New Roman"/>
          <w:b w:val="false"/>
          <w:i w:val="false"/>
          <w:color w:val="000000"/>
          <w:sz w:val="28"/>
        </w:rPr>
        <w:t xml:space="preserve">
                      предназначенные в основном для </w:t>
      </w:r>
      <w:r>
        <w:br/>
      </w:r>
      <w:r>
        <w:rPr>
          <w:rFonts w:ascii="Times New Roman"/>
          <w:b w:val="false"/>
          <w:i w:val="false"/>
          <w:color w:val="000000"/>
          <w:sz w:val="28"/>
        </w:rPr>
        <w:t xml:space="preserve">
                      перевозки пассажиров; паромы всех типов </w:t>
      </w:r>
      <w:r>
        <w:br/>
      </w:r>
      <w:r>
        <w:rPr>
          <w:rFonts w:ascii="Times New Roman"/>
          <w:b w:val="false"/>
          <w:i w:val="false"/>
          <w:color w:val="000000"/>
          <w:sz w:val="28"/>
        </w:rPr>
        <w:t xml:space="preserve">
           8901.20  - танкеры </w:t>
      </w:r>
      <w:r>
        <w:br/>
      </w:r>
      <w:r>
        <w:rPr>
          <w:rFonts w:ascii="Times New Roman"/>
          <w:b w:val="false"/>
          <w:i w:val="false"/>
          <w:color w:val="000000"/>
          <w:sz w:val="28"/>
        </w:rPr>
        <w:t xml:space="preserve">
           8901.30  - суда рефрижераторные, кроме входящих </w:t>
      </w:r>
      <w:r>
        <w:br/>
      </w:r>
      <w:r>
        <w:rPr>
          <w:rFonts w:ascii="Times New Roman"/>
          <w:b w:val="false"/>
          <w:i w:val="false"/>
          <w:color w:val="000000"/>
          <w:sz w:val="28"/>
        </w:rPr>
        <w:t xml:space="preserve">
                      в субпозицию 8901.20 </w:t>
      </w:r>
      <w:r>
        <w:br/>
      </w:r>
      <w:r>
        <w:rPr>
          <w:rFonts w:ascii="Times New Roman"/>
          <w:b w:val="false"/>
          <w:i w:val="false"/>
          <w:color w:val="000000"/>
          <w:sz w:val="28"/>
        </w:rPr>
        <w:t xml:space="preserve">
           8901.90  - грузовые и грузопассажирские плавучие </w:t>
      </w:r>
      <w:r>
        <w:br/>
      </w:r>
      <w:r>
        <w:rPr>
          <w:rFonts w:ascii="Times New Roman"/>
          <w:b w:val="false"/>
          <w:i w:val="false"/>
          <w:color w:val="000000"/>
          <w:sz w:val="28"/>
        </w:rPr>
        <w:t xml:space="preserve">
                      средства прочие </w:t>
      </w:r>
      <w:r>
        <w:br/>
      </w:r>
      <w:r>
        <w:rPr>
          <w:rFonts w:ascii="Times New Roman"/>
          <w:b w:val="false"/>
          <w:i w:val="false"/>
          <w:color w:val="000000"/>
          <w:sz w:val="28"/>
        </w:rPr>
        <w:t>
</w:t>
      </w:r>
      <w:r>
        <w:rPr>
          <w:rFonts w:ascii="Times New Roman"/>
          <w:b/>
          <w:i w:val="false"/>
          <w:color w:val="000000"/>
          <w:sz w:val="28"/>
        </w:rPr>
        <w:t xml:space="preserve">89.02 </w:t>
      </w:r>
      <w:r>
        <w:rPr>
          <w:rFonts w:ascii="Times New Roman"/>
          <w:b w:val="false"/>
          <w:i w:val="false"/>
          <w:color w:val="000000"/>
          <w:sz w:val="28"/>
        </w:rPr>
        <w:t xml:space="preserve">     8902.00  </w:t>
      </w:r>
      <w:r>
        <w:rPr>
          <w:rFonts w:ascii="Times New Roman"/>
          <w:b/>
          <w:i w:val="false"/>
          <w:color w:val="000000"/>
          <w:sz w:val="28"/>
        </w:rPr>
        <w:t xml:space="preserve">Суда рыболовные; плавучие базы и прочие </w:t>
      </w:r>
      <w:r>
        <w:br/>
      </w:r>
      <w:r>
        <w:rPr>
          <w:rFonts w:ascii="Times New Roman"/>
          <w:b w:val="false"/>
          <w:i w:val="false"/>
          <w:color w:val="000000"/>
          <w:sz w:val="28"/>
        </w:rPr>
        <w:t>
</w:t>
      </w:r>
      <w:r>
        <w:rPr>
          <w:rFonts w:ascii="Times New Roman"/>
          <w:b/>
          <w:i w:val="false"/>
          <w:color w:val="000000"/>
          <w:sz w:val="28"/>
        </w:rPr>
        <w:t xml:space="preserve">                  суда для переработки и консервирования </w:t>
      </w:r>
      <w:r>
        <w:br/>
      </w:r>
      <w:r>
        <w:rPr>
          <w:rFonts w:ascii="Times New Roman"/>
          <w:b w:val="false"/>
          <w:i w:val="false"/>
          <w:color w:val="000000"/>
          <w:sz w:val="28"/>
        </w:rPr>
        <w:t>
</w:t>
      </w:r>
      <w:r>
        <w:rPr>
          <w:rFonts w:ascii="Times New Roman"/>
          <w:b/>
          <w:i w:val="false"/>
          <w:color w:val="000000"/>
          <w:sz w:val="28"/>
        </w:rPr>
        <w:t xml:space="preserve">                  рыбных продуктов. </w:t>
      </w:r>
      <w:r>
        <w:br/>
      </w:r>
      <w:r>
        <w:rPr>
          <w:rFonts w:ascii="Times New Roman"/>
          <w:b w:val="false"/>
          <w:i w:val="false"/>
          <w:color w:val="000000"/>
          <w:sz w:val="28"/>
        </w:rPr>
        <w:t>
</w:t>
      </w:r>
      <w:r>
        <w:rPr>
          <w:rFonts w:ascii="Times New Roman"/>
          <w:b/>
          <w:i w:val="false"/>
          <w:color w:val="000000"/>
          <w:sz w:val="28"/>
        </w:rPr>
        <w:t xml:space="preserve">89.03             Яхты и прочие плавучие средства для </w:t>
      </w:r>
      <w:r>
        <w:br/>
      </w:r>
      <w:r>
        <w:rPr>
          <w:rFonts w:ascii="Times New Roman"/>
          <w:b w:val="false"/>
          <w:i w:val="false"/>
          <w:color w:val="000000"/>
          <w:sz w:val="28"/>
        </w:rPr>
        <w:t>
</w:t>
      </w:r>
      <w:r>
        <w:rPr>
          <w:rFonts w:ascii="Times New Roman"/>
          <w:b/>
          <w:i w:val="false"/>
          <w:color w:val="000000"/>
          <w:sz w:val="28"/>
        </w:rPr>
        <w:t xml:space="preserve">                  отдыха или спорта; гребные лодки и каноэ: </w:t>
      </w:r>
      <w:r>
        <w:br/>
      </w:r>
      <w:r>
        <w:rPr>
          <w:rFonts w:ascii="Times New Roman"/>
          <w:b w:val="false"/>
          <w:i w:val="false"/>
          <w:color w:val="000000"/>
          <w:sz w:val="28"/>
        </w:rPr>
        <w:t xml:space="preserve">
           8903.10  - надувные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8903.91  -- суда парусные с вспомогательным </w:t>
      </w:r>
      <w:r>
        <w:br/>
      </w:r>
      <w:r>
        <w:rPr>
          <w:rFonts w:ascii="Times New Roman"/>
          <w:b w:val="false"/>
          <w:i w:val="false"/>
          <w:color w:val="000000"/>
          <w:sz w:val="28"/>
        </w:rPr>
        <w:t xml:space="preserve">
                       двигателем или без него </w:t>
      </w:r>
      <w:r>
        <w:br/>
      </w:r>
      <w:r>
        <w:rPr>
          <w:rFonts w:ascii="Times New Roman"/>
          <w:b w:val="false"/>
          <w:i w:val="false"/>
          <w:color w:val="000000"/>
          <w:sz w:val="28"/>
        </w:rPr>
        <w:t xml:space="preserve">
           8903.92  -- лодки моторные и катера, кроме </w:t>
      </w:r>
      <w:r>
        <w:br/>
      </w:r>
      <w:r>
        <w:rPr>
          <w:rFonts w:ascii="Times New Roman"/>
          <w:b w:val="false"/>
          <w:i w:val="false"/>
          <w:color w:val="000000"/>
          <w:sz w:val="28"/>
        </w:rPr>
        <w:t xml:space="preserve">
                       лодок с подвесным двигателем </w:t>
      </w:r>
      <w:r>
        <w:br/>
      </w:r>
      <w:r>
        <w:rPr>
          <w:rFonts w:ascii="Times New Roman"/>
          <w:b w:val="false"/>
          <w:i w:val="false"/>
          <w:color w:val="000000"/>
          <w:sz w:val="28"/>
        </w:rPr>
        <w:t xml:space="preserve">
           8903.99  -- прочие </w:t>
      </w:r>
      <w:r>
        <w:br/>
      </w:r>
      <w:r>
        <w:rPr>
          <w:rFonts w:ascii="Times New Roman"/>
          <w:b w:val="false"/>
          <w:i w:val="false"/>
          <w:color w:val="000000"/>
          <w:sz w:val="28"/>
        </w:rPr>
        <w:t>
</w:t>
      </w:r>
      <w:r>
        <w:rPr>
          <w:rFonts w:ascii="Times New Roman"/>
          <w:b/>
          <w:i w:val="false"/>
          <w:color w:val="000000"/>
          <w:sz w:val="28"/>
        </w:rPr>
        <w:t xml:space="preserve">89.04 </w:t>
      </w:r>
      <w:r>
        <w:rPr>
          <w:rFonts w:ascii="Times New Roman"/>
          <w:b w:val="false"/>
          <w:i w:val="false"/>
          <w:color w:val="000000"/>
          <w:sz w:val="28"/>
        </w:rPr>
        <w:t xml:space="preserve">     8904.00  </w:t>
      </w:r>
      <w:r>
        <w:rPr>
          <w:rFonts w:ascii="Times New Roman"/>
          <w:b/>
          <w:i w:val="false"/>
          <w:color w:val="000000"/>
          <w:sz w:val="28"/>
        </w:rPr>
        <w:t xml:space="preserve">Буксиры и суда-толкачи. </w:t>
      </w:r>
      <w:r>
        <w:br/>
      </w:r>
      <w:r>
        <w:rPr>
          <w:rFonts w:ascii="Times New Roman"/>
          <w:b w:val="false"/>
          <w:i w:val="false"/>
          <w:color w:val="000000"/>
          <w:sz w:val="28"/>
        </w:rPr>
        <w:t>
</w:t>
      </w:r>
      <w:r>
        <w:rPr>
          <w:rFonts w:ascii="Times New Roman"/>
          <w:b/>
          <w:i w:val="false"/>
          <w:color w:val="000000"/>
          <w:sz w:val="28"/>
        </w:rPr>
        <w:t xml:space="preserve">89.05             Плавучие маяки, пожарные суда, </w:t>
      </w:r>
      <w:r>
        <w:br/>
      </w:r>
      <w:r>
        <w:rPr>
          <w:rFonts w:ascii="Times New Roman"/>
          <w:b w:val="false"/>
          <w:i w:val="false"/>
          <w:color w:val="000000"/>
          <w:sz w:val="28"/>
        </w:rPr>
        <w:t>
</w:t>
      </w:r>
      <w:r>
        <w:rPr>
          <w:rFonts w:ascii="Times New Roman"/>
          <w:b/>
          <w:i w:val="false"/>
          <w:color w:val="000000"/>
          <w:sz w:val="28"/>
        </w:rPr>
        <w:t xml:space="preserve">                  земснаряды, плавучие краны и прочие </w:t>
      </w:r>
      <w:r>
        <w:br/>
      </w:r>
      <w:r>
        <w:rPr>
          <w:rFonts w:ascii="Times New Roman"/>
          <w:b w:val="false"/>
          <w:i w:val="false"/>
          <w:color w:val="000000"/>
          <w:sz w:val="28"/>
        </w:rPr>
        <w:t>
</w:t>
      </w:r>
      <w:r>
        <w:rPr>
          <w:rFonts w:ascii="Times New Roman"/>
          <w:b/>
          <w:i w:val="false"/>
          <w:color w:val="000000"/>
          <w:sz w:val="28"/>
        </w:rPr>
        <w:t xml:space="preserve">                  плавучие средства, для которых </w:t>
      </w:r>
      <w:r>
        <w:br/>
      </w:r>
      <w:r>
        <w:rPr>
          <w:rFonts w:ascii="Times New Roman"/>
          <w:b w:val="false"/>
          <w:i w:val="false"/>
          <w:color w:val="000000"/>
          <w:sz w:val="28"/>
        </w:rPr>
        <w:t>
</w:t>
      </w:r>
      <w:r>
        <w:rPr>
          <w:rFonts w:ascii="Times New Roman"/>
          <w:b/>
          <w:i w:val="false"/>
          <w:color w:val="000000"/>
          <w:sz w:val="28"/>
        </w:rPr>
        <w:t xml:space="preserve">                  судоходные качества являются </w:t>
      </w:r>
      <w:r>
        <w:br/>
      </w:r>
      <w:r>
        <w:rPr>
          <w:rFonts w:ascii="Times New Roman"/>
          <w:b w:val="false"/>
          <w:i w:val="false"/>
          <w:color w:val="000000"/>
          <w:sz w:val="28"/>
        </w:rPr>
        <w:t>
</w:t>
      </w:r>
      <w:r>
        <w:rPr>
          <w:rFonts w:ascii="Times New Roman"/>
          <w:b/>
          <w:i w:val="false"/>
          <w:color w:val="000000"/>
          <w:sz w:val="28"/>
        </w:rPr>
        <w:t xml:space="preserve">                  второстепенными по сравнению с их </w:t>
      </w:r>
      <w:r>
        <w:br/>
      </w:r>
      <w:r>
        <w:rPr>
          <w:rFonts w:ascii="Times New Roman"/>
          <w:b w:val="false"/>
          <w:i w:val="false"/>
          <w:color w:val="000000"/>
          <w:sz w:val="28"/>
        </w:rPr>
        <w:t>
</w:t>
      </w:r>
      <w:r>
        <w:rPr>
          <w:rFonts w:ascii="Times New Roman"/>
          <w:b/>
          <w:i w:val="false"/>
          <w:color w:val="000000"/>
          <w:sz w:val="28"/>
        </w:rPr>
        <w:t xml:space="preserve">                  основной функцией; доки плавучие; </w:t>
      </w:r>
      <w:r>
        <w:br/>
      </w:r>
      <w:r>
        <w:rPr>
          <w:rFonts w:ascii="Times New Roman"/>
          <w:b w:val="false"/>
          <w:i w:val="false"/>
          <w:color w:val="000000"/>
          <w:sz w:val="28"/>
        </w:rPr>
        <w:t>
</w:t>
      </w:r>
      <w:r>
        <w:rPr>
          <w:rFonts w:ascii="Times New Roman"/>
          <w:b/>
          <w:i w:val="false"/>
          <w:color w:val="000000"/>
          <w:sz w:val="28"/>
        </w:rPr>
        <w:t xml:space="preserve">                  плавучие или работающие под водой </w:t>
      </w:r>
      <w:r>
        <w:br/>
      </w:r>
      <w:r>
        <w:rPr>
          <w:rFonts w:ascii="Times New Roman"/>
          <w:b w:val="false"/>
          <w:i w:val="false"/>
          <w:color w:val="000000"/>
          <w:sz w:val="28"/>
        </w:rPr>
        <w:t>
</w:t>
      </w:r>
      <w:r>
        <w:rPr>
          <w:rFonts w:ascii="Times New Roman"/>
          <w:b/>
          <w:i w:val="false"/>
          <w:color w:val="000000"/>
          <w:sz w:val="28"/>
        </w:rPr>
        <w:t xml:space="preserve">                  буровые или эксплуатационные платформы: </w:t>
      </w:r>
      <w:r>
        <w:br/>
      </w:r>
      <w:r>
        <w:rPr>
          <w:rFonts w:ascii="Times New Roman"/>
          <w:b w:val="false"/>
          <w:i w:val="false"/>
          <w:color w:val="000000"/>
          <w:sz w:val="28"/>
        </w:rPr>
        <w:t xml:space="preserve">
           8905.10  - земснаряды </w:t>
      </w:r>
      <w:r>
        <w:br/>
      </w:r>
      <w:r>
        <w:rPr>
          <w:rFonts w:ascii="Times New Roman"/>
          <w:b w:val="false"/>
          <w:i w:val="false"/>
          <w:color w:val="000000"/>
          <w:sz w:val="28"/>
        </w:rPr>
        <w:t xml:space="preserve">
           8905.20  - плавучие или работающие под водой </w:t>
      </w:r>
      <w:r>
        <w:br/>
      </w:r>
      <w:r>
        <w:rPr>
          <w:rFonts w:ascii="Times New Roman"/>
          <w:b w:val="false"/>
          <w:i w:val="false"/>
          <w:color w:val="000000"/>
          <w:sz w:val="28"/>
        </w:rPr>
        <w:t xml:space="preserve">
                      буровые или эксплуатационные платформы </w:t>
      </w:r>
      <w:r>
        <w:br/>
      </w:r>
      <w:r>
        <w:rPr>
          <w:rFonts w:ascii="Times New Roman"/>
          <w:b w:val="false"/>
          <w:i w:val="false"/>
          <w:color w:val="000000"/>
          <w:sz w:val="28"/>
        </w:rPr>
        <w:t xml:space="preserve">
           8905.90  - прочие </w:t>
      </w:r>
      <w:r>
        <w:br/>
      </w:r>
      <w:r>
        <w:rPr>
          <w:rFonts w:ascii="Times New Roman"/>
          <w:b w:val="false"/>
          <w:i w:val="false"/>
          <w:color w:val="000000"/>
          <w:sz w:val="28"/>
        </w:rPr>
        <w:t>
</w:t>
      </w:r>
      <w:r>
        <w:rPr>
          <w:rFonts w:ascii="Times New Roman"/>
          <w:b/>
          <w:i w:val="false"/>
          <w:color w:val="000000"/>
          <w:sz w:val="28"/>
        </w:rPr>
        <w:t xml:space="preserve">89.06             Суда прочие, включая военные корабли </w:t>
      </w:r>
      <w:r>
        <w:br/>
      </w:r>
      <w:r>
        <w:rPr>
          <w:rFonts w:ascii="Times New Roman"/>
          <w:b w:val="false"/>
          <w:i w:val="false"/>
          <w:color w:val="000000"/>
          <w:sz w:val="28"/>
        </w:rPr>
        <w:t>
</w:t>
      </w:r>
      <w:r>
        <w:rPr>
          <w:rFonts w:ascii="Times New Roman"/>
          <w:b/>
          <w:i w:val="false"/>
          <w:color w:val="000000"/>
          <w:sz w:val="28"/>
        </w:rPr>
        <w:t xml:space="preserve">                  и спасательные суда, кроме гребных </w:t>
      </w:r>
      <w:r>
        <w:br/>
      </w:r>
      <w:r>
        <w:rPr>
          <w:rFonts w:ascii="Times New Roman"/>
          <w:b w:val="false"/>
          <w:i w:val="false"/>
          <w:color w:val="000000"/>
          <w:sz w:val="28"/>
        </w:rPr>
        <w:t>
</w:t>
      </w:r>
      <w:r>
        <w:rPr>
          <w:rFonts w:ascii="Times New Roman"/>
          <w:b/>
          <w:i w:val="false"/>
          <w:color w:val="000000"/>
          <w:sz w:val="28"/>
        </w:rPr>
        <w:t xml:space="preserve">                  лодок: </w:t>
      </w:r>
      <w:r>
        <w:br/>
      </w:r>
      <w:r>
        <w:rPr>
          <w:rFonts w:ascii="Times New Roman"/>
          <w:b w:val="false"/>
          <w:i w:val="false"/>
          <w:color w:val="000000"/>
          <w:sz w:val="28"/>
        </w:rPr>
        <w:t xml:space="preserve">
           8906.10  - военные корабли </w:t>
      </w:r>
      <w:r>
        <w:br/>
      </w:r>
      <w:r>
        <w:rPr>
          <w:rFonts w:ascii="Times New Roman"/>
          <w:b w:val="false"/>
          <w:i w:val="false"/>
          <w:color w:val="000000"/>
          <w:sz w:val="28"/>
        </w:rPr>
        <w:t xml:space="preserve">
           8906.90  - прочие </w:t>
      </w:r>
      <w:r>
        <w:br/>
      </w:r>
      <w:r>
        <w:rPr>
          <w:rFonts w:ascii="Times New Roman"/>
          <w:b w:val="false"/>
          <w:i w:val="false"/>
          <w:color w:val="000000"/>
          <w:sz w:val="28"/>
        </w:rPr>
        <w:t xml:space="preserve">
------------------------------------------------------------------- </w:t>
      </w:r>
    </w:p>
    <w:bookmarkStart w:name="z614" w:id="61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   </w:t>
      </w:r>
      <w:r>
        <w:br/>
      </w:r>
      <w:r>
        <w:rPr>
          <w:rFonts w:ascii="Times New Roman"/>
          <w:b w:val="false"/>
          <w:i w:val="false"/>
          <w:color w:val="000000"/>
          <w:sz w:val="28"/>
        </w:rPr>
        <w:t>
</w:t>
      </w:r>
      <w:r>
        <w:rPr>
          <w:rFonts w:ascii="Times New Roman"/>
          <w:b/>
          <w:i w:val="false"/>
          <w:color w:val="000000"/>
          <w:sz w:val="28"/>
        </w:rPr>
        <w:t xml:space="preserve">Группа 89     </w:t>
      </w:r>
      <w:r>
        <w:br/>
      </w:r>
      <w:r>
        <w:rPr>
          <w:rFonts w:ascii="Times New Roman"/>
          <w:b w:val="false"/>
          <w:i w:val="false"/>
          <w:color w:val="000000"/>
          <w:sz w:val="28"/>
        </w:rPr>
        <w:t>
</w:t>
      </w:r>
      <w:r>
        <w:rPr>
          <w:rFonts w:ascii="Times New Roman"/>
          <w:b/>
          <w:i w:val="false"/>
          <w:color w:val="000000"/>
          <w:sz w:val="28"/>
        </w:rPr>
        <w:t xml:space="preserve">89.07/08      </w:t>
      </w:r>
    </w:p>
    <w:bookmarkEnd w:id="6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89.07             Плавучие конструкции прочие (например, </w:t>
      </w:r>
      <w:r>
        <w:br/>
      </w:r>
      <w:r>
        <w:rPr>
          <w:rFonts w:ascii="Times New Roman"/>
          <w:b w:val="false"/>
          <w:i w:val="false"/>
          <w:color w:val="000000"/>
          <w:sz w:val="28"/>
        </w:rPr>
        <w:t>
</w:t>
      </w:r>
      <w:r>
        <w:rPr>
          <w:rFonts w:ascii="Times New Roman"/>
          <w:b/>
          <w:i w:val="false"/>
          <w:color w:val="000000"/>
          <w:sz w:val="28"/>
        </w:rPr>
        <w:t xml:space="preserve">                  плоты, плавучие баки, кессоны, </w:t>
      </w:r>
      <w:r>
        <w:br/>
      </w:r>
      <w:r>
        <w:rPr>
          <w:rFonts w:ascii="Times New Roman"/>
          <w:b w:val="false"/>
          <w:i w:val="false"/>
          <w:color w:val="000000"/>
          <w:sz w:val="28"/>
        </w:rPr>
        <w:t>
</w:t>
      </w:r>
      <w:r>
        <w:rPr>
          <w:rFonts w:ascii="Times New Roman"/>
          <w:b/>
          <w:i w:val="false"/>
          <w:color w:val="000000"/>
          <w:sz w:val="28"/>
        </w:rPr>
        <w:t xml:space="preserve">                  дебаркадеры, буи и бакены): </w:t>
      </w:r>
      <w:r>
        <w:br/>
      </w:r>
      <w:r>
        <w:rPr>
          <w:rFonts w:ascii="Times New Roman"/>
          <w:b w:val="false"/>
          <w:i w:val="false"/>
          <w:color w:val="000000"/>
          <w:sz w:val="28"/>
        </w:rPr>
        <w:t xml:space="preserve">
           8907.10  - плоты надувные </w:t>
      </w:r>
      <w:r>
        <w:br/>
      </w:r>
      <w:r>
        <w:rPr>
          <w:rFonts w:ascii="Times New Roman"/>
          <w:b w:val="false"/>
          <w:i w:val="false"/>
          <w:color w:val="000000"/>
          <w:sz w:val="28"/>
        </w:rPr>
        <w:t xml:space="preserve">
           8907.90  - прочие </w:t>
      </w:r>
      <w:r>
        <w:br/>
      </w:r>
      <w:r>
        <w:rPr>
          <w:rFonts w:ascii="Times New Roman"/>
          <w:b w:val="false"/>
          <w:i w:val="false"/>
          <w:color w:val="000000"/>
          <w:sz w:val="28"/>
        </w:rPr>
        <w:t>
</w:t>
      </w:r>
      <w:r>
        <w:rPr>
          <w:rFonts w:ascii="Times New Roman"/>
          <w:b/>
          <w:i w:val="false"/>
          <w:color w:val="000000"/>
          <w:sz w:val="28"/>
        </w:rPr>
        <w:t xml:space="preserve">89.08 </w:t>
      </w:r>
      <w:r>
        <w:rPr>
          <w:rFonts w:ascii="Times New Roman"/>
          <w:b w:val="false"/>
          <w:i w:val="false"/>
          <w:color w:val="000000"/>
          <w:sz w:val="28"/>
        </w:rPr>
        <w:t xml:space="preserve">     8908.00  </w:t>
      </w:r>
      <w:r>
        <w:rPr>
          <w:rFonts w:ascii="Times New Roman"/>
          <w:b/>
          <w:i w:val="false"/>
          <w:color w:val="000000"/>
          <w:sz w:val="28"/>
        </w:rPr>
        <w:t xml:space="preserve">Суда и прочие плавучие конструкции, </w:t>
      </w:r>
      <w:r>
        <w:br/>
      </w:r>
      <w:r>
        <w:rPr>
          <w:rFonts w:ascii="Times New Roman"/>
          <w:b w:val="false"/>
          <w:i w:val="false"/>
          <w:color w:val="000000"/>
          <w:sz w:val="28"/>
        </w:rPr>
        <w:t>
</w:t>
      </w:r>
      <w:r>
        <w:rPr>
          <w:rFonts w:ascii="Times New Roman"/>
          <w:b/>
          <w:i w:val="false"/>
          <w:color w:val="000000"/>
          <w:sz w:val="28"/>
        </w:rPr>
        <w:t xml:space="preserve">                  предназначенные на слом. </w:t>
      </w:r>
      <w:r>
        <w:br/>
      </w:r>
      <w:r>
        <w:rPr>
          <w:rFonts w:ascii="Times New Roman"/>
          <w:b w:val="false"/>
          <w:i w:val="false"/>
          <w:color w:val="000000"/>
          <w:sz w:val="28"/>
        </w:rPr>
        <w:t xml:space="preserve">
------------------------------------------------------------------- </w:t>
      </w:r>
    </w:p>
    <w:bookmarkStart w:name="z615" w:id="61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Примечания      </w:t>
      </w:r>
    </w:p>
    <w:bookmarkEnd w:id="613"/>
    <w:bookmarkStart w:name="z616" w:id="614"/>
    <w:p>
      <w:pPr>
        <w:spacing w:after="0"/>
        <w:ind w:left="0"/>
        <w:jc w:val="left"/>
      </w:pPr>
      <w:r>
        <w:rPr>
          <w:rFonts w:ascii="Times New Roman"/>
          <w:b/>
          <w:i w:val="false"/>
          <w:color w:val="000000"/>
        </w:rPr>
        <w:t xml:space="preserve"> 
Раздел XVIII </w:t>
      </w:r>
      <w:r>
        <w:br/>
      </w:r>
      <w:r>
        <w:rPr>
          <w:rFonts w:ascii="Times New Roman"/>
          <w:b/>
          <w:i w:val="false"/>
          <w:color w:val="000000"/>
        </w:rPr>
        <w:t xml:space="preserve">
Инструменты и аппараты оптические, фотографические, </w:t>
      </w:r>
      <w:r>
        <w:br/>
      </w:r>
      <w:r>
        <w:rPr>
          <w:rFonts w:ascii="Times New Roman"/>
          <w:b/>
          <w:i w:val="false"/>
          <w:color w:val="000000"/>
        </w:rPr>
        <w:t xml:space="preserve">
кинематографические, измерительные, контрольные, </w:t>
      </w:r>
      <w:r>
        <w:br/>
      </w:r>
      <w:r>
        <w:rPr>
          <w:rFonts w:ascii="Times New Roman"/>
          <w:b/>
          <w:i w:val="false"/>
          <w:color w:val="000000"/>
        </w:rPr>
        <w:t xml:space="preserve">
прецизионные, медицинские или хирургические; </w:t>
      </w:r>
      <w:r>
        <w:br/>
      </w:r>
      <w:r>
        <w:rPr>
          <w:rFonts w:ascii="Times New Roman"/>
          <w:b/>
          <w:i w:val="false"/>
          <w:color w:val="000000"/>
        </w:rPr>
        <w:t xml:space="preserve">
Часы всех видов; Музыкальные инструменты; </w:t>
      </w:r>
      <w:r>
        <w:br/>
      </w:r>
      <w:r>
        <w:rPr>
          <w:rFonts w:ascii="Times New Roman"/>
          <w:b/>
          <w:i w:val="false"/>
          <w:color w:val="000000"/>
        </w:rPr>
        <w:t xml:space="preserve">
их части и принадлежности </w:t>
      </w:r>
    </w:p>
    <w:bookmarkEnd w:id="614"/>
    <w:bookmarkStart w:name="z617" w:id="615"/>
    <w:p>
      <w:pPr>
        <w:spacing w:after="0"/>
        <w:ind w:left="0"/>
        <w:jc w:val="left"/>
      </w:pPr>
      <w:r>
        <w:rPr>
          <w:rFonts w:ascii="Times New Roman"/>
          <w:b/>
          <w:i w:val="false"/>
          <w:color w:val="000000"/>
        </w:rPr>
        <w:t xml:space="preserve"> 
Группа 90 </w:t>
      </w:r>
      <w:r>
        <w:br/>
      </w:r>
      <w:r>
        <w:rPr>
          <w:rFonts w:ascii="Times New Roman"/>
          <w:b/>
          <w:i w:val="false"/>
          <w:color w:val="000000"/>
        </w:rPr>
        <w:t xml:space="preserve">
Инструменты и аппараты оптические, фотографические, </w:t>
      </w:r>
      <w:r>
        <w:br/>
      </w:r>
      <w:r>
        <w:rPr>
          <w:rFonts w:ascii="Times New Roman"/>
          <w:b/>
          <w:i w:val="false"/>
          <w:color w:val="000000"/>
        </w:rPr>
        <w:t xml:space="preserve">
кинематографические, измерительные, контрольные, </w:t>
      </w:r>
      <w:r>
        <w:br/>
      </w:r>
      <w:r>
        <w:rPr>
          <w:rFonts w:ascii="Times New Roman"/>
          <w:b/>
          <w:i w:val="false"/>
          <w:color w:val="000000"/>
        </w:rPr>
        <w:t xml:space="preserve">
прецизионные, медицинские или хирургические; </w:t>
      </w:r>
      <w:r>
        <w:br/>
      </w:r>
      <w:r>
        <w:rPr>
          <w:rFonts w:ascii="Times New Roman"/>
          <w:b/>
          <w:i w:val="false"/>
          <w:color w:val="000000"/>
        </w:rPr>
        <w:t xml:space="preserve">
их части и принадлежности </w:t>
      </w:r>
    </w:p>
    <w:bookmarkEnd w:id="615"/>
    <w:bookmarkStart w:name="z618" w:id="616"/>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изделия, используемые в машинах, приспособлениях или для других технических целей, изготовленные из вулканизованной резины, кроме твердой резины (товарная позиция 40.16), натуральной или композиционной кожи (товарная позиция 42.04) или текстильного материала (товарная позиция 59.11); </w:t>
      </w:r>
      <w:r>
        <w:br/>
      </w:r>
      <w:r>
        <w:rPr>
          <w:rFonts w:ascii="Times New Roman"/>
          <w:b w:val="false"/>
          <w:i w:val="false"/>
          <w:color w:val="000000"/>
          <w:sz w:val="28"/>
        </w:rPr>
        <w:t xml:space="preserve">
      (б) поддерживающие ремни или иные поддерживающие изделия из текстильных материалов, целенаправленное воздействие которых на поддерживаемый или фиксируемый орган осуществляется только за счет их эластичности (например, бандажи для беременных женщин, грудные бандажи, бандажи для живота, фиксаторы суставов или мускулов) (раздел XI); </w:t>
      </w:r>
      <w:r>
        <w:br/>
      </w:r>
      <w:r>
        <w:rPr>
          <w:rFonts w:ascii="Times New Roman"/>
          <w:b w:val="false"/>
          <w:i w:val="false"/>
          <w:color w:val="000000"/>
          <w:sz w:val="28"/>
        </w:rPr>
        <w:t xml:space="preserve">
      (в) огнеупорные изделия товарной позиции 69.03; изделия керамические для лабораторных, химических или других технических целей товарной позиции 69.09; </w:t>
      </w:r>
      <w:r>
        <w:br/>
      </w:r>
      <w:r>
        <w:rPr>
          <w:rFonts w:ascii="Times New Roman"/>
          <w:b w:val="false"/>
          <w:i w:val="false"/>
          <w:color w:val="000000"/>
          <w:sz w:val="28"/>
        </w:rPr>
        <w:t xml:space="preserve">
      (г) оптически необработанные стеклянные зеркала товарной позиции 70.09 или зеркала из недрагоценных или драгоценных металлов, не являющиеся оптическими элементами (товарная позиция 83.06 или группа 71); </w:t>
      </w:r>
      <w:r>
        <w:br/>
      </w:r>
      <w:r>
        <w:rPr>
          <w:rFonts w:ascii="Times New Roman"/>
          <w:b w:val="false"/>
          <w:i w:val="false"/>
          <w:color w:val="000000"/>
          <w:sz w:val="28"/>
        </w:rPr>
        <w:t xml:space="preserve">
      (д) товары товарной позиции 70.07, 70.08, 70.11, 70.14, 70.15 или 70.17; </w:t>
      </w:r>
      <w:r>
        <w:br/>
      </w:r>
      <w:r>
        <w:rPr>
          <w:rFonts w:ascii="Times New Roman"/>
          <w:b w:val="false"/>
          <w:i w:val="false"/>
          <w:color w:val="000000"/>
          <w:sz w:val="28"/>
        </w:rPr>
        <w:t xml:space="preserve">
      (е) части общего назначения, указанные в примечании 2 к разделу XV, из недрагоценных металлов (раздел XV) или аналогичные товары из пластмасс (группа 39); </w:t>
      </w:r>
      <w:r>
        <w:br/>
      </w:r>
      <w:r>
        <w:rPr>
          <w:rFonts w:ascii="Times New Roman"/>
          <w:b w:val="false"/>
          <w:i w:val="false"/>
          <w:color w:val="000000"/>
          <w:sz w:val="28"/>
        </w:rPr>
        <w:t xml:space="preserve">
      (ж) насосы с измерительными приборами товарной позиции 84.13; счетное или контрольное оборудование, приводимое в действие силой тяжести взвешиваемого груза, или поставляемые отдельно разновесы для весов (товарная позиция 84.23); подъемное или погрузочно-разгрузочное оборудование (товарные позиции 84.25-84.28); машины всех видов для резки бумаги и картона (товарная позиция 84.41); приспособления для регулирования положения обрабатываемых деталей или инструмента на станках товарной позиции 84.66, включая приспособления с оптическими элементами для считывания показаний приборов (например, "оптические" делительные головки), но за исключением тех устройств, которые сами по себе являются исключительно оптическими приборами (например, юстировочные телескопы); счетные машины (товарная позиция 84.70); клапаны и другая арматура (товарная позиция 84.81); </w:t>
      </w:r>
      <w:r>
        <w:br/>
      </w:r>
      <w:r>
        <w:rPr>
          <w:rFonts w:ascii="Times New Roman"/>
          <w:b w:val="false"/>
          <w:i w:val="false"/>
          <w:color w:val="000000"/>
          <w:sz w:val="28"/>
        </w:rPr>
        <w:t xml:space="preserve">
      (з) прожекторы или фары, используемые на велосипедах или моторных транспортных средствах (товарная позиция 85.12); портативные электрические фонари товарной позиции 85.13; кинематографические аппараты для записи, воспроизведения или повторной записи звука (товарная позиция 85.19 или 85.20); звуковые головки (товарная позиция 85.22); видеокамеры покадрового изображения, записывающие камеры прочие и цифровые камеры (товарная позиция 85.25); радиолокационная аппаратура, радионавигационная аппаратура или радиоаппаратура дистанционного управления (товарная позиция 85.26); цифровые аппараты управления товарной позиции 85.37; лампы герметичные направленного света товарной позиции 85.39; волоконно-оптические кабели товарной позиции 85.44; </w:t>
      </w:r>
      <w:r>
        <w:br/>
      </w:r>
      <w:r>
        <w:rPr>
          <w:rFonts w:ascii="Times New Roman"/>
          <w:b w:val="false"/>
          <w:i w:val="false"/>
          <w:color w:val="000000"/>
          <w:sz w:val="28"/>
        </w:rPr>
        <w:t xml:space="preserve">
      (и) прожекторы или фары товарной позиции 94.05; </w:t>
      </w:r>
      <w:r>
        <w:br/>
      </w:r>
      <w:r>
        <w:rPr>
          <w:rFonts w:ascii="Times New Roman"/>
          <w:b w:val="false"/>
          <w:i w:val="false"/>
          <w:color w:val="000000"/>
          <w:sz w:val="28"/>
        </w:rPr>
        <w:t xml:space="preserve">
      (к) изделия группы 95; </w:t>
      </w:r>
      <w:r>
        <w:br/>
      </w:r>
      <w:r>
        <w:rPr>
          <w:rFonts w:ascii="Times New Roman"/>
          <w:b w:val="false"/>
          <w:i w:val="false"/>
          <w:color w:val="000000"/>
          <w:sz w:val="28"/>
        </w:rPr>
        <w:t xml:space="preserve">
      (л) емкости для измерения объема, классифицируемые по материалу, из которого они изготовлены; или </w:t>
      </w:r>
      <w:r>
        <w:br/>
      </w:r>
      <w:r>
        <w:rPr>
          <w:rFonts w:ascii="Times New Roman"/>
          <w:b w:val="false"/>
          <w:i w:val="false"/>
          <w:color w:val="000000"/>
          <w:sz w:val="28"/>
        </w:rPr>
        <w:t xml:space="preserve">
      (м) катушки, бобины или аналогичные носители (которые должны классифицироваться по материалу, из которого они изготовлены, например, в товарной позиции 39.23 или в разделе XV). </w:t>
      </w:r>
      <w:r>
        <w:br/>
      </w:r>
      <w:r>
        <w:rPr>
          <w:rFonts w:ascii="Times New Roman"/>
          <w:b w:val="false"/>
          <w:i w:val="false"/>
          <w:color w:val="000000"/>
          <w:sz w:val="28"/>
        </w:rPr>
        <w:t xml:space="preserve">
      2.- При условии соблюдения положений примечания 1 части и принадлежности к машинам, аппаратам, инструментам или изделиям, включаемым в настоящую группу, должны классифицироваться согласно следующим правилам: </w:t>
      </w:r>
      <w:r>
        <w:br/>
      </w:r>
      <w:r>
        <w:rPr>
          <w:rFonts w:ascii="Times New Roman"/>
          <w:b w:val="false"/>
          <w:i w:val="false"/>
          <w:color w:val="000000"/>
          <w:sz w:val="28"/>
        </w:rPr>
        <w:t xml:space="preserve">
      (а) части и принадлежности, являющиеся товарами, включаемыми в одну из товарных позиций данной группы или группы 84, 85 или 91 (кроме товарной позиции 84.85, 85.48 или 90.33), во всех случаях включаются в соответствующие товарные позиции; </w:t>
      </w:r>
    </w:p>
    <w:bookmarkEnd w:id="616"/>
    <w:bookmarkStart w:name="z619" w:id="61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90.01/02 </w:t>
      </w:r>
      <w:r>
        <w:rPr>
          <w:rFonts w:ascii="Times New Roman"/>
          <w:b w:val="false"/>
          <w:i w:val="false"/>
          <w:color w:val="000000"/>
          <w:vertAlign w:val="subscript"/>
        </w:rPr>
        <w:t xml:space="preserve">1 </w:t>
      </w:r>
    </w:p>
    <w:bookmarkEnd w:id="617"/>
    <w:p>
      <w:pPr>
        <w:spacing w:after="0"/>
        <w:ind w:left="0"/>
        <w:jc w:val="both"/>
      </w:pPr>
      <w:r>
        <w:rPr>
          <w:rFonts w:ascii="Times New Roman"/>
          <w:b w:val="false"/>
          <w:i w:val="false"/>
          <w:color w:val="000000"/>
          <w:sz w:val="28"/>
        </w:rPr>
        <w:t xml:space="preserve">             (б) прочие части и принадлежности, предназначенное для использования исключительно или в основном в определенном виде машин, инструментов или аппаратов или в нескольких машинах, инструментах или аппаратах, включаемых в одну товарную позицию (в том числе машины, инструменты или аппараты товарной позиции 90.10, 90.13 или 90.31), включаются вместе с этими машинами, инструментами или аппаратами; </w:t>
      </w:r>
      <w:r>
        <w:br/>
      </w:r>
      <w:r>
        <w:rPr>
          <w:rFonts w:ascii="Times New Roman"/>
          <w:b w:val="false"/>
          <w:i w:val="false"/>
          <w:color w:val="000000"/>
          <w:sz w:val="28"/>
        </w:rPr>
        <w:t xml:space="preserve">
      (в) все прочие части и принадлежности включаются в товарную позицию 90.33. </w:t>
      </w:r>
      <w:r>
        <w:br/>
      </w:r>
      <w:r>
        <w:rPr>
          <w:rFonts w:ascii="Times New Roman"/>
          <w:b w:val="false"/>
          <w:i w:val="false"/>
          <w:color w:val="000000"/>
          <w:sz w:val="28"/>
        </w:rPr>
        <w:t xml:space="preserve">
      3.- Положения примечания 4 к разделу XVI относятся также и к данной группе. </w:t>
      </w:r>
      <w:r>
        <w:br/>
      </w:r>
      <w:r>
        <w:rPr>
          <w:rFonts w:ascii="Times New Roman"/>
          <w:b w:val="false"/>
          <w:i w:val="false"/>
          <w:color w:val="000000"/>
          <w:sz w:val="28"/>
        </w:rPr>
        <w:t xml:space="preserve">
      4.- В товарную позицию 90.05 не включаются телескопические прицелы для оружия, телескопические перископы для подводных лодок или танков или зрительные трубы, устанавливаемые на машинах, устройствах, приборах или аппаратах, включаемых в данную группу или раздел XVI; такие телескопические прицелы и зрительные трубы включаются в товарную позицию 90.13. </w:t>
      </w:r>
      <w:r>
        <w:br/>
      </w:r>
      <w:r>
        <w:rPr>
          <w:rFonts w:ascii="Times New Roman"/>
          <w:b w:val="false"/>
          <w:i w:val="false"/>
          <w:color w:val="000000"/>
          <w:sz w:val="28"/>
        </w:rPr>
        <w:t xml:space="preserve">
      5.- Измерительные или контрольные оптические приборы, устройства или машины, которые, если бы не данное примечание, можно было бы включать как в товарную позицию 90.13, так и в товарную позицию 90.31, включаются в товарную позицию 90.31. </w:t>
      </w:r>
      <w:r>
        <w:br/>
      </w:r>
      <w:r>
        <w:rPr>
          <w:rFonts w:ascii="Times New Roman"/>
          <w:b w:val="false"/>
          <w:i w:val="false"/>
          <w:color w:val="000000"/>
          <w:sz w:val="28"/>
        </w:rPr>
        <w:t xml:space="preserve">
      6.- В товарной позиции 90.21 термин "приспособления ортопедические" означает приспособления для: </w:t>
      </w:r>
      <w:r>
        <w:br/>
      </w:r>
      <w:r>
        <w:rPr>
          <w:rFonts w:ascii="Times New Roman"/>
          <w:b w:val="false"/>
          <w:i w:val="false"/>
          <w:color w:val="000000"/>
          <w:sz w:val="28"/>
        </w:rPr>
        <w:t xml:space="preserve">
      - предотвращения или коррекции телесных деформаций; или </w:t>
      </w:r>
      <w:r>
        <w:br/>
      </w:r>
      <w:r>
        <w:rPr>
          <w:rFonts w:ascii="Times New Roman"/>
          <w:b w:val="false"/>
          <w:i w:val="false"/>
          <w:color w:val="000000"/>
          <w:sz w:val="28"/>
        </w:rPr>
        <w:t xml:space="preserve">
      - поддержки или фиксации частей тела после болезни, операции или повреждения. </w:t>
      </w:r>
      <w:r>
        <w:br/>
      </w:r>
      <w:r>
        <w:rPr>
          <w:rFonts w:ascii="Times New Roman"/>
          <w:b w:val="false"/>
          <w:i w:val="false"/>
          <w:color w:val="000000"/>
          <w:sz w:val="28"/>
        </w:rPr>
        <w:t xml:space="preserve">
      К ортопедическим приспособлениям относятся обувь и специальные стельки, изготовленные для коррекции ортопедических состояний, при условии, что они или (1) изготовлены по меркам на заказ, или (2) массового производства, представленные одним предметом, а не парами и разработаны так, чтобы одинаково подходить для любой ноги. </w:t>
      </w:r>
      <w:r>
        <w:br/>
      </w:r>
      <w:r>
        <w:rPr>
          <w:rFonts w:ascii="Times New Roman"/>
          <w:b w:val="false"/>
          <w:i w:val="false"/>
          <w:color w:val="000000"/>
          <w:sz w:val="28"/>
        </w:rPr>
        <w:t xml:space="preserve">
      7.- В товарную позицию 90.32 включаются только: </w:t>
      </w:r>
      <w:r>
        <w:br/>
      </w:r>
      <w:r>
        <w:rPr>
          <w:rFonts w:ascii="Times New Roman"/>
          <w:b w:val="false"/>
          <w:i w:val="false"/>
          <w:color w:val="000000"/>
          <w:sz w:val="28"/>
        </w:rPr>
        <w:t xml:space="preserve">
      (а) приборы и устройства для автоматического регулирования расхода, уровня, давления или других переменных параметров жидкостей или газов или для автоматического регулирования температуры, независимо от того, основано или нет их действие на электрическом явлении, изменяющемся в соответствии с параметром, подлежащим автоматическому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периодически измеряя действительную величину; и </w:t>
      </w:r>
      <w:r>
        <w:br/>
      </w:r>
      <w:r>
        <w:rPr>
          <w:rFonts w:ascii="Times New Roman"/>
          <w:b w:val="false"/>
          <w:i w:val="false"/>
          <w:color w:val="000000"/>
          <w:sz w:val="28"/>
        </w:rPr>
        <w:t xml:space="preserve">
      (б) автоматические регуляторы электрических величин и приборы или устройства для автоматического регулирования неэлектрических величин, действие которых основано на электрическом явлении, изменяющемся в зависимости от параметра, подлежащего автоматическому регулированию, которые сконструированы для того, чтобы приводить этот параметр к требуемой величине и удерживать его, стабилизируя от возмущений постоянно или переодически измеряя действительную величину.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90.01             Волокна оптические и жгуты </w:t>
      </w:r>
      <w:r>
        <w:br/>
      </w:r>
      <w:r>
        <w:rPr>
          <w:rFonts w:ascii="Times New Roman"/>
          <w:b w:val="false"/>
          <w:i w:val="false"/>
          <w:color w:val="000000"/>
          <w:sz w:val="28"/>
        </w:rPr>
        <w:t>
</w:t>
      </w:r>
      <w:r>
        <w:rPr>
          <w:rFonts w:ascii="Times New Roman"/>
          <w:b/>
          <w:i w:val="false"/>
          <w:color w:val="000000"/>
          <w:sz w:val="28"/>
        </w:rPr>
        <w:t xml:space="preserve">                  волоконно-оптические; кабели </w:t>
      </w:r>
      <w:r>
        <w:br/>
      </w:r>
      <w:r>
        <w:rPr>
          <w:rFonts w:ascii="Times New Roman"/>
          <w:b w:val="false"/>
          <w:i w:val="false"/>
          <w:color w:val="000000"/>
          <w:sz w:val="28"/>
        </w:rPr>
        <w:t>
</w:t>
      </w:r>
      <w:r>
        <w:rPr>
          <w:rFonts w:ascii="Times New Roman"/>
          <w:b/>
          <w:i w:val="false"/>
          <w:color w:val="000000"/>
          <w:sz w:val="28"/>
        </w:rPr>
        <w:t xml:space="preserve">                  волоконно-оптические, кроме указанных </w:t>
      </w:r>
      <w:r>
        <w:br/>
      </w:r>
      <w:r>
        <w:rPr>
          <w:rFonts w:ascii="Times New Roman"/>
          <w:b w:val="false"/>
          <w:i w:val="false"/>
          <w:color w:val="000000"/>
          <w:sz w:val="28"/>
        </w:rPr>
        <w:t>
</w:t>
      </w:r>
      <w:r>
        <w:rPr>
          <w:rFonts w:ascii="Times New Roman"/>
          <w:b/>
          <w:i w:val="false"/>
          <w:color w:val="000000"/>
          <w:sz w:val="28"/>
        </w:rPr>
        <w:t xml:space="preserve">                  в товарной позиции 85.44; листы и </w:t>
      </w:r>
      <w:r>
        <w:br/>
      </w:r>
      <w:r>
        <w:rPr>
          <w:rFonts w:ascii="Times New Roman"/>
          <w:b w:val="false"/>
          <w:i w:val="false"/>
          <w:color w:val="000000"/>
          <w:sz w:val="28"/>
        </w:rPr>
        <w:t>
</w:t>
      </w:r>
      <w:r>
        <w:rPr>
          <w:rFonts w:ascii="Times New Roman"/>
          <w:b/>
          <w:i w:val="false"/>
          <w:color w:val="000000"/>
          <w:sz w:val="28"/>
        </w:rPr>
        <w:t xml:space="preserve">                  пластины из поляризационного материала; </w:t>
      </w:r>
      <w:r>
        <w:br/>
      </w:r>
      <w:r>
        <w:rPr>
          <w:rFonts w:ascii="Times New Roman"/>
          <w:b w:val="false"/>
          <w:i w:val="false"/>
          <w:color w:val="000000"/>
          <w:sz w:val="28"/>
        </w:rPr>
        <w:t>
</w:t>
      </w:r>
      <w:r>
        <w:rPr>
          <w:rFonts w:ascii="Times New Roman"/>
          <w:b/>
          <w:i w:val="false"/>
          <w:color w:val="000000"/>
          <w:sz w:val="28"/>
        </w:rPr>
        <w:t xml:space="preserve">                  линзы (включая контактные), призмы, </w:t>
      </w:r>
      <w:r>
        <w:br/>
      </w:r>
      <w:r>
        <w:rPr>
          <w:rFonts w:ascii="Times New Roman"/>
          <w:b w:val="false"/>
          <w:i w:val="false"/>
          <w:color w:val="000000"/>
          <w:sz w:val="28"/>
        </w:rPr>
        <w:t>
</w:t>
      </w:r>
      <w:r>
        <w:rPr>
          <w:rFonts w:ascii="Times New Roman"/>
          <w:b/>
          <w:i w:val="false"/>
          <w:color w:val="000000"/>
          <w:sz w:val="28"/>
        </w:rPr>
        <w:t xml:space="preserve">                  зеркала и прочие оптические элементы, </w:t>
      </w:r>
      <w:r>
        <w:br/>
      </w:r>
      <w:r>
        <w:rPr>
          <w:rFonts w:ascii="Times New Roman"/>
          <w:b w:val="false"/>
          <w:i w:val="false"/>
          <w:color w:val="000000"/>
          <w:sz w:val="28"/>
        </w:rPr>
        <w:t>
</w:t>
      </w:r>
      <w:r>
        <w:rPr>
          <w:rFonts w:ascii="Times New Roman"/>
          <w:b/>
          <w:i w:val="false"/>
          <w:color w:val="000000"/>
          <w:sz w:val="28"/>
        </w:rPr>
        <w:t xml:space="preserve">                  из любого материала, неоправленные, </w:t>
      </w:r>
      <w:r>
        <w:br/>
      </w:r>
      <w:r>
        <w:rPr>
          <w:rFonts w:ascii="Times New Roman"/>
          <w:b w:val="false"/>
          <w:i w:val="false"/>
          <w:color w:val="000000"/>
          <w:sz w:val="28"/>
        </w:rPr>
        <w:t>
</w:t>
      </w:r>
      <w:r>
        <w:rPr>
          <w:rFonts w:ascii="Times New Roman"/>
          <w:b/>
          <w:i w:val="false"/>
          <w:color w:val="000000"/>
          <w:sz w:val="28"/>
        </w:rPr>
        <w:t xml:space="preserve">                  кроме таких элементов из оптически не </w:t>
      </w:r>
      <w:r>
        <w:br/>
      </w:r>
      <w:r>
        <w:rPr>
          <w:rFonts w:ascii="Times New Roman"/>
          <w:b w:val="false"/>
          <w:i w:val="false"/>
          <w:color w:val="000000"/>
          <w:sz w:val="28"/>
        </w:rPr>
        <w:t>
</w:t>
      </w:r>
      <w:r>
        <w:rPr>
          <w:rFonts w:ascii="Times New Roman"/>
          <w:b/>
          <w:i w:val="false"/>
          <w:color w:val="000000"/>
          <w:sz w:val="28"/>
        </w:rPr>
        <w:t xml:space="preserve">                  обработанного стекла: </w:t>
      </w:r>
      <w:r>
        <w:br/>
      </w:r>
      <w:r>
        <w:rPr>
          <w:rFonts w:ascii="Times New Roman"/>
          <w:b w:val="false"/>
          <w:i w:val="false"/>
          <w:color w:val="000000"/>
          <w:sz w:val="28"/>
        </w:rPr>
        <w:t xml:space="preserve">
           9001.10  - волокна оптические, жгуты и кабели </w:t>
      </w:r>
      <w:r>
        <w:br/>
      </w:r>
      <w:r>
        <w:rPr>
          <w:rFonts w:ascii="Times New Roman"/>
          <w:b w:val="false"/>
          <w:i w:val="false"/>
          <w:color w:val="000000"/>
          <w:sz w:val="28"/>
        </w:rPr>
        <w:t xml:space="preserve">
                      волоконно-оптические </w:t>
      </w:r>
      <w:r>
        <w:br/>
      </w:r>
      <w:r>
        <w:rPr>
          <w:rFonts w:ascii="Times New Roman"/>
          <w:b w:val="false"/>
          <w:i w:val="false"/>
          <w:color w:val="000000"/>
          <w:sz w:val="28"/>
        </w:rPr>
        <w:t xml:space="preserve">
           9001.20  - листы и пластины из поляризационного </w:t>
      </w:r>
      <w:r>
        <w:br/>
      </w:r>
      <w:r>
        <w:rPr>
          <w:rFonts w:ascii="Times New Roman"/>
          <w:b w:val="false"/>
          <w:i w:val="false"/>
          <w:color w:val="000000"/>
          <w:sz w:val="28"/>
        </w:rPr>
        <w:t xml:space="preserve">
                      материала </w:t>
      </w:r>
      <w:r>
        <w:br/>
      </w:r>
      <w:r>
        <w:rPr>
          <w:rFonts w:ascii="Times New Roman"/>
          <w:b w:val="false"/>
          <w:i w:val="false"/>
          <w:color w:val="000000"/>
          <w:sz w:val="28"/>
        </w:rPr>
        <w:t xml:space="preserve">
           9001.30  - линзы контактные </w:t>
      </w:r>
      <w:r>
        <w:br/>
      </w:r>
      <w:r>
        <w:rPr>
          <w:rFonts w:ascii="Times New Roman"/>
          <w:b w:val="false"/>
          <w:i w:val="false"/>
          <w:color w:val="000000"/>
          <w:sz w:val="28"/>
        </w:rPr>
        <w:t xml:space="preserve">
           9001.40  - линзы для очков из стекла </w:t>
      </w:r>
      <w:r>
        <w:br/>
      </w:r>
      <w:r>
        <w:rPr>
          <w:rFonts w:ascii="Times New Roman"/>
          <w:b w:val="false"/>
          <w:i w:val="false"/>
          <w:color w:val="000000"/>
          <w:sz w:val="28"/>
        </w:rPr>
        <w:t xml:space="preserve">
           9001.50  - линзы для очков из прочих материалов </w:t>
      </w:r>
      <w:r>
        <w:br/>
      </w:r>
      <w:r>
        <w:rPr>
          <w:rFonts w:ascii="Times New Roman"/>
          <w:b w:val="false"/>
          <w:i w:val="false"/>
          <w:color w:val="000000"/>
          <w:sz w:val="28"/>
        </w:rPr>
        <w:t xml:space="preserve">
           9001.90  - прочие </w:t>
      </w:r>
      <w:r>
        <w:br/>
      </w:r>
      <w:r>
        <w:rPr>
          <w:rFonts w:ascii="Times New Roman"/>
          <w:b w:val="false"/>
          <w:i w:val="false"/>
          <w:color w:val="000000"/>
          <w:sz w:val="28"/>
        </w:rPr>
        <w:t>
</w:t>
      </w:r>
      <w:r>
        <w:rPr>
          <w:rFonts w:ascii="Times New Roman"/>
          <w:b/>
          <w:i w:val="false"/>
          <w:color w:val="000000"/>
          <w:sz w:val="28"/>
        </w:rPr>
        <w:t xml:space="preserve">90.02             Линзы, призмы, зеркала и прочие </w:t>
      </w:r>
      <w:r>
        <w:br/>
      </w:r>
      <w:r>
        <w:rPr>
          <w:rFonts w:ascii="Times New Roman"/>
          <w:b w:val="false"/>
          <w:i w:val="false"/>
          <w:color w:val="000000"/>
          <w:sz w:val="28"/>
        </w:rPr>
        <w:t>
</w:t>
      </w:r>
      <w:r>
        <w:rPr>
          <w:rFonts w:ascii="Times New Roman"/>
          <w:b/>
          <w:i w:val="false"/>
          <w:color w:val="000000"/>
          <w:sz w:val="28"/>
        </w:rPr>
        <w:t xml:space="preserve">                  оптические элементы, из любого </w:t>
      </w:r>
      <w:r>
        <w:br/>
      </w:r>
      <w:r>
        <w:rPr>
          <w:rFonts w:ascii="Times New Roman"/>
          <w:b w:val="false"/>
          <w:i w:val="false"/>
          <w:color w:val="000000"/>
          <w:sz w:val="28"/>
        </w:rPr>
        <w:t>
</w:t>
      </w:r>
      <w:r>
        <w:rPr>
          <w:rFonts w:ascii="Times New Roman"/>
          <w:b/>
          <w:i w:val="false"/>
          <w:color w:val="000000"/>
          <w:sz w:val="28"/>
        </w:rPr>
        <w:t xml:space="preserve">                  материала, в сборе, являющиеся частями </w:t>
      </w:r>
      <w:r>
        <w:br/>
      </w:r>
      <w:r>
        <w:rPr>
          <w:rFonts w:ascii="Times New Roman"/>
          <w:b w:val="false"/>
          <w:i w:val="false"/>
          <w:color w:val="000000"/>
          <w:sz w:val="28"/>
        </w:rPr>
        <w:t>
</w:t>
      </w:r>
      <w:r>
        <w:rPr>
          <w:rFonts w:ascii="Times New Roman"/>
          <w:b/>
          <w:i w:val="false"/>
          <w:color w:val="000000"/>
          <w:sz w:val="28"/>
        </w:rPr>
        <w:t xml:space="preserve">                  инструментов и приборов или </w:t>
      </w:r>
      <w:r>
        <w:br/>
      </w:r>
      <w:r>
        <w:rPr>
          <w:rFonts w:ascii="Times New Roman"/>
          <w:b w:val="false"/>
          <w:i w:val="false"/>
          <w:color w:val="000000"/>
          <w:sz w:val="28"/>
        </w:rPr>
        <w:t>
</w:t>
      </w:r>
      <w:r>
        <w:rPr>
          <w:rFonts w:ascii="Times New Roman"/>
          <w:b/>
          <w:i w:val="false"/>
          <w:color w:val="000000"/>
          <w:sz w:val="28"/>
        </w:rPr>
        <w:t xml:space="preserve">                  приспособлениями для них, кроме таких </w:t>
      </w:r>
      <w:r>
        <w:br/>
      </w:r>
      <w:r>
        <w:rPr>
          <w:rFonts w:ascii="Times New Roman"/>
          <w:b w:val="false"/>
          <w:i w:val="false"/>
          <w:color w:val="000000"/>
          <w:sz w:val="28"/>
        </w:rPr>
        <w:t>
</w:t>
      </w:r>
      <w:r>
        <w:rPr>
          <w:rFonts w:ascii="Times New Roman"/>
          <w:b/>
          <w:i w:val="false"/>
          <w:color w:val="000000"/>
          <w:sz w:val="28"/>
        </w:rPr>
        <w:t xml:space="preserve">                  элементов из оптически не обработанного </w:t>
      </w:r>
      <w:r>
        <w:br/>
      </w:r>
      <w:r>
        <w:rPr>
          <w:rFonts w:ascii="Times New Roman"/>
          <w:b w:val="false"/>
          <w:i w:val="false"/>
          <w:color w:val="000000"/>
          <w:sz w:val="28"/>
        </w:rPr>
        <w:t>
</w:t>
      </w:r>
      <w:r>
        <w:rPr>
          <w:rFonts w:ascii="Times New Roman"/>
          <w:b/>
          <w:i w:val="false"/>
          <w:color w:val="000000"/>
          <w:sz w:val="28"/>
        </w:rPr>
        <w:t xml:space="preserve">                  стекла: </w:t>
      </w:r>
      <w:r>
        <w:br/>
      </w:r>
      <w:r>
        <w:rPr>
          <w:rFonts w:ascii="Times New Roman"/>
          <w:b w:val="false"/>
          <w:i w:val="false"/>
          <w:color w:val="000000"/>
          <w:sz w:val="28"/>
        </w:rPr>
        <w:t xml:space="preserve">
------------------------------------------------------------------- </w:t>
      </w:r>
    </w:p>
    <w:bookmarkStart w:name="z621" w:id="61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90.02 </w:t>
      </w:r>
      <w:r>
        <w:rPr>
          <w:rFonts w:ascii="Times New Roman"/>
          <w:b w:val="false"/>
          <w:i w:val="false"/>
          <w:color w:val="000000"/>
          <w:vertAlign w:val="subscript"/>
        </w:rPr>
        <w:t xml:space="preserve">2 </w:t>
      </w:r>
      <w:r>
        <w:rPr>
          <w:rFonts w:ascii="Times New Roman"/>
          <w:b/>
          <w:i w:val="false"/>
          <w:color w:val="000000"/>
          <w:sz w:val="28"/>
        </w:rPr>
        <w:t xml:space="preserve">/06 </w:t>
      </w:r>
      <w:r>
        <w:rPr>
          <w:rFonts w:ascii="Times New Roman"/>
          <w:b w:val="false"/>
          <w:i w:val="false"/>
          <w:color w:val="000000"/>
          <w:vertAlign w:val="subscript"/>
        </w:rPr>
        <w:t xml:space="preserve">1 </w:t>
      </w:r>
    </w:p>
    <w:bookmarkEnd w:id="618"/>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объективы: </w:t>
      </w:r>
      <w:r>
        <w:br/>
      </w:r>
      <w:r>
        <w:rPr>
          <w:rFonts w:ascii="Times New Roman"/>
          <w:b w:val="false"/>
          <w:i w:val="false"/>
          <w:color w:val="000000"/>
          <w:sz w:val="28"/>
        </w:rPr>
        <w:t xml:space="preserve">
           9002.11  -- для камер, проекторов или фотоувеличителей </w:t>
      </w:r>
      <w:r>
        <w:br/>
      </w:r>
      <w:r>
        <w:rPr>
          <w:rFonts w:ascii="Times New Roman"/>
          <w:b w:val="false"/>
          <w:i w:val="false"/>
          <w:color w:val="000000"/>
          <w:sz w:val="28"/>
        </w:rPr>
        <w:t xml:space="preserve">
                       или оборудования для проецирования с </w:t>
      </w:r>
      <w:r>
        <w:br/>
      </w:r>
      <w:r>
        <w:rPr>
          <w:rFonts w:ascii="Times New Roman"/>
          <w:b w:val="false"/>
          <w:i w:val="false"/>
          <w:color w:val="000000"/>
          <w:sz w:val="28"/>
        </w:rPr>
        <w:t xml:space="preserve">
                       уменьшением </w:t>
      </w:r>
      <w:r>
        <w:br/>
      </w:r>
      <w:r>
        <w:rPr>
          <w:rFonts w:ascii="Times New Roman"/>
          <w:b w:val="false"/>
          <w:i w:val="false"/>
          <w:color w:val="000000"/>
          <w:sz w:val="28"/>
        </w:rPr>
        <w:t xml:space="preserve">
           9002.19  -- прочие </w:t>
      </w:r>
      <w:r>
        <w:br/>
      </w:r>
      <w:r>
        <w:rPr>
          <w:rFonts w:ascii="Times New Roman"/>
          <w:b w:val="false"/>
          <w:i w:val="false"/>
          <w:color w:val="000000"/>
          <w:sz w:val="28"/>
        </w:rPr>
        <w:t xml:space="preserve">
           9002.20  - фильтры </w:t>
      </w:r>
      <w:r>
        <w:br/>
      </w:r>
      <w:r>
        <w:rPr>
          <w:rFonts w:ascii="Times New Roman"/>
          <w:b w:val="false"/>
          <w:i w:val="false"/>
          <w:color w:val="000000"/>
          <w:sz w:val="28"/>
        </w:rPr>
        <w:t xml:space="preserve">
           9002.90  - прочие </w:t>
      </w:r>
      <w:r>
        <w:br/>
      </w:r>
      <w:r>
        <w:rPr>
          <w:rFonts w:ascii="Times New Roman"/>
          <w:b w:val="false"/>
          <w:i w:val="false"/>
          <w:color w:val="000000"/>
          <w:sz w:val="28"/>
        </w:rPr>
        <w:t>
</w:t>
      </w:r>
      <w:r>
        <w:rPr>
          <w:rFonts w:ascii="Times New Roman"/>
          <w:b/>
          <w:i w:val="false"/>
          <w:color w:val="000000"/>
          <w:sz w:val="28"/>
        </w:rPr>
        <w:t xml:space="preserve">90.03             Оправы и арматура для очков, защитных </w:t>
      </w:r>
      <w:r>
        <w:br/>
      </w:r>
      <w:r>
        <w:rPr>
          <w:rFonts w:ascii="Times New Roman"/>
          <w:b w:val="false"/>
          <w:i w:val="false"/>
          <w:color w:val="000000"/>
          <w:sz w:val="28"/>
        </w:rPr>
        <w:t>
</w:t>
      </w:r>
      <w:r>
        <w:rPr>
          <w:rFonts w:ascii="Times New Roman"/>
          <w:b/>
          <w:i w:val="false"/>
          <w:color w:val="000000"/>
          <w:sz w:val="28"/>
        </w:rPr>
        <w:t xml:space="preserve">                  очков или аналогичных оптических </w:t>
      </w:r>
      <w:r>
        <w:br/>
      </w:r>
      <w:r>
        <w:rPr>
          <w:rFonts w:ascii="Times New Roman"/>
          <w:b w:val="false"/>
          <w:i w:val="false"/>
          <w:color w:val="000000"/>
          <w:sz w:val="28"/>
        </w:rPr>
        <w:t>
</w:t>
      </w:r>
      <w:r>
        <w:rPr>
          <w:rFonts w:ascii="Times New Roman"/>
          <w:b/>
          <w:i w:val="false"/>
          <w:color w:val="000000"/>
          <w:sz w:val="28"/>
        </w:rPr>
        <w:t xml:space="preserve">                  приборов, и их части: </w:t>
      </w:r>
      <w:r>
        <w:br/>
      </w:r>
      <w:r>
        <w:rPr>
          <w:rFonts w:ascii="Times New Roman"/>
          <w:b w:val="false"/>
          <w:i w:val="false"/>
          <w:color w:val="000000"/>
          <w:sz w:val="28"/>
        </w:rPr>
        <w:t xml:space="preserve">
                    - оправы и арматура: </w:t>
      </w:r>
      <w:r>
        <w:br/>
      </w:r>
      <w:r>
        <w:rPr>
          <w:rFonts w:ascii="Times New Roman"/>
          <w:b w:val="false"/>
          <w:i w:val="false"/>
          <w:color w:val="000000"/>
          <w:sz w:val="28"/>
        </w:rPr>
        <w:t xml:space="preserve">
           9003.11  -- из пластмасс </w:t>
      </w:r>
      <w:r>
        <w:br/>
      </w:r>
      <w:r>
        <w:rPr>
          <w:rFonts w:ascii="Times New Roman"/>
          <w:b w:val="false"/>
          <w:i w:val="false"/>
          <w:color w:val="000000"/>
          <w:sz w:val="28"/>
        </w:rPr>
        <w:t xml:space="preserve">
           9003.19  -- из других материалов </w:t>
      </w:r>
      <w:r>
        <w:br/>
      </w:r>
      <w:r>
        <w:rPr>
          <w:rFonts w:ascii="Times New Roman"/>
          <w:b w:val="false"/>
          <w:i w:val="false"/>
          <w:color w:val="000000"/>
          <w:sz w:val="28"/>
        </w:rPr>
        <w:t xml:space="preserve">
           9003.90  - части </w:t>
      </w:r>
      <w:r>
        <w:br/>
      </w:r>
      <w:r>
        <w:rPr>
          <w:rFonts w:ascii="Times New Roman"/>
          <w:b w:val="false"/>
          <w:i w:val="false"/>
          <w:color w:val="000000"/>
          <w:sz w:val="28"/>
        </w:rPr>
        <w:t>
</w:t>
      </w:r>
      <w:r>
        <w:rPr>
          <w:rFonts w:ascii="Times New Roman"/>
          <w:b/>
          <w:i w:val="false"/>
          <w:color w:val="000000"/>
          <w:sz w:val="28"/>
        </w:rPr>
        <w:t xml:space="preserve">90.04             Очки, защитные очки и аналогичные </w:t>
      </w:r>
      <w:r>
        <w:br/>
      </w:r>
      <w:r>
        <w:rPr>
          <w:rFonts w:ascii="Times New Roman"/>
          <w:b w:val="false"/>
          <w:i w:val="false"/>
          <w:color w:val="000000"/>
          <w:sz w:val="28"/>
        </w:rPr>
        <w:t>
</w:t>
      </w:r>
      <w:r>
        <w:rPr>
          <w:rFonts w:ascii="Times New Roman"/>
          <w:b/>
          <w:i w:val="false"/>
          <w:color w:val="000000"/>
          <w:sz w:val="28"/>
        </w:rPr>
        <w:t xml:space="preserve">                  оптические приборы, корректирующие, </w:t>
      </w:r>
      <w:r>
        <w:br/>
      </w:r>
      <w:r>
        <w:rPr>
          <w:rFonts w:ascii="Times New Roman"/>
          <w:b w:val="false"/>
          <w:i w:val="false"/>
          <w:color w:val="000000"/>
          <w:sz w:val="28"/>
        </w:rPr>
        <w:t>
</w:t>
      </w:r>
      <w:r>
        <w:rPr>
          <w:rFonts w:ascii="Times New Roman"/>
          <w:b/>
          <w:i w:val="false"/>
          <w:color w:val="000000"/>
          <w:sz w:val="28"/>
        </w:rPr>
        <w:t xml:space="preserve">                  защитные или прочие: </w:t>
      </w:r>
      <w:r>
        <w:br/>
      </w:r>
      <w:r>
        <w:rPr>
          <w:rFonts w:ascii="Times New Roman"/>
          <w:b w:val="false"/>
          <w:i w:val="false"/>
          <w:color w:val="000000"/>
          <w:sz w:val="28"/>
        </w:rPr>
        <w:t xml:space="preserve">
           9004.10  - очки солнцезащитные </w:t>
      </w:r>
      <w:r>
        <w:br/>
      </w:r>
      <w:r>
        <w:rPr>
          <w:rFonts w:ascii="Times New Roman"/>
          <w:b w:val="false"/>
          <w:i w:val="false"/>
          <w:color w:val="000000"/>
          <w:sz w:val="28"/>
        </w:rPr>
        <w:t xml:space="preserve">
           9004.90  - прочие </w:t>
      </w:r>
      <w:r>
        <w:br/>
      </w:r>
      <w:r>
        <w:rPr>
          <w:rFonts w:ascii="Times New Roman"/>
          <w:b w:val="false"/>
          <w:i w:val="false"/>
          <w:color w:val="000000"/>
          <w:sz w:val="28"/>
        </w:rPr>
        <w:t>
</w:t>
      </w:r>
      <w:r>
        <w:rPr>
          <w:rFonts w:ascii="Times New Roman"/>
          <w:b/>
          <w:i w:val="false"/>
          <w:color w:val="000000"/>
          <w:sz w:val="28"/>
        </w:rPr>
        <w:t xml:space="preserve">90.05             Бинокли, монокуляры, прочие зрительные </w:t>
      </w:r>
      <w:r>
        <w:br/>
      </w:r>
      <w:r>
        <w:rPr>
          <w:rFonts w:ascii="Times New Roman"/>
          <w:b w:val="false"/>
          <w:i w:val="false"/>
          <w:color w:val="000000"/>
          <w:sz w:val="28"/>
        </w:rPr>
        <w:t>
</w:t>
      </w:r>
      <w:r>
        <w:rPr>
          <w:rFonts w:ascii="Times New Roman"/>
          <w:b/>
          <w:i w:val="false"/>
          <w:color w:val="000000"/>
          <w:sz w:val="28"/>
        </w:rPr>
        <w:t xml:space="preserve">                  трубы и их арматура; прочие </w:t>
      </w:r>
      <w:r>
        <w:br/>
      </w:r>
      <w:r>
        <w:rPr>
          <w:rFonts w:ascii="Times New Roman"/>
          <w:b w:val="false"/>
          <w:i w:val="false"/>
          <w:color w:val="000000"/>
          <w:sz w:val="28"/>
        </w:rPr>
        <w:t>
</w:t>
      </w:r>
      <w:r>
        <w:rPr>
          <w:rFonts w:ascii="Times New Roman"/>
          <w:b/>
          <w:i w:val="false"/>
          <w:color w:val="000000"/>
          <w:sz w:val="28"/>
        </w:rPr>
        <w:t xml:space="preserve">                  астрономические приборы и арматура для </w:t>
      </w:r>
      <w:r>
        <w:br/>
      </w:r>
      <w:r>
        <w:rPr>
          <w:rFonts w:ascii="Times New Roman"/>
          <w:b w:val="false"/>
          <w:i w:val="false"/>
          <w:color w:val="000000"/>
          <w:sz w:val="28"/>
        </w:rPr>
        <w:t>
</w:t>
      </w:r>
      <w:r>
        <w:rPr>
          <w:rFonts w:ascii="Times New Roman"/>
          <w:b/>
          <w:i w:val="false"/>
          <w:color w:val="000000"/>
          <w:sz w:val="28"/>
        </w:rPr>
        <w:t xml:space="preserve">                  них, кроме радиоастрономических приборов </w:t>
      </w:r>
      <w:r>
        <w:br/>
      </w:r>
      <w:r>
        <w:rPr>
          <w:rFonts w:ascii="Times New Roman"/>
          <w:b w:val="false"/>
          <w:i w:val="false"/>
          <w:color w:val="000000"/>
          <w:sz w:val="28"/>
        </w:rPr>
        <w:t xml:space="preserve">
           9005.10  - бинокли </w:t>
      </w:r>
      <w:r>
        <w:br/>
      </w:r>
      <w:r>
        <w:rPr>
          <w:rFonts w:ascii="Times New Roman"/>
          <w:b w:val="false"/>
          <w:i w:val="false"/>
          <w:color w:val="000000"/>
          <w:sz w:val="28"/>
        </w:rPr>
        <w:t xml:space="preserve">
           9005.80  - приборы прочие </w:t>
      </w:r>
      <w:r>
        <w:br/>
      </w:r>
      <w:r>
        <w:rPr>
          <w:rFonts w:ascii="Times New Roman"/>
          <w:b w:val="false"/>
          <w:i w:val="false"/>
          <w:color w:val="000000"/>
          <w:sz w:val="28"/>
        </w:rPr>
        <w:t xml:space="preserve">
           9005.90  - части и принадлежности (включая арматуру) </w:t>
      </w:r>
      <w:r>
        <w:br/>
      </w:r>
      <w:r>
        <w:rPr>
          <w:rFonts w:ascii="Times New Roman"/>
          <w:b w:val="false"/>
          <w:i w:val="false"/>
          <w:color w:val="000000"/>
          <w:sz w:val="28"/>
        </w:rPr>
        <w:t>
</w:t>
      </w:r>
      <w:r>
        <w:rPr>
          <w:rFonts w:ascii="Times New Roman"/>
          <w:b/>
          <w:i w:val="false"/>
          <w:color w:val="000000"/>
          <w:sz w:val="28"/>
        </w:rPr>
        <w:t xml:space="preserve">90.06             Фотокамеры (кроме кинокамер); </w:t>
      </w:r>
      <w:r>
        <w:br/>
      </w:r>
      <w:r>
        <w:rPr>
          <w:rFonts w:ascii="Times New Roman"/>
          <w:b w:val="false"/>
          <w:i w:val="false"/>
          <w:color w:val="000000"/>
          <w:sz w:val="28"/>
        </w:rPr>
        <w:t>
</w:t>
      </w:r>
      <w:r>
        <w:rPr>
          <w:rFonts w:ascii="Times New Roman"/>
          <w:b/>
          <w:i w:val="false"/>
          <w:color w:val="000000"/>
          <w:sz w:val="28"/>
        </w:rPr>
        <w:t xml:space="preserve">                  фотовспышки и лампы-вспышки, кроме </w:t>
      </w:r>
      <w:r>
        <w:br/>
      </w:r>
      <w:r>
        <w:rPr>
          <w:rFonts w:ascii="Times New Roman"/>
          <w:b w:val="false"/>
          <w:i w:val="false"/>
          <w:color w:val="000000"/>
          <w:sz w:val="28"/>
        </w:rPr>
        <w:t>
</w:t>
      </w:r>
      <w:r>
        <w:rPr>
          <w:rFonts w:ascii="Times New Roman"/>
          <w:b/>
          <w:i w:val="false"/>
          <w:color w:val="000000"/>
          <w:sz w:val="28"/>
        </w:rPr>
        <w:t xml:space="preserve">                  газоразрядных ламп товарной позиции 85.39: </w:t>
      </w:r>
      <w:r>
        <w:br/>
      </w:r>
      <w:r>
        <w:rPr>
          <w:rFonts w:ascii="Times New Roman"/>
          <w:b w:val="false"/>
          <w:i w:val="false"/>
          <w:color w:val="000000"/>
          <w:sz w:val="28"/>
        </w:rPr>
        <w:t xml:space="preserve">
           9006.10  - фотокамеры, используемые для подготовки </w:t>
      </w:r>
      <w:r>
        <w:br/>
      </w:r>
      <w:r>
        <w:rPr>
          <w:rFonts w:ascii="Times New Roman"/>
          <w:b w:val="false"/>
          <w:i w:val="false"/>
          <w:color w:val="000000"/>
          <w:sz w:val="28"/>
        </w:rPr>
        <w:t xml:space="preserve">
                      печатных пластин или цилиндров </w:t>
      </w:r>
      <w:r>
        <w:br/>
      </w:r>
      <w:r>
        <w:rPr>
          <w:rFonts w:ascii="Times New Roman"/>
          <w:b w:val="false"/>
          <w:i w:val="false"/>
          <w:color w:val="000000"/>
          <w:sz w:val="28"/>
        </w:rPr>
        <w:t xml:space="preserve">
           9006.20  - фотокамеры, используемые для фиксации </w:t>
      </w:r>
      <w:r>
        <w:br/>
      </w:r>
      <w:r>
        <w:rPr>
          <w:rFonts w:ascii="Times New Roman"/>
          <w:b w:val="false"/>
          <w:i w:val="false"/>
          <w:color w:val="000000"/>
          <w:sz w:val="28"/>
        </w:rPr>
        <w:t xml:space="preserve">
                      изображения документов на пленки для </w:t>
      </w:r>
      <w:r>
        <w:br/>
      </w:r>
      <w:r>
        <w:rPr>
          <w:rFonts w:ascii="Times New Roman"/>
          <w:b w:val="false"/>
          <w:i w:val="false"/>
          <w:color w:val="000000"/>
          <w:sz w:val="28"/>
        </w:rPr>
        <w:t xml:space="preserve">
                      микрофильмирования, микрофиши или </w:t>
      </w:r>
      <w:r>
        <w:br/>
      </w:r>
      <w:r>
        <w:rPr>
          <w:rFonts w:ascii="Times New Roman"/>
          <w:b w:val="false"/>
          <w:i w:val="false"/>
          <w:color w:val="000000"/>
          <w:sz w:val="28"/>
        </w:rPr>
        <w:t xml:space="preserve">
                      другие микроносители </w:t>
      </w:r>
      <w:r>
        <w:br/>
      </w:r>
      <w:r>
        <w:rPr>
          <w:rFonts w:ascii="Times New Roman"/>
          <w:b w:val="false"/>
          <w:i w:val="false"/>
          <w:color w:val="000000"/>
          <w:sz w:val="28"/>
        </w:rPr>
        <w:t xml:space="preserve">
           9006.30  - фотокамеры, специально предназначенные </w:t>
      </w:r>
      <w:r>
        <w:br/>
      </w:r>
      <w:r>
        <w:rPr>
          <w:rFonts w:ascii="Times New Roman"/>
          <w:b w:val="false"/>
          <w:i w:val="false"/>
          <w:color w:val="000000"/>
          <w:sz w:val="28"/>
        </w:rPr>
        <w:t xml:space="preserve">
                      для подводной съемки, аэрофотосъемки </w:t>
      </w:r>
      <w:r>
        <w:br/>
      </w:r>
      <w:r>
        <w:rPr>
          <w:rFonts w:ascii="Times New Roman"/>
          <w:b w:val="false"/>
          <w:i w:val="false"/>
          <w:color w:val="000000"/>
          <w:sz w:val="28"/>
        </w:rPr>
        <w:t xml:space="preserve">
                      или для медицинского или хирургического </w:t>
      </w:r>
      <w:r>
        <w:br/>
      </w:r>
      <w:r>
        <w:rPr>
          <w:rFonts w:ascii="Times New Roman"/>
          <w:b w:val="false"/>
          <w:i w:val="false"/>
          <w:color w:val="000000"/>
          <w:sz w:val="28"/>
        </w:rPr>
        <w:t xml:space="preserve">
                      обследования внутренних органов; </w:t>
      </w:r>
      <w:r>
        <w:br/>
      </w:r>
      <w:r>
        <w:rPr>
          <w:rFonts w:ascii="Times New Roman"/>
          <w:b w:val="false"/>
          <w:i w:val="false"/>
          <w:color w:val="000000"/>
          <w:sz w:val="28"/>
        </w:rPr>
        <w:t xml:space="preserve">
                      камеры, позволяющие проводить сличение, </w:t>
      </w:r>
      <w:r>
        <w:br/>
      </w:r>
      <w:r>
        <w:rPr>
          <w:rFonts w:ascii="Times New Roman"/>
          <w:b w:val="false"/>
          <w:i w:val="false"/>
          <w:color w:val="000000"/>
          <w:sz w:val="28"/>
        </w:rPr>
        <w:t xml:space="preserve">
                      для судебных или криминалистических </w:t>
      </w:r>
      <w:r>
        <w:br/>
      </w:r>
      <w:r>
        <w:rPr>
          <w:rFonts w:ascii="Times New Roman"/>
          <w:b w:val="false"/>
          <w:i w:val="false"/>
          <w:color w:val="000000"/>
          <w:sz w:val="28"/>
        </w:rPr>
        <w:t xml:space="preserve">
                      целей </w:t>
      </w:r>
      <w:r>
        <w:br/>
      </w:r>
      <w:r>
        <w:rPr>
          <w:rFonts w:ascii="Times New Roman"/>
          <w:b w:val="false"/>
          <w:i w:val="false"/>
          <w:color w:val="000000"/>
          <w:sz w:val="28"/>
        </w:rPr>
        <w:t xml:space="preserve">
           9006.40  - фотокамеры с моментальным получением </w:t>
      </w:r>
      <w:r>
        <w:br/>
      </w:r>
      <w:r>
        <w:rPr>
          <w:rFonts w:ascii="Times New Roman"/>
          <w:b w:val="false"/>
          <w:i w:val="false"/>
          <w:color w:val="000000"/>
          <w:sz w:val="28"/>
        </w:rPr>
        <w:t xml:space="preserve">
                      готового снимка </w:t>
      </w:r>
      <w:r>
        <w:br/>
      </w:r>
      <w:r>
        <w:rPr>
          <w:rFonts w:ascii="Times New Roman"/>
          <w:b w:val="false"/>
          <w:i w:val="false"/>
          <w:color w:val="000000"/>
          <w:sz w:val="28"/>
        </w:rPr>
        <w:t xml:space="preserve">
                    - фотокамеры прочие: </w:t>
      </w:r>
      <w:r>
        <w:br/>
      </w:r>
      <w:r>
        <w:rPr>
          <w:rFonts w:ascii="Times New Roman"/>
          <w:b w:val="false"/>
          <w:i w:val="false"/>
          <w:color w:val="000000"/>
          <w:sz w:val="28"/>
        </w:rPr>
        <w:t xml:space="preserve">
           9006.51  -- зеркальные, для пленки шириной </w:t>
      </w:r>
      <w:r>
        <w:br/>
      </w:r>
      <w:r>
        <w:rPr>
          <w:rFonts w:ascii="Times New Roman"/>
          <w:b w:val="false"/>
          <w:i w:val="false"/>
          <w:color w:val="000000"/>
          <w:sz w:val="28"/>
        </w:rPr>
        <w:t xml:space="preserve">
                       не более 35 мм </w:t>
      </w:r>
      <w:r>
        <w:br/>
      </w:r>
      <w:r>
        <w:rPr>
          <w:rFonts w:ascii="Times New Roman"/>
          <w:b w:val="false"/>
          <w:i w:val="false"/>
          <w:color w:val="000000"/>
          <w:sz w:val="28"/>
        </w:rPr>
        <w:t xml:space="preserve">
           9006.52  -- прочие, для катушечной пленки шириной </w:t>
      </w:r>
      <w:r>
        <w:br/>
      </w:r>
      <w:r>
        <w:rPr>
          <w:rFonts w:ascii="Times New Roman"/>
          <w:b w:val="false"/>
          <w:i w:val="false"/>
          <w:color w:val="000000"/>
          <w:sz w:val="28"/>
        </w:rPr>
        <w:t xml:space="preserve">
                       менее 35 мм </w:t>
      </w:r>
      <w:r>
        <w:br/>
      </w:r>
      <w:r>
        <w:rPr>
          <w:rFonts w:ascii="Times New Roman"/>
          <w:b w:val="false"/>
          <w:i w:val="false"/>
          <w:color w:val="000000"/>
          <w:sz w:val="28"/>
        </w:rPr>
        <w:t xml:space="preserve">
           9006.53  -- прочие, для катушечной пленки шириной </w:t>
      </w:r>
      <w:r>
        <w:br/>
      </w:r>
      <w:r>
        <w:rPr>
          <w:rFonts w:ascii="Times New Roman"/>
          <w:b w:val="false"/>
          <w:i w:val="false"/>
          <w:color w:val="000000"/>
          <w:sz w:val="28"/>
        </w:rPr>
        <w:t xml:space="preserve">
                       35 мм </w:t>
      </w:r>
      <w:r>
        <w:br/>
      </w:r>
      <w:r>
        <w:rPr>
          <w:rFonts w:ascii="Times New Roman"/>
          <w:b w:val="false"/>
          <w:i w:val="false"/>
          <w:color w:val="000000"/>
          <w:sz w:val="28"/>
        </w:rPr>
        <w:t xml:space="preserve">
------------------------------------------------------------------- </w:t>
      </w:r>
    </w:p>
    <w:bookmarkStart w:name="z622" w:id="61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90.06 </w:t>
      </w:r>
      <w:r>
        <w:rPr>
          <w:rFonts w:ascii="Times New Roman"/>
          <w:b w:val="false"/>
          <w:i w:val="false"/>
          <w:color w:val="000000"/>
          <w:vertAlign w:val="subscript"/>
        </w:rPr>
        <w:t xml:space="preserve">2 </w:t>
      </w:r>
      <w:r>
        <w:rPr>
          <w:rFonts w:ascii="Times New Roman"/>
          <w:b/>
          <w:i w:val="false"/>
          <w:color w:val="000000"/>
          <w:sz w:val="28"/>
        </w:rPr>
        <w:t xml:space="preserve">/09 </w:t>
      </w:r>
      <w:r>
        <w:rPr>
          <w:rFonts w:ascii="Times New Roman"/>
          <w:b w:val="false"/>
          <w:i w:val="false"/>
          <w:color w:val="000000"/>
          <w:vertAlign w:val="subscript"/>
        </w:rPr>
        <w:t xml:space="preserve">1 </w:t>
      </w:r>
    </w:p>
    <w:bookmarkEnd w:id="619"/>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9006.59  -- прочие </w:t>
      </w:r>
      <w:r>
        <w:br/>
      </w:r>
      <w:r>
        <w:rPr>
          <w:rFonts w:ascii="Times New Roman"/>
          <w:b w:val="false"/>
          <w:i w:val="false"/>
          <w:color w:val="000000"/>
          <w:sz w:val="28"/>
        </w:rPr>
        <w:t xml:space="preserve">
                    - фотовспышки и лампы-вспышки: </w:t>
      </w:r>
      <w:r>
        <w:br/>
      </w:r>
      <w:r>
        <w:rPr>
          <w:rFonts w:ascii="Times New Roman"/>
          <w:b w:val="false"/>
          <w:i w:val="false"/>
          <w:color w:val="000000"/>
          <w:sz w:val="28"/>
        </w:rPr>
        <w:t xml:space="preserve">
           9006.61  -- разрядные (электронные) фотовспышки </w:t>
      </w:r>
      <w:r>
        <w:br/>
      </w:r>
      <w:r>
        <w:rPr>
          <w:rFonts w:ascii="Times New Roman"/>
          <w:b w:val="false"/>
          <w:i w:val="false"/>
          <w:color w:val="000000"/>
          <w:sz w:val="28"/>
        </w:rPr>
        <w:t xml:space="preserve">
           9006.62  -- лампы-вспышки, в том числе в форме </w:t>
      </w:r>
      <w:r>
        <w:br/>
      </w:r>
      <w:r>
        <w:rPr>
          <w:rFonts w:ascii="Times New Roman"/>
          <w:b w:val="false"/>
          <w:i w:val="false"/>
          <w:color w:val="000000"/>
          <w:sz w:val="28"/>
        </w:rPr>
        <w:t xml:space="preserve">
                       куба и аналогичные изделия </w:t>
      </w:r>
      <w:r>
        <w:br/>
      </w:r>
      <w:r>
        <w:rPr>
          <w:rFonts w:ascii="Times New Roman"/>
          <w:b w:val="false"/>
          <w:i w:val="false"/>
          <w:color w:val="000000"/>
          <w:sz w:val="28"/>
        </w:rPr>
        <w:t xml:space="preserve">
           9006.69  -- прочие </w:t>
      </w:r>
      <w:r>
        <w:br/>
      </w:r>
      <w:r>
        <w:rPr>
          <w:rFonts w:ascii="Times New Roman"/>
          <w:b w:val="false"/>
          <w:i w:val="false"/>
          <w:color w:val="000000"/>
          <w:sz w:val="28"/>
        </w:rPr>
        <w:t xml:space="preserve">
                    - части и принадлежности: </w:t>
      </w:r>
      <w:r>
        <w:br/>
      </w:r>
      <w:r>
        <w:rPr>
          <w:rFonts w:ascii="Times New Roman"/>
          <w:b w:val="false"/>
          <w:i w:val="false"/>
          <w:color w:val="000000"/>
          <w:sz w:val="28"/>
        </w:rPr>
        <w:t xml:space="preserve">
           9006.91  -- для фотокамер </w:t>
      </w:r>
      <w:r>
        <w:br/>
      </w:r>
      <w:r>
        <w:rPr>
          <w:rFonts w:ascii="Times New Roman"/>
          <w:b w:val="false"/>
          <w:i w:val="false"/>
          <w:color w:val="000000"/>
          <w:sz w:val="28"/>
        </w:rPr>
        <w:t xml:space="preserve">
           9006.99  -- прочие </w:t>
      </w:r>
      <w:r>
        <w:br/>
      </w:r>
      <w:r>
        <w:rPr>
          <w:rFonts w:ascii="Times New Roman"/>
          <w:b w:val="false"/>
          <w:i w:val="false"/>
          <w:color w:val="000000"/>
          <w:sz w:val="28"/>
        </w:rPr>
        <w:t>
</w:t>
      </w:r>
      <w:r>
        <w:rPr>
          <w:rFonts w:ascii="Times New Roman"/>
          <w:b/>
          <w:i w:val="false"/>
          <w:color w:val="000000"/>
          <w:sz w:val="28"/>
        </w:rPr>
        <w:t xml:space="preserve">90.07             Кинокамеры и кинопроекторы, </w:t>
      </w:r>
      <w:r>
        <w:br/>
      </w:r>
      <w:r>
        <w:rPr>
          <w:rFonts w:ascii="Times New Roman"/>
          <w:b w:val="false"/>
          <w:i w:val="false"/>
          <w:color w:val="000000"/>
          <w:sz w:val="28"/>
        </w:rPr>
        <w:t>
</w:t>
      </w:r>
      <w:r>
        <w:rPr>
          <w:rFonts w:ascii="Times New Roman"/>
          <w:b/>
          <w:i w:val="false"/>
          <w:color w:val="000000"/>
          <w:sz w:val="28"/>
        </w:rPr>
        <w:t xml:space="preserve">                  содержащие или не содержащие </w:t>
      </w:r>
      <w:r>
        <w:br/>
      </w:r>
      <w:r>
        <w:rPr>
          <w:rFonts w:ascii="Times New Roman"/>
          <w:b w:val="false"/>
          <w:i w:val="false"/>
          <w:color w:val="000000"/>
          <w:sz w:val="28"/>
        </w:rPr>
        <w:t>
</w:t>
      </w:r>
      <w:r>
        <w:rPr>
          <w:rFonts w:ascii="Times New Roman"/>
          <w:b/>
          <w:i w:val="false"/>
          <w:color w:val="000000"/>
          <w:sz w:val="28"/>
        </w:rPr>
        <w:t xml:space="preserve">                  звукозаписывающие или </w:t>
      </w:r>
      <w:r>
        <w:br/>
      </w:r>
      <w:r>
        <w:rPr>
          <w:rFonts w:ascii="Times New Roman"/>
          <w:b w:val="false"/>
          <w:i w:val="false"/>
          <w:color w:val="000000"/>
          <w:sz w:val="28"/>
        </w:rPr>
        <w:t>
</w:t>
      </w:r>
      <w:r>
        <w:rPr>
          <w:rFonts w:ascii="Times New Roman"/>
          <w:b/>
          <w:i w:val="false"/>
          <w:color w:val="000000"/>
          <w:sz w:val="28"/>
        </w:rPr>
        <w:t xml:space="preserve">                  звуковоспроизводящие устройства: </w:t>
      </w:r>
      <w:r>
        <w:br/>
      </w:r>
      <w:r>
        <w:rPr>
          <w:rFonts w:ascii="Times New Roman"/>
          <w:b w:val="false"/>
          <w:i w:val="false"/>
          <w:color w:val="000000"/>
          <w:sz w:val="28"/>
        </w:rPr>
        <w:t xml:space="preserve">
                    - кинокамеры: </w:t>
      </w:r>
      <w:r>
        <w:br/>
      </w:r>
      <w:r>
        <w:rPr>
          <w:rFonts w:ascii="Times New Roman"/>
          <w:b w:val="false"/>
          <w:i w:val="false"/>
          <w:color w:val="000000"/>
          <w:sz w:val="28"/>
        </w:rPr>
        <w:t xml:space="preserve">
           9007.11  -- для пленки шириной менее 16 мм </w:t>
      </w:r>
      <w:r>
        <w:br/>
      </w:r>
      <w:r>
        <w:rPr>
          <w:rFonts w:ascii="Times New Roman"/>
          <w:b w:val="false"/>
          <w:i w:val="false"/>
          <w:color w:val="000000"/>
          <w:sz w:val="28"/>
        </w:rPr>
        <w:t xml:space="preserve">
                       или для пленки 2 х 8 мм </w:t>
      </w:r>
      <w:r>
        <w:br/>
      </w:r>
      <w:r>
        <w:rPr>
          <w:rFonts w:ascii="Times New Roman"/>
          <w:b w:val="false"/>
          <w:i w:val="false"/>
          <w:color w:val="000000"/>
          <w:sz w:val="28"/>
        </w:rPr>
        <w:t xml:space="preserve">
           9007.19  -- прочие </w:t>
      </w:r>
      <w:r>
        <w:br/>
      </w:r>
      <w:r>
        <w:rPr>
          <w:rFonts w:ascii="Times New Roman"/>
          <w:b w:val="false"/>
          <w:i w:val="false"/>
          <w:color w:val="000000"/>
          <w:sz w:val="28"/>
        </w:rPr>
        <w:t xml:space="preserve">
           9007.20  - кинопроекторы </w:t>
      </w:r>
      <w:r>
        <w:br/>
      </w:r>
      <w:r>
        <w:rPr>
          <w:rFonts w:ascii="Times New Roman"/>
          <w:b w:val="false"/>
          <w:i w:val="false"/>
          <w:color w:val="000000"/>
          <w:sz w:val="28"/>
        </w:rPr>
        <w:t xml:space="preserve">
                    - части и принадлежности: </w:t>
      </w:r>
      <w:r>
        <w:br/>
      </w:r>
      <w:r>
        <w:rPr>
          <w:rFonts w:ascii="Times New Roman"/>
          <w:b w:val="false"/>
          <w:i w:val="false"/>
          <w:color w:val="000000"/>
          <w:sz w:val="28"/>
        </w:rPr>
        <w:t xml:space="preserve">
           9007.91  -- для кинокамер </w:t>
      </w:r>
      <w:r>
        <w:br/>
      </w:r>
      <w:r>
        <w:rPr>
          <w:rFonts w:ascii="Times New Roman"/>
          <w:b w:val="false"/>
          <w:i w:val="false"/>
          <w:color w:val="000000"/>
          <w:sz w:val="28"/>
        </w:rPr>
        <w:t xml:space="preserve">
           9007.92  -- для кинопроекторов </w:t>
      </w:r>
      <w:r>
        <w:br/>
      </w:r>
      <w:r>
        <w:rPr>
          <w:rFonts w:ascii="Times New Roman"/>
          <w:b w:val="false"/>
          <w:i w:val="false"/>
          <w:color w:val="000000"/>
          <w:sz w:val="28"/>
        </w:rPr>
        <w:t>
</w:t>
      </w:r>
      <w:r>
        <w:rPr>
          <w:rFonts w:ascii="Times New Roman"/>
          <w:b/>
          <w:i w:val="false"/>
          <w:color w:val="000000"/>
          <w:sz w:val="28"/>
        </w:rPr>
        <w:t xml:space="preserve">90.08             Проекторы изображений, кроме </w:t>
      </w:r>
      <w:r>
        <w:br/>
      </w:r>
      <w:r>
        <w:rPr>
          <w:rFonts w:ascii="Times New Roman"/>
          <w:b w:val="false"/>
          <w:i w:val="false"/>
          <w:color w:val="000000"/>
          <w:sz w:val="28"/>
        </w:rPr>
        <w:t>
</w:t>
      </w:r>
      <w:r>
        <w:rPr>
          <w:rFonts w:ascii="Times New Roman"/>
          <w:b/>
          <w:i w:val="false"/>
          <w:color w:val="000000"/>
          <w:sz w:val="28"/>
        </w:rPr>
        <w:t xml:space="preserve">                  кинематографических; фотоувеличители </w:t>
      </w:r>
      <w:r>
        <w:br/>
      </w:r>
      <w:r>
        <w:rPr>
          <w:rFonts w:ascii="Times New Roman"/>
          <w:b w:val="false"/>
          <w:i w:val="false"/>
          <w:color w:val="000000"/>
          <w:sz w:val="28"/>
        </w:rPr>
        <w:t>
</w:t>
      </w:r>
      <w:r>
        <w:rPr>
          <w:rFonts w:ascii="Times New Roman"/>
          <w:b/>
          <w:i w:val="false"/>
          <w:color w:val="000000"/>
          <w:sz w:val="28"/>
        </w:rPr>
        <w:t xml:space="preserve">                  и оборудование для проецирования </w:t>
      </w:r>
      <w:r>
        <w:br/>
      </w:r>
      <w:r>
        <w:rPr>
          <w:rFonts w:ascii="Times New Roman"/>
          <w:b w:val="false"/>
          <w:i w:val="false"/>
          <w:color w:val="000000"/>
          <w:sz w:val="28"/>
        </w:rPr>
        <w:t>
</w:t>
      </w:r>
      <w:r>
        <w:rPr>
          <w:rFonts w:ascii="Times New Roman"/>
          <w:b/>
          <w:i w:val="false"/>
          <w:color w:val="000000"/>
          <w:sz w:val="28"/>
        </w:rPr>
        <w:t xml:space="preserve">                  изображений с уменьшением (кроме </w:t>
      </w:r>
      <w:r>
        <w:br/>
      </w:r>
      <w:r>
        <w:rPr>
          <w:rFonts w:ascii="Times New Roman"/>
          <w:b w:val="false"/>
          <w:i w:val="false"/>
          <w:color w:val="000000"/>
          <w:sz w:val="28"/>
        </w:rPr>
        <w:t>
</w:t>
      </w:r>
      <w:r>
        <w:rPr>
          <w:rFonts w:ascii="Times New Roman"/>
          <w:b/>
          <w:i w:val="false"/>
          <w:color w:val="000000"/>
          <w:sz w:val="28"/>
        </w:rPr>
        <w:t xml:space="preserve">                  кинематографического): </w:t>
      </w:r>
      <w:r>
        <w:br/>
      </w:r>
      <w:r>
        <w:rPr>
          <w:rFonts w:ascii="Times New Roman"/>
          <w:b w:val="false"/>
          <w:i w:val="false"/>
          <w:color w:val="000000"/>
          <w:sz w:val="28"/>
        </w:rPr>
        <w:t xml:space="preserve">
           9008.10  - проекторы для слайдов </w:t>
      </w:r>
      <w:r>
        <w:br/>
      </w:r>
      <w:r>
        <w:rPr>
          <w:rFonts w:ascii="Times New Roman"/>
          <w:b w:val="false"/>
          <w:i w:val="false"/>
          <w:color w:val="000000"/>
          <w:sz w:val="28"/>
        </w:rPr>
        <w:t xml:space="preserve">
           9008.20  - устройства для считывания микрофильмов, </w:t>
      </w:r>
      <w:r>
        <w:br/>
      </w:r>
      <w:r>
        <w:rPr>
          <w:rFonts w:ascii="Times New Roman"/>
          <w:b w:val="false"/>
          <w:i w:val="false"/>
          <w:color w:val="000000"/>
          <w:sz w:val="28"/>
        </w:rPr>
        <w:t xml:space="preserve">
                      микрофиш или прочих микроносителей, </w:t>
      </w:r>
      <w:r>
        <w:br/>
      </w:r>
      <w:r>
        <w:rPr>
          <w:rFonts w:ascii="Times New Roman"/>
          <w:b w:val="false"/>
          <w:i w:val="false"/>
          <w:color w:val="000000"/>
          <w:sz w:val="28"/>
        </w:rPr>
        <w:t xml:space="preserve">
                      способные или не способные производить </w:t>
      </w:r>
      <w:r>
        <w:br/>
      </w:r>
      <w:r>
        <w:rPr>
          <w:rFonts w:ascii="Times New Roman"/>
          <w:b w:val="false"/>
          <w:i w:val="false"/>
          <w:color w:val="000000"/>
          <w:sz w:val="28"/>
        </w:rPr>
        <w:t xml:space="preserve">
                      копии </w:t>
      </w:r>
      <w:r>
        <w:br/>
      </w:r>
      <w:r>
        <w:rPr>
          <w:rFonts w:ascii="Times New Roman"/>
          <w:b w:val="false"/>
          <w:i w:val="false"/>
          <w:color w:val="000000"/>
          <w:sz w:val="28"/>
        </w:rPr>
        <w:t xml:space="preserve">
           9008.30  - проекторы изображений прочие </w:t>
      </w:r>
      <w:r>
        <w:br/>
      </w:r>
      <w:r>
        <w:rPr>
          <w:rFonts w:ascii="Times New Roman"/>
          <w:b w:val="false"/>
          <w:i w:val="false"/>
          <w:color w:val="000000"/>
          <w:sz w:val="28"/>
        </w:rPr>
        <w:t xml:space="preserve">
           9008.40  - фотоувеличители и оборудование для </w:t>
      </w:r>
      <w:r>
        <w:br/>
      </w:r>
      <w:r>
        <w:rPr>
          <w:rFonts w:ascii="Times New Roman"/>
          <w:b w:val="false"/>
          <w:i w:val="false"/>
          <w:color w:val="000000"/>
          <w:sz w:val="28"/>
        </w:rPr>
        <w:t xml:space="preserve">
                      проецирования изображений с уменьшением </w:t>
      </w:r>
      <w:r>
        <w:br/>
      </w:r>
      <w:r>
        <w:rPr>
          <w:rFonts w:ascii="Times New Roman"/>
          <w:b w:val="false"/>
          <w:i w:val="false"/>
          <w:color w:val="000000"/>
          <w:sz w:val="28"/>
        </w:rPr>
        <w:t xml:space="preserve">
                      (кроме кинематографического) </w:t>
      </w:r>
      <w:r>
        <w:br/>
      </w:r>
      <w:r>
        <w:rPr>
          <w:rFonts w:ascii="Times New Roman"/>
          <w:b w:val="false"/>
          <w:i w:val="false"/>
          <w:color w:val="000000"/>
          <w:sz w:val="28"/>
        </w:rPr>
        <w:t xml:space="preserve">
           9008.90  - части и принадлежности </w:t>
      </w:r>
      <w:r>
        <w:br/>
      </w:r>
      <w:r>
        <w:rPr>
          <w:rFonts w:ascii="Times New Roman"/>
          <w:b w:val="false"/>
          <w:i w:val="false"/>
          <w:color w:val="000000"/>
          <w:sz w:val="28"/>
        </w:rPr>
        <w:t>
</w:t>
      </w:r>
      <w:r>
        <w:rPr>
          <w:rFonts w:ascii="Times New Roman"/>
          <w:b/>
          <w:i w:val="false"/>
          <w:color w:val="000000"/>
          <w:sz w:val="28"/>
        </w:rPr>
        <w:t xml:space="preserve">90.09             Фотокопировальные машины с встроенной </w:t>
      </w:r>
      <w:r>
        <w:br/>
      </w:r>
      <w:r>
        <w:rPr>
          <w:rFonts w:ascii="Times New Roman"/>
          <w:b w:val="false"/>
          <w:i w:val="false"/>
          <w:color w:val="000000"/>
          <w:sz w:val="28"/>
        </w:rPr>
        <w:t>
</w:t>
      </w:r>
      <w:r>
        <w:rPr>
          <w:rFonts w:ascii="Times New Roman"/>
          <w:b/>
          <w:i w:val="false"/>
          <w:color w:val="000000"/>
          <w:sz w:val="28"/>
        </w:rPr>
        <w:t xml:space="preserve">                  оптической системой или контактного </w:t>
      </w:r>
      <w:r>
        <w:br/>
      </w:r>
      <w:r>
        <w:rPr>
          <w:rFonts w:ascii="Times New Roman"/>
          <w:b w:val="false"/>
          <w:i w:val="false"/>
          <w:color w:val="000000"/>
          <w:sz w:val="28"/>
        </w:rPr>
        <w:t>
</w:t>
      </w:r>
      <w:r>
        <w:rPr>
          <w:rFonts w:ascii="Times New Roman"/>
          <w:b/>
          <w:i w:val="false"/>
          <w:color w:val="000000"/>
          <w:sz w:val="28"/>
        </w:rPr>
        <w:t xml:space="preserve">                  типа и термокопировальные машины: </w:t>
      </w:r>
      <w:r>
        <w:br/>
      </w:r>
      <w:r>
        <w:rPr>
          <w:rFonts w:ascii="Times New Roman"/>
          <w:b w:val="false"/>
          <w:i w:val="false"/>
          <w:color w:val="000000"/>
          <w:sz w:val="28"/>
        </w:rPr>
        <w:t xml:space="preserve">
                    - машины электростатические </w:t>
      </w:r>
      <w:r>
        <w:br/>
      </w:r>
      <w:r>
        <w:rPr>
          <w:rFonts w:ascii="Times New Roman"/>
          <w:b w:val="false"/>
          <w:i w:val="false"/>
          <w:color w:val="000000"/>
          <w:sz w:val="28"/>
        </w:rPr>
        <w:t xml:space="preserve">
                      фотокопировальные: </w:t>
      </w:r>
      <w:r>
        <w:br/>
      </w:r>
      <w:r>
        <w:rPr>
          <w:rFonts w:ascii="Times New Roman"/>
          <w:b w:val="false"/>
          <w:i w:val="false"/>
          <w:color w:val="000000"/>
          <w:sz w:val="28"/>
        </w:rPr>
        <w:t xml:space="preserve">
           9009.11  -- работающие посредством воспроизведения </w:t>
      </w:r>
      <w:r>
        <w:br/>
      </w:r>
      <w:r>
        <w:rPr>
          <w:rFonts w:ascii="Times New Roman"/>
          <w:b w:val="false"/>
          <w:i w:val="false"/>
          <w:color w:val="000000"/>
          <w:sz w:val="28"/>
        </w:rPr>
        <w:t xml:space="preserve">
                       исходного изображения непосредственно </w:t>
      </w:r>
      <w:r>
        <w:br/>
      </w:r>
      <w:r>
        <w:rPr>
          <w:rFonts w:ascii="Times New Roman"/>
          <w:b w:val="false"/>
          <w:i w:val="false"/>
          <w:color w:val="000000"/>
          <w:sz w:val="28"/>
        </w:rPr>
        <w:t xml:space="preserve">
                       на копии (прямой процесс) </w:t>
      </w:r>
      <w:r>
        <w:br/>
      </w:r>
      <w:r>
        <w:rPr>
          <w:rFonts w:ascii="Times New Roman"/>
          <w:b w:val="false"/>
          <w:i w:val="false"/>
          <w:color w:val="000000"/>
          <w:sz w:val="28"/>
        </w:rPr>
        <w:t xml:space="preserve">
           9009.12  -- работающие посредством воспроизведения </w:t>
      </w:r>
      <w:r>
        <w:br/>
      </w:r>
      <w:r>
        <w:rPr>
          <w:rFonts w:ascii="Times New Roman"/>
          <w:b w:val="false"/>
          <w:i w:val="false"/>
          <w:color w:val="000000"/>
          <w:sz w:val="28"/>
        </w:rPr>
        <w:t xml:space="preserve">
                       исходного изображения на копии через </w:t>
      </w:r>
      <w:r>
        <w:br/>
      </w:r>
      <w:r>
        <w:rPr>
          <w:rFonts w:ascii="Times New Roman"/>
          <w:b w:val="false"/>
          <w:i w:val="false"/>
          <w:color w:val="000000"/>
          <w:sz w:val="28"/>
        </w:rPr>
        <w:t xml:space="preserve">
                       промежуточный носитель (непрямой </w:t>
      </w:r>
      <w:r>
        <w:br/>
      </w:r>
      <w:r>
        <w:rPr>
          <w:rFonts w:ascii="Times New Roman"/>
          <w:b w:val="false"/>
          <w:i w:val="false"/>
          <w:color w:val="000000"/>
          <w:sz w:val="28"/>
        </w:rPr>
        <w:t xml:space="preserve">
                       процесс) </w:t>
      </w:r>
      <w:r>
        <w:br/>
      </w:r>
      <w:r>
        <w:rPr>
          <w:rFonts w:ascii="Times New Roman"/>
          <w:b w:val="false"/>
          <w:i w:val="false"/>
          <w:color w:val="000000"/>
          <w:sz w:val="28"/>
        </w:rPr>
        <w:t xml:space="preserve">
                    - машины фотокопировальные прочие: </w:t>
      </w:r>
      <w:r>
        <w:br/>
      </w:r>
      <w:r>
        <w:rPr>
          <w:rFonts w:ascii="Times New Roman"/>
          <w:b w:val="false"/>
          <w:i w:val="false"/>
          <w:color w:val="000000"/>
          <w:sz w:val="28"/>
        </w:rPr>
        <w:t xml:space="preserve">
           9009.21  -- с встроенной оптической системой </w:t>
      </w:r>
      <w:r>
        <w:br/>
      </w:r>
      <w:r>
        <w:rPr>
          <w:rFonts w:ascii="Times New Roman"/>
          <w:b w:val="false"/>
          <w:i w:val="false"/>
          <w:color w:val="000000"/>
          <w:sz w:val="28"/>
        </w:rPr>
        <w:t xml:space="preserve">
           9009.22  -- контактного типа </w:t>
      </w:r>
      <w:r>
        <w:br/>
      </w:r>
      <w:r>
        <w:rPr>
          <w:rFonts w:ascii="Times New Roman"/>
          <w:b w:val="false"/>
          <w:i w:val="false"/>
          <w:color w:val="000000"/>
          <w:sz w:val="28"/>
        </w:rPr>
        <w:t xml:space="preserve">
           9009.30  - машины термокопировальные </w:t>
      </w:r>
      <w:r>
        <w:br/>
      </w:r>
      <w:r>
        <w:rPr>
          <w:rFonts w:ascii="Times New Roman"/>
          <w:b w:val="false"/>
          <w:i w:val="false"/>
          <w:color w:val="000000"/>
          <w:sz w:val="28"/>
        </w:rPr>
        <w:t xml:space="preserve">
                    - части и принадлежности: </w:t>
      </w:r>
      <w:r>
        <w:br/>
      </w:r>
      <w:r>
        <w:rPr>
          <w:rFonts w:ascii="Times New Roman"/>
          <w:b w:val="false"/>
          <w:i w:val="false"/>
          <w:color w:val="000000"/>
          <w:sz w:val="28"/>
        </w:rPr>
        <w:t xml:space="preserve">
------------------------------------------------------------------- </w:t>
      </w:r>
    </w:p>
    <w:bookmarkStart w:name="z623" w:id="62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90.09 </w:t>
      </w:r>
      <w:r>
        <w:rPr>
          <w:rFonts w:ascii="Times New Roman"/>
          <w:b w:val="false"/>
          <w:i w:val="false"/>
          <w:color w:val="000000"/>
          <w:vertAlign w:val="subscript"/>
        </w:rPr>
        <w:t xml:space="preserve">2 </w:t>
      </w:r>
      <w:r>
        <w:rPr>
          <w:rFonts w:ascii="Times New Roman"/>
          <w:b/>
          <w:i w:val="false"/>
          <w:color w:val="000000"/>
          <w:sz w:val="28"/>
        </w:rPr>
        <w:t xml:space="preserve">/13      </w:t>
      </w:r>
    </w:p>
    <w:bookmarkEnd w:id="6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9009.91  -- устройства автоматической подачи </w:t>
      </w:r>
      <w:r>
        <w:br/>
      </w:r>
      <w:r>
        <w:rPr>
          <w:rFonts w:ascii="Times New Roman"/>
          <w:b w:val="false"/>
          <w:i w:val="false"/>
          <w:color w:val="000000"/>
          <w:sz w:val="28"/>
        </w:rPr>
        <w:t xml:space="preserve">
                       документов </w:t>
      </w:r>
      <w:r>
        <w:br/>
      </w:r>
      <w:r>
        <w:rPr>
          <w:rFonts w:ascii="Times New Roman"/>
          <w:b w:val="false"/>
          <w:i w:val="false"/>
          <w:color w:val="000000"/>
          <w:sz w:val="28"/>
        </w:rPr>
        <w:t xml:space="preserve">
           9009.92  -- устройства подачи бумаги </w:t>
      </w:r>
      <w:r>
        <w:br/>
      </w:r>
      <w:r>
        <w:rPr>
          <w:rFonts w:ascii="Times New Roman"/>
          <w:b w:val="false"/>
          <w:i w:val="false"/>
          <w:color w:val="000000"/>
          <w:sz w:val="28"/>
        </w:rPr>
        <w:t xml:space="preserve">
           9009.93  -- сортировщики </w:t>
      </w:r>
      <w:r>
        <w:br/>
      </w:r>
      <w:r>
        <w:rPr>
          <w:rFonts w:ascii="Times New Roman"/>
          <w:b w:val="false"/>
          <w:i w:val="false"/>
          <w:color w:val="000000"/>
          <w:sz w:val="28"/>
        </w:rPr>
        <w:t xml:space="preserve">
           9009.99  -- прочие </w:t>
      </w:r>
      <w:r>
        <w:br/>
      </w:r>
      <w:r>
        <w:rPr>
          <w:rFonts w:ascii="Times New Roman"/>
          <w:b w:val="false"/>
          <w:i w:val="false"/>
          <w:color w:val="000000"/>
          <w:sz w:val="28"/>
        </w:rPr>
        <w:t>
</w:t>
      </w:r>
      <w:r>
        <w:rPr>
          <w:rFonts w:ascii="Times New Roman"/>
          <w:b/>
          <w:i w:val="false"/>
          <w:color w:val="000000"/>
          <w:sz w:val="28"/>
        </w:rPr>
        <w:t xml:space="preserve">90.10             Аппаратура и оборудование для </w:t>
      </w:r>
      <w:r>
        <w:br/>
      </w:r>
      <w:r>
        <w:rPr>
          <w:rFonts w:ascii="Times New Roman"/>
          <w:b w:val="false"/>
          <w:i w:val="false"/>
          <w:color w:val="000000"/>
          <w:sz w:val="28"/>
        </w:rPr>
        <w:t>
</w:t>
      </w:r>
      <w:r>
        <w:rPr>
          <w:rFonts w:ascii="Times New Roman"/>
          <w:b/>
          <w:i w:val="false"/>
          <w:color w:val="000000"/>
          <w:sz w:val="28"/>
        </w:rPr>
        <w:t xml:space="preserve">                  фотолабораторий (включая кинолаборатории) </w:t>
      </w:r>
      <w:r>
        <w:br/>
      </w:r>
      <w:r>
        <w:rPr>
          <w:rFonts w:ascii="Times New Roman"/>
          <w:b w:val="false"/>
          <w:i w:val="false"/>
          <w:color w:val="000000"/>
          <w:sz w:val="28"/>
        </w:rPr>
        <w:t>
</w:t>
      </w:r>
      <w:r>
        <w:rPr>
          <w:rFonts w:ascii="Times New Roman"/>
          <w:b/>
          <w:i w:val="false"/>
          <w:color w:val="000000"/>
          <w:sz w:val="28"/>
        </w:rPr>
        <w:t xml:space="preserve">                  (включая аппаратуру для проецирования </w:t>
      </w:r>
      <w:r>
        <w:br/>
      </w:r>
      <w:r>
        <w:rPr>
          <w:rFonts w:ascii="Times New Roman"/>
          <w:b w:val="false"/>
          <w:i w:val="false"/>
          <w:color w:val="000000"/>
          <w:sz w:val="28"/>
        </w:rPr>
        <w:t>
</w:t>
      </w:r>
      <w:r>
        <w:rPr>
          <w:rFonts w:ascii="Times New Roman"/>
          <w:b/>
          <w:i w:val="false"/>
          <w:color w:val="000000"/>
          <w:sz w:val="28"/>
        </w:rPr>
        <w:t xml:space="preserve">                  или нанесения рисунка маски на </w:t>
      </w:r>
      <w:r>
        <w:br/>
      </w:r>
      <w:r>
        <w:rPr>
          <w:rFonts w:ascii="Times New Roman"/>
          <w:b w:val="false"/>
          <w:i w:val="false"/>
          <w:color w:val="000000"/>
          <w:sz w:val="28"/>
        </w:rPr>
        <w:t>
</w:t>
      </w:r>
      <w:r>
        <w:rPr>
          <w:rFonts w:ascii="Times New Roman"/>
          <w:b/>
          <w:i w:val="false"/>
          <w:color w:val="000000"/>
          <w:sz w:val="28"/>
        </w:rPr>
        <w:t xml:space="preserve">                  сенсибилизированные полупроводниковые </w:t>
      </w:r>
      <w:r>
        <w:br/>
      </w:r>
      <w:r>
        <w:rPr>
          <w:rFonts w:ascii="Times New Roman"/>
          <w:b w:val="false"/>
          <w:i w:val="false"/>
          <w:color w:val="000000"/>
          <w:sz w:val="28"/>
        </w:rPr>
        <w:t>
</w:t>
      </w:r>
      <w:r>
        <w:rPr>
          <w:rFonts w:ascii="Times New Roman"/>
          <w:b/>
          <w:i w:val="false"/>
          <w:color w:val="000000"/>
          <w:sz w:val="28"/>
        </w:rPr>
        <w:t xml:space="preserve">                  материалы), в другом месте данной группы </w:t>
      </w:r>
      <w:r>
        <w:br/>
      </w:r>
      <w:r>
        <w:rPr>
          <w:rFonts w:ascii="Times New Roman"/>
          <w:b w:val="false"/>
          <w:i w:val="false"/>
          <w:color w:val="000000"/>
          <w:sz w:val="28"/>
        </w:rPr>
        <w:t>
</w:t>
      </w:r>
      <w:r>
        <w:rPr>
          <w:rFonts w:ascii="Times New Roman"/>
          <w:b/>
          <w:i w:val="false"/>
          <w:color w:val="000000"/>
          <w:sz w:val="28"/>
        </w:rPr>
        <w:t xml:space="preserve">                  не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негатоскопы; экраны проекционные: </w:t>
      </w:r>
      <w:r>
        <w:br/>
      </w:r>
      <w:r>
        <w:rPr>
          <w:rFonts w:ascii="Times New Roman"/>
          <w:b w:val="false"/>
          <w:i w:val="false"/>
          <w:color w:val="000000"/>
          <w:sz w:val="28"/>
        </w:rPr>
        <w:t xml:space="preserve">
           9010.10  - аппаратура и оборудование для </w:t>
      </w:r>
      <w:r>
        <w:br/>
      </w:r>
      <w:r>
        <w:rPr>
          <w:rFonts w:ascii="Times New Roman"/>
          <w:b w:val="false"/>
          <w:i w:val="false"/>
          <w:color w:val="000000"/>
          <w:sz w:val="28"/>
        </w:rPr>
        <w:t xml:space="preserve">
                      автоматического проявления фотопленок </w:t>
      </w:r>
      <w:r>
        <w:br/>
      </w:r>
      <w:r>
        <w:rPr>
          <w:rFonts w:ascii="Times New Roman"/>
          <w:b w:val="false"/>
          <w:i w:val="false"/>
          <w:color w:val="000000"/>
          <w:sz w:val="28"/>
        </w:rPr>
        <w:t xml:space="preserve">
                      (включая кинопленки) или фотобумаги </w:t>
      </w:r>
      <w:r>
        <w:br/>
      </w:r>
      <w:r>
        <w:rPr>
          <w:rFonts w:ascii="Times New Roman"/>
          <w:b w:val="false"/>
          <w:i w:val="false"/>
          <w:color w:val="000000"/>
          <w:sz w:val="28"/>
        </w:rPr>
        <w:t xml:space="preserve">
                      в рулонах или для автоматической </w:t>
      </w:r>
      <w:r>
        <w:br/>
      </w:r>
      <w:r>
        <w:rPr>
          <w:rFonts w:ascii="Times New Roman"/>
          <w:b w:val="false"/>
          <w:i w:val="false"/>
          <w:color w:val="000000"/>
          <w:sz w:val="28"/>
        </w:rPr>
        <w:t xml:space="preserve">
                      печати на фотобумагу в рулонах </w:t>
      </w:r>
      <w:r>
        <w:br/>
      </w:r>
      <w:r>
        <w:rPr>
          <w:rFonts w:ascii="Times New Roman"/>
          <w:b w:val="false"/>
          <w:i w:val="false"/>
          <w:color w:val="000000"/>
          <w:sz w:val="28"/>
        </w:rPr>
        <w:t xml:space="preserve">
                    - аппаратура для проецирования или </w:t>
      </w:r>
      <w:r>
        <w:br/>
      </w:r>
      <w:r>
        <w:rPr>
          <w:rFonts w:ascii="Times New Roman"/>
          <w:b w:val="false"/>
          <w:i w:val="false"/>
          <w:color w:val="000000"/>
          <w:sz w:val="28"/>
        </w:rPr>
        <w:t xml:space="preserve">
                      нанесения рисунка маски на </w:t>
      </w:r>
      <w:r>
        <w:br/>
      </w:r>
      <w:r>
        <w:rPr>
          <w:rFonts w:ascii="Times New Roman"/>
          <w:b w:val="false"/>
          <w:i w:val="false"/>
          <w:color w:val="000000"/>
          <w:sz w:val="28"/>
        </w:rPr>
        <w:t xml:space="preserve">
                      сенсибилизированные полупроводниковые </w:t>
      </w:r>
      <w:r>
        <w:br/>
      </w:r>
      <w:r>
        <w:rPr>
          <w:rFonts w:ascii="Times New Roman"/>
          <w:b w:val="false"/>
          <w:i w:val="false"/>
          <w:color w:val="000000"/>
          <w:sz w:val="28"/>
        </w:rPr>
        <w:t xml:space="preserve">
                      материалы: </w:t>
      </w:r>
      <w:r>
        <w:br/>
      </w:r>
      <w:r>
        <w:rPr>
          <w:rFonts w:ascii="Times New Roman"/>
          <w:b w:val="false"/>
          <w:i w:val="false"/>
          <w:color w:val="000000"/>
          <w:sz w:val="28"/>
        </w:rPr>
        <w:t xml:space="preserve">
           9010.41  -- аппаратура для непосредственного </w:t>
      </w:r>
      <w:r>
        <w:br/>
      </w:r>
      <w:r>
        <w:rPr>
          <w:rFonts w:ascii="Times New Roman"/>
          <w:b w:val="false"/>
          <w:i w:val="false"/>
          <w:color w:val="000000"/>
          <w:sz w:val="28"/>
        </w:rPr>
        <w:t xml:space="preserve">
                       нанесения рисунка на полупроводниковые </w:t>
      </w:r>
      <w:r>
        <w:br/>
      </w:r>
      <w:r>
        <w:rPr>
          <w:rFonts w:ascii="Times New Roman"/>
          <w:b w:val="false"/>
          <w:i w:val="false"/>
          <w:color w:val="000000"/>
          <w:sz w:val="28"/>
        </w:rPr>
        <w:t xml:space="preserve">
                       пластины </w:t>
      </w:r>
      <w:r>
        <w:br/>
      </w:r>
      <w:r>
        <w:rPr>
          <w:rFonts w:ascii="Times New Roman"/>
          <w:b w:val="false"/>
          <w:i w:val="false"/>
          <w:color w:val="000000"/>
          <w:sz w:val="28"/>
        </w:rPr>
        <w:t xml:space="preserve">
           9010.42  -- установки совмещения и пошагового </w:t>
      </w:r>
      <w:r>
        <w:br/>
      </w:r>
      <w:r>
        <w:rPr>
          <w:rFonts w:ascii="Times New Roman"/>
          <w:b w:val="false"/>
          <w:i w:val="false"/>
          <w:color w:val="000000"/>
          <w:sz w:val="28"/>
        </w:rPr>
        <w:t xml:space="preserve">
                       экспонирования </w:t>
      </w:r>
      <w:r>
        <w:br/>
      </w:r>
      <w:r>
        <w:rPr>
          <w:rFonts w:ascii="Times New Roman"/>
          <w:b w:val="false"/>
          <w:i w:val="false"/>
          <w:color w:val="000000"/>
          <w:sz w:val="28"/>
        </w:rPr>
        <w:t xml:space="preserve">
           9010.49  -- прочая </w:t>
      </w:r>
      <w:r>
        <w:br/>
      </w:r>
      <w:r>
        <w:rPr>
          <w:rFonts w:ascii="Times New Roman"/>
          <w:b w:val="false"/>
          <w:i w:val="false"/>
          <w:color w:val="000000"/>
          <w:sz w:val="28"/>
        </w:rPr>
        <w:t xml:space="preserve">
           9010.50  - аппаратура и оборудование для </w:t>
      </w:r>
      <w:r>
        <w:br/>
      </w:r>
      <w:r>
        <w:rPr>
          <w:rFonts w:ascii="Times New Roman"/>
          <w:b w:val="false"/>
          <w:i w:val="false"/>
          <w:color w:val="000000"/>
          <w:sz w:val="28"/>
        </w:rPr>
        <w:t xml:space="preserve">
                      фотолабораторий (включая </w:t>
      </w:r>
      <w:r>
        <w:br/>
      </w:r>
      <w:r>
        <w:rPr>
          <w:rFonts w:ascii="Times New Roman"/>
          <w:b w:val="false"/>
          <w:i w:val="false"/>
          <w:color w:val="000000"/>
          <w:sz w:val="28"/>
        </w:rPr>
        <w:t xml:space="preserve">
                      кинолаборатории), прочие; негатоскопы </w:t>
      </w:r>
      <w:r>
        <w:br/>
      </w:r>
      <w:r>
        <w:rPr>
          <w:rFonts w:ascii="Times New Roman"/>
          <w:b w:val="false"/>
          <w:i w:val="false"/>
          <w:color w:val="000000"/>
          <w:sz w:val="28"/>
        </w:rPr>
        <w:t xml:space="preserve">
           9010.60  - экраны проекционные </w:t>
      </w:r>
      <w:r>
        <w:br/>
      </w:r>
      <w:r>
        <w:rPr>
          <w:rFonts w:ascii="Times New Roman"/>
          <w:b w:val="false"/>
          <w:i w:val="false"/>
          <w:color w:val="000000"/>
          <w:sz w:val="28"/>
        </w:rPr>
        <w:t xml:space="preserve">
           9010.90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90.11             Микроскопы оптические сложные, включая </w:t>
      </w:r>
      <w:r>
        <w:br/>
      </w:r>
      <w:r>
        <w:rPr>
          <w:rFonts w:ascii="Times New Roman"/>
          <w:b w:val="false"/>
          <w:i w:val="false"/>
          <w:color w:val="000000"/>
          <w:sz w:val="28"/>
        </w:rPr>
        <w:t>
</w:t>
      </w:r>
      <w:r>
        <w:rPr>
          <w:rFonts w:ascii="Times New Roman"/>
          <w:b/>
          <w:i w:val="false"/>
          <w:color w:val="000000"/>
          <w:sz w:val="28"/>
        </w:rPr>
        <w:t xml:space="preserve">                  микроскопы для микрофотосъемки, </w:t>
      </w:r>
      <w:r>
        <w:br/>
      </w:r>
      <w:r>
        <w:rPr>
          <w:rFonts w:ascii="Times New Roman"/>
          <w:b w:val="false"/>
          <w:i w:val="false"/>
          <w:color w:val="000000"/>
          <w:sz w:val="28"/>
        </w:rPr>
        <w:t>
</w:t>
      </w:r>
      <w:r>
        <w:rPr>
          <w:rFonts w:ascii="Times New Roman"/>
          <w:b/>
          <w:i w:val="false"/>
          <w:color w:val="000000"/>
          <w:sz w:val="28"/>
        </w:rPr>
        <w:t xml:space="preserve">                  микрокиносъемки или микропроецирования: </w:t>
      </w:r>
      <w:r>
        <w:br/>
      </w:r>
      <w:r>
        <w:rPr>
          <w:rFonts w:ascii="Times New Roman"/>
          <w:b w:val="false"/>
          <w:i w:val="false"/>
          <w:color w:val="000000"/>
          <w:sz w:val="28"/>
        </w:rPr>
        <w:t xml:space="preserve">
           9011.10  - микроскопы стереоскопические </w:t>
      </w:r>
      <w:r>
        <w:br/>
      </w:r>
      <w:r>
        <w:rPr>
          <w:rFonts w:ascii="Times New Roman"/>
          <w:b w:val="false"/>
          <w:i w:val="false"/>
          <w:color w:val="000000"/>
          <w:sz w:val="28"/>
        </w:rPr>
        <w:t xml:space="preserve">
           9011.20  - микроскопы для микрофотографии, </w:t>
      </w:r>
      <w:r>
        <w:br/>
      </w:r>
      <w:r>
        <w:rPr>
          <w:rFonts w:ascii="Times New Roman"/>
          <w:b w:val="false"/>
          <w:i w:val="false"/>
          <w:color w:val="000000"/>
          <w:sz w:val="28"/>
        </w:rPr>
        <w:t xml:space="preserve">
                      микрокиносъемки или микропроецирования,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9011.80  - микроскопы прочие </w:t>
      </w:r>
      <w:r>
        <w:br/>
      </w:r>
      <w:r>
        <w:rPr>
          <w:rFonts w:ascii="Times New Roman"/>
          <w:b w:val="false"/>
          <w:i w:val="false"/>
          <w:color w:val="000000"/>
          <w:sz w:val="28"/>
        </w:rPr>
        <w:t xml:space="preserve">
           9011.90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90.12             Микроскопы, кроме оптических; аппараты </w:t>
      </w:r>
      <w:r>
        <w:br/>
      </w:r>
      <w:r>
        <w:rPr>
          <w:rFonts w:ascii="Times New Roman"/>
          <w:b w:val="false"/>
          <w:i w:val="false"/>
          <w:color w:val="000000"/>
          <w:sz w:val="28"/>
        </w:rPr>
        <w:t>
</w:t>
      </w:r>
      <w:r>
        <w:rPr>
          <w:rFonts w:ascii="Times New Roman"/>
          <w:b/>
          <w:i w:val="false"/>
          <w:color w:val="000000"/>
          <w:sz w:val="28"/>
        </w:rPr>
        <w:t xml:space="preserve">                  дифракционные: </w:t>
      </w:r>
      <w:r>
        <w:br/>
      </w:r>
      <w:r>
        <w:rPr>
          <w:rFonts w:ascii="Times New Roman"/>
          <w:b w:val="false"/>
          <w:i w:val="false"/>
          <w:color w:val="000000"/>
          <w:sz w:val="28"/>
        </w:rPr>
        <w:t xml:space="preserve">
           9012.10  - микроскопы, кроме оптических микроскопов; </w:t>
      </w:r>
      <w:r>
        <w:br/>
      </w:r>
      <w:r>
        <w:rPr>
          <w:rFonts w:ascii="Times New Roman"/>
          <w:b w:val="false"/>
          <w:i w:val="false"/>
          <w:color w:val="000000"/>
          <w:sz w:val="28"/>
        </w:rPr>
        <w:t xml:space="preserve">
                      аппараты дифракционные </w:t>
      </w:r>
      <w:r>
        <w:br/>
      </w:r>
      <w:r>
        <w:rPr>
          <w:rFonts w:ascii="Times New Roman"/>
          <w:b w:val="false"/>
          <w:i w:val="false"/>
          <w:color w:val="000000"/>
          <w:sz w:val="28"/>
        </w:rPr>
        <w:t xml:space="preserve">
           9012.90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90.13             Устройства на жидких кристаллах, кроме </w:t>
      </w:r>
      <w:r>
        <w:br/>
      </w:r>
      <w:r>
        <w:rPr>
          <w:rFonts w:ascii="Times New Roman"/>
          <w:b w:val="false"/>
          <w:i w:val="false"/>
          <w:color w:val="000000"/>
          <w:sz w:val="28"/>
        </w:rPr>
        <w:t>
</w:t>
      </w:r>
      <w:r>
        <w:rPr>
          <w:rFonts w:ascii="Times New Roman"/>
          <w:b/>
          <w:i w:val="false"/>
          <w:color w:val="000000"/>
          <w:sz w:val="28"/>
        </w:rPr>
        <w:t xml:space="preserve">                  изделий, более точно описанных в других </w:t>
      </w:r>
      <w:r>
        <w:br/>
      </w:r>
      <w:r>
        <w:rPr>
          <w:rFonts w:ascii="Times New Roman"/>
          <w:b w:val="false"/>
          <w:i w:val="false"/>
          <w:color w:val="000000"/>
          <w:sz w:val="28"/>
        </w:rPr>
        <w:t>
</w:t>
      </w:r>
      <w:r>
        <w:rPr>
          <w:rFonts w:ascii="Times New Roman"/>
          <w:b/>
          <w:i w:val="false"/>
          <w:color w:val="000000"/>
          <w:sz w:val="28"/>
        </w:rPr>
        <w:t xml:space="preserve">                  товарных позициях; лазеры, кроме </w:t>
      </w:r>
      <w:r>
        <w:br/>
      </w:r>
      <w:r>
        <w:rPr>
          <w:rFonts w:ascii="Times New Roman"/>
          <w:b w:val="false"/>
          <w:i w:val="false"/>
          <w:color w:val="000000"/>
          <w:sz w:val="28"/>
        </w:rPr>
        <w:t>
</w:t>
      </w:r>
      <w:r>
        <w:rPr>
          <w:rFonts w:ascii="Times New Roman"/>
          <w:b/>
          <w:i w:val="false"/>
          <w:color w:val="000000"/>
          <w:sz w:val="28"/>
        </w:rPr>
        <w:t xml:space="preserve">                  лазерных диодов; приборы и инструменты </w:t>
      </w:r>
      <w:r>
        <w:br/>
      </w:r>
      <w:r>
        <w:rPr>
          <w:rFonts w:ascii="Times New Roman"/>
          <w:b w:val="false"/>
          <w:i w:val="false"/>
          <w:color w:val="000000"/>
          <w:sz w:val="28"/>
        </w:rPr>
        <w:t>
</w:t>
      </w:r>
      <w:r>
        <w:rPr>
          <w:rFonts w:ascii="Times New Roman"/>
          <w:b/>
          <w:i w:val="false"/>
          <w:color w:val="000000"/>
          <w:sz w:val="28"/>
        </w:rPr>
        <w:t xml:space="preserve">                  оптические прочие,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w:t>
      </w:r>
      <w:r>
        <w:br/>
      </w:r>
      <w:r>
        <w:rPr>
          <w:rFonts w:ascii="Times New Roman"/>
          <w:b w:val="false"/>
          <w:i w:val="false"/>
          <w:color w:val="000000"/>
          <w:sz w:val="28"/>
        </w:rPr>
        <w:t>
</w:t>
      </w:r>
      <w:r>
        <w:rPr>
          <w:rFonts w:ascii="Times New Roman"/>
          <w:b/>
          <w:i w:val="false"/>
          <w:color w:val="000000"/>
          <w:sz w:val="28"/>
        </w:rPr>
        <w:t xml:space="preserve">                  не включенные: </w:t>
      </w:r>
      <w:r>
        <w:br/>
      </w:r>
      <w:r>
        <w:rPr>
          <w:rFonts w:ascii="Times New Roman"/>
          <w:b w:val="false"/>
          <w:i w:val="false"/>
          <w:color w:val="000000"/>
          <w:sz w:val="28"/>
        </w:rPr>
        <w:t xml:space="preserve">
           9013.10  - прицелы телескопические для установки </w:t>
      </w:r>
      <w:r>
        <w:br/>
      </w:r>
      <w:r>
        <w:rPr>
          <w:rFonts w:ascii="Times New Roman"/>
          <w:b w:val="false"/>
          <w:i w:val="false"/>
          <w:color w:val="000000"/>
          <w:sz w:val="28"/>
        </w:rPr>
        <w:t xml:space="preserve">
                      на оружии; перископы; трубы зрительные, </w:t>
      </w:r>
      <w:r>
        <w:br/>
      </w:r>
      <w:r>
        <w:rPr>
          <w:rFonts w:ascii="Times New Roman"/>
          <w:b w:val="false"/>
          <w:i w:val="false"/>
          <w:color w:val="000000"/>
          <w:sz w:val="28"/>
        </w:rPr>
        <w:t xml:space="preserve">
                      изготовленные как части машин, </w:t>
      </w:r>
      <w:r>
        <w:br/>
      </w:r>
      <w:r>
        <w:rPr>
          <w:rFonts w:ascii="Times New Roman"/>
          <w:b w:val="false"/>
          <w:i w:val="false"/>
          <w:color w:val="000000"/>
          <w:sz w:val="28"/>
        </w:rPr>
        <w:t xml:space="preserve">
                      инструментов, приборов или аппаратуры </w:t>
      </w:r>
      <w:r>
        <w:br/>
      </w:r>
      <w:r>
        <w:rPr>
          <w:rFonts w:ascii="Times New Roman"/>
          <w:b w:val="false"/>
          <w:i w:val="false"/>
          <w:color w:val="000000"/>
          <w:sz w:val="28"/>
        </w:rPr>
        <w:t xml:space="preserve">
                      данной группы или раздела XVI </w:t>
      </w:r>
      <w:r>
        <w:br/>
      </w:r>
      <w:r>
        <w:rPr>
          <w:rFonts w:ascii="Times New Roman"/>
          <w:b w:val="false"/>
          <w:i w:val="false"/>
          <w:color w:val="000000"/>
          <w:sz w:val="28"/>
        </w:rPr>
        <w:t xml:space="preserve">
           9013.20  - лазеры, кроме лазерных диодов </w:t>
      </w:r>
      <w:r>
        <w:br/>
      </w:r>
      <w:r>
        <w:rPr>
          <w:rFonts w:ascii="Times New Roman"/>
          <w:b w:val="false"/>
          <w:i w:val="false"/>
          <w:color w:val="000000"/>
          <w:sz w:val="28"/>
        </w:rPr>
        <w:t xml:space="preserve">
           9013.80  - устройства, приборы и инструменты прочие </w:t>
      </w:r>
      <w:r>
        <w:br/>
      </w:r>
      <w:r>
        <w:rPr>
          <w:rFonts w:ascii="Times New Roman"/>
          <w:b w:val="false"/>
          <w:i w:val="false"/>
          <w:color w:val="000000"/>
          <w:sz w:val="28"/>
        </w:rPr>
        <w:t xml:space="preserve">
           9013.90  - части и принадлежности </w:t>
      </w:r>
      <w:r>
        <w:br/>
      </w:r>
      <w:r>
        <w:rPr>
          <w:rFonts w:ascii="Times New Roman"/>
          <w:b w:val="false"/>
          <w:i w:val="false"/>
          <w:color w:val="000000"/>
          <w:sz w:val="28"/>
        </w:rPr>
        <w:t xml:space="preserve">
------------------------------------------------------------------- </w:t>
      </w:r>
    </w:p>
    <w:bookmarkStart w:name="z624" w:id="62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90.14/18 </w:t>
      </w:r>
      <w:r>
        <w:rPr>
          <w:rFonts w:ascii="Times New Roman"/>
          <w:b w:val="false"/>
          <w:i w:val="false"/>
          <w:color w:val="000000"/>
          <w:vertAlign w:val="subscript"/>
        </w:rPr>
        <w:t xml:space="preserve">1 </w:t>
      </w:r>
    </w:p>
    <w:bookmarkEnd w:id="62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90.14             Компасы для определения направления; </w:t>
      </w:r>
      <w:r>
        <w:br/>
      </w:r>
      <w:r>
        <w:rPr>
          <w:rFonts w:ascii="Times New Roman"/>
          <w:b w:val="false"/>
          <w:i w:val="false"/>
          <w:color w:val="000000"/>
          <w:sz w:val="28"/>
        </w:rPr>
        <w:t>
</w:t>
      </w:r>
      <w:r>
        <w:rPr>
          <w:rFonts w:ascii="Times New Roman"/>
          <w:b/>
          <w:i w:val="false"/>
          <w:color w:val="000000"/>
          <w:sz w:val="28"/>
        </w:rPr>
        <w:t xml:space="preserve">                  навигационные приборы и инструменты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9014.10  - компасы для определения направления </w:t>
      </w:r>
      <w:r>
        <w:br/>
      </w:r>
      <w:r>
        <w:rPr>
          <w:rFonts w:ascii="Times New Roman"/>
          <w:b w:val="false"/>
          <w:i w:val="false"/>
          <w:color w:val="000000"/>
          <w:sz w:val="28"/>
        </w:rPr>
        <w:t xml:space="preserve">
           9014.20  - приборы и инструменты для аэронавигации </w:t>
      </w:r>
      <w:r>
        <w:br/>
      </w:r>
      <w:r>
        <w:rPr>
          <w:rFonts w:ascii="Times New Roman"/>
          <w:b w:val="false"/>
          <w:i w:val="false"/>
          <w:color w:val="000000"/>
          <w:sz w:val="28"/>
        </w:rPr>
        <w:t xml:space="preserve">
                      или космической навигации (кроме </w:t>
      </w:r>
      <w:r>
        <w:br/>
      </w:r>
      <w:r>
        <w:rPr>
          <w:rFonts w:ascii="Times New Roman"/>
          <w:b w:val="false"/>
          <w:i w:val="false"/>
          <w:color w:val="000000"/>
          <w:sz w:val="28"/>
        </w:rPr>
        <w:t xml:space="preserve">
                      компасов) </w:t>
      </w:r>
      <w:r>
        <w:br/>
      </w:r>
      <w:r>
        <w:rPr>
          <w:rFonts w:ascii="Times New Roman"/>
          <w:b w:val="false"/>
          <w:i w:val="false"/>
          <w:color w:val="000000"/>
          <w:sz w:val="28"/>
        </w:rPr>
        <w:t xml:space="preserve">
           9014.80  - приборы и инструменты прочие </w:t>
      </w:r>
      <w:r>
        <w:br/>
      </w:r>
      <w:r>
        <w:rPr>
          <w:rFonts w:ascii="Times New Roman"/>
          <w:b w:val="false"/>
          <w:i w:val="false"/>
          <w:color w:val="000000"/>
          <w:sz w:val="28"/>
        </w:rPr>
        <w:t xml:space="preserve">
           9014.90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90.15             Приборы и инструменты геодезические или </w:t>
      </w:r>
      <w:r>
        <w:br/>
      </w:r>
      <w:r>
        <w:rPr>
          <w:rFonts w:ascii="Times New Roman"/>
          <w:b w:val="false"/>
          <w:i w:val="false"/>
          <w:color w:val="000000"/>
          <w:sz w:val="28"/>
        </w:rPr>
        <w:t>
</w:t>
      </w:r>
      <w:r>
        <w:rPr>
          <w:rFonts w:ascii="Times New Roman"/>
          <w:b/>
          <w:i w:val="false"/>
          <w:color w:val="000000"/>
          <w:sz w:val="28"/>
        </w:rPr>
        <w:t xml:space="preserve">                  топографические (включая </w:t>
      </w:r>
      <w:r>
        <w:br/>
      </w:r>
      <w:r>
        <w:rPr>
          <w:rFonts w:ascii="Times New Roman"/>
          <w:b w:val="false"/>
          <w:i w:val="false"/>
          <w:color w:val="000000"/>
          <w:sz w:val="28"/>
        </w:rPr>
        <w:t>
</w:t>
      </w:r>
      <w:r>
        <w:rPr>
          <w:rFonts w:ascii="Times New Roman"/>
          <w:b/>
          <w:i w:val="false"/>
          <w:color w:val="000000"/>
          <w:sz w:val="28"/>
        </w:rPr>
        <w:t xml:space="preserve">                  фотограмметрические), гидрографические, </w:t>
      </w:r>
      <w:r>
        <w:br/>
      </w:r>
      <w:r>
        <w:rPr>
          <w:rFonts w:ascii="Times New Roman"/>
          <w:b w:val="false"/>
          <w:i w:val="false"/>
          <w:color w:val="000000"/>
          <w:sz w:val="28"/>
        </w:rPr>
        <w:t>
</w:t>
      </w:r>
      <w:r>
        <w:rPr>
          <w:rFonts w:ascii="Times New Roman"/>
          <w:b/>
          <w:i w:val="false"/>
          <w:color w:val="000000"/>
          <w:sz w:val="28"/>
        </w:rPr>
        <w:t xml:space="preserve">                  океанографические, гидрологические, </w:t>
      </w:r>
      <w:r>
        <w:br/>
      </w:r>
      <w:r>
        <w:rPr>
          <w:rFonts w:ascii="Times New Roman"/>
          <w:b w:val="false"/>
          <w:i w:val="false"/>
          <w:color w:val="000000"/>
          <w:sz w:val="28"/>
        </w:rPr>
        <w:t>
</w:t>
      </w:r>
      <w:r>
        <w:rPr>
          <w:rFonts w:ascii="Times New Roman"/>
          <w:b/>
          <w:i w:val="false"/>
          <w:color w:val="000000"/>
          <w:sz w:val="28"/>
        </w:rPr>
        <w:t xml:space="preserve">                  метеорологические или геофизические, </w:t>
      </w:r>
      <w:r>
        <w:br/>
      </w:r>
      <w:r>
        <w:rPr>
          <w:rFonts w:ascii="Times New Roman"/>
          <w:b w:val="false"/>
          <w:i w:val="false"/>
          <w:color w:val="000000"/>
          <w:sz w:val="28"/>
        </w:rPr>
        <w:t>
</w:t>
      </w:r>
      <w:r>
        <w:rPr>
          <w:rFonts w:ascii="Times New Roman"/>
          <w:b/>
          <w:i w:val="false"/>
          <w:color w:val="000000"/>
          <w:sz w:val="28"/>
        </w:rPr>
        <w:t xml:space="preserve">                  кроме компасов; дальномеры: </w:t>
      </w:r>
      <w:r>
        <w:br/>
      </w:r>
      <w:r>
        <w:rPr>
          <w:rFonts w:ascii="Times New Roman"/>
          <w:b w:val="false"/>
          <w:i w:val="false"/>
          <w:color w:val="000000"/>
          <w:sz w:val="28"/>
        </w:rPr>
        <w:t xml:space="preserve">
           9015.10  - дальномеры </w:t>
      </w:r>
      <w:r>
        <w:br/>
      </w:r>
      <w:r>
        <w:rPr>
          <w:rFonts w:ascii="Times New Roman"/>
          <w:b w:val="false"/>
          <w:i w:val="false"/>
          <w:color w:val="000000"/>
          <w:sz w:val="28"/>
        </w:rPr>
        <w:t xml:space="preserve">
           9015.20  - теодолиты и тахеометры </w:t>
      </w:r>
      <w:r>
        <w:br/>
      </w:r>
      <w:r>
        <w:rPr>
          <w:rFonts w:ascii="Times New Roman"/>
          <w:b w:val="false"/>
          <w:i w:val="false"/>
          <w:color w:val="000000"/>
          <w:sz w:val="28"/>
        </w:rPr>
        <w:t xml:space="preserve">
           9015.30  - нивелиры </w:t>
      </w:r>
      <w:r>
        <w:br/>
      </w:r>
      <w:r>
        <w:rPr>
          <w:rFonts w:ascii="Times New Roman"/>
          <w:b w:val="false"/>
          <w:i w:val="false"/>
          <w:color w:val="000000"/>
          <w:sz w:val="28"/>
        </w:rPr>
        <w:t xml:space="preserve">
           9015.40  - фотограмметрические геодезические или </w:t>
      </w:r>
      <w:r>
        <w:br/>
      </w:r>
      <w:r>
        <w:rPr>
          <w:rFonts w:ascii="Times New Roman"/>
          <w:b w:val="false"/>
          <w:i w:val="false"/>
          <w:color w:val="000000"/>
          <w:sz w:val="28"/>
        </w:rPr>
        <w:t xml:space="preserve">
                      топографические инструменты и приборы </w:t>
      </w:r>
      <w:r>
        <w:br/>
      </w:r>
      <w:r>
        <w:rPr>
          <w:rFonts w:ascii="Times New Roman"/>
          <w:b w:val="false"/>
          <w:i w:val="false"/>
          <w:color w:val="000000"/>
          <w:sz w:val="28"/>
        </w:rPr>
        <w:t xml:space="preserve">
           9015.80  - приборы и инструменты прочие </w:t>
      </w:r>
      <w:r>
        <w:br/>
      </w:r>
      <w:r>
        <w:rPr>
          <w:rFonts w:ascii="Times New Roman"/>
          <w:b w:val="false"/>
          <w:i w:val="false"/>
          <w:color w:val="000000"/>
          <w:sz w:val="28"/>
        </w:rPr>
        <w:t xml:space="preserve">
           9015.90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90.16 </w:t>
      </w:r>
      <w:r>
        <w:rPr>
          <w:rFonts w:ascii="Times New Roman"/>
          <w:b w:val="false"/>
          <w:i w:val="false"/>
          <w:color w:val="000000"/>
          <w:sz w:val="28"/>
        </w:rPr>
        <w:t xml:space="preserve">     9016.00  </w:t>
      </w:r>
      <w:r>
        <w:rPr>
          <w:rFonts w:ascii="Times New Roman"/>
          <w:b/>
          <w:i w:val="false"/>
          <w:color w:val="000000"/>
          <w:sz w:val="28"/>
        </w:rPr>
        <w:t xml:space="preserve">Весы чувствительностью 0,05 г или выше, </w:t>
      </w:r>
      <w:r>
        <w:br/>
      </w:r>
      <w:r>
        <w:rPr>
          <w:rFonts w:ascii="Times New Roman"/>
          <w:b w:val="false"/>
          <w:i w:val="false"/>
          <w:color w:val="000000"/>
          <w:sz w:val="28"/>
        </w:rPr>
        <w:t>
</w:t>
      </w:r>
      <w:r>
        <w:rPr>
          <w:rFonts w:ascii="Times New Roman"/>
          <w:b/>
          <w:i w:val="false"/>
          <w:color w:val="000000"/>
          <w:sz w:val="28"/>
        </w:rPr>
        <w:t xml:space="preserve">                  с разновесями или без них. </w:t>
      </w:r>
      <w:r>
        <w:br/>
      </w:r>
      <w:r>
        <w:rPr>
          <w:rFonts w:ascii="Times New Roman"/>
          <w:b w:val="false"/>
          <w:i w:val="false"/>
          <w:color w:val="000000"/>
          <w:sz w:val="28"/>
        </w:rPr>
        <w:t>
</w:t>
      </w:r>
      <w:r>
        <w:rPr>
          <w:rFonts w:ascii="Times New Roman"/>
          <w:b/>
          <w:i w:val="false"/>
          <w:color w:val="000000"/>
          <w:sz w:val="28"/>
        </w:rPr>
        <w:t xml:space="preserve">90.17             Инструменты для черчения, разметки и </w:t>
      </w:r>
      <w:r>
        <w:br/>
      </w:r>
      <w:r>
        <w:rPr>
          <w:rFonts w:ascii="Times New Roman"/>
          <w:b w:val="false"/>
          <w:i w:val="false"/>
          <w:color w:val="000000"/>
          <w:sz w:val="28"/>
        </w:rPr>
        <w:t>
</w:t>
      </w:r>
      <w:r>
        <w:rPr>
          <w:rFonts w:ascii="Times New Roman"/>
          <w:b/>
          <w:i w:val="false"/>
          <w:color w:val="000000"/>
          <w:sz w:val="28"/>
        </w:rPr>
        <w:t xml:space="preserve">                  математических расчетов (например, </w:t>
      </w:r>
      <w:r>
        <w:br/>
      </w:r>
      <w:r>
        <w:rPr>
          <w:rFonts w:ascii="Times New Roman"/>
          <w:b w:val="false"/>
          <w:i w:val="false"/>
          <w:color w:val="000000"/>
          <w:sz w:val="28"/>
        </w:rPr>
        <w:t>
</w:t>
      </w:r>
      <w:r>
        <w:rPr>
          <w:rFonts w:ascii="Times New Roman"/>
          <w:b/>
          <w:i w:val="false"/>
          <w:color w:val="000000"/>
          <w:sz w:val="28"/>
        </w:rPr>
        <w:t xml:space="preserve">                  чертежные машины, пантографы, </w:t>
      </w:r>
      <w:r>
        <w:br/>
      </w:r>
      <w:r>
        <w:rPr>
          <w:rFonts w:ascii="Times New Roman"/>
          <w:b w:val="false"/>
          <w:i w:val="false"/>
          <w:color w:val="000000"/>
          <w:sz w:val="28"/>
        </w:rPr>
        <w:t>
</w:t>
      </w:r>
      <w:r>
        <w:rPr>
          <w:rFonts w:ascii="Times New Roman"/>
          <w:b/>
          <w:i w:val="false"/>
          <w:color w:val="000000"/>
          <w:sz w:val="28"/>
        </w:rPr>
        <w:t xml:space="preserve">                  транспортиры, чертежные наборы, </w:t>
      </w:r>
      <w:r>
        <w:br/>
      </w:r>
      <w:r>
        <w:rPr>
          <w:rFonts w:ascii="Times New Roman"/>
          <w:b w:val="false"/>
          <w:i w:val="false"/>
          <w:color w:val="000000"/>
          <w:sz w:val="28"/>
        </w:rPr>
        <w:t>
</w:t>
      </w:r>
      <w:r>
        <w:rPr>
          <w:rFonts w:ascii="Times New Roman"/>
          <w:b/>
          <w:i w:val="false"/>
          <w:color w:val="000000"/>
          <w:sz w:val="28"/>
        </w:rPr>
        <w:t xml:space="preserve">                  логарифмические линейки, дисковые </w:t>
      </w:r>
      <w:r>
        <w:br/>
      </w:r>
      <w:r>
        <w:rPr>
          <w:rFonts w:ascii="Times New Roman"/>
          <w:b w:val="false"/>
          <w:i w:val="false"/>
          <w:color w:val="000000"/>
          <w:sz w:val="28"/>
        </w:rPr>
        <w:t>
</w:t>
      </w:r>
      <w:r>
        <w:rPr>
          <w:rFonts w:ascii="Times New Roman"/>
          <w:b/>
          <w:i w:val="false"/>
          <w:color w:val="000000"/>
          <w:sz w:val="28"/>
        </w:rPr>
        <w:t xml:space="preserve">                  калькуляторы); инструменты ручные для </w:t>
      </w:r>
      <w:r>
        <w:br/>
      </w:r>
      <w:r>
        <w:rPr>
          <w:rFonts w:ascii="Times New Roman"/>
          <w:b w:val="false"/>
          <w:i w:val="false"/>
          <w:color w:val="000000"/>
          <w:sz w:val="28"/>
        </w:rPr>
        <w:t>
</w:t>
      </w:r>
      <w:r>
        <w:rPr>
          <w:rFonts w:ascii="Times New Roman"/>
          <w:b/>
          <w:i w:val="false"/>
          <w:color w:val="000000"/>
          <w:sz w:val="28"/>
        </w:rPr>
        <w:t xml:space="preserve">                  измерения линейных размеров (например, </w:t>
      </w:r>
      <w:r>
        <w:br/>
      </w:r>
      <w:r>
        <w:rPr>
          <w:rFonts w:ascii="Times New Roman"/>
          <w:b w:val="false"/>
          <w:i w:val="false"/>
          <w:color w:val="000000"/>
          <w:sz w:val="28"/>
        </w:rPr>
        <w:t>
</w:t>
      </w:r>
      <w:r>
        <w:rPr>
          <w:rFonts w:ascii="Times New Roman"/>
          <w:b/>
          <w:i w:val="false"/>
          <w:color w:val="000000"/>
          <w:sz w:val="28"/>
        </w:rPr>
        <w:t xml:space="preserve">                  измерительные стержни и рулетки, </w:t>
      </w:r>
      <w:r>
        <w:br/>
      </w:r>
      <w:r>
        <w:rPr>
          <w:rFonts w:ascii="Times New Roman"/>
          <w:b w:val="false"/>
          <w:i w:val="false"/>
          <w:color w:val="000000"/>
          <w:sz w:val="28"/>
        </w:rPr>
        <w:t>
</w:t>
      </w:r>
      <w:r>
        <w:rPr>
          <w:rFonts w:ascii="Times New Roman"/>
          <w:b/>
          <w:i w:val="false"/>
          <w:color w:val="000000"/>
          <w:sz w:val="28"/>
        </w:rPr>
        <w:t xml:space="preserve">                  микрометры, кронциркули),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w:t>
      </w:r>
      <w:r>
        <w:br/>
      </w:r>
      <w:r>
        <w:rPr>
          <w:rFonts w:ascii="Times New Roman"/>
          <w:b w:val="false"/>
          <w:i w:val="false"/>
          <w:color w:val="000000"/>
          <w:sz w:val="28"/>
        </w:rPr>
        <w:t xml:space="preserve">
           9017.10  - столы и машины чертежные, автоматические </w:t>
      </w:r>
      <w:r>
        <w:br/>
      </w:r>
      <w:r>
        <w:rPr>
          <w:rFonts w:ascii="Times New Roman"/>
          <w:b w:val="false"/>
          <w:i w:val="false"/>
          <w:color w:val="000000"/>
          <w:sz w:val="28"/>
        </w:rPr>
        <w:t xml:space="preserve">
                      или неавтоматические </w:t>
      </w:r>
      <w:r>
        <w:br/>
      </w:r>
      <w:r>
        <w:rPr>
          <w:rFonts w:ascii="Times New Roman"/>
          <w:b w:val="false"/>
          <w:i w:val="false"/>
          <w:color w:val="000000"/>
          <w:sz w:val="28"/>
        </w:rPr>
        <w:t xml:space="preserve">
           9017.20  - инструменты для черчения, разметки или </w:t>
      </w:r>
      <w:r>
        <w:br/>
      </w:r>
      <w:r>
        <w:rPr>
          <w:rFonts w:ascii="Times New Roman"/>
          <w:b w:val="false"/>
          <w:i w:val="false"/>
          <w:color w:val="000000"/>
          <w:sz w:val="28"/>
        </w:rPr>
        <w:t xml:space="preserve">
                      математических расчетов, прочие </w:t>
      </w:r>
      <w:r>
        <w:br/>
      </w:r>
      <w:r>
        <w:rPr>
          <w:rFonts w:ascii="Times New Roman"/>
          <w:b w:val="false"/>
          <w:i w:val="false"/>
          <w:color w:val="000000"/>
          <w:sz w:val="28"/>
        </w:rPr>
        <w:t xml:space="preserve">
           9017.30  - микрометры, кронциркули, штангенциркули </w:t>
      </w:r>
      <w:r>
        <w:br/>
      </w:r>
      <w:r>
        <w:rPr>
          <w:rFonts w:ascii="Times New Roman"/>
          <w:b w:val="false"/>
          <w:i w:val="false"/>
          <w:color w:val="000000"/>
          <w:sz w:val="28"/>
        </w:rPr>
        <w:t xml:space="preserve">
                      и калибры </w:t>
      </w:r>
      <w:r>
        <w:br/>
      </w:r>
      <w:r>
        <w:rPr>
          <w:rFonts w:ascii="Times New Roman"/>
          <w:b w:val="false"/>
          <w:i w:val="false"/>
          <w:color w:val="000000"/>
          <w:sz w:val="28"/>
        </w:rPr>
        <w:t xml:space="preserve">
           9017.80  - инструменты прочие </w:t>
      </w:r>
      <w:r>
        <w:br/>
      </w:r>
      <w:r>
        <w:rPr>
          <w:rFonts w:ascii="Times New Roman"/>
          <w:b w:val="false"/>
          <w:i w:val="false"/>
          <w:color w:val="000000"/>
          <w:sz w:val="28"/>
        </w:rPr>
        <w:t xml:space="preserve">
           9017.90  - части и принадлежности </w:t>
      </w:r>
      <w:r>
        <w:br/>
      </w:r>
      <w:r>
        <w:rPr>
          <w:rFonts w:ascii="Times New Roman"/>
          <w:b w:val="false"/>
          <w:i w:val="false"/>
          <w:color w:val="000000"/>
          <w:sz w:val="28"/>
        </w:rPr>
        <w:t>
</w:t>
      </w:r>
      <w:r>
        <w:rPr>
          <w:rFonts w:ascii="Times New Roman"/>
          <w:b/>
          <w:i w:val="false"/>
          <w:color w:val="000000"/>
          <w:sz w:val="28"/>
        </w:rPr>
        <w:t xml:space="preserve">90.18             Приборы и устройства, применяемые </w:t>
      </w:r>
      <w:r>
        <w:br/>
      </w:r>
      <w:r>
        <w:rPr>
          <w:rFonts w:ascii="Times New Roman"/>
          <w:b w:val="false"/>
          <w:i w:val="false"/>
          <w:color w:val="000000"/>
          <w:sz w:val="28"/>
        </w:rPr>
        <w:t>
</w:t>
      </w:r>
      <w:r>
        <w:rPr>
          <w:rFonts w:ascii="Times New Roman"/>
          <w:b/>
          <w:i w:val="false"/>
          <w:color w:val="000000"/>
          <w:sz w:val="28"/>
        </w:rPr>
        <w:t xml:space="preserve">                  в медицине, хирургии, стоматологии или </w:t>
      </w:r>
      <w:r>
        <w:br/>
      </w:r>
      <w:r>
        <w:rPr>
          <w:rFonts w:ascii="Times New Roman"/>
          <w:b w:val="false"/>
          <w:i w:val="false"/>
          <w:color w:val="000000"/>
          <w:sz w:val="28"/>
        </w:rPr>
        <w:t>
</w:t>
      </w:r>
      <w:r>
        <w:rPr>
          <w:rFonts w:ascii="Times New Roman"/>
          <w:b/>
          <w:i w:val="false"/>
          <w:color w:val="000000"/>
          <w:sz w:val="28"/>
        </w:rPr>
        <w:t xml:space="preserve">                  ветеринарии, включая сцинтиграфическую </w:t>
      </w:r>
      <w:r>
        <w:br/>
      </w:r>
      <w:r>
        <w:rPr>
          <w:rFonts w:ascii="Times New Roman"/>
          <w:b w:val="false"/>
          <w:i w:val="false"/>
          <w:color w:val="000000"/>
          <w:sz w:val="28"/>
        </w:rPr>
        <w:t>
</w:t>
      </w:r>
      <w:r>
        <w:rPr>
          <w:rFonts w:ascii="Times New Roman"/>
          <w:b/>
          <w:i w:val="false"/>
          <w:color w:val="000000"/>
          <w:sz w:val="28"/>
        </w:rPr>
        <w:t xml:space="preserve">                  аппаратуру, аппаратура электромедицинская </w:t>
      </w:r>
      <w:r>
        <w:br/>
      </w:r>
      <w:r>
        <w:rPr>
          <w:rFonts w:ascii="Times New Roman"/>
          <w:b w:val="false"/>
          <w:i w:val="false"/>
          <w:color w:val="000000"/>
          <w:sz w:val="28"/>
        </w:rPr>
        <w:t>
</w:t>
      </w:r>
      <w:r>
        <w:rPr>
          <w:rFonts w:ascii="Times New Roman"/>
          <w:b/>
          <w:i w:val="false"/>
          <w:color w:val="000000"/>
          <w:sz w:val="28"/>
        </w:rPr>
        <w:t xml:space="preserve">                  прочая и приборы для исследования зрения: </w:t>
      </w:r>
      <w:r>
        <w:br/>
      </w:r>
      <w:r>
        <w:rPr>
          <w:rFonts w:ascii="Times New Roman"/>
          <w:b w:val="false"/>
          <w:i w:val="false"/>
          <w:color w:val="000000"/>
          <w:sz w:val="28"/>
        </w:rPr>
        <w:t xml:space="preserve">
                    - аппаратура электродиагностическая </w:t>
      </w:r>
      <w:r>
        <w:br/>
      </w:r>
      <w:r>
        <w:rPr>
          <w:rFonts w:ascii="Times New Roman"/>
          <w:b w:val="false"/>
          <w:i w:val="false"/>
          <w:color w:val="000000"/>
          <w:sz w:val="28"/>
        </w:rPr>
        <w:t xml:space="preserve">
                      (включая аппаратуру для функциональных </w:t>
      </w:r>
      <w:r>
        <w:br/>
      </w:r>
      <w:r>
        <w:rPr>
          <w:rFonts w:ascii="Times New Roman"/>
          <w:b w:val="false"/>
          <w:i w:val="false"/>
          <w:color w:val="000000"/>
          <w:sz w:val="28"/>
        </w:rPr>
        <w:t xml:space="preserve">
                      диагностических исследований или для </w:t>
      </w:r>
      <w:r>
        <w:br/>
      </w:r>
      <w:r>
        <w:rPr>
          <w:rFonts w:ascii="Times New Roman"/>
          <w:b w:val="false"/>
          <w:i w:val="false"/>
          <w:color w:val="000000"/>
          <w:sz w:val="28"/>
        </w:rPr>
        <w:t xml:space="preserve">
                      контроля физиологических параметров): </w:t>
      </w:r>
      <w:r>
        <w:br/>
      </w:r>
      <w:r>
        <w:rPr>
          <w:rFonts w:ascii="Times New Roman"/>
          <w:b w:val="false"/>
          <w:i w:val="false"/>
          <w:color w:val="000000"/>
          <w:sz w:val="28"/>
        </w:rPr>
        <w:t xml:space="preserve">
           9018.11  -- электрокардиографы </w:t>
      </w:r>
      <w:r>
        <w:br/>
      </w:r>
      <w:r>
        <w:rPr>
          <w:rFonts w:ascii="Times New Roman"/>
          <w:b w:val="false"/>
          <w:i w:val="false"/>
          <w:color w:val="000000"/>
          <w:sz w:val="28"/>
        </w:rPr>
        <w:t xml:space="preserve">
           9018.12  -- аппаратура ультразвукового сканирования </w:t>
      </w:r>
      <w:r>
        <w:br/>
      </w:r>
      <w:r>
        <w:rPr>
          <w:rFonts w:ascii="Times New Roman"/>
          <w:b w:val="false"/>
          <w:i w:val="false"/>
          <w:color w:val="000000"/>
          <w:sz w:val="28"/>
        </w:rPr>
        <w:t xml:space="preserve">
           9018.13  -- магнитно-резонансные томографы </w:t>
      </w:r>
      <w:r>
        <w:br/>
      </w:r>
      <w:r>
        <w:rPr>
          <w:rFonts w:ascii="Times New Roman"/>
          <w:b w:val="false"/>
          <w:i w:val="false"/>
          <w:color w:val="000000"/>
          <w:sz w:val="28"/>
        </w:rPr>
        <w:t xml:space="preserve">
           9018.14  -- сцинтиграфическая аппаратура </w:t>
      </w:r>
      <w:r>
        <w:br/>
      </w:r>
      <w:r>
        <w:rPr>
          <w:rFonts w:ascii="Times New Roman"/>
          <w:b w:val="false"/>
          <w:i w:val="false"/>
          <w:color w:val="000000"/>
          <w:sz w:val="28"/>
        </w:rPr>
        <w:t xml:space="preserve">
           9018.19  -- прочая </w:t>
      </w:r>
      <w:r>
        <w:br/>
      </w:r>
      <w:r>
        <w:rPr>
          <w:rFonts w:ascii="Times New Roman"/>
          <w:b w:val="false"/>
          <w:i w:val="false"/>
          <w:color w:val="000000"/>
          <w:sz w:val="28"/>
        </w:rPr>
        <w:t xml:space="preserve">
------------------------------------------------------------------- </w:t>
      </w:r>
    </w:p>
    <w:bookmarkStart w:name="z625" w:id="62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90.18 </w:t>
      </w:r>
      <w:r>
        <w:rPr>
          <w:rFonts w:ascii="Times New Roman"/>
          <w:b w:val="false"/>
          <w:i w:val="false"/>
          <w:color w:val="000000"/>
          <w:vertAlign w:val="subscript"/>
        </w:rPr>
        <w:t xml:space="preserve">2 </w:t>
      </w:r>
      <w:r>
        <w:rPr>
          <w:rFonts w:ascii="Times New Roman"/>
          <w:b/>
          <w:i w:val="false"/>
          <w:color w:val="000000"/>
          <w:sz w:val="28"/>
        </w:rPr>
        <w:t xml:space="preserve">/21      </w:t>
      </w:r>
    </w:p>
    <w:bookmarkEnd w:id="6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9018.20  - аппаратура, основанная на использовании </w:t>
      </w:r>
      <w:r>
        <w:br/>
      </w:r>
      <w:r>
        <w:rPr>
          <w:rFonts w:ascii="Times New Roman"/>
          <w:b w:val="false"/>
          <w:i w:val="false"/>
          <w:color w:val="000000"/>
          <w:sz w:val="28"/>
        </w:rPr>
        <w:t xml:space="preserve">
                      ультрафиолетового или инфракрасного </w:t>
      </w:r>
      <w:r>
        <w:br/>
      </w:r>
      <w:r>
        <w:rPr>
          <w:rFonts w:ascii="Times New Roman"/>
          <w:b w:val="false"/>
          <w:i w:val="false"/>
          <w:color w:val="000000"/>
          <w:sz w:val="28"/>
        </w:rPr>
        <w:t xml:space="preserve">
                      излучения </w:t>
      </w:r>
      <w:r>
        <w:br/>
      </w:r>
      <w:r>
        <w:rPr>
          <w:rFonts w:ascii="Times New Roman"/>
          <w:b w:val="false"/>
          <w:i w:val="false"/>
          <w:color w:val="000000"/>
          <w:sz w:val="28"/>
        </w:rPr>
        <w:t xml:space="preserve">
                    - шприцы, иглы, катетеры, канюли и </w:t>
      </w:r>
      <w:r>
        <w:br/>
      </w:r>
      <w:r>
        <w:rPr>
          <w:rFonts w:ascii="Times New Roman"/>
          <w:b w:val="false"/>
          <w:i w:val="false"/>
          <w:color w:val="000000"/>
          <w:sz w:val="28"/>
        </w:rPr>
        <w:t xml:space="preserve">
                      аналогичные инструменты: </w:t>
      </w:r>
      <w:r>
        <w:br/>
      </w:r>
      <w:r>
        <w:rPr>
          <w:rFonts w:ascii="Times New Roman"/>
          <w:b w:val="false"/>
          <w:i w:val="false"/>
          <w:color w:val="000000"/>
          <w:sz w:val="28"/>
        </w:rPr>
        <w:t xml:space="preserve">
           9018.31  -- шприцы, с иглами или без игл </w:t>
      </w:r>
      <w:r>
        <w:br/>
      </w:r>
      <w:r>
        <w:rPr>
          <w:rFonts w:ascii="Times New Roman"/>
          <w:b w:val="false"/>
          <w:i w:val="false"/>
          <w:color w:val="000000"/>
          <w:sz w:val="28"/>
        </w:rPr>
        <w:t xml:space="preserve">
           9018.32  -- иглы трубчатые металлические и иглы </w:t>
      </w:r>
      <w:r>
        <w:br/>
      </w:r>
      <w:r>
        <w:rPr>
          <w:rFonts w:ascii="Times New Roman"/>
          <w:b w:val="false"/>
          <w:i w:val="false"/>
          <w:color w:val="000000"/>
          <w:sz w:val="28"/>
        </w:rPr>
        <w:t xml:space="preserve">
                       для наложения швов </w:t>
      </w:r>
      <w:r>
        <w:br/>
      </w:r>
      <w:r>
        <w:rPr>
          <w:rFonts w:ascii="Times New Roman"/>
          <w:b w:val="false"/>
          <w:i w:val="false"/>
          <w:color w:val="000000"/>
          <w:sz w:val="28"/>
        </w:rPr>
        <w:t xml:space="preserve">
           9018.39  -- прочие </w:t>
      </w:r>
      <w:r>
        <w:br/>
      </w:r>
      <w:r>
        <w:rPr>
          <w:rFonts w:ascii="Times New Roman"/>
          <w:b w:val="false"/>
          <w:i w:val="false"/>
          <w:color w:val="000000"/>
          <w:sz w:val="28"/>
        </w:rPr>
        <w:t xml:space="preserve">
                    - приборы и устройства стоматологические,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9018.41  -- бормашины, совмещенные или не </w:t>
      </w:r>
      <w:r>
        <w:br/>
      </w:r>
      <w:r>
        <w:rPr>
          <w:rFonts w:ascii="Times New Roman"/>
          <w:b w:val="false"/>
          <w:i w:val="false"/>
          <w:color w:val="000000"/>
          <w:sz w:val="28"/>
        </w:rPr>
        <w:t xml:space="preserve">
                       совмещенные на едином основании </w:t>
      </w:r>
      <w:r>
        <w:br/>
      </w:r>
      <w:r>
        <w:rPr>
          <w:rFonts w:ascii="Times New Roman"/>
          <w:b w:val="false"/>
          <w:i w:val="false"/>
          <w:color w:val="000000"/>
          <w:sz w:val="28"/>
        </w:rPr>
        <w:t xml:space="preserve">
                       с прочим стоматологическим оборудованием </w:t>
      </w:r>
      <w:r>
        <w:br/>
      </w:r>
      <w:r>
        <w:rPr>
          <w:rFonts w:ascii="Times New Roman"/>
          <w:b w:val="false"/>
          <w:i w:val="false"/>
          <w:color w:val="000000"/>
          <w:sz w:val="28"/>
        </w:rPr>
        <w:t xml:space="preserve">
           9018.49  -- прочие </w:t>
      </w:r>
      <w:r>
        <w:br/>
      </w:r>
      <w:r>
        <w:rPr>
          <w:rFonts w:ascii="Times New Roman"/>
          <w:b w:val="false"/>
          <w:i w:val="false"/>
          <w:color w:val="000000"/>
          <w:sz w:val="28"/>
        </w:rPr>
        <w:t xml:space="preserve">
           9018.50  - инструменты и устройства </w:t>
      </w:r>
      <w:r>
        <w:br/>
      </w:r>
      <w:r>
        <w:rPr>
          <w:rFonts w:ascii="Times New Roman"/>
          <w:b w:val="false"/>
          <w:i w:val="false"/>
          <w:color w:val="000000"/>
          <w:sz w:val="28"/>
        </w:rPr>
        <w:t xml:space="preserve">
                      офтальмологические, прочие </w:t>
      </w:r>
      <w:r>
        <w:br/>
      </w:r>
      <w:r>
        <w:rPr>
          <w:rFonts w:ascii="Times New Roman"/>
          <w:b w:val="false"/>
          <w:i w:val="false"/>
          <w:color w:val="000000"/>
          <w:sz w:val="28"/>
        </w:rPr>
        <w:t xml:space="preserve">
           9018.90  - инструменты и оборудование, прочие </w:t>
      </w:r>
      <w:r>
        <w:br/>
      </w:r>
      <w:r>
        <w:rPr>
          <w:rFonts w:ascii="Times New Roman"/>
          <w:b w:val="false"/>
          <w:i w:val="false"/>
          <w:color w:val="000000"/>
          <w:sz w:val="28"/>
        </w:rPr>
        <w:t>
</w:t>
      </w:r>
      <w:r>
        <w:rPr>
          <w:rFonts w:ascii="Times New Roman"/>
          <w:b/>
          <w:i w:val="false"/>
          <w:color w:val="000000"/>
          <w:sz w:val="28"/>
        </w:rPr>
        <w:t xml:space="preserve">90.19             Устройства для механотерапии; аппараты </w:t>
      </w:r>
      <w:r>
        <w:br/>
      </w:r>
      <w:r>
        <w:rPr>
          <w:rFonts w:ascii="Times New Roman"/>
          <w:b w:val="false"/>
          <w:i w:val="false"/>
          <w:color w:val="000000"/>
          <w:sz w:val="28"/>
        </w:rPr>
        <w:t>
</w:t>
      </w:r>
      <w:r>
        <w:rPr>
          <w:rFonts w:ascii="Times New Roman"/>
          <w:b/>
          <w:i w:val="false"/>
          <w:color w:val="000000"/>
          <w:sz w:val="28"/>
        </w:rPr>
        <w:t xml:space="preserve">                  массажные; аппаратура для психологических </w:t>
      </w:r>
      <w:r>
        <w:br/>
      </w:r>
      <w:r>
        <w:rPr>
          <w:rFonts w:ascii="Times New Roman"/>
          <w:b w:val="false"/>
          <w:i w:val="false"/>
          <w:color w:val="000000"/>
          <w:sz w:val="28"/>
        </w:rPr>
        <w:t>
</w:t>
      </w:r>
      <w:r>
        <w:rPr>
          <w:rFonts w:ascii="Times New Roman"/>
          <w:b/>
          <w:i w:val="false"/>
          <w:color w:val="000000"/>
          <w:sz w:val="28"/>
        </w:rPr>
        <w:t xml:space="preserve">                  тестов для определения способностей; </w:t>
      </w:r>
      <w:r>
        <w:br/>
      </w:r>
      <w:r>
        <w:rPr>
          <w:rFonts w:ascii="Times New Roman"/>
          <w:b w:val="false"/>
          <w:i w:val="false"/>
          <w:color w:val="000000"/>
          <w:sz w:val="28"/>
        </w:rPr>
        <w:t>
</w:t>
      </w:r>
      <w:r>
        <w:rPr>
          <w:rFonts w:ascii="Times New Roman"/>
          <w:b/>
          <w:i w:val="false"/>
          <w:color w:val="000000"/>
          <w:sz w:val="28"/>
        </w:rPr>
        <w:t xml:space="preserve">                  аппаратура для озоновой, кислородной </w:t>
      </w:r>
      <w:r>
        <w:br/>
      </w:r>
      <w:r>
        <w:rPr>
          <w:rFonts w:ascii="Times New Roman"/>
          <w:b w:val="false"/>
          <w:i w:val="false"/>
          <w:color w:val="000000"/>
          <w:sz w:val="28"/>
        </w:rPr>
        <w:t>
</w:t>
      </w:r>
      <w:r>
        <w:rPr>
          <w:rFonts w:ascii="Times New Roman"/>
          <w:b/>
          <w:i w:val="false"/>
          <w:color w:val="000000"/>
          <w:sz w:val="28"/>
        </w:rPr>
        <w:t xml:space="preserve">                  и аэрозольной терапии, искусственного </w:t>
      </w:r>
      <w:r>
        <w:br/>
      </w:r>
      <w:r>
        <w:rPr>
          <w:rFonts w:ascii="Times New Roman"/>
          <w:b w:val="false"/>
          <w:i w:val="false"/>
          <w:color w:val="000000"/>
          <w:sz w:val="28"/>
        </w:rPr>
        <w:t>
</w:t>
      </w:r>
      <w:r>
        <w:rPr>
          <w:rFonts w:ascii="Times New Roman"/>
          <w:b/>
          <w:i w:val="false"/>
          <w:color w:val="000000"/>
          <w:sz w:val="28"/>
        </w:rPr>
        <w:t xml:space="preserve">                  дыхания или прочая терапевтическая </w:t>
      </w:r>
      <w:r>
        <w:br/>
      </w:r>
      <w:r>
        <w:rPr>
          <w:rFonts w:ascii="Times New Roman"/>
          <w:b w:val="false"/>
          <w:i w:val="false"/>
          <w:color w:val="000000"/>
          <w:sz w:val="28"/>
        </w:rPr>
        <w:t>
</w:t>
      </w:r>
      <w:r>
        <w:rPr>
          <w:rFonts w:ascii="Times New Roman"/>
          <w:b/>
          <w:i w:val="false"/>
          <w:color w:val="000000"/>
          <w:sz w:val="28"/>
        </w:rPr>
        <w:t xml:space="preserve">                  дыхательная аппаратура: </w:t>
      </w:r>
      <w:r>
        <w:br/>
      </w:r>
      <w:r>
        <w:rPr>
          <w:rFonts w:ascii="Times New Roman"/>
          <w:b w:val="false"/>
          <w:i w:val="false"/>
          <w:color w:val="000000"/>
          <w:sz w:val="28"/>
        </w:rPr>
        <w:t xml:space="preserve">
           9019.10  - устройства для механотерапии; аппараты </w:t>
      </w:r>
      <w:r>
        <w:br/>
      </w:r>
      <w:r>
        <w:rPr>
          <w:rFonts w:ascii="Times New Roman"/>
          <w:b w:val="false"/>
          <w:i w:val="false"/>
          <w:color w:val="000000"/>
          <w:sz w:val="28"/>
        </w:rPr>
        <w:t xml:space="preserve">
                      массажные; аппаратура для психологических </w:t>
      </w:r>
      <w:r>
        <w:br/>
      </w:r>
      <w:r>
        <w:rPr>
          <w:rFonts w:ascii="Times New Roman"/>
          <w:b w:val="false"/>
          <w:i w:val="false"/>
          <w:color w:val="000000"/>
          <w:sz w:val="28"/>
        </w:rPr>
        <w:t xml:space="preserve">
                      тестов для определения способностей </w:t>
      </w:r>
      <w:r>
        <w:br/>
      </w:r>
      <w:r>
        <w:rPr>
          <w:rFonts w:ascii="Times New Roman"/>
          <w:b w:val="false"/>
          <w:i w:val="false"/>
          <w:color w:val="000000"/>
          <w:sz w:val="28"/>
        </w:rPr>
        <w:t xml:space="preserve">
           9019.20  - аппаратура для озоновой, кислородной, </w:t>
      </w:r>
      <w:r>
        <w:br/>
      </w:r>
      <w:r>
        <w:rPr>
          <w:rFonts w:ascii="Times New Roman"/>
          <w:b w:val="false"/>
          <w:i w:val="false"/>
          <w:color w:val="000000"/>
          <w:sz w:val="28"/>
        </w:rPr>
        <w:t xml:space="preserve">
                      аэрозольной терапии, искусственного </w:t>
      </w:r>
      <w:r>
        <w:br/>
      </w:r>
      <w:r>
        <w:rPr>
          <w:rFonts w:ascii="Times New Roman"/>
          <w:b w:val="false"/>
          <w:i w:val="false"/>
          <w:color w:val="000000"/>
          <w:sz w:val="28"/>
        </w:rPr>
        <w:t xml:space="preserve">
                      дыхания или прочая терапевтическая </w:t>
      </w:r>
      <w:r>
        <w:br/>
      </w:r>
      <w:r>
        <w:rPr>
          <w:rFonts w:ascii="Times New Roman"/>
          <w:b w:val="false"/>
          <w:i w:val="false"/>
          <w:color w:val="000000"/>
          <w:sz w:val="28"/>
        </w:rPr>
        <w:t xml:space="preserve">
                      дыхательная аппаратура </w:t>
      </w:r>
      <w:r>
        <w:br/>
      </w:r>
      <w:r>
        <w:rPr>
          <w:rFonts w:ascii="Times New Roman"/>
          <w:b w:val="false"/>
          <w:i w:val="false"/>
          <w:color w:val="000000"/>
          <w:sz w:val="28"/>
        </w:rPr>
        <w:t>
</w:t>
      </w:r>
      <w:r>
        <w:rPr>
          <w:rFonts w:ascii="Times New Roman"/>
          <w:b/>
          <w:i w:val="false"/>
          <w:color w:val="000000"/>
          <w:sz w:val="28"/>
        </w:rPr>
        <w:t xml:space="preserve">90.20 </w:t>
      </w:r>
      <w:r>
        <w:rPr>
          <w:rFonts w:ascii="Times New Roman"/>
          <w:b w:val="false"/>
          <w:i w:val="false"/>
          <w:color w:val="000000"/>
          <w:sz w:val="28"/>
        </w:rPr>
        <w:t xml:space="preserve">     9020.00  </w:t>
      </w:r>
      <w:r>
        <w:rPr>
          <w:rFonts w:ascii="Times New Roman"/>
          <w:b/>
          <w:i w:val="false"/>
          <w:color w:val="000000"/>
          <w:sz w:val="28"/>
        </w:rPr>
        <w:t xml:space="preserve">Оборудование дыхательное прочее и </w:t>
      </w:r>
      <w:r>
        <w:br/>
      </w:r>
      <w:r>
        <w:rPr>
          <w:rFonts w:ascii="Times New Roman"/>
          <w:b w:val="false"/>
          <w:i w:val="false"/>
          <w:color w:val="000000"/>
          <w:sz w:val="28"/>
        </w:rPr>
        <w:t>
</w:t>
      </w:r>
      <w:r>
        <w:rPr>
          <w:rFonts w:ascii="Times New Roman"/>
          <w:b/>
          <w:i w:val="false"/>
          <w:color w:val="000000"/>
          <w:sz w:val="28"/>
        </w:rPr>
        <w:t xml:space="preserve">                  газовые маски, кроме защитных масок </w:t>
      </w:r>
      <w:r>
        <w:br/>
      </w:r>
      <w:r>
        <w:rPr>
          <w:rFonts w:ascii="Times New Roman"/>
          <w:b w:val="false"/>
          <w:i w:val="false"/>
          <w:color w:val="000000"/>
          <w:sz w:val="28"/>
        </w:rPr>
        <w:t>
</w:t>
      </w:r>
      <w:r>
        <w:rPr>
          <w:rFonts w:ascii="Times New Roman"/>
          <w:b/>
          <w:i w:val="false"/>
          <w:color w:val="000000"/>
          <w:sz w:val="28"/>
        </w:rPr>
        <w:t xml:space="preserve">                  без механических деталей и сменных </w:t>
      </w:r>
      <w:r>
        <w:br/>
      </w:r>
      <w:r>
        <w:rPr>
          <w:rFonts w:ascii="Times New Roman"/>
          <w:b w:val="false"/>
          <w:i w:val="false"/>
          <w:color w:val="000000"/>
          <w:sz w:val="28"/>
        </w:rPr>
        <w:t>
</w:t>
      </w:r>
      <w:r>
        <w:rPr>
          <w:rFonts w:ascii="Times New Roman"/>
          <w:b/>
          <w:i w:val="false"/>
          <w:color w:val="000000"/>
          <w:sz w:val="28"/>
        </w:rPr>
        <w:t xml:space="preserve">                  фильтров. </w:t>
      </w:r>
      <w:r>
        <w:br/>
      </w:r>
      <w:r>
        <w:rPr>
          <w:rFonts w:ascii="Times New Roman"/>
          <w:b w:val="false"/>
          <w:i w:val="false"/>
          <w:color w:val="000000"/>
          <w:sz w:val="28"/>
        </w:rPr>
        <w:t>
</w:t>
      </w:r>
      <w:r>
        <w:rPr>
          <w:rFonts w:ascii="Times New Roman"/>
          <w:b/>
          <w:i w:val="false"/>
          <w:color w:val="000000"/>
          <w:sz w:val="28"/>
        </w:rPr>
        <w:t xml:space="preserve">90.21             Приспособления ортопедические, включая </w:t>
      </w:r>
      <w:r>
        <w:br/>
      </w:r>
      <w:r>
        <w:rPr>
          <w:rFonts w:ascii="Times New Roman"/>
          <w:b w:val="false"/>
          <w:i w:val="false"/>
          <w:color w:val="000000"/>
          <w:sz w:val="28"/>
        </w:rPr>
        <w:t>
</w:t>
      </w:r>
      <w:r>
        <w:rPr>
          <w:rFonts w:ascii="Times New Roman"/>
          <w:b/>
          <w:i w:val="false"/>
          <w:color w:val="000000"/>
          <w:sz w:val="28"/>
        </w:rPr>
        <w:t xml:space="preserve">                  костыли, хирургические ремни и бандажи; </w:t>
      </w:r>
      <w:r>
        <w:br/>
      </w:r>
      <w:r>
        <w:rPr>
          <w:rFonts w:ascii="Times New Roman"/>
          <w:b w:val="false"/>
          <w:i w:val="false"/>
          <w:color w:val="000000"/>
          <w:sz w:val="28"/>
        </w:rPr>
        <w:t>
</w:t>
      </w:r>
      <w:r>
        <w:rPr>
          <w:rFonts w:ascii="Times New Roman"/>
          <w:b/>
          <w:i w:val="false"/>
          <w:color w:val="000000"/>
          <w:sz w:val="28"/>
        </w:rPr>
        <w:t xml:space="preserve">                  шины и прочие приспособления для лечения </w:t>
      </w:r>
      <w:r>
        <w:br/>
      </w:r>
      <w:r>
        <w:rPr>
          <w:rFonts w:ascii="Times New Roman"/>
          <w:b w:val="false"/>
          <w:i w:val="false"/>
          <w:color w:val="000000"/>
          <w:sz w:val="28"/>
        </w:rPr>
        <w:t>
</w:t>
      </w:r>
      <w:r>
        <w:rPr>
          <w:rFonts w:ascii="Times New Roman"/>
          <w:b/>
          <w:i w:val="false"/>
          <w:color w:val="000000"/>
          <w:sz w:val="28"/>
        </w:rPr>
        <w:t xml:space="preserve">                  переломов; части тела искусственные; </w:t>
      </w:r>
      <w:r>
        <w:br/>
      </w:r>
      <w:r>
        <w:rPr>
          <w:rFonts w:ascii="Times New Roman"/>
          <w:b w:val="false"/>
          <w:i w:val="false"/>
          <w:color w:val="000000"/>
          <w:sz w:val="28"/>
        </w:rPr>
        <w:t>
</w:t>
      </w:r>
      <w:r>
        <w:rPr>
          <w:rFonts w:ascii="Times New Roman"/>
          <w:b/>
          <w:i w:val="false"/>
          <w:color w:val="000000"/>
          <w:sz w:val="28"/>
        </w:rPr>
        <w:t xml:space="preserve">                  аппараты слуховые и прочие приспособления, </w:t>
      </w:r>
      <w:r>
        <w:br/>
      </w:r>
      <w:r>
        <w:rPr>
          <w:rFonts w:ascii="Times New Roman"/>
          <w:b w:val="false"/>
          <w:i w:val="false"/>
          <w:color w:val="000000"/>
          <w:sz w:val="28"/>
        </w:rPr>
        <w:t>
</w:t>
      </w:r>
      <w:r>
        <w:rPr>
          <w:rFonts w:ascii="Times New Roman"/>
          <w:b/>
          <w:i w:val="false"/>
          <w:color w:val="000000"/>
          <w:sz w:val="28"/>
        </w:rPr>
        <w:t xml:space="preserve">                  которые носятся на себе, с собой или </w:t>
      </w:r>
      <w:r>
        <w:br/>
      </w:r>
      <w:r>
        <w:rPr>
          <w:rFonts w:ascii="Times New Roman"/>
          <w:b w:val="false"/>
          <w:i w:val="false"/>
          <w:color w:val="000000"/>
          <w:sz w:val="28"/>
        </w:rPr>
        <w:t>
</w:t>
      </w:r>
      <w:r>
        <w:rPr>
          <w:rFonts w:ascii="Times New Roman"/>
          <w:b/>
          <w:i w:val="false"/>
          <w:color w:val="000000"/>
          <w:sz w:val="28"/>
        </w:rPr>
        <w:t xml:space="preserve">                  имплантируются в тело для компенсации </w:t>
      </w:r>
      <w:r>
        <w:br/>
      </w:r>
      <w:r>
        <w:rPr>
          <w:rFonts w:ascii="Times New Roman"/>
          <w:b w:val="false"/>
          <w:i w:val="false"/>
          <w:color w:val="000000"/>
          <w:sz w:val="28"/>
        </w:rPr>
        <w:t>
</w:t>
      </w:r>
      <w:r>
        <w:rPr>
          <w:rFonts w:ascii="Times New Roman"/>
          <w:b/>
          <w:i w:val="false"/>
          <w:color w:val="000000"/>
          <w:sz w:val="28"/>
        </w:rPr>
        <w:t xml:space="preserve">                  дефекта органа или его неработоспособности: </w:t>
      </w:r>
      <w:r>
        <w:br/>
      </w:r>
      <w:r>
        <w:rPr>
          <w:rFonts w:ascii="Times New Roman"/>
          <w:b w:val="false"/>
          <w:i w:val="false"/>
          <w:color w:val="000000"/>
          <w:sz w:val="28"/>
        </w:rPr>
        <w:t xml:space="preserve">
           9021.10  - приспособления ортопедические или </w:t>
      </w:r>
      <w:r>
        <w:br/>
      </w:r>
      <w:r>
        <w:rPr>
          <w:rFonts w:ascii="Times New Roman"/>
          <w:b w:val="false"/>
          <w:i w:val="false"/>
          <w:color w:val="000000"/>
          <w:sz w:val="28"/>
        </w:rPr>
        <w:t xml:space="preserve">
                      для лечения переломов </w:t>
      </w:r>
      <w:r>
        <w:br/>
      </w:r>
      <w:r>
        <w:rPr>
          <w:rFonts w:ascii="Times New Roman"/>
          <w:b w:val="false"/>
          <w:i w:val="false"/>
          <w:color w:val="000000"/>
          <w:sz w:val="28"/>
        </w:rPr>
        <w:t xml:space="preserve">
                    - зубы искусственные и стоматологические </w:t>
      </w:r>
      <w:r>
        <w:br/>
      </w:r>
      <w:r>
        <w:rPr>
          <w:rFonts w:ascii="Times New Roman"/>
          <w:b w:val="false"/>
          <w:i w:val="false"/>
          <w:color w:val="000000"/>
          <w:sz w:val="28"/>
        </w:rPr>
        <w:t xml:space="preserve">
                      соединительные детали: </w:t>
      </w:r>
      <w:r>
        <w:br/>
      </w:r>
      <w:r>
        <w:rPr>
          <w:rFonts w:ascii="Times New Roman"/>
          <w:b w:val="false"/>
          <w:i w:val="false"/>
          <w:color w:val="000000"/>
          <w:sz w:val="28"/>
        </w:rPr>
        <w:t xml:space="preserve">
           9021.21  -- зубы искусственные </w:t>
      </w:r>
      <w:r>
        <w:br/>
      </w:r>
      <w:r>
        <w:rPr>
          <w:rFonts w:ascii="Times New Roman"/>
          <w:b w:val="false"/>
          <w:i w:val="false"/>
          <w:color w:val="000000"/>
          <w:sz w:val="28"/>
        </w:rPr>
        <w:t xml:space="preserve">
           9021.29  -- прочие </w:t>
      </w:r>
      <w:r>
        <w:br/>
      </w:r>
      <w:r>
        <w:rPr>
          <w:rFonts w:ascii="Times New Roman"/>
          <w:b w:val="false"/>
          <w:i w:val="false"/>
          <w:color w:val="000000"/>
          <w:sz w:val="28"/>
        </w:rPr>
        <w:t xml:space="preserve">
                    - части тела искусственные, прочие: </w:t>
      </w:r>
      <w:r>
        <w:br/>
      </w:r>
      <w:r>
        <w:rPr>
          <w:rFonts w:ascii="Times New Roman"/>
          <w:b w:val="false"/>
          <w:i w:val="false"/>
          <w:color w:val="000000"/>
          <w:sz w:val="28"/>
        </w:rPr>
        <w:t xml:space="preserve">
           9021.31  - суставы искусственные </w:t>
      </w:r>
      <w:r>
        <w:br/>
      </w:r>
      <w:r>
        <w:rPr>
          <w:rFonts w:ascii="Times New Roman"/>
          <w:b w:val="false"/>
          <w:i w:val="false"/>
          <w:color w:val="000000"/>
          <w:sz w:val="28"/>
        </w:rPr>
        <w:t xml:space="preserve">
           9021.39  -- прочие </w:t>
      </w:r>
      <w:r>
        <w:br/>
      </w:r>
      <w:r>
        <w:rPr>
          <w:rFonts w:ascii="Times New Roman"/>
          <w:b w:val="false"/>
          <w:i w:val="false"/>
          <w:color w:val="000000"/>
          <w:sz w:val="28"/>
        </w:rPr>
        <w:t xml:space="preserve">
           9021.40  - аппараты слуховые, кроме частей </w:t>
      </w:r>
      <w:r>
        <w:br/>
      </w:r>
      <w:r>
        <w:rPr>
          <w:rFonts w:ascii="Times New Roman"/>
          <w:b w:val="false"/>
          <w:i w:val="false"/>
          <w:color w:val="000000"/>
          <w:sz w:val="28"/>
        </w:rPr>
        <w:t xml:space="preserve">
                      и принадлежностей </w:t>
      </w:r>
      <w:r>
        <w:br/>
      </w:r>
      <w:r>
        <w:rPr>
          <w:rFonts w:ascii="Times New Roman"/>
          <w:b w:val="false"/>
          <w:i w:val="false"/>
          <w:color w:val="000000"/>
          <w:sz w:val="28"/>
        </w:rPr>
        <w:t xml:space="preserve">
           9021.50  - кардиостимуляторы, кроме частей и </w:t>
      </w:r>
      <w:r>
        <w:br/>
      </w:r>
      <w:r>
        <w:rPr>
          <w:rFonts w:ascii="Times New Roman"/>
          <w:b w:val="false"/>
          <w:i w:val="false"/>
          <w:color w:val="000000"/>
          <w:sz w:val="28"/>
        </w:rPr>
        <w:t xml:space="preserve">
                      принадлежностей </w:t>
      </w:r>
      <w:r>
        <w:br/>
      </w:r>
      <w:r>
        <w:rPr>
          <w:rFonts w:ascii="Times New Roman"/>
          <w:b w:val="false"/>
          <w:i w:val="false"/>
          <w:color w:val="000000"/>
          <w:sz w:val="28"/>
        </w:rPr>
        <w:t xml:space="preserve">
           9021.90  - прочие </w:t>
      </w:r>
      <w:r>
        <w:br/>
      </w:r>
      <w:r>
        <w:rPr>
          <w:rFonts w:ascii="Times New Roman"/>
          <w:b w:val="false"/>
          <w:i w:val="false"/>
          <w:color w:val="000000"/>
          <w:sz w:val="28"/>
        </w:rPr>
        <w:t xml:space="preserve">
------------------------------------------------------------------- </w:t>
      </w:r>
    </w:p>
    <w:bookmarkStart w:name="z626" w:id="62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90.22/26 </w:t>
      </w:r>
      <w:r>
        <w:rPr>
          <w:rFonts w:ascii="Times New Roman"/>
          <w:b w:val="false"/>
          <w:i w:val="false"/>
          <w:color w:val="000000"/>
          <w:vertAlign w:val="subscript"/>
        </w:rPr>
        <w:t xml:space="preserve">1 </w:t>
      </w:r>
    </w:p>
    <w:bookmarkEnd w:id="62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90.22             Аппаратура, основанная на использовании </w:t>
      </w:r>
      <w:r>
        <w:br/>
      </w:r>
      <w:r>
        <w:rPr>
          <w:rFonts w:ascii="Times New Roman"/>
          <w:b w:val="false"/>
          <w:i w:val="false"/>
          <w:color w:val="000000"/>
          <w:sz w:val="28"/>
        </w:rPr>
        <w:t>
</w:t>
      </w:r>
      <w:r>
        <w:rPr>
          <w:rFonts w:ascii="Times New Roman"/>
          <w:b/>
          <w:i w:val="false"/>
          <w:color w:val="000000"/>
          <w:sz w:val="28"/>
        </w:rPr>
        <w:t xml:space="preserve">                  рентгеновского, альфа-, бета- или </w:t>
      </w:r>
      <w:r>
        <w:br/>
      </w:r>
      <w:r>
        <w:rPr>
          <w:rFonts w:ascii="Times New Roman"/>
          <w:b w:val="false"/>
          <w:i w:val="false"/>
          <w:color w:val="000000"/>
          <w:sz w:val="28"/>
        </w:rPr>
        <w:t>
</w:t>
      </w:r>
      <w:r>
        <w:rPr>
          <w:rFonts w:ascii="Times New Roman"/>
          <w:b/>
          <w:i w:val="false"/>
          <w:color w:val="000000"/>
          <w:sz w:val="28"/>
        </w:rPr>
        <w:t xml:space="preserve">                  гамма-излучений, предназначенная или </w:t>
      </w:r>
      <w:r>
        <w:br/>
      </w:r>
      <w:r>
        <w:rPr>
          <w:rFonts w:ascii="Times New Roman"/>
          <w:b w:val="false"/>
          <w:i w:val="false"/>
          <w:color w:val="000000"/>
          <w:sz w:val="28"/>
        </w:rPr>
        <w:t>
</w:t>
      </w:r>
      <w:r>
        <w:rPr>
          <w:rFonts w:ascii="Times New Roman"/>
          <w:b/>
          <w:i w:val="false"/>
          <w:color w:val="000000"/>
          <w:sz w:val="28"/>
        </w:rPr>
        <w:t xml:space="preserve">                  не предназначенная для медицинского, </w:t>
      </w:r>
      <w:r>
        <w:br/>
      </w:r>
      <w:r>
        <w:rPr>
          <w:rFonts w:ascii="Times New Roman"/>
          <w:b w:val="false"/>
          <w:i w:val="false"/>
          <w:color w:val="000000"/>
          <w:sz w:val="28"/>
        </w:rPr>
        <w:t>
</w:t>
      </w:r>
      <w:r>
        <w:rPr>
          <w:rFonts w:ascii="Times New Roman"/>
          <w:b/>
          <w:i w:val="false"/>
          <w:color w:val="000000"/>
          <w:sz w:val="28"/>
        </w:rPr>
        <w:t xml:space="preserve">                  хирургического, стоматологического или </w:t>
      </w:r>
      <w:r>
        <w:br/>
      </w:r>
      <w:r>
        <w:rPr>
          <w:rFonts w:ascii="Times New Roman"/>
          <w:b w:val="false"/>
          <w:i w:val="false"/>
          <w:color w:val="000000"/>
          <w:sz w:val="28"/>
        </w:rPr>
        <w:t>
</w:t>
      </w:r>
      <w:r>
        <w:rPr>
          <w:rFonts w:ascii="Times New Roman"/>
          <w:b/>
          <w:i w:val="false"/>
          <w:color w:val="000000"/>
          <w:sz w:val="28"/>
        </w:rPr>
        <w:t xml:space="preserve">                  ветеринарного использования, включая </w:t>
      </w:r>
      <w:r>
        <w:br/>
      </w:r>
      <w:r>
        <w:rPr>
          <w:rFonts w:ascii="Times New Roman"/>
          <w:b w:val="false"/>
          <w:i w:val="false"/>
          <w:color w:val="000000"/>
          <w:sz w:val="28"/>
        </w:rPr>
        <w:t>
</w:t>
      </w:r>
      <w:r>
        <w:rPr>
          <w:rFonts w:ascii="Times New Roman"/>
          <w:b/>
          <w:i w:val="false"/>
          <w:color w:val="000000"/>
          <w:sz w:val="28"/>
        </w:rPr>
        <w:t xml:space="preserve">                  аппаратуру рентгенографическую или </w:t>
      </w:r>
      <w:r>
        <w:br/>
      </w:r>
      <w:r>
        <w:rPr>
          <w:rFonts w:ascii="Times New Roman"/>
          <w:b w:val="false"/>
          <w:i w:val="false"/>
          <w:color w:val="000000"/>
          <w:sz w:val="28"/>
        </w:rPr>
        <w:t>
</w:t>
      </w:r>
      <w:r>
        <w:rPr>
          <w:rFonts w:ascii="Times New Roman"/>
          <w:b/>
          <w:i w:val="false"/>
          <w:color w:val="000000"/>
          <w:sz w:val="28"/>
        </w:rPr>
        <w:t xml:space="preserve">                  радиотерапевтическую, рентгеновские </w:t>
      </w:r>
      <w:r>
        <w:br/>
      </w:r>
      <w:r>
        <w:rPr>
          <w:rFonts w:ascii="Times New Roman"/>
          <w:b w:val="false"/>
          <w:i w:val="false"/>
          <w:color w:val="000000"/>
          <w:sz w:val="28"/>
        </w:rPr>
        <w:t>
</w:t>
      </w:r>
      <w:r>
        <w:rPr>
          <w:rFonts w:ascii="Times New Roman"/>
          <w:b/>
          <w:i w:val="false"/>
          <w:color w:val="000000"/>
          <w:sz w:val="28"/>
        </w:rPr>
        <w:t xml:space="preserve">                  трубки и прочие генераторы рентгеновского </w:t>
      </w:r>
      <w:r>
        <w:br/>
      </w:r>
      <w:r>
        <w:rPr>
          <w:rFonts w:ascii="Times New Roman"/>
          <w:b w:val="false"/>
          <w:i w:val="false"/>
          <w:color w:val="000000"/>
          <w:sz w:val="28"/>
        </w:rPr>
        <w:t>
</w:t>
      </w:r>
      <w:r>
        <w:rPr>
          <w:rFonts w:ascii="Times New Roman"/>
          <w:b/>
          <w:i w:val="false"/>
          <w:color w:val="000000"/>
          <w:sz w:val="28"/>
        </w:rPr>
        <w:t xml:space="preserve">                  излучения, генераторы высокого напряжения, </w:t>
      </w:r>
      <w:r>
        <w:br/>
      </w:r>
      <w:r>
        <w:rPr>
          <w:rFonts w:ascii="Times New Roman"/>
          <w:b w:val="false"/>
          <w:i w:val="false"/>
          <w:color w:val="000000"/>
          <w:sz w:val="28"/>
        </w:rPr>
        <w:t>
</w:t>
      </w:r>
      <w:r>
        <w:rPr>
          <w:rFonts w:ascii="Times New Roman"/>
          <w:b/>
          <w:i w:val="false"/>
          <w:color w:val="000000"/>
          <w:sz w:val="28"/>
        </w:rPr>
        <w:t xml:space="preserve">                  щиты и пульты управления, экраны, столы, </w:t>
      </w:r>
      <w:r>
        <w:br/>
      </w:r>
      <w:r>
        <w:rPr>
          <w:rFonts w:ascii="Times New Roman"/>
          <w:b w:val="false"/>
          <w:i w:val="false"/>
          <w:color w:val="000000"/>
          <w:sz w:val="28"/>
        </w:rPr>
        <w:t>
</w:t>
      </w:r>
      <w:r>
        <w:rPr>
          <w:rFonts w:ascii="Times New Roman"/>
          <w:b/>
          <w:i w:val="false"/>
          <w:color w:val="000000"/>
          <w:sz w:val="28"/>
        </w:rPr>
        <w:t xml:space="preserve">                  кресла и аналогичные изделия для </w:t>
      </w:r>
      <w:r>
        <w:br/>
      </w:r>
      <w:r>
        <w:rPr>
          <w:rFonts w:ascii="Times New Roman"/>
          <w:b w:val="false"/>
          <w:i w:val="false"/>
          <w:color w:val="000000"/>
          <w:sz w:val="28"/>
        </w:rPr>
        <w:t>
</w:t>
      </w:r>
      <w:r>
        <w:rPr>
          <w:rFonts w:ascii="Times New Roman"/>
          <w:b/>
          <w:i w:val="false"/>
          <w:color w:val="000000"/>
          <w:sz w:val="28"/>
        </w:rPr>
        <w:t xml:space="preserve">                  обследования или лечения: </w:t>
      </w:r>
      <w:r>
        <w:br/>
      </w:r>
      <w:r>
        <w:rPr>
          <w:rFonts w:ascii="Times New Roman"/>
          <w:b w:val="false"/>
          <w:i w:val="false"/>
          <w:color w:val="000000"/>
          <w:sz w:val="28"/>
        </w:rPr>
        <w:t xml:space="preserve">
                    - аппаратура, основанная на действии </w:t>
      </w:r>
      <w:r>
        <w:br/>
      </w:r>
      <w:r>
        <w:rPr>
          <w:rFonts w:ascii="Times New Roman"/>
          <w:b w:val="false"/>
          <w:i w:val="false"/>
          <w:color w:val="000000"/>
          <w:sz w:val="28"/>
        </w:rPr>
        <w:t xml:space="preserve">
                      рентгеновского излучения, предназначенная </w:t>
      </w:r>
      <w:r>
        <w:br/>
      </w:r>
      <w:r>
        <w:rPr>
          <w:rFonts w:ascii="Times New Roman"/>
          <w:b w:val="false"/>
          <w:i w:val="false"/>
          <w:color w:val="000000"/>
          <w:sz w:val="28"/>
        </w:rPr>
        <w:t xml:space="preserve">
                      или не предназначенная для медицинского, </w:t>
      </w:r>
      <w:r>
        <w:br/>
      </w:r>
      <w:r>
        <w:rPr>
          <w:rFonts w:ascii="Times New Roman"/>
          <w:b w:val="false"/>
          <w:i w:val="false"/>
          <w:color w:val="000000"/>
          <w:sz w:val="28"/>
        </w:rPr>
        <w:t xml:space="preserve">
                      хирургического, стоматологического или </w:t>
      </w:r>
      <w:r>
        <w:br/>
      </w:r>
      <w:r>
        <w:rPr>
          <w:rFonts w:ascii="Times New Roman"/>
          <w:b w:val="false"/>
          <w:i w:val="false"/>
          <w:color w:val="000000"/>
          <w:sz w:val="28"/>
        </w:rPr>
        <w:t xml:space="preserve">
                      ветеринарного использования, включая </w:t>
      </w:r>
      <w:r>
        <w:br/>
      </w:r>
      <w:r>
        <w:rPr>
          <w:rFonts w:ascii="Times New Roman"/>
          <w:b w:val="false"/>
          <w:i w:val="false"/>
          <w:color w:val="000000"/>
          <w:sz w:val="28"/>
        </w:rPr>
        <w:t xml:space="preserve">
                      аппаратуру рентгенографическую или </w:t>
      </w:r>
      <w:r>
        <w:br/>
      </w:r>
      <w:r>
        <w:rPr>
          <w:rFonts w:ascii="Times New Roman"/>
          <w:b w:val="false"/>
          <w:i w:val="false"/>
          <w:color w:val="000000"/>
          <w:sz w:val="28"/>
        </w:rPr>
        <w:t xml:space="preserve">
                      радиотерапевтическую: </w:t>
      </w:r>
      <w:r>
        <w:br/>
      </w:r>
      <w:r>
        <w:rPr>
          <w:rFonts w:ascii="Times New Roman"/>
          <w:b w:val="false"/>
          <w:i w:val="false"/>
          <w:color w:val="000000"/>
          <w:sz w:val="28"/>
        </w:rPr>
        <w:t xml:space="preserve">
           9022.12  -- компьютерные томографы </w:t>
      </w:r>
      <w:r>
        <w:br/>
      </w:r>
      <w:r>
        <w:rPr>
          <w:rFonts w:ascii="Times New Roman"/>
          <w:b w:val="false"/>
          <w:i w:val="false"/>
          <w:color w:val="000000"/>
          <w:sz w:val="28"/>
        </w:rPr>
        <w:t xml:space="preserve">
           9022.13  -- для использования в стоматологии, </w:t>
      </w:r>
      <w:r>
        <w:br/>
      </w:r>
      <w:r>
        <w:rPr>
          <w:rFonts w:ascii="Times New Roman"/>
          <w:b w:val="false"/>
          <w:i w:val="false"/>
          <w:color w:val="000000"/>
          <w:sz w:val="28"/>
        </w:rPr>
        <w:t xml:space="preserve">
                       прочая </w:t>
      </w:r>
      <w:r>
        <w:br/>
      </w:r>
      <w:r>
        <w:rPr>
          <w:rFonts w:ascii="Times New Roman"/>
          <w:b w:val="false"/>
          <w:i w:val="false"/>
          <w:color w:val="000000"/>
          <w:sz w:val="28"/>
        </w:rPr>
        <w:t xml:space="preserve">
           9022.14  -- для медицинского, хирургического или </w:t>
      </w:r>
      <w:r>
        <w:br/>
      </w:r>
      <w:r>
        <w:rPr>
          <w:rFonts w:ascii="Times New Roman"/>
          <w:b w:val="false"/>
          <w:i w:val="false"/>
          <w:color w:val="000000"/>
          <w:sz w:val="28"/>
        </w:rPr>
        <w:t xml:space="preserve">
                       ветеринарного использования, прочая </w:t>
      </w:r>
      <w:r>
        <w:br/>
      </w:r>
      <w:r>
        <w:rPr>
          <w:rFonts w:ascii="Times New Roman"/>
          <w:b w:val="false"/>
          <w:i w:val="false"/>
          <w:color w:val="000000"/>
          <w:sz w:val="28"/>
        </w:rPr>
        <w:t xml:space="preserve">
           9022.19  -- прочая </w:t>
      </w:r>
      <w:r>
        <w:br/>
      </w:r>
      <w:r>
        <w:rPr>
          <w:rFonts w:ascii="Times New Roman"/>
          <w:b w:val="false"/>
          <w:i w:val="false"/>
          <w:color w:val="000000"/>
          <w:sz w:val="28"/>
        </w:rPr>
        <w:t xml:space="preserve">
                    - аппаратура, основанная на использовании </w:t>
      </w:r>
      <w:r>
        <w:br/>
      </w:r>
      <w:r>
        <w:rPr>
          <w:rFonts w:ascii="Times New Roman"/>
          <w:b w:val="false"/>
          <w:i w:val="false"/>
          <w:color w:val="000000"/>
          <w:sz w:val="28"/>
        </w:rPr>
        <w:t xml:space="preserve">
                      альфа-, бета-, или гамма-излучения, </w:t>
      </w:r>
      <w:r>
        <w:br/>
      </w:r>
      <w:r>
        <w:rPr>
          <w:rFonts w:ascii="Times New Roman"/>
          <w:b w:val="false"/>
          <w:i w:val="false"/>
          <w:color w:val="000000"/>
          <w:sz w:val="28"/>
        </w:rPr>
        <w:t xml:space="preserve">
                      предназначенная или не предназначенная </w:t>
      </w:r>
      <w:r>
        <w:br/>
      </w:r>
      <w:r>
        <w:rPr>
          <w:rFonts w:ascii="Times New Roman"/>
          <w:b w:val="false"/>
          <w:i w:val="false"/>
          <w:color w:val="000000"/>
          <w:sz w:val="28"/>
        </w:rPr>
        <w:t xml:space="preserve">
                      для медицинского, хирургического, </w:t>
      </w:r>
      <w:r>
        <w:br/>
      </w:r>
      <w:r>
        <w:rPr>
          <w:rFonts w:ascii="Times New Roman"/>
          <w:b w:val="false"/>
          <w:i w:val="false"/>
          <w:color w:val="000000"/>
          <w:sz w:val="28"/>
        </w:rPr>
        <w:t xml:space="preserve">
                      стоматологического или ветеринарного </w:t>
      </w:r>
      <w:r>
        <w:br/>
      </w:r>
      <w:r>
        <w:rPr>
          <w:rFonts w:ascii="Times New Roman"/>
          <w:b w:val="false"/>
          <w:i w:val="false"/>
          <w:color w:val="000000"/>
          <w:sz w:val="28"/>
        </w:rPr>
        <w:t xml:space="preserve">
                      использования, включая аппаратуру </w:t>
      </w:r>
      <w:r>
        <w:br/>
      </w:r>
      <w:r>
        <w:rPr>
          <w:rFonts w:ascii="Times New Roman"/>
          <w:b w:val="false"/>
          <w:i w:val="false"/>
          <w:color w:val="000000"/>
          <w:sz w:val="28"/>
        </w:rPr>
        <w:t xml:space="preserve">
                      рентгенографическую или </w:t>
      </w:r>
      <w:r>
        <w:br/>
      </w:r>
      <w:r>
        <w:rPr>
          <w:rFonts w:ascii="Times New Roman"/>
          <w:b w:val="false"/>
          <w:i w:val="false"/>
          <w:color w:val="000000"/>
          <w:sz w:val="28"/>
        </w:rPr>
        <w:t xml:space="preserve">
                      радиотерапевтическую: </w:t>
      </w:r>
      <w:r>
        <w:br/>
      </w:r>
      <w:r>
        <w:rPr>
          <w:rFonts w:ascii="Times New Roman"/>
          <w:b w:val="false"/>
          <w:i w:val="false"/>
          <w:color w:val="000000"/>
          <w:sz w:val="28"/>
        </w:rPr>
        <w:t xml:space="preserve">
           9022.21  -- аппаратура для медицинского, </w:t>
      </w:r>
      <w:r>
        <w:br/>
      </w:r>
      <w:r>
        <w:rPr>
          <w:rFonts w:ascii="Times New Roman"/>
          <w:b w:val="false"/>
          <w:i w:val="false"/>
          <w:color w:val="000000"/>
          <w:sz w:val="28"/>
        </w:rPr>
        <w:t xml:space="preserve">
                       хирургического, стоматологического </w:t>
      </w:r>
      <w:r>
        <w:br/>
      </w:r>
      <w:r>
        <w:rPr>
          <w:rFonts w:ascii="Times New Roman"/>
          <w:b w:val="false"/>
          <w:i w:val="false"/>
          <w:color w:val="000000"/>
          <w:sz w:val="28"/>
        </w:rPr>
        <w:t xml:space="preserve">
                       или ветеринарного использования </w:t>
      </w:r>
      <w:r>
        <w:br/>
      </w:r>
      <w:r>
        <w:rPr>
          <w:rFonts w:ascii="Times New Roman"/>
          <w:b w:val="false"/>
          <w:i w:val="false"/>
          <w:color w:val="000000"/>
          <w:sz w:val="28"/>
        </w:rPr>
        <w:t xml:space="preserve">
           9022.29  -- для другого использования </w:t>
      </w:r>
      <w:r>
        <w:br/>
      </w:r>
      <w:r>
        <w:rPr>
          <w:rFonts w:ascii="Times New Roman"/>
          <w:b w:val="false"/>
          <w:i w:val="false"/>
          <w:color w:val="000000"/>
          <w:sz w:val="28"/>
        </w:rPr>
        <w:t xml:space="preserve">
           9022.30  - трубки рентгеновские </w:t>
      </w:r>
      <w:r>
        <w:br/>
      </w:r>
      <w:r>
        <w:rPr>
          <w:rFonts w:ascii="Times New Roman"/>
          <w:b w:val="false"/>
          <w:i w:val="false"/>
          <w:color w:val="000000"/>
          <w:sz w:val="28"/>
        </w:rPr>
        <w:t xml:space="preserve">
           9022.90  - прочая, включая части и принадлежности </w:t>
      </w:r>
      <w:r>
        <w:br/>
      </w:r>
      <w:r>
        <w:rPr>
          <w:rFonts w:ascii="Times New Roman"/>
          <w:b w:val="false"/>
          <w:i w:val="false"/>
          <w:color w:val="000000"/>
          <w:sz w:val="28"/>
        </w:rPr>
        <w:t>
</w:t>
      </w:r>
      <w:r>
        <w:rPr>
          <w:rFonts w:ascii="Times New Roman"/>
          <w:b/>
          <w:i w:val="false"/>
          <w:color w:val="000000"/>
          <w:sz w:val="28"/>
        </w:rPr>
        <w:t xml:space="preserve">90.23 </w:t>
      </w:r>
      <w:r>
        <w:rPr>
          <w:rFonts w:ascii="Times New Roman"/>
          <w:b w:val="false"/>
          <w:i w:val="false"/>
          <w:color w:val="000000"/>
          <w:sz w:val="28"/>
        </w:rPr>
        <w:t xml:space="preserve">     9023.00  </w:t>
      </w:r>
      <w:r>
        <w:rPr>
          <w:rFonts w:ascii="Times New Roman"/>
          <w:b/>
          <w:i w:val="false"/>
          <w:color w:val="000000"/>
          <w:sz w:val="28"/>
        </w:rPr>
        <w:t xml:space="preserve">Приборы, аппаратура и модели, </w:t>
      </w:r>
      <w:r>
        <w:br/>
      </w:r>
      <w:r>
        <w:rPr>
          <w:rFonts w:ascii="Times New Roman"/>
          <w:b w:val="false"/>
          <w:i w:val="false"/>
          <w:color w:val="000000"/>
          <w:sz w:val="28"/>
        </w:rPr>
        <w:t>
</w:t>
      </w:r>
      <w:r>
        <w:rPr>
          <w:rFonts w:ascii="Times New Roman"/>
          <w:b/>
          <w:i w:val="false"/>
          <w:color w:val="000000"/>
          <w:sz w:val="28"/>
        </w:rPr>
        <w:t xml:space="preserve">                  предназначенные для демонстрационных </w:t>
      </w:r>
      <w:r>
        <w:br/>
      </w:r>
      <w:r>
        <w:rPr>
          <w:rFonts w:ascii="Times New Roman"/>
          <w:b w:val="false"/>
          <w:i w:val="false"/>
          <w:color w:val="000000"/>
          <w:sz w:val="28"/>
        </w:rPr>
        <w:t>
</w:t>
      </w:r>
      <w:r>
        <w:rPr>
          <w:rFonts w:ascii="Times New Roman"/>
          <w:b/>
          <w:i w:val="false"/>
          <w:color w:val="000000"/>
          <w:sz w:val="28"/>
        </w:rPr>
        <w:t xml:space="preserve">                  целей (например, при обучении или </w:t>
      </w:r>
      <w:r>
        <w:br/>
      </w:r>
      <w:r>
        <w:rPr>
          <w:rFonts w:ascii="Times New Roman"/>
          <w:b w:val="false"/>
          <w:i w:val="false"/>
          <w:color w:val="000000"/>
          <w:sz w:val="28"/>
        </w:rPr>
        <w:t>
</w:t>
      </w:r>
      <w:r>
        <w:rPr>
          <w:rFonts w:ascii="Times New Roman"/>
          <w:b/>
          <w:i w:val="false"/>
          <w:color w:val="000000"/>
          <w:sz w:val="28"/>
        </w:rPr>
        <w:t xml:space="preserve">                  экспонировании), не пригодные для </w:t>
      </w:r>
      <w:r>
        <w:br/>
      </w:r>
      <w:r>
        <w:rPr>
          <w:rFonts w:ascii="Times New Roman"/>
          <w:b w:val="false"/>
          <w:i w:val="false"/>
          <w:color w:val="000000"/>
          <w:sz w:val="28"/>
        </w:rPr>
        <w:t>
</w:t>
      </w:r>
      <w:r>
        <w:rPr>
          <w:rFonts w:ascii="Times New Roman"/>
          <w:b/>
          <w:i w:val="false"/>
          <w:color w:val="000000"/>
          <w:sz w:val="28"/>
        </w:rPr>
        <w:t xml:space="preserve">                  другого использования. </w:t>
      </w:r>
      <w:r>
        <w:br/>
      </w:r>
      <w:r>
        <w:rPr>
          <w:rFonts w:ascii="Times New Roman"/>
          <w:b w:val="false"/>
          <w:i w:val="false"/>
          <w:color w:val="000000"/>
          <w:sz w:val="28"/>
        </w:rPr>
        <w:t>
</w:t>
      </w:r>
      <w:r>
        <w:rPr>
          <w:rFonts w:ascii="Times New Roman"/>
          <w:b/>
          <w:i w:val="false"/>
          <w:color w:val="000000"/>
          <w:sz w:val="28"/>
        </w:rPr>
        <w:t xml:space="preserve">90.24             Машины и устройства для испытаний на </w:t>
      </w:r>
      <w:r>
        <w:br/>
      </w:r>
      <w:r>
        <w:rPr>
          <w:rFonts w:ascii="Times New Roman"/>
          <w:b w:val="false"/>
          <w:i w:val="false"/>
          <w:color w:val="000000"/>
          <w:sz w:val="28"/>
        </w:rPr>
        <w:t>
</w:t>
      </w:r>
      <w:r>
        <w:rPr>
          <w:rFonts w:ascii="Times New Roman"/>
          <w:b/>
          <w:i w:val="false"/>
          <w:color w:val="000000"/>
          <w:sz w:val="28"/>
        </w:rPr>
        <w:t xml:space="preserve">                  твердость, прочность, сжатие, упругость </w:t>
      </w:r>
      <w:r>
        <w:br/>
      </w:r>
      <w:r>
        <w:rPr>
          <w:rFonts w:ascii="Times New Roman"/>
          <w:b w:val="false"/>
          <w:i w:val="false"/>
          <w:color w:val="000000"/>
          <w:sz w:val="28"/>
        </w:rPr>
        <w:t>
</w:t>
      </w:r>
      <w:r>
        <w:rPr>
          <w:rFonts w:ascii="Times New Roman"/>
          <w:b/>
          <w:i w:val="false"/>
          <w:color w:val="000000"/>
          <w:sz w:val="28"/>
        </w:rPr>
        <w:t xml:space="preserve">                  или другие механические свойства </w:t>
      </w:r>
      <w:r>
        <w:br/>
      </w:r>
      <w:r>
        <w:rPr>
          <w:rFonts w:ascii="Times New Roman"/>
          <w:b w:val="false"/>
          <w:i w:val="false"/>
          <w:color w:val="000000"/>
          <w:sz w:val="28"/>
        </w:rPr>
        <w:t>
</w:t>
      </w:r>
      <w:r>
        <w:rPr>
          <w:rFonts w:ascii="Times New Roman"/>
          <w:b/>
          <w:i w:val="false"/>
          <w:color w:val="000000"/>
          <w:sz w:val="28"/>
        </w:rPr>
        <w:t xml:space="preserve">                  материалов (например, металлов, </w:t>
      </w:r>
      <w:r>
        <w:br/>
      </w:r>
      <w:r>
        <w:rPr>
          <w:rFonts w:ascii="Times New Roman"/>
          <w:b w:val="false"/>
          <w:i w:val="false"/>
          <w:color w:val="000000"/>
          <w:sz w:val="28"/>
        </w:rPr>
        <w:t>
</w:t>
      </w:r>
      <w:r>
        <w:rPr>
          <w:rFonts w:ascii="Times New Roman"/>
          <w:b/>
          <w:i w:val="false"/>
          <w:color w:val="000000"/>
          <w:sz w:val="28"/>
        </w:rPr>
        <w:t xml:space="preserve">                  древесины, текстильных материалов, </w:t>
      </w:r>
      <w:r>
        <w:br/>
      </w:r>
      <w:r>
        <w:rPr>
          <w:rFonts w:ascii="Times New Roman"/>
          <w:b w:val="false"/>
          <w:i w:val="false"/>
          <w:color w:val="000000"/>
          <w:sz w:val="28"/>
        </w:rPr>
        <w:t>
</w:t>
      </w:r>
      <w:r>
        <w:rPr>
          <w:rFonts w:ascii="Times New Roman"/>
          <w:b/>
          <w:i w:val="false"/>
          <w:color w:val="000000"/>
          <w:sz w:val="28"/>
        </w:rPr>
        <w:t xml:space="preserve">                  бумаги, пластмасс): </w:t>
      </w:r>
      <w:r>
        <w:br/>
      </w:r>
      <w:r>
        <w:rPr>
          <w:rFonts w:ascii="Times New Roman"/>
          <w:b w:val="false"/>
          <w:i w:val="false"/>
          <w:color w:val="000000"/>
          <w:sz w:val="28"/>
        </w:rPr>
        <w:t xml:space="preserve">
           9024.10  - машины и устройства для испытаний </w:t>
      </w:r>
      <w:r>
        <w:br/>
      </w:r>
      <w:r>
        <w:rPr>
          <w:rFonts w:ascii="Times New Roman"/>
          <w:b w:val="false"/>
          <w:i w:val="false"/>
          <w:color w:val="000000"/>
          <w:sz w:val="28"/>
        </w:rPr>
        <w:t xml:space="preserve">
                      металлов </w:t>
      </w:r>
      <w:r>
        <w:br/>
      </w:r>
      <w:r>
        <w:rPr>
          <w:rFonts w:ascii="Times New Roman"/>
          <w:b w:val="false"/>
          <w:i w:val="false"/>
          <w:color w:val="000000"/>
          <w:sz w:val="28"/>
        </w:rPr>
        <w:t xml:space="preserve">
           9024.80  - машины и устройства прочие </w:t>
      </w:r>
      <w:r>
        <w:br/>
      </w:r>
      <w:r>
        <w:rPr>
          <w:rFonts w:ascii="Times New Roman"/>
          <w:b w:val="false"/>
          <w:i w:val="false"/>
          <w:color w:val="000000"/>
          <w:sz w:val="28"/>
        </w:rPr>
        <w:t xml:space="preserve">
           9024.90  - части и принадлежности </w:t>
      </w:r>
      <w:r>
        <w:br/>
      </w:r>
      <w:r>
        <w:rPr>
          <w:rFonts w:ascii="Times New Roman"/>
          <w:b w:val="false"/>
          <w:i w:val="false"/>
          <w:color w:val="000000"/>
          <w:sz w:val="28"/>
        </w:rPr>
        <w:t>
</w:t>
      </w:r>
      <w:r>
        <w:rPr>
          <w:rFonts w:ascii="Times New Roman"/>
          <w:b/>
          <w:i w:val="false"/>
          <w:color w:val="000000"/>
          <w:sz w:val="28"/>
        </w:rPr>
        <w:t xml:space="preserve">90.25             Ареометры и аналогичные приборы, </w:t>
      </w:r>
      <w:r>
        <w:br/>
      </w:r>
      <w:r>
        <w:rPr>
          <w:rFonts w:ascii="Times New Roman"/>
          <w:b w:val="false"/>
          <w:i w:val="false"/>
          <w:color w:val="000000"/>
          <w:sz w:val="28"/>
        </w:rPr>
        <w:t>
</w:t>
      </w:r>
      <w:r>
        <w:rPr>
          <w:rFonts w:ascii="Times New Roman"/>
          <w:b/>
          <w:i w:val="false"/>
          <w:color w:val="000000"/>
          <w:sz w:val="28"/>
        </w:rPr>
        <w:t xml:space="preserve">                  действующие при погружении в жидкость, </w:t>
      </w:r>
      <w:r>
        <w:br/>
      </w:r>
      <w:r>
        <w:rPr>
          <w:rFonts w:ascii="Times New Roman"/>
          <w:b w:val="false"/>
          <w:i w:val="false"/>
          <w:color w:val="000000"/>
          <w:sz w:val="28"/>
        </w:rPr>
        <w:t>
</w:t>
      </w:r>
      <w:r>
        <w:rPr>
          <w:rFonts w:ascii="Times New Roman"/>
          <w:b/>
          <w:i w:val="false"/>
          <w:color w:val="000000"/>
          <w:sz w:val="28"/>
        </w:rPr>
        <w:t xml:space="preserve">                  термометры, пирометры, барометры, </w:t>
      </w:r>
      <w:r>
        <w:br/>
      </w:r>
      <w:r>
        <w:rPr>
          <w:rFonts w:ascii="Times New Roman"/>
          <w:b w:val="false"/>
          <w:i w:val="false"/>
          <w:color w:val="000000"/>
          <w:sz w:val="28"/>
        </w:rPr>
        <w:t>
</w:t>
      </w:r>
      <w:r>
        <w:rPr>
          <w:rFonts w:ascii="Times New Roman"/>
          <w:b/>
          <w:i w:val="false"/>
          <w:color w:val="000000"/>
          <w:sz w:val="28"/>
        </w:rPr>
        <w:t xml:space="preserve">                  гигрометры и психрометры, с записывающим </w:t>
      </w:r>
      <w:r>
        <w:br/>
      </w:r>
      <w:r>
        <w:rPr>
          <w:rFonts w:ascii="Times New Roman"/>
          <w:b w:val="false"/>
          <w:i w:val="false"/>
          <w:color w:val="000000"/>
          <w:sz w:val="28"/>
        </w:rPr>
        <w:t>
</w:t>
      </w:r>
      <w:r>
        <w:rPr>
          <w:rFonts w:ascii="Times New Roman"/>
          <w:b/>
          <w:i w:val="false"/>
          <w:color w:val="000000"/>
          <w:sz w:val="28"/>
        </w:rPr>
        <w:t xml:space="preserve">                  устройством или без записывающего </w:t>
      </w:r>
      <w:r>
        <w:br/>
      </w:r>
      <w:r>
        <w:rPr>
          <w:rFonts w:ascii="Times New Roman"/>
          <w:b w:val="false"/>
          <w:i w:val="false"/>
          <w:color w:val="000000"/>
          <w:sz w:val="28"/>
        </w:rPr>
        <w:t>
</w:t>
      </w:r>
      <w:r>
        <w:rPr>
          <w:rFonts w:ascii="Times New Roman"/>
          <w:b/>
          <w:i w:val="false"/>
          <w:color w:val="000000"/>
          <w:sz w:val="28"/>
        </w:rPr>
        <w:t xml:space="preserve">                  устройства, и любые комбинации этих </w:t>
      </w:r>
      <w:r>
        <w:br/>
      </w:r>
      <w:r>
        <w:rPr>
          <w:rFonts w:ascii="Times New Roman"/>
          <w:b w:val="false"/>
          <w:i w:val="false"/>
          <w:color w:val="000000"/>
          <w:sz w:val="28"/>
        </w:rPr>
        <w:t>
</w:t>
      </w:r>
      <w:r>
        <w:rPr>
          <w:rFonts w:ascii="Times New Roman"/>
          <w:b/>
          <w:i w:val="false"/>
          <w:color w:val="000000"/>
          <w:sz w:val="28"/>
        </w:rPr>
        <w:t xml:space="preserve">                  приборов </w:t>
      </w:r>
      <w:r>
        <w:br/>
      </w:r>
      <w:r>
        <w:rPr>
          <w:rFonts w:ascii="Times New Roman"/>
          <w:b w:val="false"/>
          <w:i w:val="false"/>
          <w:color w:val="000000"/>
          <w:sz w:val="28"/>
        </w:rPr>
        <w:t xml:space="preserve">
                    - термометры и пирометры, не объединенные </w:t>
      </w:r>
      <w:r>
        <w:br/>
      </w:r>
      <w:r>
        <w:rPr>
          <w:rFonts w:ascii="Times New Roman"/>
          <w:b w:val="false"/>
          <w:i w:val="false"/>
          <w:color w:val="000000"/>
          <w:sz w:val="28"/>
        </w:rPr>
        <w:t xml:space="preserve">
                      с другими приборами: </w:t>
      </w:r>
      <w:r>
        <w:br/>
      </w:r>
      <w:r>
        <w:rPr>
          <w:rFonts w:ascii="Times New Roman"/>
          <w:b w:val="false"/>
          <w:i w:val="false"/>
          <w:color w:val="000000"/>
          <w:sz w:val="28"/>
        </w:rPr>
        <w:t xml:space="preserve">
           9025.11  -- жидкостные, прямого считывания </w:t>
      </w:r>
      <w:r>
        <w:br/>
      </w:r>
      <w:r>
        <w:rPr>
          <w:rFonts w:ascii="Times New Roman"/>
          <w:b w:val="false"/>
          <w:i w:val="false"/>
          <w:color w:val="000000"/>
          <w:sz w:val="28"/>
        </w:rPr>
        <w:t xml:space="preserve">
           9025.19  -- прочие </w:t>
      </w:r>
      <w:r>
        <w:br/>
      </w:r>
      <w:r>
        <w:rPr>
          <w:rFonts w:ascii="Times New Roman"/>
          <w:b w:val="false"/>
          <w:i w:val="false"/>
          <w:color w:val="000000"/>
          <w:sz w:val="28"/>
        </w:rPr>
        <w:t xml:space="preserve">
           9025.80  - приборы измерительные прочие </w:t>
      </w:r>
      <w:r>
        <w:br/>
      </w:r>
      <w:r>
        <w:rPr>
          <w:rFonts w:ascii="Times New Roman"/>
          <w:b w:val="false"/>
          <w:i w:val="false"/>
          <w:color w:val="000000"/>
          <w:sz w:val="28"/>
        </w:rPr>
        <w:t xml:space="preserve">
           9025.90  - части и принадлежности </w:t>
      </w:r>
      <w:r>
        <w:br/>
      </w:r>
      <w:r>
        <w:rPr>
          <w:rFonts w:ascii="Times New Roman"/>
          <w:b w:val="false"/>
          <w:i w:val="false"/>
          <w:color w:val="000000"/>
          <w:sz w:val="28"/>
        </w:rPr>
        <w:t>
</w:t>
      </w:r>
      <w:r>
        <w:rPr>
          <w:rFonts w:ascii="Times New Roman"/>
          <w:b/>
          <w:i w:val="false"/>
          <w:color w:val="000000"/>
          <w:sz w:val="28"/>
        </w:rPr>
        <w:t xml:space="preserve">90.26             Приборы и аппаратура для измерения </w:t>
      </w:r>
      <w:r>
        <w:br/>
      </w:r>
      <w:r>
        <w:rPr>
          <w:rFonts w:ascii="Times New Roman"/>
          <w:b w:val="false"/>
          <w:i w:val="false"/>
          <w:color w:val="000000"/>
          <w:sz w:val="28"/>
        </w:rPr>
        <w:t>
</w:t>
      </w:r>
      <w:r>
        <w:rPr>
          <w:rFonts w:ascii="Times New Roman"/>
          <w:b/>
          <w:i w:val="false"/>
          <w:color w:val="000000"/>
          <w:sz w:val="28"/>
        </w:rPr>
        <w:t xml:space="preserve">                  или контроля расхода, уровня, давления </w:t>
      </w:r>
      <w:r>
        <w:br/>
      </w:r>
      <w:r>
        <w:rPr>
          <w:rFonts w:ascii="Times New Roman"/>
          <w:b w:val="false"/>
          <w:i w:val="false"/>
          <w:color w:val="000000"/>
          <w:sz w:val="28"/>
        </w:rPr>
        <w:t>
</w:t>
      </w:r>
      <w:r>
        <w:rPr>
          <w:rFonts w:ascii="Times New Roman"/>
          <w:b/>
          <w:i w:val="false"/>
          <w:color w:val="000000"/>
          <w:sz w:val="28"/>
        </w:rPr>
        <w:t xml:space="preserve">                  или других переменных характеристик </w:t>
      </w:r>
      <w:r>
        <w:br/>
      </w:r>
      <w:r>
        <w:rPr>
          <w:rFonts w:ascii="Times New Roman"/>
          <w:b w:val="false"/>
          <w:i w:val="false"/>
          <w:color w:val="000000"/>
          <w:sz w:val="28"/>
        </w:rPr>
        <w:t>
</w:t>
      </w:r>
      <w:r>
        <w:rPr>
          <w:rFonts w:ascii="Times New Roman"/>
          <w:b/>
          <w:i w:val="false"/>
          <w:color w:val="000000"/>
          <w:sz w:val="28"/>
        </w:rPr>
        <w:t xml:space="preserve">                  жидкостей или газов (например, </w:t>
      </w:r>
      <w:r>
        <w:br/>
      </w:r>
      <w:r>
        <w:rPr>
          <w:rFonts w:ascii="Times New Roman"/>
          <w:b w:val="false"/>
          <w:i w:val="false"/>
          <w:color w:val="000000"/>
          <w:sz w:val="28"/>
        </w:rPr>
        <w:t>
</w:t>
      </w:r>
      <w:r>
        <w:rPr>
          <w:rFonts w:ascii="Times New Roman"/>
          <w:b/>
          <w:i w:val="false"/>
          <w:color w:val="000000"/>
          <w:sz w:val="28"/>
        </w:rPr>
        <w:t xml:space="preserve">                  расходомеры, указатели уровни, манометры, </w:t>
      </w:r>
      <w:r>
        <w:br/>
      </w:r>
      <w:r>
        <w:rPr>
          <w:rFonts w:ascii="Times New Roman"/>
          <w:b w:val="false"/>
          <w:i w:val="false"/>
          <w:color w:val="000000"/>
          <w:sz w:val="28"/>
        </w:rPr>
        <w:t>
</w:t>
      </w:r>
      <w:r>
        <w:rPr>
          <w:rFonts w:ascii="Times New Roman"/>
          <w:b/>
          <w:i w:val="false"/>
          <w:color w:val="000000"/>
          <w:sz w:val="28"/>
        </w:rPr>
        <w:t xml:space="preserve">                  тепломеры), кроме приборов и аппаратуры </w:t>
      </w:r>
      <w:r>
        <w:br/>
      </w:r>
      <w:r>
        <w:rPr>
          <w:rFonts w:ascii="Times New Roman"/>
          <w:b w:val="false"/>
          <w:i w:val="false"/>
          <w:color w:val="000000"/>
          <w:sz w:val="28"/>
        </w:rPr>
        <w:t>
</w:t>
      </w:r>
      <w:r>
        <w:rPr>
          <w:rFonts w:ascii="Times New Roman"/>
          <w:b/>
          <w:i w:val="false"/>
          <w:color w:val="000000"/>
          <w:sz w:val="28"/>
        </w:rPr>
        <w:t xml:space="preserve">                  товарной позиции 90.14, 90.15, 90.28 </w:t>
      </w:r>
      <w:r>
        <w:br/>
      </w:r>
      <w:r>
        <w:rPr>
          <w:rFonts w:ascii="Times New Roman"/>
          <w:b w:val="false"/>
          <w:i w:val="false"/>
          <w:color w:val="000000"/>
          <w:sz w:val="28"/>
        </w:rPr>
        <w:t>
</w:t>
      </w:r>
      <w:r>
        <w:rPr>
          <w:rFonts w:ascii="Times New Roman"/>
          <w:b/>
          <w:i w:val="false"/>
          <w:color w:val="000000"/>
          <w:sz w:val="28"/>
        </w:rPr>
        <w:t xml:space="preserve">                  или 90.32: </w:t>
      </w:r>
      <w:r>
        <w:br/>
      </w:r>
      <w:r>
        <w:rPr>
          <w:rFonts w:ascii="Times New Roman"/>
          <w:b w:val="false"/>
          <w:i w:val="false"/>
          <w:color w:val="000000"/>
          <w:sz w:val="28"/>
        </w:rPr>
        <w:t xml:space="preserve">
------------------------------------------------------------------- </w:t>
      </w:r>
    </w:p>
    <w:bookmarkStart w:name="z627" w:id="62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90.26 </w:t>
      </w:r>
      <w:r>
        <w:rPr>
          <w:rFonts w:ascii="Times New Roman"/>
          <w:b w:val="false"/>
          <w:i w:val="false"/>
          <w:color w:val="000000"/>
          <w:vertAlign w:val="subscript"/>
        </w:rPr>
        <w:t xml:space="preserve">2 </w:t>
      </w:r>
      <w:r>
        <w:rPr>
          <w:rFonts w:ascii="Times New Roman"/>
          <w:b/>
          <w:i w:val="false"/>
          <w:color w:val="000000"/>
          <w:sz w:val="28"/>
        </w:rPr>
        <w:t xml:space="preserve">/30 </w:t>
      </w:r>
      <w:r>
        <w:rPr>
          <w:rFonts w:ascii="Times New Roman"/>
          <w:b w:val="false"/>
          <w:i w:val="false"/>
          <w:color w:val="000000"/>
          <w:vertAlign w:val="subscript"/>
        </w:rPr>
        <w:t xml:space="preserve">1 </w:t>
      </w:r>
    </w:p>
    <w:bookmarkEnd w:id="62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9026.10  - для измерения или контроля расхода </w:t>
      </w:r>
      <w:r>
        <w:br/>
      </w:r>
      <w:r>
        <w:rPr>
          <w:rFonts w:ascii="Times New Roman"/>
          <w:b w:val="false"/>
          <w:i w:val="false"/>
          <w:color w:val="000000"/>
          <w:sz w:val="28"/>
        </w:rPr>
        <w:t xml:space="preserve">
                      или уровня жидкостей </w:t>
      </w:r>
      <w:r>
        <w:br/>
      </w:r>
      <w:r>
        <w:rPr>
          <w:rFonts w:ascii="Times New Roman"/>
          <w:b w:val="false"/>
          <w:i w:val="false"/>
          <w:color w:val="000000"/>
          <w:sz w:val="28"/>
        </w:rPr>
        <w:t xml:space="preserve">
           9026.20  - для измерения или контроля давления </w:t>
      </w:r>
      <w:r>
        <w:br/>
      </w:r>
      <w:r>
        <w:rPr>
          <w:rFonts w:ascii="Times New Roman"/>
          <w:b w:val="false"/>
          <w:i w:val="false"/>
          <w:color w:val="000000"/>
          <w:sz w:val="28"/>
        </w:rPr>
        <w:t xml:space="preserve">
           9026.80  - приборы или аппаратура, прочие </w:t>
      </w:r>
      <w:r>
        <w:br/>
      </w:r>
      <w:r>
        <w:rPr>
          <w:rFonts w:ascii="Times New Roman"/>
          <w:b w:val="false"/>
          <w:i w:val="false"/>
          <w:color w:val="000000"/>
          <w:sz w:val="28"/>
        </w:rPr>
        <w:t xml:space="preserve">
           9026.90  - части и принадлежности </w:t>
      </w:r>
      <w:r>
        <w:br/>
      </w:r>
      <w:r>
        <w:rPr>
          <w:rFonts w:ascii="Times New Roman"/>
          <w:b w:val="false"/>
          <w:i w:val="false"/>
          <w:color w:val="000000"/>
          <w:sz w:val="28"/>
        </w:rPr>
        <w:t>
</w:t>
      </w:r>
      <w:r>
        <w:rPr>
          <w:rFonts w:ascii="Times New Roman"/>
          <w:b/>
          <w:i w:val="false"/>
          <w:color w:val="000000"/>
          <w:sz w:val="28"/>
        </w:rPr>
        <w:t xml:space="preserve">90.27             Приборы и аппаратура для физического или </w:t>
      </w:r>
      <w:r>
        <w:br/>
      </w:r>
      <w:r>
        <w:rPr>
          <w:rFonts w:ascii="Times New Roman"/>
          <w:b w:val="false"/>
          <w:i w:val="false"/>
          <w:color w:val="000000"/>
          <w:sz w:val="28"/>
        </w:rPr>
        <w:t>
</w:t>
      </w:r>
      <w:r>
        <w:rPr>
          <w:rFonts w:ascii="Times New Roman"/>
          <w:b/>
          <w:i w:val="false"/>
          <w:color w:val="000000"/>
          <w:sz w:val="28"/>
        </w:rPr>
        <w:t xml:space="preserve">                  химического анализа (например, </w:t>
      </w:r>
      <w:r>
        <w:br/>
      </w:r>
      <w:r>
        <w:rPr>
          <w:rFonts w:ascii="Times New Roman"/>
          <w:b w:val="false"/>
          <w:i w:val="false"/>
          <w:color w:val="000000"/>
          <w:sz w:val="28"/>
        </w:rPr>
        <w:t>
</w:t>
      </w:r>
      <w:r>
        <w:rPr>
          <w:rFonts w:ascii="Times New Roman"/>
          <w:b/>
          <w:i w:val="false"/>
          <w:color w:val="000000"/>
          <w:sz w:val="28"/>
        </w:rPr>
        <w:t xml:space="preserve">                  поляриметры, рефрактометры, спектрометры, </w:t>
      </w:r>
      <w:r>
        <w:br/>
      </w:r>
      <w:r>
        <w:rPr>
          <w:rFonts w:ascii="Times New Roman"/>
          <w:b w:val="false"/>
          <w:i w:val="false"/>
          <w:color w:val="000000"/>
          <w:sz w:val="28"/>
        </w:rPr>
        <w:t>
</w:t>
      </w:r>
      <w:r>
        <w:rPr>
          <w:rFonts w:ascii="Times New Roman"/>
          <w:b/>
          <w:i w:val="false"/>
          <w:color w:val="000000"/>
          <w:sz w:val="28"/>
        </w:rPr>
        <w:t xml:space="preserve">                  газо- или дымоанализатора); приборы и </w:t>
      </w:r>
      <w:r>
        <w:br/>
      </w:r>
      <w:r>
        <w:rPr>
          <w:rFonts w:ascii="Times New Roman"/>
          <w:b w:val="false"/>
          <w:i w:val="false"/>
          <w:color w:val="000000"/>
          <w:sz w:val="28"/>
        </w:rPr>
        <w:t>
</w:t>
      </w:r>
      <w:r>
        <w:rPr>
          <w:rFonts w:ascii="Times New Roman"/>
          <w:b/>
          <w:i w:val="false"/>
          <w:color w:val="000000"/>
          <w:sz w:val="28"/>
        </w:rPr>
        <w:t xml:space="preserve">                  аппаратура для измерения или контроля </w:t>
      </w:r>
      <w:r>
        <w:br/>
      </w:r>
      <w:r>
        <w:rPr>
          <w:rFonts w:ascii="Times New Roman"/>
          <w:b w:val="false"/>
          <w:i w:val="false"/>
          <w:color w:val="000000"/>
          <w:sz w:val="28"/>
        </w:rPr>
        <w:t>
</w:t>
      </w:r>
      <w:r>
        <w:rPr>
          <w:rFonts w:ascii="Times New Roman"/>
          <w:b/>
          <w:i w:val="false"/>
          <w:color w:val="000000"/>
          <w:sz w:val="28"/>
        </w:rPr>
        <w:t xml:space="preserve">                  вязкости, пористости, расширения, </w:t>
      </w:r>
      <w:r>
        <w:br/>
      </w:r>
      <w:r>
        <w:rPr>
          <w:rFonts w:ascii="Times New Roman"/>
          <w:b w:val="false"/>
          <w:i w:val="false"/>
          <w:color w:val="000000"/>
          <w:sz w:val="28"/>
        </w:rPr>
        <w:t>
</w:t>
      </w:r>
      <w:r>
        <w:rPr>
          <w:rFonts w:ascii="Times New Roman"/>
          <w:b/>
          <w:i w:val="false"/>
          <w:color w:val="000000"/>
          <w:sz w:val="28"/>
        </w:rPr>
        <w:t xml:space="preserve">                  поверхностного натяжения или аналогичные; </w:t>
      </w:r>
      <w:r>
        <w:br/>
      </w:r>
      <w:r>
        <w:rPr>
          <w:rFonts w:ascii="Times New Roman"/>
          <w:b w:val="false"/>
          <w:i w:val="false"/>
          <w:color w:val="000000"/>
          <w:sz w:val="28"/>
        </w:rPr>
        <w:t>
</w:t>
      </w:r>
      <w:r>
        <w:rPr>
          <w:rFonts w:ascii="Times New Roman"/>
          <w:b/>
          <w:i w:val="false"/>
          <w:color w:val="000000"/>
          <w:sz w:val="28"/>
        </w:rPr>
        <w:t xml:space="preserve">                  приборы и аппараты для измерения или </w:t>
      </w:r>
      <w:r>
        <w:br/>
      </w:r>
      <w:r>
        <w:rPr>
          <w:rFonts w:ascii="Times New Roman"/>
          <w:b w:val="false"/>
          <w:i w:val="false"/>
          <w:color w:val="000000"/>
          <w:sz w:val="28"/>
        </w:rPr>
        <w:t>
</w:t>
      </w:r>
      <w:r>
        <w:rPr>
          <w:rFonts w:ascii="Times New Roman"/>
          <w:b/>
          <w:i w:val="false"/>
          <w:color w:val="000000"/>
          <w:sz w:val="28"/>
        </w:rPr>
        <w:t xml:space="preserve">                  контроля количества тепла, звука или </w:t>
      </w:r>
      <w:r>
        <w:br/>
      </w:r>
      <w:r>
        <w:rPr>
          <w:rFonts w:ascii="Times New Roman"/>
          <w:b w:val="false"/>
          <w:i w:val="false"/>
          <w:color w:val="000000"/>
          <w:sz w:val="28"/>
        </w:rPr>
        <w:t>
</w:t>
      </w:r>
      <w:r>
        <w:rPr>
          <w:rFonts w:ascii="Times New Roman"/>
          <w:b/>
          <w:i w:val="false"/>
          <w:color w:val="000000"/>
          <w:sz w:val="28"/>
        </w:rPr>
        <w:t xml:space="preserve">                  света (включая экспонометры); микротомы: </w:t>
      </w:r>
      <w:r>
        <w:br/>
      </w:r>
      <w:r>
        <w:rPr>
          <w:rFonts w:ascii="Times New Roman"/>
          <w:b w:val="false"/>
          <w:i w:val="false"/>
          <w:color w:val="000000"/>
          <w:sz w:val="28"/>
        </w:rPr>
        <w:t xml:space="preserve">
           9027.10  - газо- или дымоанализаторы </w:t>
      </w:r>
      <w:r>
        <w:br/>
      </w:r>
      <w:r>
        <w:rPr>
          <w:rFonts w:ascii="Times New Roman"/>
          <w:b w:val="false"/>
          <w:i w:val="false"/>
          <w:color w:val="000000"/>
          <w:sz w:val="28"/>
        </w:rPr>
        <w:t xml:space="preserve">
           9027.20  - хроматографы и приборы для электрофореза </w:t>
      </w:r>
      <w:r>
        <w:br/>
      </w:r>
      <w:r>
        <w:rPr>
          <w:rFonts w:ascii="Times New Roman"/>
          <w:b w:val="false"/>
          <w:i w:val="false"/>
          <w:color w:val="000000"/>
          <w:sz w:val="28"/>
        </w:rPr>
        <w:t xml:space="preserve">
           9027.30  - спектрометры, спектрофотометры и </w:t>
      </w:r>
      <w:r>
        <w:br/>
      </w:r>
      <w:r>
        <w:rPr>
          <w:rFonts w:ascii="Times New Roman"/>
          <w:b w:val="false"/>
          <w:i w:val="false"/>
          <w:color w:val="000000"/>
          <w:sz w:val="28"/>
        </w:rPr>
        <w:t xml:space="preserve">
                      спектрографы, основанные на действии </w:t>
      </w:r>
      <w:r>
        <w:br/>
      </w:r>
      <w:r>
        <w:rPr>
          <w:rFonts w:ascii="Times New Roman"/>
          <w:b w:val="false"/>
          <w:i w:val="false"/>
          <w:color w:val="000000"/>
          <w:sz w:val="28"/>
        </w:rPr>
        <w:t xml:space="preserve">
                      оптического излучения (ультрафиолетового, </w:t>
      </w:r>
      <w:r>
        <w:br/>
      </w:r>
      <w:r>
        <w:rPr>
          <w:rFonts w:ascii="Times New Roman"/>
          <w:b w:val="false"/>
          <w:i w:val="false"/>
          <w:color w:val="000000"/>
          <w:sz w:val="28"/>
        </w:rPr>
        <w:t xml:space="preserve">
                      видимой части спектра, инфракрасного) </w:t>
      </w:r>
      <w:r>
        <w:br/>
      </w:r>
      <w:r>
        <w:rPr>
          <w:rFonts w:ascii="Times New Roman"/>
          <w:b w:val="false"/>
          <w:i w:val="false"/>
          <w:color w:val="000000"/>
          <w:sz w:val="28"/>
        </w:rPr>
        <w:t xml:space="preserve">
           9027.40  - экспонометры </w:t>
      </w:r>
      <w:r>
        <w:br/>
      </w:r>
      <w:r>
        <w:rPr>
          <w:rFonts w:ascii="Times New Roman"/>
          <w:b w:val="false"/>
          <w:i w:val="false"/>
          <w:color w:val="000000"/>
          <w:sz w:val="28"/>
        </w:rPr>
        <w:t xml:space="preserve">
           9027.50  - приборы и аппаратура, основанные на </w:t>
      </w:r>
      <w:r>
        <w:br/>
      </w:r>
      <w:r>
        <w:rPr>
          <w:rFonts w:ascii="Times New Roman"/>
          <w:b w:val="false"/>
          <w:i w:val="false"/>
          <w:color w:val="000000"/>
          <w:sz w:val="28"/>
        </w:rPr>
        <w:t xml:space="preserve">
                      действии оптического излучения </w:t>
      </w:r>
      <w:r>
        <w:br/>
      </w:r>
      <w:r>
        <w:rPr>
          <w:rFonts w:ascii="Times New Roman"/>
          <w:b w:val="false"/>
          <w:i w:val="false"/>
          <w:color w:val="000000"/>
          <w:sz w:val="28"/>
        </w:rPr>
        <w:t xml:space="preserve">
                      (ультрафиолетового, видимой части спектра, </w:t>
      </w:r>
      <w:r>
        <w:br/>
      </w:r>
      <w:r>
        <w:rPr>
          <w:rFonts w:ascii="Times New Roman"/>
          <w:b w:val="false"/>
          <w:i w:val="false"/>
          <w:color w:val="000000"/>
          <w:sz w:val="28"/>
        </w:rPr>
        <w:t xml:space="preserve">
                      инфракрасного), прочие </w:t>
      </w:r>
      <w:r>
        <w:br/>
      </w:r>
      <w:r>
        <w:rPr>
          <w:rFonts w:ascii="Times New Roman"/>
          <w:b w:val="false"/>
          <w:i w:val="false"/>
          <w:color w:val="000000"/>
          <w:sz w:val="28"/>
        </w:rPr>
        <w:t xml:space="preserve">
           9027.80  - приборы и аппаратура прочие </w:t>
      </w:r>
      <w:r>
        <w:br/>
      </w:r>
      <w:r>
        <w:rPr>
          <w:rFonts w:ascii="Times New Roman"/>
          <w:b w:val="false"/>
          <w:i w:val="false"/>
          <w:color w:val="000000"/>
          <w:sz w:val="28"/>
        </w:rPr>
        <w:t xml:space="preserve">
           9027.90  - микротомы; части и принадлежности </w:t>
      </w:r>
      <w:r>
        <w:br/>
      </w:r>
      <w:r>
        <w:rPr>
          <w:rFonts w:ascii="Times New Roman"/>
          <w:b w:val="false"/>
          <w:i w:val="false"/>
          <w:color w:val="000000"/>
          <w:sz w:val="28"/>
        </w:rPr>
        <w:t>
</w:t>
      </w:r>
      <w:r>
        <w:rPr>
          <w:rFonts w:ascii="Times New Roman"/>
          <w:b/>
          <w:i w:val="false"/>
          <w:color w:val="000000"/>
          <w:sz w:val="28"/>
        </w:rPr>
        <w:t xml:space="preserve">90.28             Счетчики подачи или производства газа, </w:t>
      </w:r>
      <w:r>
        <w:br/>
      </w:r>
      <w:r>
        <w:rPr>
          <w:rFonts w:ascii="Times New Roman"/>
          <w:b w:val="false"/>
          <w:i w:val="false"/>
          <w:color w:val="000000"/>
          <w:sz w:val="28"/>
        </w:rPr>
        <w:t>
</w:t>
      </w:r>
      <w:r>
        <w:rPr>
          <w:rFonts w:ascii="Times New Roman"/>
          <w:b/>
          <w:i w:val="false"/>
          <w:color w:val="000000"/>
          <w:sz w:val="28"/>
        </w:rPr>
        <w:t xml:space="preserve">                  жидкости или электроэнергии, включая </w:t>
      </w:r>
      <w:r>
        <w:br/>
      </w:r>
      <w:r>
        <w:rPr>
          <w:rFonts w:ascii="Times New Roman"/>
          <w:b w:val="false"/>
          <w:i w:val="false"/>
          <w:color w:val="000000"/>
          <w:sz w:val="28"/>
        </w:rPr>
        <w:t>
</w:t>
      </w:r>
      <w:r>
        <w:rPr>
          <w:rFonts w:ascii="Times New Roman"/>
          <w:b/>
          <w:i w:val="false"/>
          <w:color w:val="000000"/>
          <w:sz w:val="28"/>
        </w:rPr>
        <w:t xml:space="preserve">                  калибрующие: </w:t>
      </w:r>
      <w:r>
        <w:br/>
      </w:r>
      <w:r>
        <w:rPr>
          <w:rFonts w:ascii="Times New Roman"/>
          <w:b w:val="false"/>
          <w:i w:val="false"/>
          <w:color w:val="000000"/>
          <w:sz w:val="28"/>
        </w:rPr>
        <w:t xml:space="preserve">
           9028.10  - счетчики газа </w:t>
      </w:r>
      <w:r>
        <w:br/>
      </w:r>
      <w:r>
        <w:rPr>
          <w:rFonts w:ascii="Times New Roman"/>
          <w:b w:val="false"/>
          <w:i w:val="false"/>
          <w:color w:val="000000"/>
          <w:sz w:val="28"/>
        </w:rPr>
        <w:t xml:space="preserve">
           9028.20  - счетчики жидкости </w:t>
      </w:r>
      <w:r>
        <w:br/>
      </w:r>
      <w:r>
        <w:rPr>
          <w:rFonts w:ascii="Times New Roman"/>
          <w:b w:val="false"/>
          <w:i w:val="false"/>
          <w:color w:val="000000"/>
          <w:sz w:val="28"/>
        </w:rPr>
        <w:t xml:space="preserve">
           9028.30  - счетчики электроэнергии </w:t>
      </w:r>
      <w:r>
        <w:br/>
      </w:r>
      <w:r>
        <w:rPr>
          <w:rFonts w:ascii="Times New Roman"/>
          <w:b w:val="false"/>
          <w:i w:val="false"/>
          <w:color w:val="000000"/>
          <w:sz w:val="28"/>
        </w:rPr>
        <w:t xml:space="preserve">
           9028.90  - части и принадлежности </w:t>
      </w:r>
      <w:r>
        <w:br/>
      </w:r>
      <w:r>
        <w:rPr>
          <w:rFonts w:ascii="Times New Roman"/>
          <w:b w:val="false"/>
          <w:i w:val="false"/>
          <w:color w:val="000000"/>
          <w:sz w:val="28"/>
        </w:rPr>
        <w:t>
</w:t>
      </w:r>
      <w:r>
        <w:rPr>
          <w:rFonts w:ascii="Times New Roman"/>
          <w:b/>
          <w:i w:val="false"/>
          <w:color w:val="000000"/>
          <w:sz w:val="28"/>
        </w:rPr>
        <w:t xml:space="preserve">90.29             Счетчики числа оборотов, счетчики </w:t>
      </w:r>
      <w:r>
        <w:br/>
      </w:r>
      <w:r>
        <w:rPr>
          <w:rFonts w:ascii="Times New Roman"/>
          <w:b w:val="false"/>
          <w:i w:val="false"/>
          <w:color w:val="000000"/>
          <w:sz w:val="28"/>
        </w:rPr>
        <w:t>
</w:t>
      </w:r>
      <w:r>
        <w:rPr>
          <w:rFonts w:ascii="Times New Roman"/>
          <w:b/>
          <w:i w:val="false"/>
          <w:color w:val="000000"/>
          <w:sz w:val="28"/>
        </w:rPr>
        <w:t xml:space="preserve">                  количества продукции, таксометры, </w:t>
      </w:r>
      <w:r>
        <w:br/>
      </w:r>
      <w:r>
        <w:rPr>
          <w:rFonts w:ascii="Times New Roman"/>
          <w:b w:val="false"/>
          <w:i w:val="false"/>
          <w:color w:val="000000"/>
          <w:sz w:val="28"/>
        </w:rPr>
        <w:t>
</w:t>
      </w:r>
      <w:r>
        <w:rPr>
          <w:rFonts w:ascii="Times New Roman"/>
          <w:b/>
          <w:i w:val="false"/>
          <w:color w:val="000000"/>
          <w:sz w:val="28"/>
        </w:rPr>
        <w:t xml:space="preserve">                  счетчики пройденного расстояния в милях, </w:t>
      </w:r>
      <w:r>
        <w:br/>
      </w:r>
      <w:r>
        <w:rPr>
          <w:rFonts w:ascii="Times New Roman"/>
          <w:b w:val="false"/>
          <w:i w:val="false"/>
          <w:color w:val="000000"/>
          <w:sz w:val="28"/>
        </w:rPr>
        <w:t>
</w:t>
      </w:r>
      <w:r>
        <w:rPr>
          <w:rFonts w:ascii="Times New Roman"/>
          <w:b/>
          <w:i w:val="false"/>
          <w:color w:val="000000"/>
          <w:sz w:val="28"/>
        </w:rPr>
        <w:t xml:space="preserve">                  шагомеры и аналогичные приборы; </w:t>
      </w:r>
      <w:r>
        <w:br/>
      </w:r>
      <w:r>
        <w:rPr>
          <w:rFonts w:ascii="Times New Roman"/>
          <w:b w:val="false"/>
          <w:i w:val="false"/>
          <w:color w:val="000000"/>
          <w:sz w:val="28"/>
        </w:rPr>
        <w:t>
</w:t>
      </w:r>
      <w:r>
        <w:rPr>
          <w:rFonts w:ascii="Times New Roman"/>
          <w:b/>
          <w:i w:val="false"/>
          <w:color w:val="000000"/>
          <w:sz w:val="28"/>
        </w:rPr>
        <w:t xml:space="preserve">                  спидометры и тахометры, кроме приборов </w:t>
      </w:r>
      <w:r>
        <w:br/>
      </w:r>
      <w:r>
        <w:rPr>
          <w:rFonts w:ascii="Times New Roman"/>
          <w:b w:val="false"/>
          <w:i w:val="false"/>
          <w:color w:val="000000"/>
          <w:sz w:val="28"/>
        </w:rPr>
        <w:t>
</w:t>
      </w:r>
      <w:r>
        <w:rPr>
          <w:rFonts w:ascii="Times New Roman"/>
          <w:b/>
          <w:i w:val="false"/>
          <w:color w:val="000000"/>
          <w:sz w:val="28"/>
        </w:rPr>
        <w:t xml:space="preserve">                  и инструментов товарной позиции 90.14 </w:t>
      </w:r>
      <w:r>
        <w:br/>
      </w:r>
      <w:r>
        <w:rPr>
          <w:rFonts w:ascii="Times New Roman"/>
          <w:b w:val="false"/>
          <w:i w:val="false"/>
          <w:color w:val="000000"/>
          <w:sz w:val="28"/>
        </w:rPr>
        <w:t>
</w:t>
      </w:r>
      <w:r>
        <w:rPr>
          <w:rFonts w:ascii="Times New Roman"/>
          <w:b/>
          <w:i w:val="false"/>
          <w:color w:val="000000"/>
          <w:sz w:val="28"/>
        </w:rPr>
        <w:t xml:space="preserve">                  или 90.15; стробоскопы: </w:t>
      </w:r>
      <w:r>
        <w:br/>
      </w:r>
      <w:r>
        <w:rPr>
          <w:rFonts w:ascii="Times New Roman"/>
          <w:b w:val="false"/>
          <w:i w:val="false"/>
          <w:color w:val="000000"/>
          <w:sz w:val="28"/>
        </w:rPr>
        <w:t xml:space="preserve">
           9029.10  - счетчики числа оборотов, счетчики </w:t>
      </w:r>
      <w:r>
        <w:br/>
      </w:r>
      <w:r>
        <w:rPr>
          <w:rFonts w:ascii="Times New Roman"/>
          <w:b w:val="false"/>
          <w:i w:val="false"/>
          <w:color w:val="000000"/>
          <w:sz w:val="28"/>
        </w:rPr>
        <w:t xml:space="preserve">
                      количества продукции, таксометры, </w:t>
      </w:r>
      <w:r>
        <w:br/>
      </w:r>
      <w:r>
        <w:rPr>
          <w:rFonts w:ascii="Times New Roman"/>
          <w:b w:val="false"/>
          <w:i w:val="false"/>
          <w:color w:val="000000"/>
          <w:sz w:val="28"/>
        </w:rPr>
        <w:t xml:space="preserve">
                      счетчики пройденного расстояния в </w:t>
      </w:r>
      <w:r>
        <w:br/>
      </w:r>
      <w:r>
        <w:rPr>
          <w:rFonts w:ascii="Times New Roman"/>
          <w:b w:val="false"/>
          <w:i w:val="false"/>
          <w:color w:val="000000"/>
          <w:sz w:val="28"/>
        </w:rPr>
        <w:t xml:space="preserve">
                      милях, шагомеры и аналогичные приборы </w:t>
      </w:r>
      <w:r>
        <w:br/>
      </w:r>
      <w:r>
        <w:rPr>
          <w:rFonts w:ascii="Times New Roman"/>
          <w:b w:val="false"/>
          <w:i w:val="false"/>
          <w:color w:val="000000"/>
          <w:sz w:val="28"/>
        </w:rPr>
        <w:t xml:space="preserve">
           9029.20  - спидометры и тахометры; стробоскопы </w:t>
      </w:r>
      <w:r>
        <w:br/>
      </w:r>
      <w:r>
        <w:rPr>
          <w:rFonts w:ascii="Times New Roman"/>
          <w:b w:val="false"/>
          <w:i w:val="false"/>
          <w:color w:val="000000"/>
          <w:sz w:val="28"/>
        </w:rPr>
        <w:t xml:space="preserve">
           9029.90  - части и принадлежности </w:t>
      </w:r>
      <w:r>
        <w:br/>
      </w:r>
      <w:r>
        <w:rPr>
          <w:rFonts w:ascii="Times New Roman"/>
          <w:b w:val="false"/>
          <w:i w:val="false"/>
          <w:color w:val="000000"/>
          <w:sz w:val="28"/>
        </w:rPr>
        <w:t>
</w:t>
      </w:r>
      <w:r>
        <w:rPr>
          <w:rFonts w:ascii="Times New Roman"/>
          <w:b/>
          <w:i w:val="false"/>
          <w:color w:val="000000"/>
          <w:sz w:val="28"/>
        </w:rPr>
        <w:t xml:space="preserve">90.30             Осциллоскопы, анализаторы спектра, </w:t>
      </w:r>
      <w:r>
        <w:br/>
      </w:r>
      <w:r>
        <w:rPr>
          <w:rFonts w:ascii="Times New Roman"/>
          <w:b w:val="false"/>
          <w:i w:val="false"/>
          <w:color w:val="000000"/>
          <w:sz w:val="28"/>
        </w:rPr>
        <w:t>
</w:t>
      </w:r>
      <w:r>
        <w:rPr>
          <w:rFonts w:ascii="Times New Roman"/>
          <w:b/>
          <w:i w:val="false"/>
          <w:color w:val="000000"/>
          <w:sz w:val="28"/>
        </w:rPr>
        <w:t xml:space="preserve">                  прочие приборы и аппаратура для </w:t>
      </w:r>
      <w:r>
        <w:br/>
      </w:r>
      <w:r>
        <w:rPr>
          <w:rFonts w:ascii="Times New Roman"/>
          <w:b w:val="false"/>
          <w:i w:val="false"/>
          <w:color w:val="000000"/>
          <w:sz w:val="28"/>
        </w:rPr>
        <w:t>
</w:t>
      </w:r>
      <w:r>
        <w:rPr>
          <w:rFonts w:ascii="Times New Roman"/>
          <w:b/>
          <w:i w:val="false"/>
          <w:color w:val="000000"/>
          <w:sz w:val="28"/>
        </w:rPr>
        <w:t xml:space="preserve">                  измерения или контроля электрических </w:t>
      </w:r>
      <w:r>
        <w:br/>
      </w:r>
      <w:r>
        <w:rPr>
          <w:rFonts w:ascii="Times New Roman"/>
          <w:b w:val="false"/>
          <w:i w:val="false"/>
          <w:color w:val="000000"/>
          <w:sz w:val="28"/>
        </w:rPr>
        <w:t>
</w:t>
      </w:r>
      <w:r>
        <w:rPr>
          <w:rFonts w:ascii="Times New Roman"/>
          <w:b/>
          <w:i w:val="false"/>
          <w:color w:val="000000"/>
          <w:sz w:val="28"/>
        </w:rPr>
        <w:t xml:space="preserve">                  величин, кроме измерительных приборов </w:t>
      </w:r>
      <w:r>
        <w:br/>
      </w:r>
      <w:r>
        <w:rPr>
          <w:rFonts w:ascii="Times New Roman"/>
          <w:b w:val="false"/>
          <w:i w:val="false"/>
          <w:color w:val="000000"/>
          <w:sz w:val="28"/>
        </w:rPr>
        <w:t>
</w:t>
      </w:r>
      <w:r>
        <w:rPr>
          <w:rFonts w:ascii="Times New Roman"/>
          <w:b/>
          <w:i w:val="false"/>
          <w:color w:val="000000"/>
          <w:sz w:val="28"/>
        </w:rPr>
        <w:t xml:space="preserve">                  товарной позиции 40.28; приборы и </w:t>
      </w:r>
      <w:r>
        <w:br/>
      </w:r>
      <w:r>
        <w:rPr>
          <w:rFonts w:ascii="Times New Roman"/>
          <w:b w:val="false"/>
          <w:i w:val="false"/>
          <w:color w:val="000000"/>
          <w:sz w:val="28"/>
        </w:rPr>
        <w:t>
</w:t>
      </w:r>
      <w:r>
        <w:rPr>
          <w:rFonts w:ascii="Times New Roman"/>
          <w:b/>
          <w:i w:val="false"/>
          <w:color w:val="000000"/>
          <w:sz w:val="28"/>
        </w:rPr>
        <w:t xml:space="preserve">                  аппаратура для обнаружения или измерения </w:t>
      </w:r>
      <w:r>
        <w:br/>
      </w:r>
      <w:r>
        <w:rPr>
          <w:rFonts w:ascii="Times New Roman"/>
          <w:b w:val="false"/>
          <w:i w:val="false"/>
          <w:color w:val="000000"/>
          <w:sz w:val="28"/>
        </w:rPr>
        <w:t>
</w:t>
      </w:r>
      <w:r>
        <w:rPr>
          <w:rFonts w:ascii="Times New Roman"/>
          <w:b/>
          <w:i w:val="false"/>
          <w:color w:val="000000"/>
          <w:sz w:val="28"/>
        </w:rPr>
        <w:t xml:space="preserve">                  альфа-, бета-, гамма-, рентгеновского, </w:t>
      </w:r>
      <w:r>
        <w:br/>
      </w:r>
      <w:r>
        <w:rPr>
          <w:rFonts w:ascii="Times New Roman"/>
          <w:b w:val="false"/>
          <w:i w:val="false"/>
          <w:color w:val="000000"/>
          <w:sz w:val="28"/>
        </w:rPr>
        <w:t>
</w:t>
      </w:r>
      <w:r>
        <w:rPr>
          <w:rFonts w:ascii="Times New Roman"/>
          <w:b/>
          <w:i w:val="false"/>
          <w:color w:val="000000"/>
          <w:sz w:val="28"/>
        </w:rPr>
        <w:t xml:space="preserve">                  космического или прочих ионизирующих </w:t>
      </w:r>
      <w:r>
        <w:br/>
      </w:r>
      <w:r>
        <w:rPr>
          <w:rFonts w:ascii="Times New Roman"/>
          <w:b w:val="false"/>
          <w:i w:val="false"/>
          <w:color w:val="000000"/>
          <w:sz w:val="28"/>
        </w:rPr>
        <w:t>
</w:t>
      </w:r>
      <w:r>
        <w:rPr>
          <w:rFonts w:ascii="Times New Roman"/>
          <w:b/>
          <w:i w:val="false"/>
          <w:color w:val="000000"/>
          <w:sz w:val="28"/>
        </w:rPr>
        <w:t xml:space="preserve">                  излучений: </w:t>
      </w:r>
      <w:r>
        <w:br/>
      </w:r>
      <w:r>
        <w:rPr>
          <w:rFonts w:ascii="Times New Roman"/>
          <w:b w:val="false"/>
          <w:i w:val="false"/>
          <w:color w:val="000000"/>
          <w:sz w:val="28"/>
        </w:rPr>
        <w:t xml:space="preserve">
           9030.10  - приборы и аппаратура для обнаружения </w:t>
      </w:r>
      <w:r>
        <w:br/>
      </w:r>
      <w:r>
        <w:rPr>
          <w:rFonts w:ascii="Times New Roman"/>
          <w:b w:val="false"/>
          <w:i w:val="false"/>
          <w:color w:val="000000"/>
          <w:sz w:val="28"/>
        </w:rPr>
        <w:t xml:space="preserve">
                      или измерения ионизирующих излучений </w:t>
      </w:r>
      <w:r>
        <w:br/>
      </w:r>
      <w:r>
        <w:rPr>
          <w:rFonts w:ascii="Times New Roman"/>
          <w:b w:val="false"/>
          <w:i w:val="false"/>
          <w:color w:val="000000"/>
          <w:sz w:val="28"/>
        </w:rPr>
        <w:t xml:space="preserve">
------------------------------------------------------------------- </w:t>
      </w:r>
    </w:p>
    <w:bookmarkStart w:name="z628" w:id="62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90       </w:t>
      </w:r>
      <w:r>
        <w:br/>
      </w:r>
      <w:r>
        <w:rPr>
          <w:rFonts w:ascii="Times New Roman"/>
          <w:b w:val="false"/>
          <w:i w:val="false"/>
          <w:color w:val="000000"/>
          <w:sz w:val="28"/>
        </w:rPr>
        <w:t>
</w:t>
      </w:r>
      <w:r>
        <w:rPr>
          <w:rFonts w:ascii="Times New Roman"/>
          <w:b/>
          <w:i w:val="false"/>
          <w:color w:val="000000"/>
          <w:sz w:val="28"/>
        </w:rPr>
        <w:t xml:space="preserve">90.30 </w:t>
      </w:r>
      <w:r>
        <w:rPr>
          <w:rFonts w:ascii="Times New Roman"/>
          <w:b w:val="false"/>
          <w:i w:val="false"/>
          <w:color w:val="000000"/>
          <w:vertAlign w:val="subscript"/>
        </w:rPr>
        <w:t xml:space="preserve">2 </w:t>
      </w:r>
      <w:r>
        <w:rPr>
          <w:rFonts w:ascii="Times New Roman"/>
          <w:b/>
          <w:i w:val="false"/>
          <w:color w:val="000000"/>
          <w:sz w:val="28"/>
        </w:rPr>
        <w:t xml:space="preserve">/33       </w:t>
      </w:r>
    </w:p>
    <w:bookmarkEnd w:id="6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9030.20  - осциллоскопы и осциллографы </w:t>
      </w:r>
      <w:r>
        <w:br/>
      </w:r>
      <w:r>
        <w:rPr>
          <w:rFonts w:ascii="Times New Roman"/>
          <w:b w:val="false"/>
          <w:i w:val="false"/>
          <w:color w:val="000000"/>
          <w:sz w:val="28"/>
        </w:rPr>
        <w:t xml:space="preserve">
                      электронно-лучевые </w:t>
      </w:r>
      <w:r>
        <w:br/>
      </w:r>
      <w:r>
        <w:rPr>
          <w:rFonts w:ascii="Times New Roman"/>
          <w:b w:val="false"/>
          <w:i w:val="false"/>
          <w:color w:val="000000"/>
          <w:sz w:val="28"/>
        </w:rPr>
        <w:t xml:space="preserve">
                    - приборы и аппаратура для измерения или </w:t>
      </w:r>
      <w:r>
        <w:br/>
      </w:r>
      <w:r>
        <w:rPr>
          <w:rFonts w:ascii="Times New Roman"/>
          <w:b w:val="false"/>
          <w:i w:val="false"/>
          <w:color w:val="000000"/>
          <w:sz w:val="28"/>
        </w:rPr>
        <w:t xml:space="preserve">
                      контроля напряжения, силы тока, </w:t>
      </w:r>
      <w:r>
        <w:br/>
      </w:r>
      <w:r>
        <w:rPr>
          <w:rFonts w:ascii="Times New Roman"/>
          <w:b w:val="false"/>
          <w:i w:val="false"/>
          <w:color w:val="000000"/>
          <w:sz w:val="28"/>
        </w:rPr>
        <w:t xml:space="preserve">
                      сопротивления или мощности, без </w:t>
      </w:r>
      <w:r>
        <w:br/>
      </w:r>
      <w:r>
        <w:rPr>
          <w:rFonts w:ascii="Times New Roman"/>
          <w:b w:val="false"/>
          <w:i w:val="false"/>
          <w:color w:val="000000"/>
          <w:sz w:val="28"/>
        </w:rPr>
        <w:t xml:space="preserve">
                      записывающего устройства, прочие: </w:t>
      </w:r>
      <w:r>
        <w:br/>
      </w:r>
      <w:r>
        <w:rPr>
          <w:rFonts w:ascii="Times New Roman"/>
          <w:b w:val="false"/>
          <w:i w:val="false"/>
          <w:color w:val="000000"/>
          <w:sz w:val="28"/>
        </w:rPr>
        <w:t xml:space="preserve">
           9030.31  -- приборы измерительные универсальные </w:t>
      </w:r>
      <w:r>
        <w:br/>
      </w:r>
      <w:r>
        <w:rPr>
          <w:rFonts w:ascii="Times New Roman"/>
          <w:b w:val="false"/>
          <w:i w:val="false"/>
          <w:color w:val="000000"/>
          <w:sz w:val="28"/>
        </w:rPr>
        <w:t xml:space="preserve">
           9030.39  -- прочие </w:t>
      </w:r>
      <w:r>
        <w:br/>
      </w:r>
      <w:r>
        <w:rPr>
          <w:rFonts w:ascii="Times New Roman"/>
          <w:b w:val="false"/>
          <w:i w:val="false"/>
          <w:color w:val="000000"/>
          <w:sz w:val="28"/>
        </w:rPr>
        <w:t xml:space="preserve">
           9030.40  - приборы и аппаратура, специально </w:t>
      </w:r>
      <w:r>
        <w:br/>
      </w:r>
      <w:r>
        <w:rPr>
          <w:rFonts w:ascii="Times New Roman"/>
          <w:b w:val="false"/>
          <w:i w:val="false"/>
          <w:color w:val="000000"/>
          <w:sz w:val="28"/>
        </w:rPr>
        <w:t xml:space="preserve">
                      предназначенные для телекоммуникаций, </w:t>
      </w:r>
      <w:r>
        <w:br/>
      </w:r>
      <w:r>
        <w:rPr>
          <w:rFonts w:ascii="Times New Roman"/>
          <w:b w:val="false"/>
          <w:i w:val="false"/>
          <w:color w:val="000000"/>
          <w:sz w:val="28"/>
        </w:rPr>
        <w:t xml:space="preserve">
                      прочие (например, измерители перекрестных </w:t>
      </w:r>
      <w:r>
        <w:br/>
      </w:r>
      <w:r>
        <w:rPr>
          <w:rFonts w:ascii="Times New Roman"/>
          <w:b w:val="false"/>
          <w:i w:val="false"/>
          <w:color w:val="000000"/>
          <w:sz w:val="28"/>
        </w:rPr>
        <w:t xml:space="preserve">
                      помех, коэффициентов усиления, </w:t>
      </w:r>
      <w:r>
        <w:br/>
      </w:r>
      <w:r>
        <w:rPr>
          <w:rFonts w:ascii="Times New Roman"/>
          <w:b w:val="false"/>
          <w:i w:val="false"/>
          <w:color w:val="000000"/>
          <w:sz w:val="28"/>
        </w:rPr>
        <w:t xml:space="preserve">
                      коэффициентов искажения, псофометры) </w:t>
      </w:r>
      <w:r>
        <w:br/>
      </w:r>
      <w:r>
        <w:rPr>
          <w:rFonts w:ascii="Times New Roman"/>
          <w:b w:val="false"/>
          <w:i w:val="false"/>
          <w:color w:val="000000"/>
          <w:sz w:val="28"/>
        </w:rPr>
        <w:t xml:space="preserve">
                    - приборы и аппаратура прочие: </w:t>
      </w:r>
      <w:r>
        <w:br/>
      </w:r>
      <w:r>
        <w:rPr>
          <w:rFonts w:ascii="Times New Roman"/>
          <w:b w:val="false"/>
          <w:i w:val="false"/>
          <w:color w:val="000000"/>
          <w:sz w:val="28"/>
        </w:rPr>
        <w:t xml:space="preserve">
           9030.82  -- для измерений или проверки </w:t>
      </w:r>
      <w:r>
        <w:br/>
      </w:r>
      <w:r>
        <w:rPr>
          <w:rFonts w:ascii="Times New Roman"/>
          <w:b w:val="false"/>
          <w:i w:val="false"/>
          <w:color w:val="000000"/>
          <w:sz w:val="28"/>
        </w:rPr>
        <w:t xml:space="preserve">
                       полупроводниковых пластин или приборов </w:t>
      </w:r>
      <w:r>
        <w:br/>
      </w:r>
      <w:r>
        <w:rPr>
          <w:rFonts w:ascii="Times New Roman"/>
          <w:b w:val="false"/>
          <w:i w:val="false"/>
          <w:color w:val="000000"/>
          <w:sz w:val="28"/>
        </w:rPr>
        <w:t xml:space="preserve">
           9030.83  -- с записывающими устройствами, прочие </w:t>
      </w:r>
      <w:r>
        <w:br/>
      </w:r>
      <w:r>
        <w:rPr>
          <w:rFonts w:ascii="Times New Roman"/>
          <w:b w:val="false"/>
          <w:i w:val="false"/>
          <w:color w:val="000000"/>
          <w:sz w:val="28"/>
        </w:rPr>
        <w:t xml:space="preserve">
           9030.89  -- прочие </w:t>
      </w:r>
      <w:r>
        <w:br/>
      </w:r>
      <w:r>
        <w:rPr>
          <w:rFonts w:ascii="Times New Roman"/>
          <w:b w:val="false"/>
          <w:i w:val="false"/>
          <w:color w:val="000000"/>
          <w:sz w:val="28"/>
        </w:rPr>
        <w:t xml:space="preserve">
           9030.90  - части и принадлежности </w:t>
      </w:r>
      <w:r>
        <w:br/>
      </w:r>
      <w:r>
        <w:rPr>
          <w:rFonts w:ascii="Times New Roman"/>
          <w:b w:val="false"/>
          <w:i w:val="false"/>
          <w:color w:val="000000"/>
          <w:sz w:val="28"/>
        </w:rPr>
        <w:t>
</w:t>
      </w:r>
      <w:r>
        <w:rPr>
          <w:rFonts w:ascii="Times New Roman"/>
          <w:b/>
          <w:i w:val="false"/>
          <w:color w:val="000000"/>
          <w:sz w:val="28"/>
        </w:rPr>
        <w:t xml:space="preserve">90.31             Измерительные или контрольные приборы, </w:t>
      </w:r>
      <w:r>
        <w:br/>
      </w:r>
      <w:r>
        <w:rPr>
          <w:rFonts w:ascii="Times New Roman"/>
          <w:b w:val="false"/>
          <w:i w:val="false"/>
          <w:color w:val="000000"/>
          <w:sz w:val="28"/>
        </w:rPr>
        <w:t>
</w:t>
      </w:r>
      <w:r>
        <w:rPr>
          <w:rFonts w:ascii="Times New Roman"/>
          <w:b/>
          <w:i w:val="false"/>
          <w:color w:val="000000"/>
          <w:sz w:val="28"/>
        </w:rPr>
        <w:t xml:space="preserve">                  устройства и машины,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проекторы профильные: </w:t>
      </w:r>
      <w:r>
        <w:br/>
      </w:r>
      <w:r>
        <w:rPr>
          <w:rFonts w:ascii="Times New Roman"/>
          <w:b w:val="false"/>
          <w:i w:val="false"/>
          <w:color w:val="000000"/>
          <w:sz w:val="28"/>
        </w:rPr>
        <w:t xml:space="preserve">
           9031.10  - машины балансировочные для механических </w:t>
      </w:r>
      <w:r>
        <w:br/>
      </w:r>
      <w:r>
        <w:rPr>
          <w:rFonts w:ascii="Times New Roman"/>
          <w:b w:val="false"/>
          <w:i w:val="false"/>
          <w:color w:val="000000"/>
          <w:sz w:val="28"/>
        </w:rPr>
        <w:t xml:space="preserve">
                      частей </w:t>
      </w:r>
      <w:r>
        <w:br/>
      </w:r>
      <w:r>
        <w:rPr>
          <w:rFonts w:ascii="Times New Roman"/>
          <w:b w:val="false"/>
          <w:i w:val="false"/>
          <w:color w:val="000000"/>
          <w:sz w:val="28"/>
        </w:rPr>
        <w:t xml:space="preserve">
           9031.20  - стенды испытательные </w:t>
      </w:r>
      <w:r>
        <w:br/>
      </w:r>
      <w:r>
        <w:rPr>
          <w:rFonts w:ascii="Times New Roman"/>
          <w:b w:val="false"/>
          <w:i w:val="false"/>
          <w:color w:val="000000"/>
          <w:sz w:val="28"/>
        </w:rPr>
        <w:t xml:space="preserve">
           9031.30  - проекторы профильные </w:t>
      </w:r>
      <w:r>
        <w:br/>
      </w:r>
      <w:r>
        <w:rPr>
          <w:rFonts w:ascii="Times New Roman"/>
          <w:b w:val="false"/>
          <w:i w:val="false"/>
          <w:color w:val="000000"/>
          <w:sz w:val="28"/>
        </w:rPr>
        <w:t xml:space="preserve">
                    - оптические приборы и устройства прочие: </w:t>
      </w:r>
      <w:r>
        <w:br/>
      </w:r>
      <w:r>
        <w:rPr>
          <w:rFonts w:ascii="Times New Roman"/>
          <w:b w:val="false"/>
          <w:i w:val="false"/>
          <w:color w:val="000000"/>
          <w:sz w:val="28"/>
        </w:rPr>
        <w:t xml:space="preserve">
           9031.41  -- для проверки полупроводниковых пластин </w:t>
      </w:r>
      <w:r>
        <w:br/>
      </w:r>
      <w:r>
        <w:rPr>
          <w:rFonts w:ascii="Times New Roman"/>
          <w:b w:val="false"/>
          <w:i w:val="false"/>
          <w:color w:val="000000"/>
          <w:sz w:val="28"/>
        </w:rPr>
        <w:t xml:space="preserve">
                       или устройств или для проверки </w:t>
      </w:r>
      <w:r>
        <w:br/>
      </w:r>
      <w:r>
        <w:rPr>
          <w:rFonts w:ascii="Times New Roman"/>
          <w:b w:val="false"/>
          <w:i w:val="false"/>
          <w:color w:val="000000"/>
          <w:sz w:val="28"/>
        </w:rPr>
        <w:t xml:space="preserve">
                       фотомасок или фотошаблонов, используемых </w:t>
      </w:r>
      <w:r>
        <w:br/>
      </w:r>
      <w:r>
        <w:rPr>
          <w:rFonts w:ascii="Times New Roman"/>
          <w:b w:val="false"/>
          <w:i w:val="false"/>
          <w:color w:val="000000"/>
          <w:sz w:val="28"/>
        </w:rPr>
        <w:t xml:space="preserve">
                       в производстве полупроводниковых </w:t>
      </w:r>
      <w:r>
        <w:br/>
      </w:r>
      <w:r>
        <w:rPr>
          <w:rFonts w:ascii="Times New Roman"/>
          <w:b w:val="false"/>
          <w:i w:val="false"/>
          <w:color w:val="000000"/>
          <w:sz w:val="28"/>
        </w:rPr>
        <w:t xml:space="preserve">
                       приборов </w:t>
      </w:r>
      <w:r>
        <w:br/>
      </w:r>
      <w:r>
        <w:rPr>
          <w:rFonts w:ascii="Times New Roman"/>
          <w:b w:val="false"/>
          <w:i w:val="false"/>
          <w:color w:val="000000"/>
          <w:sz w:val="28"/>
        </w:rPr>
        <w:t xml:space="preserve">
           9031.49  -- прочие </w:t>
      </w:r>
      <w:r>
        <w:br/>
      </w:r>
      <w:r>
        <w:rPr>
          <w:rFonts w:ascii="Times New Roman"/>
          <w:b w:val="false"/>
          <w:i w:val="false"/>
          <w:color w:val="000000"/>
          <w:sz w:val="28"/>
        </w:rPr>
        <w:t xml:space="preserve">
           9031.80  - приборы, устройства и машины прочие </w:t>
      </w:r>
      <w:r>
        <w:br/>
      </w:r>
      <w:r>
        <w:rPr>
          <w:rFonts w:ascii="Times New Roman"/>
          <w:b w:val="false"/>
          <w:i w:val="false"/>
          <w:color w:val="000000"/>
          <w:sz w:val="28"/>
        </w:rPr>
        <w:t xml:space="preserve">
           9031.90  - части и принадлежности </w:t>
      </w:r>
      <w:r>
        <w:br/>
      </w:r>
      <w:r>
        <w:rPr>
          <w:rFonts w:ascii="Times New Roman"/>
          <w:b w:val="false"/>
          <w:i w:val="false"/>
          <w:color w:val="000000"/>
          <w:sz w:val="28"/>
        </w:rPr>
        <w:t>
</w:t>
      </w:r>
      <w:r>
        <w:rPr>
          <w:rFonts w:ascii="Times New Roman"/>
          <w:b/>
          <w:i w:val="false"/>
          <w:color w:val="000000"/>
          <w:sz w:val="28"/>
        </w:rPr>
        <w:t xml:space="preserve">90.32             Приборы и устройства для автоматического </w:t>
      </w:r>
      <w:r>
        <w:br/>
      </w:r>
      <w:r>
        <w:rPr>
          <w:rFonts w:ascii="Times New Roman"/>
          <w:b w:val="false"/>
          <w:i w:val="false"/>
          <w:color w:val="000000"/>
          <w:sz w:val="28"/>
        </w:rPr>
        <w:t>
</w:t>
      </w:r>
      <w:r>
        <w:rPr>
          <w:rFonts w:ascii="Times New Roman"/>
          <w:b/>
          <w:i w:val="false"/>
          <w:color w:val="000000"/>
          <w:sz w:val="28"/>
        </w:rPr>
        <w:t xml:space="preserve">                  регулирования или управления: </w:t>
      </w:r>
      <w:r>
        <w:br/>
      </w:r>
      <w:r>
        <w:rPr>
          <w:rFonts w:ascii="Times New Roman"/>
          <w:b w:val="false"/>
          <w:i w:val="false"/>
          <w:color w:val="000000"/>
          <w:sz w:val="28"/>
        </w:rPr>
        <w:t xml:space="preserve">
           9032.10  - термостаты </w:t>
      </w:r>
      <w:r>
        <w:br/>
      </w:r>
      <w:r>
        <w:rPr>
          <w:rFonts w:ascii="Times New Roman"/>
          <w:b w:val="false"/>
          <w:i w:val="false"/>
          <w:color w:val="000000"/>
          <w:sz w:val="28"/>
        </w:rPr>
        <w:t xml:space="preserve">
           9032.20  - маностаты </w:t>
      </w:r>
      <w:r>
        <w:br/>
      </w:r>
      <w:r>
        <w:rPr>
          <w:rFonts w:ascii="Times New Roman"/>
          <w:b w:val="false"/>
          <w:i w:val="false"/>
          <w:color w:val="000000"/>
          <w:sz w:val="28"/>
        </w:rPr>
        <w:t xml:space="preserve">
                    - приборы и устройства прочие: </w:t>
      </w:r>
      <w:r>
        <w:br/>
      </w:r>
      <w:r>
        <w:rPr>
          <w:rFonts w:ascii="Times New Roman"/>
          <w:b w:val="false"/>
          <w:i w:val="false"/>
          <w:color w:val="000000"/>
          <w:sz w:val="28"/>
        </w:rPr>
        <w:t xml:space="preserve">
           9032.81  -- гидравлические или пневматические </w:t>
      </w:r>
      <w:r>
        <w:br/>
      </w:r>
      <w:r>
        <w:rPr>
          <w:rFonts w:ascii="Times New Roman"/>
          <w:b w:val="false"/>
          <w:i w:val="false"/>
          <w:color w:val="000000"/>
          <w:sz w:val="28"/>
        </w:rPr>
        <w:t xml:space="preserve">
           9032.89  -- прочие </w:t>
      </w:r>
      <w:r>
        <w:br/>
      </w:r>
      <w:r>
        <w:rPr>
          <w:rFonts w:ascii="Times New Roman"/>
          <w:b w:val="false"/>
          <w:i w:val="false"/>
          <w:color w:val="000000"/>
          <w:sz w:val="28"/>
        </w:rPr>
        <w:t xml:space="preserve">
           9032.90  - части и принадлежности </w:t>
      </w:r>
      <w:r>
        <w:br/>
      </w:r>
      <w:r>
        <w:rPr>
          <w:rFonts w:ascii="Times New Roman"/>
          <w:b w:val="false"/>
          <w:i w:val="false"/>
          <w:color w:val="000000"/>
          <w:sz w:val="28"/>
        </w:rPr>
        <w:t>
</w:t>
      </w:r>
      <w:r>
        <w:rPr>
          <w:rFonts w:ascii="Times New Roman"/>
          <w:b/>
          <w:i w:val="false"/>
          <w:color w:val="000000"/>
          <w:sz w:val="28"/>
        </w:rPr>
        <w:t xml:space="preserve">90.33     </w:t>
      </w:r>
      <w:r>
        <w:rPr>
          <w:rFonts w:ascii="Times New Roman"/>
          <w:b w:val="false"/>
          <w:i w:val="false"/>
          <w:color w:val="000000"/>
          <w:sz w:val="28"/>
        </w:rPr>
        <w:t xml:space="preserve">9033.00  </w:t>
      </w:r>
      <w:r>
        <w:rPr>
          <w:rFonts w:ascii="Times New Roman"/>
          <w:b/>
          <w:i w:val="false"/>
          <w:color w:val="000000"/>
          <w:sz w:val="28"/>
        </w:rPr>
        <w:t xml:space="preserve">Части и принадлежности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w:t>
      </w:r>
      <w:r>
        <w:br/>
      </w:r>
      <w:r>
        <w:rPr>
          <w:rFonts w:ascii="Times New Roman"/>
          <w:b w:val="false"/>
          <w:i w:val="false"/>
          <w:color w:val="000000"/>
          <w:sz w:val="28"/>
        </w:rPr>
        <w:t>
</w:t>
      </w:r>
      <w:r>
        <w:rPr>
          <w:rFonts w:ascii="Times New Roman"/>
          <w:b/>
          <w:i w:val="false"/>
          <w:color w:val="000000"/>
          <w:sz w:val="28"/>
        </w:rPr>
        <w:t xml:space="preserve">                  не включенные) к машинам, приборам, </w:t>
      </w:r>
      <w:r>
        <w:br/>
      </w:r>
      <w:r>
        <w:rPr>
          <w:rFonts w:ascii="Times New Roman"/>
          <w:b w:val="false"/>
          <w:i w:val="false"/>
          <w:color w:val="000000"/>
          <w:sz w:val="28"/>
        </w:rPr>
        <w:t>
</w:t>
      </w:r>
      <w:r>
        <w:rPr>
          <w:rFonts w:ascii="Times New Roman"/>
          <w:b/>
          <w:i w:val="false"/>
          <w:color w:val="000000"/>
          <w:sz w:val="28"/>
        </w:rPr>
        <w:t xml:space="preserve">                  инструментам или аппаратуре группы 90. </w:t>
      </w:r>
      <w:r>
        <w:br/>
      </w:r>
      <w:r>
        <w:rPr>
          <w:rFonts w:ascii="Times New Roman"/>
          <w:b w:val="false"/>
          <w:i w:val="false"/>
          <w:color w:val="000000"/>
          <w:sz w:val="28"/>
        </w:rPr>
        <w:t xml:space="preserve">
------------------------------------------------------------------- </w:t>
      </w:r>
    </w:p>
    <w:bookmarkStart w:name="z629" w:id="62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91      </w:t>
      </w:r>
      <w:r>
        <w:br/>
      </w:r>
      <w:r>
        <w:rPr>
          <w:rFonts w:ascii="Times New Roman"/>
          <w:b w:val="false"/>
          <w:i w:val="false"/>
          <w:color w:val="000000"/>
          <w:sz w:val="28"/>
        </w:rPr>
        <w:t>
</w:t>
      </w:r>
      <w:r>
        <w:rPr>
          <w:rFonts w:ascii="Times New Roman"/>
          <w:b/>
          <w:i w:val="false"/>
          <w:color w:val="000000"/>
          <w:sz w:val="28"/>
        </w:rPr>
        <w:t xml:space="preserve">91.01          </w:t>
      </w:r>
    </w:p>
    <w:bookmarkEnd w:id="626"/>
    <w:bookmarkStart w:name="z630" w:id="627"/>
    <w:p>
      <w:pPr>
        <w:spacing w:after="0"/>
        <w:ind w:left="0"/>
        <w:jc w:val="left"/>
      </w:pPr>
      <w:r>
        <w:rPr>
          <w:rFonts w:ascii="Times New Roman"/>
          <w:b/>
          <w:i w:val="false"/>
          <w:color w:val="000000"/>
        </w:rPr>
        <w:t xml:space="preserve"> 
Группа 91 </w:t>
      </w:r>
      <w:r>
        <w:br/>
      </w:r>
      <w:r>
        <w:rPr>
          <w:rFonts w:ascii="Times New Roman"/>
          <w:b/>
          <w:i w:val="false"/>
          <w:color w:val="000000"/>
        </w:rPr>
        <w:t xml:space="preserve">
Часы всех видов и их части </w:t>
      </w:r>
    </w:p>
    <w:bookmarkEnd w:id="627"/>
    <w:bookmarkStart w:name="z631" w:id="628"/>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стекла для часов всех видов или гири (классифицируемые по материалу, из которого они изготовлены); </w:t>
      </w:r>
      <w:r>
        <w:br/>
      </w:r>
      <w:r>
        <w:rPr>
          <w:rFonts w:ascii="Times New Roman"/>
          <w:b w:val="false"/>
          <w:i w:val="false"/>
          <w:color w:val="000000"/>
          <w:sz w:val="28"/>
        </w:rPr>
        <w:t xml:space="preserve">
      (б) цепочки для часов (товарная позиция 71.13 или 71.17 в зависимости ог конкретного случая); </w:t>
      </w:r>
      <w:r>
        <w:br/>
      </w:r>
      <w:r>
        <w:rPr>
          <w:rFonts w:ascii="Times New Roman"/>
          <w:b w:val="false"/>
          <w:i w:val="false"/>
          <w:color w:val="000000"/>
          <w:sz w:val="28"/>
        </w:rPr>
        <w:t xml:space="preserve">
      (в) части общего назначения, указанные в примечании 2 к разделу XV, из недрагоценных металлов (раздел XV) или аналогичные изделия из пластмасс (группа 39) или драгоценных металлов или других металлов, плакированных драгоценными металлами (обычно товарная позиция 71.15); однако пружины для часов классифицируются как части часов всех видов (товарная позиция 91.14); </w:t>
      </w:r>
      <w:r>
        <w:br/>
      </w:r>
      <w:r>
        <w:rPr>
          <w:rFonts w:ascii="Times New Roman"/>
          <w:b w:val="false"/>
          <w:i w:val="false"/>
          <w:color w:val="000000"/>
          <w:sz w:val="28"/>
        </w:rPr>
        <w:t xml:space="preserve">
      (г) шарики для шарикоподшипников (товарная позиция 73.26 или 84.82 в зависимости от конкретного случая); </w:t>
      </w:r>
      <w:r>
        <w:br/>
      </w:r>
      <w:r>
        <w:rPr>
          <w:rFonts w:ascii="Times New Roman"/>
          <w:b w:val="false"/>
          <w:i w:val="false"/>
          <w:color w:val="000000"/>
          <w:sz w:val="28"/>
        </w:rPr>
        <w:t xml:space="preserve">
      (д) изделия товарной позиции 84.12, сконструированные для работы без анкерного механизма; </w:t>
      </w:r>
      <w:r>
        <w:br/>
      </w:r>
      <w:r>
        <w:rPr>
          <w:rFonts w:ascii="Times New Roman"/>
          <w:b w:val="false"/>
          <w:i w:val="false"/>
          <w:color w:val="000000"/>
          <w:sz w:val="28"/>
        </w:rPr>
        <w:t xml:space="preserve">
      (е) подшипники шариковые (товарная позиция 84.82); или </w:t>
      </w:r>
      <w:r>
        <w:br/>
      </w:r>
      <w:r>
        <w:rPr>
          <w:rFonts w:ascii="Times New Roman"/>
          <w:b w:val="false"/>
          <w:i w:val="false"/>
          <w:color w:val="000000"/>
          <w:sz w:val="28"/>
        </w:rPr>
        <w:t xml:space="preserve">
      (ж) изделия группы 85, еще не собранные вместе или с другими компонентами в часовые механизмы или в изделия, предназначенные для использования исключительно или главным образом как части таких механизмов (группа 85). </w:t>
      </w:r>
      <w:r>
        <w:br/>
      </w:r>
      <w:r>
        <w:rPr>
          <w:rFonts w:ascii="Times New Roman"/>
          <w:b w:val="false"/>
          <w:i w:val="false"/>
          <w:color w:val="000000"/>
          <w:sz w:val="28"/>
        </w:rPr>
        <w:t xml:space="preserve">
      2.- В товарную позицию 91.01 включаются только часы для ношения на себе или с собой с корпусом, изготовленным полностью из драгоценного металла или металла, плакированного драгоценным металлом, или из тех же материалов в сочетании с природным или культивированным жемчугом, драгоценными или полудрагоценными камнями (природными, искусственными или реконструированными), товарных позиций 71.01-71.04. Часы, предназначенные для ношения на себе или с собой, с корпусами из недрагоценных металлов, инкрустированные драгоценными металлами, включаются в товарную позицию 91.02. </w:t>
      </w:r>
      <w:r>
        <w:br/>
      </w:r>
      <w:r>
        <w:rPr>
          <w:rFonts w:ascii="Times New Roman"/>
          <w:b w:val="false"/>
          <w:i w:val="false"/>
          <w:color w:val="000000"/>
          <w:sz w:val="28"/>
        </w:rPr>
        <w:t xml:space="preserve">
      3.- В данной группе термин "часовые механизмы для часов, предназначенных для ношения на себе или с собой" означает устройства, работа которых регулируется системой, баланс-спираль, кварцевым осциллятором или любой другой системой, определяющей интервалы времени, с индикатором или с системой, в которую может быть установлен механический индикатор. Толщина таких часовых механизмов должна быть не более 12 мм, а их ширина, длина или диаметр не более 50 мм. </w:t>
      </w:r>
      <w:r>
        <w:br/>
      </w:r>
      <w:r>
        <w:rPr>
          <w:rFonts w:ascii="Times New Roman"/>
          <w:b w:val="false"/>
          <w:i w:val="false"/>
          <w:color w:val="000000"/>
          <w:sz w:val="28"/>
        </w:rPr>
        <w:t xml:space="preserve">
      4.- Часовые механизмы и другие части, предназначенные для использования в часах любого вида и прочих изделиях (например, прецизионных инструментах), включаются в данную группу, кроме случаев, указанных в примечании 1. </w:t>
      </w:r>
    </w:p>
    <w:bookmarkEnd w:id="6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91.01             Часы наручные, карманные и прочие, </w:t>
      </w:r>
      <w:r>
        <w:br/>
      </w:r>
      <w:r>
        <w:rPr>
          <w:rFonts w:ascii="Times New Roman"/>
          <w:b w:val="false"/>
          <w:i w:val="false"/>
          <w:color w:val="000000"/>
          <w:sz w:val="28"/>
        </w:rPr>
        <w:t>
</w:t>
      </w:r>
      <w:r>
        <w:rPr>
          <w:rFonts w:ascii="Times New Roman"/>
          <w:b/>
          <w:i w:val="false"/>
          <w:color w:val="000000"/>
          <w:sz w:val="28"/>
        </w:rPr>
        <w:t xml:space="preserve">                  предназначенные для ношения на себе </w:t>
      </w:r>
      <w:r>
        <w:br/>
      </w:r>
      <w:r>
        <w:rPr>
          <w:rFonts w:ascii="Times New Roman"/>
          <w:b w:val="false"/>
          <w:i w:val="false"/>
          <w:color w:val="000000"/>
          <w:sz w:val="28"/>
        </w:rPr>
        <w:t>
</w:t>
      </w:r>
      <w:r>
        <w:rPr>
          <w:rFonts w:ascii="Times New Roman"/>
          <w:b/>
          <w:i w:val="false"/>
          <w:color w:val="000000"/>
          <w:sz w:val="28"/>
        </w:rPr>
        <w:t xml:space="preserve">                  или с собой, включая секундомеры, </w:t>
      </w:r>
      <w:r>
        <w:br/>
      </w:r>
      <w:r>
        <w:rPr>
          <w:rFonts w:ascii="Times New Roman"/>
          <w:b w:val="false"/>
          <w:i w:val="false"/>
          <w:color w:val="000000"/>
          <w:sz w:val="28"/>
        </w:rPr>
        <w:t>
</w:t>
      </w:r>
      <w:r>
        <w:rPr>
          <w:rFonts w:ascii="Times New Roman"/>
          <w:b/>
          <w:i w:val="false"/>
          <w:color w:val="000000"/>
          <w:sz w:val="28"/>
        </w:rPr>
        <w:t xml:space="preserve">                  с корпусом, изготовленным из </w:t>
      </w:r>
      <w:r>
        <w:br/>
      </w:r>
      <w:r>
        <w:rPr>
          <w:rFonts w:ascii="Times New Roman"/>
          <w:b w:val="false"/>
          <w:i w:val="false"/>
          <w:color w:val="000000"/>
          <w:sz w:val="28"/>
        </w:rPr>
        <w:t>
</w:t>
      </w:r>
      <w:r>
        <w:rPr>
          <w:rFonts w:ascii="Times New Roman"/>
          <w:b/>
          <w:i w:val="false"/>
          <w:color w:val="000000"/>
          <w:sz w:val="28"/>
        </w:rPr>
        <w:t xml:space="preserve">                  драгоценного металла или из металла, </w:t>
      </w:r>
      <w:r>
        <w:br/>
      </w:r>
      <w:r>
        <w:rPr>
          <w:rFonts w:ascii="Times New Roman"/>
          <w:b w:val="false"/>
          <w:i w:val="false"/>
          <w:color w:val="000000"/>
          <w:sz w:val="28"/>
        </w:rPr>
        <w:t>
</w:t>
      </w:r>
      <w:r>
        <w:rPr>
          <w:rFonts w:ascii="Times New Roman"/>
          <w:b/>
          <w:i w:val="false"/>
          <w:color w:val="000000"/>
          <w:sz w:val="28"/>
        </w:rPr>
        <w:t xml:space="preserve">                  плакированного драгоценным металлом: </w:t>
      </w:r>
      <w:r>
        <w:br/>
      </w:r>
      <w:r>
        <w:rPr>
          <w:rFonts w:ascii="Times New Roman"/>
          <w:b w:val="false"/>
          <w:i w:val="false"/>
          <w:color w:val="000000"/>
          <w:sz w:val="28"/>
        </w:rPr>
        <w:t xml:space="preserve">
                    - часы наручные, приводимые в действие </w:t>
      </w:r>
      <w:r>
        <w:br/>
      </w:r>
      <w:r>
        <w:rPr>
          <w:rFonts w:ascii="Times New Roman"/>
          <w:b w:val="false"/>
          <w:i w:val="false"/>
          <w:color w:val="000000"/>
          <w:sz w:val="28"/>
        </w:rPr>
        <w:t xml:space="preserve">
                      электричеством, имеющие или не имеющие </w:t>
      </w:r>
      <w:r>
        <w:br/>
      </w:r>
      <w:r>
        <w:rPr>
          <w:rFonts w:ascii="Times New Roman"/>
          <w:b w:val="false"/>
          <w:i w:val="false"/>
          <w:color w:val="000000"/>
          <w:sz w:val="28"/>
        </w:rPr>
        <w:t xml:space="preserve">
                      встроенного секундомера: </w:t>
      </w:r>
      <w:r>
        <w:br/>
      </w:r>
      <w:r>
        <w:rPr>
          <w:rFonts w:ascii="Times New Roman"/>
          <w:b w:val="false"/>
          <w:i w:val="false"/>
          <w:color w:val="000000"/>
          <w:sz w:val="28"/>
        </w:rPr>
        <w:t xml:space="preserve">
           9101.11  -- только с механической индикацией </w:t>
      </w:r>
      <w:r>
        <w:br/>
      </w:r>
      <w:r>
        <w:rPr>
          <w:rFonts w:ascii="Times New Roman"/>
          <w:b w:val="false"/>
          <w:i w:val="false"/>
          <w:color w:val="000000"/>
          <w:sz w:val="28"/>
        </w:rPr>
        <w:t xml:space="preserve">
           9101.12  -- только с оптико-электронной индикацией </w:t>
      </w:r>
      <w:r>
        <w:br/>
      </w:r>
      <w:r>
        <w:rPr>
          <w:rFonts w:ascii="Times New Roman"/>
          <w:b w:val="false"/>
          <w:i w:val="false"/>
          <w:color w:val="000000"/>
          <w:sz w:val="28"/>
        </w:rPr>
        <w:t xml:space="preserve">
           9101.19  -- прочие </w:t>
      </w:r>
      <w:r>
        <w:br/>
      </w:r>
      <w:r>
        <w:rPr>
          <w:rFonts w:ascii="Times New Roman"/>
          <w:b w:val="false"/>
          <w:i w:val="false"/>
          <w:color w:val="000000"/>
          <w:sz w:val="28"/>
        </w:rPr>
        <w:t xml:space="preserve">
                    - часы наручные прочие, имеющие или </w:t>
      </w:r>
      <w:r>
        <w:br/>
      </w:r>
      <w:r>
        <w:rPr>
          <w:rFonts w:ascii="Times New Roman"/>
          <w:b w:val="false"/>
          <w:i w:val="false"/>
          <w:color w:val="000000"/>
          <w:sz w:val="28"/>
        </w:rPr>
        <w:t xml:space="preserve">
                      не имеющие встроенного секундомера: </w:t>
      </w:r>
      <w:r>
        <w:br/>
      </w:r>
      <w:r>
        <w:rPr>
          <w:rFonts w:ascii="Times New Roman"/>
          <w:b w:val="false"/>
          <w:i w:val="false"/>
          <w:color w:val="000000"/>
          <w:sz w:val="28"/>
        </w:rPr>
        <w:t xml:space="preserve">
           9101.21  -- с автоматическим подзаводом </w:t>
      </w:r>
      <w:r>
        <w:br/>
      </w:r>
      <w:r>
        <w:rPr>
          <w:rFonts w:ascii="Times New Roman"/>
          <w:b w:val="false"/>
          <w:i w:val="false"/>
          <w:color w:val="000000"/>
          <w:sz w:val="28"/>
        </w:rPr>
        <w:t xml:space="preserve">
           9101.29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9101.91  -- приводимые в действие электричеством </w:t>
      </w:r>
      <w:r>
        <w:br/>
      </w:r>
      <w:r>
        <w:rPr>
          <w:rFonts w:ascii="Times New Roman"/>
          <w:b w:val="false"/>
          <w:i w:val="false"/>
          <w:color w:val="000000"/>
          <w:sz w:val="28"/>
        </w:rPr>
        <w:t xml:space="preserve">
           9101.99  -- прочие </w:t>
      </w:r>
      <w:r>
        <w:br/>
      </w:r>
      <w:r>
        <w:rPr>
          <w:rFonts w:ascii="Times New Roman"/>
          <w:b w:val="false"/>
          <w:i w:val="false"/>
          <w:color w:val="000000"/>
          <w:sz w:val="28"/>
        </w:rPr>
        <w:t xml:space="preserve">
------------------------------------------------------------------- </w:t>
      </w:r>
    </w:p>
    <w:bookmarkStart w:name="z632" w:id="629"/>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91       </w:t>
      </w:r>
      <w:r>
        <w:br/>
      </w:r>
      <w:r>
        <w:rPr>
          <w:rFonts w:ascii="Times New Roman"/>
          <w:b w:val="false"/>
          <w:i w:val="false"/>
          <w:color w:val="000000"/>
          <w:sz w:val="28"/>
        </w:rPr>
        <w:t>
</w:t>
      </w:r>
      <w:r>
        <w:rPr>
          <w:rFonts w:ascii="Times New Roman"/>
          <w:b/>
          <w:i w:val="false"/>
          <w:color w:val="000000"/>
          <w:sz w:val="28"/>
        </w:rPr>
        <w:t xml:space="preserve">91.02/07        </w:t>
      </w:r>
    </w:p>
    <w:bookmarkEnd w:id="6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91.02             Часы наручные, карманные и прочие, </w:t>
      </w:r>
      <w:r>
        <w:br/>
      </w:r>
      <w:r>
        <w:rPr>
          <w:rFonts w:ascii="Times New Roman"/>
          <w:b w:val="false"/>
          <w:i w:val="false"/>
          <w:color w:val="000000"/>
          <w:sz w:val="28"/>
        </w:rPr>
        <w:t>
</w:t>
      </w:r>
      <w:r>
        <w:rPr>
          <w:rFonts w:ascii="Times New Roman"/>
          <w:b/>
          <w:i w:val="false"/>
          <w:color w:val="000000"/>
          <w:sz w:val="28"/>
        </w:rPr>
        <w:t xml:space="preserve">                  предназначенные для ношения на себе </w:t>
      </w:r>
      <w:r>
        <w:br/>
      </w:r>
      <w:r>
        <w:rPr>
          <w:rFonts w:ascii="Times New Roman"/>
          <w:b w:val="false"/>
          <w:i w:val="false"/>
          <w:color w:val="000000"/>
          <w:sz w:val="28"/>
        </w:rPr>
        <w:t>
</w:t>
      </w:r>
      <w:r>
        <w:rPr>
          <w:rFonts w:ascii="Times New Roman"/>
          <w:b/>
          <w:i w:val="false"/>
          <w:color w:val="000000"/>
          <w:sz w:val="28"/>
        </w:rPr>
        <w:t xml:space="preserve">                  или с собой, включая секундомеры, кроме </w:t>
      </w:r>
      <w:r>
        <w:br/>
      </w:r>
      <w:r>
        <w:rPr>
          <w:rFonts w:ascii="Times New Roman"/>
          <w:b w:val="false"/>
          <w:i w:val="false"/>
          <w:color w:val="000000"/>
          <w:sz w:val="28"/>
        </w:rPr>
        <w:t>
</w:t>
      </w:r>
      <w:r>
        <w:rPr>
          <w:rFonts w:ascii="Times New Roman"/>
          <w:b/>
          <w:i w:val="false"/>
          <w:color w:val="000000"/>
          <w:sz w:val="28"/>
        </w:rPr>
        <w:t xml:space="preserve">                  часов и секундомеров товарной позиции </w:t>
      </w:r>
      <w:r>
        <w:br/>
      </w:r>
      <w:r>
        <w:rPr>
          <w:rFonts w:ascii="Times New Roman"/>
          <w:b w:val="false"/>
          <w:i w:val="false"/>
          <w:color w:val="000000"/>
          <w:sz w:val="28"/>
        </w:rPr>
        <w:t>
</w:t>
      </w:r>
      <w:r>
        <w:rPr>
          <w:rFonts w:ascii="Times New Roman"/>
          <w:b/>
          <w:i w:val="false"/>
          <w:color w:val="000000"/>
          <w:sz w:val="28"/>
        </w:rPr>
        <w:t xml:space="preserve">                  91.01: </w:t>
      </w:r>
      <w:r>
        <w:br/>
      </w:r>
      <w:r>
        <w:rPr>
          <w:rFonts w:ascii="Times New Roman"/>
          <w:b w:val="false"/>
          <w:i w:val="false"/>
          <w:color w:val="000000"/>
          <w:sz w:val="28"/>
        </w:rPr>
        <w:t xml:space="preserve">
                    - часы наручные, приводимые в действие </w:t>
      </w:r>
      <w:r>
        <w:br/>
      </w:r>
      <w:r>
        <w:rPr>
          <w:rFonts w:ascii="Times New Roman"/>
          <w:b w:val="false"/>
          <w:i w:val="false"/>
          <w:color w:val="000000"/>
          <w:sz w:val="28"/>
        </w:rPr>
        <w:t xml:space="preserve">
                      электричеством, имеющие или не имеющие </w:t>
      </w:r>
      <w:r>
        <w:br/>
      </w:r>
      <w:r>
        <w:rPr>
          <w:rFonts w:ascii="Times New Roman"/>
          <w:b w:val="false"/>
          <w:i w:val="false"/>
          <w:color w:val="000000"/>
          <w:sz w:val="28"/>
        </w:rPr>
        <w:t xml:space="preserve">
                      встроенного секундомера: </w:t>
      </w:r>
      <w:r>
        <w:br/>
      </w:r>
      <w:r>
        <w:rPr>
          <w:rFonts w:ascii="Times New Roman"/>
          <w:b w:val="false"/>
          <w:i w:val="false"/>
          <w:color w:val="000000"/>
          <w:sz w:val="28"/>
        </w:rPr>
        <w:t xml:space="preserve">
           9102.11  -- только с механической индикацией </w:t>
      </w:r>
      <w:r>
        <w:br/>
      </w:r>
      <w:r>
        <w:rPr>
          <w:rFonts w:ascii="Times New Roman"/>
          <w:b w:val="false"/>
          <w:i w:val="false"/>
          <w:color w:val="000000"/>
          <w:sz w:val="28"/>
        </w:rPr>
        <w:t xml:space="preserve">
           9102.12  -- только с оптико-электронной индикацией </w:t>
      </w:r>
      <w:r>
        <w:br/>
      </w:r>
      <w:r>
        <w:rPr>
          <w:rFonts w:ascii="Times New Roman"/>
          <w:b w:val="false"/>
          <w:i w:val="false"/>
          <w:color w:val="000000"/>
          <w:sz w:val="28"/>
        </w:rPr>
        <w:t xml:space="preserve">
           9102.19  -- прочие </w:t>
      </w:r>
      <w:r>
        <w:br/>
      </w:r>
      <w:r>
        <w:rPr>
          <w:rFonts w:ascii="Times New Roman"/>
          <w:b w:val="false"/>
          <w:i w:val="false"/>
          <w:color w:val="000000"/>
          <w:sz w:val="28"/>
        </w:rPr>
        <w:t xml:space="preserve">
                    - часы наручные прочие, имеющие или </w:t>
      </w:r>
      <w:r>
        <w:br/>
      </w:r>
      <w:r>
        <w:rPr>
          <w:rFonts w:ascii="Times New Roman"/>
          <w:b w:val="false"/>
          <w:i w:val="false"/>
          <w:color w:val="000000"/>
          <w:sz w:val="28"/>
        </w:rPr>
        <w:t xml:space="preserve">
                      не имеющие встроенного секундомера: </w:t>
      </w:r>
      <w:r>
        <w:br/>
      </w:r>
      <w:r>
        <w:rPr>
          <w:rFonts w:ascii="Times New Roman"/>
          <w:b w:val="false"/>
          <w:i w:val="false"/>
          <w:color w:val="000000"/>
          <w:sz w:val="28"/>
        </w:rPr>
        <w:t xml:space="preserve">
           9102.21  -- с автоматическим подзаводом </w:t>
      </w:r>
      <w:r>
        <w:br/>
      </w:r>
      <w:r>
        <w:rPr>
          <w:rFonts w:ascii="Times New Roman"/>
          <w:b w:val="false"/>
          <w:i w:val="false"/>
          <w:color w:val="000000"/>
          <w:sz w:val="28"/>
        </w:rPr>
        <w:t xml:space="preserve">
           9102.29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9102.91  -- приводимые в действие электричеством </w:t>
      </w:r>
      <w:r>
        <w:br/>
      </w:r>
      <w:r>
        <w:rPr>
          <w:rFonts w:ascii="Times New Roman"/>
          <w:b w:val="false"/>
          <w:i w:val="false"/>
          <w:color w:val="000000"/>
          <w:sz w:val="28"/>
        </w:rPr>
        <w:t xml:space="preserve">
           9102.99  -- прочие </w:t>
      </w:r>
      <w:r>
        <w:br/>
      </w:r>
      <w:r>
        <w:rPr>
          <w:rFonts w:ascii="Times New Roman"/>
          <w:b w:val="false"/>
          <w:i w:val="false"/>
          <w:color w:val="000000"/>
          <w:sz w:val="28"/>
        </w:rPr>
        <w:t>
</w:t>
      </w:r>
      <w:r>
        <w:rPr>
          <w:rFonts w:ascii="Times New Roman"/>
          <w:b/>
          <w:i w:val="false"/>
          <w:color w:val="000000"/>
          <w:sz w:val="28"/>
        </w:rPr>
        <w:t xml:space="preserve">91.03             Часы, не предназначенные для ношения </w:t>
      </w:r>
      <w:r>
        <w:br/>
      </w:r>
      <w:r>
        <w:rPr>
          <w:rFonts w:ascii="Times New Roman"/>
          <w:b w:val="false"/>
          <w:i w:val="false"/>
          <w:color w:val="000000"/>
          <w:sz w:val="28"/>
        </w:rPr>
        <w:t>
</w:t>
      </w:r>
      <w:r>
        <w:rPr>
          <w:rFonts w:ascii="Times New Roman"/>
          <w:b/>
          <w:i w:val="false"/>
          <w:color w:val="000000"/>
          <w:sz w:val="28"/>
        </w:rPr>
        <w:t xml:space="preserve">                  на себе или с собой, с часовыми </w:t>
      </w:r>
      <w:r>
        <w:br/>
      </w:r>
      <w:r>
        <w:rPr>
          <w:rFonts w:ascii="Times New Roman"/>
          <w:b w:val="false"/>
          <w:i w:val="false"/>
          <w:color w:val="000000"/>
          <w:sz w:val="28"/>
        </w:rPr>
        <w:t>
</w:t>
      </w:r>
      <w:r>
        <w:rPr>
          <w:rFonts w:ascii="Times New Roman"/>
          <w:b/>
          <w:i w:val="false"/>
          <w:color w:val="000000"/>
          <w:sz w:val="28"/>
        </w:rPr>
        <w:t xml:space="preserve">                  механизмами для часов, предназначенных </w:t>
      </w:r>
      <w:r>
        <w:br/>
      </w:r>
      <w:r>
        <w:rPr>
          <w:rFonts w:ascii="Times New Roman"/>
          <w:b w:val="false"/>
          <w:i w:val="false"/>
          <w:color w:val="000000"/>
          <w:sz w:val="28"/>
        </w:rPr>
        <w:t>
</w:t>
      </w:r>
      <w:r>
        <w:rPr>
          <w:rFonts w:ascii="Times New Roman"/>
          <w:b/>
          <w:i w:val="false"/>
          <w:color w:val="000000"/>
          <w:sz w:val="28"/>
        </w:rPr>
        <w:t xml:space="preserve">                  для ношения на себе или с собой, кроме </w:t>
      </w:r>
      <w:r>
        <w:br/>
      </w:r>
      <w:r>
        <w:rPr>
          <w:rFonts w:ascii="Times New Roman"/>
          <w:b w:val="false"/>
          <w:i w:val="false"/>
          <w:color w:val="000000"/>
          <w:sz w:val="28"/>
        </w:rPr>
        <w:t>
</w:t>
      </w:r>
      <w:r>
        <w:rPr>
          <w:rFonts w:ascii="Times New Roman"/>
          <w:b/>
          <w:i w:val="false"/>
          <w:color w:val="000000"/>
          <w:sz w:val="28"/>
        </w:rPr>
        <w:t xml:space="preserve">                  часов товарной позиции 91.04: </w:t>
      </w:r>
      <w:r>
        <w:br/>
      </w:r>
      <w:r>
        <w:rPr>
          <w:rFonts w:ascii="Times New Roman"/>
          <w:b w:val="false"/>
          <w:i w:val="false"/>
          <w:color w:val="000000"/>
          <w:sz w:val="28"/>
        </w:rPr>
        <w:t xml:space="preserve">
           9103.10  - приводимые в действие электричеством </w:t>
      </w:r>
      <w:r>
        <w:br/>
      </w:r>
      <w:r>
        <w:rPr>
          <w:rFonts w:ascii="Times New Roman"/>
          <w:b w:val="false"/>
          <w:i w:val="false"/>
          <w:color w:val="000000"/>
          <w:sz w:val="28"/>
        </w:rPr>
        <w:t xml:space="preserve">
           9103.90  - прочие </w:t>
      </w:r>
      <w:r>
        <w:br/>
      </w:r>
      <w:r>
        <w:rPr>
          <w:rFonts w:ascii="Times New Roman"/>
          <w:b w:val="false"/>
          <w:i w:val="false"/>
          <w:color w:val="000000"/>
          <w:sz w:val="28"/>
        </w:rPr>
        <w:t>
</w:t>
      </w:r>
      <w:r>
        <w:rPr>
          <w:rFonts w:ascii="Times New Roman"/>
          <w:b/>
          <w:i w:val="false"/>
          <w:color w:val="000000"/>
          <w:sz w:val="28"/>
        </w:rPr>
        <w:t xml:space="preserve">91.04 </w:t>
      </w:r>
      <w:r>
        <w:rPr>
          <w:rFonts w:ascii="Times New Roman"/>
          <w:b w:val="false"/>
          <w:i w:val="false"/>
          <w:color w:val="000000"/>
          <w:sz w:val="28"/>
        </w:rPr>
        <w:t xml:space="preserve">     9104.00  </w:t>
      </w:r>
      <w:r>
        <w:rPr>
          <w:rFonts w:ascii="Times New Roman"/>
          <w:b/>
          <w:i w:val="false"/>
          <w:color w:val="000000"/>
          <w:sz w:val="28"/>
        </w:rPr>
        <w:t xml:space="preserve">Часы, устанавливаемые на приборных досках, </w:t>
      </w:r>
      <w:r>
        <w:br/>
      </w:r>
      <w:r>
        <w:rPr>
          <w:rFonts w:ascii="Times New Roman"/>
          <w:b w:val="false"/>
          <w:i w:val="false"/>
          <w:color w:val="000000"/>
          <w:sz w:val="28"/>
        </w:rPr>
        <w:t>
</w:t>
      </w:r>
      <w:r>
        <w:rPr>
          <w:rFonts w:ascii="Times New Roman"/>
          <w:b/>
          <w:i w:val="false"/>
          <w:color w:val="000000"/>
          <w:sz w:val="28"/>
        </w:rPr>
        <w:t xml:space="preserve">                  и аналогичные часы для наземных </w:t>
      </w:r>
      <w:r>
        <w:br/>
      </w:r>
      <w:r>
        <w:rPr>
          <w:rFonts w:ascii="Times New Roman"/>
          <w:b w:val="false"/>
          <w:i w:val="false"/>
          <w:color w:val="000000"/>
          <w:sz w:val="28"/>
        </w:rPr>
        <w:t>
</w:t>
      </w:r>
      <w:r>
        <w:rPr>
          <w:rFonts w:ascii="Times New Roman"/>
          <w:b/>
          <w:i w:val="false"/>
          <w:color w:val="000000"/>
          <w:sz w:val="28"/>
        </w:rPr>
        <w:t xml:space="preserve">                  транспортных средств, летательных </w:t>
      </w:r>
      <w:r>
        <w:br/>
      </w:r>
      <w:r>
        <w:rPr>
          <w:rFonts w:ascii="Times New Roman"/>
          <w:b w:val="false"/>
          <w:i w:val="false"/>
          <w:color w:val="000000"/>
          <w:sz w:val="28"/>
        </w:rPr>
        <w:t>
</w:t>
      </w:r>
      <w:r>
        <w:rPr>
          <w:rFonts w:ascii="Times New Roman"/>
          <w:b/>
          <w:i w:val="false"/>
          <w:color w:val="000000"/>
          <w:sz w:val="28"/>
        </w:rPr>
        <w:t xml:space="preserve">                  аппаратов, космических аппаратов или </w:t>
      </w:r>
      <w:r>
        <w:br/>
      </w:r>
      <w:r>
        <w:rPr>
          <w:rFonts w:ascii="Times New Roman"/>
          <w:b w:val="false"/>
          <w:i w:val="false"/>
          <w:color w:val="000000"/>
          <w:sz w:val="28"/>
        </w:rPr>
        <w:t>
</w:t>
      </w:r>
      <w:r>
        <w:rPr>
          <w:rFonts w:ascii="Times New Roman"/>
          <w:b/>
          <w:i w:val="false"/>
          <w:color w:val="000000"/>
          <w:sz w:val="28"/>
        </w:rPr>
        <w:t xml:space="preserve">                  судов. </w:t>
      </w:r>
      <w:r>
        <w:br/>
      </w:r>
      <w:r>
        <w:rPr>
          <w:rFonts w:ascii="Times New Roman"/>
          <w:b w:val="false"/>
          <w:i w:val="false"/>
          <w:color w:val="000000"/>
          <w:sz w:val="28"/>
        </w:rPr>
        <w:t>
</w:t>
      </w:r>
      <w:r>
        <w:rPr>
          <w:rFonts w:ascii="Times New Roman"/>
          <w:b/>
          <w:i w:val="false"/>
          <w:color w:val="000000"/>
          <w:sz w:val="28"/>
        </w:rPr>
        <w:t xml:space="preserve">91.05             Часы, не предназначенные для ношения </w:t>
      </w:r>
      <w:r>
        <w:br/>
      </w:r>
      <w:r>
        <w:rPr>
          <w:rFonts w:ascii="Times New Roman"/>
          <w:b w:val="false"/>
          <w:i w:val="false"/>
          <w:color w:val="000000"/>
          <w:sz w:val="28"/>
        </w:rPr>
        <w:t>
</w:t>
      </w:r>
      <w:r>
        <w:rPr>
          <w:rFonts w:ascii="Times New Roman"/>
          <w:b/>
          <w:i w:val="false"/>
          <w:color w:val="000000"/>
          <w:sz w:val="28"/>
        </w:rPr>
        <w:t xml:space="preserve">                  на себе или с собой, прочие: </w:t>
      </w:r>
      <w:r>
        <w:br/>
      </w:r>
      <w:r>
        <w:rPr>
          <w:rFonts w:ascii="Times New Roman"/>
          <w:b w:val="false"/>
          <w:i w:val="false"/>
          <w:color w:val="000000"/>
          <w:sz w:val="28"/>
        </w:rPr>
        <w:t xml:space="preserve">
                    - будильники: </w:t>
      </w:r>
      <w:r>
        <w:br/>
      </w:r>
      <w:r>
        <w:rPr>
          <w:rFonts w:ascii="Times New Roman"/>
          <w:b w:val="false"/>
          <w:i w:val="false"/>
          <w:color w:val="000000"/>
          <w:sz w:val="28"/>
        </w:rPr>
        <w:t xml:space="preserve">
           9105.11  -- приводимые в действие электричеством </w:t>
      </w:r>
      <w:r>
        <w:br/>
      </w:r>
      <w:r>
        <w:rPr>
          <w:rFonts w:ascii="Times New Roman"/>
          <w:b w:val="false"/>
          <w:i w:val="false"/>
          <w:color w:val="000000"/>
          <w:sz w:val="28"/>
        </w:rPr>
        <w:t xml:space="preserve">
           9105.19  -- прочие </w:t>
      </w:r>
      <w:r>
        <w:br/>
      </w:r>
      <w:r>
        <w:rPr>
          <w:rFonts w:ascii="Times New Roman"/>
          <w:b w:val="false"/>
          <w:i w:val="false"/>
          <w:color w:val="000000"/>
          <w:sz w:val="28"/>
        </w:rPr>
        <w:t xml:space="preserve">
                    - часы настенные: </w:t>
      </w:r>
      <w:r>
        <w:br/>
      </w:r>
      <w:r>
        <w:rPr>
          <w:rFonts w:ascii="Times New Roman"/>
          <w:b w:val="false"/>
          <w:i w:val="false"/>
          <w:color w:val="000000"/>
          <w:sz w:val="28"/>
        </w:rPr>
        <w:t xml:space="preserve">
           9105.21  -- приводимые в действие электричеством </w:t>
      </w:r>
      <w:r>
        <w:br/>
      </w:r>
      <w:r>
        <w:rPr>
          <w:rFonts w:ascii="Times New Roman"/>
          <w:b w:val="false"/>
          <w:i w:val="false"/>
          <w:color w:val="000000"/>
          <w:sz w:val="28"/>
        </w:rPr>
        <w:t xml:space="preserve">
           9105.29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9105.91  -- приводимые в действие электричеством </w:t>
      </w:r>
      <w:r>
        <w:br/>
      </w:r>
      <w:r>
        <w:rPr>
          <w:rFonts w:ascii="Times New Roman"/>
          <w:b w:val="false"/>
          <w:i w:val="false"/>
          <w:color w:val="000000"/>
          <w:sz w:val="28"/>
        </w:rPr>
        <w:t xml:space="preserve">
           9105.99  -- прочие </w:t>
      </w:r>
      <w:r>
        <w:br/>
      </w:r>
      <w:r>
        <w:rPr>
          <w:rFonts w:ascii="Times New Roman"/>
          <w:b w:val="false"/>
          <w:i w:val="false"/>
          <w:color w:val="000000"/>
          <w:sz w:val="28"/>
        </w:rPr>
        <w:t>
</w:t>
      </w:r>
      <w:r>
        <w:rPr>
          <w:rFonts w:ascii="Times New Roman"/>
          <w:b/>
          <w:i w:val="false"/>
          <w:color w:val="000000"/>
          <w:sz w:val="28"/>
        </w:rPr>
        <w:t xml:space="preserve">91.06             Аппаратура для регистрации времени </w:t>
      </w:r>
      <w:r>
        <w:br/>
      </w:r>
      <w:r>
        <w:rPr>
          <w:rFonts w:ascii="Times New Roman"/>
          <w:b w:val="false"/>
          <w:i w:val="false"/>
          <w:color w:val="000000"/>
          <w:sz w:val="28"/>
        </w:rPr>
        <w:t>
</w:t>
      </w:r>
      <w:r>
        <w:rPr>
          <w:rFonts w:ascii="Times New Roman"/>
          <w:b/>
          <w:i w:val="false"/>
          <w:color w:val="000000"/>
          <w:sz w:val="28"/>
        </w:rPr>
        <w:t xml:space="preserve">                  суток и аппаратура для измерения, </w:t>
      </w:r>
      <w:r>
        <w:br/>
      </w:r>
      <w:r>
        <w:rPr>
          <w:rFonts w:ascii="Times New Roman"/>
          <w:b w:val="false"/>
          <w:i w:val="false"/>
          <w:color w:val="000000"/>
          <w:sz w:val="28"/>
        </w:rPr>
        <w:t>
</w:t>
      </w:r>
      <w:r>
        <w:rPr>
          <w:rFonts w:ascii="Times New Roman"/>
          <w:b/>
          <w:i w:val="false"/>
          <w:color w:val="000000"/>
          <w:sz w:val="28"/>
        </w:rPr>
        <w:t xml:space="preserve">                  регистрации или индикации каким-либо </w:t>
      </w:r>
      <w:r>
        <w:br/>
      </w:r>
      <w:r>
        <w:rPr>
          <w:rFonts w:ascii="Times New Roman"/>
          <w:b w:val="false"/>
          <w:i w:val="false"/>
          <w:color w:val="000000"/>
          <w:sz w:val="28"/>
        </w:rPr>
        <w:t>
</w:t>
      </w:r>
      <w:r>
        <w:rPr>
          <w:rFonts w:ascii="Times New Roman"/>
          <w:b/>
          <w:i w:val="false"/>
          <w:color w:val="000000"/>
          <w:sz w:val="28"/>
        </w:rPr>
        <w:t xml:space="preserve">                  способом интервалов времени, с любым </w:t>
      </w:r>
      <w:r>
        <w:br/>
      </w:r>
      <w:r>
        <w:rPr>
          <w:rFonts w:ascii="Times New Roman"/>
          <w:b w:val="false"/>
          <w:i w:val="false"/>
          <w:color w:val="000000"/>
          <w:sz w:val="28"/>
        </w:rPr>
        <w:t>
</w:t>
      </w:r>
      <w:r>
        <w:rPr>
          <w:rFonts w:ascii="Times New Roman"/>
          <w:b/>
          <w:i w:val="false"/>
          <w:color w:val="000000"/>
          <w:sz w:val="28"/>
        </w:rPr>
        <w:t xml:space="preserve">                  часовым механизмом или синхронным </w:t>
      </w:r>
      <w:r>
        <w:br/>
      </w:r>
      <w:r>
        <w:rPr>
          <w:rFonts w:ascii="Times New Roman"/>
          <w:b w:val="false"/>
          <w:i w:val="false"/>
          <w:color w:val="000000"/>
          <w:sz w:val="28"/>
        </w:rPr>
        <w:t>
</w:t>
      </w:r>
      <w:r>
        <w:rPr>
          <w:rFonts w:ascii="Times New Roman"/>
          <w:b/>
          <w:i w:val="false"/>
          <w:color w:val="000000"/>
          <w:sz w:val="28"/>
        </w:rPr>
        <w:t xml:space="preserve">                  двигателем (например, регистраторы </w:t>
      </w:r>
      <w:r>
        <w:br/>
      </w:r>
      <w:r>
        <w:rPr>
          <w:rFonts w:ascii="Times New Roman"/>
          <w:b w:val="false"/>
          <w:i w:val="false"/>
          <w:color w:val="000000"/>
          <w:sz w:val="28"/>
        </w:rPr>
        <w:t>
</w:t>
      </w:r>
      <w:r>
        <w:rPr>
          <w:rFonts w:ascii="Times New Roman"/>
          <w:b/>
          <w:i w:val="false"/>
          <w:color w:val="000000"/>
          <w:sz w:val="28"/>
        </w:rPr>
        <w:t xml:space="preserve">                  времени, устройства записи времени: </w:t>
      </w:r>
      <w:r>
        <w:br/>
      </w:r>
      <w:r>
        <w:rPr>
          <w:rFonts w:ascii="Times New Roman"/>
          <w:b w:val="false"/>
          <w:i w:val="false"/>
          <w:color w:val="000000"/>
          <w:sz w:val="28"/>
        </w:rPr>
        <w:t xml:space="preserve">
           9106.10  - регистраторы времени, устройства </w:t>
      </w:r>
      <w:r>
        <w:br/>
      </w:r>
      <w:r>
        <w:rPr>
          <w:rFonts w:ascii="Times New Roman"/>
          <w:b w:val="false"/>
          <w:i w:val="false"/>
          <w:color w:val="000000"/>
          <w:sz w:val="28"/>
        </w:rPr>
        <w:t xml:space="preserve">
                      записи времени </w:t>
      </w:r>
      <w:r>
        <w:br/>
      </w:r>
      <w:r>
        <w:rPr>
          <w:rFonts w:ascii="Times New Roman"/>
          <w:b w:val="false"/>
          <w:i w:val="false"/>
          <w:color w:val="000000"/>
          <w:sz w:val="28"/>
        </w:rPr>
        <w:t xml:space="preserve">
           9106.20  - счетчики времени парковки </w:t>
      </w:r>
      <w:r>
        <w:br/>
      </w:r>
      <w:r>
        <w:rPr>
          <w:rFonts w:ascii="Times New Roman"/>
          <w:b w:val="false"/>
          <w:i w:val="false"/>
          <w:color w:val="000000"/>
          <w:sz w:val="28"/>
        </w:rPr>
        <w:t xml:space="preserve">
           9106.90  - прочие </w:t>
      </w:r>
      <w:r>
        <w:br/>
      </w:r>
      <w:r>
        <w:rPr>
          <w:rFonts w:ascii="Times New Roman"/>
          <w:b w:val="false"/>
          <w:i w:val="false"/>
          <w:color w:val="000000"/>
          <w:sz w:val="28"/>
        </w:rPr>
        <w:t>
</w:t>
      </w:r>
      <w:r>
        <w:rPr>
          <w:rFonts w:ascii="Times New Roman"/>
          <w:b/>
          <w:i w:val="false"/>
          <w:color w:val="000000"/>
          <w:sz w:val="28"/>
        </w:rPr>
        <w:t xml:space="preserve">91.07 </w:t>
      </w:r>
      <w:r>
        <w:rPr>
          <w:rFonts w:ascii="Times New Roman"/>
          <w:b w:val="false"/>
          <w:i w:val="false"/>
          <w:color w:val="000000"/>
          <w:sz w:val="28"/>
        </w:rPr>
        <w:t xml:space="preserve">     9107.00  </w:t>
      </w:r>
      <w:r>
        <w:rPr>
          <w:rFonts w:ascii="Times New Roman"/>
          <w:b/>
          <w:i w:val="false"/>
          <w:color w:val="000000"/>
          <w:sz w:val="28"/>
        </w:rPr>
        <w:t xml:space="preserve">Временные переключатели с часовым </w:t>
      </w:r>
      <w:r>
        <w:br/>
      </w:r>
      <w:r>
        <w:rPr>
          <w:rFonts w:ascii="Times New Roman"/>
          <w:b w:val="false"/>
          <w:i w:val="false"/>
          <w:color w:val="000000"/>
          <w:sz w:val="28"/>
        </w:rPr>
        <w:t>
</w:t>
      </w:r>
      <w:r>
        <w:rPr>
          <w:rFonts w:ascii="Times New Roman"/>
          <w:b/>
          <w:i w:val="false"/>
          <w:color w:val="000000"/>
          <w:sz w:val="28"/>
        </w:rPr>
        <w:t xml:space="preserve">                  механизмом любого вида или с синхронным </w:t>
      </w:r>
      <w:r>
        <w:br/>
      </w:r>
      <w:r>
        <w:rPr>
          <w:rFonts w:ascii="Times New Roman"/>
          <w:b w:val="false"/>
          <w:i w:val="false"/>
          <w:color w:val="000000"/>
          <w:sz w:val="28"/>
        </w:rPr>
        <w:t>
</w:t>
      </w:r>
      <w:r>
        <w:rPr>
          <w:rFonts w:ascii="Times New Roman"/>
          <w:b/>
          <w:i w:val="false"/>
          <w:color w:val="000000"/>
          <w:sz w:val="28"/>
        </w:rPr>
        <w:t xml:space="preserve">                  двигателем. </w:t>
      </w:r>
      <w:r>
        <w:br/>
      </w:r>
      <w:r>
        <w:rPr>
          <w:rFonts w:ascii="Times New Roman"/>
          <w:b w:val="false"/>
          <w:i w:val="false"/>
          <w:color w:val="000000"/>
          <w:sz w:val="28"/>
        </w:rPr>
        <w:t xml:space="preserve">
------------------------------------------------------------------- </w:t>
      </w:r>
    </w:p>
    <w:bookmarkStart w:name="z633" w:id="6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91       </w:t>
      </w:r>
      <w:r>
        <w:br/>
      </w:r>
      <w:r>
        <w:rPr>
          <w:rFonts w:ascii="Times New Roman"/>
          <w:b w:val="false"/>
          <w:i w:val="false"/>
          <w:color w:val="000000"/>
          <w:sz w:val="28"/>
        </w:rPr>
        <w:t>
</w:t>
      </w:r>
      <w:r>
        <w:rPr>
          <w:rFonts w:ascii="Times New Roman"/>
          <w:b/>
          <w:i w:val="false"/>
          <w:color w:val="000000"/>
          <w:sz w:val="28"/>
        </w:rPr>
        <w:t xml:space="preserve">91.08/13        </w:t>
      </w:r>
    </w:p>
    <w:bookmarkEnd w:id="6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91.08             Механизмы часовые для часов, </w:t>
      </w:r>
      <w:r>
        <w:br/>
      </w:r>
      <w:r>
        <w:rPr>
          <w:rFonts w:ascii="Times New Roman"/>
          <w:b w:val="false"/>
          <w:i w:val="false"/>
          <w:color w:val="000000"/>
          <w:sz w:val="28"/>
        </w:rPr>
        <w:t>
</w:t>
      </w:r>
      <w:r>
        <w:rPr>
          <w:rFonts w:ascii="Times New Roman"/>
          <w:b/>
          <w:i w:val="false"/>
          <w:color w:val="000000"/>
          <w:sz w:val="28"/>
        </w:rPr>
        <w:t xml:space="preserve">                  предназначенных для ношения на себе </w:t>
      </w:r>
      <w:r>
        <w:br/>
      </w:r>
      <w:r>
        <w:rPr>
          <w:rFonts w:ascii="Times New Roman"/>
          <w:b w:val="false"/>
          <w:i w:val="false"/>
          <w:color w:val="000000"/>
          <w:sz w:val="28"/>
        </w:rPr>
        <w:t>
</w:t>
      </w:r>
      <w:r>
        <w:rPr>
          <w:rFonts w:ascii="Times New Roman"/>
          <w:b/>
          <w:i w:val="false"/>
          <w:color w:val="000000"/>
          <w:sz w:val="28"/>
        </w:rPr>
        <w:t xml:space="preserve">                  или с собой, укомплектованные и собранные: </w:t>
      </w:r>
      <w:r>
        <w:br/>
      </w:r>
      <w:r>
        <w:rPr>
          <w:rFonts w:ascii="Times New Roman"/>
          <w:b w:val="false"/>
          <w:i w:val="false"/>
          <w:color w:val="000000"/>
          <w:sz w:val="28"/>
        </w:rPr>
        <w:t xml:space="preserve">
                    - приводимые в действие электричеством: </w:t>
      </w:r>
      <w:r>
        <w:br/>
      </w:r>
      <w:r>
        <w:rPr>
          <w:rFonts w:ascii="Times New Roman"/>
          <w:b w:val="false"/>
          <w:i w:val="false"/>
          <w:color w:val="000000"/>
          <w:sz w:val="28"/>
        </w:rPr>
        <w:t xml:space="preserve">
           9108.11  -- только с механической индикацией </w:t>
      </w:r>
      <w:r>
        <w:br/>
      </w:r>
      <w:r>
        <w:rPr>
          <w:rFonts w:ascii="Times New Roman"/>
          <w:b w:val="false"/>
          <w:i w:val="false"/>
          <w:color w:val="000000"/>
          <w:sz w:val="28"/>
        </w:rPr>
        <w:t xml:space="preserve">
                       или устройством, позволяющим </w:t>
      </w:r>
      <w:r>
        <w:br/>
      </w:r>
      <w:r>
        <w:rPr>
          <w:rFonts w:ascii="Times New Roman"/>
          <w:b w:val="false"/>
          <w:i w:val="false"/>
          <w:color w:val="000000"/>
          <w:sz w:val="28"/>
        </w:rPr>
        <w:t xml:space="preserve">
                       устанавливать механический индикатор </w:t>
      </w:r>
      <w:r>
        <w:br/>
      </w:r>
      <w:r>
        <w:rPr>
          <w:rFonts w:ascii="Times New Roman"/>
          <w:b w:val="false"/>
          <w:i w:val="false"/>
          <w:color w:val="000000"/>
          <w:sz w:val="28"/>
        </w:rPr>
        <w:t xml:space="preserve">
           9108.12  -- только с оптико-электронной индикацией </w:t>
      </w:r>
      <w:r>
        <w:br/>
      </w:r>
      <w:r>
        <w:rPr>
          <w:rFonts w:ascii="Times New Roman"/>
          <w:b w:val="false"/>
          <w:i w:val="false"/>
          <w:color w:val="000000"/>
          <w:sz w:val="28"/>
        </w:rPr>
        <w:t xml:space="preserve">
           9108.19  -- прочие </w:t>
      </w:r>
      <w:r>
        <w:br/>
      </w:r>
      <w:r>
        <w:rPr>
          <w:rFonts w:ascii="Times New Roman"/>
          <w:b w:val="false"/>
          <w:i w:val="false"/>
          <w:color w:val="000000"/>
          <w:sz w:val="28"/>
        </w:rPr>
        <w:t xml:space="preserve">
           9108.20  - с автоматическим подзаводом </w:t>
      </w:r>
      <w:r>
        <w:br/>
      </w:r>
      <w:r>
        <w:rPr>
          <w:rFonts w:ascii="Times New Roman"/>
          <w:b w:val="false"/>
          <w:i w:val="false"/>
          <w:color w:val="000000"/>
          <w:sz w:val="28"/>
        </w:rPr>
        <w:t xml:space="preserve">
           9108.90  - прочие </w:t>
      </w:r>
      <w:r>
        <w:br/>
      </w:r>
      <w:r>
        <w:rPr>
          <w:rFonts w:ascii="Times New Roman"/>
          <w:b w:val="false"/>
          <w:i w:val="false"/>
          <w:color w:val="000000"/>
          <w:sz w:val="28"/>
        </w:rPr>
        <w:t>
</w:t>
      </w:r>
      <w:r>
        <w:rPr>
          <w:rFonts w:ascii="Times New Roman"/>
          <w:b/>
          <w:i w:val="false"/>
          <w:color w:val="000000"/>
          <w:sz w:val="28"/>
        </w:rPr>
        <w:t xml:space="preserve">91.09             Механизмы часовые для часов, </w:t>
      </w:r>
      <w:r>
        <w:br/>
      </w:r>
      <w:r>
        <w:rPr>
          <w:rFonts w:ascii="Times New Roman"/>
          <w:b w:val="false"/>
          <w:i w:val="false"/>
          <w:color w:val="000000"/>
          <w:sz w:val="28"/>
        </w:rPr>
        <w:t>
</w:t>
      </w:r>
      <w:r>
        <w:rPr>
          <w:rFonts w:ascii="Times New Roman"/>
          <w:b/>
          <w:i w:val="false"/>
          <w:color w:val="000000"/>
          <w:sz w:val="28"/>
        </w:rPr>
        <w:t xml:space="preserve">                  не предназначенных для ношения на себе </w:t>
      </w:r>
      <w:r>
        <w:br/>
      </w:r>
      <w:r>
        <w:rPr>
          <w:rFonts w:ascii="Times New Roman"/>
          <w:b w:val="false"/>
          <w:i w:val="false"/>
          <w:color w:val="000000"/>
          <w:sz w:val="28"/>
        </w:rPr>
        <w:t>
</w:t>
      </w:r>
      <w:r>
        <w:rPr>
          <w:rFonts w:ascii="Times New Roman"/>
          <w:b/>
          <w:i w:val="false"/>
          <w:color w:val="000000"/>
          <w:sz w:val="28"/>
        </w:rPr>
        <w:t xml:space="preserve">                  или с собой, укомплектованные </w:t>
      </w:r>
      <w:r>
        <w:br/>
      </w:r>
      <w:r>
        <w:rPr>
          <w:rFonts w:ascii="Times New Roman"/>
          <w:b w:val="false"/>
          <w:i w:val="false"/>
          <w:color w:val="000000"/>
          <w:sz w:val="28"/>
        </w:rPr>
        <w:t>
</w:t>
      </w:r>
      <w:r>
        <w:rPr>
          <w:rFonts w:ascii="Times New Roman"/>
          <w:b/>
          <w:i w:val="false"/>
          <w:color w:val="000000"/>
          <w:sz w:val="28"/>
        </w:rPr>
        <w:t xml:space="preserve">                  и собранные: </w:t>
      </w:r>
      <w:r>
        <w:br/>
      </w:r>
      <w:r>
        <w:rPr>
          <w:rFonts w:ascii="Times New Roman"/>
          <w:b w:val="false"/>
          <w:i w:val="false"/>
          <w:color w:val="000000"/>
          <w:sz w:val="28"/>
        </w:rPr>
        <w:t xml:space="preserve">
                    - приводимые в действие электричеством: </w:t>
      </w:r>
      <w:r>
        <w:br/>
      </w:r>
      <w:r>
        <w:rPr>
          <w:rFonts w:ascii="Times New Roman"/>
          <w:b w:val="false"/>
          <w:i w:val="false"/>
          <w:color w:val="000000"/>
          <w:sz w:val="28"/>
        </w:rPr>
        <w:t xml:space="preserve">
           9109.11  -- для будильников </w:t>
      </w:r>
      <w:r>
        <w:br/>
      </w:r>
      <w:r>
        <w:rPr>
          <w:rFonts w:ascii="Times New Roman"/>
          <w:b w:val="false"/>
          <w:i w:val="false"/>
          <w:color w:val="000000"/>
          <w:sz w:val="28"/>
        </w:rPr>
        <w:t xml:space="preserve">
           9109.19  -- прочие </w:t>
      </w:r>
      <w:r>
        <w:br/>
      </w:r>
      <w:r>
        <w:rPr>
          <w:rFonts w:ascii="Times New Roman"/>
          <w:b w:val="false"/>
          <w:i w:val="false"/>
          <w:color w:val="000000"/>
          <w:sz w:val="28"/>
        </w:rPr>
        <w:t xml:space="preserve">
           9109.90  - прочие </w:t>
      </w:r>
      <w:r>
        <w:br/>
      </w:r>
      <w:r>
        <w:rPr>
          <w:rFonts w:ascii="Times New Roman"/>
          <w:b w:val="false"/>
          <w:i w:val="false"/>
          <w:color w:val="000000"/>
          <w:sz w:val="28"/>
        </w:rPr>
        <w:t>
</w:t>
      </w:r>
      <w:r>
        <w:rPr>
          <w:rFonts w:ascii="Times New Roman"/>
          <w:b/>
          <w:i w:val="false"/>
          <w:color w:val="000000"/>
          <w:sz w:val="28"/>
        </w:rPr>
        <w:t xml:space="preserve">91.10             Укомплектованные механизмы часовые, </w:t>
      </w:r>
      <w:r>
        <w:br/>
      </w:r>
      <w:r>
        <w:rPr>
          <w:rFonts w:ascii="Times New Roman"/>
          <w:b w:val="false"/>
          <w:i w:val="false"/>
          <w:color w:val="000000"/>
          <w:sz w:val="28"/>
        </w:rPr>
        <w:t>
</w:t>
      </w:r>
      <w:r>
        <w:rPr>
          <w:rFonts w:ascii="Times New Roman"/>
          <w:b/>
          <w:i w:val="false"/>
          <w:color w:val="000000"/>
          <w:sz w:val="28"/>
        </w:rPr>
        <w:t xml:space="preserve">                  несобранные или частично собранные </w:t>
      </w:r>
      <w:r>
        <w:br/>
      </w:r>
      <w:r>
        <w:rPr>
          <w:rFonts w:ascii="Times New Roman"/>
          <w:b w:val="false"/>
          <w:i w:val="false"/>
          <w:color w:val="000000"/>
          <w:sz w:val="28"/>
        </w:rPr>
        <w:t>
</w:t>
      </w:r>
      <w:r>
        <w:rPr>
          <w:rFonts w:ascii="Times New Roman"/>
          <w:b/>
          <w:i w:val="false"/>
          <w:color w:val="000000"/>
          <w:sz w:val="28"/>
        </w:rPr>
        <w:t xml:space="preserve">                  (комплекты часовых механизмов); </w:t>
      </w:r>
      <w:r>
        <w:br/>
      </w:r>
      <w:r>
        <w:rPr>
          <w:rFonts w:ascii="Times New Roman"/>
          <w:b w:val="false"/>
          <w:i w:val="false"/>
          <w:color w:val="000000"/>
          <w:sz w:val="28"/>
        </w:rPr>
        <w:t>
</w:t>
      </w:r>
      <w:r>
        <w:rPr>
          <w:rFonts w:ascii="Times New Roman"/>
          <w:b/>
          <w:i w:val="false"/>
          <w:color w:val="000000"/>
          <w:sz w:val="28"/>
        </w:rPr>
        <w:t xml:space="preserve">                  механизмы часовые неукомплектованные, </w:t>
      </w:r>
      <w:r>
        <w:br/>
      </w:r>
      <w:r>
        <w:rPr>
          <w:rFonts w:ascii="Times New Roman"/>
          <w:b w:val="false"/>
          <w:i w:val="false"/>
          <w:color w:val="000000"/>
          <w:sz w:val="28"/>
        </w:rPr>
        <w:t>
</w:t>
      </w:r>
      <w:r>
        <w:rPr>
          <w:rFonts w:ascii="Times New Roman"/>
          <w:b/>
          <w:i w:val="false"/>
          <w:color w:val="000000"/>
          <w:sz w:val="28"/>
        </w:rPr>
        <w:t xml:space="preserve">                  собранные; механизмы часовые, </w:t>
      </w:r>
      <w:r>
        <w:br/>
      </w:r>
      <w:r>
        <w:rPr>
          <w:rFonts w:ascii="Times New Roman"/>
          <w:b w:val="false"/>
          <w:i w:val="false"/>
          <w:color w:val="000000"/>
          <w:sz w:val="28"/>
        </w:rPr>
        <w:t>
</w:t>
      </w:r>
      <w:r>
        <w:rPr>
          <w:rFonts w:ascii="Times New Roman"/>
          <w:b/>
          <w:i w:val="false"/>
          <w:color w:val="000000"/>
          <w:sz w:val="28"/>
        </w:rPr>
        <w:t xml:space="preserve">                  предварительно грубо собранные: </w:t>
      </w:r>
      <w:r>
        <w:br/>
      </w:r>
      <w:r>
        <w:rPr>
          <w:rFonts w:ascii="Times New Roman"/>
          <w:b w:val="false"/>
          <w:i w:val="false"/>
          <w:color w:val="000000"/>
          <w:sz w:val="28"/>
        </w:rPr>
        <w:t xml:space="preserve">
                    - для часов, предназначенных для </w:t>
      </w:r>
      <w:r>
        <w:br/>
      </w:r>
      <w:r>
        <w:rPr>
          <w:rFonts w:ascii="Times New Roman"/>
          <w:b w:val="false"/>
          <w:i w:val="false"/>
          <w:color w:val="000000"/>
          <w:sz w:val="28"/>
        </w:rPr>
        <w:t xml:space="preserve">
                      ношения на себе или с собой: </w:t>
      </w:r>
      <w:r>
        <w:br/>
      </w:r>
      <w:r>
        <w:rPr>
          <w:rFonts w:ascii="Times New Roman"/>
          <w:b w:val="false"/>
          <w:i w:val="false"/>
          <w:color w:val="000000"/>
          <w:sz w:val="28"/>
        </w:rPr>
        <w:t xml:space="preserve">
           9110.11  -- укомплектованные механизмы часовые, </w:t>
      </w:r>
      <w:r>
        <w:br/>
      </w:r>
      <w:r>
        <w:rPr>
          <w:rFonts w:ascii="Times New Roman"/>
          <w:b w:val="false"/>
          <w:i w:val="false"/>
          <w:color w:val="000000"/>
          <w:sz w:val="28"/>
        </w:rPr>
        <w:t xml:space="preserve">
                       несобранные или частично собранные </w:t>
      </w:r>
      <w:r>
        <w:br/>
      </w:r>
      <w:r>
        <w:rPr>
          <w:rFonts w:ascii="Times New Roman"/>
          <w:b w:val="false"/>
          <w:i w:val="false"/>
          <w:color w:val="000000"/>
          <w:sz w:val="28"/>
        </w:rPr>
        <w:t xml:space="preserve">
                       (комплекты часовых механизмов) </w:t>
      </w:r>
      <w:r>
        <w:br/>
      </w:r>
      <w:r>
        <w:rPr>
          <w:rFonts w:ascii="Times New Roman"/>
          <w:b w:val="false"/>
          <w:i w:val="false"/>
          <w:color w:val="000000"/>
          <w:sz w:val="28"/>
        </w:rPr>
        <w:t xml:space="preserve">
           9110.12  -- механизмы часовые неукомплектованные, </w:t>
      </w:r>
      <w:r>
        <w:br/>
      </w:r>
      <w:r>
        <w:rPr>
          <w:rFonts w:ascii="Times New Roman"/>
          <w:b w:val="false"/>
          <w:i w:val="false"/>
          <w:color w:val="000000"/>
          <w:sz w:val="28"/>
        </w:rPr>
        <w:t xml:space="preserve">
                       собранные </w:t>
      </w:r>
      <w:r>
        <w:br/>
      </w:r>
      <w:r>
        <w:rPr>
          <w:rFonts w:ascii="Times New Roman"/>
          <w:b w:val="false"/>
          <w:i w:val="false"/>
          <w:color w:val="000000"/>
          <w:sz w:val="28"/>
        </w:rPr>
        <w:t xml:space="preserve">
           9110.19  -- механизмы часовые, предварительно </w:t>
      </w:r>
      <w:r>
        <w:br/>
      </w:r>
      <w:r>
        <w:rPr>
          <w:rFonts w:ascii="Times New Roman"/>
          <w:b w:val="false"/>
          <w:i w:val="false"/>
          <w:color w:val="000000"/>
          <w:sz w:val="28"/>
        </w:rPr>
        <w:t xml:space="preserve">
                       грубо собранные </w:t>
      </w:r>
      <w:r>
        <w:br/>
      </w:r>
      <w:r>
        <w:rPr>
          <w:rFonts w:ascii="Times New Roman"/>
          <w:b w:val="false"/>
          <w:i w:val="false"/>
          <w:color w:val="000000"/>
          <w:sz w:val="28"/>
        </w:rPr>
        <w:t xml:space="preserve">
           9110.90  - прочие </w:t>
      </w:r>
      <w:r>
        <w:br/>
      </w:r>
      <w:r>
        <w:rPr>
          <w:rFonts w:ascii="Times New Roman"/>
          <w:b w:val="false"/>
          <w:i w:val="false"/>
          <w:color w:val="000000"/>
          <w:sz w:val="28"/>
        </w:rPr>
        <w:t>
</w:t>
      </w:r>
      <w:r>
        <w:rPr>
          <w:rFonts w:ascii="Times New Roman"/>
          <w:b/>
          <w:i w:val="false"/>
          <w:color w:val="000000"/>
          <w:sz w:val="28"/>
        </w:rPr>
        <w:t xml:space="preserve">91.11             Корпуса для часов, предназначенных </w:t>
      </w:r>
      <w:r>
        <w:br/>
      </w:r>
      <w:r>
        <w:rPr>
          <w:rFonts w:ascii="Times New Roman"/>
          <w:b w:val="false"/>
          <w:i w:val="false"/>
          <w:color w:val="000000"/>
          <w:sz w:val="28"/>
        </w:rPr>
        <w:t>
</w:t>
      </w:r>
      <w:r>
        <w:rPr>
          <w:rFonts w:ascii="Times New Roman"/>
          <w:b/>
          <w:i w:val="false"/>
          <w:color w:val="000000"/>
          <w:sz w:val="28"/>
        </w:rPr>
        <w:t xml:space="preserve">                  для ношения на себе или с собой, </w:t>
      </w:r>
      <w:r>
        <w:br/>
      </w:r>
      <w:r>
        <w:rPr>
          <w:rFonts w:ascii="Times New Roman"/>
          <w:b w:val="false"/>
          <w:i w:val="false"/>
          <w:color w:val="000000"/>
          <w:sz w:val="28"/>
        </w:rPr>
        <w:t>
</w:t>
      </w:r>
      <w:r>
        <w:rPr>
          <w:rFonts w:ascii="Times New Roman"/>
          <w:b/>
          <w:i w:val="false"/>
          <w:color w:val="000000"/>
          <w:sz w:val="28"/>
        </w:rPr>
        <w:t xml:space="preserve">                  и их части: </w:t>
      </w:r>
      <w:r>
        <w:br/>
      </w:r>
      <w:r>
        <w:rPr>
          <w:rFonts w:ascii="Times New Roman"/>
          <w:b w:val="false"/>
          <w:i w:val="false"/>
          <w:color w:val="000000"/>
          <w:sz w:val="28"/>
        </w:rPr>
        <w:t xml:space="preserve">
           9111.10  - корпуса из драгоценного металла или </w:t>
      </w:r>
      <w:r>
        <w:br/>
      </w:r>
      <w:r>
        <w:rPr>
          <w:rFonts w:ascii="Times New Roman"/>
          <w:b w:val="false"/>
          <w:i w:val="false"/>
          <w:color w:val="000000"/>
          <w:sz w:val="28"/>
        </w:rPr>
        <w:t xml:space="preserve">
                      металла, плакированного драгоценным </w:t>
      </w:r>
      <w:r>
        <w:br/>
      </w:r>
      <w:r>
        <w:rPr>
          <w:rFonts w:ascii="Times New Roman"/>
          <w:b w:val="false"/>
          <w:i w:val="false"/>
          <w:color w:val="000000"/>
          <w:sz w:val="28"/>
        </w:rPr>
        <w:t xml:space="preserve">
                      металлом </w:t>
      </w:r>
      <w:r>
        <w:br/>
      </w:r>
      <w:r>
        <w:rPr>
          <w:rFonts w:ascii="Times New Roman"/>
          <w:b w:val="false"/>
          <w:i w:val="false"/>
          <w:color w:val="000000"/>
          <w:sz w:val="28"/>
        </w:rPr>
        <w:t xml:space="preserve">
           9111.20  - корпуса из недрагоценного металла, </w:t>
      </w:r>
      <w:r>
        <w:br/>
      </w:r>
      <w:r>
        <w:rPr>
          <w:rFonts w:ascii="Times New Roman"/>
          <w:b w:val="false"/>
          <w:i w:val="false"/>
          <w:color w:val="000000"/>
          <w:sz w:val="28"/>
        </w:rPr>
        <w:t xml:space="preserve">
                      в том числе позолоченные или </w:t>
      </w:r>
      <w:r>
        <w:br/>
      </w:r>
      <w:r>
        <w:rPr>
          <w:rFonts w:ascii="Times New Roman"/>
          <w:b w:val="false"/>
          <w:i w:val="false"/>
          <w:color w:val="000000"/>
          <w:sz w:val="28"/>
        </w:rPr>
        <w:t xml:space="preserve">
                      посеребренные гальваническим способом </w:t>
      </w:r>
      <w:r>
        <w:br/>
      </w:r>
      <w:r>
        <w:rPr>
          <w:rFonts w:ascii="Times New Roman"/>
          <w:b w:val="false"/>
          <w:i w:val="false"/>
          <w:color w:val="000000"/>
          <w:sz w:val="28"/>
        </w:rPr>
        <w:t xml:space="preserve">
           9111.80  - корпуса прочие </w:t>
      </w:r>
      <w:r>
        <w:br/>
      </w:r>
      <w:r>
        <w:rPr>
          <w:rFonts w:ascii="Times New Roman"/>
          <w:b w:val="false"/>
          <w:i w:val="false"/>
          <w:color w:val="000000"/>
          <w:sz w:val="28"/>
        </w:rPr>
        <w:t xml:space="preserve">
           9111.90  - части </w:t>
      </w:r>
      <w:r>
        <w:br/>
      </w:r>
      <w:r>
        <w:rPr>
          <w:rFonts w:ascii="Times New Roman"/>
          <w:b w:val="false"/>
          <w:i w:val="false"/>
          <w:color w:val="000000"/>
          <w:sz w:val="28"/>
        </w:rPr>
        <w:t>
</w:t>
      </w:r>
      <w:r>
        <w:rPr>
          <w:rFonts w:ascii="Times New Roman"/>
          <w:b/>
          <w:i w:val="false"/>
          <w:color w:val="000000"/>
          <w:sz w:val="28"/>
        </w:rPr>
        <w:t xml:space="preserve">91.12             Корпуса для часов, не предназначенных </w:t>
      </w:r>
      <w:r>
        <w:br/>
      </w:r>
      <w:r>
        <w:rPr>
          <w:rFonts w:ascii="Times New Roman"/>
          <w:b w:val="false"/>
          <w:i w:val="false"/>
          <w:color w:val="000000"/>
          <w:sz w:val="28"/>
        </w:rPr>
        <w:t>
</w:t>
      </w:r>
      <w:r>
        <w:rPr>
          <w:rFonts w:ascii="Times New Roman"/>
          <w:b/>
          <w:i w:val="false"/>
          <w:color w:val="000000"/>
          <w:sz w:val="28"/>
        </w:rPr>
        <w:t xml:space="preserve">                  для ношения на себе или с собой, </w:t>
      </w:r>
      <w:r>
        <w:br/>
      </w:r>
      <w:r>
        <w:rPr>
          <w:rFonts w:ascii="Times New Roman"/>
          <w:b w:val="false"/>
          <w:i w:val="false"/>
          <w:color w:val="000000"/>
          <w:sz w:val="28"/>
        </w:rPr>
        <w:t>
</w:t>
      </w:r>
      <w:r>
        <w:rPr>
          <w:rFonts w:ascii="Times New Roman"/>
          <w:b/>
          <w:i w:val="false"/>
          <w:color w:val="000000"/>
          <w:sz w:val="28"/>
        </w:rPr>
        <w:t xml:space="preserve">                  и аналогичные корпуса для прочих </w:t>
      </w:r>
      <w:r>
        <w:br/>
      </w:r>
      <w:r>
        <w:rPr>
          <w:rFonts w:ascii="Times New Roman"/>
          <w:b w:val="false"/>
          <w:i w:val="false"/>
          <w:color w:val="000000"/>
          <w:sz w:val="28"/>
        </w:rPr>
        <w:t>
</w:t>
      </w:r>
      <w:r>
        <w:rPr>
          <w:rFonts w:ascii="Times New Roman"/>
          <w:b/>
          <w:i w:val="false"/>
          <w:color w:val="000000"/>
          <w:sz w:val="28"/>
        </w:rPr>
        <w:t xml:space="preserve">                  изделий данной группы, и их части: </w:t>
      </w:r>
      <w:r>
        <w:br/>
      </w:r>
      <w:r>
        <w:rPr>
          <w:rFonts w:ascii="Times New Roman"/>
          <w:b w:val="false"/>
          <w:i w:val="false"/>
          <w:color w:val="000000"/>
          <w:sz w:val="28"/>
        </w:rPr>
        <w:t xml:space="preserve">
           9112.20  - корпуса </w:t>
      </w:r>
      <w:r>
        <w:br/>
      </w:r>
      <w:r>
        <w:rPr>
          <w:rFonts w:ascii="Times New Roman"/>
          <w:b w:val="false"/>
          <w:i w:val="false"/>
          <w:color w:val="000000"/>
          <w:sz w:val="28"/>
        </w:rPr>
        <w:t xml:space="preserve">
           9112.90  - части </w:t>
      </w:r>
      <w:r>
        <w:br/>
      </w:r>
      <w:r>
        <w:rPr>
          <w:rFonts w:ascii="Times New Roman"/>
          <w:b w:val="false"/>
          <w:i w:val="false"/>
          <w:color w:val="000000"/>
          <w:sz w:val="28"/>
        </w:rPr>
        <w:t>
</w:t>
      </w:r>
      <w:r>
        <w:rPr>
          <w:rFonts w:ascii="Times New Roman"/>
          <w:b/>
          <w:i w:val="false"/>
          <w:color w:val="000000"/>
          <w:sz w:val="28"/>
        </w:rPr>
        <w:t xml:space="preserve">91.13             Ремешки, ленты и браслеты для часов, </w:t>
      </w:r>
      <w:r>
        <w:br/>
      </w:r>
      <w:r>
        <w:rPr>
          <w:rFonts w:ascii="Times New Roman"/>
          <w:b w:val="false"/>
          <w:i w:val="false"/>
          <w:color w:val="000000"/>
          <w:sz w:val="28"/>
        </w:rPr>
        <w:t>
</w:t>
      </w:r>
      <w:r>
        <w:rPr>
          <w:rFonts w:ascii="Times New Roman"/>
          <w:b/>
          <w:i w:val="false"/>
          <w:color w:val="000000"/>
          <w:sz w:val="28"/>
        </w:rPr>
        <w:t xml:space="preserve">                  предназначенных для ношения на себе </w:t>
      </w:r>
      <w:r>
        <w:br/>
      </w:r>
      <w:r>
        <w:rPr>
          <w:rFonts w:ascii="Times New Roman"/>
          <w:b w:val="false"/>
          <w:i w:val="false"/>
          <w:color w:val="000000"/>
          <w:sz w:val="28"/>
        </w:rPr>
        <w:t>
</w:t>
      </w:r>
      <w:r>
        <w:rPr>
          <w:rFonts w:ascii="Times New Roman"/>
          <w:b/>
          <w:i w:val="false"/>
          <w:color w:val="000000"/>
          <w:sz w:val="28"/>
        </w:rPr>
        <w:t xml:space="preserve">                  или с собой, и их части: </w:t>
      </w:r>
      <w:r>
        <w:br/>
      </w:r>
      <w:r>
        <w:rPr>
          <w:rFonts w:ascii="Times New Roman"/>
          <w:b w:val="false"/>
          <w:i w:val="false"/>
          <w:color w:val="000000"/>
          <w:sz w:val="28"/>
        </w:rPr>
        <w:t xml:space="preserve">
           9113.10  - из драгоценного металла или металла, </w:t>
      </w:r>
      <w:r>
        <w:br/>
      </w:r>
      <w:r>
        <w:rPr>
          <w:rFonts w:ascii="Times New Roman"/>
          <w:b w:val="false"/>
          <w:i w:val="false"/>
          <w:color w:val="000000"/>
          <w:sz w:val="28"/>
        </w:rPr>
        <w:t xml:space="preserve">
                      плакированного драгоценным металлом </w:t>
      </w:r>
      <w:r>
        <w:br/>
      </w:r>
      <w:r>
        <w:rPr>
          <w:rFonts w:ascii="Times New Roman"/>
          <w:b w:val="false"/>
          <w:i w:val="false"/>
          <w:color w:val="000000"/>
          <w:sz w:val="28"/>
        </w:rPr>
        <w:t xml:space="preserve">
           9113.20  - из недрагоценного металла, в том числе </w:t>
      </w:r>
      <w:r>
        <w:br/>
      </w:r>
      <w:r>
        <w:rPr>
          <w:rFonts w:ascii="Times New Roman"/>
          <w:b w:val="false"/>
          <w:i w:val="false"/>
          <w:color w:val="000000"/>
          <w:sz w:val="28"/>
        </w:rPr>
        <w:t xml:space="preserve">
                      позолоченные или посеребренные </w:t>
      </w:r>
      <w:r>
        <w:br/>
      </w:r>
      <w:r>
        <w:rPr>
          <w:rFonts w:ascii="Times New Roman"/>
          <w:b w:val="false"/>
          <w:i w:val="false"/>
          <w:color w:val="000000"/>
          <w:sz w:val="28"/>
        </w:rPr>
        <w:t xml:space="preserve">
                      гальваническим способом </w:t>
      </w:r>
      <w:r>
        <w:br/>
      </w:r>
      <w:r>
        <w:rPr>
          <w:rFonts w:ascii="Times New Roman"/>
          <w:b w:val="false"/>
          <w:i w:val="false"/>
          <w:color w:val="000000"/>
          <w:sz w:val="28"/>
        </w:rPr>
        <w:t xml:space="preserve">
           9113.90  - прочие </w:t>
      </w:r>
      <w:r>
        <w:br/>
      </w:r>
      <w:r>
        <w:rPr>
          <w:rFonts w:ascii="Times New Roman"/>
          <w:b w:val="false"/>
          <w:i w:val="false"/>
          <w:color w:val="000000"/>
          <w:sz w:val="28"/>
        </w:rPr>
        <w:t xml:space="preserve">
------------------------------------------------------------------- </w:t>
      </w:r>
    </w:p>
    <w:bookmarkStart w:name="z634" w:id="63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91       </w:t>
      </w:r>
      <w:r>
        <w:br/>
      </w:r>
      <w:r>
        <w:rPr>
          <w:rFonts w:ascii="Times New Roman"/>
          <w:b w:val="false"/>
          <w:i w:val="false"/>
          <w:color w:val="000000"/>
          <w:sz w:val="28"/>
        </w:rPr>
        <w:t>
</w:t>
      </w:r>
      <w:r>
        <w:rPr>
          <w:rFonts w:ascii="Times New Roman"/>
          <w:b/>
          <w:i w:val="false"/>
          <w:color w:val="000000"/>
          <w:sz w:val="28"/>
        </w:rPr>
        <w:t xml:space="preserve">91.14           </w:t>
      </w:r>
    </w:p>
    <w:bookmarkEnd w:id="6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91.14             Части часов всех видов прочие: </w:t>
      </w:r>
      <w:r>
        <w:br/>
      </w:r>
      <w:r>
        <w:rPr>
          <w:rFonts w:ascii="Times New Roman"/>
          <w:b w:val="false"/>
          <w:i w:val="false"/>
          <w:color w:val="000000"/>
          <w:sz w:val="28"/>
        </w:rPr>
        <w:t xml:space="preserve">
           9114.10  - пружины, включая волосковые </w:t>
      </w:r>
      <w:r>
        <w:br/>
      </w:r>
      <w:r>
        <w:rPr>
          <w:rFonts w:ascii="Times New Roman"/>
          <w:b w:val="false"/>
          <w:i w:val="false"/>
          <w:color w:val="000000"/>
          <w:sz w:val="28"/>
        </w:rPr>
        <w:t xml:space="preserve">
           9114.20  - камни </w:t>
      </w:r>
      <w:r>
        <w:br/>
      </w:r>
      <w:r>
        <w:rPr>
          <w:rFonts w:ascii="Times New Roman"/>
          <w:b w:val="false"/>
          <w:i w:val="false"/>
          <w:color w:val="000000"/>
          <w:sz w:val="28"/>
        </w:rPr>
        <w:t xml:space="preserve">
           9114.30  - циферблаты </w:t>
      </w:r>
      <w:r>
        <w:br/>
      </w:r>
      <w:r>
        <w:rPr>
          <w:rFonts w:ascii="Times New Roman"/>
          <w:b w:val="false"/>
          <w:i w:val="false"/>
          <w:color w:val="000000"/>
          <w:sz w:val="28"/>
        </w:rPr>
        <w:t xml:space="preserve">
           9114.40  - платины и мосты </w:t>
      </w:r>
      <w:r>
        <w:br/>
      </w:r>
      <w:r>
        <w:rPr>
          <w:rFonts w:ascii="Times New Roman"/>
          <w:b w:val="false"/>
          <w:i w:val="false"/>
          <w:color w:val="000000"/>
          <w:sz w:val="28"/>
        </w:rPr>
        <w:t xml:space="preserve">
           9114.90  - прочие </w:t>
      </w:r>
      <w:r>
        <w:br/>
      </w:r>
      <w:r>
        <w:rPr>
          <w:rFonts w:ascii="Times New Roman"/>
          <w:b w:val="false"/>
          <w:i w:val="false"/>
          <w:color w:val="000000"/>
          <w:sz w:val="28"/>
        </w:rPr>
        <w:t xml:space="preserve">
------------------------------------------------------------------- </w:t>
      </w:r>
    </w:p>
    <w:bookmarkStart w:name="z635" w:id="63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Гpyппa 92       </w:t>
      </w:r>
      <w:r>
        <w:br/>
      </w:r>
      <w:r>
        <w:rPr>
          <w:rFonts w:ascii="Times New Roman"/>
          <w:b w:val="false"/>
          <w:i w:val="false"/>
          <w:color w:val="000000"/>
          <w:sz w:val="28"/>
        </w:rPr>
        <w:t>
</w:t>
      </w:r>
      <w:r>
        <w:rPr>
          <w:rFonts w:ascii="Times New Roman"/>
          <w:b/>
          <w:i w:val="false"/>
          <w:color w:val="000000"/>
          <w:sz w:val="28"/>
        </w:rPr>
        <w:t xml:space="preserve">92.01/06        </w:t>
      </w:r>
    </w:p>
    <w:bookmarkEnd w:id="632"/>
    <w:bookmarkStart w:name="z636" w:id="633"/>
    <w:p>
      <w:pPr>
        <w:spacing w:after="0"/>
        <w:ind w:left="0"/>
        <w:jc w:val="left"/>
      </w:pPr>
      <w:r>
        <w:rPr>
          <w:rFonts w:ascii="Times New Roman"/>
          <w:b/>
          <w:i w:val="false"/>
          <w:color w:val="000000"/>
        </w:rPr>
        <w:t xml:space="preserve"> 
Группа 92 </w:t>
      </w:r>
      <w:r>
        <w:br/>
      </w:r>
      <w:r>
        <w:rPr>
          <w:rFonts w:ascii="Times New Roman"/>
          <w:b/>
          <w:i w:val="false"/>
          <w:color w:val="000000"/>
        </w:rPr>
        <w:t xml:space="preserve">
Инструменты музыкальные; </w:t>
      </w:r>
      <w:r>
        <w:br/>
      </w:r>
      <w:r>
        <w:rPr>
          <w:rFonts w:ascii="Times New Roman"/>
          <w:b/>
          <w:i w:val="false"/>
          <w:color w:val="000000"/>
        </w:rPr>
        <w:t xml:space="preserve">
их части и принадлежности </w:t>
      </w:r>
    </w:p>
    <w:bookmarkEnd w:id="633"/>
    <w:bookmarkStart w:name="z637" w:id="63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части общего назначения из недрагоценных металлов (раздел XV), указанные в примечании 2 к разделу XV, или аналогичные товары из пластмасс (группа 39); </w:t>
      </w:r>
      <w:r>
        <w:br/>
      </w:r>
      <w:r>
        <w:rPr>
          <w:rFonts w:ascii="Times New Roman"/>
          <w:b w:val="false"/>
          <w:i w:val="false"/>
          <w:color w:val="000000"/>
          <w:sz w:val="28"/>
        </w:rPr>
        <w:t xml:space="preserve">
      (б) микрофоны, усилители, громкоговорители, головные телефоны, переключатели, стробоскопы и прочие вспомогательные устройства, аппаратура или оборудование группы 85 или 90, предназначенные для использования совместно с инструментами, включаемыми в данную группу, но не объединенные с ними или не установленные в одном корпусе с этими инструментами; </w:t>
      </w:r>
      <w:r>
        <w:br/>
      </w:r>
      <w:r>
        <w:rPr>
          <w:rFonts w:ascii="Times New Roman"/>
          <w:b w:val="false"/>
          <w:i w:val="false"/>
          <w:color w:val="000000"/>
          <w:sz w:val="28"/>
        </w:rPr>
        <w:t xml:space="preserve">
      (в) игрушечные инструменты и аппаратура (товарная позиция 95.03); </w:t>
      </w:r>
      <w:r>
        <w:br/>
      </w:r>
      <w:r>
        <w:rPr>
          <w:rFonts w:ascii="Times New Roman"/>
          <w:b w:val="false"/>
          <w:i w:val="false"/>
          <w:color w:val="000000"/>
          <w:sz w:val="28"/>
        </w:rPr>
        <w:t xml:space="preserve">
      (г) щетки для чистки музыкальных инструментов (товарная позиция 96.03); или </w:t>
      </w:r>
      <w:r>
        <w:br/>
      </w:r>
      <w:r>
        <w:rPr>
          <w:rFonts w:ascii="Times New Roman"/>
          <w:b w:val="false"/>
          <w:i w:val="false"/>
          <w:color w:val="000000"/>
          <w:sz w:val="28"/>
        </w:rPr>
        <w:t xml:space="preserve">
      (д) предметы для коллекционирования или антиквариат (товарная позиция 97.05 или 97.06). </w:t>
      </w:r>
      <w:r>
        <w:br/>
      </w:r>
      <w:r>
        <w:rPr>
          <w:rFonts w:ascii="Times New Roman"/>
          <w:b w:val="false"/>
          <w:i w:val="false"/>
          <w:color w:val="000000"/>
          <w:sz w:val="28"/>
        </w:rPr>
        <w:t xml:space="preserve">
      2.- Смычки и палочки и аналогичные приспособления, используемые для игры на музыкальных инструментах товарной позиции 92.02 или 92.06, представленные с такими инструментами в необходимом количестве и, очевидно, предназначенные для использования с ними, включаются в те же товарные позиции, что и соответствующие инструменты. </w:t>
      </w:r>
      <w:r>
        <w:br/>
      </w:r>
      <w:r>
        <w:rPr>
          <w:rFonts w:ascii="Times New Roman"/>
          <w:b w:val="false"/>
          <w:i w:val="false"/>
          <w:color w:val="000000"/>
          <w:sz w:val="28"/>
        </w:rPr>
        <w:t xml:space="preserve">
      Карты, диски и валики товарной позиции 92.09, представленные вместе с музыкальными инструментами, считаются самостоятельными изделиями, не являющимися составными частями указанных инструментов. </w:t>
      </w:r>
    </w:p>
    <w:bookmarkEnd w:id="6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92.01             Фортепиано, включая автоматические; </w:t>
      </w:r>
      <w:r>
        <w:br/>
      </w:r>
      <w:r>
        <w:rPr>
          <w:rFonts w:ascii="Times New Roman"/>
          <w:b w:val="false"/>
          <w:i w:val="false"/>
          <w:color w:val="000000"/>
          <w:sz w:val="28"/>
        </w:rPr>
        <w:t>
</w:t>
      </w:r>
      <w:r>
        <w:rPr>
          <w:rFonts w:ascii="Times New Roman"/>
          <w:b/>
          <w:i w:val="false"/>
          <w:color w:val="000000"/>
          <w:sz w:val="28"/>
        </w:rPr>
        <w:t xml:space="preserve">                  клавесины и прочие клавишные струнные </w:t>
      </w:r>
      <w:r>
        <w:br/>
      </w:r>
      <w:r>
        <w:rPr>
          <w:rFonts w:ascii="Times New Roman"/>
          <w:b w:val="false"/>
          <w:i w:val="false"/>
          <w:color w:val="000000"/>
          <w:sz w:val="28"/>
        </w:rPr>
        <w:t>
</w:t>
      </w:r>
      <w:r>
        <w:rPr>
          <w:rFonts w:ascii="Times New Roman"/>
          <w:b/>
          <w:i w:val="false"/>
          <w:color w:val="000000"/>
          <w:sz w:val="28"/>
        </w:rPr>
        <w:t xml:space="preserve">                  инструменты: </w:t>
      </w:r>
      <w:r>
        <w:br/>
      </w:r>
      <w:r>
        <w:rPr>
          <w:rFonts w:ascii="Times New Roman"/>
          <w:b w:val="false"/>
          <w:i w:val="false"/>
          <w:color w:val="000000"/>
          <w:sz w:val="28"/>
        </w:rPr>
        <w:t xml:space="preserve">
           9201.10  - пианино </w:t>
      </w:r>
      <w:r>
        <w:br/>
      </w:r>
      <w:r>
        <w:rPr>
          <w:rFonts w:ascii="Times New Roman"/>
          <w:b w:val="false"/>
          <w:i w:val="false"/>
          <w:color w:val="000000"/>
          <w:sz w:val="28"/>
        </w:rPr>
        <w:t xml:space="preserve">
           9201.20  - рояли </w:t>
      </w:r>
      <w:r>
        <w:br/>
      </w:r>
      <w:r>
        <w:rPr>
          <w:rFonts w:ascii="Times New Roman"/>
          <w:b w:val="false"/>
          <w:i w:val="false"/>
          <w:color w:val="000000"/>
          <w:sz w:val="28"/>
        </w:rPr>
        <w:t xml:space="preserve">
           9201.90  - прочие </w:t>
      </w:r>
      <w:r>
        <w:br/>
      </w:r>
      <w:r>
        <w:rPr>
          <w:rFonts w:ascii="Times New Roman"/>
          <w:b w:val="false"/>
          <w:i w:val="false"/>
          <w:color w:val="000000"/>
          <w:sz w:val="28"/>
        </w:rPr>
        <w:t>
</w:t>
      </w:r>
      <w:r>
        <w:rPr>
          <w:rFonts w:ascii="Times New Roman"/>
          <w:b/>
          <w:i w:val="false"/>
          <w:color w:val="000000"/>
          <w:sz w:val="28"/>
        </w:rPr>
        <w:t xml:space="preserve">92.02             Инструменты музыкальные струнные прочие </w:t>
      </w:r>
      <w:r>
        <w:br/>
      </w:r>
      <w:r>
        <w:rPr>
          <w:rFonts w:ascii="Times New Roman"/>
          <w:b w:val="false"/>
          <w:i w:val="false"/>
          <w:color w:val="000000"/>
          <w:sz w:val="28"/>
        </w:rPr>
        <w:t>
</w:t>
      </w:r>
      <w:r>
        <w:rPr>
          <w:rFonts w:ascii="Times New Roman"/>
          <w:b/>
          <w:i w:val="false"/>
          <w:color w:val="000000"/>
          <w:sz w:val="28"/>
        </w:rPr>
        <w:t xml:space="preserve">                  (например, гитары, скрипки, арфы): </w:t>
      </w:r>
      <w:r>
        <w:br/>
      </w:r>
      <w:r>
        <w:rPr>
          <w:rFonts w:ascii="Times New Roman"/>
          <w:b w:val="false"/>
          <w:i w:val="false"/>
          <w:color w:val="000000"/>
          <w:sz w:val="28"/>
        </w:rPr>
        <w:t xml:space="preserve">
           9202.10  - смычковые </w:t>
      </w:r>
      <w:r>
        <w:br/>
      </w:r>
      <w:r>
        <w:rPr>
          <w:rFonts w:ascii="Times New Roman"/>
          <w:b w:val="false"/>
          <w:i w:val="false"/>
          <w:color w:val="000000"/>
          <w:sz w:val="28"/>
        </w:rPr>
        <w:t xml:space="preserve">
           9202.90  - прочие </w:t>
      </w:r>
      <w:r>
        <w:br/>
      </w:r>
      <w:r>
        <w:rPr>
          <w:rFonts w:ascii="Times New Roman"/>
          <w:b w:val="false"/>
          <w:i w:val="false"/>
          <w:color w:val="000000"/>
          <w:sz w:val="28"/>
        </w:rPr>
        <w:t>
</w:t>
      </w:r>
      <w:r>
        <w:rPr>
          <w:rFonts w:ascii="Times New Roman"/>
          <w:b/>
          <w:i w:val="false"/>
          <w:color w:val="000000"/>
          <w:sz w:val="28"/>
        </w:rPr>
        <w:t xml:space="preserve">92.03 </w:t>
      </w:r>
      <w:r>
        <w:rPr>
          <w:rFonts w:ascii="Times New Roman"/>
          <w:b w:val="false"/>
          <w:i w:val="false"/>
          <w:color w:val="000000"/>
          <w:sz w:val="28"/>
        </w:rPr>
        <w:t xml:space="preserve">     9203.00  </w:t>
      </w:r>
      <w:r>
        <w:rPr>
          <w:rFonts w:ascii="Times New Roman"/>
          <w:b/>
          <w:i w:val="false"/>
          <w:color w:val="000000"/>
          <w:sz w:val="28"/>
        </w:rPr>
        <w:t xml:space="preserve">Органы клавишные с трубами; фисгармонии </w:t>
      </w:r>
      <w:r>
        <w:br/>
      </w:r>
      <w:r>
        <w:rPr>
          <w:rFonts w:ascii="Times New Roman"/>
          <w:b w:val="false"/>
          <w:i w:val="false"/>
          <w:color w:val="000000"/>
          <w:sz w:val="28"/>
        </w:rPr>
        <w:t>
</w:t>
      </w:r>
      <w:r>
        <w:rPr>
          <w:rFonts w:ascii="Times New Roman"/>
          <w:b/>
          <w:i w:val="false"/>
          <w:color w:val="000000"/>
          <w:sz w:val="28"/>
        </w:rPr>
        <w:t xml:space="preserve">                  и аналогичные клавишные инструменты с </w:t>
      </w:r>
      <w:r>
        <w:br/>
      </w:r>
      <w:r>
        <w:rPr>
          <w:rFonts w:ascii="Times New Roman"/>
          <w:b w:val="false"/>
          <w:i w:val="false"/>
          <w:color w:val="000000"/>
          <w:sz w:val="28"/>
        </w:rPr>
        <w:t>
</w:t>
      </w:r>
      <w:r>
        <w:rPr>
          <w:rFonts w:ascii="Times New Roman"/>
          <w:b/>
          <w:i w:val="false"/>
          <w:color w:val="000000"/>
          <w:sz w:val="28"/>
        </w:rPr>
        <w:t xml:space="preserve">                  металлическими язычками. </w:t>
      </w:r>
      <w:r>
        <w:br/>
      </w:r>
      <w:r>
        <w:rPr>
          <w:rFonts w:ascii="Times New Roman"/>
          <w:b w:val="false"/>
          <w:i w:val="false"/>
          <w:color w:val="000000"/>
          <w:sz w:val="28"/>
        </w:rPr>
        <w:t>
</w:t>
      </w:r>
      <w:r>
        <w:rPr>
          <w:rFonts w:ascii="Times New Roman"/>
          <w:b/>
          <w:i w:val="false"/>
          <w:color w:val="000000"/>
          <w:sz w:val="28"/>
        </w:rPr>
        <w:t xml:space="preserve">92.04             Аккордеоны и аналогичные инструменты; </w:t>
      </w:r>
      <w:r>
        <w:br/>
      </w:r>
      <w:r>
        <w:rPr>
          <w:rFonts w:ascii="Times New Roman"/>
          <w:b w:val="false"/>
          <w:i w:val="false"/>
          <w:color w:val="000000"/>
          <w:sz w:val="28"/>
        </w:rPr>
        <w:t>
</w:t>
      </w:r>
      <w:r>
        <w:rPr>
          <w:rFonts w:ascii="Times New Roman"/>
          <w:b/>
          <w:i w:val="false"/>
          <w:color w:val="000000"/>
          <w:sz w:val="28"/>
        </w:rPr>
        <w:t xml:space="preserve">                  гармоники губные: </w:t>
      </w:r>
      <w:r>
        <w:br/>
      </w:r>
      <w:r>
        <w:rPr>
          <w:rFonts w:ascii="Times New Roman"/>
          <w:b w:val="false"/>
          <w:i w:val="false"/>
          <w:color w:val="000000"/>
          <w:sz w:val="28"/>
        </w:rPr>
        <w:t xml:space="preserve">
           9204.10  - аккордеоны и аналогичные инструменты </w:t>
      </w:r>
      <w:r>
        <w:br/>
      </w:r>
      <w:r>
        <w:rPr>
          <w:rFonts w:ascii="Times New Roman"/>
          <w:b w:val="false"/>
          <w:i w:val="false"/>
          <w:color w:val="000000"/>
          <w:sz w:val="28"/>
        </w:rPr>
        <w:t xml:space="preserve">
           9204.20  - гармоники губные </w:t>
      </w:r>
      <w:r>
        <w:br/>
      </w:r>
      <w:r>
        <w:rPr>
          <w:rFonts w:ascii="Times New Roman"/>
          <w:b w:val="false"/>
          <w:i w:val="false"/>
          <w:color w:val="000000"/>
          <w:sz w:val="28"/>
        </w:rPr>
        <w:t>
</w:t>
      </w:r>
      <w:r>
        <w:rPr>
          <w:rFonts w:ascii="Times New Roman"/>
          <w:b/>
          <w:i w:val="false"/>
          <w:color w:val="000000"/>
          <w:sz w:val="28"/>
        </w:rPr>
        <w:t xml:space="preserve">92.05             Инструменты музыкальные духовые прочие </w:t>
      </w:r>
      <w:r>
        <w:br/>
      </w:r>
      <w:r>
        <w:rPr>
          <w:rFonts w:ascii="Times New Roman"/>
          <w:b w:val="false"/>
          <w:i w:val="false"/>
          <w:color w:val="000000"/>
          <w:sz w:val="28"/>
        </w:rPr>
        <w:t>
</w:t>
      </w:r>
      <w:r>
        <w:rPr>
          <w:rFonts w:ascii="Times New Roman"/>
          <w:b/>
          <w:i w:val="false"/>
          <w:color w:val="000000"/>
          <w:sz w:val="28"/>
        </w:rPr>
        <w:t xml:space="preserve">                  (например, кларнеты, трубы, волынки): </w:t>
      </w:r>
      <w:r>
        <w:br/>
      </w:r>
      <w:r>
        <w:rPr>
          <w:rFonts w:ascii="Times New Roman"/>
          <w:b w:val="false"/>
          <w:i w:val="false"/>
          <w:color w:val="000000"/>
          <w:sz w:val="28"/>
        </w:rPr>
        <w:t xml:space="preserve">
           9205.10  - инструменты духовые "медные" </w:t>
      </w:r>
      <w:r>
        <w:br/>
      </w:r>
      <w:r>
        <w:rPr>
          <w:rFonts w:ascii="Times New Roman"/>
          <w:b w:val="false"/>
          <w:i w:val="false"/>
          <w:color w:val="000000"/>
          <w:sz w:val="28"/>
        </w:rPr>
        <w:t xml:space="preserve">
           9205.90  - прочие </w:t>
      </w:r>
      <w:r>
        <w:br/>
      </w:r>
      <w:r>
        <w:rPr>
          <w:rFonts w:ascii="Times New Roman"/>
          <w:b w:val="false"/>
          <w:i w:val="false"/>
          <w:color w:val="000000"/>
          <w:sz w:val="28"/>
        </w:rPr>
        <w:t>
</w:t>
      </w:r>
      <w:r>
        <w:rPr>
          <w:rFonts w:ascii="Times New Roman"/>
          <w:b/>
          <w:i w:val="false"/>
          <w:color w:val="000000"/>
          <w:sz w:val="28"/>
        </w:rPr>
        <w:t xml:space="preserve">92.06 </w:t>
      </w:r>
      <w:r>
        <w:rPr>
          <w:rFonts w:ascii="Times New Roman"/>
          <w:b w:val="false"/>
          <w:i w:val="false"/>
          <w:color w:val="000000"/>
          <w:sz w:val="28"/>
        </w:rPr>
        <w:t xml:space="preserve">     9206.00  </w:t>
      </w:r>
      <w:r>
        <w:rPr>
          <w:rFonts w:ascii="Times New Roman"/>
          <w:b/>
          <w:i w:val="false"/>
          <w:color w:val="000000"/>
          <w:sz w:val="28"/>
        </w:rPr>
        <w:t xml:space="preserve">Инструменты музыкальные ударные </w:t>
      </w:r>
      <w:r>
        <w:br/>
      </w:r>
      <w:r>
        <w:rPr>
          <w:rFonts w:ascii="Times New Roman"/>
          <w:b w:val="false"/>
          <w:i w:val="false"/>
          <w:color w:val="000000"/>
          <w:sz w:val="28"/>
        </w:rPr>
        <w:t>
</w:t>
      </w:r>
      <w:r>
        <w:rPr>
          <w:rFonts w:ascii="Times New Roman"/>
          <w:b/>
          <w:i w:val="false"/>
          <w:color w:val="000000"/>
          <w:sz w:val="28"/>
        </w:rPr>
        <w:t xml:space="preserve">                  (например, барабаны, ксилофоны, </w:t>
      </w:r>
      <w:r>
        <w:br/>
      </w:r>
      <w:r>
        <w:rPr>
          <w:rFonts w:ascii="Times New Roman"/>
          <w:b w:val="false"/>
          <w:i w:val="false"/>
          <w:color w:val="000000"/>
          <w:sz w:val="28"/>
        </w:rPr>
        <w:t>
</w:t>
      </w:r>
      <w:r>
        <w:rPr>
          <w:rFonts w:ascii="Times New Roman"/>
          <w:b/>
          <w:i w:val="false"/>
          <w:color w:val="000000"/>
          <w:sz w:val="28"/>
        </w:rPr>
        <w:t xml:space="preserve">                  тарелки, кастаньеты, маракасы). </w:t>
      </w:r>
      <w:r>
        <w:br/>
      </w:r>
      <w:r>
        <w:rPr>
          <w:rFonts w:ascii="Times New Roman"/>
          <w:b w:val="false"/>
          <w:i w:val="false"/>
          <w:color w:val="000000"/>
          <w:sz w:val="28"/>
        </w:rPr>
        <w:t xml:space="preserve">
------------------------------------------------------------------- </w:t>
      </w:r>
    </w:p>
    <w:bookmarkStart w:name="z638" w:id="63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XVIII   </w:t>
      </w:r>
      <w:r>
        <w:br/>
      </w:r>
      <w:r>
        <w:rPr>
          <w:rFonts w:ascii="Times New Roman"/>
          <w:b w:val="false"/>
          <w:i w:val="false"/>
          <w:color w:val="000000"/>
          <w:sz w:val="28"/>
        </w:rPr>
        <w:t>
</w:t>
      </w:r>
      <w:r>
        <w:rPr>
          <w:rFonts w:ascii="Times New Roman"/>
          <w:b/>
          <w:i w:val="false"/>
          <w:color w:val="000000"/>
          <w:sz w:val="28"/>
        </w:rPr>
        <w:t xml:space="preserve">Группа 92      </w:t>
      </w:r>
      <w:r>
        <w:br/>
      </w:r>
      <w:r>
        <w:rPr>
          <w:rFonts w:ascii="Times New Roman"/>
          <w:b w:val="false"/>
          <w:i w:val="false"/>
          <w:color w:val="000000"/>
          <w:sz w:val="28"/>
        </w:rPr>
        <w:t>
</w:t>
      </w:r>
      <w:r>
        <w:rPr>
          <w:rFonts w:ascii="Times New Roman"/>
          <w:b/>
          <w:i w:val="false"/>
          <w:color w:val="000000"/>
          <w:sz w:val="28"/>
        </w:rPr>
        <w:t xml:space="preserve">92.07/09       </w:t>
      </w:r>
    </w:p>
    <w:bookmarkEnd w:id="6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92.07             Музыкальные инструменты, у которых звук </w:t>
      </w:r>
      <w:r>
        <w:br/>
      </w:r>
      <w:r>
        <w:rPr>
          <w:rFonts w:ascii="Times New Roman"/>
          <w:b w:val="false"/>
          <w:i w:val="false"/>
          <w:color w:val="000000"/>
          <w:sz w:val="28"/>
        </w:rPr>
        <w:t>
</w:t>
      </w:r>
      <w:r>
        <w:rPr>
          <w:rFonts w:ascii="Times New Roman"/>
          <w:b/>
          <w:i w:val="false"/>
          <w:color w:val="000000"/>
          <w:sz w:val="28"/>
        </w:rPr>
        <w:t xml:space="preserve">                  производится или должен быть усилен </w:t>
      </w:r>
      <w:r>
        <w:br/>
      </w:r>
      <w:r>
        <w:rPr>
          <w:rFonts w:ascii="Times New Roman"/>
          <w:b w:val="false"/>
          <w:i w:val="false"/>
          <w:color w:val="000000"/>
          <w:sz w:val="28"/>
        </w:rPr>
        <w:t>
</w:t>
      </w:r>
      <w:r>
        <w:rPr>
          <w:rFonts w:ascii="Times New Roman"/>
          <w:b/>
          <w:i w:val="false"/>
          <w:color w:val="000000"/>
          <w:sz w:val="28"/>
        </w:rPr>
        <w:t xml:space="preserve">                  электрическим способом (например, </w:t>
      </w:r>
      <w:r>
        <w:br/>
      </w:r>
      <w:r>
        <w:rPr>
          <w:rFonts w:ascii="Times New Roman"/>
          <w:b w:val="false"/>
          <w:i w:val="false"/>
          <w:color w:val="000000"/>
          <w:sz w:val="28"/>
        </w:rPr>
        <w:t>
</w:t>
      </w:r>
      <w:r>
        <w:rPr>
          <w:rFonts w:ascii="Times New Roman"/>
          <w:b/>
          <w:i w:val="false"/>
          <w:color w:val="000000"/>
          <w:sz w:val="28"/>
        </w:rPr>
        <w:t xml:space="preserve">                  органы, гитары, аккордеоны): </w:t>
      </w:r>
      <w:r>
        <w:br/>
      </w:r>
      <w:r>
        <w:rPr>
          <w:rFonts w:ascii="Times New Roman"/>
          <w:b w:val="false"/>
          <w:i w:val="false"/>
          <w:color w:val="000000"/>
          <w:sz w:val="28"/>
        </w:rPr>
        <w:t xml:space="preserve">
           9207.10  - инструменты клавишные, кроме </w:t>
      </w:r>
      <w:r>
        <w:br/>
      </w:r>
      <w:r>
        <w:rPr>
          <w:rFonts w:ascii="Times New Roman"/>
          <w:b w:val="false"/>
          <w:i w:val="false"/>
          <w:color w:val="000000"/>
          <w:sz w:val="28"/>
        </w:rPr>
        <w:t xml:space="preserve">
                      аккордеонов </w:t>
      </w:r>
      <w:r>
        <w:br/>
      </w:r>
      <w:r>
        <w:rPr>
          <w:rFonts w:ascii="Times New Roman"/>
          <w:b w:val="false"/>
          <w:i w:val="false"/>
          <w:color w:val="000000"/>
          <w:sz w:val="28"/>
        </w:rPr>
        <w:t xml:space="preserve">
           9207.90  - прочие </w:t>
      </w:r>
      <w:r>
        <w:br/>
      </w:r>
      <w:r>
        <w:rPr>
          <w:rFonts w:ascii="Times New Roman"/>
          <w:b w:val="false"/>
          <w:i w:val="false"/>
          <w:color w:val="000000"/>
          <w:sz w:val="28"/>
        </w:rPr>
        <w:t>
</w:t>
      </w:r>
      <w:r>
        <w:rPr>
          <w:rFonts w:ascii="Times New Roman"/>
          <w:b/>
          <w:i w:val="false"/>
          <w:color w:val="000000"/>
          <w:sz w:val="28"/>
        </w:rPr>
        <w:t xml:space="preserve">92.08             Шкатулки музыкальные, органы </w:t>
      </w:r>
      <w:r>
        <w:br/>
      </w:r>
      <w:r>
        <w:rPr>
          <w:rFonts w:ascii="Times New Roman"/>
          <w:b w:val="false"/>
          <w:i w:val="false"/>
          <w:color w:val="000000"/>
          <w:sz w:val="28"/>
        </w:rPr>
        <w:t>
</w:t>
      </w:r>
      <w:r>
        <w:rPr>
          <w:rFonts w:ascii="Times New Roman"/>
          <w:b/>
          <w:i w:val="false"/>
          <w:color w:val="000000"/>
          <w:sz w:val="28"/>
        </w:rPr>
        <w:t xml:space="preserve">                  ярмарочные, шарманки механические, </w:t>
      </w:r>
      <w:r>
        <w:br/>
      </w:r>
      <w:r>
        <w:rPr>
          <w:rFonts w:ascii="Times New Roman"/>
          <w:b w:val="false"/>
          <w:i w:val="false"/>
          <w:color w:val="000000"/>
          <w:sz w:val="28"/>
        </w:rPr>
        <w:t>
</w:t>
      </w:r>
      <w:r>
        <w:rPr>
          <w:rFonts w:ascii="Times New Roman"/>
          <w:b/>
          <w:i w:val="false"/>
          <w:color w:val="000000"/>
          <w:sz w:val="28"/>
        </w:rPr>
        <w:t xml:space="preserve">                  птицы поющие механические, пилы </w:t>
      </w:r>
      <w:r>
        <w:br/>
      </w:r>
      <w:r>
        <w:rPr>
          <w:rFonts w:ascii="Times New Roman"/>
          <w:b w:val="false"/>
          <w:i w:val="false"/>
          <w:color w:val="000000"/>
          <w:sz w:val="28"/>
        </w:rPr>
        <w:t>
</w:t>
      </w:r>
      <w:r>
        <w:rPr>
          <w:rFonts w:ascii="Times New Roman"/>
          <w:b/>
          <w:i w:val="false"/>
          <w:color w:val="000000"/>
          <w:sz w:val="28"/>
        </w:rPr>
        <w:t xml:space="preserve">                  музыкальные и инструменты музыкальные, </w:t>
      </w:r>
      <w:r>
        <w:br/>
      </w:r>
      <w:r>
        <w:rPr>
          <w:rFonts w:ascii="Times New Roman"/>
          <w:b w:val="false"/>
          <w:i w:val="false"/>
          <w:color w:val="000000"/>
          <w:sz w:val="28"/>
        </w:rPr>
        <w:t>
</w:t>
      </w:r>
      <w:r>
        <w:rPr>
          <w:rFonts w:ascii="Times New Roman"/>
          <w:b/>
          <w:i w:val="false"/>
          <w:color w:val="000000"/>
          <w:sz w:val="28"/>
        </w:rPr>
        <w:t xml:space="preserve">                  в другом месте данной группы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прочие; манки всех видов; свистки, </w:t>
      </w:r>
      <w:r>
        <w:br/>
      </w:r>
      <w:r>
        <w:rPr>
          <w:rFonts w:ascii="Times New Roman"/>
          <w:b w:val="false"/>
          <w:i w:val="false"/>
          <w:color w:val="000000"/>
          <w:sz w:val="28"/>
        </w:rPr>
        <w:t>
</w:t>
      </w:r>
      <w:r>
        <w:rPr>
          <w:rFonts w:ascii="Times New Roman"/>
          <w:b/>
          <w:i w:val="false"/>
          <w:color w:val="000000"/>
          <w:sz w:val="28"/>
        </w:rPr>
        <w:t xml:space="preserve">                  горны и духовые сигнальные инструменты </w:t>
      </w:r>
      <w:r>
        <w:br/>
      </w:r>
      <w:r>
        <w:rPr>
          <w:rFonts w:ascii="Times New Roman"/>
          <w:b w:val="false"/>
          <w:i w:val="false"/>
          <w:color w:val="000000"/>
          <w:sz w:val="28"/>
        </w:rPr>
        <w:t>
</w:t>
      </w:r>
      <w:r>
        <w:rPr>
          <w:rFonts w:ascii="Times New Roman"/>
          <w:b/>
          <w:i w:val="false"/>
          <w:color w:val="000000"/>
          <w:sz w:val="28"/>
        </w:rPr>
        <w:t xml:space="preserve">                  прочие: </w:t>
      </w:r>
      <w:r>
        <w:br/>
      </w:r>
      <w:r>
        <w:rPr>
          <w:rFonts w:ascii="Times New Roman"/>
          <w:b w:val="false"/>
          <w:i w:val="false"/>
          <w:color w:val="000000"/>
          <w:sz w:val="28"/>
        </w:rPr>
        <w:t xml:space="preserve">
           9208.10  - шкатулки музыкальные </w:t>
      </w:r>
      <w:r>
        <w:br/>
      </w:r>
      <w:r>
        <w:rPr>
          <w:rFonts w:ascii="Times New Roman"/>
          <w:b w:val="false"/>
          <w:i w:val="false"/>
          <w:color w:val="000000"/>
          <w:sz w:val="28"/>
        </w:rPr>
        <w:t xml:space="preserve">
           9208.90  - прочие </w:t>
      </w:r>
      <w:r>
        <w:br/>
      </w:r>
      <w:r>
        <w:rPr>
          <w:rFonts w:ascii="Times New Roman"/>
          <w:b w:val="false"/>
          <w:i w:val="false"/>
          <w:color w:val="000000"/>
          <w:sz w:val="28"/>
        </w:rPr>
        <w:t>
</w:t>
      </w:r>
      <w:r>
        <w:rPr>
          <w:rFonts w:ascii="Times New Roman"/>
          <w:b/>
          <w:i w:val="false"/>
          <w:color w:val="000000"/>
          <w:sz w:val="28"/>
        </w:rPr>
        <w:t xml:space="preserve">92.09             Части (например, механизмы для музыкальных </w:t>
      </w:r>
      <w:r>
        <w:br/>
      </w:r>
      <w:r>
        <w:rPr>
          <w:rFonts w:ascii="Times New Roman"/>
          <w:b w:val="false"/>
          <w:i w:val="false"/>
          <w:color w:val="000000"/>
          <w:sz w:val="28"/>
        </w:rPr>
        <w:t>
</w:t>
      </w:r>
      <w:r>
        <w:rPr>
          <w:rFonts w:ascii="Times New Roman"/>
          <w:b/>
          <w:i w:val="false"/>
          <w:color w:val="000000"/>
          <w:sz w:val="28"/>
        </w:rPr>
        <w:t xml:space="preserve">                  шкатулок) и принадлежности </w:t>
      </w:r>
      <w:r>
        <w:br/>
      </w:r>
      <w:r>
        <w:rPr>
          <w:rFonts w:ascii="Times New Roman"/>
          <w:b w:val="false"/>
          <w:i w:val="false"/>
          <w:color w:val="000000"/>
          <w:sz w:val="28"/>
        </w:rPr>
        <w:t>
</w:t>
      </w:r>
      <w:r>
        <w:rPr>
          <w:rFonts w:ascii="Times New Roman"/>
          <w:b/>
          <w:i w:val="false"/>
          <w:color w:val="000000"/>
          <w:sz w:val="28"/>
        </w:rPr>
        <w:t xml:space="preserve">                  музыкальных инструментов (например, </w:t>
      </w:r>
      <w:r>
        <w:br/>
      </w:r>
      <w:r>
        <w:rPr>
          <w:rFonts w:ascii="Times New Roman"/>
          <w:b w:val="false"/>
          <w:i w:val="false"/>
          <w:color w:val="000000"/>
          <w:sz w:val="28"/>
        </w:rPr>
        <w:t>
</w:t>
      </w:r>
      <w:r>
        <w:rPr>
          <w:rFonts w:ascii="Times New Roman"/>
          <w:b/>
          <w:i w:val="false"/>
          <w:color w:val="000000"/>
          <w:sz w:val="28"/>
        </w:rPr>
        <w:t xml:space="preserve">                  карты, диски и валики для механических </w:t>
      </w:r>
      <w:r>
        <w:br/>
      </w:r>
      <w:r>
        <w:rPr>
          <w:rFonts w:ascii="Times New Roman"/>
          <w:b w:val="false"/>
          <w:i w:val="false"/>
          <w:color w:val="000000"/>
          <w:sz w:val="28"/>
        </w:rPr>
        <w:t>
</w:t>
      </w:r>
      <w:r>
        <w:rPr>
          <w:rFonts w:ascii="Times New Roman"/>
          <w:b/>
          <w:i w:val="false"/>
          <w:color w:val="000000"/>
          <w:sz w:val="28"/>
        </w:rPr>
        <w:t xml:space="preserve">                  инструментов); метрономы, камертоны, </w:t>
      </w:r>
      <w:r>
        <w:br/>
      </w:r>
      <w:r>
        <w:rPr>
          <w:rFonts w:ascii="Times New Roman"/>
          <w:b w:val="false"/>
          <w:i w:val="false"/>
          <w:color w:val="000000"/>
          <w:sz w:val="28"/>
        </w:rPr>
        <w:t>
</w:t>
      </w:r>
      <w:r>
        <w:rPr>
          <w:rFonts w:ascii="Times New Roman"/>
          <w:b/>
          <w:i w:val="false"/>
          <w:color w:val="000000"/>
          <w:sz w:val="28"/>
        </w:rPr>
        <w:t xml:space="preserve">                  трубы с фиксированной высотой звука </w:t>
      </w:r>
      <w:r>
        <w:br/>
      </w:r>
      <w:r>
        <w:rPr>
          <w:rFonts w:ascii="Times New Roman"/>
          <w:b w:val="false"/>
          <w:i w:val="false"/>
          <w:color w:val="000000"/>
          <w:sz w:val="28"/>
        </w:rPr>
        <w:t>
</w:t>
      </w:r>
      <w:r>
        <w:rPr>
          <w:rFonts w:ascii="Times New Roman"/>
          <w:b/>
          <w:i w:val="false"/>
          <w:color w:val="000000"/>
          <w:sz w:val="28"/>
        </w:rPr>
        <w:t xml:space="preserve">                  всех видов: </w:t>
      </w:r>
      <w:r>
        <w:br/>
      </w:r>
      <w:r>
        <w:rPr>
          <w:rFonts w:ascii="Times New Roman"/>
          <w:b w:val="false"/>
          <w:i w:val="false"/>
          <w:color w:val="000000"/>
          <w:sz w:val="28"/>
        </w:rPr>
        <w:t xml:space="preserve">
           9209.10  - метрономы, камертоны и трубы </w:t>
      </w:r>
      <w:r>
        <w:br/>
      </w:r>
      <w:r>
        <w:rPr>
          <w:rFonts w:ascii="Times New Roman"/>
          <w:b w:val="false"/>
          <w:i w:val="false"/>
          <w:color w:val="000000"/>
          <w:sz w:val="28"/>
        </w:rPr>
        <w:t xml:space="preserve">
                      с фиксированной высотой звука </w:t>
      </w:r>
      <w:r>
        <w:br/>
      </w:r>
      <w:r>
        <w:rPr>
          <w:rFonts w:ascii="Times New Roman"/>
          <w:b w:val="false"/>
          <w:i w:val="false"/>
          <w:color w:val="000000"/>
          <w:sz w:val="28"/>
        </w:rPr>
        <w:t xml:space="preserve">
           9209.20  - механизмы музыкальных шкатулок </w:t>
      </w:r>
      <w:r>
        <w:br/>
      </w:r>
      <w:r>
        <w:rPr>
          <w:rFonts w:ascii="Times New Roman"/>
          <w:b w:val="false"/>
          <w:i w:val="false"/>
          <w:color w:val="000000"/>
          <w:sz w:val="28"/>
        </w:rPr>
        <w:t xml:space="preserve">
           9209.30  - струны музыкальных инструментов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9209.91  -- части и принадлежности фортепиано </w:t>
      </w:r>
      <w:r>
        <w:br/>
      </w:r>
      <w:r>
        <w:rPr>
          <w:rFonts w:ascii="Times New Roman"/>
          <w:b w:val="false"/>
          <w:i w:val="false"/>
          <w:color w:val="000000"/>
          <w:sz w:val="28"/>
        </w:rPr>
        <w:t xml:space="preserve">
           9209.92  -- части и принадлежности музыкальных </w:t>
      </w:r>
      <w:r>
        <w:br/>
      </w:r>
      <w:r>
        <w:rPr>
          <w:rFonts w:ascii="Times New Roman"/>
          <w:b w:val="false"/>
          <w:i w:val="false"/>
          <w:color w:val="000000"/>
          <w:sz w:val="28"/>
        </w:rPr>
        <w:t xml:space="preserve">
                       инструментов товарной позиции 92.02 </w:t>
      </w:r>
      <w:r>
        <w:br/>
      </w:r>
      <w:r>
        <w:rPr>
          <w:rFonts w:ascii="Times New Roman"/>
          <w:b w:val="false"/>
          <w:i w:val="false"/>
          <w:color w:val="000000"/>
          <w:sz w:val="28"/>
        </w:rPr>
        <w:t xml:space="preserve">
           9209.93  -- части и принадлежности музыкальных </w:t>
      </w:r>
      <w:r>
        <w:br/>
      </w:r>
      <w:r>
        <w:rPr>
          <w:rFonts w:ascii="Times New Roman"/>
          <w:b w:val="false"/>
          <w:i w:val="false"/>
          <w:color w:val="000000"/>
          <w:sz w:val="28"/>
        </w:rPr>
        <w:t xml:space="preserve">
                       инструментов товарной позиции 92.03 </w:t>
      </w:r>
      <w:r>
        <w:br/>
      </w:r>
      <w:r>
        <w:rPr>
          <w:rFonts w:ascii="Times New Roman"/>
          <w:b w:val="false"/>
          <w:i w:val="false"/>
          <w:color w:val="000000"/>
          <w:sz w:val="28"/>
        </w:rPr>
        <w:t xml:space="preserve">
           9209.94  -- части и принадлежности музыкальных </w:t>
      </w:r>
      <w:r>
        <w:br/>
      </w:r>
      <w:r>
        <w:rPr>
          <w:rFonts w:ascii="Times New Roman"/>
          <w:b w:val="false"/>
          <w:i w:val="false"/>
          <w:color w:val="000000"/>
          <w:sz w:val="28"/>
        </w:rPr>
        <w:t xml:space="preserve">
                       инструментов товарной позиции 92.07 </w:t>
      </w:r>
      <w:r>
        <w:br/>
      </w:r>
      <w:r>
        <w:rPr>
          <w:rFonts w:ascii="Times New Roman"/>
          <w:b w:val="false"/>
          <w:i w:val="false"/>
          <w:color w:val="000000"/>
          <w:sz w:val="28"/>
        </w:rPr>
        <w:t xml:space="preserve">
           9209.99  -- прочие </w:t>
      </w:r>
      <w:r>
        <w:br/>
      </w:r>
      <w:r>
        <w:rPr>
          <w:rFonts w:ascii="Times New Roman"/>
          <w:b w:val="false"/>
          <w:i w:val="false"/>
          <w:color w:val="000000"/>
          <w:sz w:val="28"/>
        </w:rPr>
        <w:t xml:space="preserve">
------------------------------------------------------------------- </w:t>
      </w:r>
    </w:p>
    <w:bookmarkStart w:name="z639" w:id="6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XIX    </w:t>
      </w:r>
      <w:r>
        <w:br/>
      </w:r>
      <w:r>
        <w:rPr>
          <w:rFonts w:ascii="Times New Roman"/>
          <w:b w:val="false"/>
          <w:i w:val="false"/>
          <w:color w:val="000000"/>
          <w:sz w:val="28"/>
        </w:rPr>
        <w:t>
</w:t>
      </w:r>
      <w:r>
        <w:rPr>
          <w:rFonts w:ascii="Times New Roman"/>
          <w:b/>
          <w:i w:val="false"/>
          <w:color w:val="000000"/>
          <w:sz w:val="28"/>
        </w:rPr>
        <w:t xml:space="preserve">Группа 93     </w:t>
      </w:r>
      <w:r>
        <w:br/>
      </w:r>
      <w:r>
        <w:rPr>
          <w:rFonts w:ascii="Times New Roman"/>
          <w:b w:val="false"/>
          <w:i w:val="false"/>
          <w:color w:val="000000"/>
          <w:sz w:val="28"/>
        </w:rPr>
        <w:t>
</w:t>
      </w:r>
      <w:r>
        <w:rPr>
          <w:rFonts w:ascii="Times New Roman"/>
          <w:b/>
          <w:i w:val="false"/>
          <w:color w:val="000000"/>
          <w:sz w:val="28"/>
        </w:rPr>
        <w:t xml:space="preserve">93.01/03      </w:t>
      </w:r>
    </w:p>
    <w:bookmarkEnd w:id="636"/>
    <w:bookmarkStart w:name="z640" w:id="637"/>
    <w:p>
      <w:pPr>
        <w:spacing w:after="0"/>
        <w:ind w:left="0"/>
        <w:jc w:val="left"/>
      </w:pPr>
      <w:r>
        <w:rPr>
          <w:rFonts w:ascii="Times New Roman"/>
          <w:b/>
          <w:i w:val="false"/>
          <w:color w:val="000000"/>
        </w:rPr>
        <w:t xml:space="preserve"> 
Раздел XIX </w:t>
      </w:r>
      <w:r>
        <w:br/>
      </w:r>
      <w:r>
        <w:rPr>
          <w:rFonts w:ascii="Times New Roman"/>
          <w:b/>
          <w:i w:val="false"/>
          <w:color w:val="000000"/>
        </w:rPr>
        <w:t xml:space="preserve">
Оружие и боеприпасы; Их части и принадлежности </w:t>
      </w:r>
    </w:p>
    <w:bookmarkEnd w:id="637"/>
    <w:bookmarkStart w:name="z641" w:id="638"/>
    <w:p>
      <w:pPr>
        <w:spacing w:after="0"/>
        <w:ind w:left="0"/>
        <w:jc w:val="left"/>
      </w:pPr>
      <w:r>
        <w:rPr>
          <w:rFonts w:ascii="Times New Roman"/>
          <w:b/>
          <w:i w:val="false"/>
          <w:color w:val="000000"/>
        </w:rPr>
        <w:t xml:space="preserve"> 
Группа 93 </w:t>
      </w:r>
      <w:r>
        <w:br/>
      </w:r>
      <w:r>
        <w:rPr>
          <w:rFonts w:ascii="Times New Roman"/>
          <w:b/>
          <w:i w:val="false"/>
          <w:color w:val="000000"/>
        </w:rPr>
        <w:t xml:space="preserve">
Оружие и боеприпасы; их части и принадлежности </w:t>
      </w:r>
    </w:p>
    <w:bookmarkEnd w:id="638"/>
    <w:bookmarkStart w:name="z642" w:id="6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товары группы 36 (например, ударные капсюли, детонаторы, сигнальные ракеты); </w:t>
      </w:r>
      <w:r>
        <w:br/>
      </w:r>
      <w:r>
        <w:rPr>
          <w:rFonts w:ascii="Times New Roman"/>
          <w:b w:val="false"/>
          <w:i w:val="false"/>
          <w:color w:val="000000"/>
          <w:sz w:val="28"/>
        </w:rPr>
        <w:t xml:space="preserve">
      (б) части общего назначения из недрагоценных металлов, указанные в примечании 2 к разделу XV, или аналогичные части из пластмасс (группа 39); </w:t>
      </w:r>
      <w:r>
        <w:br/>
      </w:r>
      <w:r>
        <w:rPr>
          <w:rFonts w:ascii="Times New Roman"/>
          <w:b w:val="false"/>
          <w:i w:val="false"/>
          <w:color w:val="000000"/>
          <w:sz w:val="28"/>
        </w:rPr>
        <w:t xml:space="preserve">
      (в) боевые самоходные бронированные транспортные средства (товарная позиция 87.10); </w:t>
      </w:r>
      <w:r>
        <w:br/>
      </w:r>
      <w:r>
        <w:rPr>
          <w:rFonts w:ascii="Times New Roman"/>
          <w:b w:val="false"/>
          <w:i w:val="false"/>
          <w:color w:val="000000"/>
          <w:sz w:val="28"/>
        </w:rPr>
        <w:t xml:space="preserve">
      (г) телескопические прицелы или прочие оптические устройства, пригодные для использования с оружием, если они не установлены на огнестрельном оружии или не представлены с огнестрельным оружием, на котором они должны быть установлены (группа 90); </w:t>
      </w:r>
      <w:r>
        <w:br/>
      </w:r>
      <w:r>
        <w:rPr>
          <w:rFonts w:ascii="Times New Roman"/>
          <w:b w:val="false"/>
          <w:i w:val="false"/>
          <w:color w:val="000000"/>
          <w:sz w:val="28"/>
        </w:rPr>
        <w:t xml:space="preserve">
      (д) луки, стрелы, фехтовальные рапиры или игрушечное оружие (группа 95); или </w:t>
      </w:r>
      <w:r>
        <w:br/>
      </w:r>
      <w:r>
        <w:rPr>
          <w:rFonts w:ascii="Times New Roman"/>
          <w:b w:val="false"/>
          <w:i w:val="false"/>
          <w:color w:val="000000"/>
          <w:sz w:val="28"/>
        </w:rPr>
        <w:t xml:space="preserve">
      (е) предметы для коллекционирования или антиквариат (товарная позиция 97.05 или 97.06). </w:t>
      </w:r>
      <w:r>
        <w:br/>
      </w:r>
      <w:r>
        <w:rPr>
          <w:rFonts w:ascii="Times New Roman"/>
          <w:b w:val="false"/>
          <w:i w:val="false"/>
          <w:color w:val="000000"/>
          <w:sz w:val="28"/>
        </w:rPr>
        <w:t xml:space="preserve">
      2.- В товарной позиции 93.06 ссылка на "части" не распространяются на радио- и радиолокационную аппаратуру товарной позиции 85.26. </w:t>
      </w:r>
    </w:p>
    <w:bookmarkEnd w:id="6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93.01             Оружие военного образца, кроме </w:t>
      </w:r>
      <w:r>
        <w:br/>
      </w:r>
      <w:r>
        <w:rPr>
          <w:rFonts w:ascii="Times New Roman"/>
          <w:b w:val="false"/>
          <w:i w:val="false"/>
          <w:color w:val="000000"/>
          <w:sz w:val="28"/>
        </w:rPr>
        <w:t>
</w:t>
      </w:r>
      <w:r>
        <w:rPr>
          <w:rFonts w:ascii="Times New Roman"/>
          <w:b/>
          <w:i w:val="false"/>
          <w:color w:val="000000"/>
          <w:sz w:val="28"/>
        </w:rPr>
        <w:t xml:space="preserve">                  револьверов, пистолетов и оружия </w:t>
      </w:r>
      <w:r>
        <w:br/>
      </w:r>
      <w:r>
        <w:rPr>
          <w:rFonts w:ascii="Times New Roman"/>
          <w:b w:val="false"/>
          <w:i w:val="false"/>
          <w:color w:val="000000"/>
          <w:sz w:val="28"/>
        </w:rPr>
        <w:t>
</w:t>
      </w:r>
      <w:r>
        <w:rPr>
          <w:rFonts w:ascii="Times New Roman"/>
          <w:b/>
          <w:i w:val="false"/>
          <w:color w:val="000000"/>
          <w:sz w:val="28"/>
        </w:rPr>
        <w:t xml:space="preserve">                  товарной позиции 93.07: </w:t>
      </w:r>
      <w:r>
        <w:br/>
      </w:r>
      <w:r>
        <w:rPr>
          <w:rFonts w:ascii="Times New Roman"/>
          <w:b w:val="false"/>
          <w:i w:val="false"/>
          <w:color w:val="000000"/>
          <w:sz w:val="28"/>
        </w:rPr>
        <w:t xml:space="preserve">
                    - оружие артиллерийское (например, пушки, </w:t>
      </w:r>
      <w:r>
        <w:br/>
      </w:r>
      <w:r>
        <w:rPr>
          <w:rFonts w:ascii="Times New Roman"/>
          <w:b w:val="false"/>
          <w:i w:val="false"/>
          <w:color w:val="000000"/>
          <w:sz w:val="28"/>
        </w:rPr>
        <w:t xml:space="preserve">
                      гаубицы и минометы): </w:t>
      </w:r>
      <w:r>
        <w:br/>
      </w:r>
      <w:r>
        <w:rPr>
          <w:rFonts w:ascii="Times New Roman"/>
          <w:b w:val="false"/>
          <w:i w:val="false"/>
          <w:color w:val="000000"/>
          <w:sz w:val="28"/>
        </w:rPr>
        <w:t xml:space="preserve">
           9301.11  -- самоходное </w:t>
      </w:r>
      <w:r>
        <w:br/>
      </w:r>
      <w:r>
        <w:rPr>
          <w:rFonts w:ascii="Times New Roman"/>
          <w:b w:val="false"/>
          <w:i w:val="false"/>
          <w:color w:val="000000"/>
          <w:sz w:val="28"/>
        </w:rPr>
        <w:t xml:space="preserve">
           9301.19  -- прочее </w:t>
      </w:r>
      <w:r>
        <w:br/>
      </w:r>
      <w:r>
        <w:rPr>
          <w:rFonts w:ascii="Times New Roman"/>
          <w:b w:val="false"/>
          <w:i w:val="false"/>
          <w:color w:val="000000"/>
          <w:sz w:val="28"/>
        </w:rPr>
        <w:t xml:space="preserve">
           9301.20  - ракетные пусковые установки; огнеметы; </w:t>
      </w:r>
      <w:r>
        <w:br/>
      </w:r>
      <w:r>
        <w:rPr>
          <w:rFonts w:ascii="Times New Roman"/>
          <w:b w:val="false"/>
          <w:i w:val="false"/>
          <w:color w:val="000000"/>
          <w:sz w:val="28"/>
        </w:rPr>
        <w:t xml:space="preserve">
                      гранатометы; торпедные аппараты и </w:t>
      </w:r>
      <w:r>
        <w:br/>
      </w:r>
      <w:r>
        <w:rPr>
          <w:rFonts w:ascii="Times New Roman"/>
          <w:b w:val="false"/>
          <w:i w:val="false"/>
          <w:color w:val="000000"/>
          <w:sz w:val="28"/>
        </w:rPr>
        <w:t xml:space="preserve">
                      аналогичные пусковые установки </w:t>
      </w:r>
      <w:r>
        <w:br/>
      </w:r>
      <w:r>
        <w:rPr>
          <w:rFonts w:ascii="Times New Roman"/>
          <w:b w:val="false"/>
          <w:i w:val="false"/>
          <w:color w:val="000000"/>
          <w:sz w:val="28"/>
        </w:rPr>
        <w:t xml:space="preserve">
           9301.90  - прочее </w:t>
      </w:r>
      <w:r>
        <w:br/>
      </w:r>
      <w:r>
        <w:rPr>
          <w:rFonts w:ascii="Times New Roman"/>
          <w:b w:val="false"/>
          <w:i w:val="false"/>
          <w:color w:val="000000"/>
          <w:sz w:val="28"/>
        </w:rPr>
        <w:t>
</w:t>
      </w:r>
      <w:r>
        <w:rPr>
          <w:rFonts w:ascii="Times New Roman"/>
          <w:b/>
          <w:i w:val="false"/>
          <w:color w:val="000000"/>
          <w:sz w:val="28"/>
        </w:rPr>
        <w:t xml:space="preserve">93.02 </w:t>
      </w:r>
      <w:r>
        <w:rPr>
          <w:rFonts w:ascii="Times New Roman"/>
          <w:b w:val="false"/>
          <w:i w:val="false"/>
          <w:color w:val="000000"/>
          <w:sz w:val="28"/>
        </w:rPr>
        <w:t xml:space="preserve">     9302.00  </w:t>
      </w:r>
      <w:r>
        <w:rPr>
          <w:rFonts w:ascii="Times New Roman"/>
          <w:b/>
          <w:i w:val="false"/>
          <w:color w:val="000000"/>
          <w:sz w:val="28"/>
        </w:rPr>
        <w:t xml:space="preserve">Револьверы и пистолеты, кроме входящих </w:t>
      </w:r>
      <w:r>
        <w:br/>
      </w:r>
      <w:r>
        <w:rPr>
          <w:rFonts w:ascii="Times New Roman"/>
          <w:b w:val="false"/>
          <w:i w:val="false"/>
          <w:color w:val="000000"/>
          <w:sz w:val="28"/>
        </w:rPr>
        <w:t>
</w:t>
      </w:r>
      <w:r>
        <w:rPr>
          <w:rFonts w:ascii="Times New Roman"/>
          <w:b/>
          <w:i w:val="false"/>
          <w:color w:val="000000"/>
          <w:sz w:val="28"/>
        </w:rPr>
        <w:t xml:space="preserve">                  в товарную позицию 93.03 или 93.04. </w:t>
      </w:r>
      <w:r>
        <w:br/>
      </w:r>
      <w:r>
        <w:rPr>
          <w:rFonts w:ascii="Times New Roman"/>
          <w:b w:val="false"/>
          <w:i w:val="false"/>
          <w:color w:val="000000"/>
          <w:sz w:val="28"/>
        </w:rPr>
        <w:t>
</w:t>
      </w:r>
      <w:r>
        <w:rPr>
          <w:rFonts w:ascii="Times New Roman"/>
          <w:b/>
          <w:i w:val="false"/>
          <w:color w:val="000000"/>
          <w:sz w:val="28"/>
        </w:rPr>
        <w:t xml:space="preserve">93.03             Оружие огнестрельное прочее и аналогичные </w:t>
      </w:r>
      <w:r>
        <w:br/>
      </w:r>
      <w:r>
        <w:rPr>
          <w:rFonts w:ascii="Times New Roman"/>
          <w:b w:val="false"/>
          <w:i w:val="false"/>
          <w:color w:val="000000"/>
          <w:sz w:val="28"/>
        </w:rPr>
        <w:t>
</w:t>
      </w:r>
      <w:r>
        <w:rPr>
          <w:rFonts w:ascii="Times New Roman"/>
          <w:b/>
          <w:i w:val="false"/>
          <w:color w:val="000000"/>
          <w:sz w:val="28"/>
        </w:rPr>
        <w:t xml:space="preserve">                  устройства, действующие посредством </w:t>
      </w:r>
      <w:r>
        <w:br/>
      </w:r>
      <w:r>
        <w:rPr>
          <w:rFonts w:ascii="Times New Roman"/>
          <w:b w:val="false"/>
          <w:i w:val="false"/>
          <w:color w:val="000000"/>
          <w:sz w:val="28"/>
        </w:rPr>
        <w:t>
</w:t>
      </w:r>
      <w:r>
        <w:rPr>
          <w:rFonts w:ascii="Times New Roman"/>
          <w:b/>
          <w:i w:val="false"/>
          <w:color w:val="000000"/>
          <w:sz w:val="28"/>
        </w:rPr>
        <w:t xml:space="preserve">                  использования заряда взрывчатого вещества </w:t>
      </w:r>
      <w:r>
        <w:br/>
      </w:r>
      <w:r>
        <w:rPr>
          <w:rFonts w:ascii="Times New Roman"/>
          <w:b w:val="false"/>
          <w:i w:val="false"/>
          <w:color w:val="000000"/>
          <w:sz w:val="28"/>
        </w:rPr>
        <w:t>
</w:t>
      </w:r>
      <w:r>
        <w:rPr>
          <w:rFonts w:ascii="Times New Roman"/>
          <w:b/>
          <w:i w:val="false"/>
          <w:color w:val="000000"/>
          <w:sz w:val="28"/>
        </w:rPr>
        <w:t xml:space="preserve">                  (например, спортивное гладкоствольное и </w:t>
      </w:r>
      <w:r>
        <w:br/>
      </w:r>
      <w:r>
        <w:rPr>
          <w:rFonts w:ascii="Times New Roman"/>
          <w:b w:val="false"/>
          <w:i w:val="false"/>
          <w:color w:val="000000"/>
          <w:sz w:val="28"/>
        </w:rPr>
        <w:t>
</w:t>
      </w:r>
      <w:r>
        <w:rPr>
          <w:rFonts w:ascii="Times New Roman"/>
          <w:b/>
          <w:i w:val="false"/>
          <w:color w:val="000000"/>
          <w:sz w:val="28"/>
        </w:rPr>
        <w:t xml:space="preserve">                  нарезное оружие, огнестрельное оружие, </w:t>
      </w:r>
      <w:r>
        <w:br/>
      </w:r>
      <w:r>
        <w:rPr>
          <w:rFonts w:ascii="Times New Roman"/>
          <w:b w:val="false"/>
          <w:i w:val="false"/>
          <w:color w:val="000000"/>
          <w:sz w:val="28"/>
        </w:rPr>
        <w:t>
</w:t>
      </w:r>
      <w:r>
        <w:rPr>
          <w:rFonts w:ascii="Times New Roman"/>
          <w:b/>
          <w:i w:val="false"/>
          <w:color w:val="000000"/>
          <w:sz w:val="28"/>
        </w:rPr>
        <w:t xml:space="preserve">                  заряжаемое с дула, ракетницы и прочие </w:t>
      </w:r>
      <w:r>
        <w:br/>
      </w:r>
      <w:r>
        <w:rPr>
          <w:rFonts w:ascii="Times New Roman"/>
          <w:b w:val="false"/>
          <w:i w:val="false"/>
          <w:color w:val="000000"/>
          <w:sz w:val="28"/>
        </w:rPr>
        <w:t>
</w:t>
      </w:r>
      <w:r>
        <w:rPr>
          <w:rFonts w:ascii="Times New Roman"/>
          <w:b/>
          <w:i w:val="false"/>
          <w:color w:val="000000"/>
          <w:sz w:val="28"/>
        </w:rPr>
        <w:t xml:space="preserve">                  устройства для пуска только сигнальных </w:t>
      </w:r>
      <w:r>
        <w:br/>
      </w:r>
      <w:r>
        <w:rPr>
          <w:rFonts w:ascii="Times New Roman"/>
          <w:b w:val="false"/>
          <w:i w:val="false"/>
          <w:color w:val="000000"/>
          <w:sz w:val="28"/>
        </w:rPr>
        <w:t>
</w:t>
      </w:r>
      <w:r>
        <w:rPr>
          <w:rFonts w:ascii="Times New Roman"/>
          <w:b/>
          <w:i w:val="false"/>
          <w:color w:val="000000"/>
          <w:sz w:val="28"/>
        </w:rPr>
        <w:t xml:space="preserve">                  ракет, пистолеты и револьверы для </w:t>
      </w:r>
      <w:r>
        <w:br/>
      </w:r>
      <w:r>
        <w:rPr>
          <w:rFonts w:ascii="Times New Roman"/>
          <w:b w:val="false"/>
          <w:i w:val="false"/>
          <w:color w:val="000000"/>
          <w:sz w:val="28"/>
        </w:rPr>
        <w:t>
</w:t>
      </w:r>
      <w:r>
        <w:rPr>
          <w:rFonts w:ascii="Times New Roman"/>
          <w:b/>
          <w:i w:val="false"/>
          <w:color w:val="000000"/>
          <w:sz w:val="28"/>
        </w:rPr>
        <w:t xml:space="preserve">                  стрельбы холостыми патронами, пистолеты </w:t>
      </w:r>
      <w:r>
        <w:br/>
      </w:r>
      <w:r>
        <w:rPr>
          <w:rFonts w:ascii="Times New Roman"/>
          <w:b w:val="false"/>
          <w:i w:val="false"/>
          <w:color w:val="000000"/>
          <w:sz w:val="28"/>
        </w:rPr>
        <w:t>
</w:t>
      </w:r>
      <w:r>
        <w:rPr>
          <w:rFonts w:ascii="Times New Roman"/>
          <w:b/>
          <w:i w:val="false"/>
          <w:color w:val="000000"/>
          <w:sz w:val="28"/>
        </w:rPr>
        <w:t xml:space="preserve">                  с выскакивающим стержнем для "гуманного" </w:t>
      </w:r>
      <w:r>
        <w:br/>
      </w:r>
      <w:r>
        <w:rPr>
          <w:rFonts w:ascii="Times New Roman"/>
          <w:b w:val="false"/>
          <w:i w:val="false"/>
          <w:color w:val="000000"/>
          <w:sz w:val="28"/>
        </w:rPr>
        <w:t>
</w:t>
      </w:r>
      <w:r>
        <w:rPr>
          <w:rFonts w:ascii="Times New Roman"/>
          <w:b/>
          <w:i w:val="false"/>
          <w:color w:val="000000"/>
          <w:sz w:val="28"/>
        </w:rPr>
        <w:t xml:space="preserve">                  забоя животных, линеметы): </w:t>
      </w:r>
      <w:r>
        <w:br/>
      </w:r>
      <w:r>
        <w:rPr>
          <w:rFonts w:ascii="Times New Roman"/>
          <w:b w:val="false"/>
          <w:i w:val="false"/>
          <w:color w:val="000000"/>
          <w:sz w:val="28"/>
        </w:rPr>
        <w:t xml:space="preserve">
           9303.10  - оружие огнестрельное, заряжаемое с дула </w:t>
      </w:r>
      <w:r>
        <w:br/>
      </w:r>
      <w:r>
        <w:rPr>
          <w:rFonts w:ascii="Times New Roman"/>
          <w:b w:val="false"/>
          <w:i w:val="false"/>
          <w:color w:val="000000"/>
          <w:sz w:val="28"/>
        </w:rPr>
        <w:t xml:space="preserve">
           9303.20  - оружие гладкоствольное спортивное, </w:t>
      </w:r>
      <w:r>
        <w:br/>
      </w:r>
      <w:r>
        <w:rPr>
          <w:rFonts w:ascii="Times New Roman"/>
          <w:b w:val="false"/>
          <w:i w:val="false"/>
          <w:color w:val="000000"/>
          <w:sz w:val="28"/>
        </w:rPr>
        <w:t xml:space="preserve">
                      охотничье или для стрельбы по мишеням </w:t>
      </w:r>
      <w:r>
        <w:br/>
      </w:r>
      <w:r>
        <w:rPr>
          <w:rFonts w:ascii="Times New Roman"/>
          <w:b w:val="false"/>
          <w:i w:val="false"/>
          <w:color w:val="000000"/>
          <w:sz w:val="28"/>
        </w:rPr>
        <w:t xml:space="preserve">
                      прочее, включая комбинированное оружие </w:t>
      </w:r>
      <w:r>
        <w:br/>
      </w:r>
      <w:r>
        <w:rPr>
          <w:rFonts w:ascii="Times New Roman"/>
          <w:b w:val="false"/>
          <w:i w:val="false"/>
          <w:color w:val="000000"/>
          <w:sz w:val="28"/>
        </w:rPr>
        <w:t xml:space="preserve">
                      с гладкими и нарезными стволами </w:t>
      </w:r>
      <w:r>
        <w:br/>
      </w:r>
      <w:r>
        <w:rPr>
          <w:rFonts w:ascii="Times New Roman"/>
          <w:b w:val="false"/>
          <w:i w:val="false"/>
          <w:color w:val="000000"/>
          <w:sz w:val="28"/>
        </w:rPr>
        <w:t xml:space="preserve">
           9303.30  - оружие нарезное спортивное, охотничье </w:t>
      </w:r>
      <w:r>
        <w:br/>
      </w:r>
      <w:r>
        <w:rPr>
          <w:rFonts w:ascii="Times New Roman"/>
          <w:b w:val="false"/>
          <w:i w:val="false"/>
          <w:color w:val="000000"/>
          <w:sz w:val="28"/>
        </w:rPr>
        <w:t xml:space="preserve">
                      или для стрельбы по мишеням, прочее </w:t>
      </w:r>
      <w:r>
        <w:br/>
      </w:r>
      <w:r>
        <w:rPr>
          <w:rFonts w:ascii="Times New Roman"/>
          <w:b w:val="false"/>
          <w:i w:val="false"/>
          <w:color w:val="000000"/>
          <w:sz w:val="28"/>
        </w:rPr>
        <w:t xml:space="preserve">
           9303.90  - прочее </w:t>
      </w:r>
      <w:r>
        <w:br/>
      </w:r>
      <w:r>
        <w:rPr>
          <w:rFonts w:ascii="Times New Roman"/>
          <w:b w:val="false"/>
          <w:i w:val="false"/>
          <w:color w:val="000000"/>
          <w:sz w:val="28"/>
        </w:rPr>
        <w:t xml:space="preserve">
------------------------------------------------------------------- </w:t>
      </w:r>
    </w:p>
    <w:bookmarkStart w:name="z643" w:id="64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XIX   </w:t>
      </w:r>
      <w:r>
        <w:br/>
      </w:r>
      <w:r>
        <w:rPr>
          <w:rFonts w:ascii="Times New Roman"/>
          <w:b w:val="false"/>
          <w:i w:val="false"/>
          <w:color w:val="000000"/>
          <w:sz w:val="28"/>
        </w:rPr>
        <w:t>
</w:t>
      </w:r>
      <w:r>
        <w:rPr>
          <w:rFonts w:ascii="Times New Roman"/>
          <w:b/>
          <w:i w:val="false"/>
          <w:color w:val="000000"/>
          <w:sz w:val="28"/>
        </w:rPr>
        <w:t xml:space="preserve">Группа 93    </w:t>
      </w:r>
      <w:r>
        <w:br/>
      </w:r>
      <w:r>
        <w:rPr>
          <w:rFonts w:ascii="Times New Roman"/>
          <w:b w:val="false"/>
          <w:i w:val="false"/>
          <w:color w:val="000000"/>
          <w:sz w:val="28"/>
        </w:rPr>
        <w:t>
</w:t>
      </w:r>
      <w:r>
        <w:rPr>
          <w:rFonts w:ascii="Times New Roman"/>
          <w:b/>
          <w:i w:val="false"/>
          <w:color w:val="000000"/>
          <w:sz w:val="28"/>
        </w:rPr>
        <w:t xml:space="preserve">93.04/07     </w:t>
      </w:r>
    </w:p>
    <w:bookmarkEnd w:id="6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93.04 </w:t>
      </w:r>
      <w:r>
        <w:rPr>
          <w:rFonts w:ascii="Times New Roman"/>
          <w:b w:val="false"/>
          <w:i w:val="false"/>
          <w:color w:val="000000"/>
          <w:sz w:val="28"/>
        </w:rPr>
        <w:t xml:space="preserve">     9304.00  </w:t>
      </w:r>
      <w:r>
        <w:rPr>
          <w:rFonts w:ascii="Times New Roman"/>
          <w:b/>
          <w:i w:val="false"/>
          <w:color w:val="000000"/>
          <w:sz w:val="28"/>
        </w:rPr>
        <w:t xml:space="preserve">Оружие прочее (например, пружинные, </w:t>
      </w:r>
      <w:r>
        <w:br/>
      </w:r>
      <w:r>
        <w:rPr>
          <w:rFonts w:ascii="Times New Roman"/>
          <w:b w:val="false"/>
          <w:i w:val="false"/>
          <w:color w:val="000000"/>
          <w:sz w:val="28"/>
        </w:rPr>
        <w:t>
</w:t>
      </w:r>
      <w:r>
        <w:rPr>
          <w:rFonts w:ascii="Times New Roman"/>
          <w:b/>
          <w:i w:val="false"/>
          <w:color w:val="000000"/>
          <w:sz w:val="28"/>
        </w:rPr>
        <w:t xml:space="preserve">                  пневматические или газовые ружья и </w:t>
      </w:r>
      <w:r>
        <w:br/>
      </w:r>
      <w:r>
        <w:rPr>
          <w:rFonts w:ascii="Times New Roman"/>
          <w:b w:val="false"/>
          <w:i w:val="false"/>
          <w:color w:val="000000"/>
          <w:sz w:val="28"/>
        </w:rPr>
        <w:t>
</w:t>
      </w:r>
      <w:r>
        <w:rPr>
          <w:rFonts w:ascii="Times New Roman"/>
          <w:b/>
          <w:i w:val="false"/>
          <w:color w:val="000000"/>
          <w:sz w:val="28"/>
        </w:rPr>
        <w:t xml:space="preserve">                  пистолеты, дубинки), кроме указанного </w:t>
      </w:r>
      <w:r>
        <w:br/>
      </w:r>
      <w:r>
        <w:rPr>
          <w:rFonts w:ascii="Times New Roman"/>
          <w:b w:val="false"/>
          <w:i w:val="false"/>
          <w:color w:val="000000"/>
          <w:sz w:val="28"/>
        </w:rPr>
        <w:t>
</w:t>
      </w:r>
      <w:r>
        <w:rPr>
          <w:rFonts w:ascii="Times New Roman"/>
          <w:b/>
          <w:i w:val="false"/>
          <w:color w:val="000000"/>
          <w:sz w:val="28"/>
        </w:rPr>
        <w:t xml:space="preserve">                  в товарной позиции 93.07. </w:t>
      </w:r>
      <w:r>
        <w:br/>
      </w:r>
      <w:r>
        <w:rPr>
          <w:rFonts w:ascii="Times New Roman"/>
          <w:b w:val="false"/>
          <w:i w:val="false"/>
          <w:color w:val="000000"/>
          <w:sz w:val="28"/>
        </w:rPr>
        <w:t>
</w:t>
      </w:r>
      <w:r>
        <w:rPr>
          <w:rFonts w:ascii="Times New Roman"/>
          <w:b/>
          <w:i w:val="false"/>
          <w:color w:val="000000"/>
          <w:sz w:val="28"/>
        </w:rPr>
        <w:t xml:space="preserve">93.05             Части и принадлежности изделий товарной </w:t>
      </w:r>
      <w:r>
        <w:br/>
      </w:r>
      <w:r>
        <w:rPr>
          <w:rFonts w:ascii="Times New Roman"/>
          <w:b w:val="false"/>
          <w:i w:val="false"/>
          <w:color w:val="000000"/>
          <w:sz w:val="28"/>
        </w:rPr>
        <w:t>
</w:t>
      </w:r>
      <w:r>
        <w:rPr>
          <w:rFonts w:ascii="Times New Roman"/>
          <w:b/>
          <w:i w:val="false"/>
          <w:color w:val="000000"/>
          <w:sz w:val="28"/>
        </w:rPr>
        <w:t xml:space="preserve">                  позиций 93.01-93.04: </w:t>
      </w:r>
      <w:r>
        <w:br/>
      </w:r>
      <w:r>
        <w:rPr>
          <w:rFonts w:ascii="Times New Roman"/>
          <w:b w:val="false"/>
          <w:i w:val="false"/>
          <w:color w:val="000000"/>
          <w:sz w:val="28"/>
        </w:rPr>
        <w:t xml:space="preserve">
           9305.10  - револьверов или пистолетов </w:t>
      </w:r>
      <w:r>
        <w:br/>
      </w:r>
      <w:r>
        <w:rPr>
          <w:rFonts w:ascii="Times New Roman"/>
          <w:b w:val="false"/>
          <w:i w:val="false"/>
          <w:color w:val="000000"/>
          <w:sz w:val="28"/>
        </w:rPr>
        <w:t xml:space="preserve">
                    - гладкоствольного или нарезного </w:t>
      </w:r>
      <w:r>
        <w:br/>
      </w:r>
      <w:r>
        <w:rPr>
          <w:rFonts w:ascii="Times New Roman"/>
          <w:b w:val="false"/>
          <w:i w:val="false"/>
          <w:color w:val="000000"/>
          <w:sz w:val="28"/>
        </w:rPr>
        <w:t xml:space="preserve">
                      оружия товарной позиции 93.03: </w:t>
      </w:r>
      <w:r>
        <w:br/>
      </w:r>
      <w:r>
        <w:rPr>
          <w:rFonts w:ascii="Times New Roman"/>
          <w:b w:val="false"/>
          <w:i w:val="false"/>
          <w:color w:val="000000"/>
          <w:sz w:val="28"/>
        </w:rPr>
        <w:t xml:space="preserve">
           9305.21  -- стволы гладкоствольного оружия </w:t>
      </w:r>
      <w:r>
        <w:br/>
      </w:r>
      <w:r>
        <w:rPr>
          <w:rFonts w:ascii="Times New Roman"/>
          <w:b w:val="false"/>
          <w:i w:val="false"/>
          <w:color w:val="000000"/>
          <w:sz w:val="28"/>
        </w:rPr>
        <w:t xml:space="preserve">
           9305.29  -- прочие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9305.91  -- для оружия военного образца товарной </w:t>
      </w:r>
      <w:r>
        <w:br/>
      </w:r>
      <w:r>
        <w:rPr>
          <w:rFonts w:ascii="Times New Roman"/>
          <w:b w:val="false"/>
          <w:i w:val="false"/>
          <w:color w:val="000000"/>
          <w:sz w:val="28"/>
        </w:rPr>
        <w:t xml:space="preserve">
                       позиции 93.01 </w:t>
      </w:r>
      <w:r>
        <w:br/>
      </w:r>
      <w:r>
        <w:rPr>
          <w:rFonts w:ascii="Times New Roman"/>
          <w:b w:val="false"/>
          <w:i w:val="false"/>
          <w:color w:val="000000"/>
          <w:sz w:val="28"/>
        </w:rPr>
        <w:t xml:space="preserve">
           9305.99  -- прочие </w:t>
      </w:r>
      <w:r>
        <w:br/>
      </w:r>
      <w:r>
        <w:rPr>
          <w:rFonts w:ascii="Times New Roman"/>
          <w:b w:val="false"/>
          <w:i w:val="false"/>
          <w:color w:val="000000"/>
          <w:sz w:val="28"/>
        </w:rPr>
        <w:t>
</w:t>
      </w:r>
      <w:r>
        <w:rPr>
          <w:rFonts w:ascii="Times New Roman"/>
          <w:b/>
          <w:i w:val="false"/>
          <w:color w:val="000000"/>
          <w:sz w:val="28"/>
        </w:rPr>
        <w:t xml:space="preserve">93.06             Бомбы, гранаты, торпеды, мины, ракеты </w:t>
      </w:r>
      <w:r>
        <w:br/>
      </w:r>
      <w:r>
        <w:rPr>
          <w:rFonts w:ascii="Times New Roman"/>
          <w:b w:val="false"/>
          <w:i w:val="false"/>
          <w:color w:val="000000"/>
          <w:sz w:val="28"/>
        </w:rPr>
        <w:t>
</w:t>
      </w:r>
      <w:r>
        <w:rPr>
          <w:rFonts w:ascii="Times New Roman"/>
          <w:b/>
          <w:i w:val="false"/>
          <w:color w:val="000000"/>
          <w:sz w:val="28"/>
        </w:rPr>
        <w:t xml:space="preserve">                  и аналогичные средства для ведения </w:t>
      </w:r>
      <w:r>
        <w:br/>
      </w:r>
      <w:r>
        <w:rPr>
          <w:rFonts w:ascii="Times New Roman"/>
          <w:b w:val="false"/>
          <w:i w:val="false"/>
          <w:color w:val="000000"/>
          <w:sz w:val="28"/>
        </w:rPr>
        <w:t>
</w:t>
      </w:r>
      <w:r>
        <w:rPr>
          <w:rFonts w:ascii="Times New Roman"/>
          <w:b/>
          <w:i w:val="false"/>
          <w:color w:val="000000"/>
          <w:sz w:val="28"/>
        </w:rPr>
        <w:t xml:space="preserve">                  боевых действий и их части; патроны, </w:t>
      </w:r>
      <w:r>
        <w:br/>
      </w:r>
      <w:r>
        <w:rPr>
          <w:rFonts w:ascii="Times New Roman"/>
          <w:b w:val="false"/>
          <w:i w:val="false"/>
          <w:color w:val="000000"/>
          <w:sz w:val="28"/>
        </w:rPr>
        <w:t>
</w:t>
      </w:r>
      <w:r>
        <w:rPr>
          <w:rFonts w:ascii="Times New Roman"/>
          <w:b/>
          <w:i w:val="false"/>
          <w:color w:val="000000"/>
          <w:sz w:val="28"/>
        </w:rPr>
        <w:t xml:space="preserve">                  прочие боеприпасы, снаряды и их части, </w:t>
      </w:r>
      <w:r>
        <w:br/>
      </w:r>
      <w:r>
        <w:rPr>
          <w:rFonts w:ascii="Times New Roman"/>
          <w:b w:val="false"/>
          <w:i w:val="false"/>
          <w:color w:val="000000"/>
          <w:sz w:val="28"/>
        </w:rPr>
        <w:t>
</w:t>
      </w:r>
      <w:r>
        <w:rPr>
          <w:rFonts w:ascii="Times New Roman"/>
          <w:b/>
          <w:i w:val="false"/>
          <w:color w:val="000000"/>
          <w:sz w:val="28"/>
        </w:rPr>
        <w:t xml:space="preserve">                  включая дробь и пыжи для патронов: </w:t>
      </w:r>
      <w:r>
        <w:br/>
      </w:r>
      <w:r>
        <w:rPr>
          <w:rFonts w:ascii="Times New Roman"/>
          <w:b w:val="false"/>
          <w:i w:val="false"/>
          <w:color w:val="000000"/>
          <w:sz w:val="28"/>
        </w:rPr>
        <w:t xml:space="preserve">
           9306.10  - патроны для клепального или аналогичного </w:t>
      </w:r>
      <w:r>
        <w:br/>
      </w:r>
      <w:r>
        <w:rPr>
          <w:rFonts w:ascii="Times New Roman"/>
          <w:b w:val="false"/>
          <w:i w:val="false"/>
          <w:color w:val="000000"/>
          <w:sz w:val="28"/>
        </w:rPr>
        <w:t xml:space="preserve">
                      инструмента или для пистолетов с </w:t>
      </w:r>
      <w:r>
        <w:br/>
      </w:r>
      <w:r>
        <w:rPr>
          <w:rFonts w:ascii="Times New Roman"/>
          <w:b w:val="false"/>
          <w:i w:val="false"/>
          <w:color w:val="000000"/>
          <w:sz w:val="28"/>
        </w:rPr>
        <w:t xml:space="preserve">
                      выскакивающим стержнем для "гуманного" </w:t>
      </w:r>
      <w:r>
        <w:br/>
      </w:r>
      <w:r>
        <w:rPr>
          <w:rFonts w:ascii="Times New Roman"/>
          <w:b w:val="false"/>
          <w:i w:val="false"/>
          <w:color w:val="000000"/>
          <w:sz w:val="28"/>
        </w:rPr>
        <w:t xml:space="preserve">
                      забоя животных и их части </w:t>
      </w:r>
      <w:r>
        <w:br/>
      </w:r>
      <w:r>
        <w:rPr>
          <w:rFonts w:ascii="Times New Roman"/>
          <w:b w:val="false"/>
          <w:i w:val="false"/>
          <w:color w:val="000000"/>
          <w:sz w:val="28"/>
        </w:rPr>
        <w:t xml:space="preserve">
                    - патроны для гладкоствольного оружия и </w:t>
      </w:r>
      <w:r>
        <w:br/>
      </w:r>
      <w:r>
        <w:rPr>
          <w:rFonts w:ascii="Times New Roman"/>
          <w:b w:val="false"/>
          <w:i w:val="false"/>
          <w:color w:val="000000"/>
          <w:sz w:val="28"/>
        </w:rPr>
        <w:t xml:space="preserve">
                      их части; пульки для пневматического </w:t>
      </w:r>
      <w:r>
        <w:br/>
      </w:r>
      <w:r>
        <w:rPr>
          <w:rFonts w:ascii="Times New Roman"/>
          <w:b w:val="false"/>
          <w:i w:val="false"/>
          <w:color w:val="000000"/>
          <w:sz w:val="28"/>
        </w:rPr>
        <w:t xml:space="preserve">
                      оружия: </w:t>
      </w:r>
      <w:r>
        <w:br/>
      </w:r>
      <w:r>
        <w:rPr>
          <w:rFonts w:ascii="Times New Roman"/>
          <w:b w:val="false"/>
          <w:i w:val="false"/>
          <w:color w:val="000000"/>
          <w:sz w:val="28"/>
        </w:rPr>
        <w:t xml:space="preserve">
           9306.21  -- патроны </w:t>
      </w:r>
      <w:r>
        <w:br/>
      </w:r>
      <w:r>
        <w:rPr>
          <w:rFonts w:ascii="Times New Roman"/>
          <w:b w:val="false"/>
          <w:i w:val="false"/>
          <w:color w:val="000000"/>
          <w:sz w:val="28"/>
        </w:rPr>
        <w:t xml:space="preserve">
           9306.29  -- прочие </w:t>
      </w:r>
      <w:r>
        <w:br/>
      </w:r>
      <w:r>
        <w:rPr>
          <w:rFonts w:ascii="Times New Roman"/>
          <w:b w:val="false"/>
          <w:i w:val="false"/>
          <w:color w:val="000000"/>
          <w:sz w:val="28"/>
        </w:rPr>
        <w:t xml:space="preserve">
           9306.30  - патроны прочие и их части </w:t>
      </w:r>
      <w:r>
        <w:br/>
      </w:r>
      <w:r>
        <w:rPr>
          <w:rFonts w:ascii="Times New Roman"/>
          <w:b w:val="false"/>
          <w:i w:val="false"/>
          <w:color w:val="000000"/>
          <w:sz w:val="28"/>
        </w:rPr>
        <w:t xml:space="preserve">
           9306.90  - прочие </w:t>
      </w:r>
      <w:r>
        <w:br/>
      </w:r>
      <w:r>
        <w:rPr>
          <w:rFonts w:ascii="Times New Roman"/>
          <w:b w:val="false"/>
          <w:i w:val="false"/>
          <w:color w:val="000000"/>
          <w:sz w:val="28"/>
        </w:rPr>
        <w:t>
</w:t>
      </w:r>
      <w:r>
        <w:rPr>
          <w:rFonts w:ascii="Times New Roman"/>
          <w:b/>
          <w:i w:val="false"/>
          <w:color w:val="000000"/>
          <w:sz w:val="28"/>
        </w:rPr>
        <w:t xml:space="preserve">93.07 </w:t>
      </w:r>
      <w:r>
        <w:rPr>
          <w:rFonts w:ascii="Times New Roman"/>
          <w:b w:val="false"/>
          <w:i w:val="false"/>
          <w:color w:val="000000"/>
          <w:sz w:val="28"/>
        </w:rPr>
        <w:t xml:space="preserve">     9307.00  </w:t>
      </w:r>
      <w:r>
        <w:rPr>
          <w:rFonts w:ascii="Times New Roman"/>
          <w:b/>
          <w:i w:val="false"/>
          <w:color w:val="000000"/>
          <w:sz w:val="28"/>
        </w:rPr>
        <w:t xml:space="preserve">Мечи, сабли, шпаги, палаши, штыки, </w:t>
      </w:r>
      <w:r>
        <w:br/>
      </w:r>
      <w:r>
        <w:rPr>
          <w:rFonts w:ascii="Times New Roman"/>
          <w:b w:val="false"/>
          <w:i w:val="false"/>
          <w:color w:val="000000"/>
          <w:sz w:val="28"/>
        </w:rPr>
        <w:t>
</w:t>
      </w:r>
      <w:r>
        <w:rPr>
          <w:rFonts w:ascii="Times New Roman"/>
          <w:b/>
          <w:i w:val="false"/>
          <w:color w:val="000000"/>
          <w:sz w:val="28"/>
        </w:rPr>
        <w:t xml:space="preserve">                  пики и аналогичное оружие, части </w:t>
      </w:r>
      <w:r>
        <w:br/>
      </w:r>
      <w:r>
        <w:rPr>
          <w:rFonts w:ascii="Times New Roman"/>
          <w:b w:val="false"/>
          <w:i w:val="false"/>
          <w:color w:val="000000"/>
          <w:sz w:val="28"/>
        </w:rPr>
        <w:t>
</w:t>
      </w:r>
      <w:r>
        <w:rPr>
          <w:rFonts w:ascii="Times New Roman"/>
          <w:b/>
          <w:i w:val="false"/>
          <w:color w:val="000000"/>
          <w:sz w:val="28"/>
        </w:rPr>
        <w:t xml:space="preserve">                  перечисленного оружия, ножны и чехлы </w:t>
      </w:r>
      <w:r>
        <w:br/>
      </w:r>
      <w:r>
        <w:rPr>
          <w:rFonts w:ascii="Times New Roman"/>
          <w:b w:val="false"/>
          <w:i w:val="false"/>
          <w:color w:val="000000"/>
          <w:sz w:val="28"/>
        </w:rPr>
        <w:t>
</w:t>
      </w:r>
      <w:r>
        <w:rPr>
          <w:rFonts w:ascii="Times New Roman"/>
          <w:b/>
          <w:i w:val="false"/>
          <w:color w:val="000000"/>
          <w:sz w:val="28"/>
        </w:rPr>
        <w:t xml:space="preserve">                  к нему </w:t>
      </w:r>
      <w:r>
        <w:br/>
      </w:r>
      <w:r>
        <w:rPr>
          <w:rFonts w:ascii="Times New Roman"/>
          <w:b w:val="false"/>
          <w:i w:val="false"/>
          <w:color w:val="000000"/>
          <w:sz w:val="28"/>
        </w:rPr>
        <w:t xml:space="preserve">
------------------------------------------------------------------- </w:t>
      </w:r>
    </w:p>
    <w:bookmarkStart w:name="z644" w:id="64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94    </w:t>
      </w:r>
      <w:r>
        <w:br/>
      </w:r>
      <w:r>
        <w:rPr>
          <w:rFonts w:ascii="Times New Roman"/>
          <w:b w:val="false"/>
          <w:i w:val="false"/>
          <w:color w:val="000000"/>
          <w:sz w:val="28"/>
        </w:rPr>
        <w:t>
</w:t>
      </w:r>
      <w:r>
        <w:rPr>
          <w:rFonts w:ascii="Times New Roman"/>
          <w:b/>
          <w:i w:val="false"/>
          <w:color w:val="000000"/>
          <w:sz w:val="28"/>
        </w:rPr>
        <w:t xml:space="preserve">Примечания   </w:t>
      </w:r>
    </w:p>
    <w:bookmarkEnd w:id="641"/>
    <w:bookmarkStart w:name="z645" w:id="642"/>
    <w:p>
      <w:pPr>
        <w:spacing w:after="0"/>
        <w:ind w:left="0"/>
        <w:jc w:val="left"/>
      </w:pPr>
      <w:r>
        <w:rPr>
          <w:rFonts w:ascii="Times New Roman"/>
          <w:b/>
          <w:i w:val="false"/>
          <w:color w:val="000000"/>
        </w:rPr>
        <w:t xml:space="preserve"> 
Раздел XX </w:t>
      </w:r>
      <w:r>
        <w:br/>
      </w:r>
      <w:r>
        <w:rPr>
          <w:rFonts w:ascii="Times New Roman"/>
          <w:b/>
          <w:i w:val="false"/>
          <w:color w:val="000000"/>
        </w:rPr>
        <w:t xml:space="preserve">
Разные промышленные товары </w:t>
      </w:r>
    </w:p>
    <w:bookmarkEnd w:id="642"/>
    <w:bookmarkStart w:name="z646" w:id="643"/>
    <w:p>
      <w:pPr>
        <w:spacing w:after="0"/>
        <w:ind w:left="0"/>
        <w:jc w:val="left"/>
      </w:pPr>
      <w:r>
        <w:rPr>
          <w:rFonts w:ascii="Times New Roman"/>
          <w:b/>
          <w:i w:val="false"/>
          <w:color w:val="000000"/>
        </w:rPr>
        <w:t xml:space="preserve"> 
Группа 94 </w:t>
      </w:r>
      <w:r>
        <w:br/>
      </w:r>
      <w:r>
        <w:rPr>
          <w:rFonts w:ascii="Times New Roman"/>
          <w:b/>
          <w:i w:val="false"/>
          <w:color w:val="000000"/>
        </w:rPr>
        <w:t xml:space="preserve">
Мебель; постельные принадлежности, матрацы, основы матрацные, </w:t>
      </w:r>
      <w:r>
        <w:br/>
      </w:r>
      <w:r>
        <w:rPr>
          <w:rFonts w:ascii="Times New Roman"/>
          <w:b/>
          <w:i w:val="false"/>
          <w:color w:val="000000"/>
        </w:rPr>
        <w:t xml:space="preserve">
диванные подушки и аналогичные набивные принадлежности мебели; </w:t>
      </w:r>
      <w:r>
        <w:br/>
      </w:r>
      <w:r>
        <w:rPr>
          <w:rFonts w:ascii="Times New Roman"/>
          <w:b/>
          <w:i w:val="false"/>
          <w:color w:val="000000"/>
        </w:rPr>
        <w:t xml:space="preserve">
лампы и осветительное оборудование, в другом месте </w:t>
      </w:r>
      <w:r>
        <w:br/>
      </w:r>
      <w:r>
        <w:rPr>
          <w:rFonts w:ascii="Times New Roman"/>
          <w:b/>
          <w:i w:val="false"/>
          <w:color w:val="000000"/>
        </w:rPr>
        <w:t xml:space="preserve">
не поименованные или не включенные; световые вывески, </w:t>
      </w:r>
      <w:r>
        <w:br/>
      </w:r>
      <w:r>
        <w:rPr>
          <w:rFonts w:ascii="Times New Roman"/>
          <w:b/>
          <w:i w:val="false"/>
          <w:color w:val="000000"/>
        </w:rPr>
        <w:t xml:space="preserve">
световые таблички с именем или названием, или адресом и </w:t>
      </w:r>
      <w:r>
        <w:br/>
      </w:r>
      <w:r>
        <w:rPr>
          <w:rFonts w:ascii="Times New Roman"/>
          <w:b/>
          <w:i w:val="false"/>
          <w:color w:val="000000"/>
        </w:rPr>
        <w:t xml:space="preserve">
аналогичные изделия; сборные строительные конструкции </w:t>
      </w:r>
    </w:p>
    <w:bookmarkEnd w:id="643"/>
    <w:bookmarkStart w:name="z647" w:id="64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надувные или водяные матрацы, подушки или диванные подушки позиции 39, 40 или 63; </w:t>
      </w:r>
      <w:r>
        <w:br/>
      </w:r>
      <w:r>
        <w:rPr>
          <w:rFonts w:ascii="Times New Roman"/>
          <w:b w:val="false"/>
          <w:i w:val="false"/>
          <w:color w:val="000000"/>
          <w:sz w:val="28"/>
        </w:rPr>
        <w:t xml:space="preserve">
      (б) зеркала, предназначенные для установки на пол или землю (например, зеркала на подвижной раме (псише - вращающиеся зеркала)) товарной позиции 70.09; </w:t>
      </w:r>
      <w:r>
        <w:br/>
      </w:r>
      <w:r>
        <w:rPr>
          <w:rFonts w:ascii="Times New Roman"/>
          <w:b w:val="false"/>
          <w:i w:val="false"/>
          <w:color w:val="000000"/>
          <w:sz w:val="28"/>
        </w:rPr>
        <w:t xml:space="preserve">
      (в) изделия группы 71; </w:t>
      </w:r>
      <w:r>
        <w:br/>
      </w:r>
      <w:r>
        <w:rPr>
          <w:rFonts w:ascii="Times New Roman"/>
          <w:b w:val="false"/>
          <w:i w:val="false"/>
          <w:color w:val="000000"/>
          <w:sz w:val="28"/>
        </w:rPr>
        <w:t xml:space="preserve">
      (г) части общего назначения, указанные в примечании 2 к разделу XV, из недрагоценных металлов (раздел XV) или аналогичные изделия из пластмасс группа 39), или сейфы товарной позиции 83.03; </w:t>
      </w:r>
      <w:r>
        <w:br/>
      </w:r>
      <w:r>
        <w:rPr>
          <w:rFonts w:ascii="Times New Roman"/>
          <w:b w:val="false"/>
          <w:i w:val="false"/>
          <w:color w:val="000000"/>
          <w:sz w:val="28"/>
        </w:rPr>
        <w:t xml:space="preserve">
      (д) мебель, специально сконструированная как части холодильного или морозильного оборудования товарной позиции 84.18; мебель, специально сконструированная для швейных машин (товарная позиция 84.52); </w:t>
      </w:r>
      <w:r>
        <w:br/>
      </w:r>
      <w:r>
        <w:rPr>
          <w:rFonts w:ascii="Times New Roman"/>
          <w:b w:val="false"/>
          <w:i w:val="false"/>
          <w:color w:val="000000"/>
          <w:sz w:val="28"/>
        </w:rPr>
        <w:t xml:space="preserve">
      (е) лампы или осветительное оборудование группы 85; </w:t>
      </w:r>
      <w:r>
        <w:br/>
      </w:r>
      <w:r>
        <w:rPr>
          <w:rFonts w:ascii="Times New Roman"/>
          <w:b w:val="false"/>
          <w:i w:val="false"/>
          <w:color w:val="000000"/>
          <w:sz w:val="28"/>
        </w:rPr>
        <w:t xml:space="preserve">
      (ж) мебель, специально сконструированная как части аппаратуры товарной позиции 85.18 (товарная позиция 85.18), товарных позиций 85.19-85.21 (товарная позиция 85.22) или товарных позиций 85.25-85.28 (товарная позиция 85.29); </w:t>
      </w:r>
      <w:r>
        <w:br/>
      </w:r>
      <w:r>
        <w:rPr>
          <w:rFonts w:ascii="Times New Roman"/>
          <w:b w:val="false"/>
          <w:i w:val="false"/>
          <w:color w:val="000000"/>
          <w:sz w:val="28"/>
        </w:rPr>
        <w:t xml:space="preserve">
      (з) изделия товарной позиции 87.14; </w:t>
      </w:r>
      <w:r>
        <w:br/>
      </w:r>
      <w:r>
        <w:rPr>
          <w:rFonts w:ascii="Times New Roman"/>
          <w:b w:val="false"/>
          <w:i w:val="false"/>
          <w:color w:val="000000"/>
          <w:sz w:val="28"/>
        </w:rPr>
        <w:t xml:space="preserve">
      (и) стоматологические кресла со встроенным стоматологическим оборудованием товарной позиции 90.18 или стоматологическими плевательницами (товарная позиция 90.18); </w:t>
      </w:r>
      <w:r>
        <w:br/>
      </w:r>
      <w:r>
        <w:rPr>
          <w:rFonts w:ascii="Times New Roman"/>
          <w:b w:val="false"/>
          <w:i w:val="false"/>
          <w:color w:val="000000"/>
          <w:sz w:val="28"/>
        </w:rPr>
        <w:t xml:space="preserve">
      (к) изделия группы 91 (например, часы и корпуса часов, не предназначенных для ношения с собой или на себе); или </w:t>
      </w:r>
      <w:r>
        <w:br/>
      </w:r>
      <w:r>
        <w:rPr>
          <w:rFonts w:ascii="Times New Roman"/>
          <w:b w:val="false"/>
          <w:i w:val="false"/>
          <w:color w:val="000000"/>
          <w:sz w:val="28"/>
        </w:rPr>
        <w:t xml:space="preserve">
      (л) игрушечная мебель или игрушечные лампы или игрушечное осветительное оборудование (товарная позиция 95.03), бильярдные столы или другая мебель, специально предназначенная для игр (товарная позиция 95.04), изделия для фокусов или украшений (кроме электрических гирлянд), таких как китайские фонарики (товарная позиция 95.05). </w:t>
      </w:r>
      <w:r>
        <w:br/>
      </w:r>
      <w:r>
        <w:rPr>
          <w:rFonts w:ascii="Times New Roman"/>
          <w:b w:val="false"/>
          <w:i w:val="false"/>
          <w:color w:val="000000"/>
          <w:sz w:val="28"/>
        </w:rPr>
        <w:t xml:space="preserve">
      2.- Изделия (кроме их частей) товарных позиций 94.01-94.03 включаются в данные товарные позиции только в том случае, если они предназначены для установки на пол или на землю. </w:t>
      </w:r>
      <w:r>
        <w:br/>
      </w:r>
      <w:r>
        <w:rPr>
          <w:rFonts w:ascii="Times New Roman"/>
          <w:b w:val="false"/>
          <w:i w:val="false"/>
          <w:color w:val="000000"/>
          <w:sz w:val="28"/>
        </w:rPr>
        <w:t xml:space="preserve">
      Однако нижеперечисленные изделия включаются в указанные выше товарные позиции даже в тех случаях, если они предназначены для подвешивания, закрепления на стене или установки одно на другое: </w:t>
      </w:r>
      <w:r>
        <w:br/>
      </w:r>
      <w:r>
        <w:rPr>
          <w:rFonts w:ascii="Times New Roman"/>
          <w:b w:val="false"/>
          <w:i w:val="false"/>
          <w:color w:val="000000"/>
          <w:sz w:val="28"/>
        </w:rPr>
        <w:t xml:space="preserve">
      (а) шкафы посудные и книжные, другая мебель с полками и секционная мебель; </w:t>
      </w:r>
      <w:r>
        <w:br/>
      </w:r>
      <w:r>
        <w:rPr>
          <w:rFonts w:ascii="Times New Roman"/>
          <w:b w:val="false"/>
          <w:i w:val="false"/>
          <w:color w:val="000000"/>
          <w:sz w:val="28"/>
        </w:rPr>
        <w:t xml:space="preserve">
      (б) мебель для сидения и кровати. </w:t>
      </w:r>
      <w:r>
        <w:br/>
      </w:r>
      <w:r>
        <w:rPr>
          <w:rFonts w:ascii="Times New Roman"/>
          <w:b w:val="false"/>
          <w:i w:val="false"/>
          <w:color w:val="000000"/>
          <w:sz w:val="28"/>
        </w:rPr>
        <w:t xml:space="preserve">
      3.- (а) В товарных позициях 94.01-94.03 ссылки на части товаров не включают в себя ссылки на листы или пластины (вырезанные или не вырезанные по форме, но не соединенные с другими частями) из стекла (включая зеркала), мрамора или других камней или из прочих материалов, указанных в группе 68 или 69. </w:t>
      </w:r>
      <w:r>
        <w:br/>
      </w:r>
      <w:r>
        <w:rPr>
          <w:rFonts w:ascii="Times New Roman"/>
          <w:b w:val="false"/>
          <w:i w:val="false"/>
          <w:color w:val="000000"/>
          <w:sz w:val="28"/>
        </w:rPr>
        <w:t xml:space="preserve">
      (б) Изделия товарной позиции 94.04, представленные отдельно, не должны включаться в товарную позицию 94.01, 94.02 или 94.03 как части товаров. </w:t>
      </w:r>
      <w:r>
        <w:br/>
      </w:r>
      <w:r>
        <w:rPr>
          <w:rFonts w:ascii="Times New Roman"/>
          <w:b w:val="false"/>
          <w:i w:val="false"/>
          <w:color w:val="000000"/>
          <w:sz w:val="28"/>
        </w:rPr>
        <w:t xml:space="preserve">
      4.- В товарной позиции 94.06 термин "сборные строительные конструкции" означает строения, полностью изготовленные на предприятии или поставляемые как совокупность представленных вместе элементов, собираемых на месте, например: жилые или производственные помещения, конторы, школы, магазины, навесы, гаражи или аналогичные строения. </w:t>
      </w:r>
    </w:p>
    <w:bookmarkEnd w:id="644"/>
    <w:bookmarkStart w:name="z648" w:id="64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94     </w:t>
      </w:r>
      <w:r>
        <w:br/>
      </w:r>
      <w:r>
        <w:rPr>
          <w:rFonts w:ascii="Times New Roman"/>
          <w:b w:val="false"/>
          <w:i w:val="false"/>
          <w:color w:val="000000"/>
          <w:sz w:val="28"/>
        </w:rPr>
        <w:t>
</w:t>
      </w:r>
      <w:r>
        <w:rPr>
          <w:rFonts w:ascii="Times New Roman"/>
          <w:b/>
          <w:i w:val="false"/>
          <w:color w:val="000000"/>
          <w:sz w:val="28"/>
        </w:rPr>
        <w:t xml:space="preserve">94.01/04 </w:t>
      </w:r>
      <w:r>
        <w:rPr>
          <w:rFonts w:ascii="Times New Roman"/>
          <w:b w:val="false"/>
          <w:i w:val="false"/>
          <w:color w:val="000000"/>
          <w:vertAlign w:val="subscript"/>
        </w:rPr>
        <w:t xml:space="preserve">1 </w:t>
      </w:r>
    </w:p>
    <w:bookmarkEnd w:id="64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94.01             Мебель для сидения (кроме указанной в </w:t>
      </w:r>
      <w:r>
        <w:br/>
      </w:r>
      <w:r>
        <w:rPr>
          <w:rFonts w:ascii="Times New Roman"/>
          <w:b w:val="false"/>
          <w:i w:val="false"/>
          <w:color w:val="000000"/>
          <w:sz w:val="28"/>
        </w:rPr>
        <w:t>
</w:t>
      </w:r>
      <w:r>
        <w:rPr>
          <w:rFonts w:ascii="Times New Roman"/>
          <w:b/>
          <w:i w:val="false"/>
          <w:color w:val="000000"/>
          <w:sz w:val="28"/>
        </w:rPr>
        <w:t xml:space="preserve">                  товарной позиции 94.02), </w:t>
      </w:r>
      <w:r>
        <w:br/>
      </w:r>
      <w:r>
        <w:rPr>
          <w:rFonts w:ascii="Times New Roman"/>
          <w:b w:val="false"/>
          <w:i w:val="false"/>
          <w:color w:val="000000"/>
          <w:sz w:val="28"/>
        </w:rPr>
        <w:t>
</w:t>
      </w:r>
      <w:r>
        <w:rPr>
          <w:rFonts w:ascii="Times New Roman"/>
          <w:b/>
          <w:i w:val="false"/>
          <w:color w:val="000000"/>
          <w:sz w:val="28"/>
        </w:rPr>
        <w:t xml:space="preserve">                  трансформируемая или не трансформируемая </w:t>
      </w:r>
      <w:r>
        <w:br/>
      </w:r>
      <w:r>
        <w:rPr>
          <w:rFonts w:ascii="Times New Roman"/>
          <w:b w:val="false"/>
          <w:i w:val="false"/>
          <w:color w:val="000000"/>
          <w:sz w:val="28"/>
        </w:rPr>
        <w:t>
</w:t>
      </w:r>
      <w:r>
        <w:rPr>
          <w:rFonts w:ascii="Times New Roman"/>
          <w:b/>
          <w:i w:val="false"/>
          <w:color w:val="000000"/>
          <w:sz w:val="28"/>
        </w:rPr>
        <w:t xml:space="preserve">                  в кровати, и ее части: </w:t>
      </w:r>
      <w:r>
        <w:br/>
      </w:r>
      <w:r>
        <w:rPr>
          <w:rFonts w:ascii="Times New Roman"/>
          <w:b w:val="false"/>
          <w:i w:val="false"/>
          <w:color w:val="000000"/>
          <w:sz w:val="28"/>
        </w:rPr>
        <w:t xml:space="preserve">
           9401.10  - сиденья типа используемых в средствах </w:t>
      </w:r>
      <w:r>
        <w:br/>
      </w:r>
      <w:r>
        <w:rPr>
          <w:rFonts w:ascii="Times New Roman"/>
          <w:b w:val="false"/>
          <w:i w:val="false"/>
          <w:color w:val="000000"/>
          <w:sz w:val="28"/>
        </w:rPr>
        <w:t xml:space="preserve">
                      воздушного транспорта </w:t>
      </w:r>
      <w:r>
        <w:br/>
      </w:r>
      <w:r>
        <w:rPr>
          <w:rFonts w:ascii="Times New Roman"/>
          <w:b w:val="false"/>
          <w:i w:val="false"/>
          <w:color w:val="000000"/>
          <w:sz w:val="28"/>
        </w:rPr>
        <w:t xml:space="preserve">
           9401.20  - сиденья типа используемых в моторных </w:t>
      </w:r>
      <w:r>
        <w:br/>
      </w:r>
      <w:r>
        <w:rPr>
          <w:rFonts w:ascii="Times New Roman"/>
          <w:b w:val="false"/>
          <w:i w:val="false"/>
          <w:color w:val="000000"/>
          <w:sz w:val="28"/>
        </w:rPr>
        <w:t xml:space="preserve">
                      транспортных средствах </w:t>
      </w:r>
      <w:r>
        <w:br/>
      </w:r>
      <w:r>
        <w:rPr>
          <w:rFonts w:ascii="Times New Roman"/>
          <w:b w:val="false"/>
          <w:i w:val="false"/>
          <w:color w:val="000000"/>
          <w:sz w:val="28"/>
        </w:rPr>
        <w:t xml:space="preserve">
           9401.30  - мебель для сидения вращающаяся с </w:t>
      </w:r>
      <w:r>
        <w:br/>
      </w:r>
      <w:r>
        <w:rPr>
          <w:rFonts w:ascii="Times New Roman"/>
          <w:b w:val="false"/>
          <w:i w:val="false"/>
          <w:color w:val="000000"/>
          <w:sz w:val="28"/>
        </w:rPr>
        <w:t xml:space="preserve">
                      регулирующими высоту приспособлениями </w:t>
      </w:r>
      <w:r>
        <w:br/>
      </w:r>
      <w:r>
        <w:rPr>
          <w:rFonts w:ascii="Times New Roman"/>
          <w:b w:val="false"/>
          <w:i w:val="false"/>
          <w:color w:val="000000"/>
          <w:sz w:val="28"/>
        </w:rPr>
        <w:t xml:space="preserve">
           9401.40  - мебель для сидения, кроме дачной или </w:t>
      </w:r>
      <w:r>
        <w:br/>
      </w:r>
      <w:r>
        <w:rPr>
          <w:rFonts w:ascii="Times New Roman"/>
          <w:b w:val="false"/>
          <w:i w:val="false"/>
          <w:color w:val="000000"/>
          <w:sz w:val="28"/>
        </w:rPr>
        <w:t xml:space="preserve">
                      походной, трансформируемая в кровати </w:t>
      </w:r>
      <w:r>
        <w:br/>
      </w:r>
      <w:r>
        <w:rPr>
          <w:rFonts w:ascii="Times New Roman"/>
          <w:b w:val="false"/>
          <w:i w:val="false"/>
          <w:color w:val="000000"/>
          <w:sz w:val="28"/>
        </w:rPr>
        <w:t xml:space="preserve">
           9401.50  - мебель для сидения из тростника, лозы, </w:t>
      </w:r>
      <w:r>
        <w:br/>
      </w:r>
      <w:r>
        <w:rPr>
          <w:rFonts w:ascii="Times New Roman"/>
          <w:b w:val="false"/>
          <w:i w:val="false"/>
          <w:color w:val="000000"/>
          <w:sz w:val="28"/>
        </w:rPr>
        <w:t xml:space="preserve">
                      бамбука или аналогичных материалов </w:t>
      </w:r>
      <w:r>
        <w:br/>
      </w:r>
      <w:r>
        <w:rPr>
          <w:rFonts w:ascii="Times New Roman"/>
          <w:b w:val="false"/>
          <w:i w:val="false"/>
          <w:color w:val="000000"/>
          <w:sz w:val="28"/>
        </w:rPr>
        <w:t xml:space="preserve">
                    - мебель для сидения с деревянным </w:t>
      </w:r>
      <w:r>
        <w:br/>
      </w:r>
      <w:r>
        <w:rPr>
          <w:rFonts w:ascii="Times New Roman"/>
          <w:b w:val="false"/>
          <w:i w:val="false"/>
          <w:color w:val="000000"/>
          <w:sz w:val="28"/>
        </w:rPr>
        <w:t xml:space="preserve">
                      каркасом прочая: </w:t>
      </w:r>
      <w:r>
        <w:br/>
      </w:r>
      <w:r>
        <w:rPr>
          <w:rFonts w:ascii="Times New Roman"/>
          <w:b w:val="false"/>
          <w:i w:val="false"/>
          <w:color w:val="000000"/>
          <w:sz w:val="28"/>
        </w:rPr>
        <w:t xml:space="preserve">
           9401.61  -- мебель обитая </w:t>
      </w:r>
      <w:r>
        <w:br/>
      </w:r>
      <w:r>
        <w:rPr>
          <w:rFonts w:ascii="Times New Roman"/>
          <w:b w:val="false"/>
          <w:i w:val="false"/>
          <w:color w:val="000000"/>
          <w:sz w:val="28"/>
        </w:rPr>
        <w:t xml:space="preserve">
           9401.69  -- прочая </w:t>
      </w:r>
      <w:r>
        <w:br/>
      </w:r>
      <w:r>
        <w:rPr>
          <w:rFonts w:ascii="Times New Roman"/>
          <w:b w:val="false"/>
          <w:i w:val="false"/>
          <w:color w:val="000000"/>
          <w:sz w:val="28"/>
        </w:rPr>
        <w:t xml:space="preserve">
                    - мебель для сидения с металлическим </w:t>
      </w:r>
      <w:r>
        <w:br/>
      </w:r>
      <w:r>
        <w:rPr>
          <w:rFonts w:ascii="Times New Roman"/>
          <w:b w:val="false"/>
          <w:i w:val="false"/>
          <w:color w:val="000000"/>
          <w:sz w:val="28"/>
        </w:rPr>
        <w:t xml:space="preserve">
                      каркасом прочая: </w:t>
      </w:r>
      <w:r>
        <w:br/>
      </w:r>
      <w:r>
        <w:rPr>
          <w:rFonts w:ascii="Times New Roman"/>
          <w:b w:val="false"/>
          <w:i w:val="false"/>
          <w:color w:val="000000"/>
          <w:sz w:val="28"/>
        </w:rPr>
        <w:t xml:space="preserve">
           9401.71  -- обитая </w:t>
      </w:r>
      <w:r>
        <w:br/>
      </w:r>
      <w:r>
        <w:rPr>
          <w:rFonts w:ascii="Times New Roman"/>
          <w:b w:val="false"/>
          <w:i w:val="false"/>
          <w:color w:val="000000"/>
          <w:sz w:val="28"/>
        </w:rPr>
        <w:t xml:space="preserve">
           9401.79  -- прочая </w:t>
      </w:r>
      <w:r>
        <w:br/>
      </w:r>
      <w:r>
        <w:rPr>
          <w:rFonts w:ascii="Times New Roman"/>
          <w:b w:val="false"/>
          <w:i w:val="false"/>
          <w:color w:val="000000"/>
          <w:sz w:val="28"/>
        </w:rPr>
        <w:t xml:space="preserve">
           9401.80  - мебель для сидения прочая </w:t>
      </w:r>
      <w:r>
        <w:br/>
      </w:r>
      <w:r>
        <w:rPr>
          <w:rFonts w:ascii="Times New Roman"/>
          <w:b w:val="false"/>
          <w:i w:val="false"/>
          <w:color w:val="000000"/>
          <w:sz w:val="28"/>
        </w:rPr>
        <w:t xml:space="preserve">
           9401.90  - части </w:t>
      </w:r>
      <w:r>
        <w:br/>
      </w:r>
      <w:r>
        <w:rPr>
          <w:rFonts w:ascii="Times New Roman"/>
          <w:b w:val="false"/>
          <w:i w:val="false"/>
          <w:color w:val="000000"/>
          <w:sz w:val="28"/>
        </w:rPr>
        <w:t>
</w:t>
      </w:r>
      <w:r>
        <w:rPr>
          <w:rFonts w:ascii="Times New Roman"/>
          <w:b/>
          <w:i w:val="false"/>
          <w:color w:val="000000"/>
          <w:sz w:val="28"/>
        </w:rPr>
        <w:t xml:space="preserve">94.02             Мебель медицинская, хирургическая, </w:t>
      </w:r>
      <w:r>
        <w:br/>
      </w:r>
      <w:r>
        <w:rPr>
          <w:rFonts w:ascii="Times New Roman"/>
          <w:b w:val="false"/>
          <w:i w:val="false"/>
          <w:color w:val="000000"/>
          <w:sz w:val="28"/>
        </w:rPr>
        <w:t>
</w:t>
      </w:r>
      <w:r>
        <w:rPr>
          <w:rFonts w:ascii="Times New Roman"/>
          <w:b/>
          <w:i w:val="false"/>
          <w:color w:val="000000"/>
          <w:sz w:val="28"/>
        </w:rPr>
        <w:t xml:space="preserve">                  стоматологическая или ветеринарная </w:t>
      </w:r>
      <w:r>
        <w:br/>
      </w:r>
      <w:r>
        <w:rPr>
          <w:rFonts w:ascii="Times New Roman"/>
          <w:b w:val="false"/>
          <w:i w:val="false"/>
          <w:color w:val="000000"/>
          <w:sz w:val="28"/>
        </w:rPr>
        <w:t>
</w:t>
      </w:r>
      <w:r>
        <w:rPr>
          <w:rFonts w:ascii="Times New Roman"/>
          <w:b/>
          <w:i w:val="false"/>
          <w:color w:val="000000"/>
          <w:sz w:val="28"/>
        </w:rPr>
        <w:t xml:space="preserve">                  (например, операционные столы, столы </w:t>
      </w:r>
      <w:r>
        <w:br/>
      </w:r>
      <w:r>
        <w:rPr>
          <w:rFonts w:ascii="Times New Roman"/>
          <w:b w:val="false"/>
          <w:i w:val="false"/>
          <w:color w:val="000000"/>
          <w:sz w:val="28"/>
        </w:rPr>
        <w:t>
</w:t>
      </w:r>
      <w:r>
        <w:rPr>
          <w:rFonts w:ascii="Times New Roman"/>
          <w:b/>
          <w:i w:val="false"/>
          <w:color w:val="000000"/>
          <w:sz w:val="28"/>
        </w:rPr>
        <w:t xml:space="preserve">                  для осмотра, больничные койки с </w:t>
      </w:r>
      <w:r>
        <w:br/>
      </w:r>
      <w:r>
        <w:rPr>
          <w:rFonts w:ascii="Times New Roman"/>
          <w:b w:val="false"/>
          <w:i w:val="false"/>
          <w:color w:val="000000"/>
          <w:sz w:val="28"/>
        </w:rPr>
        <w:t>
</w:t>
      </w:r>
      <w:r>
        <w:rPr>
          <w:rFonts w:ascii="Times New Roman"/>
          <w:b/>
          <w:i w:val="false"/>
          <w:color w:val="000000"/>
          <w:sz w:val="28"/>
        </w:rPr>
        <w:t xml:space="preserve">                  механическими приспособлениями, </w:t>
      </w:r>
      <w:r>
        <w:br/>
      </w:r>
      <w:r>
        <w:rPr>
          <w:rFonts w:ascii="Times New Roman"/>
          <w:b w:val="false"/>
          <w:i w:val="false"/>
          <w:color w:val="000000"/>
          <w:sz w:val="28"/>
        </w:rPr>
        <w:t>
</w:t>
      </w:r>
      <w:r>
        <w:rPr>
          <w:rFonts w:ascii="Times New Roman"/>
          <w:b/>
          <w:i w:val="false"/>
          <w:color w:val="000000"/>
          <w:sz w:val="28"/>
        </w:rPr>
        <w:t xml:space="preserve">                  стоматологические кресла); парикмахерские </w:t>
      </w:r>
      <w:r>
        <w:br/>
      </w:r>
      <w:r>
        <w:rPr>
          <w:rFonts w:ascii="Times New Roman"/>
          <w:b w:val="false"/>
          <w:i w:val="false"/>
          <w:color w:val="000000"/>
          <w:sz w:val="28"/>
        </w:rPr>
        <w:t>
</w:t>
      </w:r>
      <w:r>
        <w:rPr>
          <w:rFonts w:ascii="Times New Roman"/>
          <w:b/>
          <w:i w:val="false"/>
          <w:color w:val="000000"/>
          <w:sz w:val="28"/>
        </w:rPr>
        <w:t xml:space="preserve">                  кресла и аналогичные кресла с </w:t>
      </w:r>
      <w:r>
        <w:br/>
      </w:r>
      <w:r>
        <w:rPr>
          <w:rFonts w:ascii="Times New Roman"/>
          <w:b w:val="false"/>
          <w:i w:val="false"/>
          <w:color w:val="000000"/>
          <w:sz w:val="28"/>
        </w:rPr>
        <w:t>
</w:t>
      </w:r>
      <w:r>
        <w:rPr>
          <w:rFonts w:ascii="Times New Roman"/>
          <w:b/>
          <w:i w:val="false"/>
          <w:color w:val="000000"/>
          <w:sz w:val="28"/>
        </w:rPr>
        <w:t xml:space="preserve">                  приспособлениями для вращения и </w:t>
      </w:r>
      <w:r>
        <w:br/>
      </w:r>
      <w:r>
        <w:rPr>
          <w:rFonts w:ascii="Times New Roman"/>
          <w:b w:val="false"/>
          <w:i w:val="false"/>
          <w:color w:val="000000"/>
          <w:sz w:val="28"/>
        </w:rPr>
        <w:t>
</w:t>
      </w:r>
      <w:r>
        <w:rPr>
          <w:rFonts w:ascii="Times New Roman"/>
          <w:b/>
          <w:i w:val="false"/>
          <w:color w:val="000000"/>
          <w:sz w:val="28"/>
        </w:rPr>
        <w:t xml:space="preserve">                  одновременно для наклона и подъема; </w:t>
      </w:r>
      <w:r>
        <w:br/>
      </w:r>
      <w:r>
        <w:rPr>
          <w:rFonts w:ascii="Times New Roman"/>
          <w:b w:val="false"/>
          <w:i w:val="false"/>
          <w:color w:val="000000"/>
          <w:sz w:val="28"/>
        </w:rPr>
        <w:t>
</w:t>
      </w:r>
      <w:r>
        <w:rPr>
          <w:rFonts w:ascii="Times New Roman"/>
          <w:b/>
          <w:i w:val="false"/>
          <w:color w:val="000000"/>
          <w:sz w:val="28"/>
        </w:rPr>
        <w:t xml:space="preserve">                  части вышеупомянутых изделий: </w:t>
      </w:r>
      <w:r>
        <w:br/>
      </w:r>
      <w:r>
        <w:rPr>
          <w:rFonts w:ascii="Times New Roman"/>
          <w:b w:val="false"/>
          <w:i w:val="false"/>
          <w:color w:val="000000"/>
          <w:sz w:val="28"/>
        </w:rPr>
        <w:t xml:space="preserve">
           9402.10  - стоматологические, парикмахерские или </w:t>
      </w:r>
      <w:r>
        <w:br/>
      </w:r>
      <w:r>
        <w:rPr>
          <w:rFonts w:ascii="Times New Roman"/>
          <w:b w:val="false"/>
          <w:i w:val="false"/>
          <w:color w:val="000000"/>
          <w:sz w:val="28"/>
        </w:rPr>
        <w:t xml:space="preserve">
                      аналогичные кресла и части к ним </w:t>
      </w:r>
      <w:r>
        <w:br/>
      </w:r>
      <w:r>
        <w:rPr>
          <w:rFonts w:ascii="Times New Roman"/>
          <w:b w:val="false"/>
          <w:i w:val="false"/>
          <w:color w:val="000000"/>
          <w:sz w:val="28"/>
        </w:rPr>
        <w:t xml:space="preserve">
           9402.90  - прочая </w:t>
      </w:r>
      <w:r>
        <w:br/>
      </w:r>
      <w:r>
        <w:rPr>
          <w:rFonts w:ascii="Times New Roman"/>
          <w:b w:val="false"/>
          <w:i w:val="false"/>
          <w:color w:val="000000"/>
          <w:sz w:val="28"/>
        </w:rPr>
        <w:t>
</w:t>
      </w:r>
      <w:r>
        <w:rPr>
          <w:rFonts w:ascii="Times New Roman"/>
          <w:b/>
          <w:i w:val="false"/>
          <w:color w:val="000000"/>
          <w:sz w:val="28"/>
        </w:rPr>
        <w:t xml:space="preserve">94.03             Мебель прочая и ее части: </w:t>
      </w:r>
      <w:r>
        <w:br/>
      </w:r>
      <w:r>
        <w:rPr>
          <w:rFonts w:ascii="Times New Roman"/>
          <w:b w:val="false"/>
          <w:i w:val="false"/>
          <w:color w:val="000000"/>
          <w:sz w:val="28"/>
        </w:rPr>
        <w:t xml:space="preserve">
           9403.10  - мебель металлическая типа </w:t>
      </w:r>
      <w:r>
        <w:br/>
      </w:r>
      <w:r>
        <w:rPr>
          <w:rFonts w:ascii="Times New Roman"/>
          <w:b w:val="false"/>
          <w:i w:val="false"/>
          <w:color w:val="000000"/>
          <w:sz w:val="28"/>
        </w:rPr>
        <w:t xml:space="preserve">
                      используемой в учреждениях </w:t>
      </w:r>
      <w:r>
        <w:br/>
      </w:r>
      <w:r>
        <w:rPr>
          <w:rFonts w:ascii="Times New Roman"/>
          <w:b w:val="false"/>
          <w:i w:val="false"/>
          <w:color w:val="000000"/>
          <w:sz w:val="28"/>
        </w:rPr>
        <w:t xml:space="preserve">
           9403.20  - мебель металлическая прочая </w:t>
      </w:r>
      <w:r>
        <w:br/>
      </w:r>
      <w:r>
        <w:rPr>
          <w:rFonts w:ascii="Times New Roman"/>
          <w:b w:val="false"/>
          <w:i w:val="false"/>
          <w:color w:val="000000"/>
          <w:sz w:val="28"/>
        </w:rPr>
        <w:t xml:space="preserve">
           9403.30  - мебель деревянная типа используемой </w:t>
      </w:r>
      <w:r>
        <w:br/>
      </w:r>
      <w:r>
        <w:rPr>
          <w:rFonts w:ascii="Times New Roman"/>
          <w:b w:val="false"/>
          <w:i w:val="false"/>
          <w:color w:val="000000"/>
          <w:sz w:val="28"/>
        </w:rPr>
        <w:t xml:space="preserve">
                      в учреждениях </w:t>
      </w:r>
      <w:r>
        <w:br/>
      </w:r>
      <w:r>
        <w:rPr>
          <w:rFonts w:ascii="Times New Roman"/>
          <w:b w:val="false"/>
          <w:i w:val="false"/>
          <w:color w:val="000000"/>
          <w:sz w:val="28"/>
        </w:rPr>
        <w:t xml:space="preserve">
           9403.40  - мебель деревянная типа кухонной </w:t>
      </w:r>
      <w:r>
        <w:br/>
      </w:r>
      <w:r>
        <w:rPr>
          <w:rFonts w:ascii="Times New Roman"/>
          <w:b w:val="false"/>
          <w:i w:val="false"/>
          <w:color w:val="000000"/>
          <w:sz w:val="28"/>
        </w:rPr>
        <w:t xml:space="preserve">
           9403.50  - мебель деревянная типа спальной </w:t>
      </w:r>
      <w:r>
        <w:br/>
      </w:r>
      <w:r>
        <w:rPr>
          <w:rFonts w:ascii="Times New Roman"/>
          <w:b w:val="false"/>
          <w:i w:val="false"/>
          <w:color w:val="000000"/>
          <w:sz w:val="28"/>
        </w:rPr>
        <w:t xml:space="preserve">
           9403.60  - мебель деревянная прочая </w:t>
      </w:r>
      <w:r>
        <w:br/>
      </w:r>
      <w:r>
        <w:rPr>
          <w:rFonts w:ascii="Times New Roman"/>
          <w:b w:val="false"/>
          <w:i w:val="false"/>
          <w:color w:val="000000"/>
          <w:sz w:val="28"/>
        </w:rPr>
        <w:t xml:space="preserve">
           9403.70  - мебель из пластмассы </w:t>
      </w:r>
      <w:r>
        <w:br/>
      </w:r>
      <w:r>
        <w:rPr>
          <w:rFonts w:ascii="Times New Roman"/>
          <w:b w:val="false"/>
          <w:i w:val="false"/>
          <w:color w:val="000000"/>
          <w:sz w:val="28"/>
        </w:rPr>
        <w:t xml:space="preserve">
           9403.80  - мебель из прочих материалов, включая </w:t>
      </w:r>
      <w:r>
        <w:br/>
      </w:r>
      <w:r>
        <w:rPr>
          <w:rFonts w:ascii="Times New Roman"/>
          <w:b w:val="false"/>
          <w:i w:val="false"/>
          <w:color w:val="000000"/>
          <w:sz w:val="28"/>
        </w:rPr>
        <w:t xml:space="preserve">
                      тростник, лозу, бамбук или аналогичные </w:t>
      </w:r>
      <w:r>
        <w:br/>
      </w:r>
      <w:r>
        <w:rPr>
          <w:rFonts w:ascii="Times New Roman"/>
          <w:b w:val="false"/>
          <w:i w:val="false"/>
          <w:color w:val="000000"/>
          <w:sz w:val="28"/>
        </w:rPr>
        <w:t xml:space="preserve">
                      материалы </w:t>
      </w:r>
      <w:r>
        <w:br/>
      </w:r>
      <w:r>
        <w:rPr>
          <w:rFonts w:ascii="Times New Roman"/>
          <w:b w:val="false"/>
          <w:i w:val="false"/>
          <w:color w:val="000000"/>
          <w:sz w:val="28"/>
        </w:rPr>
        <w:t xml:space="preserve">
           9403.90  - части </w:t>
      </w:r>
      <w:r>
        <w:br/>
      </w:r>
      <w:r>
        <w:rPr>
          <w:rFonts w:ascii="Times New Roman"/>
          <w:b w:val="false"/>
          <w:i w:val="false"/>
          <w:color w:val="000000"/>
          <w:sz w:val="28"/>
        </w:rPr>
        <w:t>
</w:t>
      </w:r>
      <w:r>
        <w:rPr>
          <w:rFonts w:ascii="Times New Roman"/>
          <w:b/>
          <w:i w:val="false"/>
          <w:color w:val="000000"/>
          <w:sz w:val="28"/>
        </w:rPr>
        <w:t xml:space="preserve">94.04             Основы матрацные; принадлежности </w:t>
      </w:r>
      <w:r>
        <w:br/>
      </w:r>
      <w:r>
        <w:rPr>
          <w:rFonts w:ascii="Times New Roman"/>
          <w:b w:val="false"/>
          <w:i w:val="false"/>
          <w:color w:val="000000"/>
          <w:sz w:val="28"/>
        </w:rPr>
        <w:t>
</w:t>
      </w:r>
      <w:r>
        <w:rPr>
          <w:rFonts w:ascii="Times New Roman"/>
          <w:b/>
          <w:i w:val="false"/>
          <w:color w:val="000000"/>
          <w:sz w:val="28"/>
        </w:rPr>
        <w:t xml:space="preserve">                  постельные и аналогичные изделия </w:t>
      </w:r>
      <w:r>
        <w:br/>
      </w:r>
      <w:r>
        <w:rPr>
          <w:rFonts w:ascii="Times New Roman"/>
          <w:b w:val="false"/>
          <w:i w:val="false"/>
          <w:color w:val="000000"/>
          <w:sz w:val="28"/>
        </w:rPr>
        <w:t>
</w:t>
      </w:r>
      <w:r>
        <w:rPr>
          <w:rFonts w:ascii="Times New Roman"/>
          <w:b/>
          <w:i w:val="false"/>
          <w:color w:val="000000"/>
          <w:sz w:val="28"/>
        </w:rPr>
        <w:t xml:space="preserve">                  меблировки (например, матрацы, стеганые </w:t>
      </w:r>
      <w:r>
        <w:br/>
      </w:r>
      <w:r>
        <w:rPr>
          <w:rFonts w:ascii="Times New Roman"/>
          <w:b w:val="false"/>
          <w:i w:val="false"/>
          <w:color w:val="000000"/>
          <w:sz w:val="28"/>
        </w:rPr>
        <w:t>
</w:t>
      </w:r>
      <w:r>
        <w:rPr>
          <w:rFonts w:ascii="Times New Roman"/>
          <w:b/>
          <w:i w:val="false"/>
          <w:color w:val="000000"/>
          <w:sz w:val="28"/>
        </w:rPr>
        <w:t xml:space="preserve">                  одеяла, стеганые одеяла пуховые, </w:t>
      </w:r>
      <w:r>
        <w:br/>
      </w:r>
      <w:r>
        <w:rPr>
          <w:rFonts w:ascii="Times New Roman"/>
          <w:b w:val="false"/>
          <w:i w:val="false"/>
          <w:color w:val="000000"/>
          <w:sz w:val="28"/>
        </w:rPr>
        <w:t>
</w:t>
      </w:r>
      <w:r>
        <w:rPr>
          <w:rFonts w:ascii="Times New Roman"/>
          <w:b/>
          <w:i w:val="false"/>
          <w:color w:val="000000"/>
          <w:sz w:val="28"/>
        </w:rPr>
        <w:t xml:space="preserve">                  диванные подушки, пуфы и подушки) с </w:t>
      </w:r>
      <w:r>
        <w:br/>
      </w:r>
      <w:r>
        <w:rPr>
          <w:rFonts w:ascii="Times New Roman"/>
          <w:b w:val="false"/>
          <w:i w:val="false"/>
          <w:color w:val="000000"/>
          <w:sz w:val="28"/>
        </w:rPr>
        <w:t>
</w:t>
      </w:r>
      <w:r>
        <w:rPr>
          <w:rFonts w:ascii="Times New Roman"/>
          <w:b/>
          <w:i w:val="false"/>
          <w:color w:val="000000"/>
          <w:sz w:val="28"/>
        </w:rPr>
        <w:t xml:space="preserve">                  пружинами или набитые любыми материалами </w:t>
      </w:r>
      <w:r>
        <w:br/>
      </w:r>
      <w:r>
        <w:rPr>
          <w:rFonts w:ascii="Times New Roman"/>
          <w:b w:val="false"/>
          <w:i w:val="false"/>
          <w:color w:val="000000"/>
          <w:sz w:val="28"/>
        </w:rPr>
        <w:t>
</w:t>
      </w:r>
      <w:r>
        <w:rPr>
          <w:rFonts w:ascii="Times New Roman"/>
          <w:b/>
          <w:i w:val="false"/>
          <w:color w:val="000000"/>
          <w:sz w:val="28"/>
        </w:rPr>
        <w:t xml:space="preserve">                  или состоящие из пористой резины или </w:t>
      </w:r>
      <w:r>
        <w:br/>
      </w:r>
      <w:r>
        <w:rPr>
          <w:rFonts w:ascii="Times New Roman"/>
          <w:b w:val="false"/>
          <w:i w:val="false"/>
          <w:color w:val="000000"/>
          <w:sz w:val="28"/>
        </w:rPr>
        <w:t>
</w:t>
      </w:r>
      <w:r>
        <w:rPr>
          <w:rFonts w:ascii="Times New Roman"/>
          <w:b/>
          <w:i w:val="false"/>
          <w:color w:val="000000"/>
          <w:sz w:val="28"/>
        </w:rPr>
        <w:t xml:space="preserve">                  пластмассы, с покрытием или без </w:t>
      </w:r>
      <w:r>
        <w:br/>
      </w:r>
      <w:r>
        <w:rPr>
          <w:rFonts w:ascii="Times New Roman"/>
          <w:b w:val="false"/>
          <w:i w:val="false"/>
          <w:color w:val="000000"/>
          <w:sz w:val="28"/>
        </w:rPr>
        <w:t>
</w:t>
      </w:r>
      <w:r>
        <w:rPr>
          <w:rFonts w:ascii="Times New Roman"/>
          <w:b/>
          <w:i w:val="false"/>
          <w:color w:val="000000"/>
          <w:sz w:val="28"/>
        </w:rPr>
        <w:t xml:space="preserve">                  покрытия: </w:t>
      </w:r>
      <w:r>
        <w:br/>
      </w:r>
      <w:r>
        <w:rPr>
          <w:rFonts w:ascii="Times New Roman"/>
          <w:b w:val="false"/>
          <w:i w:val="false"/>
          <w:color w:val="000000"/>
          <w:sz w:val="28"/>
        </w:rPr>
        <w:t xml:space="preserve">
           9404.10  - основы матрацные </w:t>
      </w:r>
      <w:r>
        <w:br/>
      </w:r>
      <w:r>
        <w:rPr>
          <w:rFonts w:ascii="Times New Roman"/>
          <w:b w:val="false"/>
          <w:i w:val="false"/>
          <w:color w:val="000000"/>
          <w:sz w:val="28"/>
        </w:rPr>
        <w:t xml:space="preserve">
------------------------------------------------------------------- </w:t>
      </w:r>
    </w:p>
    <w:bookmarkStart w:name="z649" w:id="64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94    </w:t>
      </w:r>
      <w:r>
        <w:br/>
      </w:r>
      <w:r>
        <w:rPr>
          <w:rFonts w:ascii="Times New Roman"/>
          <w:b w:val="false"/>
          <w:i w:val="false"/>
          <w:color w:val="000000"/>
          <w:sz w:val="28"/>
        </w:rPr>
        <w:t>
</w:t>
      </w:r>
      <w:r>
        <w:rPr>
          <w:rFonts w:ascii="Times New Roman"/>
          <w:b/>
          <w:i w:val="false"/>
          <w:color w:val="000000"/>
          <w:sz w:val="28"/>
        </w:rPr>
        <w:t xml:space="preserve">94.04 </w:t>
      </w:r>
      <w:r>
        <w:rPr>
          <w:rFonts w:ascii="Times New Roman"/>
          <w:b w:val="false"/>
          <w:i w:val="false"/>
          <w:color w:val="000000"/>
          <w:vertAlign w:val="subscript"/>
        </w:rPr>
        <w:t xml:space="preserve">2 </w:t>
      </w:r>
      <w:r>
        <w:rPr>
          <w:rFonts w:ascii="Times New Roman"/>
          <w:b/>
          <w:i w:val="false"/>
          <w:color w:val="000000"/>
          <w:sz w:val="28"/>
        </w:rPr>
        <w:t xml:space="preserve">/06    </w:t>
      </w:r>
    </w:p>
    <w:bookmarkEnd w:id="6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матрацы: </w:t>
      </w:r>
      <w:r>
        <w:br/>
      </w:r>
      <w:r>
        <w:rPr>
          <w:rFonts w:ascii="Times New Roman"/>
          <w:b w:val="false"/>
          <w:i w:val="false"/>
          <w:color w:val="000000"/>
          <w:sz w:val="28"/>
        </w:rPr>
        <w:t xml:space="preserve">
           9404.21  -- из пористой резины или пластмассы, </w:t>
      </w:r>
      <w:r>
        <w:br/>
      </w:r>
      <w:r>
        <w:rPr>
          <w:rFonts w:ascii="Times New Roman"/>
          <w:b w:val="false"/>
          <w:i w:val="false"/>
          <w:color w:val="000000"/>
          <w:sz w:val="28"/>
        </w:rPr>
        <w:t xml:space="preserve">
                      с покрытием или без покрытия </w:t>
      </w:r>
      <w:r>
        <w:br/>
      </w:r>
      <w:r>
        <w:rPr>
          <w:rFonts w:ascii="Times New Roman"/>
          <w:b w:val="false"/>
          <w:i w:val="false"/>
          <w:color w:val="000000"/>
          <w:sz w:val="28"/>
        </w:rPr>
        <w:t xml:space="preserve">
           9404.29  -- из прочих материалов </w:t>
      </w:r>
      <w:r>
        <w:br/>
      </w:r>
      <w:r>
        <w:rPr>
          <w:rFonts w:ascii="Times New Roman"/>
          <w:b w:val="false"/>
          <w:i w:val="false"/>
          <w:color w:val="000000"/>
          <w:sz w:val="28"/>
        </w:rPr>
        <w:t xml:space="preserve">
           9404.30  - мешки спальные </w:t>
      </w:r>
      <w:r>
        <w:br/>
      </w:r>
      <w:r>
        <w:rPr>
          <w:rFonts w:ascii="Times New Roman"/>
          <w:b w:val="false"/>
          <w:i w:val="false"/>
          <w:color w:val="000000"/>
          <w:sz w:val="28"/>
        </w:rPr>
        <w:t xml:space="preserve">
           9404.90  - прочие </w:t>
      </w:r>
      <w:r>
        <w:br/>
      </w:r>
      <w:r>
        <w:rPr>
          <w:rFonts w:ascii="Times New Roman"/>
          <w:b w:val="false"/>
          <w:i w:val="false"/>
          <w:color w:val="000000"/>
          <w:sz w:val="28"/>
        </w:rPr>
        <w:t>
</w:t>
      </w:r>
      <w:r>
        <w:rPr>
          <w:rFonts w:ascii="Times New Roman"/>
          <w:b/>
          <w:i w:val="false"/>
          <w:color w:val="000000"/>
          <w:sz w:val="28"/>
        </w:rPr>
        <w:t xml:space="preserve">94.05             Лампы и осветительное оборудование, </w:t>
      </w:r>
      <w:r>
        <w:br/>
      </w:r>
      <w:r>
        <w:rPr>
          <w:rFonts w:ascii="Times New Roman"/>
          <w:b w:val="false"/>
          <w:i w:val="false"/>
          <w:color w:val="000000"/>
          <w:sz w:val="28"/>
        </w:rPr>
        <w:t>
</w:t>
      </w:r>
      <w:r>
        <w:rPr>
          <w:rFonts w:ascii="Times New Roman"/>
          <w:b/>
          <w:i w:val="false"/>
          <w:color w:val="000000"/>
          <w:sz w:val="28"/>
        </w:rPr>
        <w:t xml:space="preserve">                  включая прожекторы, лампы </w:t>
      </w:r>
      <w:r>
        <w:br/>
      </w:r>
      <w:r>
        <w:rPr>
          <w:rFonts w:ascii="Times New Roman"/>
          <w:b w:val="false"/>
          <w:i w:val="false"/>
          <w:color w:val="000000"/>
          <w:sz w:val="28"/>
        </w:rPr>
        <w:t>
</w:t>
      </w:r>
      <w:r>
        <w:rPr>
          <w:rFonts w:ascii="Times New Roman"/>
          <w:b/>
          <w:i w:val="false"/>
          <w:color w:val="000000"/>
          <w:sz w:val="28"/>
        </w:rPr>
        <w:t xml:space="preserve">                  узконаправленного света, фары и их </w:t>
      </w:r>
      <w:r>
        <w:br/>
      </w:r>
      <w:r>
        <w:rPr>
          <w:rFonts w:ascii="Times New Roman"/>
          <w:b w:val="false"/>
          <w:i w:val="false"/>
          <w:color w:val="000000"/>
          <w:sz w:val="28"/>
        </w:rPr>
        <w:t>
</w:t>
      </w:r>
      <w:r>
        <w:rPr>
          <w:rFonts w:ascii="Times New Roman"/>
          <w:b/>
          <w:i w:val="false"/>
          <w:color w:val="000000"/>
          <w:sz w:val="28"/>
        </w:rPr>
        <w:t xml:space="preserve">                  части, в другом месте не поименованные </w:t>
      </w:r>
      <w:r>
        <w:br/>
      </w:r>
      <w:r>
        <w:rPr>
          <w:rFonts w:ascii="Times New Roman"/>
          <w:b w:val="false"/>
          <w:i w:val="false"/>
          <w:color w:val="000000"/>
          <w:sz w:val="28"/>
        </w:rPr>
        <w:t>
</w:t>
      </w:r>
      <w:r>
        <w:rPr>
          <w:rFonts w:ascii="Times New Roman"/>
          <w:b/>
          <w:i w:val="false"/>
          <w:color w:val="000000"/>
          <w:sz w:val="28"/>
        </w:rPr>
        <w:t xml:space="preserve">                  или не включенные; световые вывески, </w:t>
      </w:r>
      <w:r>
        <w:br/>
      </w:r>
      <w:r>
        <w:rPr>
          <w:rFonts w:ascii="Times New Roman"/>
          <w:b w:val="false"/>
          <w:i w:val="false"/>
          <w:color w:val="000000"/>
          <w:sz w:val="28"/>
        </w:rPr>
        <w:t>
</w:t>
      </w:r>
      <w:r>
        <w:rPr>
          <w:rFonts w:ascii="Times New Roman"/>
          <w:b/>
          <w:i w:val="false"/>
          <w:color w:val="000000"/>
          <w:sz w:val="28"/>
        </w:rPr>
        <w:t xml:space="preserve">                  световые таблички с именем или </w:t>
      </w:r>
      <w:r>
        <w:br/>
      </w:r>
      <w:r>
        <w:rPr>
          <w:rFonts w:ascii="Times New Roman"/>
          <w:b w:val="false"/>
          <w:i w:val="false"/>
          <w:color w:val="000000"/>
          <w:sz w:val="28"/>
        </w:rPr>
        <w:t>
</w:t>
      </w:r>
      <w:r>
        <w:rPr>
          <w:rFonts w:ascii="Times New Roman"/>
          <w:b/>
          <w:i w:val="false"/>
          <w:color w:val="000000"/>
          <w:sz w:val="28"/>
        </w:rPr>
        <w:t xml:space="preserve">                  названием, или адресом и аналогичные </w:t>
      </w:r>
      <w:r>
        <w:br/>
      </w:r>
      <w:r>
        <w:rPr>
          <w:rFonts w:ascii="Times New Roman"/>
          <w:b w:val="false"/>
          <w:i w:val="false"/>
          <w:color w:val="000000"/>
          <w:sz w:val="28"/>
        </w:rPr>
        <w:t>
</w:t>
      </w:r>
      <w:r>
        <w:rPr>
          <w:rFonts w:ascii="Times New Roman"/>
          <w:b/>
          <w:i w:val="false"/>
          <w:color w:val="000000"/>
          <w:sz w:val="28"/>
        </w:rPr>
        <w:t xml:space="preserve">                  изделия, имеющие встроенный источник </w:t>
      </w:r>
      <w:r>
        <w:br/>
      </w:r>
      <w:r>
        <w:rPr>
          <w:rFonts w:ascii="Times New Roman"/>
          <w:b w:val="false"/>
          <w:i w:val="false"/>
          <w:color w:val="000000"/>
          <w:sz w:val="28"/>
        </w:rPr>
        <w:t>
</w:t>
      </w:r>
      <w:r>
        <w:rPr>
          <w:rFonts w:ascii="Times New Roman"/>
          <w:b/>
          <w:i w:val="false"/>
          <w:color w:val="000000"/>
          <w:sz w:val="28"/>
        </w:rPr>
        <w:t xml:space="preserve">                  света, и их части,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xml:space="preserve">
           9405.10  - люстры и прочее электрическое </w:t>
      </w:r>
      <w:r>
        <w:br/>
      </w:r>
      <w:r>
        <w:rPr>
          <w:rFonts w:ascii="Times New Roman"/>
          <w:b w:val="false"/>
          <w:i w:val="false"/>
          <w:color w:val="000000"/>
          <w:sz w:val="28"/>
        </w:rPr>
        <w:t xml:space="preserve">
                      осветительное оборудование, подвесное </w:t>
      </w:r>
      <w:r>
        <w:br/>
      </w:r>
      <w:r>
        <w:rPr>
          <w:rFonts w:ascii="Times New Roman"/>
          <w:b w:val="false"/>
          <w:i w:val="false"/>
          <w:color w:val="000000"/>
          <w:sz w:val="28"/>
        </w:rPr>
        <w:t xml:space="preserve">
                      или настенное, кроме осветительного </w:t>
      </w:r>
      <w:r>
        <w:br/>
      </w:r>
      <w:r>
        <w:rPr>
          <w:rFonts w:ascii="Times New Roman"/>
          <w:b w:val="false"/>
          <w:i w:val="false"/>
          <w:color w:val="000000"/>
          <w:sz w:val="28"/>
        </w:rPr>
        <w:t xml:space="preserve">
                      оборудования типа используемого для </w:t>
      </w:r>
      <w:r>
        <w:br/>
      </w:r>
      <w:r>
        <w:rPr>
          <w:rFonts w:ascii="Times New Roman"/>
          <w:b w:val="false"/>
          <w:i w:val="false"/>
          <w:color w:val="000000"/>
          <w:sz w:val="28"/>
        </w:rPr>
        <w:t xml:space="preserve">
                      освещения открытых общественных </w:t>
      </w:r>
      <w:r>
        <w:br/>
      </w:r>
      <w:r>
        <w:rPr>
          <w:rFonts w:ascii="Times New Roman"/>
          <w:b w:val="false"/>
          <w:i w:val="false"/>
          <w:color w:val="000000"/>
          <w:sz w:val="28"/>
        </w:rPr>
        <w:t xml:space="preserve">
                      мест или транспортных магистралей </w:t>
      </w:r>
      <w:r>
        <w:br/>
      </w:r>
      <w:r>
        <w:rPr>
          <w:rFonts w:ascii="Times New Roman"/>
          <w:b w:val="false"/>
          <w:i w:val="false"/>
          <w:color w:val="000000"/>
          <w:sz w:val="28"/>
        </w:rPr>
        <w:t xml:space="preserve">
           9405.20  - лампы электрические настольные, </w:t>
      </w:r>
      <w:r>
        <w:br/>
      </w:r>
      <w:r>
        <w:rPr>
          <w:rFonts w:ascii="Times New Roman"/>
          <w:b w:val="false"/>
          <w:i w:val="false"/>
          <w:color w:val="000000"/>
          <w:sz w:val="28"/>
        </w:rPr>
        <w:t xml:space="preserve">
                      напольные или прикроватные </w:t>
      </w:r>
      <w:r>
        <w:br/>
      </w:r>
      <w:r>
        <w:rPr>
          <w:rFonts w:ascii="Times New Roman"/>
          <w:b w:val="false"/>
          <w:i w:val="false"/>
          <w:color w:val="000000"/>
          <w:sz w:val="28"/>
        </w:rPr>
        <w:t xml:space="preserve">
           9405.30  - наборы осветительного оборудования </w:t>
      </w:r>
      <w:r>
        <w:br/>
      </w:r>
      <w:r>
        <w:rPr>
          <w:rFonts w:ascii="Times New Roman"/>
          <w:b w:val="false"/>
          <w:i w:val="false"/>
          <w:color w:val="000000"/>
          <w:sz w:val="28"/>
        </w:rPr>
        <w:t xml:space="preserve">
                      типа используемого для украшения </w:t>
      </w:r>
      <w:r>
        <w:br/>
      </w:r>
      <w:r>
        <w:rPr>
          <w:rFonts w:ascii="Times New Roman"/>
          <w:b w:val="false"/>
          <w:i w:val="false"/>
          <w:color w:val="000000"/>
          <w:sz w:val="28"/>
        </w:rPr>
        <w:t xml:space="preserve">
                      новогодних елок </w:t>
      </w:r>
      <w:r>
        <w:br/>
      </w:r>
      <w:r>
        <w:rPr>
          <w:rFonts w:ascii="Times New Roman"/>
          <w:b w:val="false"/>
          <w:i w:val="false"/>
          <w:color w:val="000000"/>
          <w:sz w:val="28"/>
        </w:rPr>
        <w:t xml:space="preserve">
           9405.40  - лампы электрические и осветительное </w:t>
      </w:r>
      <w:r>
        <w:br/>
      </w:r>
      <w:r>
        <w:rPr>
          <w:rFonts w:ascii="Times New Roman"/>
          <w:b w:val="false"/>
          <w:i w:val="false"/>
          <w:color w:val="000000"/>
          <w:sz w:val="28"/>
        </w:rPr>
        <w:t xml:space="preserve">
                      оборудование, прочие </w:t>
      </w:r>
      <w:r>
        <w:br/>
      </w:r>
      <w:r>
        <w:rPr>
          <w:rFonts w:ascii="Times New Roman"/>
          <w:b w:val="false"/>
          <w:i w:val="false"/>
          <w:color w:val="000000"/>
          <w:sz w:val="28"/>
        </w:rPr>
        <w:t xml:space="preserve">
           9405.50  - неэлектрические лампы и осветительное </w:t>
      </w:r>
      <w:r>
        <w:br/>
      </w:r>
      <w:r>
        <w:rPr>
          <w:rFonts w:ascii="Times New Roman"/>
          <w:b w:val="false"/>
          <w:i w:val="false"/>
          <w:color w:val="000000"/>
          <w:sz w:val="28"/>
        </w:rPr>
        <w:t xml:space="preserve">
                      оборудование </w:t>
      </w:r>
      <w:r>
        <w:br/>
      </w:r>
      <w:r>
        <w:rPr>
          <w:rFonts w:ascii="Times New Roman"/>
          <w:b w:val="false"/>
          <w:i w:val="false"/>
          <w:color w:val="000000"/>
          <w:sz w:val="28"/>
        </w:rPr>
        <w:t xml:space="preserve">
           9405.60  - световые вывески, световые таблички </w:t>
      </w:r>
      <w:r>
        <w:br/>
      </w:r>
      <w:r>
        <w:rPr>
          <w:rFonts w:ascii="Times New Roman"/>
          <w:b w:val="false"/>
          <w:i w:val="false"/>
          <w:color w:val="000000"/>
          <w:sz w:val="28"/>
        </w:rPr>
        <w:t xml:space="preserve">
                      с именем или названием, или адресом </w:t>
      </w:r>
      <w:r>
        <w:br/>
      </w:r>
      <w:r>
        <w:rPr>
          <w:rFonts w:ascii="Times New Roman"/>
          <w:b w:val="false"/>
          <w:i w:val="false"/>
          <w:color w:val="000000"/>
          <w:sz w:val="28"/>
        </w:rPr>
        <w:t xml:space="preserve">
                      и аналогичные изделия </w:t>
      </w:r>
      <w:r>
        <w:br/>
      </w:r>
      <w:r>
        <w:rPr>
          <w:rFonts w:ascii="Times New Roman"/>
          <w:b w:val="false"/>
          <w:i w:val="false"/>
          <w:color w:val="000000"/>
          <w:sz w:val="28"/>
        </w:rPr>
        <w:t xml:space="preserve">
                    - части: </w:t>
      </w:r>
      <w:r>
        <w:br/>
      </w:r>
      <w:r>
        <w:rPr>
          <w:rFonts w:ascii="Times New Roman"/>
          <w:b w:val="false"/>
          <w:i w:val="false"/>
          <w:color w:val="000000"/>
          <w:sz w:val="28"/>
        </w:rPr>
        <w:t xml:space="preserve">
           9405.91  -- из стекла </w:t>
      </w:r>
      <w:r>
        <w:br/>
      </w:r>
      <w:r>
        <w:rPr>
          <w:rFonts w:ascii="Times New Roman"/>
          <w:b w:val="false"/>
          <w:i w:val="false"/>
          <w:color w:val="000000"/>
          <w:sz w:val="28"/>
        </w:rPr>
        <w:t xml:space="preserve">
           9405.92  -- из пластмассы </w:t>
      </w:r>
      <w:r>
        <w:br/>
      </w:r>
      <w:r>
        <w:rPr>
          <w:rFonts w:ascii="Times New Roman"/>
          <w:b w:val="false"/>
          <w:i w:val="false"/>
          <w:color w:val="000000"/>
          <w:sz w:val="28"/>
        </w:rPr>
        <w:t xml:space="preserve">
           9405.99  -- прочие </w:t>
      </w:r>
      <w:r>
        <w:br/>
      </w:r>
      <w:r>
        <w:rPr>
          <w:rFonts w:ascii="Times New Roman"/>
          <w:b w:val="false"/>
          <w:i w:val="false"/>
          <w:color w:val="000000"/>
          <w:sz w:val="28"/>
        </w:rPr>
        <w:t>
</w:t>
      </w:r>
      <w:r>
        <w:rPr>
          <w:rFonts w:ascii="Times New Roman"/>
          <w:b/>
          <w:i w:val="false"/>
          <w:color w:val="000000"/>
          <w:sz w:val="28"/>
        </w:rPr>
        <w:t xml:space="preserve">94.06 </w:t>
      </w:r>
      <w:r>
        <w:rPr>
          <w:rFonts w:ascii="Times New Roman"/>
          <w:b w:val="false"/>
          <w:i w:val="false"/>
          <w:color w:val="000000"/>
          <w:sz w:val="28"/>
        </w:rPr>
        <w:t xml:space="preserve">     9406.00  </w:t>
      </w:r>
      <w:r>
        <w:rPr>
          <w:rFonts w:ascii="Times New Roman"/>
          <w:b/>
          <w:i w:val="false"/>
          <w:color w:val="000000"/>
          <w:sz w:val="28"/>
        </w:rPr>
        <w:t xml:space="preserve">Сборные строительные конструкции. </w:t>
      </w:r>
      <w:r>
        <w:br/>
      </w:r>
      <w:r>
        <w:rPr>
          <w:rFonts w:ascii="Times New Roman"/>
          <w:b w:val="false"/>
          <w:i w:val="false"/>
          <w:color w:val="000000"/>
          <w:sz w:val="28"/>
        </w:rPr>
        <w:t xml:space="preserve">
------------------------------------------------------------------- </w:t>
      </w:r>
    </w:p>
    <w:bookmarkStart w:name="z650" w:id="64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95   </w:t>
      </w:r>
      <w:r>
        <w:br/>
      </w:r>
      <w:r>
        <w:rPr>
          <w:rFonts w:ascii="Times New Roman"/>
          <w:b w:val="false"/>
          <w:i w:val="false"/>
          <w:color w:val="000000"/>
          <w:sz w:val="28"/>
        </w:rPr>
        <w:t>
</w:t>
      </w:r>
      <w:r>
        <w:rPr>
          <w:rFonts w:ascii="Times New Roman"/>
          <w:b/>
          <w:i w:val="false"/>
          <w:color w:val="000000"/>
          <w:sz w:val="28"/>
        </w:rPr>
        <w:t xml:space="preserve">95.01/02 </w:t>
      </w:r>
      <w:r>
        <w:rPr>
          <w:rFonts w:ascii="Times New Roman"/>
          <w:b w:val="false"/>
          <w:i w:val="false"/>
          <w:color w:val="000000"/>
          <w:vertAlign w:val="subscript"/>
        </w:rPr>
        <w:t xml:space="preserve">1 </w:t>
      </w:r>
    </w:p>
    <w:bookmarkEnd w:id="647"/>
    <w:bookmarkStart w:name="z651" w:id="648"/>
    <w:p>
      <w:pPr>
        <w:spacing w:after="0"/>
        <w:ind w:left="0"/>
        <w:jc w:val="left"/>
      </w:pPr>
      <w:r>
        <w:rPr>
          <w:rFonts w:ascii="Times New Roman"/>
          <w:b/>
          <w:i w:val="false"/>
          <w:color w:val="000000"/>
        </w:rPr>
        <w:t xml:space="preserve"> 
   Группа 95 </w:t>
      </w:r>
      <w:r>
        <w:br/>
      </w:r>
      <w:r>
        <w:rPr>
          <w:rFonts w:ascii="Times New Roman"/>
          <w:b/>
          <w:i w:val="false"/>
          <w:color w:val="000000"/>
        </w:rPr>
        <w:t xml:space="preserve">
Игрушки, игры и спортивный инвентарь; </w:t>
      </w:r>
      <w:r>
        <w:br/>
      </w:r>
      <w:r>
        <w:rPr>
          <w:rFonts w:ascii="Times New Roman"/>
          <w:b/>
          <w:i w:val="false"/>
          <w:color w:val="000000"/>
        </w:rPr>
        <w:t xml:space="preserve">
их части и принадлежности </w:t>
      </w:r>
    </w:p>
    <w:bookmarkEnd w:id="648"/>
    <w:bookmarkStart w:name="z652" w:id="64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свечи елочные (товарная позиция 34.06); </w:t>
      </w:r>
      <w:r>
        <w:br/>
      </w:r>
      <w:r>
        <w:rPr>
          <w:rFonts w:ascii="Times New Roman"/>
          <w:b w:val="false"/>
          <w:i w:val="false"/>
          <w:color w:val="000000"/>
          <w:sz w:val="28"/>
        </w:rPr>
        <w:t xml:space="preserve">
      (б) фейерверки или прочие пиротехнические изделия товарной позиции 36.04; </w:t>
      </w:r>
      <w:r>
        <w:br/>
      </w:r>
      <w:r>
        <w:rPr>
          <w:rFonts w:ascii="Times New Roman"/>
          <w:b w:val="false"/>
          <w:i w:val="false"/>
          <w:color w:val="000000"/>
          <w:sz w:val="28"/>
        </w:rPr>
        <w:t xml:space="preserve">
      (в) пряжа, мононити, шнуры или струны или аналогичные изделия для рыбной ловли, имеющие заданную длину, но не изготовленные в виде лески для рыбной ловли, входящие в группу 39, товарную позицию 42.06 или раздел XI; </w:t>
      </w:r>
      <w:r>
        <w:br/>
      </w:r>
      <w:r>
        <w:rPr>
          <w:rFonts w:ascii="Times New Roman"/>
          <w:b w:val="false"/>
          <w:i w:val="false"/>
          <w:color w:val="000000"/>
          <w:sz w:val="28"/>
        </w:rPr>
        <w:t xml:space="preserve">
      (г) спортивные сумки или другие изделия товарной позиции 42.02, 43.03 или 43.04; </w:t>
      </w:r>
      <w:r>
        <w:br/>
      </w:r>
      <w:r>
        <w:rPr>
          <w:rFonts w:ascii="Times New Roman"/>
          <w:b w:val="false"/>
          <w:i w:val="false"/>
          <w:color w:val="000000"/>
          <w:sz w:val="28"/>
        </w:rPr>
        <w:t xml:space="preserve">
      (д) спортивная одежда или маскарадные костюмы из текстильных материалов группы 61 или 62; </w:t>
      </w:r>
      <w:r>
        <w:br/>
      </w:r>
      <w:r>
        <w:rPr>
          <w:rFonts w:ascii="Times New Roman"/>
          <w:b w:val="false"/>
          <w:i w:val="false"/>
          <w:color w:val="000000"/>
          <w:sz w:val="28"/>
        </w:rPr>
        <w:t xml:space="preserve">
      (е) текстильные флаги или флагдуки, или паруса для лодок, досок для виндсерфинга или для сухопутных транспортных средств, группы 63; </w:t>
      </w:r>
      <w:r>
        <w:br/>
      </w:r>
      <w:r>
        <w:rPr>
          <w:rFonts w:ascii="Times New Roman"/>
          <w:b w:val="false"/>
          <w:i w:val="false"/>
          <w:color w:val="000000"/>
          <w:sz w:val="28"/>
        </w:rPr>
        <w:t xml:space="preserve">
      (ж) спортивная обувь (кроме конькобежных ботинок с прикрепленными ледовыми или роликовыми коньками) группы 64 или спортивные головные уборы группы 65; </w:t>
      </w:r>
      <w:r>
        <w:br/>
      </w:r>
      <w:r>
        <w:rPr>
          <w:rFonts w:ascii="Times New Roman"/>
          <w:b w:val="false"/>
          <w:i w:val="false"/>
          <w:color w:val="000000"/>
          <w:sz w:val="28"/>
        </w:rPr>
        <w:t xml:space="preserve">
      (з) трости, хлысты, кнуты для верховой езды или аналогичные изделия (товарная позиция 66.02) или их части (товарная позиция 66.03); </w:t>
      </w:r>
      <w:r>
        <w:br/>
      </w:r>
      <w:r>
        <w:rPr>
          <w:rFonts w:ascii="Times New Roman"/>
          <w:b w:val="false"/>
          <w:i w:val="false"/>
          <w:color w:val="000000"/>
          <w:sz w:val="28"/>
        </w:rPr>
        <w:t xml:space="preserve">
      (и) неустановленные глаза стеклянные для кукол или прочих игрушек товарной позиции 70.18; </w:t>
      </w:r>
      <w:r>
        <w:br/>
      </w:r>
      <w:r>
        <w:rPr>
          <w:rFonts w:ascii="Times New Roman"/>
          <w:b w:val="false"/>
          <w:i w:val="false"/>
          <w:color w:val="000000"/>
          <w:sz w:val="28"/>
        </w:rPr>
        <w:t xml:space="preserve">
      (к) части общего назначения, указанные в примечании 2 к разделу XV, из недрагоценных металлов (раздел XV) или аналогичные изделия из пластмассы (группа 39); </w:t>
      </w:r>
      <w:r>
        <w:br/>
      </w:r>
      <w:r>
        <w:rPr>
          <w:rFonts w:ascii="Times New Roman"/>
          <w:b w:val="false"/>
          <w:i w:val="false"/>
          <w:color w:val="000000"/>
          <w:sz w:val="28"/>
        </w:rPr>
        <w:t xml:space="preserve">
      (л) колокола, гонги или аналогичные изделия товарной позиции 83.06; </w:t>
      </w:r>
      <w:r>
        <w:br/>
      </w:r>
      <w:r>
        <w:rPr>
          <w:rFonts w:ascii="Times New Roman"/>
          <w:b w:val="false"/>
          <w:i w:val="false"/>
          <w:color w:val="000000"/>
          <w:sz w:val="28"/>
        </w:rPr>
        <w:t xml:space="preserve">
      (м) насосы жидкостные (товарная позиция 84.13), оборудование и устройства для фильтрования или очистки жидкостей или газов (товарная позиция 84.21), электрические двигатели (товарная позиция 85.01), электрические трансформаторы (товарная позиция 85.04) или радиоаппаратура дистанционного управления (товарная позиция 85.26); </w:t>
      </w:r>
      <w:r>
        <w:br/>
      </w:r>
      <w:r>
        <w:rPr>
          <w:rFonts w:ascii="Times New Roman"/>
          <w:b w:val="false"/>
          <w:i w:val="false"/>
          <w:color w:val="000000"/>
          <w:sz w:val="28"/>
        </w:rPr>
        <w:t xml:space="preserve">
      (н) спортивные транспортные средства (кроме саней для бобслея, тобогганов и аналогичных изделий) раздела XVII; </w:t>
      </w:r>
      <w:r>
        <w:br/>
      </w:r>
      <w:r>
        <w:rPr>
          <w:rFonts w:ascii="Times New Roman"/>
          <w:b w:val="false"/>
          <w:i w:val="false"/>
          <w:color w:val="000000"/>
          <w:sz w:val="28"/>
        </w:rPr>
        <w:t xml:space="preserve">
      (о) детские двухколесные велосипеды (товарная позиция 87.12); </w:t>
      </w:r>
      <w:r>
        <w:br/>
      </w:r>
      <w:r>
        <w:rPr>
          <w:rFonts w:ascii="Times New Roman"/>
          <w:b w:val="false"/>
          <w:i w:val="false"/>
          <w:color w:val="000000"/>
          <w:sz w:val="28"/>
        </w:rPr>
        <w:t xml:space="preserve">
      (п) спортивные суда, такие как каноэ и скифы (группа 89) или средства для приведения их в движение (изготовленные из древесины относятся к группе 44); </w:t>
      </w:r>
      <w:r>
        <w:br/>
      </w:r>
      <w:r>
        <w:rPr>
          <w:rFonts w:ascii="Times New Roman"/>
          <w:b w:val="false"/>
          <w:i w:val="false"/>
          <w:color w:val="000000"/>
          <w:sz w:val="28"/>
        </w:rPr>
        <w:t xml:space="preserve">
      (р) очки, защитные очки или аналогичные изделия для спорта или игр на открытом воздухе (товарная позиция 90.04); </w:t>
      </w:r>
      <w:r>
        <w:br/>
      </w:r>
      <w:r>
        <w:rPr>
          <w:rFonts w:ascii="Times New Roman"/>
          <w:b w:val="false"/>
          <w:i w:val="false"/>
          <w:color w:val="000000"/>
          <w:sz w:val="28"/>
        </w:rPr>
        <w:t xml:space="preserve">
      (с) манки или свистки (товарная позиция 92.08); </w:t>
      </w:r>
      <w:r>
        <w:br/>
      </w:r>
      <w:r>
        <w:rPr>
          <w:rFonts w:ascii="Times New Roman"/>
          <w:b w:val="false"/>
          <w:i w:val="false"/>
          <w:color w:val="000000"/>
          <w:sz w:val="28"/>
        </w:rPr>
        <w:t xml:space="preserve">
      (т) оружие или прочие изделия группы 93; </w:t>
      </w:r>
      <w:r>
        <w:br/>
      </w:r>
      <w:r>
        <w:rPr>
          <w:rFonts w:ascii="Times New Roman"/>
          <w:b w:val="false"/>
          <w:i w:val="false"/>
          <w:color w:val="000000"/>
          <w:sz w:val="28"/>
        </w:rPr>
        <w:t xml:space="preserve">
      (у) электрогирлянды всех типов (товарная позиция 94.05); или </w:t>
      </w:r>
      <w:r>
        <w:br/>
      </w:r>
      <w:r>
        <w:rPr>
          <w:rFonts w:ascii="Times New Roman"/>
          <w:b w:val="false"/>
          <w:i w:val="false"/>
          <w:color w:val="000000"/>
          <w:sz w:val="28"/>
        </w:rPr>
        <w:t xml:space="preserve">
      (ф) струны для ракеток, палатки или другое снаряжение для кемпинга, или перчатки, рукавицы и митенки (классифицируемые по материалу, из которого они изготовлены). </w:t>
      </w:r>
      <w:r>
        <w:br/>
      </w:r>
      <w:r>
        <w:rPr>
          <w:rFonts w:ascii="Times New Roman"/>
          <w:b w:val="false"/>
          <w:i w:val="false"/>
          <w:color w:val="000000"/>
          <w:sz w:val="28"/>
        </w:rPr>
        <w:t xml:space="preserve">
      2.- В данную группу включаются изделия, в которых природный или культивированный жемчуг, драгоценные или полудрагоценные камни (природные, искусственные или реконструированные), драгоценные металлы или недрагоценные металлы, плакированные драгоценными металлами, являются лишь незначительной составляющей. </w:t>
      </w:r>
      <w:r>
        <w:br/>
      </w:r>
      <w:r>
        <w:rPr>
          <w:rFonts w:ascii="Times New Roman"/>
          <w:b w:val="false"/>
          <w:i w:val="false"/>
          <w:color w:val="000000"/>
          <w:sz w:val="28"/>
        </w:rPr>
        <w:t xml:space="preserve">
      3.- При условии соблюдения положений примечания 1 к данной группе части и принадлежности, предназначенные исключительно или в основном для использования вместе с товарами данной группы, должны классифицироваться с этими товарами. </w:t>
      </w:r>
      <w:r>
        <w:br/>
      </w:r>
      <w:r>
        <w:rPr>
          <w:rFonts w:ascii="Times New Roman"/>
          <w:b w:val="false"/>
          <w:i w:val="false"/>
          <w:color w:val="000000"/>
          <w:sz w:val="28"/>
        </w:rPr>
        <w:t xml:space="preserve">
      4.- В товарную позицию 95.03 не включаются товары, которые в соответствии с их назначением, формой или материалом, из которого они изготовлены, возможно идентифицировать как предназначенные исключительно для животных, например "игрушки для домашних животных" (классифицируются в их собственных соответствующих позициях). </w:t>
      </w:r>
    </w:p>
    <w:bookmarkEnd w:id="6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95.01 </w:t>
      </w:r>
      <w:r>
        <w:rPr>
          <w:rFonts w:ascii="Times New Roman"/>
          <w:b w:val="false"/>
          <w:i w:val="false"/>
          <w:color w:val="000000"/>
          <w:sz w:val="28"/>
        </w:rPr>
        <w:t xml:space="preserve">     9501.00  </w:t>
      </w:r>
      <w:r>
        <w:rPr>
          <w:rFonts w:ascii="Times New Roman"/>
          <w:b/>
          <w:i w:val="false"/>
          <w:color w:val="000000"/>
          <w:sz w:val="28"/>
        </w:rPr>
        <w:t xml:space="preserve">Игрушки на колесах для катания детей </w:t>
      </w:r>
      <w:r>
        <w:br/>
      </w:r>
      <w:r>
        <w:rPr>
          <w:rFonts w:ascii="Times New Roman"/>
          <w:b w:val="false"/>
          <w:i w:val="false"/>
          <w:color w:val="000000"/>
          <w:sz w:val="28"/>
        </w:rPr>
        <w:t>
</w:t>
      </w:r>
      <w:r>
        <w:rPr>
          <w:rFonts w:ascii="Times New Roman"/>
          <w:b/>
          <w:i w:val="false"/>
          <w:color w:val="000000"/>
          <w:sz w:val="28"/>
        </w:rPr>
        <w:t xml:space="preserve">                  (например, трехколесные велосипеды, </w:t>
      </w:r>
      <w:r>
        <w:br/>
      </w:r>
      <w:r>
        <w:rPr>
          <w:rFonts w:ascii="Times New Roman"/>
          <w:b w:val="false"/>
          <w:i w:val="false"/>
          <w:color w:val="000000"/>
          <w:sz w:val="28"/>
        </w:rPr>
        <w:t>
</w:t>
      </w:r>
      <w:r>
        <w:rPr>
          <w:rFonts w:ascii="Times New Roman"/>
          <w:b/>
          <w:i w:val="false"/>
          <w:color w:val="000000"/>
          <w:sz w:val="28"/>
        </w:rPr>
        <w:t xml:space="preserve">                  самокаты, педальные автомобили); </w:t>
      </w:r>
      <w:r>
        <w:br/>
      </w:r>
      <w:r>
        <w:rPr>
          <w:rFonts w:ascii="Times New Roman"/>
          <w:b w:val="false"/>
          <w:i w:val="false"/>
          <w:color w:val="000000"/>
          <w:sz w:val="28"/>
        </w:rPr>
        <w:t>
</w:t>
      </w:r>
      <w:r>
        <w:rPr>
          <w:rFonts w:ascii="Times New Roman"/>
          <w:b/>
          <w:i w:val="false"/>
          <w:color w:val="000000"/>
          <w:sz w:val="28"/>
        </w:rPr>
        <w:t xml:space="preserve">                  коляски для кукол. </w:t>
      </w:r>
      <w:r>
        <w:br/>
      </w:r>
      <w:r>
        <w:rPr>
          <w:rFonts w:ascii="Times New Roman"/>
          <w:b w:val="false"/>
          <w:i w:val="false"/>
          <w:color w:val="000000"/>
          <w:sz w:val="28"/>
        </w:rPr>
        <w:t>
</w:t>
      </w:r>
      <w:r>
        <w:rPr>
          <w:rFonts w:ascii="Times New Roman"/>
          <w:b/>
          <w:i w:val="false"/>
          <w:color w:val="000000"/>
          <w:sz w:val="28"/>
        </w:rPr>
        <w:t xml:space="preserve">95.02             Куклы, изображающие только людей: </w:t>
      </w:r>
      <w:r>
        <w:br/>
      </w:r>
      <w:r>
        <w:rPr>
          <w:rFonts w:ascii="Times New Roman"/>
          <w:b w:val="false"/>
          <w:i w:val="false"/>
          <w:color w:val="000000"/>
          <w:sz w:val="28"/>
        </w:rPr>
        <w:t xml:space="preserve">
           9502.10  - куклы, одетые или неодетые </w:t>
      </w:r>
      <w:r>
        <w:br/>
      </w:r>
      <w:r>
        <w:rPr>
          <w:rFonts w:ascii="Times New Roman"/>
          <w:b w:val="false"/>
          <w:i w:val="false"/>
          <w:color w:val="000000"/>
          <w:sz w:val="28"/>
        </w:rPr>
        <w:t xml:space="preserve">
------------------------------------------------------------------- </w:t>
      </w:r>
    </w:p>
    <w:bookmarkStart w:name="z653" w:id="65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ХХ    </w:t>
      </w:r>
      <w:r>
        <w:br/>
      </w:r>
      <w:r>
        <w:rPr>
          <w:rFonts w:ascii="Times New Roman"/>
          <w:b w:val="false"/>
          <w:i w:val="false"/>
          <w:color w:val="000000"/>
          <w:sz w:val="28"/>
        </w:rPr>
        <w:t>
</w:t>
      </w:r>
      <w:r>
        <w:rPr>
          <w:rFonts w:ascii="Times New Roman"/>
          <w:b/>
          <w:i w:val="false"/>
          <w:color w:val="000000"/>
          <w:sz w:val="28"/>
        </w:rPr>
        <w:t xml:space="preserve">Группа 95    </w:t>
      </w:r>
      <w:r>
        <w:br/>
      </w:r>
      <w:r>
        <w:rPr>
          <w:rFonts w:ascii="Times New Roman"/>
          <w:b w:val="false"/>
          <w:i w:val="false"/>
          <w:color w:val="000000"/>
          <w:sz w:val="28"/>
        </w:rPr>
        <w:t>
</w:t>
      </w:r>
      <w:r>
        <w:rPr>
          <w:rFonts w:ascii="Times New Roman"/>
          <w:b/>
          <w:i w:val="false"/>
          <w:color w:val="000000"/>
          <w:sz w:val="28"/>
        </w:rPr>
        <w:t xml:space="preserve">95.02 </w:t>
      </w:r>
      <w:r>
        <w:rPr>
          <w:rFonts w:ascii="Times New Roman"/>
          <w:b w:val="false"/>
          <w:i w:val="false"/>
          <w:color w:val="000000"/>
          <w:vertAlign w:val="subscript"/>
        </w:rPr>
        <w:t xml:space="preserve">2 </w:t>
      </w:r>
      <w:r>
        <w:rPr>
          <w:rFonts w:ascii="Times New Roman"/>
          <w:b/>
          <w:i w:val="false"/>
          <w:color w:val="000000"/>
          <w:sz w:val="28"/>
        </w:rPr>
        <w:t xml:space="preserve">/06 </w:t>
      </w:r>
      <w:r>
        <w:rPr>
          <w:rFonts w:ascii="Times New Roman"/>
          <w:b w:val="false"/>
          <w:i w:val="false"/>
          <w:color w:val="000000"/>
          <w:vertAlign w:val="subscript"/>
        </w:rPr>
        <w:t xml:space="preserve">1 </w:t>
      </w:r>
    </w:p>
    <w:bookmarkEnd w:id="650"/>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части и принадлежности: </w:t>
      </w:r>
      <w:r>
        <w:br/>
      </w:r>
      <w:r>
        <w:rPr>
          <w:rFonts w:ascii="Times New Roman"/>
          <w:b w:val="false"/>
          <w:i w:val="false"/>
          <w:color w:val="000000"/>
          <w:sz w:val="28"/>
        </w:rPr>
        <w:t xml:space="preserve">
           9502.91  -- одежда и ее принадлежности, обувь </w:t>
      </w:r>
      <w:r>
        <w:br/>
      </w:r>
      <w:r>
        <w:rPr>
          <w:rFonts w:ascii="Times New Roman"/>
          <w:b w:val="false"/>
          <w:i w:val="false"/>
          <w:color w:val="000000"/>
          <w:sz w:val="28"/>
        </w:rPr>
        <w:t xml:space="preserve">
                       и головные уборы </w:t>
      </w:r>
      <w:r>
        <w:br/>
      </w:r>
      <w:r>
        <w:rPr>
          <w:rFonts w:ascii="Times New Roman"/>
          <w:b w:val="false"/>
          <w:i w:val="false"/>
          <w:color w:val="000000"/>
          <w:sz w:val="28"/>
        </w:rPr>
        <w:t xml:space="preserve">
           9502.99  -- прочие </w:t>
      </w:r>
      <w:r>
        <w:br/>
      </w:r>
      <w:r>
        <w:rPr>
          <w:rFonts w:ascii="Times New Roman"/>
          <w:b w:val="false"/>
          <w:i w:val="false"/>
          <w:color w:val="000000"/>
          <w:sz w:val="28"/>
        </w:rPr>
        <w:t>
</w:t>
      </w:r>
      <w:r>
        <w:rPr>
          <w:rFonts w:ascii="Times New Roman"/>
          <w:b/>
          <w:i w:val="false"/>
          <w:color w:val="000000"/>
          <w:sz w:val="28"/>
        </w:rPr>
        <w:t xml:space="preserve">95.03             Игрушки прочие; модели в уменьшенном </w:t>
      </w:r>
      <w:r>
        <w:br/>
      </w:r>
      <w:r>
        <w:rPr>
          <w:rFonts w:ascii="Times New Roman"/>
          <w:b w:val="false"/>
          <w:i w:val="false"/>
          <w:color w:val="000000"/>
          <w:sz w:val="28"/>
        </w:rPr>
        <w:t>
</w:t>
      </w:r>
      <w:r>
        <w:rPr>
          <w:rFonts w:ascii="Times New Roman"/>
          <w:b/>
          <w:i w:val="false"/>
          <w:color w:val="000000"/>
          <w:sz w:val="28"/>
        </w:rPr>
        <w:t xml:space="preserve">                  размере ("в масштабе") и аналогичные </w:t>
      </w:r>
      <w:r>
        <w:br/>
      </w:r>
      <w:r>
        <w:rPr>
          <w:rFonts w:ascii="Times New Roman"/>
          <w:b w:val="false"/>
          <w:i w:val="false"/>
          <w:color w:val="000000"/>
          <w:sz w:val="28"/>
        </w:rPr>
        <w:t>
</w:t>
      </w:r>
      <w:r>
        <w:rPr>
          <w:rFonts w:ascii="Times New Roman"/>
          <w:b/>
          <w:i w:val="false"/>
          <w:color w:val="000000"/>
          <w:sz w:val="28"/>
        </w:rPr>
        <w:t xml:space="preserve">                  модели для развлечений, действующие </w:t>
      </w:r>
      <w:r>
        <w:br/>
      </w:r>
      <w:r>
        <w:rPr>
          <w:rFonts w:ascii="Times New Roman"/>
          <w:b w:val="false"/>
          <w:i w:val="false"/>
          <w:color w:val="000000"/>
          <w:sz w:val="28"/>
        </w:rPr>
        <w:t>
</w:t>
      </w:r>
      <w:r>
        <w:rPr>
          <w:rFonts w:ascii="Times New Roman"/>
          <w:b/>
          <w:i w:val="false"/>
          <w:color w:val="000000"/>
          <w:sz w:val="28"/>
        </w:rPr>
        <w:t xml:space="preserve">                  или недействующие; головоломки всех </w:t>
      </w:r>
      <w:r>
        <w:br/>
      </w:r>
      <w:r>
        <w:rPr>
          <w:rFonts w:ascii="Times New Roman"/>
          <w:b w:val="false"/>
          <w:i w:val="false"/>
          <w:color w:val="000000"/>
          <w:sz w:val="28"/>
        </w:rPr>
        <w:t>
</w:t>
      </w:r>
      <w:r>
        <w:rPr>
          <w:rFonts w:ascii="Times New Roman"/>
          <w:b/>
          <w:i w:val="false"/>
          <w:color w:val="000000"/>
          <w:sz w:val="28"/>
        </w:rPr>
        <w:t xml:space="preserve">                  видов: </w:t>
      </w:r>
      <w:r>
        <w:br/>
      </w:r>
      <w:r>
        <w:rPr>
          <w:rFonts w:ascii="Times New Roman"/>
          <w:b w:val="false"/>
          <w:i w:val="false"/>
          <w:color w:val="000000"/>
          <w:sz w:val="28"/>
        </w:rPr>
        <w:t xml:space="preserve">
           9503.10  - поезда электрические, включая рельсы, </w:t>
      </w:r>
      <w:r>
        <w:br/>
      </w:r>
      <w:r>
        <w:rPr>
          <w:rFonts w:ascii="Times New Roman"/>
          <w:b w:val="false"/>
          <w:i w:val="false"/>
          <w:color w:val="000000"/>
          <w:sz w:val="28"/>
        </w:rPr>
        <w:t xml:space="preserve">
                      светофоры и их прочие принадлежности </w:t>
      </w:r>
      <w:r>
        <w:br/>
      </w:r>
      <w:r>
        <w:rPr>
          <w:rFonts w:ascii="Times New Roman"/>
          <w:b w:val="false"/>
          <w:i w:val="false"/>
          <w:color w:val="000000"/>
          <w:sz w:val="28"/>
        </w:rPr>
        <w:t xml:space="preserve">
           9503.20  - наборы элементов для сборки моделей </w:t>
      </w:r>
      <w:r>
        <w:br/>
      </w:r>
      <w:r>
        <w:rPr>
          <w:rFonts w:ascii="Times New Roman"/>
          <w:b w:val="false"/>
          <w:i w:val="false"/>
          <w:color w:val="000000"/>
          <w:sz w:val="28"/>
        </w:rPr>
        <w:t xml:space="preserve">
                      в уменьшенном размере ("в масштабе"), </w:t>
      </w:r>
      <w:r>
        <w:br/>
      </w:r>
      <w:r>
        <w:rPr>
          <w:rFonts w:ascii="Times New Roman"/>
          <w:b w:val="false"/>
          <w:i w:val="false"/>
          <w:color w:val="000000"/>
          <w:sz w:val="28"/>
        </w:rPr>
        <w:t xml:space="preserve">
                      действующие или недействующие модели, </w:t>
      </w:r>
      <w:r>
        <w:br/>
      </w:r>
      <w:r>
        <w:rPr>
          <w:rFonts w:ascii="Times New Roman"/>
          <w:b w:val="false"/>
          <w:i w:val="false"/>
          <w:color w:val="000000"/>
          <w:sz w:val="28"/>
        </w:rPr>
        <w:t xml:space="preserve">
                      кроме изделий субпозиции 9503.10 </w:t>
      </w:r>
      <w:r>
        <w:br/>
      </w:r>
      <w:r>
        <w:rPr>
          <w:rFonts w:ascii="Times New Roman"/>
          <w:b w:val="false"/>
          <w:i w:val="false"/>
          <w:color w:val="000000"/>
          <w:sz w:val="28"/>
        </w:rPr>
        <w:t xml:space="preserve">
           9503.30  - наборы конструкторские и игрушки для </w:t>
      </w:r>
      <w:r>
        <w:br/>
      </w:r>
      <w:r>
        <w:rPr>
          <w:rFonts w:ascii="Times New Roman"/>
          <w:b w:val="false"/>
          <w:i w:val="false"/>
          <w:color w:val="000000"/>
          <w:sz w:val="28"/>
        </w:rPr>
        <w:t xml:space="preserve">
                      конструирования прочие </w:t>
      </w:r>
      <w:r>
        <w:br/>
      </w:r>
      <w:r>
        <w:rPr>
          <w:rFonts w:ascii="Times New Roman"/>
          <w:b w:val="false"/>
          <w:i w:val="false"/>
          <w:color w:val="000000"/>
          <w:sz w:val="28"/>
        </w:rPr>
        <w:t xml:space="preserve">
                    - игрушки, изображающие животных или </w:t>
      </w:r>
      <w:r>
        <w:br/>
      </w:r>
      <w:r>
        <w:rPr>
          <w:rFonts w:ascii="Times New Roman"/>
          <w:b w:val="false"/>
          <w:i w:val="false"/>
          <w:color w:val="000000"/>
          <w:sz w:val="28"/>
        </w:rPr>
        <w:t xml:space="preserve">
                      других существ, кроме людей: </w:t>
      </w:r>
      <w:r>
        <w:br/>
      </w:r>
      <w:r>
        <w:rPr>
          <w:rFonts w:ascii="Times New Roman"/>
          <w:b w:val="false"/>
          <w:i w:val="false"/>
          <w:color w:val="000000"/>
          <w:sz w:val="28"/>
        </w:rPr>
        <w:t xml:space="preserve">
           9503.41  -- набивные </w:t>
      </w:r>
      <w:r>
        <w:br/>
      </w:r>
      <w:r>
        <w:rPr>
          <w:rFonts w:ascii="Times New Roman"/>
          <w:b w:val="false"/>
          <w:i w:val="false"/>
          <w:color w:val="000000"/>
          <w:sz w:val="28"/>
        </w:rPr>
        <w:t xml:space="preserve">
           9503.49  -- прочие </w:t>
      </w:r>
      <w:r>
        <w:br/>
      </w:r>
      <w:r>
        <w:rPr>
          <w:rFonts w:ascii="Times New Roman"/>
          <w:b w:val="false"/>
          <w:i w:val="false"/>
          <w:color w:val="000000"/>
          <w:sz w:val="28"/>
        </w:rPr>
        <w:t xml:space="preserve">
           9503.50  - инструменты и устройства музыкальные </w:t>
      </w:r>
      <w:r>
        <w:br/>
      </w:r>
      <w:r>
        <w:rPr>
          <w:rFonts w:ascii="Times New Roman"/>
          <w:b w:val="false"/>
          <w:i w:val="false"/>
          <w:color w:val="000000"/>
          <w:sz w:val="28"/>
        </w:rPr>
        <w:t xml:space="preserve">
                      игрушечные </w:t>
      </w:r>
      <w:r>
        <w:br/>
      </w:r>
      <w:r>
        <w:rPr>
          <w:rFonts w:ascii="Times New Roman"/>
          <w:b w:val="false"/>
          <w:i w:val="false"/>
          <w:color w:val="000000"/>
          <w:sz w:val="28"/>
        </w:rPr>
        <w:t xml:space="preserve">
           9503.60  - головоломки </w:t>
      </w:r>
      <w:r>
        <w:br/>
      </w:r>
      <w:r>
        <w:rPr>
          <w:rFonts w:ascii="Times New Roman"/>
          <w:b w:val="false"/>
          <w:i w:val="false"/>
          <w:color w:val="000000"/>
          <w:sz w:val="28"/>
        </w:rPr>
        <w:t xml:space="preserve">
           9503.70  - игрушки в наборах или комплектах прочие </w:t>
      </w:r>
      <w:r>
        <w:br/>
      </w:r>
      <w:r>
        <w:rPr>
          <w:rFonts w:ascii="Times New Roman"/>
          <w:b w:val="false"/>
          <w:i w:val="false"/>
          <w:color w:val="000000"/>
          <w:sz w:val="28"/>
        </w:rPr>
        <w:t xml:space="preserve">
           9503.80  - игрушки и модели, имеющие встроенный </w:t>
      </w:r>
      <w:r>
        <w:br/>
      </w:r>
      <w:r>
        <w:rPr>
          <w:rFonts w:ascii="Times New Roman"/>
          <w:b w:val="false"/>
          <w:i w:val="false"/>
          <w:color w:val="000000"/>
          <w:sz w:val="28"/>
        </w:rPr>
        <w:t xml:space="preserve">
                      двигатель, прочие </w:t>
      </w:r>
      <w:r>
        <w:br/>
      </w:r>
      <w:r>
        <w:rPr>
          <w:rFonts w:ascii="Times New Roman"/>
          <w:b w:val="false"/>
          <w:i w:val="false"/>
          <w:color w:val="000000"/>
          <w:sz w:val="28"/>
        </w:rPr>
        <w:t xml:space="preserve">
           9503.90  - прочие </w:t>
      </w:r>
      <w:r>
        <w:br/>
      </w:r>
      <w:r>
        <w:rPr>
          <w:rFonts w:ascii="Times New Roman"/>
          <w:b w:val="false"/>
          <w:i w:val="false"/>
          <w:color w:val="000000"/>
          <w:sz w:val="28"/>
        </w:rPr>
        <w:t>
</w:t>
      </w:r>
      <w:r>
        <w:rPr>
          <w:rFonts w:ascii="Times New Roman"/>
          <w:b/>
          <w:i w:val="false"/>
          <w:color w:val="000000"/>
          <w:sz w:val="28"/>
        </w:rPr>
        <w:t xml:space="preserve">95.04             Товары для развлечения, настольные или </w:t>
      </w:r>
      <w:r>
        <w:br/>
      </w:r>
      <w:r>
        <w:rPr>
          <w:rFonts w:ascii="Times New Roman"/>
          <w:b w:val="false"/>
          <w:i w:val="false"/>
          <w:color w:val="000000"/>
          <w:sz w:val="28"/>
        </w:rPr>
        <w:t>
</w:t>
      </w:r>
      <w:r>
        <w:rPr>
          <w:rFonts w:ascii="Times New Roman"/>
          <w:b/>
          <w:i w:val="false"/>
          <w:color w:val="000000"/>
          <w:sz w:val="28"/>
        </w:rPr>
        <w:t xml:space="preserve">                  комнатные игры, включая столы для игры </w:t>
      </w:r>
      <w:r>
        <w:br/>
      </w:r>
      <w:r>
        <w:rPr>
          <w:rFonts w:ascii="Times New Roman"/>
          <w:b w:val="false"/>
          <w:i w:val="false"/>
          <w:color w:val="000000"/>
          <w:sz w:val="28"/>
        </w:rPr>
        <w:t>
</w:t>
      </w:r>
      <w:r>
        <w:rPr>
          <w:rFonts w:ascii="Times New Roman"/>
          <w:b/>
          <w:i w:val="false"/>
          <w:color w:val="000000"/>
          <w:sz w:val="28"/>
        </w:rPr>
        <w:t xml:space="preserve">                  в пинбол, бильярд, специальные столы </w:t>
      </w:r>
      <w:r>
        <w:br/>
      </w:r>
      <w:r>
        <w:rPr>
          <w:rFonts w:ascii="Times New Roman"/>
          <w:b w:val="false"/>
          <w:i w:val="false"/>
          <w:color w:val="000000"/>
          <w:sz w:val="28"/>
        </w:rPr>
        <w:t>
</w:t>
      </w:r>
      <w:r>
        <w:rPr>
          <w:rFonts w:ascii="Times New Roman"/>
          <w:b/>
          <w:i w:val="false"/>
          <w:color w:val="000000"/>
          <w:sz w:val="28"/>
        </w:rPr>
        <w:t xml:space="preserve">                  для игр в казино и автоматическое </w:t>
      </w:r>
      <w:r>
        <w:br/>
      </w:r>
      <w:r>
        <w:rPr>
          <w:rFonts w:ascii="Times New Roman"/>
          <w:b w:val="false"/>
          <w:i w:val="false"/>
          <w:color w:val="000000"/>
          <w:sz w:val="28"/>
        </w:rPr>
        <w:t>
</w:t>
      </w:r>
      <w:r>
        <w:rPr>
          <w:rFonts w:ascii="Times New Roman"/>
          <w:b/>
          <w:i w:val="false"/>
          <w:color w:val="000000"/>
          <w:sz w:val="28"/>
        </w:rPr>
        <w:t xml:space="preserve">                  оборудование для кегельбана: </w:t>
      </w:r>
      <w:r>
        <w:br/>
      </w:r>
      <w:r>
        <w:rPr>
          <w:rFonts w:ascii="Times New Roman"/>
          <w:b w:val="false"/>
          <w:i w:val="false"/>
          <w:color w:val="000000"/>
          <w:sz w:val="28"/>
        </w:rPr>
        <w:t xml:space="preserve">
           9504.10  - видеоигры с использованием </w:t>
      </w:r>
      <w:r>
        <w:br/>
      </w:r>
      <w:r>
        <w:rPr>
          <w:rFonts w:ascii="Times New Roman"/>
          <w:b w:val="false"/>
          <w:i w:val="false"/>
          <w:color w:val="000000"/>
          <w:sz w:val="28"/>
        </w:rPr>
        <w:t xml:space="preserve">
                      телевизионного приемника </w:t>
      </w:r>
      <w:r>
        <w:br/>
      </w:r>
      <w:r>
        <w:rPr>
          <w:rFonts w:ascii="Times New Roman"/>
          <w:b w:val="false"/>
          <w:i w:val="false"/>
          <w:color w:val="000000"/>
          <w:sz w:val="28"/>
        </w:rPr>
        <w:t xml:space="preserve">
           9504.20  - изделия и принадлежности для бильярда </w:t>
      </w:r>
      <w:r>
        <w:br/>
      </w:r>
      <w:r>
        <w:rPr>
          <w:rFonts w:ascii="Times New Roman"/>
          <w:b w:val="false"/>
          <w:i w:val="false"/>
          <w:color w:val="000000"/>
          <w:sz w:val="28"/>
        </w:rPr>
        <w:t xml:space="preserve">
           9504.30  - игры прочие, приводимые в действие </w:t>
      </w:r>
      <w:r>
        <w:br/>
      </w:r>
      <w:r>
        <w:rPr>
          <w:rFonts w:ascii="Times New Roman"/>
          <w:b w:val="false"/>
          <w:i w:val="false"/>
          <w:color w:val="000000"/>
          <w:sz w:val="28"/>
        </w:rPr>
        <w:t xml:space="preserve">
                      при помощи монет, банкнот (бумажных </w:t>
      </w:r>
      <w:r>
        <w:br/>
      </w:r>
      <w:r>
        <w:rPr>
          <w:rFonts w:ascii="Times New Roman"/>
          <w:b w:val="false"/>
          <w:i w:val="false"/>
          <w:color w:val="000000"/>
          <w:sz w:val="28"/>
        </w:rPr>
        <w:t xml:space="preserve">
                      денежных знаков), жетонов или </w:t>
      </w:r>
      <w:r>
        <w:br/>
      </w:r>
      <w:r>
        <w:rPr>
          <w:rFonts w:ascii="Times New Roman"/>
          <w:b w:val="false"/>
          <w:i w:val="false"/>
          <w:color w:val="000000"/>
          <w:sz w:val="28"/>
        </w:rPr>
        <w:t xml:space="preserve">
                      аналогичных изделий, кроме оборудования </w:t>
      </w:r>
      <w:r>
        <w:br/>
      </w:r>
      <w:r>
        <w:rPr>
          <w:rFonts w:ascii="Times New Roman"/>
          <w:b w:val="false"/>
          <w:i w:val="false"/>
          <w:color w:val="000000"/>
          <w:sz w:val="28"/>
        </w:rPr>
        <w:t xml:space="preserve">
                      для кегельбана </w:t>
      </w:r>
      <w:r>
        <w:br/>
      </w:r>
      <w:r>
        <w:rPr>
          <w:rFonts w:ascii="Times New Roman"/>
          <w:b w:val="false"/>
          <w:i w:val="false"/>
          <w:color w:val="000000"/>
          <w:sz w:val="28"/>
        </w:rPr>
        <w:t xml:space="preserve">
           9504.40  - карты игральные </w:t>
      </w:r>
      <w:r>
        <w:br/>
      </w:r>
      <w:r>
        <w:rPr>
          <w:rFonts w:ascii="Times New Roman"/>
          <w:b w:val="false"/>
          <w:i w:val="false"/>
          <w:color w:val="000000"/>
          <w:sz w:val="28"/>
        </w:rPr>
        <w:t xml:space="preserve">
           9504.90  - прочие </w:t>
      </w:r>
      <w:r>
        <w:br/>
      </w:r>
      <w:r>
        <w:rPr>
          <w:rFonts w:ascii="Times New Roman"/>
          <w:b w:val="false"/>
          <w:i w:val="false"/>
          <w:color w:val="000000"/>
          <w:sz w:val="28"/>
        </w:rPr>
        <w:t>
</w:t>
      </w:r>
      <w:r>
        <w:rPr>
          <w:rFonts w:ascii="Times New Roman"/>
          <w:b/>
          <w:i w:val="false"/>
          <w:color w:val="000000"/>
          <w:sz w:val="28"/>
        </w:rPr>
        <w:t xml:space="preserve">95.05             Изделия для праздников, карнавалов или </w:t>
      </w:r>
      <w:r>
        <w:br/>
      </w:r>
      <w:r>
        <w:rPr>
          <w:rFonts w:ascii="Times New Roman"/>
          <w:b w:val="false"/>
          <w:i w:val="false"/>
          <w:color w:val="000000"/>
          <w:sz w:val="28"/>
        </w:rPr>
        <w:t>
</w:t>
      </w:r>
      <w:r>
        <w:rPr>
          <w:rFonts w:ascii="Times New Roman"/>
          <w:b/>
          <w:i w:val="false"/>
          <w:color w:val="000000"/>
          <w:sz w:val="28"/>
        </w:rPr>
        <w:t xml:space="preserve">                  прочие изделия для увеселения, включая </w:t>
      </w:r>
      <w:r>
        <w:br/>
      </w:r>
      <w:r>
        <w:rPr>
          <w:rFonts w:ascii="Times New Roman"/>
          <w:b w:val="false"/>
          <w:i w:val="false"/>
          <w:color w:val="000000"/>
          <w:sz w:val="28"/>
        </w:rPr>
        <w:t>
</w:t>
      </w:r>
      <w:r>
        <w:rPr>
          <w:rFonts w:ascii="Times New Roman"/>
          <w:b/>
          <w:i w:val="false"/>
          <w:color w:val="000000"/>
          <w:sz w:val="28"/>
        </w:rPr>
        <w:t xml:space="preserve">                  предметы для показа фокусов и шуток: </w:t>
      </w:r>
      <w:r>
        <w:br/>
      </w:r>
      <w:r>
        <w:rPr>
          <w:rFonts w:ascii="Times New Roman"/>
          <w:b w:val="false"/>
          <w:i w:val="false"/>
          <w:color w:val="000000"/>
          <w:sz w:val="28"/>
        </w:rPr>
        <w:t xml:space="preserve">
           9505.10  - товары для новогодних и рождественских </w:t>
      </w:r>
      <w:r>
        <w:br/>
      </w:r>
      <w:r>
        <w:rPr>
          <w:rFonts w:ascii="Times New Roman"/>
          <w:b w:val="false"/>
          <w:i w:val="false"/>
          <w:color w:val="000000"/>
          <w:sz w:val="28"/>
        </w:rPr>
        <w:t xml:space="preserve">
                      праздников </w:t>
      </w:r>
      <w:r>
        <w:br/>
      </w:r>
      <w:r>
        <w:rPr>
          <w:rFonts w:ascii="Times New Roman"/>
          <w:b w:val="false"/>
          <w:i w:val="false"/>
          <w:color w:val="000000"/>
          <w:sz w:val="28"/>
        </w:rPr>
        <w:t xml:space="preserve">
           9505.90  - прочие </w:t>
      </w:r>
      <w:r>
        <w:br/>
      </w:r>
      <w:r>
        <w:rPr>
          <w:rFonts w:ascii="Times New Roman"/>
          <w:b w:val="false"/>
          <w:i w:val="false"/>
          <w:color w:val="000000"/>
          <w:sz w:val="28"/>
        </w:rPr>
        <w:t>
</w:t>
      </w:r>
      <w:r>
        <w:rPr>
          <w:rFonts w:ascii="Times New Roman"/>
          <w:b/>
          <w:i w:val="false"/>
          <w:color w:val="000000"/>
          <w:sz w:val="28"/>
        </w:rPr>
        <w:t xml:space="preserve">95.06             Инвентарь и оборудование для занятий </w:t>
      </w:r>
      <w:r>
        <w:br/>
      </w:r>
      <w:r>
        <w:rPr>
          <w:rFonts w:ascii="Times New Roman"/>
          <w:b w:val="false"/>
          <w:i w:val="false"/>
          <w:color w:val="000000"/>
          <w:sz w:val="28"/>
        </w:rPr>
        <w:t>
</w:t>
      </w:r>
      <w:r>
        <w:rPr>
          <w:rFonts w:ascii="Times New Roman"/>
          <w:b/>
          <w:i w:val="false"/>
          <w:color w:val="000000"/>
          <w:sz w:val="28"/>
        </w:rPr>
        <w:t xml:space="preserve">                  общей физкультурой, гимнастикой, </w:t>
      </w:r>
      <w:r>
        <w:br/>
      </w:r>
      <w:r>
        <w:rPr>
          <w:rFonts w:ascii="Times New Roman"/>
          <w:b w:val="false"/>
          <w:i w:val="false"/>
          <w:color w:val="000000"/>
          <w:sz w:val="28"/>
        </w:rPr>
        <w:t>
</w:t>
      </w:r>
      <w:r>
        <w:rPr>
          <w:rFonts w:ascii="Times New Roman"/>
          <w:b/>
          <w:i w:val="false"/>
          <w:color w:val="000000"/>
          <w:sz w:val="28"/>
        </w:rPr>
        <w:t xml:space="preserve">                  легкой атлетикой, прочими видами спорта </w:t>
      </w:r>
      <w:r>
        <w:br/>
      </w:r>
      <w:r>
        <w:rPr>
          <w:rFonts w:ascii="Times New Roman"/>
          <w:b w:val="false"/>
          <w:i w:val="false"/>
          <w:color w:val="000000"/>
          <w:sz w:val="28"/>
        </w:rPr>
        <w:t>
</w:t>
      </w:r>
      <w:r>
        <w:rPr>
          <w:rFonts w:ascii="Times New Roman"/>
          <w:b/>
          <w:i w:val="false"/>
          <w:color w:val="000000"/>
          <w:sz w:val="28"/>
        </w:rPr>
        <w:t xml:space="preserve">                  (включая настольный теннис) или для игр </w:t>
      </w:r>
      <w:r>
        <w:br/>
      </w:r>
      <w:r>
        <w:rPr>
          <w:rFonts w:ascii="Times New Roman"/>
          <w:b w:val="false"/>
          <w:i w:val="false"/>
          <w:color w:val="000000"/>
          <w:sz w:val="28"/>
        </w:rPr>
        <w:t>
</w:t>
      </w:r>
      <w:r>
        <w:rPr>
          <w:rFonts w:ascii="Times New Roman"/>
          <w:b/>
          <w:i w:val="false"/>
          <w:color w:val="000000"/>
          <w:sz w:val="28"/>
        </w:rPr>
        <w:t xml:space="preserve">                  на открытом воздухе, в другом месте </w:t>
      </w:r>
      <w:r>
        <w:br/>
      </w:r>
      <w:r>
        <w:rPr>
          <w:rFonts w:ascii="Times New Roman"/>
          <w:b w:val="false"/>
          <w:i w:val="false"/>
          <w:color w:val="000000"/>
          <w:sz w:val="28"/>
        </w:rPr>
        <w:t>
</w:t>
      </w:r>
      <w:r>
        <w:rPr>
          <w:rFonts w:ascii="Times New Roman"/>
          <w:b/>
          <w:i w:val="false"/>
          <w:color w:val="000000"/>
          <w:sz w:val="28"/>
        </w:rPr>
        <w:t xml:space="preserve">                  данной группы не поименованные или не </w:t>
      </w:r>
      <w:r>
        <w:br/>
      </w:r>
      <w:r>
        <w:rPr>
          <w:rFonts w:ascii="Times New Roman"/>
          <w:b w:val="false"/>
          <w:i w:val="false"/>
          <w:color w:val="000000"/>
          <w:sz w:val="28"/>
        </w:rPr>
        <w:t>
</w:t>
      </w:r>
      <w:r>
        <w:rPr>
          <w:rFonts w:ascii="Times New Roman"/>
          <w:b/>
          <w:i w:val="false"/>
          <w:color w:val="000000"/>
          <w:sz w:val="28"/>
        </w:rPr>
        <w:t xml:space="preserve">                  включенные; бассейны плавательные </w:t>
      </w:r>
      <w:r>
        <w:br/>
      </w:r>
      <w:r>
        <w:rPr>
          <w:rFonts w:ascii="Times New Roman"/>
          <w:b w:val="false"/>
          <w:i w:val="false"/>
          <w:color w:val="000000"/>
          <w:sz w:val="28"/>
        </w:rPr>
        <w:t>
</w:t>
      </w:r>
      <w:r>
        <w:rPr>
          <w:rFonts w:ascii="Times New Roman"/>
          <w:b/>
          <w:i w:val="false"/>
          <w:color w:val="000000"/>
          <w:sz w:val="28"/>
        </w:rPr>
        <w:t xml:space="preserve">                  и бассейны для детей: </w:t>
      </w:r>
      <w:r>
        <w:br/>
      </w:r>
      <w:r>
        <w:rPr>
          <w:rFonts w:ascii="Times New Roman"/>
          <w:b w:val="false"/>
          <w:i w:val="false"/>
          <w:color w:val="000000"/>
          <w:sz w:val="28"/>
        </w:rPr>
        <w:t xml:space="preserve">
                    - лыжи и прочий инвентарь для занятий </w:t>
      </w:r>
      <w:r>
        <w:br/>
      </w:r>
      <w:r>
        <w:rPr>
          <w:rFonts w:ascii="Times New Roman"/>
          <w:b w:val="false"/>
          <w:i w:val="false"/>
          <w:color w:val="000000"/>
          <w:sz w:val="28"/>
        </w:rPr>
        <w:t xml:space="preserve">
                      лыжным спортом: </w:t>
      </w:r>
      <w:r>
        <w:br/>
      </w:r>
      <w:r>
        <w:rPr>
          <w:rFonts w:ascii="Times New Roman"/>
          <w:b w:val="false"/>
          <w:i w:val="false"/>
          <w:color w:val="000000"/>
          <w:sz w:val="28"/>
        </w:rPr>
        <w:t xml:space="preserve">
           9506.11  -- лыжи </w:t>
      </w:r>
      <w:r>
        <w:br/>
      </w:r>
      <w:r>
        <w:rPr>
          <w:rFonts w:ascii="Times New Roman"/>
          <w:b w:val="false"/>
          <w:i w:val="false"/>
          <w:color w:val="000000"/>
          <w:sz w:val="28"/>
        </w:rPr>
        <w:t xml:space="preserve">
           9506.12  -- крепления для лыж </w:t>
      </w:r>
      <w:r>
        <w:br/>
      </w:r>
      <w:r>
        <w:rPr>
          <w:rFonts w:ascii="Times New Roman"/>
          <w:b w:val="false"/>
          <w:i w:val="false"/>
          <w:color w:val="000000"/>
          <w:sz w:val="28"/>
        </w:rPr>
        <w:t xml:space="preserve">
           9506.19  -- прочие </w:t>
      </w:r>
      <w:r>
        <w:br/>
      </w:r>
      <w:r>
        <w:rPr>
          <w:rFonts w:ascii="Times New Roman"/>
          <w:b w:val="false"/>
          <w:i w:val="false"/>
          <w:color w:val="000000"/>
          <w:sz w:val="28"/>
        </w:rPr>
        <w:t xml:space="preserve">
                    - лыжи водные, доски для серфинга и </w:t>
      </w:r>
      <w:r>
        <w:br/>
      </w:r>
      <w:r>
        <w:rPr>
          <w:rFonts w:ascii="Times New Roman"/>
          <w:b w:val="false"/>
          <w:i w:val="false"/>
          <w:color w:val="000000"/>
          <w:sz w:val="28"/>
        </w:rPr>
        <w:t xml:space="preserve">
                      виндсерфинга, инвентарь для занятий </w:t>
      </w:r>
      <w:r>
        <w:br/>
      </w:r>
      <w:r>
        <w:rPr>
          <w:rFonts w:ascii="Times New Roman"/>
          <w:b w:val="false"/>
          <w:i w:val="false"/>
          <w:color w:val="000000"/>
          <w:sz w:val="28"/>
        </w:rPr>
        <w:t xml:space="preserve">
                      водными видами спорта прочий: </w:t>
      </w:r>
      <w:r>
        <w:br/>
      </w:r>
      <w:r>
        <w:rPr>
          <w:rFonts w:ascii="Times New Roman"/>
          <w:b w:val="false"/>
          <w:i w:val="false"/>
          <w:color w:val="000000"/>
          <w:sz w:val="28"/>
        </w:rPr>
        <w:t xml:space="preserve">
           9506.21  -- доски для виндсерфинга </w:t>
      </w:r>
      <w:r>
        <w:br/>
      </w:r>
      <w:r>
        <w:rPr>
          <w:rFonts w:ascii="Times New Roman"/>
          <w:b w:val="false"/>
          <w:i w:val="false"/>
          <w:color w:val="000000"/>
          <w:sz w:val="28"/>
        </w:rPr>
        <w:t xml:space="preserve">
           9506.29  -- прочие </w:t>
      </w:r>
      <w:r>
        <w:br/>
      </w:r>
      <w:r>
        <w:rPr>
          <w:rFonts w:ascii="Times New Roman"/>
          <w:b w:val="false"/>
          <w:i w:val="false"/>
          <w:color w:val="000000"/>
          <w:sz w:val="28"/>
        </w:rPr>
        <w:t xml:space="preserve">
------------------------------------------------------------------- </w:t>
      </w:r>
    </w:p>
    <w:bookmarkStart w:name="z654" w:id="651"/>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ХХ    </w:t>
      </w:r>
      <w:r>
        <w:br/>
      </w:r>
      <w:r>
        <w:rPr>
          <w:rFonts w:ascii="Times New Roman"/>
          <w:b w:val="false"/>
          <w:i w:val="false"/>
          <w:color w:val="000000"/>
          <w:sz w:val="28"/>
        </w:rPr>
        <w:t>
</w:t>
      </w:r>
      <w:r>
        <w:rPr>
          <w:rFonts w:ascii="Times New Roman"/>
          <w:b/>
          <w:i w:val="false"/>
          <w:color w:val="000000"/>
          <w:sz w:val="28"/>
        </w:rPr>
        <w:t xml:space="preserve">Группа 95    </w:t>
      </w:r>
      <w:r>
        <w:br/>
      </w:r>
      <w:r>
        <w:rPr>
          <w:rFonts w:ascii="Times New Roman"/>
          <w:b w:val="false"/>
          <w:i w:val="false"/>
          <w:color w:val="000000"/>
          <w:sz w:val="28"/>
        </w:rPr>
        <w:t>
</w:t>
      </w:r>
      <w:r>
        <w:rPr>
          <w:rFonts w:ascii="Times New Roman"/>
          <w:b/>
          <w:i w:val="false"/>
          <w:color w:val="000000"/>
          <w:sz w:val="28"/>
        </w:rPr>
        <w:t xml:space="preserve">95.06 </w:t>
      </w:r>
      <w:r>
        <w:rPr>
          <w:rFonts w:ascii="Times New Roman"/>
          <w:b w:val="false"/>
          <w:i w:val="false"/>
          <w:color w:val="000000"/>
          <w:vertAlign w:val="subscript"/>
        </w:rPr>
        <w:t xml:space="preserve">2 </w:t>
      </w:r>
      <w:r>
        <w:rPr>
          <w:rFonts w:ascii="Times New Roman"/>
          <w:b/>
          <w:i w:val="false"/>
          <w:color w:val="000000"/>
          <w:sz w:val="28"/>
        </w:rPr>
        <w:t xml:space="preserve">/08    </w:t>
      </w:r>
    </w:p>
    <w:bookmarkEnd w:id="6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 клюшки для гольфа и принадлежности </w:t>
      </w:r>
      <w:r>
        <w:br/>
      </w:r>
      <w:r>
        <w:rPr>
          <w:rFonts w:ascii="Times New Roman"/>
          <w:b w:val="false"/>
          <w:i w:val="false"/>
          <w:color w:val="000000"/>
          <w:sz w:val="28"/>
        </w:rPr>
        <w:t xml:space="preserve">
                      для игр в гольф прочие: </w:t>
      </w:r>
      <w:r>
        <w:br/>
      </w:r>
      <w:r>
        <w:rPr>
          <w:rFonts w:ascii="Times New Roman"/>
          <w:b w:val="false"/>
          <w:i w:val="false"/>
          <w:color w:val="000000"/>
          <w:sz w:val="28"/>
        </w:rPr>
        <w:t xml:space="preserve">
           9506.31  -- клюшки, комплекты </w:t>
      </w:r>
      <w:r>
        <w:br/>
      </w:r>
      <w:r>
        <w:rPr>
          <w:rFonts w:ascii="Times New Roman"/>
          <w:b w:val="false"/>
          <w:i w:val="false"/>
          <w:color w:val="000000"/>
          <w:sz w:val="28"/>
        </w:rPr>
        <w:t xml:space="preserve">
           9506.32  -- мячи </w:t>
      </w:r>
      <w:r>
        <w:br/>
      </w:r>
      <w:r>
        <w:rPr>
          <w:rFonts w:ascii="Times New Roman"/>
          <w:b w:val="false"/>
          <w:i w:val="false"/>
          <w:color w:val="000000"/>
          <w:sz w:val="28"/>
        </w:rPr>
        <w:t xml:space="preserve">
           9506.39  -- прочие </w:t>
      </w:r>
      <w:r>
        <w:br/>
      </w:r>
      <w:r>
        <w:rPr>
          <w:rFonts w:ascii="Times New Roman"/>
          <w:b w:val="false"/>
          <w:i w:val="false"/>
          <w:color w:val="000000"/>
          <w:sz w:val="28"/>
        </w:rPr>
        <w:t xml:space="preserve">
           9506.40  - инвентарь и оборудование для настольного </w:t>
      </w:r>
      <w:r>
        <w:br/>
      </w:r>
      <w:r>
        <w:rPr>
          <w:rFonts w:ascii="Times New Roman"/>
          <w:b w:val="false"/>
          <w:i w:val="false"/>
          <w:color w:val="000000"/>
          <w:sz w:val="28"/>
        </w:rPr>
        <w:t xml:space="preserve">
                      тенниса </w:t>
      </w:r>
      <w:r>
        <w:br/>
      </w:r>
      <w:r>
        <w:rPr>
          <w:rFonts w:ascii="Times New Roman"/>
          <w:b w:val="false"/>
          <w:i w:val="false"/>
          <w:color w:val="000000"/>
          <w:sz w:val="28"/>
        </w:rPr>
        <w:t xml:space="preserve">
                    - ракетки для тенниса, бадминтона или </w:t>
      </w:r>
      <w:r>
        <w:br/>
      </w:r>
      <w:r>
        <w:rPr>
          <w:rFonts w:ascii="Times New Roman"/>
          <w:b w:val="false"/>
          <w:i w:val="false"/>
          <w:color w:val="000000"/>
          <w:sz w:val="28"/>
        </w:rPr>
        <w:t xml:space="preserve">
                      аналогичные ракетки со струнами </w:t>
      </w:r>
      <w:r>
        <w:br/>
      </w:r>
      <w:r>
        <w:rPr>
          <w:rFonts w:ascii="Times New Roman"/>
          <w:b w:val="false"/>
          <w:i w:val="false"/>
          <w:color w:val="000000"/>
          <w:sz w:val="28"/>
        </w:rPr>
        <w:t xml:space="preserve">
                      или без струн: </w:t>
      </w:r>
      <w:r>
        <w:br/>
      </w:r>
      <w:r>
        <w:rPr>
          <w:rFonts w:ascii="Times New Roman"/>
          <w:b w:val="false"/>
          <w:i w:val="false"/>
          <w:color w:val="000000"/>
          <w:sz w:val="28"/>
        </w:rPr>
        <w:t xml:space="preserve">
           9506.51  -- ракетки для тенниса, со струнами </w:t>
      </w:r>
      <w:r>
        <w:br/>
      </w:r>
      <w:r>
        <w:rPr>
          <w:rFonts w:ascii="Times New Roman"/>
          <w:b w:val="false"/>
          <w:i w:val="false"/>
          <w:color w:val="000000"/>
          <w:sz w:val="28"/>
        </w:rPr>
        <w:t xml:space="preserve">
                       или без струн </w:t>
      </w:r>
      <w:r>
        <w:br/>
      </w:r>
      <w:r>
        <w:rPr>
          <w:rFonts w:ascii="Times New Roman"/>
          <w:b w:val="false"/>
          <w:i w:val="false"/>
          <w:color w:val="000000"/>
          <w:sz w:val="28"/>
        </w:rPr>
        <w:t xml:space="preserve">
           9506.59  -- прочие </w:t>
      </w:r>
      <w:r>
        <w:br/>
      </w:r>
      <w:r>
        <w:rPr>
          <w:rFonts w:ascii="Times New Roman"/>
          <w:b w:val="false"/>
          <w:i w:val="false"/>
          <w:color w:val="000000"/>
          <w:sz w:val="28"/>
        </w:rPr>
        <w:t xml:space="preserve">
                    - мячи, кроме мячей для гольфа и шариков </w:t>
      </w:r>
      <w:r>
        <w:br/>
      </w:r>
      <w:r>
        <w:rPr>
          <w:rFonts w:ascii="Times New Roman"/>
          <w:b w:val="false"/>
          <w:i w:val="false"/>
          <w:color w:val="000000"/>
          <w:sz w:val="28"/>
        </w:rPr>
        <w:t xml:space="preserve">
                      для настольного тенниса: </w:t>
      </w:r>
      <w:r>
        <w:br/>
      </w:r>
      <w:r>
        <w:rPr>
          <w:rFonts w:ascii="Times New Roman"/>
          <w:b w:val="false"/>
          <w:i w:val="false"/>
          <w:color w:val="000000"/>
          <w:sz w:val="28"/>
        </w:rPr>
        <w:t xml:space="preserve">
           9506.61  -- мячи для тенниса </w:t>
      </w:r>
      <w:r>
        <w:br/>
      </w:r>
      <w:r>
        <w:rPr>
          <w:rFonts w:ascii="Times New Roman"/>
          <w:b w:val="false"/>
          <w:i w:val="false"/>
          <w:color w:val="000000"/>
          <w:sz w:val="28"/>
        </w:rPr>
        <w:t xml:space="preserve">
           9506.62  -- мячи надувные </w:t>
      </w:r>
      <w:r>
        <w:br/>
      </w:r>
      <w:r>
        <w:rPr>
          <w:rFonts w:ascii="Times New Roman"/>
          <w:b w:val="false"/>
          <w:i w:val="false"/>
          <w:color w:val="000000"/>
          <w:sz w:val="28"/>
        </w:rPr>
        <w:t xml:space="preserve">
           9506.69  -- прочие </w:t>
      </w:r>
      <w:r>
        <w:br/>
      </w:r>
      <w:r>
        <w:rPr>
          <w:rFonts w:ascii="Times New Roman"/>
          <w:b w:val="false"/>
          <w:i w:val="false"/>
          <w:color w:val="000000"/>
          <w:sz w:val="28"/>
        </w:rPr>
        <w:t xml:space="preserve">
           9506.70  - ледовые коньки и роликовые коньки, </w:t>
      </w:r>
      <w:r>
        <w:br/>
      </w:r>
      <w:r>
        <w:rPr>
          <w:rFonts w:ascii="Times New Roman"/>
          <w:b w:val="false"/>
          <w:i w:val="false"/>
          <w:color w:val="000000"/>
          <w:sz w:val="28"/>
        </w:rPr>
        <w:t xml:space="preserve">
                      включая конькобежные ботинки с </w:t>
      </w:r>
      <w:r>
        <w:br/>
      </w:r>
      <w:r>
        <w:rPr>
          <w:rFonts w:ascii="Times New Roman"/>
          <w:b w:val="false"/>
          <w:i w:val="false"/>
          <w:color w:val="000000"/>
          <w:sz w:val="28"/>
        </w:rPr>
        <w:t xml:space="preserve">
                      прикрепленными коньками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9506.91  -- инвентарь и оборудование для занятий </w:t>
      </w:r>
      <w:r>
        <w:br/>
      </w:r>
      <w:r>
        <w:rPr>
          <w:rFonts w:ascii="Times New Roman"/>
          <w:b w:val="false"/>
          <w:i w:val="false"/>
          <w:color w:val="000000"/>
          <w:sz w:val="28"/>
        </w:rPr>
        <w:t xml:space="preserve">
                       общей физкультурой, гимнастикой или </w:t>
      </w:r>
      <w:r>
        <w:br/>
      </w:r>
      <w:r>
        <w:rPr>
          <w:rFonts w:ascii="Times New Roman"/>
          <w:b w:val="false"/>
          <w:i w:val="false"/>
          <w:color w:val="000000"/>
          <w:sz w:val="28"/>
        </w:rPr>
        <w:t xml:space="preserve">
                       атлетикой </w:t>
      </w:r>
      <w:r>
        <w:br/>
      </w:r>
      <w:r>
        <w:rPr>
          <w:rFonts w:ascii="Times New Roman"/>
          <w:b w:val="false"/>
          <w:i w:val="false"/>
          <w:color w:val="000000"/>
          <w:sz w:val="28"/>
        </w:rPr>
        <w:t xml:space="preserve">
           9506.99  -- прочие </w:t>
      </w:r>
      <w:r>
        <w:br/>
      </w:r>
      <w:r>
        <w:rPr>
          <w:rFonts w:ascii="Times New Roman"/>
          <w:b w:val="false"/>
          <w:i w:val="false"/>
          <w:color w:val="000000"/>
          <w:sz w:val="28"/>
        </w:rPr>
        <w:t>
</w:t>
      </w:r>
      <w:r>
        <w:rPr>
          <w:rFonts w:ascii="Times New Roman"/>
          <w:b/>
          <w:i w:val="false"/>
          <w:color w:val="000000"/>
          <w:sz w:val="28"/>
        </w:rPr>
        <w:t xml:space="preserve">95.07             Удочки рыболовные, крючки рыболовные и </w:t>
      </w:r>
      <w:r>
        <w:br/>
      </w:r>
      <w:r>
        <w:rPr>
          <w:rFonts w:ascii="Times New Roman"/>
          <w:b w:val="false"/>
          <w:i w:val="false"/>
          <w:color w:val="000000"/>
          <w:sz w:val="28"/>
        </w:rPr>
        <w:t>
</w:t>
      </w:r>
      <w:r>
        <w:rPr>
          <w:rFonts w:ascii="Times New Roman"/>
          <w:b/>
          <w:i w:val="false"/>
          <w:color w:val="000000"/>
          <w:sz w:val="28"/>
        </w:rPr>
        <w:t xml:space="preserve">                  прочие снасти для рыбной ловли с </w:t>
      </w:r>
      <w:r>
        <w:br/>
      </w:r>
      <w:r>
        <w:rPr>
          <w:rFonts w:ascii="Times New Roman"/>
          <w:b w:val="false"/>
          <w:i w:val="false"/>
          <w:color w:val="000000"/>
          <w:sz w:val="28"/>
        </w:rPr>
        <w:t>
</w:t>
      </w:r>
      <w:r>
        <w:rPr>
          <w:rFonts w:ascii="Times New Roman"/>
          <w:b/>
          <w:i w:val="false"/>
          <w:color w:val="000000"/>
          <w:sz w:val="28"/>
        </w:rPr>
        <w:t xml:space="preserve">                  использованием лесы; сачки для рыб, </w:t>
      </w:r>
      <w:r>
        <w:br/>
      </w:r>
      <w:r>
        <w:rPr>
          <w:rFonts w:ascii="Times New Roman"/>
          <w:b w:val="false"/>
          <w:i w:val="false"/>
          <w:color w:val="000000"/>
          <w:sz w:val="28"/>
        </w:rPr>
        <w:t>
</w:t>
      </w:r>
      <w:r>
        <w:rPr>
          <w:rFonts w:ascii="Times New Roman"/>
          <w:b/>
          <w:i w:val="false"/>
          <w:color w:val="000000"/>
          <w:sz w:val="28"/>
        </w:rPr>
        <w:t xml:space="preserve">                  сачки для бабочек и аналогичные сачки; </w:t>
      </w:r>
      <w:r>
        <w:br/>
      </w:r>
      <w:r>
        <w:rPr>
          <w:rFonts w:ascii="Times New Roman"/>
          <w:b w:val="false"/>
          <w:i w:val="false"/>
          <w:color w:val="000000"/>
          <w:sz w:val="28"/>
        </w:rPr>
        <w:t>
</w:t>
      </w:r>
      <w:r>
        <w:rPr>
          <w:rFonts w:ascii="Times New Roman"/>
          <w:b/>
          <w:i w:val="false"/>
          <w:color w:val="000000"/>
          <w:sz w:val="28"/>
        </w:rPr>
        <w:t xml:space="preserve">                  приманки в виде муляжей птиц (кроме </w:t>
      </w:r>
      <w:r>
        <w:br/>
      </w:r>
      <w:r>
        <w:rPr>
          <w:rFonts w:ascii="Times New Roman"/>
          <w:b w:val="false"/>
          <w:i w:val="false"/>
          <w:color w:val="000000"/>
          <w:sz w:val="28"/>
        </w:rPr>
        <w:t>
</w:t>
      </w:r>
      <w:r>
        <w:rPr>
          <w:rFonts w:ascii="Times New Roman"/>
          <w:b/>
          <w:i w:val="false"/>
          <w:color w:val="000000"/>
          <w:sz w:val="28"/>
        </w:rPr>
        <w:t xml:space="preserve">                  указанных в товарной позиции 92.08 или </w:t>
      </w:r>
      <w:r>
        <w:br/>
      </w:r>
      <w:r>
        <w:rPr>
          <w:rFonts w:ascii="Times New Roman"/>
          <w:b w:val="false"/>
          <w:i w:val="false"/>
          <w:color w:val="000000"/>
          <w:sz w:val="28"/>
        </w:rPr>
        <w:t>
</w:t>
      </w:r>
      <w:r>
        <w:rPr>
          <w:rFonts w:ascii="Times New Roman"/>
          <w:b/>
          <w:i w:val="false"/>
          <w:color w:val="000000"/>
          <w:sz w:val="28"/>
        </w:rPr>
        <w:t xml:space="preserve">                  97.05) и аналогичные принадлежности </w:t>
      </w:r>
      <w:r>
        <w:br/>
      </w:r>
      <w:r>
        <w:rPr>
          <w:rFonts w:ascii="Times New Roman"/>
          <w:b w:val="false"/>
          <w:i w:val="false"/>
          <w:color w:val="000000"/>
          <w:sz w:val="28"/>
        </w:rPr>
        <w:t>
</w:t>
      </w:r>
      <w:r>
        <w:rPr>
          <w:rFonts w:ascii="Times New Roman"/>
          <w:b/>
          <w:i w:val="false"/>
          <w:color w:val="000000"/>
          <w:sz w:val="28"/>
        </w:rPr>
        <w:t xml:space="preserve">                  для охоты или стрельбы: </w:t>
      </w:r>
      <w:r>
        <w:br/>
      </w:r>
      <w:r>
        <w:rPr>
          <w:rFonts w:ascii="Times New Roman"/>
          <w:b w:val="false"/>
          <w:i w:val="false"/>
          <w:color w:val="000000"/>
          <w:sz w:val="28"/>
        </w:rPr>
        <w:t xml:space="preserve">
           9507.10  - удочки рыболовные </w:t>
      </w:r>
      <w:r>
        <w:br/>
      </w:r>
      <w:r>
        <w:rPr>
          <w:rFonts w:ascii="Times New Roman"/>
          <w:b w:val="false"/>
          <w:i w:val="false"/>
          <w:color w:val="000000"/>
          <w:sz w:val="28"/>
        </w:rPr>
        <w:t xml:space="preserve">
           9507.20  - крючки рыболовные, с поводками </w:t>
      </w:r>
      <w:r>
        <w:br/>
      </w:r>
      <w:r>
        <w:rPr>
          <w:rFonts w:ascii="Times New Roman"/>
          <w:b w:val="false"/>
          <w:i w:val="false"/>
          <w:color w:val="000000"/>
          <w:sz w:val="28"/>
        </w:rPr>
        <w:t xml:space="preserve">
                      или без поводков </w:t>
      </w:r>
      <w:r>
        <w:br/>
      </w:r>
      <w:r>
        <w:rPr>
          <w:rFonts w:ascii="Times New Roman"/>
          <w:b w:val="false"/>
          <w:i w:val="false"/>
          <w:color w:val="000000"/>
          <w:sz w:val="28"/>
        </w:rPr>
        <w:t xml:space="preserve">
           9507.30  - катушки с леской для рыбной ловли </w:t>
      </w:r>
      <w:r>
        <w:br/>
      </w:r>
      <w:r>
        <w:rPr>
          <w:rFonts w:ascii="Times New Roman"/>
          <w:b w:val="false"/>
          <w:i w:val="false"/>
          <w:color w:val="000000"/>
          <w:sz w:val="28"/>
        </w:rPr>
        <w:t xml:space="preserve">
           9507.90  - прочие </w:t>
      </w:r>
      <w:r>
        <w:br/>
      </w:r>
      <w:r>
        <w:rPr>
          <w:rFonts w:ascii="Times New Roman"/>
          <w:b w:val="false"/>
          <w:i w:val="false"/>
          <w:color w:val="000000"/>
          <w:sz w:val="28"/>
        </w:rPr>
        <w:t>
</w:t>
      </w:r>
      <w:r>
        <w:rPr>
          <w:rFonts w:ascii="Times New Roman"/>
          <w:b/>
          <w:i w:val="false"/>
          <w:color w:val="000000"/>
          <w:sz w:val="28"/>
        </w:rPr>
        <w:t xml:space="preserve">95.08             Карусели, качели, тиры и прочие </w:t>
      </w:r>
      <w:r>
        <w:br/>
      </w:r>
      <w:r>
        <w:rPr>
          <w:rFonts w:ascii="Times New Roman"/>
          <w:b w:val="false"/>
          <w:i w:val="false"/>
          <w:color w:val="000000"/>
          <w:sz w:val="28"/>
        </w:rPr>
        <w:t>
</w:t>
      </w:r>
      <w:r>
        <w:rPr>
          <w:rFonts w:ascii="Times New Roman"/>
          <w:b/>
          <w:i w:val="false"/>
          <w:color w:val="000000"/>
          <w:sz w:val="28"/>
        </w:rPr>
        <w:t xml:space="preserve">                  аттракционы; цирки передвижные и </w:t>
      </w:r>
      <w:r>
        <w:br/>
      </w:r>
      <w:r>
        <w:rPr>
          <w:rFonts w:ascii="Times New Roman"/>
          <w:b w:val="false"/>
          <w:i w:val="false"/>
          <w:color w:val="000000"/>
          <w:sz w:val="28"/>
        </w:rPr>
        <w:t>
</w:t>
      </w:r>
      <w:r>
        <w:rPr>
          <w:rFonts w:ascii="Times New Roman"/>
          <w:b/>
          <w:i w:val="false"/>
          <w:color w:val="000000"/>
          <w:sz w:val="28"/>
        </w:rPr>
        <w:t xml:space="preserve">                  зверинцы передвижные; театры передвижные: </w:t>
      </w:r>
      <w:r>
        <w:br/>
      </w:r>
      <w:r>
        <w:rPr>
          <w:rFonts w:ascii="Times New Roman"/>
          <w:b w:val="false"/>
          <w:i w:val="false"/>
          <w:color w:val="000000"/>
          <w:sz w:val="28"/>
        </w:rPr>
        <w:t xml:space="preserve">
           9508.10  - цирки передвижные и зверинцы передвижные </w:t>
      </w:r>
      <w:r>
        <w:br/>
      </w:r>
      <w:r>
        <w:rPr>
          <w:rFonts w:ascii="Times New Roman"/>
          <w:b w:val="false"/>
          <w:i w:val="false"/>
          <w:color w:val="000000"/>
          <w:sz w:val="28"/>
        </w:rPr>
        <w:t xml:space="preserve">
           9508.90  - прочие </w:t>
      </w:r>
      <w:r>
        <w:br/>
      </w:r>
      <w:r>
        <w:rPr>
          <w:rFonts w:ascii="Times New Roman"/>
          <w:b w:val="false"/>
          <w:i w:val="false"/>
          <w:color w:val="000000"/>
          <w:sz w:val="28"/>
        </w:rPr>
        <w:t xml:space="preserve">
------------------------------------------------------------------- </w:t>
      </w:r>
    </w:p>
    <w:bookmarkStart w:name="z655" w:id="65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96   </w:t>
      </w:r>
      <w:r>
        <w:br/>
      </w:r>
      <w:r>
        <w:rPr>
          <w:rFonts w:ascii="Times New Roman"/>
          <w:b w:val="false"/>
          <w:i w:val="false"/>
          <w:color w:val="000000"/>
          <w:sz w:val="28"/>
        </w:rPr>
        <w:t>
</w:t>
      </w:r>
      <w:r>
        <w:rPr>
          <w:rFonts w:ascii="Times New Roman"/>
          <w:b/>
          <w:i w:val="false"/>
          <w:color w:val="000000"/>
          <w:sz w:val="28"/>
        </w:rPr>
        <w:t xml:space="preserve">96.01       </w:t>
      </w:r>
    </w:p>
    <w:bookmarkEnd w:id="652"/>
    <w:bookmarkStart w:name="z656" w:id="653"/>
    <w:p>
      <w:pPr>
        <w:spacing w:after="0"/>
        <w:ind w:left="0"/>
        <w:jc w:val="left"/>
      </w:pPr>
      <w:r>
        <w:rPr>
          <w:rFonts w:ascii="Times New Roman"/>
          <w:b/>
          <w:i w:val="false"/>
          <w:color w:val="000000"/>
        </w:rPr>
        <w:t xml:space="preserve"> 
Группа 96 </w:t>
      </w:r>
      <w:r>
        <w:br/>
      </w:r>
      <w:r>
        <w:rPr>
          <w:rFonts w:ascii="Times New Roman"/>
          <w:b/>
          <w:i w:val="false"/>
          <w:color w:val="000000"/>
        </w:rPr>
        <w:t xml:space="preserve">
Разные готовые изделия </w:t>
      </w:r>
    </w:p>
    <w:bookmarkEnd w:id="653"/>
    <w:bookmarkStart w:name="z657" w:id="654"/>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карандаши для косметических или гигиенических целей (группа 33); </w:t>
      </w:r>
      <w:r>
        <w:br/>
      </w:r>
      <w:r>
        <w:rPr>
          <w:rFonts w:ascii="Times New Roman"/>
          <w:b w:val="false"/>
          <w:i w:val="false"/>
          <w:color w:val="000000"/>
          <w:sz w:val="28"/>
        </w:rPr>
        <w:t xml:space="preserve">
      (б) изделия группы 66 (например, части зонтов или тростей); </w:t>
      </w:r>
      <w:r>
        <w:br/>
      </w:r>
      <w:r>
        <w:rPr>
          <w:rFonts w:ascii="Times New Roman"/>
          <w:b w:val="false"/>
          <w:i w:val="false"/>
          <w:color w:val="000000"/>
          <w:sz w:val="28"/>
        </w:rPr>
        <w:t xml:space="preserve">
      (в) бижутерия (товарная позиция 71.17); </w:t>
      </w:r>
      <w:r>
        <w:br/>
      </w:r>
      <w:r>
        <w:rPr>
          <w:rFonts w:ascii="Times New Roman"/>
          <w:b w:val="false"/>
          <w:i w:val="false"/>
          <w:color w:val="000000"/>
          <w:sz w:val="28"/>
        </w:rPr>
        <w:t xml:space="preserve">
      (г) части общего назначения, указанные в примечании 2 к разделу XV, из недрагоценных металлов (раздел XV) или аналогичные изделия из пластмасс (группа 39); </w:t>
      </w:r>
      <w:r>
        <w:br/>
      </w:r>
      <w:r>
        <w:rPr>
          <w:rFonts w:ascii="Times New Roman"/>
          <w:b w:val="false"/>
          <w:i w:val="false"/>
          <w:color w:val="000000"/>
          <w:sz w:val="28"/>
        </w:rPr>
        <w:t xml:space="preserve">
      (д) ножевые или прочие изделия группы 82 с рукоятками или другими частями из резных или литых материалов; однако рукоятки или другие части этих товаров, представленные отдельно, включаются в товарную позицию 96.01 или 96.02; </w:t>
      </w:r>
      <w:r>
        <w:br/>
      </w:r>
      <w:r>
        <w:rPr>
          <w:rFonts w:ascii="Times New Roman"/>
          <w:b w:val="false"/>
          <w:i w:val="false"/>
          <w:color w:val="000000"/>
          <w:sz w:val="28"/>
        </w:rPr>
        <w:t xml:space="preserve">
      (е) изделия группы 90 (например, оправы для очков (товарная позиция 90.03), рейсфедеры (товарная позиция 90.17), щетки, предназначенные для использования в стоматологии или для терапевтических, хирургических или ветеринарных целей (товарная позиция 90.18); </w:t>
      </w:r>
      <w:r>
        <w:br/>
      </w:r>
      <w:r>
        <w:rPr>
          <w:rFonts w:ascii="Times New Roman"/>
          <w:b w:val="false"/>
          <w:i w:val="false"/>
          <w:color w:val="000000"/>
          <w:sz w:val="28"/>
        </w:rPr>
        <w:t xml:space="preserve">
      (ж) изделия группы 91 (например, корпуса для часов всех видов); </w:t>
      </w:r>
      <w:r>
        <w:br/>
      </w:r>
      <w:r>
        <w:rPr>
          <w:rFonts w:ascii="Times New Roman"/>
          <w:b w:val="false"/>
          <w:i w:val="false"/>
          <w:color w:val="000000"/>
          <w:sz w:val="28"/>
        </w:rPr>
        <w:t xml:space="preserve">
      (з) музыкальные инструменты или части их принадлежности (группа 92); </w:t>
      </w:r>
      <w:r>
        <w:br/>
      </w:r>
      <w:r>
        <w:rPr>
          <w:rFonts w:ascii="Times New Roman"/>
          <w:b w:val="false"/>
          <w:i w:val="false"/>
          <w:color w:val="000000"/>
          <w:sz w:val="28"/>
        </w:rPr>
        <w:t xml:space="preserve">
      (и) изделия группы 93 (оружие и его части); </w:t>
      </w:r>
      <w:r>
        <w:br/>
      </w:r>
      <w:r>
        <w:rPr>
          <w:rFonts w:ascii="Times New Roman"/>
          <w:b w:val="false"/>
          <w:i w:val="false"/>
          <w:color w:val="000000"/>
          <w:sz w:val="28"/>
        </w:rPr>
        <w:t xml:space="preserve">
      (к) изделия группы 94 (например, мебель, лампы и осветительное оборудование); </w:t>
      </w:r>
      <w:r>
        <w:br/>
      </w:r>
      <w:r>
        <w:rPr>
          <w:rFonts w:ascii="Times New Roman"/>
          <w:b w:val="false"/>
          <w:i w:val="false"/>
          <w:color w:val="000000"/>
          <w:sz w:val="28"/>
        </w:rPr>
        <w:t xml:space="preserve">
      (л) изделия группы 95 (игрушки, игры, спортивный инвентарь); или </w:t>
      </w:r>
      <w:r>
        <w:br/>
      </w:r>
      <w:r>
        <w:rPr>
          <w:rFonts w:ascii="Times New Roman"/>
          <w:b w:val="false"/>
          <w:i w:val="false"/>
          <w:color w:val="000000"/>
          <w:sz w:val="28"/>
        </w:rPr>
        <w:t xml:space="preserve">
      (м) произведения искусства, предметы коллекционирования или антиквариат (группа 97). </w:t>
      </w:r>
      <w:r>
        <w:br/>
      </w:r>
      <w:r>
        <w:rPr>
          <w:rFonts w:ascii="Times New Roman"/>
          <w:b w:val="false"/>
          <w:i w:val="false"/>
          <w:color w:val="000000"/>
          <w:sz w:val="28"/>
        </w:rPr>
        <w:t xml:space="preserve">
      2.- В товарной позиции 96.02 термин "материалы растительного или минерального происхождения, пригодные для резьбы" означает: </w:t>
      </w:r>
      <w:r>
        <w:br/>
      </w:r>
      <w:r>
        <w:rPr>
          <w:rFonts w:ascii="Times New Roman"/>
          <w:b w:val="false"/>
          <w:i w:val="false"/>
          <w:color w:val="000000"/>
          <w:sz w:val="28"/>
        </w:rPr>
        <w:t xml:space="preserve">
      (а) твердые семена, зерна, орехи, скорлупу орехов и аналогичные материалы растительного происхождения, используемые для резьбы (например, "корозо" и "дум"); </w:t>
      </w:r>
      <w:r>
        <w:br/>
      </w:r>
      <w:r>
        <w:rPr>
          <w:rFonts w:ascii="Times New Roman"/>
          <w:b w:val="false"/>
          <w:i w:val="false"/>
          <w:color w:val="000000"/>
          <w:sz w:val="28"/>
        </w:rPr>
        <w:t xml:space="preserve">
      (б) янтарь и сепиолит, природные и агломерированные, гагат и минеральные вещества, аналогичные гагату. </w:t>
      </w:r>
      <w:r>
        <w:br/>
      </w:r>
      <w:r>
        <w:rPr>
          <w:rFonts w:ascii="Times New Roman"/>
          <w:b w:val="false"/>
          <w:i w:val="false"/>
          <w:color w:val="000000"/>
          <w:sz w:val="28"/>
        </w:rPr>
        <w:t xml:space="preserve">
      3.- В товарной позиции 96.03 термин "узлы и пучки, подготовленные для изготовления метел или щеточных изделий" означает неоправленные узлы и пучки из шерсти животных, растительных волокон или прочих материалов, готовые без переувязки к изготовлению метел или щеток или же требующие незначительной доработки, такой как подравнивание и подрезание по определенной форме сверху для подготовки их к сборке. </w:t>
      </w:r>
      <w:r>
        <w:br/>
      </w:r>
      <w:r>
        <w:rPr>
          <w:rFonts w:ascii="Times New Roman"/>
          <w:b w:val="false"/>
          <w:i w:val="false"/>
          <w:color w:val="000000"/>
          <w:sz w:val="28"/>
        </w:rPr>
        <w:t xml:space="preserve">
      4.- В данную группу включаются изделия (кроме указанных в товарных позициях 96.01-96.06 или 96.15) независимо от того, состоят ли они полностью или частично из драгоценных металлов или металлов, плакированных драгоценными металлами, из природного или культивированного жемчуга, драгоценных или полудрагоценных камней (природных, искусственных или реконструированных). Однако товарные позиции 96.01-96.06 и 96.15 включают изделия, в которых природный или культивированный жемчуг, драгоценные или полудрагоценные камни (природные, искусственные или реконструированные), драгоценные металлы или металлы, плакированные драгоценными металлами, являются только незначительной составляющей. </w:t>
      </w:r>
    </w:p>
    <w:bookmarkEnd w:id="65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96.01             Обработанные и пригодные для резьбы </w:t>
      </w:r>
      <w:r>
        <w:br/>
      </w:r>
      <w:r>
        <w:rPr>
          <w:rFonts w:ascii="Times New Roman"/>
          <w:b w:val="false"/>
          <w:i w:val="false"/>
          <w:color w:val="000000"/>
          <w:sz w:val="28"/>
        </w:rPr>
        <w:t>
</w:t>
      </w:r>
      <w:r>
        <w:rPr>
          <w:rFonts w:ascii="Times New Roman"/>
          <w:b/>
          <w:i w:val="false"/>
          <w:color w:val="000000"/>
          <w:sz w:val="28"/>
        </w:rPr>
        <w:t xml:space="preserve">                  кость слоновая, кость, панцирь черепахи, </w:t>
      </w:r>
      <w:r>
        <w:br/>
      </w:r>
      <w:r>
        <w:rPr>
          <w:rFonts w:ascii="Times New Roman"/>
          <w:b w:val="false"/>
          <w:i w:val="false"/>
          <w:color w:val="000000"/>
          <w:sz w:val="28"/>
        </w:rPr>
        <w:t>
</w:t>
      </w:r>
      <w:r>
        <w:rPr>
          <w:rFonts w:ascii="Times New Roman"/>
          <w:b/>
          <w:i w:val="false"/>
          <w:color w:val="000000"/>
          <w:sz w:val="28"/>
        </w:rPr>
        <w:t xml:space="preserve">                  рог, рога оленьи, кораллы, перламутр, </w:t>
      </w:r>
      <w:r>
        <w:br/>
      </w:r>
      <w:r>
        <w:rPr>
          <w:rFonts w:ascii="Times New Roman"/>
          <w:b w:val="false"/>
          <w:i w:val="false"/>
          <w:color w:val="000000"/>
          <w:sz w:val="28"/>
        </w:rPr>
        <w:t>
</w:t>
      </w:r>
      <w:r>
        <w:rPr>
          <w:rFonts w:ascii="Times New Roman"/>
          <w:b/>
          <w:i w:val="false"/>
          <w:color w:val="000000"/>
          <w:sz w:val="28"/>
        </w:rPr>
        <w:t xml:space="preserve">                  прочие материалы животного происхождения </w:t>
      </w:r>
      <w:r>
        <w:br/>
      </w:r>
      <w:r>
        <w:rPr>
          <w:rFonts w:ascii="Times New Roman"/>
          <w:b w:val="false"/>
          <w:i w:val="false"/>
          <w:color w:val="000000"/>
          <w:sz w:val="28"/>
        </w:rPr>
        <w:t>
</w:t>
      </w:r>
      <w:r>
        <w:rPr>
          <w:rFonts w:ascii="Times New Roman"/>
          <w:b/>
          <w:i w:val="false"/>
          <w:color w:val="000000"/>
          <w:sz w:val="28"/>
        </w:rPr>
        <w:t xml:space="preserve">                  и изделия из этих материалов (включая </w:t>
      </w:r>
      <w:r>
        <w:br/>
      </w:r>
      <w:r>
        <w:rPr>
          <w:rFonts w:ascii="Times New Roman"/>
          <w:b w:val="false"/>
          <w:i w:val="false"/>
          <w:color w:val="000000"/>
          <w:sz w:val="28"/>
        </w:rPr>
        <w:t>
</w:t>
      </w:r>
      <w:r>
        <w:rPr>
          <w:rFonts w:ascii="Times New Roman"/>
          <w:b/>
          <w:i w:val="false"/>
          <w:color w:val="000000"/>
          <w:sz w:val="28"/>
        </w:rPr>
        <w:t xml:space="preserve">                  изделия, полученные путем формовки): </w:t>
      </w:r>
      <w:r>
        <w:br/>
      </w:r>
      <w:r>
        <w:rPr>
          <w:rFonts w:ascii="Times New Roman"/>
          <w:b w:val="false"/>
          <w:i w:val="false"/>
          <w:color w:val="000000"/>
          <w:sz w:val="28"/>
        </w:rPr>
        <w:t xml:space="preserve">
           9601.10  - кость слоновая обработанная и изделия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9601.90  - прочие </w:t>
      </w:r>
      <w:r>
        <w:br/>
      </w:r>
      <w:r>
        <w:rPr>
          <w:rFonts w:ascii="Times New Roman"/>
          <w:b w:val="false"/>
          <w:i w:val="false"/>
          <w:color w:val="000000"/>
          <w:sz w:val="28"/>
        </w:rPr>
        <w:t xml:space="preserve">
------------------------------------------------------------------- </w:t>
      </w:r>
    </w:p>
    <w:bookmarkStart w:name="z658" w:id="655"/>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96   </w:t>
      </w:r>
      <w:r>
        <w:br/>
      </w:r>
      <w:r>
        <w:rPr>
          <w:rFonts w:ascii="Times New Roman"/>
          <w:b w:val="false"/>
          <w:i w:val="false"/>
          <w:color w:val="000000"/>
          <w:sz w:val="28"/>
        </w:rPr>
        <w:t>
</w:t>
      </w:r>
      <w:r>
        <w:rPr>
          <w:rFonts w:ascii="Times New Roman"/>
          <w:b/>
          <w:i w:val="false"/>
          <w:color w:val="000000"/>
          <w:sz w:val="28"/>
        </w:rPr>
        <w:t xml:space="preserve">96.02/07    </w:t>
      </w:r>
    </w:p>
    <w:bookmarkEnd w:id="65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96.02 </w:t>
      </w:r>
      <w:r>
        <w:rPr>
          <w:rFonts w:ascii="Times New Roman"/>
          <w:b w:val="false"/>
          <w:i w:val="false"/>
          <w:color w:val="000000"/>
          <w:sz w:val="28"/>
        </w:rPr>
        <w:t xml:space="preserve">     9602.00  </w:t>
      </w:r>
      <w:r>
        <w:rPr>
          <w:rFonts w:ascii="Times New Roman"/>
          <w:b/>
          <w:i w:val="false"/>
          <w:color w:val="000000"/>
          <w:sz w:val="28"/>
        </w:rPr>
        <w:t xml:space="preserve">Обработанные материалы растительного </w:t>
      </w:r>
      <w:r>
        <w:br/>
      </w:r>
      <w:r>
        <w:rPr>
          <w:rFonts w:ascii="Times New Roman"/>
          <w:b w:val="false"/>
          <w:i w:val="false"/>
          <w:color w:val="000000"/>
          <w:sz w:val="28"/>
        </w:rPr>
        <w:t>
</w:t>
      </w:r>
      <w:r>
        <w:rPr>
          <w:rFonts w:ascii="Times New Roman"/>
          <w:b/>
          <w:i w:val="false"/>
          <w:color w:val="000000"/>
          <w:sz w:val="28"/>
        </w:rPr>
        <w:t xml:space="preserve">                  или минерального происхождения, </w:t>
      </w:r>
      <w:r>
        <w:br/>
      </w:r>
      <w:r>
        <w:rPr>
          <w:rFonts w:ascii="Times New Roman"/>
          <w:b w:val="false"/>
          <w:i w:val="false"/>
          <w:color w:val="000000"/>
          <w:sz w:val="28"/>
        </w:rPr>
        <w:t>
</w:t>
      </w:r>
      <w:r>
        <w:rPr>
          <w:rFonts w:ascii="Times New Roman"/>
          <w:b/>
          <w:i w:val="false"/>
          <w:color w:val="000000"/>
          <w:sz w:val="28"/>
        </w:rPr>
        <w:t xml:space="preserve">                  пригодные для резьбы, и изделия из </w:t>
      </w:r>
      <w:r>
        <w:br/>
      </w:r>
      <w:r>
        <w:rPr>
          <w:rFonts w:ascii="Times New Roman"/>
          <w:b w:val="false"/>
          <w:i w:val="false"/>
          <w:color w:val="000000"/>
          <w:sz w:val="28"/>
        </w:rPr>
        <w:t>
</w:t>
      </w:r>
      <w:r>
        <w:rPr>
          <w:rFonts w:ascii="Times New Roman"/>
          <w:b/>
          <w:i w:val="false"/>
          <w:color w:val="000000"/>
          <w:sz w:val="28"/>
        </w:rPr>
        <w:t xml:space="preserve">                  них; изделия формованные или резные </w:t>
      </w:r>
      <w:r>
        <w:br/>
      </w:r>
      <w:r>
        <w:rPr>
          <w:rFonts w:ascii="Times New Roman"/>
          <w:b w:val="false"/>
          <w:i w:val="false"/>
          <w:color w:val="000000"/>
          <w:sz w:val="28"/>
        </w:rPr>
        <w:t>
</w:t>
      </w:r>
      <w:r>
        <w:rPr>
          <w:rFonts w:ascii="Times New Roman"/>
          <w:b/>
          <w:i w:val="false"/>
          <w:color w:val="000000"/>
          <w:sz w:val="28"/>
        </w:rPr>
        <w:t xml:space="preserve">                  из воска, стеарина, натуральных смол </w:t>
      </w:r>
      <w:r>
        <w:br/>
      </w:r>
      <w:r>
        <w:rPr>
          <w:rFonts w:ascii="Times New Roman"/>
          <w:b w:val="false"/>
          <w:i w:val="false"/>
          <w:color w:val="000000"/>
          <w:sz w:val="28"/>
        </w:rPr>
        <w:t>
</w:t>
      </w:r>
      <w:r>
        <w:rPr>
          <w:rFonts w:ascii="Times New Roman"/>
          <w:b/>
          <w:i w:val="false"/>
          <w:color w:val="000000"/>
          <w:sz w:val="28"/>
        </w:rPr>
        <w:t xml:space="preserve">                  или натурального каучука или модельных </w:t>
      </w:r>
      <w:r>
        <w:br/>
      </w:r>
      <w:r>
        <w:rPr>
          <w:rFonts w:ascii="Times New Roman"/>
          <w:b w:val="false"/>
          <w:i w:val="false"/>
          <w:color w:val="000000"/>
          <w:sz w:val="28"/>
        </w:rPr>
        <w:t>
</w:t>
      </w:r>
      <w:r>
        <w:rPr>
          <w:rFonts w:ascii="Times New Roman"/>
          <w:b/>
          <w:i w:val="false"/>
          <w:color w:val="000000"/>
          <w:sz w:val="28"/>
        </w:rPr>
        <w:t xml:space="preserve">                  паст, и прочие формованные или резные </w:t>
      </w:r>
      <w:r>
        <w:br/>
      </w:r>
      <w:r>
        <w:rPr>
          <w:rFonts w:ascii="Times New Roman"/>
          <w:b w:val="false"/>
          <w:i w:val="false"/>
          <w:color w:val="000000"/>
          <w:sz w:val="28"/>
        </w:rPr>
        <w:t>
</w:t>
      </w:r>
      <w:r>
        <w:rPr>
          <w:rFonts w:ascii="Times New Roman"/>
          <w:b/>
          <w:i w:val="false"/>
          <w:color w:val="000000"/>
          <w:sz w:val="28"/>
        </w:rPr>
        <w:t xml:space="preserve">                  изделия, в другом месте не </w:t>
      </w:r>
      <w:r>
        <w:br/>
      </w:r>
      <w:r>
        <w:rPr>
          <w:rFonts w:ascii="Times New Roman"/>
          <w:b w:val="false"/>
          <w:i w:val="false"/>
          <w:color w:val="000000"/>
          <w:sz w:val="28"/>
        </w:rPr>
        <w:t>
</w:t>
      </w:r>
      <w:r>
        <w:rPr>
          <w:rFonts w:ascii="Times New Roman"/>
          <w:b/>
          <w:i w:val="false"/>
          <w:color w:val="000000"/>
          <w:sz w:val="28"/>
        </w:rPr>
        <w:t xml:space="preserve">                  поименованные или не включенные; </w:t>
      </w:r>
      <w:r>
        <w:br/>
      </w:r>
      <w:r>
        <w:rPr>
          <w:rFonts w:ascii="Times New Roman"/>
          <w:b w:val="false"/>
          <w:i w:val="false"/>
          <w:color w:val="000000"/>
          <w:sz w:val="28"/>
        </w:rPr>
        <w:t>
</w:t>
      </w:r>
      <w:r>
        <w:rPr>
          <w:rFonts w:ascii="Times New Roman"/>
          <w:b/>
          <w:i w:val="false"/>
          <w:color w:val="000000"/>
          <w:sz w:val="28"/>
        </w:rPr>
        <w:t xml:space="preserve">                  желатин обработанный, незатвердевший </w:t>
      </w:r>
      <w:r>
        <w:br/>
      </w:r>
      <w:r>
        <w:rPr>
          <w:rFonts w:ascii="Times New Roman"/>
          <w:b w:val="false"/>
          <w:i w:val="false"/>
          <w:color w:val="000000"/>
          <w:sz w:val="28"/>
        </w:rPr>
        <w:t>
</w:t>
      </w:r>
      <w:r>
        <w:rPr>
          <w:rFonts w:ascii="Times New Roman"/>
          <w:b/>
          <w:i w:val="false"/>
          <w:color w:val="000000"/>
          <w:sz w:val="28"/>
        </w:rPr>
        <w:t xml:space="preserve">                  (кроме желатина товарной позиции 35.03) </w:t>
      </w:r>
      <w:r>
        <w:br/>
      </w:r>
      <w:r>
        <w:rPr>
          <w:rFonts w:ascii="Times New Roman"/>
          <w:b w:val="false"/>
          <w:i w:val="false"/>
          <w:color w:val="000000"/>
          <w:sz w:val="28"/>
        </w:rPr>
        <w:t>
</w:t>
      </w:r>
      <w:r>
        <w:rPr>
          <w:rFonts w:ascii="Times New Roman"/>
          <w:b/>
          <w:i w:val="false"/>
          <w:color w:val="000000"/>
          <w:sz w:val="28"/>
        </w:rPr>
        <w:t xml:space="preserve">                  и изделия из незатвердевшего желатина. </w:t>
      </w:r>
      <w:r>
        <w:br/>
      </w:r>
      <w:r>
        <w:rPr>
          <w:rFonts w:ascii="Times New Roman"/>
          <w:b w:val="false"/>
          <w:i w:val="false"/>
          <w:color w:val="000000"/>
          <w:sz w:val="28"/>
        </w:rPr>
        <w:t>
</w:t>
      </w:r>
      <w:r>
        <w:rPr>
          <w:rFonts w:ascii="Times New Roman"/>
          <w:b/>
          <w:i w:val="false"/>
          <w:color w:val="000000"/>
          <w:sz w:val="28"/>
        </w:rPr>
        <w:t xml:space="preserve">96.03             Метлы, щетки (включая щетки, являющиеся </w:t>
      </w:r>
      <w:r>
        <w:br/>
      </w:r>
      <w:r>
        <w:rPr>
          <w:rFonts w:ascii="Times New Roman"/>
          <w:b w:val="false"/>
          <w:i w:val="false"/>
          <w:color w:val="000000"/>
          <w:sz w:val="28"/>
        </w:rPr>
        <w:t>
</w:t>
      </w:r>
      <w:r>
        <w:rPr>
          <w:rFonts w:ascii="Times New Roman"/>
          <w:b/>
          <w:i w:val="false"/>
          <w:color w:val="000000"/>
          <w:sz w:val="28"/>
        </w:rPr>
        <w:t xml:space="preserve">                  частями механизмов, приборов или </w:t>
      </w:r>
      <w:r>
        <w:br/>
      </w:r>
      <w:r>
        <w:rPr>
          <w:rFonts w:ascii="Times New Roman"/>
          <w:b w:val="false"/>
          <w:i w:val="false"/>
          <w:color w:val="000000"/>
          <w:sz w:val="28"/>
        </w:rPr>
        <w:t>
</w:t>
      </w:r>
      <w:r>
        <w:rPr>
          <w:rFonts w:ascii="Times New Roman"/>
          <w:b/>
          <w:i w:val="false"/>
          <w:color w:val="000000"/>
          <w:sz w:val="28"/>
        </w:rPr>
        <w:t xml:space="preserve">                  транспортных средств), щетки ручные </w:t>
      </w:r>
      <w:r>
        <w:br/>
      </w:r>
      <w:r>
        <w:rPr>
          <w:rFonts w:ascii="Times New Roman"/>
          <w:b w:val="false"/>
          <w:i w:val="false"/>
          <w:color w:val="000000"/>
          <w:sz w:val="28"/>
        </w:rPr>
        <w:t>
</w:t>
      </w:r>
      <w:r>
        <w:rPr>
          <w:rFonts w:ascii="Times New Roman"/>
          <w:b/>
          <w:i w:val="false"/>
          <w:color w:val="000000"/>
          <w:sz w:val="28"/>
        </w:rPr>
        <w:t xml:space="preserve">                  механические без двигателей для уборки </w:t>
      </w:r>
      <w:r>
        <w:br/>
      </w:r>
      <w:r>
        <w:rPr>
          <w:rFonts w:ascii="Times New Roman"/>
          <w:b w:val="false"/>
          <w:i w:val="false"/>
          <w:color w:val="000000"/>
          <w:sz w:val="28"/>
        </w:rPr>
        <w:t>
</w:t>
      </w:r>
      <w:r>
        <w:rPr>
          <w:rFonts w:ascii="Times New Roman"/>
          <w:b/>
          <w:i w:val="false"/>
          <w:color w:val="000000"/>
          <w:sz w:val="28"/>
        </w:rPr>
        <w:t xml:space="preserve">                  полов, швабры и метелки из перьев для </w:t>
      </w:r>
      <w:r>
        <w:br/>
      </w:r>
      <w:r>
        <w:rPr>
          <w:rFonts w:ascii="Times New Roman"/>
          <w:b w:val="false"/>
          <w:i w:val="false"/>
          <w:color w:val="000000"/>
          <w:sz w:val="28"/>
        </w:rPr>
        <w:t>
</w:t>
      </w:r>
      <w:r>
        <w:rPr>
          <w:rFonts w:ascii="Times New Roman"/>
          <w:b/>
          <w:i w:val="false"/>
          <w:color w:val="000000"/>
          <w:sz w:val="28"/>
        </w:rPr>
        <w:t xml:space="preserve">                  смахивания пыля; узлы и пучки, </w:t>
      </w:r>
      <w:r>
        <w:br/>
      </w:r>
      <w:r>
        <w:rPr>
          <w:rFonts w:ascii="Times New Roman"/>
          <w:b w:val="false"/>
          <w:i w:val="false"/>
          <w:color w:val="000000"/>
          <w:sz w:val="28"/>
        </w:rPr>
        <w:t>
</w:t>
      </w:r>
      <w:r>
        <w:rPr>
          <w:rFonts w:ascii="Times New Roman"/>
          <w:b/>
          <w:i w:val="false"/>
          <w:color w:val="000000"/>
          <w:sz w:val="28"/>
        </w:rPr>
        <w:t xml:space="preserve">                  подготовленные для изготовления метел </w:t>
      </w:r>
      <w:r>
        <w:br/>
      </w:r>
      <w:r>
        <w:rPr>
          <w:rFonts w:ascii="Times New Roman"/>
          <w:b w:val="false"/>
          <w:i w:val="false"/>
          <w:color w:val="000000"/>
          <w:sz w:val="28"/>
        </w:rPr>
        <w:t>
</w:t>
      </w:r>
      <w:r>
        <w:rPr>
          <w:rFonts w:ascii="Times New Roman"/>
          <w:b/>
          <w:i w:val="false"/>
          <w:color w:val="000000"/>
          <w:sz w:val="28"/>
        </w:rPr>
        <w:t xml:space="preserve">                  или щеточных изделий; подушечки и </w:t>
      </w:r>
      <w:r>
        <w:br/>
      </w:r>
      <w:r>
        <w:rPr>
          <w:rFonts w:ascii="Times New Roman"/>
          <w:b w:val="false"/>
          <w:i w:val="false"/>
          <w:color w:val="000000"/>
          <w:sz w:val="28"/>
        </w:rPr>
        <w:t>
</w:t>
      </w:r>
      <w:r>
        <w:rPr>
          <w:rFonts w:ascii="Times New Roman"/>
          <w:b/>
          <w:i w:val="false"/>
          <w:color w:val="000000"/>
          <w:sz w:val="28"/>
        </w:rPr>
        <w:t xml:space="preserve">                  валики малярные для краски; резиновые </w:t>
      </w:r>
      <w:r>
        <w:br/>
      </w:r>
      <w:r>
        <w:rPr>
          <w:rFonts w:ascii="Times New Roman"/>
          <w:b w:val="false"/>
          <w:i w:val="false"/>
          <w:color w:val="000000"/>
          <w:sz w:val="28"/>
        </w:rPr>
        <w:t>
</w:t>
      </w:r>
      <w:r>
        <w:rPr>
          <w:rFonts w:ascii="Times New Roman"/>
          <w:b/>
          <w:i w:val="false"/>
          <w:color w:val="000000"/>
          <w:sz w:val="28"/>
        </w:rPr>
        <w:t xml:space="preserve">                  швабры (кроме резиновых валиков для </w:t>
      </w:r>
      <w:r>
        <w:br/>
      </w:r>
      <w:r>
        <w:rPr>
          <w:rFonts w:ascii="Times New Roman"/>
          <w:b w:val="false"/>
          <w:i w:val="false"/>
          <w:color w:val="000000"/>
          <w:sz w:val="28"/>
        </w:rPr>
        <w:t>
</w:t>
      </w:r>
      <w:r>
        <w:rPr>
          <w:rFonts w:ascii="Times New Roman"/>
          <w:b/>
          <w:i w:val="false"/>
          <w:color w:val="000000"/>
          <w:sz w:val="28"/>
        </w:rPr>
        <w:t xml:space="preserve">                  удаления влаги): </w:t>
      </w:r>
      <w:r>
        <w:br/>
      </w:r>
      <w:r>
        <w:rPr>
          <w:rFonts w:ascii="Times New Roman"/>
          <w:b w:val="false"/>
          <w:i w:val="false"/>
          <w:color w:val="000000"/>
          <w:sz w:val="28"/>
        </w:rPr>
        <w:t xml:space="preserve">
           9603.10  - метлы и щетки, состоящие из веток </w:t>
      </w:r>
      <w:r>
        <w:br/>
      </w:r>
      <w:r>
        <w:rPr>
          <w:rFonts w:ascii="Times New Roman"/>
          <w:b w:val="false"/>
          <w:i w:val="false"/>
          <w:color w:val="000000"/>
          <w:sz w:val="28"/>
        </w:rPr>
        <w:t xml:space="preserve">
                      или других растительных материалов, </w:t>
      </w:r>
      <w:r>
        <w:br/>
      </w:r>
      <w:r>
        <w:rPr>
          <w:rFonts w:ascii="Times New Roman"/>
          <w:b w:val="false"/>
          <w:i w:val="false"/>
          <w:color w:val="000000"/>
          <w:sz w:val="28"/>
        </w:rPr>
        <w:t xml:space="preserve">
                      связанных вместе, с рукоятками или </w:t>
      </w:r>
      <w:r>
        <w:br/>
      </w:r>
      <w:r>
        <w:rPr>
          <w:rFonts w:ascii="Times New Roman"/>
          <w:b w:val="false"/>
          <w:i w:val="false"/>
          <w:color w:val="000000"/>
          <w:sz w:val="28"/>
        </w:rPr>
        <w:t xml:space="preserve">
                      без рукояток </w:t>
      </w:r>
      <w:r>
        <w:br/>
      </w:r>
      <w:r>
        <w:rPr>
          <w:rFonts w:ascii="Times New Roman"/>
          <w:b w:val="false"/>
          <w:i w:val="false"/>
          <w:color w:val="000000"/>
          <w:sz w:val="28"/>
        </w:rPr>
        <w:t xml:space="preserve">
                    - щетки зубные, помазки для бритья, </w:t>
      </w:r>
      <w:r>
        <w:br/>
      </w:r>
      <w:r>
        <w:rPr>
          <w:rFonts w:ascii="Times New Roman"/>
          <w:b w:val="false"/>
          <w:i w:val="false"/>
          <w:color w:val="000000"/>
          <w:sz w:val="28"/>
        </w:rPr>
        <w:t xml:space="preserve">
                      щетки для волос, щеточки для ногтей, </w:t>
      </w:r>
      <w:r>
        <w:br/>
      </w:r>
      <w:r>
        <w:rPr>
          <w:rFonts w:ascii="Times New Roman"/>
          <w:b w:val="false"/>
          <w:i w:val="false"/>
          <w:color w:val="000000"/>
          <w:sz w:val="28"/>
        </w:rPr>
        <w:t xml:space="preserve">
                      щеточки для ресниц и прочие щеточки </w:t>
      </w:r>
      <w:r>
        <w:br/>
      </w:r>
      <w:r>
        <w:rPr>
          <w:rFonts w:ascii="Times New Roman"/>
          <w:b w:val="false"/>
          <w:i w:val="false"/>
          <w:color w:val="000000"/>
          <w:sz w:val="28"/>
        </w:rPr>
        <w:t xml:space="preserve">
                      индивидуального пользования, в том </w:t>
      </w:r>
      <w:r>
        <w:br/>
      </w:r>
      <w:r>
        <w:rPr>
          <w:rFonts w:ascii="Times New Roman"/>
          <w:b w:val="false"/>
          <w:i w:val="false"/>
          <w:color w:val="000000"/>
          <w:sz w:val="28"/>
        </w:rPr>
        <w:t xml:space="preserve">
                      числе являющиеся частями приспособлений </w:t>
      </w:r>
      <w:r>
        <w:br/>
      </w:r>
      <w:r>
        <w:rPr>
          <w:rFonts w:ascii="Times New Roman"/>
          <w:b w:val="false"/>
          <w:i w:val="false"/>
          <w:color w:val="000000"/>
          <w:sz w:val="28"/>
        </w:rPr>
        <w:t xml:space="preserve">
                      (приборов): </w:t>
      </w:r>
      <w:r>
        <w:br/>
      </w:r>
      <w:r>
        <w:rPr>
          <w:rFonts w:ascii="Times New Roman"/>
          <w:b w:val="false"/>
          <w:i w:val="false"/>
          <w:color w:val="000000"/>
          <w:sz w:val="28"/>
        </w:rPr>
        <w:t xml:space="preserve">
           9603.21  -- щетки зубные, включая щетки для зубных </w:t>
      </w:r>
      <w:r>
        <w:br/>
      </w:r>
      <w:r>
        <w:rPr>
          <w:rFonts w:ascii="Times New Roman"/>
          <w:b w:val="false"/>
          <w:i w:val="false"/>
          <w:color w:val="000000"/>
          <w:sz w:val="28"/>
        </w:rPr>
        <w:t xml:space="preserve">
                       протезов </w:t>
      </w:r>
      <w:r>
        <w:br/>
      </w:r>
      <w:r>
        <w:rPr>
          <w:rFonts w:ascii="Times New Roman"/>
          <w:b w:val="false"/>
          <w:i w:val="false"/>
          <w:color w:val="000000"/>
          <w:sz w:val="28"/>
        </w:rPr>
        <w:t xml:space="preserve">
           9603.29  -- прочие </w:t>
      </w:r>
      <w:r>
        <w:br/>
      </w:r>
      <w:r>
        <w:rPr>
          <w:rFonts w:ascii="Times New Roman"/>
          <w:b w:val="false"/>
          <w:i w:val="false"/>
          <w:color w:val="000000"/>
          <w:sz w:val="28"/>
        </w:rPr>
        <w:t xml:space="preserve">
           9603.30  - кисти художественные, кисточки для </w:t>
      </w:r>
      <w:r>
        <w:br/>
      </w:r>
      <w:r>
        <w:rPr>
          <w:rFonts w:ascii="Times New Roman"/>
          <w:b w:val="false"/>
          <w:i w:val="false"/>
          <w:color w:val="000000"/>
          <w:sz w:val="28"/>
        </w:rPr>
        <w:t xml:space="preserve">
                      письма и аналогичные кисточки для </w:t>
      </w:r>
      <w:r>
        <w:br/>
      </w:r>
      <w:r>
        <w:rPr>
          <w:rFonts w:ascii="Times New Roman"/>
          <w:b w:val="false"/>
          <w:i w:val="false"/>
          <w:color w:val="000000"/>
          <w:sz w:val="28"/>
        </w:rPr>
        <w:t xml:space="preserve">
                      нанесения косметики </w:t>
      </w:r>
      <w:r>
        <w:br/>
      </w:r>
      <w:r>
        <w:rPr>
          <w:rFonts w:ascii="Times New Roman"/>
          <w:b w:val="false"/>
          <w:i w:val="false"/>
          <w:color w:val="000000"/>
          <w:sz w:val="28"/>
        </w:rPr>
        <w:t xml:space="preserve">
           9603.40  - кисти для нанесения красок, темперы, </w:t>
      </w:r>
      <w:r>
        <w:br/>
      </w:r>
      <w:r>
        <w:rPr>
          <w:rFonts w:ascii="Times New Roman"/>
          <w:b w:val="false"/>
          <w:i w:val="false"/>
          <w:color w:val="000000"/>
          <w:sz w:val="28"/>
        </w:rPr>
        <w:t xml:space="preserve">
                      лаков или аналогичные кисти (кроме </w:t>
      </w:r>
      <w:r>
        <w:br/>
      </w:r>
      <w:r>
        <w:rPr>
          <w:rFonts w:ascii="Times New Roman"/>
          <w:b w:val="false"/>
          <w:i w:val="false"/>
          <w:color w:val="000000"/>
          <w:sz w:val="28"/>
        </w:rPr>
        <w:t xml:space="preserve">
                      указанных в субпозиции 9603.30); </w:t>
      </w:r>
      <w:r>
        <w:br/>
      </w:r>
      <w:r>
        <w:rPr>
          <w:rFonts w:ascii="Times New Roman"/>
          <w:b w:val="false"/>
          <w:i w:val="false"/>
          <w:color w:val="000000"/>
          <w:sz w:val="28"/>
        </w:rPr>
        <w:t xml:space="preserve">
                      подушечки и валики малярные для </w:t>
      </w:r>
      <w:r>
        <w:br/>
      </w:r>
      <w:r>
        <w:rPr>
          <w:rFonts w:ascii="Times New Roman"/>
          <w:b w:val="false"/>
          <w:i w:val="false"/>
          <w:color w:val="000000"/>
          <w:sz w:val="28"/>
        </w:rPr>
        <w:t xml:space="preserve">
                      краски </w:t>
      </w:r>
      <w:r>
        <w:br/>
      </w:r>
      <w:r>
        <w:rPr>
          <w:rFonts w:ascii="Times New Roman"/>
          <w:b w:val="false"/>
          <w:i w:val="false"/>
          <w:color w:val="000000"/>
          <w:sz w:val="28"/>
        </w:rPr>
        <w:t xml:space="preserve">
           9603.50  - щетки, являющиеся частями механизмов, </w:t>
      </w:r>
      <w:r>
        <w:br/>
      </w:r>
      <w:r>
        <w:rPr>
          <w:rFonts w:ascii="Times New Roman"/>
          <w:b w:val="false"/>
          <w:i w:val="false"/>
          <w:color w:val="000000"/>
          <w:sz w:val="28"/>
        </w:rPr>
        <w:t xml:space="preserve">
                      приборов или транспортных средств,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9603.90  - прочие </w:t>
      </w:r>
      <w:r>
        <w:br/>
      </w:r>
      <w:r>
        <w:rPr>
          <w:rFonts w:ascii="Times New Roman"/>
          <w:b w:val="false"/>
          <w:i w:val="false"/>
          <w:color w:val="000000"/>
          <w:sz w:val="28"/>
        </w:rPr>
        <w:t>
</w:t>
      </w:r>
      <w:r>
        <w:rPr>
          <w:rFonts w:ascii="Times New Roman"/>
          <w:b/>
          <w:i w:val="false"/>
          <w:color w:val="000000"/>
          <w:sz w:val="28"/>
        </w:rPr>
        <w:t xml:space="preserve">96.04 </w:t>
      </w:r>
      <w:r>
        <w:rPr>
          <w:rFonts w:ascii="Times New Roman"/>
          <w:b w:val="false"/>
          <w:i w:val="false"/>
          <w:color w:val="000000"/>
          <w:sz w:val="28"/>
        </w:rPr>
        <w:t xml:space="preserve">     9604.00  </w:t>
      </w:r>
      <w:r>
        <w:rPr>
          <w:rFonts w:ascii="Times New Roman"/>
          <w:b/>
          <w:i w:val="false"/>
          <w:color w:val="000000"/>
          <w:sz w:val="28"/>
        </w:rPr>
        <w:t xml:space="preserve">Сита и решета ручные. </w:t>
      </w:r>
      <w:r>
        <w:br/>
      </w:r>
      <w:r>
        <w:rPr>
          <w:rFonts w:ascii="Times New Roman"/>
          <w:b w:val="false"/>
          <w:i w:val="false"/>
          <w:color w:val="000000"/>
          <w:sz w:val="28"/>
        </w:rPr>
        <w:t>
</w:t>
      </w:r>
      <w:r>
        <w:rPr>
          <w:rFonts w:ascii="Times New Roman"/>
          <w:b/>
          <w:i w:val="false"/>
          <w:color w:val="000000"/>
          <w:sz w:val="28"/>
        </w:rPr>
        <w:t xml:space="preserve">96.05 </w:t>
      </w:r>
      <w:r>
        <w:rPr>
          <w:rFonts w:ascii="Times New Roman"/>
          <w:b w:val="false"/>
          <w:i w:val="false"/>
          <w:color w:val="000000"/>
          <w:sz w:val="28"/>
        </w:rPr>
        <w:t xml:space="preserve">     9605.00  </w:t>
      </w:r>
      <w:r>
        <w:rPr>
          <w:rFonts w:ascii="Times New Roman"/>
          <w:b/>
          <w:i w:val="false"/>
          <w:color w:val="000000"/>
          <w:sz w:val="28"/>
        </w:rPr>
        <w:t xml:space="preserve">Наборы дорожные, используемые для личной </w:t>
      </w:r>
      <w:r>
        <w:br/>
      </w:r>
      <w:r>
        <w:rPr>
          <w:rFonts w:ascii="Times New Roman"/>
          <w:b w:val="false"/>
          <w:i w:val="false"/>
          <w:color w:val="000000"/>
          <w:sz w:val="28"/>
        </w:rPr>
        <w:t>
</w:t>
      </w:r>
      <w:r>
        <w:rPr>
          <w:rFonts w:ascii="Times New Roman"/>
          <w:b/>
          <w:i w:val="false"/>
          <w:color w:val="000000"/>
          <w:sz w:val="28"/>
        </w:rPr>
        <w:t xml:space="preserve">                  гигиены, шитья или для чистки одежды или </w:t>
      </w:r>
      <w:r>
        <w:br/>
      </w:r>
      <w:r>
        <w:rPr>
          <w:rFonts w:ascii="Times New Roman"/>
          <w:b w:val="false"/>
          <w:i w:val="false"/>
          <w:color w:val="000000"/>
          <w:sz w:val="28"/>
        </w:rPr>
        <w:t>
</w:t>
      </w:r>
      <w:r>
        <w:rPr>
          <w:rFonts w:ascii="Times New Roman"/>
          <w:b/>
          <w:i w:val="false"/>
          <w:color w:val="000000"/>
          <w:sz w:val="28"/>
        </w:rPr>
        <w:t xml:space="preserve">                  обуви. </w:t>
      </w:r>
      <w:r>
        <w:br/>
      </w:r>
      <w:r>
        <w:rPr>
          <w:rFonts w:ascii="Times New Roman"/>
          <w:b w:val="false"/>
          <w:i w:val="false"/>
          <w:color w:val="000000"/>
          <w:sz w:val="28"/>
        </w:rPr>
        <w:t>
</w:t>
      </w:r>
      <w:r>
        <w:rPr>
          <w:rFonts w:ascii="Times New Roman"/>
          <w:b/>
          <w:i w:val="false"/>
          <w:color w:val="000000"/>
          <w:sz w:val="28"/>
        </w:rPr>
        <w:t xml:space="preserve">96.06             Пуговицы, кнопки, застежки-защелки, </w:t>
      </w:r>
      <w:r>
        <w:br/>
      </w:r>
      <w:r>
        <w:rPr>
          <w:rFonts w:ascii="Times New Roman"/>
          <w:b w:val="false"/>
          <w:i w:val="false"/>
          <w:color w:val="000000"/>
          <w:sz w:val="28"/>
        </w:rPr>
        <w:t>
</w:t>
      </w:r>
      <w:r>
        <w:rPr>
          <w:rFonts w:ascii="Times New Roman"/>
          <w:b/>
          <w:i w:val="false"/>
          <w:color w:val="000000"/>
          <w:sz w:val="28"/>
        </w:rPr>
        <w:t xml:space="preserve">                  формы для пуговиц и прочие части этих </w:t>
      </w:r>
      <w:r>
        <w:br/>
      </w:r>
      <w:r>
        <w:rPr>
          <w:rFonts w:ascii="Times New Roman"/>
          <w:b w:val="false"/>
          <w:i w:val="false"/>
          <w:color w:val="000000"/>
          <w:sz w:val="28"/>
        </w:rPr>
        <w:t>
</w:t>
      </w:r>
      <w:r>
        <w:rPr>
          <w:rFonts w:ascii="Times New Roman"/>
          <w:b/>
          <w:i w:val="false"/>
          <w:color w:val="000000"/>
          <w:sz w:val="28"/>
        </w:rPr>
        <w:t xml:space="preserve">                  изделий; заготовки для пуговиц: </w:t>
      </w:r>
      <w:r>
        <w:br/>
      </w:r>
      <w:r>
        <w:rPr>
          <w:rFonts w:ascii="Times New Roman"/>
          <w:b w:val="false"/>
          <w:i w:val="false"/>
          <w:color w:val="000000"/>
          <w:sz w:val="28"/>
        </w:rPr>
        <w:t xml:space="preserve">
           9606.10  - кнопки, застежки-защелки и их части </w:t>
      </w:r>
      <w:r>
        <w:br/>
      </w:r>
      <w:r>
        <w:rPr>
          <w:rFonts w:ascii="Times New Roman"/>
          <w:b w:val="false"/>
          <w:i w:val="false"/>
          <w:color w:val="000000"/>
          <w:sz w:val="28"/>
        </w:rPr>
        <w:t xml:space="preserve">
                    - пуговицы: </w:t>
      </w:r>
      <w:r>
        <w:br/>
      </w:r>
      <w:r>
        <w:rPr>
          <w:rFonts w:ascii="Times New Roman"/>
          <w:b w:val="false"/>
          <w:i w:val="false"/>
          <w:color w:val="000000"/>
          <w:sz w:val="28"/>
        </w:rPr>
        <w:t xml:space="preserve">
           9606.21  -- пластмассовые, без текстильного покрытия </w:t>
      </w:r>
      <w:r>
        <w:br/>
      </w:r>
      <w:r>
        <w:rPr>
          <w:rFonts w:ascii="Times New Roman"/>
          <w:b w:val="false"/>
          <w:i w:val="false"/>
          <w:color w:val="000000"/>
          <w:sz w:val="28"/>
        </w:rPr>
        <w:t xml:space="preserve">
           9606.22  -- из недрагоценного металла, без </w:t>
      </w:r>
      <w:r>
        <w:br/>
      </w:r>
      <w:r>
        <w:rPr>
          <w:rFonts w:ascii="Times New Roman"/>
          <w:b w:val="false"/>
          <w:i w:val="false"/>
          <w:color w:val="000000"/>
          <w:sz w:val="28"/>
        </w:rPr>
        <w:t xml:space="preserve">
                       текстильного покрытия </w:t>
      </w:r>
      <w:r>
        <w:br/>
      </w:r>
      <w:r>
        <w:rPr>
          <w:rFonts w:ascii="Times New Roman"/>
          <w:b w:val="false"/>
          <w:i w:val="false"/>
          <w:color w:val="000000"/>
          <w:sz w:val="28"/>
        </w:rPr>
        <w:t xml:space="preserve">
           9606.29  -- прочие </w:t>
      </w:r>
      <w:r>
        <w:br/>
      </w:r>
      <w:r>
        <w:rPr>
          <w:rFonts w:ascii="Times New Roman"/>
          <w:b w:val="false"/>
          <w:i w:val="false"/>
          <w:color w:val="000000"/>
          <w:sz w:val="28"/>
        </w:rPr>
        <w:t xml:space="preserve">
           9606.30  - формы для пуговиц и прочие части </w:t>
      </w:r>
      <w:r>
        <w:br/>
      </w:r>
      <w:r>
        <w:rPr>
          <w:rFonts w:ascii="Times New Roman"/>
          <w:b w:val="false"/>
          <w:i w:val="false"/>
          <w:color w:val="000000"/>
          <w:sz w:val="28"/>
        </w:rPr>
        <w:t xml:space="preserve">
                      пуговиц; заготовки для пуговиц </w:t>
      </w:r>
      <w:r>
        <w:br/>
      </w:r>
      <w:r>
        <w:rPr>
          <w:rFonts w:ascii="Times New Roman"/>
          <w:b w:val="false"/>
          <w:i w:val="false"/>
          <w:color w:val="000000"/>
          <w:sz w:val="28"/>
        </w:rPr>
        <w:t>
</w:t>
      </w:r>
      <w:r>
        <w:rPr>
          <w:rFonts w:ascii="Times New Roman"/>
          <w:b/>
          <w:i w:val="false"/>
          <w:color w:val="000000"/>
          <w:sz w:val="28"/>
        </w:rPr>
        <w:t xml:space="preserve">96.07             Застежки "молнии" и их части: </w:t>
      </w:r>
      <w:r>
        <w:br/>
      </w:r>
      <w:r>
        <w:rPr>
          <w:rFonts w:ascii="Times New Roman"/>
          <w:b w:val="false"/>
          <w:i w:val="false"/>
          <w:color w:val="000000"/>
          <w:sz w:val="28"/>
        </w:rPr>
        <w:t xml:space="preserve">
                    - застежки "молнии": </w:t>
      </w:r>
      <w:r>
        <w:br/>
      </w:r>
      <w:r>
        <w:rPr>
          <w:rFonts w:ascii="Times New Roman"/>
          <w:b w:val="false"/>
          <w:i w:val="false"/>
          <w:color w:val="000000"/>
          <w:sz w:val="28"/>
        </w:rPr>
        <w:t xml:space="preserve">
           9607.11  -- с зубцами из недрагоценного металла </w:t>
      </w:r>
      <w:r>
        <w:br/>
      </w:r>
      <w:r>
        <w:rPr>
          <w:rFonts w:ascii="Times New Roman"/>
          <w:b w:val="false"/>
          <w:i w:val="false"/>
          <w:color w:val="000000"/>
          <w:sz w:val="28"/>
        </w:rPr>
        <w:t xml:space="preserve">
           9607.19  -- прочие </w:t>
      </w:r>
      <w:r>
        <w:br/>
      </w:r>
      <w:r>
        <w:rPr>
          <w:rFonts w:ascii="Times New Roman"/>
          <w:b w:val="false"/>
          <w:i w:val="false"/>
          <w:color w:val="000000"/>
          <w:sz w:val="28"/>
        </w:rPr>
        <w:t xml:space="preserve">
           9607.20  - части </w:t>
      </w:r>
      <w:r>
        <w:br/>
      </w:r>
      <w:r>
        <w:rPr>
          <w:rFonts w:ascii="Times New Roman"/>
          <w:b w:val="false"/>
          <w:i w:val="false"/>
          <w:color w:val="000000"/>
          <w:sz w:val="28"/>
        </w:rPr>
        <w:t xml:space="preserve">
------------------------------------------------------------------- </w:t>
      </w:r>
    </w:p>
    <w:bookmarkStart w:name="z659" w:id="65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ХХ   </w:t>
      </w:r>
      <w:r>
        <w:br/>
      </w:r>
      <w:r>
        <w:rPr>
          <w:rFonts w:ascii="Times New Roman"/>
          <w:b w:val="false"/>
          <w:i w:val="false"/>
          <w:color w:val="000000"/>
          <w:sz w:val="28"/>
        </w:rPr>
        <w:t>
</w:t>
      </w:r>
      <w:r>
        <w:rPr>
          <w:rFonts w:ascii="Times New Roman"/>
          <w:b/>
          <w:i w:val="false"/>
          <w:color w:val="000000"/>
          <w:sz w:val="28"/>
        </w:rPr>
        <w:t xml:space="preserve">Группа 96   </w:t>
      </w:r>
      <w:r>
        <w:br/>
      </w:r>
      <w:r>
        <w:rPr>
          <w:rFonts w:ascii="Times New Roman"/>
          <w:b w:val="false"/>
          <w:i w:val="false"/>
          <w:color w:val="000000"/>
          <w:sz w:val="28"/>
        </w:rPr>
        <w:t>
</w:t>
      </w:r>
      <w:r>
        <w:rPr>
          <w:rFonts w:ascii="Times New Roman"/>
          <w:b/>
          <w:i w:val="false"/>
          <w:color w:val="000000"/>
          <w:sz w:val="28"/>
        </w:rPr>
        <w:t xml:space="preserve">96.08/13 </w:t>
      </w:r>
      <w:r>
        <w:rPr>
          <w:rFonts w:ascii="Times New Roman"/>
          <w:b w:val="false"/>
          <w:i w:val="false"/>
          <w:color w:val="000000"/>
          <w:vertAlign w:val="subscript"/>
        </w:rPr>
        <w:t xml:space="preserve">1 </w:t>
      </w:r>
    </w:p>
    <w:bookmarkEnd w:id="656"/>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96.08             Ручки шариковые; ручки и маркеры с </w:t>
      </w:r>
      <w:r>
        <w:br/>
      </w:r>
      <w:r>
        <w:rPr>
          <w:rFonts w:ascii="Times New Roman"/>
          <w:b w:val="false"/>
          <w:i w:val="false"/>
          <w:color w:val="000000"/>
          <w:sz w:val="28"/>
        </w:rPr>
        <w:t>
</w:t>
      </w:r>
      <w:r>
        <w:rPr>
          <w:rFonts w:ascii="Times New Roman"/>
          <w:b/>
          <w:i w:val="false"/>
          <w:color w:val="000000"/>
          <w:sz w:val="28"/>
        </w:rPr>
        <w:t xml:space="preserve">                  с наконечником из фетра и прочих пористых </w:t>
      </w:r>
      <w:r>
        <w:br/>
      </w:r>
      <w:r>
        <w:rPr>
          <w:rFonts w:ascii="Times New Roman"/>
          <w:b w:val="false"/>
          <w:i w:val="false"/>
          <w:color w:val="000000"/>
          <w:sz w:val="28"/>
        </w:rPr>
        <w:t>
</w:t>
      </w:r>
      <w:r>
        <w:rPr>
          <w:rFonts w:ascii="Times New Roman"/>
          <w:b/>
          <w:i w:val="false"/>
          <w:color w:val="000000"/>
          <w:sz w:val="28"/>
        </w:rPr>
        <w:t xml:space="preserve">                  материалов; авторучки чернильные, </w:t>
      </w:r>
      <w:r>
        <w:br/>
      </w:r>
      <w:r>
        <w:rPr>
          <w:rFonts w:ascii="Times New Roman"/>
          <w:b w:val="false"/>
          <w:i w:val="false"/>
          <w:color w:val="000000"/>
          <w:sz w:val="28"/>
        </w:rPr>
        <w:t>
</w:t>
      </w:r>
      <w:r>
        <w:rPr>
          <w:rFonts w:ascii="Times New Roman"/>
          <w:b/>
          <w:i w:val="false"/>
          <w:color w:val="000000"/>
          <w:sz w:val="28"/>
        </w:rPr>
        <w:t xml:space="preserve">                  стилографы и ручки прочие; перья </w:t>
      </w:r>
      <w:r>
        <w:br/>
      </w:r>
      <w:r>
        <w:rPr>
          <w:rFonts w:ascii="Times New Roman"/>
          <w:b w:val="false"/>
          <w:i w:val="false"/>
          <w:color w:val="000000"/>
          <w:sz w:val="28"/>
        </w:rPr>
        <w:t>
</w:t>
      </w:r>
      <w:r>
        <w:rPr>
          <w:rFonts w:ascii="Times New Roman"/>
          <w:b/>
          <w:i w:val="false"/>
          <w:color w:val="000000"/>
          <w:sz w:val="28"/>
        </w:rPr>
        <w:t xml:space="preserve">                  копировальные; карандаши с выталкиваемым </w:t>
      </w:r>
      <w:r>
        <w:br/>
      </w:r>
      <w:r>
        <w:rPr>
          <w:rFonts w:ascii="Times New Roman"/>
          <w:b w:val="false"/>
          <w:i w:val="false"/>
          <w:color w:val="000000"/>
          <w:sz w:val="28"/>
        </w:rPr>
        <w:t>
</w:t>
      </w:r>
      <w:r>
        <w:rPr>
          <w:rFonts w:ascii="Times New Roman"/>
          <w:b/>
          <w:i w:val="false"/>
          <w:color w:val="000000"/>
          <w:sz w:val="28"/>
        </w:rPr>
        <w:t xml:space="preserve">                  или скользящим стержнем; держатели для </w:t>
      </w:r>
      <w:r>
        <w:br/>
      </w:r>
      <w:r>
        <w:rPr>
          <w:rFonts w:ascii="Times New Roman"/>
          <w:b w:val="false"/>
          <w:i w:val="false"/>
          <w:color w:val="000000"/>
          <w:sz w:val="28"/>
        </w:rPr>
        <w:t>
</w:t>
      </w:r>
      <w:r>
        <w:rPr>
          <w:rFonts w:ascii="Times New Roman"/>
          <w:b/>
          <w:i w:val="false"/>
          <w:color w:val="000000"/>
          <w:sz w:val="28"/>
        </w:rPr>
        <w:t xml:space="preserve">                  перьев, держатели для карандашей и </w:t>
      </w:r>
      <w:r>
        <w:br/>
      </w:r>
      <w:r>
        <w:rPr>
          <w:rFonts w:ascii="Times New Roman"/>
          <w:b w:val="false"/>
          <w:i w:val="false"/>
          <w:color w:val="000000"/>
          <w:sz w:val="28"/>
        </w:rPr>
        <w:t>
</w:t>
      </w:r>
      <w:r>
        <w:rPr>
          <w:rFonts w:ascii="Times New Roman"/>
          <w:b/>
          <w:i w:val="false"/>
          <w:color w:val="000000"/>
          <w:sz w:val="28"/>
        </w:rPr>
        <w:t xml:space="preserve">                  аналогичные держатели; части (включая </w:t>
      </w:r>
      <w:r>
        <w:br/>
      </w:r>
      <w:r>
        <w:rPr>
          <w:rFonts w:ascii="Times New Roman"/>
          <w:b w:val="false"/>
          <w:i w:val="false"/>
          <w:color w:val="000000"/>
          <w:sz w:val="28"/>
        </w:rPr>
        <w:t>
</w:t>
      </w:r>
      <w:r>
        <w:rPr>
          <w:rFonts w:ascii="Times New Roman"/>
          <w:b/>
          <w:i w:val="false"/>
          <w:color w:val="000000"/>
          <w:sz w:val="28"/>
        </w:rPr>
        <w:t xml:space="preserve">                  колпачки и зажимы) изделий, перечисленных </w:t>
      </w:r>
      <w:r>
        <w:br/>
      </w:r>
      <w:r>
        <w:rPr>
          <w:rFonts w:ascii="Times New Roman"/>
          <w:b w:val="false"/>
          <w:i w:val="false"/>
          <w:color w:val="000000"/>
          <w:sz w:val="28"/>
        </w:rPr>
        <w:t>
</w:t>
      </w:r>
      <w:r>
        <w:rPr>
          <w:rFonts w:ascii="Times New Roman"/>
          <w:b/>
          <w:i w:val="false"/>
          <w:color w:val="000000"/>
          <w:sz w:val="28"/>
        </w:rPr>
        <w:t xml:space="preserve">                  выше, кроме изделий товарной позиции 96.09: </w:t>
      </w:r>
      <w:r>
        <w:br/>
      </w:r>
      <w:r>
        <w:rPr>
          <w:rFonts w:ascii="Times New Roman"/>
          <w:b w:val="false"/>
          <w:i w:val="false"/>
          <w:color w:val="000000"/>
          <w:sz w:val="28"/>
        </w:rPr>
        <w:t xml:space="preserve">
           9608.10  - ручки шариковые </w:t>
      </w:r>
      <w:r>
        <w:br/>
      </w:r>
      <w:r>
        <w:rPr>
          <w:rFonts w:ascii="Times New Roman"/>
          <w:b w:val="false"/>
          <w:i w:val="false"/>
          <w:color w:val="000000"/>
          <w:sz w:val="28"/>
        </w:rPr>
        <w:t xml:space="preserve">
           9608.20  - ручки и маркеры с наконечниками </w:t>
      </w:r>
      <w:r>
        <w:br/>
      </w:r>
      <w:r>
        <w:rPr>
          <w:rFonts w:ascii="Times New Roman"/>
          <w:b w:val="false"/>
          <w:i w:val="false"/>
          <w:color w:val="000000"/>
          <w:sz w:val="28"/>
        </w:rPr>
        <w:t xml:space="preserve">
                      из фетра и прочих пористых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 авторучки чернильные, стилографы и ручки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9608.31  -- ручки чертежные для туши </w:t>
      </w:r>
      <w:r>
        <w:br/>
      </w:r>
      <w:r>
        <w:rPr>
          <w:rFonts w:ascii="Times New Roman"/>
          <w:b w:val="false"/>
          <w:i w:val="false"/>
          <w:color w:val="000000"/>
          <w:sz w:val="28"/>
        </w:rPr>
        <w:t xml:space="preserve">
           9608.39  -- прочие </w:t>
      </w:r>
      <w:r>
        <w:br/>
      </w:r>
      <w:r>
        <w:rPr>
          <w:rFonts w:ascii="Times New Roman"/>
          <w:b w:val="false"/>
          <w:i w:val="false"/>
          <w:color w:val="000000"/>
          <w:sz w:val="28"/>
        </w:rPr>
        <w:t xml:space="preserve">
           9608.40  - карандаши с выталкиваемым или </w:t>
      </w:r>
      <w:r>
        <w:br/>
      </w:r>
      <w:r>
        <w:rPr>
          <w:rFonts w:ascii="Times New Roman"/>
          <w:b w:val="false"/>
          <w:i w:val="false"/>
          <w:color w:val="000000"/>
          <w:sz w:val="28"/>
        </w:rPr>
        <w:t xml:space="preserve">
                      скользящим стержнем </w:t>
      </w:r>
      <w:r>
        <w:br/>
      </w:r>
      <w:r>
        <w:rPr>
          <w:rFonts w:ascii="Times New Roman"/>
          <w:b w:val="false"/>
          <w:i w:val="false"/>
          <w:color w:val="000000"/>
          <w:sz w:val="28"/>
        </w:rPr>
        <w:t xml:space="preserve">
           9608.50  - наборы, состоящие из двух или более </w:t>
      </w:r>
      <w:r>
        <w:br/>
      </w:r>
      <w:r>
        <w:rPr>
          <w:rFonts w:ascii="Times New Roman"/>
          <w:b w:val="false"/>
          <w:i w:val="false"/>
          <w:color w:val="000000"/>
          <w:sz w:val="28"/>
        </w:rPr>
        <w:t xml:space="preserve">
                      изделий, указанных в вышеприведенных </w:t>
      </w:r>
      <w:r>
        <w:br/>
      </w:r>
      <w:r>
        <w:rPr>
          <w:rFonts w:ascii="Times New Roman"/>
          <w:b w:val="false"/>
          <w:i w:val="false"/>
          <w:color w:val="000000"/>
          <w:sz w:val="28"/>
        </w:rPr>
        <w:t xml:space="preserve">
                      субпозициях </w:t>
      </w:r>
      <w:r>
        <w:br/>
      </w:r>
      <w:r>
        <w:rPr>
          <w:rFonts w:ascii="Times New Roman"/>
          <w:b w:val="false"/>
          <w:i w:val="false"/>
          <w:color w:val="000000"/>
          <w:sz w:val="28"/>
        </w:rPr>
        <w:t xml:space="preserve">
           9608.60  - стержни для шариковых ручек, </w:t>
      </w:r>
      <w:r>
        <w:br/>
      </w:r>
      <w:r>
        <w:rPr>
          <w:rFonts w:ascii="Times New Roman"/>
          <w:b w:val="false"/>
          <w:i w:val="false"/>
          <w:color w:val="000000"/>
          <w:sz w:val="28"/>
        </w:rPr>
        <w:t xml:space="preserve">
                      состоящие из шарикового наконечника и </w:t>
      </w:r>
      <w:r>
        <w:br/>
      </w:r>
      <w:r>
        <w:rPr>
          <w:rFonts w:ascii="Times New Roman"/>
          <w:b w:val="false"/>
          <w:i w:val="false"/>
          <w:color w:val="000000"/>
          <w:sz w:val="28"/>
        </w:rPr>
        <w:t xml:space="preserve">
                      чернильного баллончика </w:t>
      </w:r>
      <w:r>
        <w:br/>
      </w:r>
      <w:r>
        <w:rPr>
          <w:rFonts w:ascii="Times New Roman"/>
          <w:b w:val="false"/>
          <w:i w:val="false"/>
          <w:color w:val="000000"/>
          <w:sz w:val="28"/>
        </w:rPr>
        <w:t xml:space="preserve">
                    - прочие: </w:t>
      </w:r>
      <w:r>
        <w:br/>
      </w:r>
      <w:r>
        <w:rPr>
          <w:rFonts w:ascii="Times New Roman"/>
          <w:b w:val="false"/>
          <w:i w:val="false"/>
          <w:color w:val="000000"/>
          <w:sz w:val="28"/>
        </w:rPr>
        <w:t xml:space="preserve">
           9608.91  -- перья для ручек и перьевые насадки </w:t>
      </w:r>
      <w:r>
        <w:br/>
      </w:r>
      <w:r>
        <w:rPr>
          <w:rFonts w:ascii="Times New Roman"/>
          <w:b w:val="false"/>
          <w:i w:val="false"/>
          <w:color w:val="000000"/>
          <w:sz w:val="28"/>
        </w:rPr>
        <w:t xml:space="preserve">
           9608.99  -- прочие </w:t>
      </w:r>
      <w:r>
        <w:br/>
      </w:r>
      <w:r>
        <w:rPr>
          <w:rFonts w:ascii="Times New Roman"/>
          <w:b w:val="false"/>
          <w:i w:val="false"/>
          <w:color w:val="000000"/>
          <w:sz w:val="28"/>
        </w:rPr>
        <w:t>
</w:t>
      </w:r>
      <w:r>
        <w:rPr>
          <w:rFonts w:ascii="Times New Roman"/>
          <w:b/>
          <w:i w:val="false"/>
          <w:color w:val="000000"/>
          <w:sz w:val="28"/>
        </w:rPr>
        <w:t xml:space="preserve">96.09             Карандаши простые (кроме указанных </w:t>
      </w:r>
      <w:r>
        <w:br/>
      </w:r>
      <w:r>
        <w:rPr>
          <w:rFonts w:ascii="Times New Roman"/>
          <w:b w:val="false"/>
          <w:i w:val="false"/>
          <w:color w:val="000000"/>
          <w:sz w:val="28"/>
        </w:rPr>
        <w:t>
</w:t>
      </w:r>
      <w:r>
        <w:rPr>
          <w:rFonts w:ascii="Times New Roman"/>
          <w:b/>
          <w:i w:val="false"/>
          <w:color w:val="000000"/>
          <w:sz w:val="28"/>
        </w:rPr>
        <w:t xml:space="preserve">                  в товарной позиции 96.08), карандаши </w:t>
      </w:r>
      <w:r>
        <w:br/>
      </w:r>
      <w:r>
        <w:rPr>
          <w:rFonts w:ascii="Times New Roman"/>
          <w:b w:val="false"/>
          <w:i w:val="false"/>
          <w:color w:val="000000"/>
          <w:sz w:val="28"/>
        </w:rPr>
        <w:t>
</w:t>
      </w:r>
      <w:r>
        <w:rPr>
          <w:rFonts w:ascii="Times New Roman"/>
          <w:b/>
          <w:i w:val="false"/>
          <w:color w:val="000000"/>
          <w:sz w:val="28"/>
        </w:rPr>
        <w:t xml:space="preserve">                  цветные, грифели карандашей, пастели, </w:t>
      </w:r>
      <w:r>
        <w:br/>
      </w:r>
      <w:r>
        <w:rPr>
          <w:rFonts w:ascii="Times New Roman"/>
          <w:b w:val="false"/>
          <w:i w:val="false"/>
          <w:color w:val="000000"/>
          <w:sz w:val="28"/>
        </w:rPr>
        <w:t>
</w:t>
      </w:r>
      <w:r>
        <w:rPr>
          <w:rFonts w:ascii="Times New Roman"/>
          <w:b/>
          <w:i w:val="false"/>
          <w:color w:val="000000"/>
          <w:sz w:val="28"/>
        </w:rPr>
        <w:t xml:space="preserve">                  карандаши угольные, мелки для письма </w:t>
      </w:r>
      <w:r>
        <w:br/>
      </w:r>
      <w:r>
        <w:rPr>
          <w:rFonts w:ascii="Times New Roman"/>
          <w:b w:val="false"/>
          <w:i w:val="false"/>
          <w:color w:val="000000"/>
          <w:sz w:val="28"/>
        </w:rPr>
        <w:t>
</w:t>
      </w:r>
      <w:r>
        <w:rPr>
          <w:rFonts w:ascii="Times New Roman"/>
          <w:b/>
          <w:i w:val="false"/>
          <w:color w:val="000000"/>
          <w:sz w:val="28"/>
        </w:rPr>
        <w:t xml:space="preserve">                  или рисования и мелки для портных: </w:t>
      </w:r>
      <w:r>
        <w:br/>
      </w:r>
      <w:r>
        <w:rPr>
          <w:rFonts w:ascii="Times New Roman"/>
          <w:b w:val="false"/>
          <w:i w:val="false"/>
          <w:color w:val="000000"/>
          <w:sz w:val="28"/>
        </w:rPr>
        <w:t xml:space="preserve">
           9609.10  - карандаши простые и цветные, </w:t>
      </w:r>
      <w:r>
        <w:br/>
      </w:r>
      <w:r>
        <w:rPr>
          <w:rFonts w:ascii="Times New Roman"/>
          <w:b w:val="false"/>
          <w:i w:val="false"/>
          <w:color w:val="000000"/>
          <w:sz w:val="28"/>
        </w:rPr>
        <w:t xml:space="preserve">
                      с грифелями в твердой оболочке </w:t>
      </w:r>
      <w:r>
        <w:br/>
      </w:r>
      <w:r>
        <w:rPr>
          <w:rFonts w:ascii="Times New Roman"/>
          <w:b w:val="false"/>
          <w:i w:val="false"/>
          <w:color w:val="000000"/>
          <w:sz w:val="28"/>
        </w:rPr>
        <w:t xml:space="preserve">
           9609.20  - грифели карандашей, черные или цветные </w:t>
      </w:r>
      <w:r>
        <w:br/>
      </w:r>
      <w:r>
        <w:rPr>
          <w:rFonts w:ascii="Times New Roman"/>
          <w:b w:val="false"/>
          <w:i w:val="false"/>
          <w:color w:val="000000"/>
          <w:sz w:val="28"/>
        </w:rPr>
        <w:t xml:space="preserve">
           9609.90  - прочие </w:t>
      </w:r>
      <w:r>
        <w:br/>
      </w:r>
      <w:r>
        <w:rPr>
          <w:rFonts w:ascii="Times New Roman"/>
          <w:b w:val="false"/>
          <w:i w:val="false"/>
          <w:color w:val="000000"/>
          <w:sz w:val="28"/>
        </w:rPr>
        <w:t>
</w:t>
      </w:r>
      <w:r>
        <w:rPr>
          <w:rFonts w:ascii="Times New Roman"/>
          <w:b/>
          <w:i w:val="false"/>
          <w:color w:val="000000"/>
          <w:sz w:val="28"/>
        </w:rPr>
        <w:t xml:space="preserve">96.10 </w:t>
      </w:r>
      <w:r>
        <w:rPr>
          <w:rFonts w:ascii="Times New Roman"/>
          <w:b w:val="false"/>
          <w:i w:val="false"/>
          <w:color w:val="000000"/>
          <w:sz w:val="28"/>
        </w:rPr>
        <w:t xml:space="preserve">     9610.00  </w:t>
      </w:r>
      <w:r>
        <w:rPr>
          <w:rFonts w:ascii="Times New Roman"/>
          <w:b/>
          <w:i w:val="false"/>
          <w:color w:val="000000"/>
          <w:sz w:val="28"/>
        </w:rPr>
        <w:t xml:space="preserve">Доски грифельные для письма или </w:t>
      </w:r>
      <w:r>
        <w:br/>
      </w:r>
      <w:r>
        <w:rPr>
          <w:rFonts w:ascii="Times New Roman"/>
          <w:b w:val="false"/>
          <w:i w:val="false"/>
          <w:color w:val="000000"/>
          <w:sz w:val="28"/>
        </w:rPr>
        <w:t>
</w:t>
      </w:r>
      <w:r>
        <w:rPr>
          <w:rFonts w:ascii="Times New Roman"/>
          <w:b/>
          <w:i w:val="false"/>
          <w:color w:val="000000"/>
          <w:sz w:val="28"/>
        </w:rPr>
        <w:t xml:space="preserve">                  рисования, в рамах или без рам. </w:t>
      </w:r>
      <w:r>
        <w:br/>
      </w:r>
      <w:r>
        <w:rPr>
          <w:rFonts w:ascii="Times New Roman"/>
          <w:b w:val="false"/>
          <w:i w:val="false"/>
          <w:color w:val="000000"/>
          <w:sz w:val="28"/>
        </w:rPr>
        <w:t>
</w:t>
      </w:r>
      <w:r>
        <w:rPr>
          <w:rFonts w:ascii="Times New Roman"/>
          <w:b/>
          <w:i w:val="false"/>
          <w:color w:val="000000"/>
          <w:sz w:val="28"/>
        </w:rPr>
        <w:t xml:space="preserve">90.11 </w:t>
      </w:r>
      <w:r>
        <w:rPr>
          <w:rFonts w:ascii="Times New Roman"/>
          <w:b w:val="false"/>
          <w:i w:val="false"/>
          <w:color w:val="000000"/>
          <w:sz w:val="28"/>
        </w:rPr>
        <w:t xml:space="preserve">     9011.00  </w:t>
      </w:r>
      <w:r>
        <w:rPr>
          <w:rFonts w:ascii="Times New Roman"/>
          <w:b/>
          <w:i w:val="false"/>
          <w:color w:val="000000"/>
          <w:sz w:val="28"/>
        </w:rPr>
        <w:t xml:space="preserve">Штемпели для датирования, опечатывания </w:t>
      </w:r>
      <w:r>
        <w:br/>
      </w:r>
      <w:r>
        <w:rPr>
          <w:rFonts w:ascii="Times New Roman"/>
          <w:b w:val="false"/>
          <w:i w:val="false"/>
          <w:color w:val="000000"/>
          <w:sz w:val="28"/>
        </w:rPr>
        <w:t>
</w:t>
      </w:r>
      <w:r>
        <w:rPr>
          <w:rFonts w:ascii="Times New Roman"/>
          <w:b/>
          <w:i w:val="false"/>
          <w:color w:val="000000"/>
          <w:sz w:val="28"/>
        </w:rPr>
        <w:t xml:space="preserve">                  или нумераторы, и аналогичные </w:t>
      </w:r>
      <w:r>
        <w:br/>
      </w:r>
      <w:r>
        <w:rPr>
          <w:rFonts w:ascii="Times New Roman"/>
          <w:b w:val="false"/>
          <w:i w:val="false"/>
          <w:color w:val="000000"/>
          <w:sz w:val="28"/>
        </w:rPr>
        <w:t>
</w:t>
      </w:r>
      <w:r>
        <w:rPr>
          <w:rFonts w:ascii="Times New Roman"/>
          <w:b/>
          <w:i w:val="false"/>
          <w:color w:val="000000"/>
          <w:sz w:val="28"/>
        </w:rPr>
        <w:t xml:space="preserve">                  приспособления (включая устройства для </w:t>
      </w:r>
      <w:r>
        <w:br/>
      </w:r>
      <w:r>
        <w:rPr>
          <w:rFonts w:ascii="Times New Roman"/>
          <w:b w:val="false"/>
          <w:i w:val="false"/>
          <w:color w:val="000000"/>
          <w:sz w:val="28"/>
        </w:rPr>
        <w:t>
</w:t>
      </w:r>
      <w:r>
        <w:rPr>
          <w:rFonts w:ascii="Times New Roman"/>
          <w:b/>
          <w:i w:val="false"/>
          <w:color w:val="000000"/>
          <w:sz w:val="28"/>
        </w:rPr>
        <w:t xml:space="preserve">                  печатания или тиснения этикеток), </w:t>
      </w:r>
      <w:r>
        <w:br/>
      </w:r>
      <w:r>
        <w:rPr>
          <w:rFonts w:ascii="Times New Roman"/>
          <w:b w:val="false"/>
          <w:i w:val="false"/>
          <w:color w:val="000000"/>
          <w:sz w:val="28"/>
        </w:rPr>
        <w:t>
</w:t>
      </w:r>
      <w:r>
        <w:rPr>
          <w:rFonts w:ascii="Times New Roman"/>
          <w:b/>
          <w:i w:val="false"/>
          <w:color w:val="000000"/>
          <w:sz w:val="28"/>
        </w:rPr>
        <w:t xml:space="preserve">                  предназначенные для ручной работы; </w:t>
      </w:r>
      <w:r>
        <w:br/>
      </w:r>
      <w:r>
        <w:rPr>
          <w:rFonts w:ascii="Times New Roman"/>
          <w:b w:val="false"/>
          <w:i w:val="false"/>
          <w:color w:val="000000"/>
          <w:sz w:val="28"/>
        </w:rPr>
        <w:t>
</w:t>
      </w:r>
      <w:r>
        <w:rPr>
          <w:rFonts w:ascii="Times New Roman"/>
          <w:b/>
          <w:i w:val="false"/>
          <w:color w:val="000000"/>
          <w:sz w:val="28"/>
        </w:rPr>
        <w:t xml:space="preserve">                  компостеры ручные, верстатки ручные </w:t>
      </w:r>
      <w:r>
        <w:br/>
      </w:r>
      <w:r>
        <w:rPr>
          <w:rFonts w:ascii="Times New Roman"/>
          <w:b w:val="false"/>
          <w:i w:val="false"/>
          <w:color w:val="000000"/>
          <w:sz w:val="28"/>
        </w:rPr>
        <w:t>
</w:t>
      </w:r>
      <w:r>
        <w:rPr>
          <w:rFonts w:ascii="Times New Roman"/>
          <w:b/>
          <w:i w:val="false"/>
          <w:color w:val="000000"/>
          <w:sz w:val="28"/>
        </w:rPr>
        <w:t xml:space="preserve">                  наборные и комплекты ручные печатные, </w:t>
      </w:r>
      <w:r>
        <w:br/>
      </w:r>
      <w:r>
        <w:rPr>
          <w:rFonts w:ascii="Times New Roman"/>
          <w:b w:val="false"/>
          <w:i w:val="false"/>
          <w:color w:val="000000"/>
          <w:sz w:val="28"/>
        </w:rPr>
        <w:t>
</w:t>
      </w:r>
      <w:r>
        <w:rPr>
          <w:rFonts w:ascii="Times New Roman"/>
          <w:b/>
          <w:i w:val="false"/>
          <w:color w:val="000000"/>
          <w:sz w:val="28"/>
        </w:rPr>
        <w:t xml:space="preserve">                  включающие в себя такие верстатки. </w:t>
      </w:r>
      <w:r>
        <w:br/>
      </w:r>
      <w:r>
        <w:rPr>
          <w:rFonts w:ascii="Times New Roman"/>
          <w:b w:val="false"/>
          <w:i w:val="false"/>
          <w:color w:val="000000"/>
          <w:sz w:val="28"/>
        </w:rPr>
        <w:t>
</w:t>
      </w:r>
      <w:r>
        <w:rPr>
          <w:rFonts w:ascii="Times New Roman"/>
          <w:b/>
          <w:i w:val="false"/>
          <w:color w:val="000000"/>
          <w:sz w:val="28"/>
        </w:rPr>
        <w:t xml:space="preserve">96.12             Ленты для пишущих машинок или аналогичные </w:t>
      </w:r>
      <w:r>
        <w:br/>
      </w:r>
      <w:r>
        <w:rPr>
          <w:rFonts w:ascii="Times New Roman"/>
          <w:b w:val="false"/>
          <w:i w:val="false"/>
          <w:color w:val="000000"/>
          <w:sz w:val="28"/>
        </w:rPr>
        <w:t>
</w:t>
      </w:r>
      <w:r>
        <w:rPr>
          <w:rFonts w:ascii="Times New Roman"/>
          <w:b/>
          <w:i w:val="false"/>
          <w:color w:val="000000"/>
          <w:sz w:val="28"/>
        </w:rPr>
        <w:t xml:space="preserve">                  ленты, пропитанные чернилами или </w:t>
      </w:r>
      <w:r>
        <w:br/>
      </w:r>
      <w:r>
        <w:rPr>
          <w:rFonts w:ascii="Times New Roman"/>
          <w:b w:val="false"/>
          <w:i w:val="false"/>
          <w:color w:val="000000"/>
          <w:sz w:val="28"/>
        </w:rPr>
        <w:t>
</w:t>
      </w:r>
      <w:r>
        <w:rPr>
          <w:rFonts w:ascii="Times New Roman"/>
          <w:b/>
          <w:i w:val="false"/>
          <w:color w:val="000000"/>
          <w:sz w:val="28"/>
        </w:rPr>
        <w:t xml:space="preserve">                  обработанные иным способом, </w:t>
      </w:r>
      <w:r>
        <w:br/>
      </w:r>
      <w:r>
        <w:rPr>
          <w:rFonts w:ascii="Times New Roman"/>
          <w:b w:val="false"/>
          <w:i w:val="false"/>
          <w:color w:val="000000"/>
          <w:sz w:val="28"/>
        </w:rPr>
        <w:t>
</w:t>
      </w:r>
      <w:r>
        <w:rPr>
          <w:rFonts w:ascii="Times New Roman"/>
          <w:b/>
          <w:i w:val="false"/>
          <w:color w:val="000000"/>
          <w:sz w:val="28"/>
        </w:rPr>
        <w:t xml:space="preserve">                  предназначенные для получения </w:t>
      </w:r>
      <w:r>
        <w:br/>
      </w:r>
      <w:r>
        <w:rPr>
          <w:rFonts w:ascii="Times New Roman"/>
          <w:b w:val="false"/>
          <w:i w:val="false"/>
          <w:color w:val="000000"/>
          <w:sz w:val="28"/>
        </w:rPr>
        <w:t>
</w:t>
      </w:r>
      <w:r>
        <w:rPr>
          <w:rFonts w:ascii="Times New Roman"/>
          <w:b/>
          <w:i w:val="false"/>
          <w:color w:val="000000"/>
          <w:sz w:val="28"/>
        </w:rPr>
        <w:t xml:space="preserve">                  отпечатков, в катушках, кассетах или </w:t>
      </w:r>
      <w:r>
        <w:br/>
      </w:r>
      <w:r>
        <w:rPr>
          <w:rFonts w:ascii="Times New Roman"/>
          <w:b w:val="false"/>
          <w:i w:val="false"/>
          <w:color w:val="000000"/>
          <w:sz w:val="28"/>
        </w:rPr>
        <w:t>
</w:t>
      </w:r>
      <w:r>
        <w:rPr>
          <w:rFonts w:ascii="Times New Roman"/>
          <w:b/>
          <w:i w:val="false"/>
          <w:color w:val="000000"/>
          <w:sz w:val="28"/>
        </w:rPr>
        <w:t xml:space="preserve">                  без них; подушки штемпельные, </w:t>
      </w:r>
      <w:r>
        <w:br/>
      </w:r>
      <w:r>
        <w:rPr>
          <w:rFonts w:ascii="Times New Roman"/>
          <w:b w:val="false"/>
          <w:i w:val="false"/>
          <w:color w:val="000000"/>
          <w:sz w:val="28"/>
        </w:rPr>
        <w:t>
</w:t>
      </w:r>
      <w:r>
        <w:rPr>
          <w:rFonts w:ascii="Times New Roman"/>
          <w:b/>
          <w:i w:val="false"/>
          <w:color w:val="000000"/>
          <w:sz w:val="28"/>
        </w:rPr>
        <w:t xml:space="preserve">                  пропитанные или не пропитанные </w:t>
      </w:r>
      <w:r>
        <w:br/>
      </w:r>
      <w:r>
        <w:rPr>
          <w:rFonts w:ascii="Times New Roman"/>
          <w:b w:val="false"/>
          <w:i w:val="false"/>
          <w:color w:val="000000"/>
          <w:sz w:val="28"/>
        </w:rPr>
        <w:t>
</w:t>
      </w:r>
      <w:r>
        <w:rPr>
          <w:rFonts w:ascii="Times New Roman"/>
          <w:b/>
          <w:i w:val="false"/>
          <w:color w:val="000000"/>
          <w:sz w:val="28"/>
        </w:rPr>
        <w:t xml:space="preserve">                  чернилами, в коробках или без коробок: </w:t>
      </w:r>
      <w:r>
        <w:br/>
      </w:r>
      <w:r>
        <w:rPr>
          <w:rFonts w:ascii="Times New Roman"/>
          <w:b w:val="false"/>
          <w:i w:val="false"/>
          <w:color w:val="000000"/>
          <w:sz w:val="28"/>
        </w:rPr>
        <w:t xml:space="preserve">
           9012.10  - ленты </w:t>
      </w:r>
      <w:r>
        <w:br/>
      </w:r>
      <w:r>
        <w:rPr>
          <w:rFonts w:ascii="Times New Roman"/>
          <w:b w:val="false"/>
          <w:i w:val="false"/>
          <w:color w:val="000000"/>
          <w:sz w:val="28"/>
        </w:rPr>
        <w:t xml:space="preserve">
           9612.20  - подушки штемпельные </w:t>
      </w:r>
      <w:r>
        <w:br/>
      </w:r>
      <w:r>
        <w:rPr>
          <w:rFonts w:ascii="Times New Roman"/>
          <w:b w:val="false"/>
          <w:i w:val="false"/>
          <w:color w:val="000000"/>
          <w:sz w:val="28"/>
        </w:rPr>
        <w:t>
</w:t>
      </w:r>
      <w:r>
        <w:rPr>
          <w:rFonts w:ascii="Times New Roman"/>
          <w:b/>
          <w:i w:val="false"/>
          <w:color w:val="000000"/>
          <w:sz w:val="28"/>
        </w:rPr>
        <w:t xml:space="preserve">96.13             Зажигалки сигаретные и прочие зажигалки, </w:t>
      </w:r>
      <w:r>
        <w:br/>
      </w:r>
      <w:r>
        <w:rPr>
          <w:rFonts w:ascii="Times New Roman"/>
          <w:b w:val="false"/>
          <w:i w:val="false"/>
          <w:color w:val="000000"/>
          <w:sz w:val="28"/>
        </w:rPr>
        <w:t>
</w:t>
      </w:r>
      <w:r>
        <w:rPr>
          <w:rFonts w:ascii="Times New Roman"/>
          <w:b/>
          <w:i w:val="false"/>
          <w:color w:val="000000"/>
          <w:sz w:val="28"/>
        </w:rPr>
        <w:t xml:space="preserve">                  включая механические или электрические, </w:t>
      </w:r>
      <w:r>
        <w:br/>
      </w:r>
      <w:r>
        <w:rPr>
          <w:rFonts w:ascii="Times New Roman"/>
          <w:b w:val="false"/>
          <w:i w:val="false"/>
          <w:color w:val="000000"/>
          <w:sz w:val="28"/>
        </w:rPr>
        <w:t>
</w:t>
      </w:r>
      <w:r>
        <w:rPr>
          <w:rFonts w:ascii="Times New Roman"/>
          <w:b/>
          <w:i w:val="false"/>
          <w:color w:val="000000"/>
          <w:sz w:val="28"/>
        </w:rPr>
        <w:t xml:space="preserve">                  и части к ним, кроме кремней и фитилей: </w:t>
      </w:r>
      <w:r>
        <w:br/>
      </w:r>
      <w:r>
        <w:rPr>
          <w:rFonts w:ascii="Times New Roman"/>
          <w:b w:val="false"/>
          <w:i w:val="false"/>
          <w:color w:val="000000"/>
          <w:sz w:val="28"/>
        </w:rPr>
        <w:t xml:space="preserve">
           9613.10  - зажигалки карманные газовые, не </w:t>
      </w:r>
      <w:r>
        <w:br/>
      </w:r>
      <w:r>
        <w:rPr>
          <w:rFonts w:ascii="Times New Roman"/>
          <w:b w:val="false"/>
          <w:i w:val="false"/>
          <w:color w:val="000000"/>
          <w:sz w:val="28"/>
        </w:rPr>
        <w:t xml:space="preserve">
                      подлежащие повторной заправке </w:t>
      </w:r>
      <w:r>
        <w:br/>
      </w:r>
      <w:r>
        <w:rPr>
          <w:rFonts w:ascii="Times New Roman"/>
          <w:b w:val="false"/>
          <w:i w:val="false"/>
          <w:color w:val="000000"/>
          <w:sz w:val="28"/>
        </w:rPr>
        <w:t xml:space="preserve">
           9613.20  - зажигалки карманные газовые, </w:t>
      </w:r>
      <w:r>
        <w:br/>
      </w:r>
      <w:r>
        <w:rPr>
          <w:rFonts w:ascii="Times New Roman"/>
          <w:b w:val="false"/>
          <w:i w:val="false"/>
          <w:color w:val="000000"/>
          <w:sz w:val="28"/>
        </w:rPr>
        <w:t xml:space="preserve">
                      подлежащие повторной заправке </w:t>
      </w:r>
      <w:r>
        <w:br/>
      </w:r>
      <w:r>
        <w:rPr>
          <w:rFonts w:ascii="Times New Roman"/>
          <w:b w:val="false"/>
          <w:i w:val="false"/>
          <w:color w:val="000000"/>
          <w:sz w:val="28"/>
        </w:rPr>
        <w:t xml:space="preserve">
------------------------------------------------------------------- </w:t>
      </w:r>
    </w:p>
    <w:bookmarkStart w:name="z660" w:id="65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   </w:t>
      </w:r>
      <w:r>
        <w:br/>
      </w:r>
      <w:r>
        <w:rPr>
          <w:rFonts w:ascii="Times New Roman"/>
          <w:b w:val="false"/>
          <w:i w:val="false"/>
          <w:color w:val="000000"/>
          <w:sz w:val="28"/>
        </w:rPr>
        <w:t>
</w:t>
      </w:r>
      <w:r>
        <w:rPr>
          <w:rFonts w:ascii="Times New Roman"/>
          <w:b/>
          <w:i w:val="false"/>
          <w:color w:val="000000"/>
          <w:sz w:val="28"/>
        </w:rPr>
        <w:t xml:space="preserve">Группа 96   </w:t>
      </w:r>
      <w:r>
        <w:br/>
      </w:r>
      <w:r>
        <w:rPr>
          <w:rFonts w:ascii="Times New Roman"/>
          <w:b w:val="false"/>
          <w:i w:val="false"/>
          <w:color w:val="000000"/>
          <w:sz w:val="28"/>
        </w:rPr>
        <w:t>
</w:t>
      </w:r>
      <w:r>
        <w:rPr>
          <w:rFonts w:ascii="Times New Roman"/>
          <w:b/>
          <w:i w:val="false"/>
          <w:color w:val="000000"/>
          <w:sz w:val="28"/>
        </w:rPr>
        <w:t xml:space="preserve">96.13 </w:t>
      </w:r>
      <w:r>
        <w:rPr>
          <w:rFonts w:ascii="Times New Roman"/>
          <w:b w:val="false"/>
          <w:i w:val="false"/>
          <w:color w:val="000000"/>
          <w:vertAlign w:val="subscript"/>
        </w:rPr>
        <w:t xml:space="preserve">2 </w:t>
      </w:r>
      <w:r>
        <w:rPr>
          <w:rFonts w:ascii="Times New Roman"/>
          <w:b/>
          <w:i w:val="false"/>
          <w:color w:val="000000"/>
          <w:sz w:val="28"/>
        </w:rPr>
        <w:t xml:space="preserve">/18   </w:t>
      </w:r>
    </w:p>
    <w:bookmarkEnd w:id="65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xml:space="preserve">
           9613.80  - прочие зажигалки </w:t>
      </w:r>
      <w:r>
        <w:br/>
      </w:r>
      <w:r>
        <w:rPr>
          <w:rFonts w:ascii="Times New Roman"/>
          <w:b w:val="false"/>
          <w:i w:val="false"/>
          <w:color w:val="000000"/>
          <w:sz w:val="28"/>
        </w:rPr>
        <w:t xml:space="preserve">
           9613.90  - части </w:t>
      </w:r>
      <w:r>
        <w:br/>
      </w:r>
      <w:r>
        <w:rPr>
          <w:rFonts w:ascii="Times New Roman"/>
          <w:b w:val="false"/>
          <w:i w:val="false"/>
          <w:color w:val="000000"/>
          <w:sz w:val="28"/>
        </w:rPr>
        <w:t>
</w:t>
      </w:r>
      <w:r>
        <w:rPr>
          <w:rFonts w:ascii="Times New Roman"/>
          <w:b/>
          <w:i w:val="false"/>
          <w:color w:val="000000"/>
          <w:sz w:val="28"/>
        </w:rPr>
        <w:t xml:space="preserve">96.14             Трубки курительные (включая </w:t>
      </w:r>
      <w:r>
        <w:br/>
      </w:r>
      <w:r>
        <w:rPr>
          <w:rFonts w:ascii="Times New Roman"/>
          <w:b w:val="false"/>
          <w:i w:val="false"/>
          <w:color w:val="000000"/>
          <w:sz w:val="28"/>
        </w:rPr>
        <w:t>
</w:t>
      </w:r>
      <w:r>
        <w:rPr>
          <w:rFonts w:ascii="Times New Roman"/>
          <w:b/>
          <w:i w:val="false"/>
          <w:color w:val="000000"/>
          <w:sz w:val="28"/>
        </w:rPr>
        <w:t xml:space="preserve">                  чашеобразные части), мундштуки </w:t>
      </w:r>
      <w:r>
        <w:br/>
      </w:r>
      <w:r>
        <w:rPr>
          <w:rFonts w:ascii="Times New Roman"/>
          <w:b w:val="false"/>
          <w:i w:val="false"/>
          <w:color w:val="000000"/>
          <w:sz w:val="28"/>
        </w:rPr>
        <w:t>
</w:t>
      </w:r>
      <w:r>
        <w:rPr>
          <w:rFonts w:ascii="Times New Roman"/>
          <w:b/>
          <w:i w:val="false"/>
          <w:color w:val="000000"/>
          <w:sz w:val="28"/>
        </w:rPr>
        <w:t xml:space="preserve">                  для сигар или сигарет, и их части: </w:t>
      </w:r>
      <w:r>
        <w:br/>
      </w:r>
      <w:r>
        <w:rPr>
          <w:rFonts w:ascii="Times New Roman"/>
          <w:b w:val="false"/>
          <w:i w:val="false"/>
          <w:color w:val="000000"/>
          <w:sz w:val="28"/>
        </w:rPr>
        <w:t xml:space="preserve">
           9614.20  - трубки и чашеобразные части </w:t>
      </w:r>
      <w:r>
        <w:br/>
      </w:r>
      <w:r>
        <w:rPr>
          <w:rFonts w:ascii="Times New Roman"/>
          <w:b w:val="false"/>
          <w:i w:val="false"/>
          <w:color w:val="000000"/>
          <w:sz w:val="28"/>
        </w:rPr>
        <w:t xml:space="preserve">
           9614.90  - прочие </w:t>
      </w:r>
      <w:r>
        <w:br/>
      </w:r>
      <w:r>
        <w:rPr>
          <w:rFonts w:ascii="Times New Roman"/>
          <w:b w:val="false"/>
          <w:i w:val="false"/>
          <w:color w:val="000000"/>
          <w:sz w:val="28"/>
        </w:rPr>
        <w:t>
</w:t>
      </w:r>
      <w:r>
        <w:rPr>
          <w:rFonts w:ascii="Times New Roman"/>
          <w:b/>
          <w:i w:val="false"/>
          <w:color w:val="000000"/>
          <w:sz w:val="28"/>
        </w:rPr>
        <w:t xml:space="preserve">96.15             Расчески, гребни для волос и </w:t>
      </w:r>
      <w:r>
        <w:br/>
      </w:r>
      <w:r>
        <w:rPr>
          <w:rFonts w:ascii="Times New Roman"/>
          <w:b w:val="false"/>
          <w:i w:val="false"/>
          <w:color w:val="000000"/>
          <w:sz w:val="28"/>
        </w:rPr>
        <w:t>
</w:t>
      </w:r>
      <w:r>
        <w:rPr>
          <w:rFonts w:ascii="Times New Roman"/>
          <w:b/>
          <w:i w:val="false"/>
          <w:color w:val="000000"/>
          <w:sz w:val="28"/>
        </w:rPr>
        <w:t xml:space="preserve">                  аналогичные предметы; шпильки для </w:t>
      </w:r>
      <w:r>
        <w:br/>
      </w:r>
      <w:r>
        <w:rPr>
          <w:rFonts w:ascii="Times New Roman"/>
          <w:b w:val="false"/>
          <w:i w:val="false"/>
          <w:color w:val="000000"/>
          <w:sz w:val="28"/>
        </w:rPr>
        <w:t>
</w:t>
      </w:r>
      <w:r>
        <w:rPr>
          <w:rFonts w:ascii="Times New Roman"/>
          <w:b/>
          <w:i w:val="false"/>
          <w:color w:val="000000"/>
          <w:sz w:val="28"/>
        </w:rPr>
        <w:t xml:space="preserve">                  волос, зажимы для завивки, бигуди и </w:t>
      </w:r>
      <w:r>
        <w:br/>
      </w:r>
      <w:r>
        <w:rPr>
          <w:rFonts w:ascii="Times New Roman"/>
          <w:b w:val="false"/>
          <w:i w:val="false"/>
          <w:color w:val="000000"/>
          <w:sz w:val="28"/>
        </w:rPr>
        <w:t>
</w:t>
      </w:r>
      <w:r>
        <w:rPr>
          <w:rFonts w:ascii="Times New Roman"/>
          <w:b/>
          <w:i w:val="false"/>
          <w:color w:val="000000"/>
          <w:sz w:val="28"/>
        </w:rPr>
        <w:t xml:space="preserve">                  аналогичные предметы, кроме указанных </w:t>
      </w:r>
      <w:r>
        <w:br/>
      </w:r>
      <w:r>
        <w:rPr>
          <w:rFonts w:ascii="Times New Roman"/>
          <w:b w:val="false"/>
          <w:i w:val="false"/>
          <w:color w:val="000000"/>
          <w:sz w:val="28"/>
        </w:rPr>
        <w:t>
</w:t>
      </w:r>
      <w:r>
        <w:rPr>
          <w:rFonts w:ascii="Times New Roman"/>
          <w:b/>
          <w:i w:val="false"/>
          <w:color w:val="000000"/>
          <w:sz w:val="28"/>
        </w:rPr>
        <w:t xml:space="preserve">                  в товарной позиции 85.16, и их части: </w:t>
      </w:r>
      <w:r>
        <w:br/>
      </w:r>
      <w:r>
        <w:rPr>
          <w:rFonts w:ascii="Times New Roman"/>
          <w:b w:val="false"/>
          <w:i w:val="false"/>
          <w:color w:val="000000"/>
          <w:sz w:val="28"/>
        </w:rPr>
        <w:t xml:space="preserve">
                    - расчески, гребни для волос и </w:t>
      </w:r>
      <w:r>
        <w:br/>
      </w:r>
      <w:r>
        <w:rPr>
          <w:rFonts w:ascii="Times New Roman"/>
          <w:b w:val="false"/>
          <w:i w:val="false"/>
          <w:color w:val="000000"/>
          <w:sz w:val="28"/>
        </w:rPr>
        <w:t xml:space="preserve">
                      аналогичные предметы: </w:t>
      </w:r>
      <w:r>
        <w:br/>
      </w:r>
      <w:r>
        <w:rPr>
          <w:rFonts w:ascii="Times New Roman"/>
          <w:b w:val="false"/>
          <w:i w:val="false"/>
          <w:color w:val="000000"/>
          <w:sz w:val="28"/>
        </w:rPr>
        <w:t xml:space="preserve">
           9615.11  -- эбонитовые или пластмассовые </w:t>
      </w:r>
      <w:r>
        <w:br/>
      </w:r>
      <w:r>
        <w:rPr>
          <w:rFonts w:ascii="Times New Roman"/>
          <w:b w:val="false"/>
          <w:i w:val="false"/>
          <w:color w:val="000000"/>
          <w:sz w:val="28"/>
        </w:rPr>
        <w:t xml:space="preserve">
           9615.19  -- прочие </w:t>
      </w:r>
      <w:r>
        <w:br/>
      </w:r>
      <w:r>
        <w:rPr>
          <w:rFonts w:ascii="Times New Roman"/>
          <w:b w:val="false"/>
          <w:i w:val="false"/>
          <w:color w:val="000000"/>
          <w:sz w:val="28"/>
        </w:rPr>
        <w:t xml:space="preserve">
           9615.90  - прочие </w:t>
      </w:r>
      <w:r>
        <w:br/>
      </w:r>
      <w:r>
        <w:rPr>
          <w:rFonts w:ascii="Times New Roman"/>
          <w:b w:val="false"/>
          <w:i w:val="false"/>
          <w:color w:val="000000"/>
          <w:sz w:val="28"/>
        </w:rPr>
        <w:t>
</w:t>
      </w:r>
      <w:r>
        <w:rPr>
          <w:rFonts w:ascii="Times New Roman"/>
          <w:b/>
          <w:i w:val="false"/>
          <w:color w:val="000000"/>
          <w:sz w:val="28"/>
        </w:rPr>
        <w:t xml:space="preserve">96.16             Распылители ароматических веществ и </w:t>
      </w:r>
      <w:r>
        <w:br/>
      </w:r>
      <w:r>
        <w:rPr>
          <w:rFonts w:ascii="Times New Roman"/>
          <w:b w:val="false"/>
          <w:i w:val="false"/>
          <w:color w:val="000000"/>
          <w:sz w:val="28"/>
        </w:rPr>
        <w:t>
</w:t>
      </w:r>
      <w:r>
        <w:rPr>
          <w:rFonts w:ascii="Times New Roman"/>
          <w:b/>
          <w:i w:val="false"/>
          <w:color w:val="000000"/>
          <w:sz w:val="28"/>
        </w:rPr>
        <w:t xml:space="preserve">                  аналогичные распылители для </w:t>
      </w:r>
      <w:r>
        <w:br/>
      </w:r>
      <w:r>
        <w:rPr>
          <w:rFonts w:ascii="Times New Roman"/>
          <w:b w:val="false"/>
          <w:i w:val="false"/>
          <w:color w:val="000000"/>
          <w:sz w:val="28"/>
        </w:rPr>
        <w:t>
</w:t>
      </w:r>
      <w:r>
        <w:rPr>
          <w:rFonts w:ascii="Times New Roman"/>
          <w:b/>
          <w:i w:val="false"/>
          <w:color w:val="000000"/>
          <w:sz w:val="28"/>
        </w:rPr>
        <w:t xml:space="preserve">                  гигиенических целей, их насадки и </w:t>
      </w:r>
      <w:r>
        <w:br/>
      </w:r>
      <w:r>
        <w:rPr>
          <w:rFonts w:ascii="Times New Roman"/>
          <w:b w:val="false"/>
          <w:i w:val="false"/>
          <w:color w:val="000000"/>
          <w:sz w:val="28"/>
        </w:rPr>
        <w:t>
</w:t>
      </w:r>
      <w:r>
        <w:rPr>
          <w:rFonts w:ascii="Times New Roman"/>
          <w:b/>
          <w:i w:val="false"/>
          <w:color w:val="000000"/>
          <w:sz w:val="28"/>
        </w:rPr>
        <w:t xml:space="preserve">                  головки; пуховки и подушечки для </w:t>
      </w:r>
      <w:r>
        <w:br/>
      </w:r>
      <w:r>
        <w:rPr>
          <w:rFonts w:ascii="Times New Roman"/>
          <w:b w:val="false"/>
          <w:i w:val="false"/>
          <w:color w:val="000000"/>
          <w:sz w:val="28"/>
        </w:rPr>
        <w:t>
</w:t>
      </w:r>
      <w:r>
        <w:rPr>
          <w:rFonts w:ascii="Times New Roman"/>
          <w:b/>
          <w:i w:val="false"/>
          <w:color w:val="000000"/>
          <w:sz w:val="28"/>
        </w:rPr>
        <w:t xml:space="preserve">                  нанесения косметических или туалетных </w:t>
      </w:r>
      <w:r>
        <w:br/>
      </w:r>
      <w:r>
        <w:rPr>
          <w:rFonts w:ascii="Times New Roman"/>
          <w:b w:val="false"/>
          <w:i w:val="false"/>
          <w:color w:val="000000"/>
          <w:sz w:val="28"/>
        </w:rPr>
        <w:t>
</w:t>
      </w:r>
      <w:r>
        <w:rPr>
          <w:rFonts w:ascii="Times New Roman"/>
          <w:b/>
          <w:i w:val="false"/>
          <w:color w:val="000000"/>
          <w:sz w:val="28"/>
        </w:rPr>
        <w:t xml:space="preserve">                  средств: </w:t>
      </w:r>
      <w:r>
        <w:br/>
      </w:r>
      <w:r>
        <w:rPr>
          <w:rFonts w:ascii="Times New Roman"/>
          <w:b w:val="false"/>
          <w:i w:val="false"/>
          <w:color w:val="000000"/>
          <w:sz w:val="28"/>
        </w:rPr>
        <w:t xml:space="preserve">
           9616.10  - распылители ароматических веществ и </w:t>
      </w:r>
      <w:r>
        <w:br/>
      </w:r>
      <w:r>
        <w:rPr>
          <w:rFonts w:ascii="Times New Roman"/>
          <w:b w:val="false"/>
          <w:i w:val="false"/>
          <w:color w:val="000000"/>
          <w:sz w:val="28"/>
        </w:rPr>
        <w:t xml:space="preserve">
                      аналогичные распылители для </w:t>
      </w:r>
      <w:r>
        <w:br/>
      </w:r>
      <w:r>
        <w:rPr>
          <w:rFonts w:ascii="Times New Roman"/>
          <w:b w:val="false"/>
          <w:i w:val="false"/>
          <w:color w:val="000000"/>
          <w:sz w:val="28"/>
        </w:rPr>
        <w:t xml:space="preserve">
                      гигиенических целей, их насадки </w:t>
      </w:r>
      <w:r>
        <w:br/>
      </w:r>
      <w:r>
        <w:rPr>
          <w:rFonts w:ascii="Times New Roman"/>
          <w:b w:val="false"/>
          <w:i w:val="false"/>
          <w:color w:val="000000"/>
          <w:sz w:val="28"/>
        </w:rPr>
        <w:t xml:space="preserve">
                      и головки </w:t>
      </w:r>
      <w:r>
        <w:br/>
      </w:r>
      <w:r>
        <w:rPr>
          <w:rFonts w:ascii="Times New Roman"/>
          <w:b w:val="false"/>
          <w:i w:val="false"/>
          <w:color w:val="000000"/>
          <w:sz w:val="28"/>
        </w:rPr>
        <w:t xml:space="preserve">
           9616.20  - пуховки и подушечки для нанесения </w:t>
      </w:r>
      <w:r>
        <w:br/>
      </w:r>
      <w:r>
        <w:rPr>
          <w:rFonts w:ascii="Times New Roman"/>
          <w:b w:val="false"/>
          <w:i w:val="false"/>
          <w:color w:val="000000"/>
          <w:sz w:val="28"/>
        </w:rPr>
        <w:t xml:space="preserve">
                      косметических или туалетных средств </w:t>
      </w:r>
      <w:r>
        <w:br/>
      </w:r>
      <w:r>
        <w:rPr>
          <w:rFonts w:ascii="Times New Roman"/>
          <w:b w:val="false"/>
          <w:i w:val="false"/>
          <w:color w:val="000000"/>
          <w:sz w:val="28"/>
        </w:rPr>
        <w:t>
</w:t>
      </w:r>
      <w:r>
        <w:rPr>
          <w:rFonts w:ascii="Times New Roman"/>
          <w:b/>
          <w:i w:val="false"/>
          <w:color w:val="000000"/>
          <w:sz w:val="28"/>
        </w:rPr>
        <w:t xml:space="preserve">96.17 </w:t>
      </w:r>
      <w:r>
        <w:rPr>
          <w:rFonts w:ascii="Times New Roman"/>
          <w:b w:val="false"/>
          <w:i w:val="false"/>
          <w:color w:val="000000"/>
          <w:sz w:val="28"/>
        </w:rPr>
        <w:t xml:space="preserve">     9617.00  </w:t>
      </w:r>
      <w:r>
        <w:rPr>
          <w:rFonts w:ascii="Times New Roman"/>
          <w:b/>
          <w:i w:val="false"/>
          <w:color w:val="000000"/>
          <w:sz w:val="28"/>
        </w:rPr>
        <w:t xml:space="preserve">Термосы и вакуумные сосуды прочие </w:t>
      </w:r>
      <w:r>
        <w:br/>
      </w:r>
      <w:r>
        <w:rPr>
          <w:rFonts w:ascii="Times New Roman"/>
          <w:b w:val="false"/>
          <w:i w:val="false"/>
          <w:color w:val="000000"/>
          <w:sz w:val="28"/>
        </w:rPr>
        <w:t>
</w:t>
      </w:r>
      <w:r>
        <w:rPr>
          <w:rFonts w:ascii="Times New Roman"/>
          <w:b/>
          <w:i w:val="false"/>
          <w:color w:val="000000"/>
          <w:sz w:val="28"/>
        </w:rPr>
        <w:t xml:space="preserve">                  в собранном виде; их части, кроме </w:t>
      </w:r>
      <w:r>
        <w:br/>
      </w:r>
      <w:r>
        <w:rPr>
          <w:rFonts w:ascii="Times New Roman"/>
          <w:b w:val="false"/>
          <w:i w:val="false"/>
          <w:color w:val="000000"/>
          <w:sz w:val="28"/>
        </w:rPr>
        <w:t>
</w:t>
      </w:r>
      <w:r>
        <w:rPr>
          <w:rFonts w:ascii="Times New Roman"/>
          <w:b/>
          <w:i w:val="false"/>
          <w:color w:val="000000"/>
          <w:sz w:val="28"/>
        </w:rPr>
        <w:t xml:space="preserve">                  стеклянных колб. </w:t>
      </w:r>
      <w:r>
        <w:br/>
      </w:r>
      <w:r>
        <w:rPr>
          <w:rFonts w:ascii="Times New Roman"/>
          <w:b w:val="false"/>
          <w:i w:val="false"/>
          <w:color w:val="000000"/>
          <w:sz w:val="28"/>
        </w:rPr>
        <w:t>
</w:t>
      </w:r>
      <w:r>
        <w:rPr>
          <w:rFonts w:ascii="Times New Roman"/>
          <w:b/>
          <w:i w:val="false"/>
          <w:color w:val="000000"/>
          <w:sz w:val="28"/>
        </w:rPr>
        <w:t xml:space="preserve">96.18 </w:t>
      </w:r>
      <w:r>
        <w:rPr>
          <w:rFonts w:ascii="Times New Roman"/>
          <w:b w:val="false"/>
          <w:i w:val="false"/>
          <w:color w:val="000000"/>
          <w:sz w:val="28"/>
        </w:rPr>
        <w:t xml:space="preserve">     9618.00  </w:t>
      </w:r>
      <w:r>
        <w:rPr>
          <w:rFonts w:ascii="Times New Roman"/>
          <w:b/>
          <w:i w:val="false"/>
          <w:color w:val="000000"/>
          <w:sz w:val="28"/>
        </w:rPr>
        <w:t xml:space="preserve">Манекены для портных и прочие </w:t>
      </w:r>
      <w:r>
        <w:br/>
      </w:r>
      <w:r>
        <w:rPr>
          <w:rFonts w:ascii="Times New Roman"/>
          <w:b w:val="false"/>
          <w:i w:val="false"/>
          <w:color w:val="000000"/>
          <w:sz w:val="28"/>
        </w:rPr>
        <w:t>
</w:t>
      </w:r>
      <w:r>
        <w:rPr>
          <w:rFonts w:ascii="Times New Roman"/>
          <w:b/>
          <w:i w:val="false"/>
          <w:color w:val="000000"/>
          <w:sz w:val="28"/>
        </w:rPr>
        <w:t xml:space="preserve">                  манекены; манекены-автоматы и </w:t>
      </w:r>
      <w:r>
        <w:br/>
      </w:r>
      <w:r>
        <w:rPr>
          <w:rFonts w:ascii="Times New Roman"/>
          <w:b w:val="false"/>
          <w:i w:val="false"/>
          <w:color w:val="000000"/>
          <w:sz w:val="28"/>
        </w:rPr>
        <w:t>
</w:t>
      </w:r>
      <w:r>
        <w:rPr>
          <w:rFonts w:ascii="Times New Roman"/>
          <w:b/>
          <w:i w:val="false"/>
          <w:color w:val="000000"/>
          <w:sz w:val="28"/>
        </w:rPr>
        <w:t xml:space="preserve">                  движущиеся предметы для оформления </w:t>
      </w:r>
      <w:r>
        <w:br/>
      </w:r>
      <w:r>
        <w:rPr>
          <w:rFonts w:ascii="Times New Roman"/>
          <w:b w:val="false"/>
          <w:i w:val="false"/>
          <w:color w:val="000000"/>
          <w:sz w:val="28"/>
        </w:rPr>
        <w:t>
</w:t>
      </w:r>
      <w:r>
        <w:rPr>
          <w:rFonts w:ascii="Times New Roman"/>
          <w:b/>
          <w:i w:val="false"/>
          <w:color w:val="000000"/>
          <w:sz w:val="28"/>
        </w:rPr>
        <w:t xml:space="preserve">                  витрин прочие. </w:t>
      </w:r>
      <w:r>
        <w:br/>
      </w:r>
      <w:r>
        <w:rPr>
          <w:rFonts w:ascii="Times New Roman"/>
          <w:b w:val="false"/>
          <w:i w:val="false"/>
          <w:color w:val="000000"/>
          <w:sz w:val="28"/>
        </w:rPr>
        <w:t xml:space="preserve">
------------------------------------------------------------------- </w:t>
      </w:r>
    </w:p>
    <w:bookmarkStart w:name="z661" w:id="658"/>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XXI  </w:t>
      </w:r>
      <w:r>
        <w:br/>
      </w:r>
      <w:r>
        <w:rPr>
          <w:rFonts w:ascii="Times New Roman"/>
          <w:b w:val="false"/>
          <w:i w:val="false"/>
          <w:color w:val="000000"/>
          <w:sz w:val="28"/>
        </w:rPr>
        <w:t>
</w:t>
      </w:r>
      <w:r>
        <w:rPr>
          <w:rFonts w:ascii="Times New Roman"/>
          <w:b/>
          <w:i w:val="false"/>
          <w:color w:val="000000"/>
          <w:sz w:val="28"/>
        </w:rPr>
        <w:t xml:space="preserve">Группа 97   </w:t>
      </w:r>
      <w:r>
        <w:br/>
      </w:r>
      <w:r>
        <w:rPr>
          <w:rFonts w:ascii="Times New Roman"/>
          <w:b w:val="false"/>
          <w:i w:val="false"/>
          <w:color w:val="000000"/>
          <w:sz w:val="28"/>
        </w:rPr>
        <w:t>
</w:t>
      </w:r>
      <w:r>
        <w:rPr>
          <w:rFonts w:ascii="Times New Roman"/>
          <w:b/>
          <w:i w:val="false"/>
          <w:color w:val="000000"/>
          <w:sz w:val="28"/>
        </w:rPr>
        <w:t xml:space="preserve">97.01/04    </w:t>
      </w:r>
    </w:p>
    <w:bookmarkEnd w:id="658"/>
    <w:bookmarkStart w:name="z662" w:id="659"/>
    <w:p>
      <w:pPr>
        <w:spacing w:after="0"/>
        <w:ind w:left="0"/>
        <w:jc w:val="left"/>
      </w:pPr>
      <w:r>
        <w:rPr>
          <w:rFonts w:ascii="Times New Roman"/>
          <w:b/>
          <w:i w:val="false"/>
          <w:color w:val="000000"/>
        </w:rPr>
        <w:t xml:space="preserve"> 
Раздел XXI </w:t>
      </w:r>
      <w:r>
        <w:br/>
      </w:r>
      <w:r>
        <w:rPr>
          <w:rFonts w:ascii="Times New Roman"/>
          <w:b/>
          <w:i w:val="false"/>
          <w:color w:val="000000"/>
        </w:rPr>
        <w:t xml:space="preserve">
Произведения искусства, </w:t>
      </w:r>
      <w:r>
        <w:br/>
      </w:r>
      <w:r>
        <w:rPr>
          <w:rFonts w:ascii="Times New Roman"/>
          <w:b/>
          <w:i w:val="false"/>
          <w:color w:val="000000"/>
        </w:rPr>
        <w:t xml:space="preserve">
предметы коллекционирования и антиквариат </w:t>
      </w:r>
    </w:p>
    <w:bookmarkEnd w:id="659"/>
    <w:bookmarkStart w:name="z663" w:id="660"/>
    <w:p>
      <w:pPr>
        <w:spacing w:after="0"/>
        <w:ind w:left="0"/>
        <w:jc w:val="left"/>
      </w:pPr>
      <w:r>
        <w:rPr>
          <w:rFonts w:ascii="Times New Roman"/>
          <w:b/>
          <w:i w:val="false"/>
          <w:color w:val="000000"/>
        </w:rPr>
        <w:t xml:space="preserve"> 
Группа 97 </w:t>
      </w:r>
      <w:r>
        <w:br/>
      </w:r>
      <w:r>
        <w:rPr>
          <w:rFonts w:ascii="Times New Roman"/>
          <w:b/>
          <w:i w:val="false"/>
          <w:color w:val="000000"/>
        </w:rPr>
        <w:t xml:space="preserve">
Произведения искусства, предметы коллекционирования </w:t>
      </w:r>
      <w:r>
        <w:br/>
      </w:r>
      <w:r>
        <w:rPr>
          <w:rFonts w:ascii="Times New Roman"/>
          <w:b/>
          <w:i w:val="false"/>
          <w:color w:val="000000"/>
        </w:rPr>
        <w:t xml:space="preserve">
и антиквариат </w:t>
      </w:r>
    </w:p>
    <w:bookmarkEnd w:id="660"/>
    <w:bookmarkStart w:name="z664" w:id="66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Примечания: </w:t>
      </w:r>
      <w:r>
        <w:br/>
      </w:r>
      <w:r>
        <w:rPr>
          <w:rFonts w:ascii="Times New Roman"/>
          <w:b w:val="false"/>
          <w:i w:val="false"/>
          <w:color w:val="000000"/>
          <w:sz w:val="28"/>
        </w:rPr>
        <w:t xml:space="preserve">
      1.- В данную группу не включаются: </w:t>
      </w:r>
      <w:r>
        <w:br/>
      </w:r>
      <w:r>
        <w:rPr>
          <w:rFonts w:ascii="Times New Roman"/>
          <w:b w:val="false"/>
          <w:i w:val="false"/>
          <w:color w:val="000000"/>
          <w:sz w:val="28"/>
        </w:rPr>
        <w:t xml:space="preserve">
      (а) марки почтовые или марки госпошлин негашеные, почтовые канцелярские принадлежности (гербовая бумага) или аналогичные изделия товарной позиции 49.07; </w:t>
      </w:r>
      <w:r>
        <w:br/>
      </w:r>
      <w:r>
        <w:rPr>
          <w:rFonts w:ascii="Times New Roman"/>
          <w:b w:val="false"/>
          <w:i w:val="false"/>
          <w:color w:val="000000"/>
          <w:sz w:val="28"/>
        </w:rPr>
        <w:t xml:space="preserve">
      (б) театральные декорации, задники для художественных студий или аналогичные предметы из расписанного холста (товарная позиция 59.07), за исключением тех, которые могут быть включены в товарную позицию 97.06; или </w:t>
      </w:r>
      <w:r>
        <w:br/>
      </w:r>
      <w:r>
        <w:rPr>
          <w:rFonts w:ascii="Times New Roman"/>
          <w:b w:val="false"/>
          <w:i w:val="false"/>
          <w:color w:val="000000"/>
          <w:sz w:val="28"/>
        </w:rPr>
        <w:t xml:space="preserve">
      (в) жемчуг, природный или культивированный, или драгоценные или полудрагоценные камни (товарные позиции 71.01-71.03). </w:t>
      </w:r>
      <w:r>
        <w:br/>
      </w:r>
      <w:r>
        <w:rPr>
          <w:rFonts w:ascii="Times New Roman"/>
          <w:b w:val="false"/>
          <w:i w:val="false"/>
          <w:color w:val="000000"/>
          <w:sz w:val="28"/>
        </w:rPr>
        <w:t xml:space="preserve">
      2.- В товарной позиции 97.02 термин "подлинники гравюр, эстампов и литографий" означает оттиски черно-белые или цветные, выполненные автором с одной или нескольких досок вручную, независимо от используемой автором техники или материала, за исключением механического или фотомеханического способа. </w:t>
      </w:r>
      <w:r>
        <w:br/>
      </w:r>
      <w:r>
        <w:rPr>
          <w:rFonts w:ascii="Times New Roman"/>
          <w:b w:val="false"/>
          <w:i w:val="false"/>
          <w:color w:val="000000"/>
          <w:sz w:val="28"/>
        </w:rPr>
        <w:t xml:space="preserve">
      3.- В товарную позицию 97.03 не включаются репродукции крупносерийного производства или изделия ремесленного производства коммерческого характера, даже если эти товары нарисованы или созданы художниками. </w:t>
      </w:r>
      <w:r>
        <w:br/>
      </w:r>
      <w:r>
        <w:rPr>
          <w:rFonts w:ascii="Times New Roman"/>
          <w:b w:val="false"/>
          <w:i w:val="false"/>
          <w:color w:val="000000"/>
          <w:sz w:val="28"/>
        </w:rPr>
        <w:t xml:space="preserve">
      4.- (а) При условии соблюдения положений вышеуказанных примечаний 1-3 изделия данной группы включаются именно в данную группу, а не в какую-либо иную группу Номенклатуры. </w:t>
      </w:r>
      <w:r>
        <w:br/>
      </w:r>
      <w:r>
        <w:rPr>
          <w:rFonts w:ascii="Times New Roman"/>
          <w:b w:val="false"/>
          <w:i w:val="false"/>
          <w:color w:val="000000"/>
          <w:sz w:val="28"/>
        </w:rPr>
        <w:t xml:space="preserve">
      (б) К товарной позиции 97.06 не относятся товары, включаемые в предыдущие товарные позиции данной группы. </w:t>
      </w:r>
      <w:r>
        <w:br/>
      </w:r>
      <w:r>
        <w:rPr>
          <w:rFonts w:ascii="Times New Roman"/>
          <w:b w:val="false"/>
          <w:i w:val="false"/>
          <w:color w:val="000000"/>
          <w:sz w:val="28"/>
        </w:rPr>
        <w:t xml:space="preserve">
      5.- Рамы для картин, рисунков, пастелей, коллажей или других декоративных изображений, гравюр, эстампов или литографий должны быть отнесены к тем же позициям, что и сами произведения искусства в том случае, если характер и стоимость рам соответствуют этим произведениям. Рамы, характер и стоимость которых не соответствуют произведениям искусства, перечисленным в данном примечании, должны классифицироваться отдельно. </w:t>
      </w:r>
    </w:p>
    <w:bookmarkEnd w:id="66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97.01             Картины, рисунки и пастели, выполненные </w:t>
      </w:r>
      <w:r>
        <w:br/>
      </w:r>
      <w:r>
        <w:rPr>
          <w:rFonts w:ascii="Times New Roman"/>
          <w:b w:val="false"/>
          <w:i w:val="false"/>
          <w:color w:val="000000"/>
          <w:sz w:val="28"/>
        </w:rPr>
        <w:t>
</w:t>
      </w:r>
      <w:r>
        <w:rPr>
          <w:rFonts w:ascii="Times New Roman"/>
          <w:b/>
          <w:i w:val="false"/>
          <w:color w:val="000000"/>
          <w:sz w:val="28"/>
        </w:rPr>
        <w:t xml:space="preserve">                  полностью от руки, кроме рисунков, </w:t>
      </w:r>
      <w:r>
        <w:br/>
      </w:r>
      <w:r>
        <w:rPr>
          <w:rFonts w:ascii="Times New Roman"/>
          <w:b w:val="false"/>
          <w:i w:val="false"/>
          <w:color w:val="000000"/>
          <w:sz w:val="28"/>
        </w:rPr>
        <w:t>
</w:t>
      </w:r>
      <w:r>
        <w:rPr>
          <w:rFonts w:ascii="Times New Roman"/>
          <w:b/>
          <w:i w:val="false"/>
          <w:color w:val="000000"/>
          <w:sz w:val="28"/>
        </w:rPr>
        <w:t xml:space="preserve">                  указанных в товарной позиции 49.06, </w:t>
      </w:r>
      <w:r>
        <w:br/>
      </w:r>
      <w:r>
        <w:rPr>
          <w:rFonts w:ascii="Times New Roman"/>
          <w:b w:val="false"/>
          <w:i w:val="false"/>
          <w:color w:val="000000"/>
          <w:sz w:val="28"/>
        </w:rPr>
        <w:t>
</w:t>
      </w:r>
      <w:r>
        <w:rPr>
          <w:rFonts w:ascii="Times New Roman"/>
          <w:b/>
          <w:i w:val="false"/>
          <w:color w:val="000000"/>
          <w:sz w:val="28"/>
        </w:rPr>
        <w:t xml:space="preserve">                  и прочих готовых изделий, разрисованных </w:t>
      </w:r>
      <w:r>
        <w:br/>
      </w:r>
      <w:r>
        <w:rPr>
          <w:rFonts w:ascii="Times New Roman"/>
          <w:b w:val="false"/>
          <w:i w:val="false"/>
          <w:color w:val="000000"/>
          <w:sz w:val="28"/>
        </w:rPr>
        <w:t>
</w:t>
      </w:r>
      <w:r>
        <w:rPr>
          <w:rFonts w:ascii="Times New Roman"/>
          <w:b/>
          <w:i w:val="false"/>
          <w:color w:val="000000"/>
          <w:sz w:val="28"/>
        </w:rPr>
        <w:t xml:space="preserve">                  или декорированных от руки; коллажи и </w:t>
      </w:r>
      <w:r>
        <w:br/>
      </w:r>
      <w:r>
        <w:rPr>
          <w:rFonts w:ascii="Times New Roman"/>
          <w:b w:val="false"/>
          <w:i w:val="false"/>
          <w:color w:val="000000"/>
          <w:sz w:val="28"/>
        </w:rPr>
        <w:t>
</w:t>
      </w:r>
      <w:r>
        <w:rPr>
          <w:rFonts w:ascii="Times New Roman"/>
          <w:b/>
          <w:i w:val="false"/>
          <w:color w:val="000000"/>
          <w:sz w:val="28"/>
        </w:rPr>
        <w:t xml:space="preserve">                  аналогичные декоративные изображения: </w:t>
      </w:r>
      <w:r>
        <w:br/>
      </w:r>
      <w:r>
        <w:rPr>
          <w:rFonts w:ascii="Times New Roman"/>
          <w:b w:val="false"/>
          <w:i w:val="false"/>
          <w:color w:val="000000"/>
          <w:sz w:val="28"/>
        </w:rPr>
        <w:t xml:space="preserve">
           9701.10  - картины, рисунки и пастели </w:t>
      </w:r>
      <w:r>
        <w:br/>
      </w:r>
      <w:r>
        <w:rPr>
          <w:rFonts w:ascii="Times New Roman"/>
          <w:b w:val="false"/>
          <w:i w:val="false"/>
          <w:color w:val="000000"/>
          <w:sz w:val="28"/>
        </w:rPr>
        <w:t xml:space="preserve">
           9701.90  - прочие </w:t>
      </w:r>
      <w:r>
        <w:br/>
      </w:r>
      <w:r>
        <w:rPr>
          <w:rFonts w:ascii="Times New Roman"/>
          <w:b w:val="false"/>
          <w:i w:val="false"/>
          <w:color w:val="000000"/>
          <w:sz w:val="28"/>
        </w:rPr>
        <w:t>
</w:t>
      </w:r>
      <w:r>
        <w:rPr>
          <w:rFonts w:ascii="Times New Roman"/>
          <w:b/>
          <w:i w:val="false"/>
          <w:color w:val="000000"/>
          <w:sz w:val="28"/>
        </w:rPr>
        <w:t xml:space="preserve">97.02 </w:t>
      </w:r>
      <w:r>
        <w:rPr>
          <w:rFonts w:ascii="Times New Roman"/>
          <w:b w:val="false"/>
          <w:i w:val="false"/>
          <w:color w:val="000000"/>
          <w:sz w:val="28"/>
        </w:rPr>
        <w:t xml:space="preserve">     9702.00  </w:t>
      </w:r>
      <w:r>
        <w:rPr>
          <w:rFonts w:ascii="Times New Roman"/>
          <w:b/>
          <w:i w:val="false"/>
          <w:color w:val="000000"/>
          <w:sz w:val="28"/>
        </w:rPr>
        <w:t xml:space="preserve">Подлинники гравюр, эстампов и литографий. </w:t>
      </w:r>
      <w:r>
        <w:br/>
      </w:r>
      <w:r>
        <w:rPr>
          <w:rFonts w:ascii="Times New Roman"/>
          <w:b w:val="false"/>
          <w:i w:val="false"/>
          <w:color w:val="000000"/>
          <w:sz w:val="28"/>
        </w:rPr>
        <w:t>
</w:t>
      </w:r>
      <w:r>
        <w:rPr>
          <w:rFonts w:ascii="Times New Roman"/>
          <w:b/>
          <w:i w:val="false"/>
          <w:color w:val="000000"/>
          <w:sz w:val="28"/>
        </w:rPr>
        <w:t xml:space="preserve">97.03 </w:t>
      </w:r>
      <w:r>
        <w:rPr>
          <w:rFonts w:ascii="Times New Roman"/>
          <w:b w:val="false"/>
          <w:i w:val="false"/>
          <w:color w:val="000000"/>
          <w:sz w:val="28"/>
        </w:rPr>
        <w:t xml:space="preserve">     9703.00  </w:t>
      </w:r>
      <w:r>
        <w:rPr>
          <w:rFonts w:ascii="Times New Roman"/>
          <w:b/>
          <w:i w:val="false"/>
          <w:color w:val="000000"/>
          <w:sz w:val="28"/>
        </w:rPr>
        <w:t xml:space="preserve">Подлинники скульптур и статуэток из </w:t>
      </w:r>
      <w:r>
        <w:br/>
      </w:r>
      <w:r>
        <w:rPr>
          <w:rFonts w:ascii="Times New Roman"/>
          <w:b w:val="false"/>
          <w:i w:val="false"/>
          <w:color w:val="000000"/>
          <w:sz w:val="28"/>
        </w:rPr>
        <w:t>
</w:t>
      </w:r>
      <w:r>
        <w:rPr>
          <w:rFonts w:ascii="Times New Roman"/>
          <w:b/>
          <w:i w:val="false"/>
          <w:color w:val="000000"/>
          <w:sz w:val="28"/>
        </w:rPr>
        <w:t xml:space="preserve">                  любых материалов. </w:t>
      </w:r>
      <w:r>
        <w:br/>
      </w:r>
      <w:r>
        <w:rPr>
          <w:rFonts w:ascii="Times New Roman"/>
          <w:b w:val="false"/>
          <w:i w:val="false"/>
          <w:color w:val="000000"/>
          <w:sz w:val="28"/>
        </w:rPr>
        <w:t>
</w:t>
      </w:r>
      <w:r>
        <w:rPr>
          <w:rFonts w:ascii="Times New Roman"/>
          <w:b/>
          <w:i w:val="false"/>
          <w:color w:val="000000"/>
          <w:sz w:val="28"/>
        </w:rPr>
        <w:t xml:space="preserve">97.04 </w:t>
      </w:r>
      <w:r>
        <w:rPr>
          <w:rFonts w:ascii="Times New Roman"/>
          <w:b w:val="false"/>
          <w:i w:val="false"/>
          <w:color w:val="000000"/>
          <w:sz w:val="28"/>
        </w:rPr>
        <w:t xml:space="preserve">     9704.00  </w:t>
      </w:r>
      <w:r>
        <w:rPr>
          <w:rFonts w:ascii="Times New Roman"/>
          <w:b/>
          <w:i w:val="false"/>
          <w:color w:val="000000"/>
          <w:sz w:val="28"/>
        </w:rPr>
        <w:t xml:space="preserve">Марки почтовые или марки госпошлин, </w:t>
      </w:r>
      <w:r>
        <w:br/>
      </w:r>
      <w:r>
        <w:rPr>
          <w:rFonts w:ascii="Times New Roman"/>
          <w:b w:val="false"/>
          <w:i w:val="false"/>
          <w:color w:val="000000"/>
          <w:sz w:val="28"/>
        </w:rPr>
        <w:t>
</w:t>
      </w:r>
      <w:r>
        <w:rPr>
          <w:rFonts w:ascii="Times New Roman"/>
          <w:b/>
          <w:i w:val="false"/>
          <w:color w:val="000000"/>
          <w:sz w:val="28"/>
        </w:rPr>
        <w:t xml:space="preserve">                  знаки почтовой оплаты гашеные, </w:t>
      </w:r>
      <w:r>
        <w:br/>
      </w:r>
      <w:r>
        <w:rPr>
          <w:rFonts w:ascii="Times New Roman"/>
          <w:b w:val="false"/>
          <w:i w:val="false"/>
          <w:color w:val="000000"/>
          <w:sz w:val="28"/>
        </w:rPr>
        <w:t>
</w:t>
      </w:r>
      <w:r>
        <w:rPr>
          <w:rFonts w:ascii="Times New Roman"/>
          <w:b/>
          <w:i w:val="false"/>
          <w:color w:val="000000"/>
          <w:sz w:val="28"/>
        </w:rPr>
        <w:t xml:space="preserve">                  в том числе первого дня гашения, почтовые </w:t>
      </w:r>
      <w:r>
        <w:br/>
      </w:r>
      <w:r>
        <w:rPr>
          <w:rFonts w:ascii="Times New Roman"/>
          <w:b w:val="false"/>
          <w:i w:val="false"/>
          <w:color w:val="000000"/>
          <w:sz w:val="28"/>
        </w:rPr>
        <w:t>
</w:t>
      </w:r>
      <w:r>
        <w:rPr>
          <w:rFonts w:ascii="Times New Roman"/>
          <w:b/>
          <w:i w:val="false"/>
          <w:color w:val="000000"/>
          <w:sz w:val="28"/>
        </w:rPr>
        <w:t xml:space="preserve">                  канцелярские принадлежности (гербовая </w:t>
      </w:r>
      <w:r>
        <w:br/>
      </w:r>
      <w:r>
        <w:rPr>
          <w:rFonts w:ascii="Times New Roman"/>
          <w:b w:val="false"/>
          <w:i w:val="false"/>
          <w:color w:val="000000"/>
          <w:sz w:val="28"/>
        </w:rPr>
        <w:t>
</w:t>
      </w:r>
      <w:r>
        <w:rPr>
          <w:rFonts w:ascii="Times New Roman"/>
          <w:b/>
          <w:i w:val="false"/>
          <w:color w:val="000000"/>
          <w:sz w:val="28"/>
        </w:rPr>
        <w:t xml:space="preserve">                  бумага) и аналогичные предметы, </w:t>
      </w:r>
      <w:r>
        <w:br/>
      </w:r>
      <w:r>
        <w:rPr>
          <w:rFonts w:ascii="Times New Roman"/>
          <w:b w:val="false"/>
          <w:i w:val="false"/>
          <w:color w:val="000000"/>
          <w:sz w:val="28"/>
        </w:rPr>
        <w:t>
</w:t>
      </w:r>
      <w:r>
        <w:rPr>
          <w:rFonts w:ascii="Times New Roman"/>
          <w:b/>
          <w:i w:val="false"/>
          <w:color w:val="000000"/>
          <w:sz w:val="28"/>
        </w:rPr>
        <w:t xml:space="preserve">                  использованные или неиспользованные, за </w:t>
      </w:r>
      <w:r>
        <w:br/>
      </w:r>
      <w:r>
        <w:rPr>
          <w:rFonts w:ascii="Times New Roman"/>
          <w:b w:val="false"/>
          <w:i w:val="false"/>
          <w:color w:val="000000"/>
          <w:sz w:val="28"/>
        </w:rPr>
        <w:t>
</w:t>
      </w:r>
      <w:r>
        <w:rPr>
          <w:rFonts w:ascii="Times New Roman"/>
          <w:b/>
          <w:i w:val="false"/>
          <w:color w:val="000000"/>
          <w:sz w:val="28"/>
        </w:rPr>
        <w:t xml:space="preserve">                  исключением товаров товарной позиции 49.07. </w:t>
      </w:r>
      <w:r>
        <w:br/>
      </w:r>
      <w:r>
        <w:rPr>
          <w:rFonts w:ascii="Times New Roman"/>
          <w:b w:val="false"/>
          <w:i w:val="false"/>
          <w:color w:val="000000"/>
          <w:sz w:val="28"/>
        </w:rPr>
        <w:t xml:space="preserve">
------------------------------------------------------------------- </w:t>
      </w:r>
    </w:p>
    <w:bookmarkStart w:name="z665" w:id="662"/>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ХХI   </w:t>
      </w:r>
      <w:r>
        <w:br/>
      </w:r>
      <w:r>
        <w:rPr>
          <w:rFonts w:ascii="Times New Roman"/>
          <w:b w:val="false"/>
          <w:i w:val="false"/>
          <w:color w:val="000000"/>
          <w:sz w:val="28"/>
        </w:rPr>
        <w:t>
</w:t>
      </w:r>
      <w:r>
        <w:rPr>
          <w:rFonts w:ascii="Times New Roman"/>
          <w:b/>
          <w:i w:val="false"/>
          <w:color w:val="000000"/>
          <w:sz w:val="28"/>
        </w:rPr>
        <w:t xml:space="preserve">Группа 97    </w:t>
      </w:r>
      <w:r>
        <w:br/>
      </w:r>
      <w:r>
        <w:rPr>
          <w:rFonts w:ascii="Times New Roman"/>
          <w:b w:val="false"/>
          <w:i w:val="false"/>
          <w:color w:val="000000"/>
          <w:sz w:val="28"/>
        </w:rPr>
        <w:t>
</w:t>
      </w:r>
      <w:r>
        <w:rPr>
          <w:rFonts w:ascii="Times New Roman"/>
          <w:b/>
          <w:i w:val="false"/>
          <w:color w:val="000000"/>
          <w:sz w:val="28"/>
        </w:rPr>
        <w:t xml:space="preserve">97.05/06     </w:t>
      </w:r>
    </w:p>
    <w:bookmarkEnd w:id="66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Товарная!  Код ГС  ! </w:t>
      </w:r>
      <w:r>
        <w:br/>
      </w:r>
      <w:r>
        <w:rPr>
          <w:rFonts w:ascii="Times New Roman"/>
          <w:b w:val="false"/>
          <w:i w:val="false"/>
          <w:color w:val="000000"/>
          <w:sz w:val="28"/>
        </w:rPr>
        <w:t xml:space="preserve">
позиция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97.05 </w:t>
      </w:r>
      <w:r>
        <w:rPr>
          <w:rFonts w:ascii="Times New Roman"/>
          <w:b w:val="false"/>
          <w:i w:val="false"/>
          <w:color w:val="000000"/>
          <w:sz w:val="28"/>
        </w:rPr>
        <w:t xml:space="preserve">     9705.00  </w:t>
      </w:r>
      <w:r>
        <w:rPr>
          <w:rFonts w:ascii="Times New Roman"/>
          <w:b/>
          <w:i w:val="false"/>
          <w:color w:val="000000"/>
          <w:sz w:val="28"/>
        </w:rPr>
        <w:t xml:space="preserve">Коллекции и предметы </w:t>
      </w:r>
      <w:r>
        <w:br/>
      </w:r>
      <w:r>
        <w:rPr>
          <w:rFonts w:ascii="Times New Roman"/>
          <w:b w:val="false"/>
          <w:i w:val="false"/>
          <w:color w:val="000000"/>
          <w:sz w:val="28"/>
        </w:rPr>
        <w:t>
</w:t>
      </w:r>
      <w:r>
        <w:rPr>
          <w:rFonts w:ascii="Times New Roman"/>
          <w:b/>
          <w:i w:val="false"/>
          <w:color w:val="000000"/>
          <w:sz w:val="28"/>
        </w:rPr>
        <w:t xml:space="preserve">                  коллекционирования по зоологии, ботанике, </w:t>
      </w:r>
      <w:r>
        <w:br/>
      </w:r>
      <w:r>
        <w:rPr>
          <w:rFonts w:ascii="Times New Roman"/>
          <w:b w:val="false"/>
          <w:i w:val="false"/>
          <w:color w:val="000000"/>
          <w:sz w:val="28"/>
        </w:rPr>
        <w:t>
</w:t>
      </w:r>
      <w:r>
        <w:rPr>
          <w:rFonts w:ascii="Times New Roman"/>
          <w:b/>
          <w:i w:val="false"/>
          <w:color w:val="000000"/>
          <w:sz w:val="28"/>
        </w:rPr>
        <w:t xml:space="preserve">                  минералогии, анатомии, истории, </w:t>
      </w:r>
      <w:r>
        <w:br/>
      </w:r>
      <w:r>
        <w:rPr>
          <w:rFonts w:ascii="Times New Roman"/>
          <w:b w:val="false"/>
          <w:i w:val="false"/>
          <w:color w:val="000000"/>
          <w:sz w:val="28"/>
        </w:rPr>
        <w:t>
</w:t>
      </w:r>
      <w:r>
        <w:rPr>
          <w:rFonts w:ascii="Times New Roman"/>
          <w:b/>
          <w:i w:val="false"/>
          <w:color w:val="000000"/>
          <w:sz w:val="28"/>
        </w:rPr>
        <w:t xml:space="preserve">                  археологии, палеонтологии, этнографии </w:t>
      </w:r>
      <w:r>
        <w:br/>
      </w:r>
      <w:r>
        <w:rPr>
          <w:rFonts w:ascii="Times New Roman"/>
          <w:b w:val="false"/>
          <w:i w:val="false"/>
          <w:color w:val="000000"/>
          <w:sz w:val="28"/>
        </w:rPr>
        <w:t>
</w:t>
      </w:r>
      <w:r>
        <w:rPr>
          <w:rFonts w:ascii="Times New Roman"/>
          <w:b/>
          <w:i w:val="false"/>
          <w:color w:val="000000"/>
          <w:sz w:val="28"/>
        </w:rPr>
        <w:t xml:space="preserve">                  или нумизматике. </w:t>
      </w:r>
      <w:r>
        <w:br/>
      </w:r>
      <w:r>
        <w:rPr>
          <w:rFonts w:ascii="Times New Roman"/>
          <w:b w:val="false"/>
          <w:i w:val="false"/>
          <w:color w:val="000000"/>
          <w:sz w:val="28"/>
        </w:rPr>
        <w:t>
</w:t>
      </w:r>
      <w:r>
        <w:rPr>
          <w:rFonts w:ascii="Times New Roman"/>
          <w:b/>
          <w:i w:val="false"/>
          <w:color w:val="000000"/>
          <w:sz w:val="28"/>
        </w:rPr>
        <w:t xml:space="preserve">97.06 </w:t>
      </w:r>
      <w:r>
        <w:rPr>
          <w:rFonts w:ascii="Times New Roman"/>
          <w:b w:val="false"/>
          <w:i w:val="false"/>
          <w:color w:val="000000"/>
          <w:sz w:val="28"/>
        </w:rPr>
        <w:t xml:space="preserve">     9706.00  </w:t>
      </w:r>
      <w:r>
        <w:rPr>
          <w:rFonts w:ascii="Times New Roman"/>
          <w:b/>
          <w:i w:val="false"/>
          <w:color w:val="000000"/>
          <w:sz w:val="28"/>
        </w:rPr>
        <w:t xml:space="preserve">Антиквариат возрастом более 100 лет.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w:t>
      </w:r>
    </w:p>
    <w:bookmarkStart w:name="z666" w:id="663"/>
    <w:p>
      <w:pPr>
        <w:spacing w:after="0"/>
        <w:ind w:left="0"/>
        <w:jc w:val="left"/>
      </w:pPr>
      <w:r>
        <w:rPr>
          <w:rFonts w:ascii="Times New Roman"/>
          <w:b/>
          <w:i w:val="false"/>
          <w:color w:val="000000"/>
        </w:rPr>
        <w:t xml:space="preserve"> 
Группа 98 </w:t>
      </w:r>
      <w:r>
        <w:br/>
      </w:r>
      <w:r>
        <w:rPr>
          <w:rFonts w:ascii="Times New Roman"/>
          <w:b/>
          <w:i w:val="false"/>
          <w:color w:val="000000"/>
        </w:rPr>
        <w:t xml:space="preserve">
(Зарезервирована для специального использования </w:t>
      </w:r>
      <w:r>
        <w:br/>
      </w:r>
      <w:r>
        <w:rPr>
          <w:rFonts w:ascii="Times New Roman"/>
          <w:b/>
          <w:i w:val="false"/>
          <w:color w:val="000000"/>
        </w:rPr>
        <w:t xml:space="preserve">
участниками конвенции) </w:t>
      </w:r>
    </w:p>
    <w:bookmarkEnd w:id="663"/>
    <w:bookmarkStart w:name="z667" w:id="664"/>
    <w:p>
      <w:pPr>
        <w:spacing w:after="0"/>
        <w:ind w:left="0"/>
        <w:jc w:val="left"/>
      </w:pPr>
      <w:r>
        <w:rPr>
          <w:rFonts w:ascii="Times New Roman"/>
          <w:b/>
          <w:i w:val="false"/>
          <w:color w:val="000000"/>
        </w:rPr>
        <w:t xml:space="preserve"> 
Группа 99 </w:t>
      </w:r>
      <w:r>
        <w:br/>
      </w:r>
      <w:r>
        <w:rPr>
          <w:rFonts w:ascii="Times New Roman"/>
          <w:b/>
          <w:i w:val="false"/>
          <w:color w:val="000000"/>
        </w:rPr>
        <w:t xml:space="preserve">
(Зарезервирована для специального использования </w:t>
      </w:r>
      <w:r>
        <w:br/>
      </w:r>
      <w:r>
        <w:rPr>
          <w:rFonts w:ascii="Times New Roman"/>
          <w:b/>
          <w:i w:val="false"/>
          <w:color w:val="000000"/>
        </w:rPr>
        <w:t xml:space="preserve">
участниками конвенции) </w:t>
      </w:r>
    </w:p>
    <w:bookmarkEnd w:id="6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