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fb10" w14:textId="348f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28 февраля 2001 года N 305 и от 28 мая 2002 года N 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2003 года N 1061. Утратило силу постановлением Правительства Республики Казахстан от 24 декабря 2008 года №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24.12.2008 № 1239.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1) утратил силу - постановлением Правительства РК от 29 января 2004 г.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108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N 581 "О создании Межведомственной комиссии по вопросам региональной политики" (САПП Республики Казахстан, 2002 г., N 15, ст. 163):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региональной политики: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Белонога                  - первого вице-министра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Анатолия Александровича     Республики Казахстан,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санитарного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Ашитова                   - вице-министра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Батыржана Заиркановича     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Баймаганбетова            - вице-министра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Серика Нуртаевича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Исаева   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Батырхана Арысбековича      планирования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Исекешева  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Асета Орентаевича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Ойнарова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Азамата Рыскуловича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 - директора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Апсеметовича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планирования,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Аймакова Бауыржана Жанабековича, Амангельдиева Ардака Амангельдиевича, Наймушину Ольгу Вадимовну, Утеулину Хафизу Мухтаровну.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