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07d7" w14:textId="8f10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Турецкой Республики о безвозмездной военной помощи и Исполнительного протокола между Министерством обороны Республики Казахстан и Генеральным штабом Турецкой Республики относительно финансовой помощи к Соглашению между Правительством Республики Казахстан и Правительством
Турецкой Республики о безвозмездной военной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2003 года N 1066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 </w:t>
      </w:r>
      <w:r>
        <w:rPr>
          <w:rFonts w:ascii="Times New Roman"/>
          <w:b w:val="false"/>
          <w:i w:val="false"/>
          <w:color w:val="000000"/>
          <w:sz w:val="28"/>
        </w:rPr>
        <w:t>
 между Правительством Республики Казахстан и Правительством Турецкой Республики о безвозмездной военной помощи и Исполнительный протокол между Министерством обороны Республики Казахстан и Генеральным штабом Турецкой Республики относительно финансовой помощи к Соглашению между Правительством Республики Казахстан и Правительством Турецкой Республики о безвозмездной военной помощи, совершенные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20 мая 2003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между Правительством Республики Казахстан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Правительством Турецкой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безвозмездной военной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Турецкой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Республики, именуемые в дальнейшем Сторонами,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сложившиеся многолетние дружеские отношения,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Соглашением </w:t>
      </w:r>
      <w:r>
        <w:rPr>
          <w:rFonts w:ascii="Times New Roman"/>
          <w:b w:val="false"/>
          <w:i w:val="false"/>
          <w:color w:val="000000"/>
          <w:sz w:val="28"/>
        </w:rPr>
        <w:t>
 о сотрудничестве между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и Правительством Турецкой Республики в области военной науки, техники и образования от 8 августа 1994 года и Соглашением между Правительством Республики Казахстан и Правительством Турецкой Республики о сотрудничестве в области военного образования от 23 февраля 1993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укрепления двустороннего военного сотрудничества и содействия реформированию Вооруженных Сил Республики Казахстан,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Турецкой Республики предоставит безвозмездную военную помощь в сумме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2 362 500 000 000 (два триллиона триста шестьдесят два миллиарда пятьсот миллионов) турецких лир в эквиваленте к доллару США Правительству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безвозмездной военной помощи начнется в 2003 году.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безвозмездной помощи в сумме 2 250 000 000 000 (два триллиона двести пятьдесят миллиардов) турецких лир в эквиваленте к доллару США, оказываемой по настоящему Соглашению, будет предоставлена в виде материалов и услуг, другая часть в сумме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112 500 000 000 (сто двенадцать миллиардов пятьсот миллионов) турецких лир в эквиваленте к доллару США будет предоставлена в виде финансовой помощи в соответствии с законодательством Турецкой Республики.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Безвозмездная помощь на сумму 2 362 500 000 000 (два триллиона триста шестьдесят два миллиарда пятьсот миллионов) турецких лир в эквиваленте к доллару США будет реализована в соответствии с исполнительными протоколами по тыловому обеспечению и оказанию финансовой помощи, которые будут заключены компетентными органами Сторон в соответствии с настоящим Соглашением.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согласилась не передавать полученные от турецкой Стороны материалы и услуги или право на их использование третьей Стороне без получения предварительного согласия турецкой Стороны.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 безвозмездной военной помощи будет реализовываться компетентными органами Сторон: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Министерством обороны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турецкой Стороны - Генеральным штабом Турецкой Республики.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и упомянутые в статье 3 исполнительные протоколы прекращают свое действие с момента полной передачи материальной и финансовой помощи Правительством Турецкой Республики Правительству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Любые возникающие разногласия между Сторонами при реализации настоящего Соглашения будут решаться путем переговоров и консультаций.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Алматы 20 мая 2003 года в двух подлинных экземплярах, каждый на казахском, турецком, русском и английском языках, причем все тексты имеют одинаковую силу. В случае возникновения разногласий в толковании положений настоящего Соглашения Стороны будут обращаться к тексту на английском языке.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                Турецкой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Заместитель начальника              Начальник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Генерального штаба               по оборонному планированию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Вооруженных Сил                  и управления ресурсами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Казахстан,                 Генерального штаба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полковник                       Турецкой Республики,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 генерал-майор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Исполнительный 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Министерством обороны Республики Казахстан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Генеральным штабом Турецкой Республики относительно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финансовой помощи к Соглашению между Правительством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Турецкой Республики и Правительством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безвозмездной военной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обороны Республики Казахстан и Генеральный штаб Турецкой Республики, именуемые в дальнейшем Сторонами, согласились по следующим статьям об использовании финансовой помощи, которая будет предоставлена в рамках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между Правительством Республики Казахстан и Правительством Турецкой Республики о безвозмездной военной помощи от 20 мая 2003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Цель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Исполнительного протокола является установление основных направлений финансовой помощи в сумме 112 500 000 000 (сто двенадцать миллиардов пятьсот миллионов) турецких лир в эквиваленте к доллару США, предоставляемой Правительством Турецкой Республики Правительству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Сфера применения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помощь, предоставляемая турецкой Стороной, будет использована для оплаты расходов в целях обеспечения следующих мероприятий: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Пребывание персонала Министерства обороны Республики Казахстан на курсах "Партнерство во имя мира" в Турецкой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Посещение Республики Казахстан военной делегации Турецкой Республики с целью планирования Программы международной военной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Посещение Турецкой Республики персоналом Министерства обороны Республики Казахстан в целях расширения двусторонних отношений и участия в мероприятиях НАТО по программе "Партнерство во имя мира".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Другие мероприятия, осуществляемые по взаимному согласию Сторон.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Принципы реализации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реализации финансовой помощи: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11 250 000 000 (одиннадцать миллиардов двести пятьдесят миллионов) турецких лир в эквиваленте к доллару США предоставляются для покрытия расходов на организацию курсов для персонала Министерства обороны Республики Казахстан во время пребывания в Турецкой Республике, при этом определяются следующие основные направления использования данной суммы: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расходы военного персонала Министерства обороны Республики Казахстан на авиабилеты, питание, проживание, оплату за курсы, а также другие расходы;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отбор казахстанского военного персонала для направления на курсы будет проводиться ежегодно в соответствии с действующими правилами приема в военно-учебные заведения, разработанными Министерством обороны Республики Казахстан. В том случае, если потребности Министерства обороны Республики Казахстан, связанные с обучением, будут превышать сумму, выделенную на эти цели, Генеральным штабом Турецкой Республики будут приняты необходимые меры для покрытия дополнительных расходов.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11 250 000 000 (одиннадцать миллиардов двести пятьдесят миллионов) турецких лир в эквиваленте к доллару США предоставляются для покрытия транспортных расходов, а также расходов на питание и проживание военных делегаций Турецкой Республики, которые будут посещать Республику Казахстан с целью планирования Программы международной военной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11 250 000 000 (одиннадцать миллиардов двести пятьдесят миллионов) турецких лир в эквиваленте к доллару США предоставляются для покрытия расходов, связанных с визитом персонала Министерства обороны Республики Казахстан в Турецкую Республику в целях расширения двусторонних отношений между Сторонами и расходов на участие в мероприятиях "Партнерство во имя мира" по программе НАТО. При этом казахстанская Сторона определяет основные направления использования данной суммы.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78 750 000 000 (семьдесят восемь миллиардов семьсот пятьдесят миллионов) турецких лир в эквиваленте к доллару США будут использованы для покрытия расходов на проведение других мероприятий, осуществляемых по взаимному согласию Сторон в ходе действия настоящего Исполнительного протокола.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Финансовая помощь в соответствии с настоящим Исполнительным протоколом будет перечислена турецкой Стороной на счет в банке, который будет определен военным атташе Посольства Турецкой Республики в Республике Казахстан. При этом контроль за использованием финансовой помощи будет осуществляться военным атташе Посольства Турецкой Республики в Республике Казахстан в соответствии с настоящим Исполнительным протоколом.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необходимости перераспределение ресурсов будет проводиться турецкой Стороной по согласованию с казахстанской Стороной.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Дополнения и изменения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обоюдному согласию Сторон в настоящий Исполнительный протокол могут быть внесены изменения и дополнения, которые будут оформляться отдельными протоколами, являющимися неотъемлемыми частями Исполнительного протокола и вступающими в силу в порядке,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предусмотренном в статье 6 настоящего Исполнительного протокола.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разногласия, возникающие в ходе исполнения настоящего Исполнительного протокола, будут решаться путем переговоров.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Срок действия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Исполнительный протокол будет оставаться в силе до полной передачи финансовой помощи Генеральным штабом Турецкой Республики Министерству обороны Республики Казахстан, предусмотренной статьей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между Правительством Республики Казахстан и Правительством Турецкой Республики и о безвозмездной военной помощи от 20 мая 2003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Утверждение и вступление в силу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Исполнительный протокол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Текст и подписи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Исполнительный протокол совершен в городе Алматы 20 мая 2003 года на казахском, турецком, русском и английском языках в двух экземплярах, причем все тексты имеют одинаковую силу. В случае возникновения разногласий в толковании положений настоящего Исполнительного протокола Стороны будут обращаться к тексту на английском языке.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Министерство обороны               За Генеральный штаб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 Турецкой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Заместитель начальника              Начальник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Генерального штаба               по оборонному планированию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Вооруженных Сил                  и управления ресурсами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Казахстан,                 Генерального штаба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полковник                       Турецкой Республики,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 генерал-майор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далее текст на английском языке (см. бумажный вариант).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