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d916" w14:textId="5ecd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14 октября 1996 года N 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N 1082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14 октября 1996 года N 1259 "Об утверждении Положения о режиме санитарной охраны канала Иртыш-Караганда"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заголовке, преамбуле и пункте 1 слова "Иртыш-Караганда" заменить словами "имени Каныша Сатпаева";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режиме санитарной охраны канала Иртыш-Караганда,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тексте слова "Иртыш-Караганда" заменить словами "имени Каныша Сатпаева";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"Государственного санитарно-эпидемиологического надзора", "Государственным санитарно-эпидемиологическим надзором", "Государственный санитарно-эпидемиологический надзор", "Предприятия по эксплуатации канала Иртыш-Караганда", "Предприятием по эксплуатации канала Иртыш-Караганда", "Предприятие по эксплуатации канала Иртыш-Караганда" заменить словами "Комитета государственного санитарно-эпидемиологического надзора Министерства здравоохранения Республики Казахстан (далее - Комитет государственного санитарно-эпидемиологического надзора)", "Комитетом государственного санитарно-эпидемиологического надзора", "Комитет государственного санитарно-эпидемиологического надзора" "Республиканского государственного предприятия "Канал имени Каныша Сатпаева" Комитета по водным ресурсам Министерства сельского хозяйства Республики Казахстан (далее - предприятие "Канал имени Каныша Сатпаева")", "предприятием "Канал имени Каныша Сатпаева", "предприятие "Канал имени Каныша Сатпаева";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 пункта 8, подпунктах а) и б) пункта 10, подпункте г) пункта 11 слова "бассейновых водохозяйственных объединений, управлений экологии и биоресурсов", "бассейновыми водохозяйственными объединениями, управлениями экологии и биоресурсов", "бассейновыми водохозяйственными объединениями и управлениями экологии и биоресурсов" заменить словами "бассейновых водохозяйственных управлений, территориальных управлений охраны окружающей среды", "бассейновыми водохозяйственными управлениями, территориальными управлениями охраны окружающей среды", "бассейновыми водохозяйственными управлениями и территориальными управлениями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е) пункта 9, подпункте ж) пункта 17 слова "органами Государственного комитета Республики Казахстан по земельным отношениям и землеустройству", "органы Государственного комитета Республики Казахстан по земельным отношениям и землеустройству" заменить словами "территориальными органами Агентства Республики Казахстан по управлению земельными ресурсами", "Агентство Республики Казахстан по управлению земельными ресурсами и его территориальные органы";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13, 14, 15 и в подпунктах а) и г) пункта 17 слова "Министерством экологии и биоресурсов", "Министерство экологии и биоресурсов", "Министерства экологии и биоресурсов" заменить словами "Министерством охраны окружающей среды", "Министерство охраны окружающей среды", "Министерства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"инспекции госрыбнадзора" заменить словами "зональные рыбные 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"территориальные органы по земельным отношениям и землеустройству" заменить словами "территориальные органы Агентства Республики Казахстан по управлению земельными ресурсами".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