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ffeb" w14:textId="d41f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
21 декабря 1998 года N 1304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2003 года N 1108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1998 года N 1304 "Некоторые вопросы развития транспортной инфраструктуры и упрощения пересечения границ в рамках Специальной программы Организации Объединенных Наций для экономик Центральной Азии и Национального семинара по Ново-Делийскому плану действий по развитию инфраструктуры в Азии и Тихом океане"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казахстанской части проектной рабочей группы по развитию транспортной инфраструктуры и упрощению пересечения границ в рамках Специальной программы ООН для экономик Центральной Азии: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    - первого вице-министра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Юрия Ивановича                коммуникаций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Жалгасбаева                 - директора Департамента многостороннего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Нурлана Адильевича            сотрудничества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Казыбаева                   - директора Департамента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Айдара Калымтаевича           программ развития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Шиганбаева                  - заместителя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Ергали Абдимомыновича         организации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Уажанова                    - заместителя директора -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Турсуна Ушбаевича             Главного управления пограничного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контроля Пограничной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Тусумова                    - начальника Департамента 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Омурзака Тулеуовича           полиции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Муканова                    - заместителя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Касыма Касеновича             ветеринарии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хозяйства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Джакупова Кабибуллу Кабеновича, Казыханова Ержана Хозеевича, Какенова Нуршу, Тлемисова Нурлана Хайдуллиновича, Аймакова Бауыржана Жанабековича.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