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4aef" w14:textId="46f4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Протокола о прекращении многосторонних договоров, заключенных в рамках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2003 года N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Протокола о прекращении многосторонних договоров, заключенных в рамках Содружества Независимых Государств".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утверждении Протокола о прекращении многосторонних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договоров, заключенных в рамках Содружества Независимых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глав государств Содружества Независимых Государств о совершенствовании и реформировании структуры органов Содружества Независимых Государств от 2 апреля 1999 года, в целях совершенствования договорно-правовой базы Содружества Независимых Государств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Протокол о прекращении многосторонних договоров, заключенных в рамках Содружества Независимых Государств, совершенный в городе Минске 1 декабря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Официально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заверенный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текст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прекращении многосторонних договоров, заключенных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Содружества Независимых Государств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Независимых Государств, в дальнейшем именуемые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глав государств Содружества Независимых Государств о совершенствовании и реформировании структуры органов Содружества Независимых Государств от 2 апреля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инвентаризации договорно-правовой базы Содружества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констатируют прекращение договоров, перечисленных в приложении 1 к настоящему Протоколу, вследствие истечения срока их действия и заключения последующих договоров.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Договоры, перечисленные в приложении 2 к настоящему Протоколу, прекращают свое действие в отношениях между государствами-участниками этих договоров с даты вступления в силу настоящего Протокола.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 и 2 к настоящему Протоколу являются его неотъемлемой частью.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депозитарием последнего письменного уведомления о выполнении подписавшими его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Минске 1 декабря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За Азербайджанскую Республику       За Республику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За Республику Армения 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За Республику Беларусь        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За Грузию                           За Туркменистан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За Республику Казахстан             За Республику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За Кыргызскую Республику            За Украину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прекращении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многосторонних договоров,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заключенных в рамках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 декабря 2000 года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Международные договоры, которые прекратили свое действие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связи с истечением срока действия или заключением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последующих договоров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 Наименование договора          !Место и дата подписания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   2                    !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транзита           г. Москва, 08.02.92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Соглашение о регулировании              г. Минск, 14.02.92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взаимоотношений государств Содружества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торгово-экономического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в 1992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научно-техническом         г. Москва, 13.03.92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рамках государств-    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прямых научно-технических  г. Москва, 13.03.92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связях в рамках Содружества            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совместном использовании   г. Москва, 13.03.92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научно-технических объектов в рамках   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   г. Москва, 13.03.92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научных и научно-           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педагогических кадров и нострификации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об их квалификации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Соглашение об обеспечении единства      г. Ташкент,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 в Объединенных Вооруженных    15.05.92 г.,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Силах Содружества и Вооруженных Силах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государств-участников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Соглашение о системе противовоздушной   г. Москва, 06.07.92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обороны                                 СГГ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Соглашение об организации деятельности  г. Москва, 06.07.92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Главного командования Объединенных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Вооруженных Сил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Независимых Государств на переходный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Соглашение об организации работ по      г. Москва, 13.11.92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межгосударственной стандартизации      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вооружения и военной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Соглашение о подготовке военных кадров  г. Москва, 13.11.92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Соглашение о Положении о Совете         г. Минск, 22.01.93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министров обороны государств-     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прекращении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многосторонних договоров,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заключенных в рамках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 декабря 2000 года  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Международные договоры, действие которых прекращается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 Наименование договора          !Место и дата подписания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   2                    !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глав государств-      г. Минск, 30.12.91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СНГ о Вооруженных Силах и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Пограничных войсках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Соглашение между государствами-         г. Минск, 30.12.91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участниками Содружества Независимых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по Стратегическим силам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Соглашение о Военной присяге в Силах    г. Москва, 16.01.92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назначения                       СГГ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Соглашение государств-участников        г. Москва, 16.01.92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Содружества Независимых Государств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Военной присяге в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         г. Минск, 14.02.92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участниками Содружества Независимых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о формировании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оборонного бюджета и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финансирования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         г. Минск, 14.02.92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участниками Содружества Независимых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о статусе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Соглашение о принципах обеспечения      г. Минск, 14.02.92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Вооруженных Сил государств-участников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Содружества вооружением, техникой,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материальными средствами,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ремонтных предприятий,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исследовательских и опытно-конструк-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торских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Армения,   г. Минск, 14.02.92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Беларусь, Республикой 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Казахстан, Республикой Кыргызстан,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Российской Федерацией,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Таджикистан, Туркменистаном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Узбекистан о Силах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на переходный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полномочиях высших         г. Киев, 20.03.92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Содружества Независимых   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по вопросам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Соглашение о правовых основах           г. Киев, 20.03.92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Объединенных Вооруженных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комплектования   г. Киев, 20.03.92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Объединенных Вооруженных Сил      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Содружества Независимых Государств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прохождения в них военной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Сил общего         г. Киев, 20.03.92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Объединенных Вооруженных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 на переходный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Пограничных        г. Киев, 20.03.92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войск Содружества Независимых     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Объединенных Вооруженных  г. Киев, 20.03.92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Силах на переходный период              СГГ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государственных    г. Киев, 20.03.92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 и морских экономических зон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государств-участников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Соглашение о принципах комплектования   г. Ташкент,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Пограничных войск Содружества и         15.05.92 г.,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прохождения в них военной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Соглашение о порядке финансирования     г. Ташкент,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Пограничных войск Содружества           15.05.92 г., СГГ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Соглашение о правоохранительных         г. Ташкент,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органах в Объединенных Вооруженных      15.05.92 г.,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Силах и Вооруженных Силах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государств-участников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Соглашение о принципах обеспечения      г. Ташкент,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Пограничных войск вооружением, военной  15.05.92 г.,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техникой и другими материальными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средствами, организации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исследовательских и опытно-конструк-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торских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Соглашение об организации               г. Ташкент,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разведывательного обеспечения           15.05.92 г.,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Объединенных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Соглашение о Временных правилах         г. Ташкент,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процедуры Совета глав государств и      15.05.92 г.,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Совета глав правительств государств-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Соглашение об информационном            г. Минск, 26.06.92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обеспечении системы управления и       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защите секретов Пограничных войск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Соглашение об организации медицинского  г. Минск, 26.06.92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военнослужащих и членов    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семей, рабочих и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Пограничных войск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Соглашение о межгосударственном обмене  г. Минск, 26.06.92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научно-технической информацией          СГП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Соглашение о защите интересов           г. Москва, 06.07.92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рублевой зоны в случае 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введения отдельными государствами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валюты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Соглашение о Главнокомандующем          г. Москва, 06.07.92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пограничными войсками                   СГГ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Соглашение о создании Консультативной   г. Бишкек, 09.10.92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экономической рабочей комиссии при      СГГ,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Совете глав государств и Совете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правительств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Соглашение о единой денежной системе и  г. Бишкек, 09.10.92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согласованной денежно-кредитной и       СГГ, СГП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валютной политике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сохранивших рубль в качестве законного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платежного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Соглашение о внесении изменений в       г. Минск, 22.01.93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Соглашение по Стратегическим силам      СГГ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