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6f82" w14:textId="23c6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ноября 2000 года N 1686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2003 года N 1213. Утратило силу постановлением Правительства Республики Казахстан от 21 августа 2007 года N 725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29 ноября 2003 г. N 1213 утратило силу постановлением Правительства РК от 21 августа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725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2000 года N 1686 "О Межведомственной комиссии по вопросам экспортных нефтегазопроводов"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вопросам экспортных нефтегазопроводов: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Ахметова                   -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Даниала Кенжетаевича        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Абусеитова                 - первого вице-министра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Кайрата Хуатовича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Рахметова                  - вице-министра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Нурлана Кусаиновича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Айтекенова                 - вице-министра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Кайрата Медыбаевича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Искакова                   - вице-министра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Нурлана Абдильдаевича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Асанова                    - вице-министра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Жакипа Кажмановича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Жандосова                  - 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Ораза Алиевича              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естественных монополий и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конкуренции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Билисбекова                -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Нургали Даулетбековича       экономической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Лавриненко                 - первого вице-министра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Юрия Ивановича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Бижанова                   - первого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Нурахмета Кусаиновича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Абдишева                   - заместителя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Бауржана Туйтеевича          таможенного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Тлеуберди                  - вице-министра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Мухтара Бескенулы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"Киинов                    - президент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Ляззат Кетебаевич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"КазМунайГаз"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Карабалин                  -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Узакбай Сулейменович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"Киинов                    -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Ляззат Кетебаевич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Карабалин                  - президент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Узакбай Сулейменович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"КазМунайГаз" (по согласованию)"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Масимова Карима Кажимкановича, Андрющенко Александра Ивановича, Бейсембетова Искандера Калыбековича, Жамишева Болата Бидахметовича, Идрисова Ерлана Абильфаизовича, Налибаева Абдукалыка Закировича, Турмагамбетова Мажита Абдыкаликовича, Шамсутдинова Рината Шарафутдиновича, Досаева Ерболата Аскарбековича, Аханова Серика Ахметжановича.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