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80a6" w14:textId="f698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30 ноября 2002 года № 1274 и от 29 декабря 2002 года № 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2003 года № 1216. Утратило силу постановлением Правительства Республики Казахстан от 30 июня 2011 года № 742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30.06.2011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постановления Правительства Республики Казахстан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30 ноября 2002 года N 1274 "Об утверждении Плана мероприятий по реализации Концепции правовой политики Республики Казахстан" (САПП Республики Казахстан, 2002 г., N 43, ст. 434):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по реализации Концепции правовой политики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46, исключить;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