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e6a8" w14:textId="959e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изменений и дополнений в Закон Республики Казахстан "О конкуренции и ограничении монополистической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2003 года N 1281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внесении изменений и дополнений в Закон Республики Казахстан "О конкуренции и ограничении монополистической деятельности", внесенный постановлением Правительства Республики Казахстан от 25 ноября 2002 года N 1246.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