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a294" w14:textId="461a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дополнения в Закон Республики Казахстан "О государственных секретах"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2003 года N 1365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изменений и дополнения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Закон Республики Казахстан "О государственных секретах"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г. "О государственных секретах" (Ведомости Парламента Республики Казахстан, 1999 г., N 4, ст. 102; 2001 г., N 8, ст.53; 2002 г., N 15, ст. 147)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17)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"17) сведения о выпуске новых банкнот и монет национальной валюты Республики Казахстан и (или) их замене, если последнее влечет изъятие из обращения банкнот и монет (кроме юбилейных и памятных), с даты принятия решения и до момента передачи этих сведений в средства массовой информации для публикации о их выпуске в обращение;";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18) слова "банкнот национальной валюты Республики Казахстан,"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пункта 1 слово "администрации" заменить словами "государственного органа и (или) организации";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"1-1. Особый порядок допуска к государственным секретам должностных лиц, назначаемых Президентом Республики Казахстан, определяется Правительством Республики Казахстан.".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