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447" w14:textId="7f24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2003 года N 150я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745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и обновление парка компьютерной техники в количестве 287 единиц. Приобретение: сканера - 1 единица, сервера - 1 единица, цифрового оборудования для аудио-информационного обеспечения выездных мероприятий с участием Президента Республики Казахстан - 1 единица. Приобретение программных продуктов и технических средств защиты информации в количестве 2 единиц".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