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c3af" w14:textId="8dec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2003 года N 150с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302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"Получение услуг по развитию, интеграции и экспертному анализу (техническому и юридическому) информационных систем органов Министерства Финансов Республики Казахстан, обучение специалистов информационным технологиям, защите информации и корпоративным телекоммуникационным сетям".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