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cf0c" w14:textId="224c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присуждении Государственной стипендии видным деятелям литературы и искусства Казахстана в 2003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2004 года N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 апреля 2000 года N 369 "Об учреждении Государственной стипендии видным деятелям литературы и искусства Казахстана"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Президента Республики Казахстан проект распоряжения Президента Республики Казахстан "О присуждении Государственной стипендии видным деятелям литературы и искусства Казахстана в 2003 году".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 Проект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присуждении Государственной стипендии видным деятелям </w:t>
      </w:r>
      <w:r>
        <w:br/>
      </w:r>
      <w:r>
        <w:rPr>
          <w:rFonts w:ascii="Times New Roman"/>
          <w:b/>
          <w:i w:val="false"/>
          <w:color w:val="000000"/>
        </w:rPr>
        <w:t xml:space="preserve">
литературы и искусства Казахстана в 2003 году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персональный состав лиц, представленный к присуждению Государственной стипендии видным деятелям литературы и искусства Казахстана в 2003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 распоряжению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"___" ______ 2003 г. N __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Персональный состав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представленных к присуждению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стипендии видным деятелям литературы и искусства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Казахстана в 2003 году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Деятели литературы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Абдикакимов Тыныштыкбек       - 1953 года рождения, поэт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Ахметова Куляш                - 1946 года рождения, поэтесса,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премии Союза молодежи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Аширов Ахметжан               - 1938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Баянбаев Кастек               - 1936 года рождения, поэт,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премии Союза писателей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Бодешев Жаркен                - 1944 года рождения, поэт,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Бугыбаева Канипа              - 1942 года рождения, поэтесса,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Жаканов Илья                  - 1936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искусствовед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Жумадилов Кабдеш              - 1936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писатель,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Иманасов Сакен                - 1938 года рождения, поэт,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Исабаев Нуртас                - 1954 года рождения, поэт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 Калихан               - 1935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Канатбаев Дуйсенбек           - 1940 года рождения, поэт,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Кемелбаева Айгуль             - 1965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Кумарова Шарбану              - 1936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Мамасеитов Турлыбек           - 1949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Мекебаев Адам                 - 1940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Муратбеков Саин               - 1936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Мухамедкалиев Кажыгали        - 1942 года рождения, прозаик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Мырзалиев Кадыр               - 1935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писатель,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Ниязбеков Рафаэль             - 1943 года рождения, поэт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 Утежан              - 1938 года рождения, поэт,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международной премии "Алаш"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Нурмаганбетов Тынымбай        - 1945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премии Казахского ПЕН-клуба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Салыкбаева Гульнар            - 1962 года рождения, поэтесса,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международной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"Алаш", лауреат премии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молодежи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Самитулы Жаксылык             - 1940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Государственной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Китайской Народной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Шаваев Шаим                   - 1938 года рождения, прозаик,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драматург, переводчик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Деятели искусства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Абдильманов Болат             - 1960 года рождения, артист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академического театра драмы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М. Ауэзова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Ахманов Мурат                 - 1959 года рождения,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Ахмедьяров Каршымбай          - 1946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Аюпова Аида                   - 1970 года рождения, скрипачка,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солистка Казахской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филармонии им. Жамбыла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Байбосынов Кайрат             - 1950 года рождения, 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Байкошкарова Гайникамал       - 1943 года рождения, актриса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академического театра драмы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им. М. Ауэзова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Баспакова Жамиля              - 1966 года рождения, солистка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Государственного академического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театра оперы и балета им. Абая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Баяхунов Бакир                - 1927 года рождения, композитор,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народный артист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Джумалиева Тамара             - 1939 года рождения, музыковед,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кандидат искусствоведения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Дуйсекеев Кенес               - 1946 года рождения, композитор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Дуйсенбаев Кенжебай           - 1942 года рождения, живописец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Ильясов Марат                 - 1959 года рождения, композитор,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заслуженный артист,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Государственной премии "Дарын"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Каметов Кадырбек              - 1953 года рождения, художник-график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Курманбеков Сабит             - 1960 года рождения, киноактер,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кинорежиссер, художник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Мухамбетова Асия              - 1942 года рождения, профессор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Казахской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консерватории им. Курмангазы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Мырзалиев Ерболат             - 1985 года рождения, кобызист,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международных конкурсов,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студент Казахской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консерватории им. Курмангазы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 Сабит                - 1936 года рождения, народный артист,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Государственной премии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Сапаргаликызы Шугыла          - 1972 года рождения, балетмейстер-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постановщик Национального театра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оперы и балета имени К. Байсеитовой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Симонова Инна Анатольевна     - 1968 года рождения, режиссер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Русского академического театра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для детей и юношества им. Н.И.Сац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 Асылболат            - 1951 года рождения, артист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Государственного музыкально-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драматического театра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К. Куанышбаева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Стамгазиев Рамазан            - 1967 года рождения,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Сугербеков Кайрат             - 1966 года рождения, художественный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руководитель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областного театра им. Б. Римовой,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лауреат Государственной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"Дарын"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Тапенов Ерсаин                - 1945 года рождения, художественный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руководитель Павлодарского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областного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музыкально-драматического театра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им. Ж. Аймаутова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Тельгозиева Гульмира          - 1970 года рождения, живописец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Шарипова Фарида               - 1937 года рождения, народная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артистка, лауреат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премий СССР и Казахской ССР,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актриса Казахского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академического театра драмы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М. Ауэзова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