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0a8f" w14:textId="d950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категорий должностных лиц таможенных органов, осуществляющих функции правоохранительных органов в соответствии с законодательными актами, наделенных правом ношения, хранения и пользования огнестрельным оружием, перечней видов огнестрельного оружия и боеприпасов и специальных средств, применяемых должностными лицами таможенных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2004 года № 65. Утратило силу постановлением Правительства Республики Казахстан от 2 октября 2010 года № 1014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02.10.2010 </w:t>
      </w:r>
      <w:r>
        <w:rPr>
          <w:rFonts w:ascii="Times New Roman"/>
          <w:b w:val="false"/>
          <w:i w:val="false"/>
          <w:color w:val="ff0000"/>
          <w:sz w:val="28"/>
        </w:rPr>
        <w:t>№ 1014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519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520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от 5 апреля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категории должностных лиц таможенных органов, осуществляющих функции правоохранительных органов в соответствии с законодательными актами, наделенных правом ношения, хранения и пользования огнестрельным оружием;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видов огнестрельного оружия и боеприпасов;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специальных средств, применяемых должностными лицами таможенных органов.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Республики Казахстан от 14 апреля 1998 года N 333-21с.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2004 года N 65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Категории должностных лиц таможенных органов, осуществляющих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правоохранительные функции в соответствии с подпунктами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5), 6), 13) 14), 15) и 18) пункта 1 </w:t>
      </w:r>
      <w:r>
        <w:rPr>
          <w:rFonts w:ascii="Times New Roman"/>
          <w:b/>
          <w:i w:val="false"/>
          <w:color w:val="000000"/>
        </w:rPr>
        <w:t xml:space="preserve">статьи 24 </w:t>
      </w:r>
      <w:r>
        <w:rPr>
          <w:rFonts w:ascii="Times New Roman"/>
          <w:b/>
          <w:i w:val="false"/>
          <w:color w:val="000000"/>
        </w:rPr>
        <w:t xml:space="preserve">Таможенного кодекса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5 апреля 2003 года, наделенных правом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ношения, хранения и пользования огнестрельным оружием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Председатель, его заместитель, курирующий вопросы правоохранительной деятельности таможенных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С-АТК-1 Начальник департамента центрального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С-АТК-2 Заместитель начальника департамента центрального аппарата. Начальник: территориального органа области, городов Астаны и Алматы; таможни.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С-АТК-3 Заместитель начальника: территориального органа области, городов Астаны и Алматы; таможни. Начальник управления центрального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С-АТК-4 Заместитель начальника управления центрального аппарата. Начальник управления в составе территориального органа области, городов Астаны и Алматы. Начальник таможенного поста.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С-АТК-5 Заместитель начальника управления в составе территориального органа области, городов Астаны и Алматы. Заместитель начальника таможенного поста.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С-АТК-6 Начальник отдела центрального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С-АТК-7 Начальник отдела: территориального органа области, городов Астаны и Алматы, таможни.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С-АТК-8. Главный инспектор центрального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С-АТК-9 Заместитель начальника отдела: территориального органа области, городов Астаны и Алматы; таможни.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С-АТК-10 Ведущий инспектор центрального аппарата. Главный инспектор: территориального органа области, городов Астаны и Алматы; таможни.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С-АТК-11 Старший инспектор: территориального органа области, городов Астаны и Алматы; таможни.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С-АТК-12 Инспектор: территориального органа области, городов Астаны и Алматы; таможни.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С-АТК-13 Младший инспектор: территориального органа области, городов Астаны и Алматы; таможни.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2004 года N 65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видов огнестрельного оружия и боеприпасов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Виды огнестрельного оружия: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9 мм пистолеты "Байкал 442", "Пистолет Макарова ПМ-9";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12 калибр ружья гладкоствольные "ИЖ-81, Mosberg";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2-1) 9 мм револьвер РСА ТКБ-0216 изделие Кобальт.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22 апреля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383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Виды боеприпасов: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9 мм боеприпасы к пистолетам;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12 калибр боеприпасы к ружьям гладкоствольным.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2004 года N 65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специальных средств, применяемых должностными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лицами таможенных органов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Специальные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жилеты защитные;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наручники "изделие БР-С";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палки резиновые специальные;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проблесковые маяки синего и желтого цветов;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жезлы для регулирования движения и диски с красным световозвращателем для остановки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устройства для вскрытия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устройства для принудительной остановки транспорта типа "ЕЖ, ШИП";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средства оперативной радиосвязи;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средства спутникового слежения типа GPS; "Магеллан";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слезоточивые вещества (газы) типа "Черемуха".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