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aa609" w14:textId="24aa6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земельных участков в постоянное землепользование государственному учреждению "Наурзумский государственный природный заповедник" Комитета лесного и охотничьего хозяйства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января 2004 года N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сохранения ценных видов флоры и фауны Наурзумского государственного природного заповедника, как уникальных природных объектов Северного Казахстана, имеющих национальное и международное значение,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1997 года "Об особо охраняемых природных территориях"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Изъять из земель сельских населенных пунктов Карамендинского и Наурзумского сельских округов Костанайской области земельные участки общей площадью 4178 гектар, а также земли запаса Наурзумского района общей площадью 99509 гектар и предоставить их государственному учреждению "Наурзумский государственный природный заповедник" Комитета лесного и охотничьего хозяйства Министерства сельского хозяйства Республики Казахстан (далее - Учреждение) в постоянное землепользование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Перевести земельные участки, указанные в пункте 1 настоящего постановления, из земель сельских населенных пунктов и запаса в категорию земель особо охраняемых природных территорий.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Республики Казахстан по управлению земельными ресурсами совместно с Комитетом лесного и охотничьего хозяйства Министерства сельского хозяйства Республики Казахстан в установленном законодательством порядке установить на местности границы земель Учреждения.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Акиму Костанайской области установить охранную зону вокруг земель Учреждения с запрещением в пределах этой зоны любой деятельности, отрицательно влияющей на состояние и восстановление экологической системы этой территории.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января 2004 года N 79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Экспликация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земель, предоставляемых в постоянное землепользование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государственному учреждению "Наурзумский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природный заповедник" Комитета лесного и охотничьего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Министерства сельского хозяйства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на территории Наурзумского района Костанайской области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!Наименование! Общая !               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 землеполь- !  пло- !-------------------------------------------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 зователей  !  щадь,!Итого !            из них            !Про-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 !   га  !с/х   !------------------------------!чие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 !       !уго-  !паш-!сено- !   Пастбища, га   !зем-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 !       !дий,  !ня, !косы, !------------------!ли,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 !       !га    !га  !га    ! всего !из них ко-!га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 !       !      !    !      !       !ренного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 !       !      !    !      !       !улучшения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Карамендинский сельский округ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село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Караменды       1962   1904   -     -      1904     256       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село Киевка      290    287   -     -       287      -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Итого:          2252   2191   -     -      2191     256       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Наурзумский сельский округ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село Наурзум     607    363   -     -       363      -       244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село Кожа       1316   1306   -     -      1306      -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село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Сарышиганак        3      3   -     -         3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Итого:          1926   1672   -     -      1672      -       254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Земли запаса   99509  96273  778  20834   74661    3843     3236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Всего:        103687 100136  778  20834   78524    4099     3551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