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23d3b" w14:textId="0b23d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устава акционерного 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6 февраля 2004 года N 142. Утратило силу постановлением Правительства Республики Казахстан от 16 сентября 2008 года N 852.</w:t>
      </w:r>
    </w:p>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Сноска. Утратило силу постановлением Правительства РК от 16.09.2008 </w:t>
      </w:r>
      <w:r>
        <w:rPr>
          <w:rFonts w:ascii="Times New Roman"/>
          <w:b w:val="false"/>
          <w:i w:val="false"/>
          <w:color w:val="000000"/>
          <w:sz w:val="28"/>
        </w:rPr>
        <w:t xml:space="preserve">N 852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п.4 </w:t>
      </w:r>
      <w:r>
        <w:rPr>
          <w:rFonts w:ascii="Times New Roman"/>
          <w:b w:val="false"/>
          <w:i w:val="false"/>
          <w:color w:val="ff0000"/>
          <w:sz w:val="28"/>
        </w:rPr>
        <w:t xml:space="preserve">). </w:t>
      </w:r>
      <w:r>
        <w:br/>
      </w:r>
      <w:r>
        <w:rPr>
          <w:rFonts w:ascii="Times New Roman"/>
          <w:b w:val="false"/>
          <w:i w:val="false"/>
          <w:color w:val="000000"/>
          <w:sz w:val="28"/>
        </w:rPr>
        <w:t>
      Во исполнение </w:t>
      </w:r>
      <w:r>
        <w:rPr>
          <w:rFonts w:ascii="Times New Roman"/>
          <w:b w:val="false"/>
          <w:i w:val="false"/>
          <w:color w:val="000000"/>
          <w:sz w:val="28"/>
        </w:rPr>
        <w:t xml:space="preserve">Закона </w:t>
      </w:r>
      <w:r>
        <w:rPr>
          <w:rFonts w:ascii="Times New Roman"/>
          <w:b w:val="false"/>
          <w:i w:val="false"/>
          <w:color w:val="000000"/>
          <w:sz w:val="28"/>
        </w:rPr>
        <w:t xml:space="preserve"> Республики Казахстан от 13 мая 2003 года "Об акционерных обществах"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прилагаемый Типовой устав акционерного общества.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6 февраля 2004 года N 142 </w:t>
      </w:r>
    </w:p>
    <w:bookmarkStart w:name="z3" w:id="2"/>
    <w:p>
      <w:pPr>
        <w:spacing w:after="0"/>
        <w:ind w:left="0"/>
        <w:jc w:val="left"/>
      </w:pPr>
      <w:r>
        <w:rPr>
          <w:rFonts w:ascii="Times New Roman"/>
          <w:b/>
          <w:i w:val="false"/>
          <w:color w:val="000000"/>
        </w:rPr>
        <w:t xml:space="preserve"> 
Типовой устав </w:t>
      </w:r>
      <w:r>
        <w:br/>
      </w:r>
      <w:r>
        <w:rPr>
          <w:rFonts w:ascii="Times New Roman"/>
          <w:b/>
          <w:i w:val="false"/>
          <w:color w:val="000000"/>
        </w:rPr>
        <w:t xml:space="preserve">
 акционерного общества </w:t>
      </w:r>
    </w:p>
    <w:bookmarkEnd w:id="2"/>
    <w:bookmarkStart w:name="z4" w:id="3"/>
    <w:p>
      <w:pPr>
        <w:spacing w:after="0"/>
        <w:ind w:left="0"/>
        <w:jc w:val="left"/>
      </w:pPr>
      <w:r>
        <w:rPr>
          <w:rFonts w:ascii="Times New Roman"/>
          <w:b/>
          <w:i w:val="false"/>
          <w:color w:val="000000"/>
        </w:rPr>
        <w:t xml:space="preserve"> 
1. Общие положения </w:t>
      </w:r>
    </w:p>
    <w:bookmarkEnd w:id="3"/>
    <w:p>
      <w:pPr>
        <w:spacing w:after="0"/>
        <w:ind w:left="0"/>
        <w:jc w:val="both"/>
      </w:pPr>
      <w:r>
        <w:rPr>
          <w:rFonts w:ascii="Times New Roman"/>
          <w:b w:val="false"/>
          <w:i w:val="false"/>
          <w:color w:val="000000"/>
          <w:sz w:val="28"/>
        </w:rPr>
        <w:t xml:space="preserve">      1. Настоящий Устав акционерного общества __________________ (далее - общество) определяет его наименование, местонахождение, порядок формирования и компетенцию его органов, условия реорганизации и прекращения его деятельности и другие положения, не противоречащие законодательству Республики Казахстан. </w:t>
      </w:r>
      <w:r>
        <w:br/>
      </w:r>
      <w:r>
        <w:rPr>
          <w:rFonts w:ascii="Times New Roman"/>
          <w:b w:val="false"/>
          <w:i w:val="false"/>
          <w:color w:val="000000"/>
          <w:sz w:val="28"/>
        </w:rPr>
        <w:t xml:space="preserve">
      2. Полное наименование общества: </w:t>
      </w:r>
      <w:r>
        <w:br/>
      </w:r>
      <w:r>
        <w:rPr>
          <w:rFonts w:ascii="Times New Roman"/>
          <w:b w:val="false"/>
          <w:i w:val="false"/>
          <w:color w:val="000000"/>
          <w:sz w:val="28"/>
        </w:rPr>
        <w:t xml:space="preserve">
      1) на государственном языке: _______________________________; </w:t>
      </w:r>
      <w:r>
        <w:br/>
      </w:r>
      <w:r>
        <w:rPr>
          <w:rFonts w:ascii="Times New Roman"/>
          <w:b w:val="false"/>
          <w:i w:val="false"/>
          <w:color w:val="000000"/>
          <w:sz w:val="28"/>
        </w:rPr>
        <w:t xml:space="preserve">
      2) на русском языке: ________________. </w:t>
      </w:r>
      <w:r>
        <w:br/>
      </w:r>
      <w:r>
        <w:rPr>
          <w:rFonts w:ascii="Times New Roman"/>
          <w:b w:val="false"/>
          <w:i w:val="false"/>
          <w:color w:val="000000"/>
          <w:sz w:val="28"/>
        </w:rPr>
        <w:t xml:space="preserve">
      3. Сокращенное наименование общества: </w:t>
      </w:r>
      <w:r>
        <w:br/>
      </w:r>
      <w:r>
        <w:rPr>
          <w:rFonts w:ascii="Times New Roman"/>
          <w:b w:val="false"/>
          <w:i w:val="false"/>
          <w:color w:val="000000"/>
          <w:sz w:val="28"/>
        </w:rPr>
        <w:t xml:space="preserve">
      1) на государственном языке: _____________________; </w:t>
      </w:r>
      <w:r>
        <w:br/>
      </w:r>
      <w:r>
        <w:rPr>
          <w:rFonts w:ascii="Times New Roman"/>
          <w:b w:val="false"/>
          <w:i w:val="false"/>
          <w:color w:val="000000"/>
          <w:sz w:val="28"/>
        </w:rPr>
        <w:t xml:space="preserve">
      2) на русском языке: _______________________________________. </w:t>
      </w:r>
      <w:r>
        <w:br/>
      </w:r>
      <w:r>
        <w:rPr>
          <w:rFonts w:ascii="Times New Roman"/>
          <w:b w:val="false"/>
          <w:i w:val="false"/>
          <w:color w:val="000000"/>
          <w:sz w:val="28"/>
        </w:rPr>
        <w:t xml:space="preserve">
      4. Местонахождение исполнительного органа общества: </w:t>
      </w:r>
      <w:r>
        <w:br/>
      </w: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Примечание. </w:t>
      </w:r>
      <w:r>
        <w:rPr>
          <w:rFonts w:ascii="Times New Roman"/>
          <w:b w:val="false"/>
          <w:i w:val="false"/>
          <w:color w:val="ff0000"/>
          <w:sz w:val="28"/>
        </w:rPr>
        <w:t xml:space="preserve">(Исключено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p>
    <w:bookmarkStart w:name="z5" w:id="4"/>
    <w:p>
      <w:pPr>
        <w:spacing w:after="0"/>
        <w:ind w:left="0"/>
        <w:jc w:val="left"/>
      </w:pPr>
      <w:r>
        <w:rPr>
          <w:rFonts w:ascii="Times New Roman"/>
          <w:b/>
          <w:i w:val="false"/>
          <w:color w:val="000000"/>
        </w:rPr>
        <w:t xml:space="preserve"> 
2. Юридический статус общества </w:t>
      </w:r>
    </w:p>
    <w:bookmarkEnd w:id="4"/>
    <w:p>
      <w:pPr>
        <w:spacing w:after="0"/>
        <w:ind w:left="0"/>
        <w:jc w:val="both"/>
      </w:pPr>
      <w:r>
        <w:rPr>
          <w:rFonts w:ascii="Times New Roman"/>
          <w:b w:val="false"/>
          <w:i w:val="false"/>
          <w:color w:val="000000"/>
          <w:sz w:val="28"/>
        </w:rPr>
        <w:t xml:space="preserve">      5. Общество является юридическим лицом в соответствии с законодательством Республики Казахстан, имеет самостоятельный баланс, банковские счета, может от своего имени приобретать и осуществлять имущественные и личные неимущественные права, нести обязанности, быть истцом и ответчиком в суде. </w:t>
      </w:r>
      <w:r>
        <w:br/>
      </w:r>
      <w:r>
        <w:rPr>
          <w:rFonts w:ascii="Times New Roman"/>
          <w:b w:val="false"/>
          <w:i w:val="false"/>
          <w:color w:val="000000"/>
          <w:sz w:val="28"/>
        </w:rPr>
        <w:t xml:space="preserve">
      6. Общество имеет печать, бланки со своим наименованием и иные реквизиты, необходимые для осуществления его деятельности. </w:t>
      </w:r>
      <w:r>
        <w:br/>
      </w:r>
      <w:r>
        <w:rPr>
          <w:rFonts w:ascii="Times New Roman"/>
          <w:b w:val="false"/>
          <w:i w:val="false"/>
          <w:color w:val="000000"/>
          <w:sz w:val="28"/>
        </w:rPr>
        <w:t>
      7. Общество в своей деятельности руководствуется </w:t>
      </w:r>
      <w:r>
        <w:rPr>
          <w:rFonts w:ascii="Times New Roman"/>
          <w:b w:val="false"/>
          <w:i w:val="false"/>
          <w:color w:val="000000"/>
          <w:sz w:val="28"/>
        </w:rPr>
        <w:t xml:space="preserve">Конституцией </w:t>
      </w:r>
      <w:r>
        <w:rPr>
          <w:rFonts w:ascii="Times New Roman"/>
          <w:b w:val="false"/>
          <w:i w:val="false"/>
          <w:color w:val="000000"/>
          <w:sz w:val="28"/>
        </w:rPr>
        <w:t xml:space="preserve"> Республики Казахстан и законодательством Республики Казахстан, а также настоящим Уставом. </w:t>
      </w:r>
      <w:r>
        <w:br/>
      </w:r>
      <w:r>
        <w:rPr>
          <w:rFonts w:ascii="Times New Roman"/>
          <w:b w:val="false"/>
          <w:i w:val="false"/>
          <w:color w:val="000000"/>
          <w:sz w:val="28"/>
        </w:rPr>
        <w:t xml:space="preserve">
      8. Общество вправе в порядке, установленном законодательством Республики Казахстан, участвовать в уставных капиталах юридических лиц. </w:t>
      </w:r>
      <w:r>
        <w:br/>
      </w:r>
      <w:r>
        <w:rPr>
          <w:rFonts w:ascii="Times New Roman"/>
          <w:b w:val="false"/>
          <w:i w:val="false"/>
          <w:color w:val="000000"/>
          <w:sz w:val="28"/>
        </w:rPr>
        <w:t xml:space="preserve">
      9. В порядке, предусмотренном законодательными актами Республики Казахстан, общество вправе создавать филиалы (представительства), расположенные вне места его нахождения, не являющиеся юридическими лицами и действующие от имени и по поручению общества на основании Положения о них. </w:t>
      </w:r>
    </w:p>
    <w:bookmarkStart w:name="z6" w:id="5"/>
    <w:p>
      <w:pPr>
        <w:spacing w:after="0"/>
        <w:ind w:left="0"/>
        <w:jc w:val="left"/>
      </w:pPr>
      <w:r>
        <w:rPr>
          <w:rFonts w:ascii="Times New Roman"/>
          <w:b/>
          <w:i w:val="false"/>
          <w:color w:val="000000"/>
        </w:rPr>
        <w:t xml:space="preserve"> 
3. Ответственность общества и акционеров </w:t>
      </w:r>
    </w:p>
    <w:bookmarkEnd w:id="5"/>
    <w:p>
      <w:pPr>
        <w:spacing w:after="0"/>
        <w:ind w:left="0"/>
        <w:jc w:val="both"/>
      </w:pPr>
      <w:r>
        <w:rPr>
          <w:rFonts w:ascii="Times New Roman"/>
          <w:b w:val="false"/>
          <w:i w:val="false"/>
          <w:color w:val="000000"/>
          <w:sz w:val="28"/>
        </w:rPr>
        <w:t xml:space="preserve">      10. Общество несет ответственность по своим обязательствам в пределах своего имущества. </w:t>
      </w:r>
      <w:r>
        <w:br/>
      </w:r>
      <w:r>
        <w:rPr>
          <w:rFonts w:ascii="Times New Roman"/>
          <w:b w:val="false"/>
          <w:i w:val="false"/>
          <w:color w:val="000000"/>
          <w:sz w:val="28"/>
        </w:rPr>
        <w:t xml:space="preserve">
      11. Общество не несет ответственность по обязательствам своих акционеров. Акционеры не отвечают по обязательствам общества и несут риск убытков, связанных с деятельностью общества, в пределах стоимости принадлежащих им акций, за исключением случаев, предусмотренных законодательными актами Республики Казахстан. </w:t>
      </w:r>
      <w:r>
        <w:br/>
      </w:r>
      <w:r>
        <w:rPr>
          <w:rFonts w:ascii="Times New Roman"/>
          <w:b w:val="false"/>
          <w:i w:val="false"/>
          <w:color w:val="000000"/>
          <w:sz w:val="28"/>
        </w:rPr>
        <w:t xml:space="preserve">
      12. Общество не отвечает по обязательствам государства, равно как и государство не отвечает по его обязательствам. </w:t>
      </w:r>
    </w:p>
    <w:bookmarkStart w:name="z7" w:id="6"/>
    <w:p>
      <w:pPr>
        <w:spacing w:after="0"/>
        <w:ind w:left="0"/>
        <w:jc w:val="left"/>
      </w:pPr>
      <w:r>
        <w:rPr>
          <w:rFonts w:ascii="Times New Roman"/>
          <w:b/>
          <w:i w:val="false"/>
          <w:color w:val="000000"/>
        </w:rPr>
        <w:t xml:space="preserve"> 
4. Основные виды деятельности общества </w:t>
      </w:r>
    </w:p>
    <w:bookmarkEnd w:id="6"/>
    <w:p>
      <w:pPr>
        <w:spacing w:after="0"/>
        <w:ind w:left="0"/>
        <w:jc w:val="both"/>
      </w:pPr>
      <w:r>
        <w:rPr>
          <w:rFonts w:ascii="Times New Roman"/>
          <w:b w:val="false"/>
          <w:i w:val="false"/>
          <w:color w:val="000000"/>
          <w:sz w:val="28"/>
        </w:rPr>
        <w:t xml:space="preserve">      13. Основными видами деятельности являются: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 </w:t>
      </w:r>
    </w:p>
    <w:bookmarkStart w:name="z8" w:id="7"/>
    <w:p>
      <w:pPr>
        <w:spacing w:after="0"/>
        <w:ind w:left="0"/>
        <w:jc w:val="left"/>
      </w:pPr>
      <w:r>
        <w:rPr>
          <w:rFonts w:ascii="Times New Roman"/>
          <w:b/>
          <w:i w:val="false"/>
          <w:color w:val="000000"/>
        </w:rPr>
        <w:t xml:space="preserve"> 
5. Имущество и капитал общества </w:t>
      </w:r>
    </w:p>
    <w:bookmarkEnd w:id="7"/>
    <w:p>
      <w:pPr>
        <w:spacing w:after="0"/>
        <w:ind w:left="0"/>
        <w:jc w:val="both"/>
      </w:pPr>
      <w:r>
        <w:rPr>
          <w:rFonts w:ascii="Times New Roman"/>
          <w:b w:val="false"/>
          <w:i w:val="false"/>
          <w:color w:val="000000"/>
          <w:sz w:val="28"/>
        </w:rPr>
        <w:t xml:space="preserve">      14. Имущество общества формируется за счет: </w:t>
      </w:r>
      <w:r>
        <w:br/>
      </w:r>
      <w:r>
        <w:rPr>
          <w:rFonts w:ascii="Times New Roman"/>
          <w:b w:val="false"/>
          <w:i w:val="false"/>
          <w:color w:val="000000"/>
          <w:sz w:val="28"/>
        </w:rPr>
        <w:t xml:space="preserve">
      1) имущества, переданного акционерами в оплату акций общества; </w:t>
      </w:r>
      <w:r>
        <w:br/>
      </w:r>
      <w:r>
        <w:rPr>
          <w:rFonts w:ascii="Times New Roman"/>
          <w:b w:val="false"/>
          <w:i w:val="false"/>
          <w:color w:val="000000"/>
          <w:sz w:val="28"/>
        </w:rPr>
        <w:t xml:space="preserve">
      2) доходов, полученных в результате его деятельности; </w:t>
      </w:r>
      <w:r>
        <w:br/>
      </w:r>
      <w:r>
        <w:rPr>
          <w:rFonts w:ascii="Times New Roman"/>
          <w:b w:val="false"/>
          <w:i w:val="false"/>
          <w:color w:val="000000"/>
          <w:sz w:val="28"/>
        </w:rPr>
        <w:t xml:space="preserve">
      3) иного имущества, приобретаемого по основаниям, не запрещенным законодательством Республики Казахстан. </w:t>
      </w:r>
      <w:r>
        <w:br/>
      </w:r>
      <w:r>
        <w:rPr>
          <w:rFonts w:ascii="Times New Roman"/>
          <w:b w:val="false"/>
          <w:i w:val="false"/>
          <w:color w:val="000000"/>
          <w:sz w:val="28"/>
        </w:rPr>
        <w:t xml:space="preserve">
      15-16. </w:t>
      </w:r>
      <w:r>
        <w:rPr>
          <w:rFonts w:ascii="Times New Roman"/>
          <w:b w:val="false"/>
          <w:i w:val="false"/>
          <w:color w:val="ff0000"/>
          <w:sz w:val="28"/>
        </w:rPr>
        <w:t xml:space="preserve">(Пункты исключены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p>
    <w:bookmarkStart w:name="z9" w:id="8"/>
    <w:p>
      <w:pPr>
        <w:spacing w:after="0"/>
        <w:ind w:left="0"/>
        <w:jc w:val="left"/>
      </w:pPr>
      <w:r>
        <w:rPr>
          <w:rFonts w:ascii="Times New Roman"/>
          <w:b/>
          <w:i w:val="false"/>
          <w:color w:val="000000"/>
        </w:rPr>
        <w:t xml:space="preserve"> 
6. Акции, облигации. </w:t>
      </w:r>
      <w:r>
        <w:br/>
      </w:r>
      <w:r>
        <w:rPr>
          <w:rFonts w:ascii="Times New Roman"/>
          <w:b/>
          <w:i w:val="false"/>
          <w:color w:val="000000"/>
        </w:rPr>
        <w:t xml:space="preserve">
Условия размещения ценных бумаг </w:t>
      </w:r>
    </w:p>
    <w:bookmarkEnd w:id="8"/>
    <w:p>
      <w:pPr>
        <w:spacing w:after="0"/>
        <w:ind w:left="0"/>
        <w:jc w:val="both"/>
      </w:pPr>
      <w:r>
        <w:rPr>
          <w:rFonts w:ascii="Times New Roman"/>
          <w:b w:val="false"/>
          <w:i w:val="false"/>
          <w:color w:val="000000"/>
          <w:sz w:val="28"/>
        </w:rPr>
        <w:t xml:space="preserve">      17. Общество вправе выпускать простые акции либо простые и привилегированные акции. Акции выпускаются в бездокументарной форме. </w:t>
      </w:r>
      <w:r>
        <w:br/>
      </w:r>
      <w:r>
        <w:rPr>
          <w:rFonts w:ascii="Times New Roman"/>
          <w:b w:val="false"/>
          <w:i w:val="false"/>
          <w:color w:val="000000"/>
          <w:sz w:val="28"/>
        </w:rPr>
        <w:t xml:space="preserve">
      18-19. </w:t>
      </w:r>
      <w:r>
        <w:rPr>
          <w:rFonts w:ascii="Times New Roman"/>
          <w:b w:val="false"/>
          <w:i w:val="false"/>
          <w:color w:val="ff0000"/>
          <w:sz w:val="28"/>
        </w:rPr>
        <w:t xml:space="preserve">(Пункты исключены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br/>
      </w:r>
      <w:r>
        <w:rPr>
          <w:rFonts w:ascii="Times New Roman"/>
          <w:b w:val="false"/>
          <w:i w:val="false"/>
          <w:color w:val="000000"/>
          <w:sz w:val="28"/>
        </w:rPr>
        <w:t xml:space="preserve">
      20. Простая акция предоставляет акционеру право на участие в общем собрании акционеров с правом голоса при решении всех вопросов, выносимых на голосование, право на получение дивидендов при наличии у общества чистого дохода на основании соответствующего решения общего собрания акционеров, а также части имущества общества при его ликвидации в порядке, установленном законодательством Республики Казахстан. </w:t>
      </w:r>
      <w:r>
        <w:br/>
      </w:r>
      <w:r>
        <w:rPr>
          <w:rFonts w:ascii="Times New Roman"/>
          <w:b w:val="false"/>
          <w:i w:val="false"/>
          <w:color w:val="000000"/>
          <w:sz w:val="28"/>
        </w:rPr>
        <w:t xml:space="preserve">
      Выплата дивидендов по простым акциям общества осуществляется по итогам года/квартала/полугодия (нужное подчеркнуть).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20 внесены изменения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br/>
      </w:r>
      <w:r>
        <w:rPr>
          <w:rFonts w:ascii="Times New Roman"/>
          <w:b w:val="false"/>
          <w:i w:val="false"/>
          <w:color w:val="000000"/>
          <w:sz w:val="28"/>
        </w:rPr>
        <w:t xml:space="preserve">
      21. Привилегированная акция общества дает ее владельцу право на: </w:t>
      </w:r>
      <w:r>
        <w:br/>
      </w:r>
      <w:r>
        <w:rPr>
          <w:rFonts w:ascii="Times New Roman"/>
          <w:b w:val="false"/>
          <w:i w:val="false"/>
          <w:color w:val="000000"/>
          <w:sz w:val="28"/>
        </w:rPr>
        <w:t xml:space="preserve">
      преимущественное право перед акционерами, держателями простых акций, на получение дивидендов в размере ___________ (указывается гарантированный размер дивиденда по привилегированной акции в фиксированном выражении или с индексированием относительно какого-либо показателя при условии регулярности и общедоступности его значений); </w:t>
      </w:r>
      <w:r>
        <w:br/>
      </w:r>
      <w:r>
        <w:rPr>
          <w:rFonts w:ascii="Times New Roman"/>
          <w:b w:val="false"/>
          <w:i w:val="false"/>
          <w:color w:val="000000"/>
          <w:sz w:val="28"/>
        </w:rPr>
        <w:t xml:space="preserve">
      на часть имущества при ликвидации общества в порядке, установленном законодательством Республики Казахстан. </w:t>
      </w:r>
      <w:r>
        <w:br/>
      </w:r>
      <w:r>
        <w:rPr>
          <w:rFonts w:ascii="Times New Roman"/>
          <w:b w:val="false"/>
          <w:i w:val="false"/>
          <w:color w:val="000000"/>
          <w:sz w:val="28"/>
        </w:rPr>
        <w:t xml:space="preserve">
      Периодичность выплаты дивидендов по привилегированным акциям _______________. </w:t>
      </w:r>
      <w:r>
        <w:br/>
      </w:r>
      <w:r>
        <w:rPr>
          <w:rFonts w:ascii="Times New Roman"/>
          <w:b w:val="false"/>
          <w:i w:val="false"/>
          <w:color w:val="000000"/>
          <w:sz w:val="28"/>
        </w:rPr>
        <w:t xml:space="preserve">
      Привилегированная акция не предоставляет акционеру право на участие в управлении обществом, за исключением следующих случаев: </w:t>
      </w:r>
      <w:r>
        <w:br/>
      </w:r>
      <w:r>
        <w:rPr>
          <w:rFonts w:ascii="Times New Roman"/>
          <w:b w:val="false"/>
          <w:i w:val="false"/>
          <w:color w:val="000000"/>
          <w:sz w:val="28"/>
        </w:rPr>
        <w:t xml:space="preserve">
      1) общее собрание акционеров общества рассматривает вопрос, решение по которому может ограничить права акционера, владеющего привилегированными акциями. Решение по такому вопросу считается принятым только при условии, что за ограничения проголосовали не менее чем две трети общего количества размещенных (за вычетом выкупленных) привилегированных акций; </w:t>
      </w:r>
      <w:r>
        <w:br/>
      </w:r>
      <w:r>
        <w:rPr>
          <w:rFonts w:ascii="Times New Roman"/>
          <w:b w:val="false"/>
          <w:i w:val="false"/>
          <w:color w:val="000000"/>
          <w:sz w:val="28"/>
        </w:rPr>
        <w:t xml:space="preserve">
      2) общее собрание акционеров общества рассматривает вопрос о реорганизации либо ликвидации общества; </w:t>
      </w:r>
      <w:r>
        <w:br/>
      </w:r>
      <w:r>
        <w:rPr>
          <w:rFonts w:ascii="Times New Roman"/>
          <w:b w:val="false"/>
          <w:i w:val="false"/>
          <w:color w:val="000000"/>
          <w:sz w:val="28"/>
        </w:rPr>
        <w:t xml:space="preserve">
      3) дивиденд по привилегированной акции не выплачен в полном размере в течение трех месяцев со дня истечения срока, установленного для его выплаты.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21 внесены изменения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br/>
      </w:r>
      <w:r>
        <w:rPr>
          <w:rFonts w:ascii="Times New Roman"/>
          <w:b w:val="false"/>
          <w:i w:val="false"/>
          <w:color w:val="000000"/>
          <w:sz w:val="28"/>
        </w:rPr>
        <w:t xml:space="preserve">
      22. Условия и порядок выпуска, размещения, обращения акций, а также выплаты дивидендов по простым акциям устанавливаются проспектом выпуска акций. </w:t>
      </w:r>
      <w:r>
        <w:br/>
      </w:r>
      <w:r>
        <w:rPr>
          <w:rFonts w:ascii="Times New Roman"/>
          <w:b w:val="false"/>
          <w:i w:val="false"/>
          <w:color w:val="000000"/>
          <w:sz w:val="28"/>
        </w:rPr>
        <w:t>
      23. Перечень прав и обязанностей акционеров устанавливается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"Об акционерных обществах" (далее - Закон). </w:t>
      </w:r>
      <w:r>
        <w:br/>
      </w:r>
      <w:r>
        <w:rPr>
          <w:rFonts w:ascii="Times New Roman"/>
          <w:b w:val="false"/>
          <w:i w:val="false"/>
          <w:color w:val="000000"/>
          <w:sz w:val="28"/>
        </w:rPr>
        <w:t xml:space="preserve">
      24. Общество вправе выпускать конвертируемые ценные бумаги. </w:t>
      </w:r>
      <w:r>
        <w:br/>
      </w:r>
      <w:r>
        <w:rPr>
          <w:rFonts w:ascii="Times New Roman"/>
          <w:b w:val="false"/>
          <w:i w:val="false"/>
          <w:color w:val="000000"/>
          <w:sz w:val="28"/>
        </w:rPr>
        <w:t xml:space="preserve">
      25. Для привлечения дополнительных средств общество вправе выпускать облигации в соответствии с законодательством Республики Казахстан. </w:t>
      </w:r>
      <w:r>
        <w:br/>
      </w:r>
      <w:r>
        <w:rPr>
          <w:rFonts w:ascii="Times New Roman"/>
          <w:b w:val="false"/>
          <w:i w:val="false"/>
          <w:color w:val="000000"/>
          <w:sz w:val="28"/>
        </w:rPr>
        <w:t xml:space="preserve">
      Условия и порядок выпуска, размещения, обращения облигаций, выплаты вознаграждения по ним, погашения облигаций и использования средств от их реализации определяются законодательством Республики Казахстан и проспектом выпуска облигаций. </w:t>
      </w:r>
    </w:p>
    <w:bookmarkStart w:name="z10" w:id="9"/>
    <w:p>
      <w:pPr>
        <w:spacing w:after="0"/>
        <w:ind w:left="0"/>
        <w:jc w:val="left"/>
      </w:pPr>
      <w:r>
        <w:rPr>
          <w:rFonts w:ascii="Times New Roman"/>
          <w:b/>
          <w:i w:val="false"/>
          <w:color w:val="000000"/>
        </w:rPr>
        <w:t xml:space="preserve"> 
7. Порядок распределения чистого дохода. </w:t>
      </w:r>
      <w:r>
        <w:br/>
      </w:r>
      <w:r>
        <w:rPr>
          <w:rFonts w:ascii="Times New Roman"/>
          <w:b/>
          <w:i w:val="false"/>
          <w:color w:val="000000"/>
        </w:rPr>
        <w:t xml:space="preserve">
Дивиденды по акциям </w:t>
      </w:r>
    </w:p>
    <w:bookmarkEnd w:id="9"/>
    <w:p>
      <w:pPr>
        <w:spacing w:after="0"/>
        <w:ind w:left="0"/>
        <w:jc w:val="both"/>
      </w:pPr>
      <w:r>
        <w:rPr>
          <w:rFonts w:ascii="Times New Roman"/>
          <w:b w:val="false"/>
          <w:i w:val="false"/>
          <w:color w:val="000000"/>
          <w:sz w:val="28"/>
        </w:rPr>
        <w:t xml:space="preserve">      26. Чистый доход общества (после уплаты налогов и других обязательных платежей в бюджет) остается в распоряжении общества и распределяется в порядке, определенном решением общего собрания акционеров, в том числе на выплату дивидендов. Оставшаяся часть направляется на развитие общества или иные цели, предусмотренные решением общего собрания акционеров. </w:t>
      </w:r>
      <w:r>
        <w:br/>
      </w:r>
      <w:r>
        <w:rPr>
          <w:rFonts w:ascii="Times New Roman"/>
          <w:b w:val="false"/>
          <w:i w:val="false"/>
          <w:color w:val="000000"/>
          <w:sz w:val="28"/>
        </w:rPr>
        <w:t xml:space="preserve">
      Общее собрание акционеров вправе принять решение о нецелесообразности выплаты дивидендов по простым акциям по итогам года. </w:t>
      </w:r>
      <w:r>
        <w:br/>
      </w:r>
      <w:r>
        <w:rPr>
          <w:rFonts w:ascii="Times New Roman"/>
          <w:b w:val="false"/>
          <w:i w:val="false"/>
          <w:color w:val="000000"/>
          <w:sz w:val="28"/>
        </w:rPr>
        <w:t xml:space="preserve">
      Выплата дивидендов по привилегированным акциям общества не требует решения органа общества, за исключением случаев, указанных в пункте 27 настоящего Устава. </w:t>
      </w:r>
      <w:r>
        <w:br/>
      </w:r>
      <w:r>
        <w:rPr>
          <w:rFonts w:ascii="Times New Roman"/>
          <w:b w:val="false"/>
          <w:i w:val="false"/>
          <w:color w:val="000000"/>
          <w:sz w:val="28"/>
        </w:rPr>
        <w:t xml:space="preserve">
      Дивиденды не начисляются и не выплачиваются по акциям, которые не были размещены или были выкуплены самим обществом, а также если судом или общим собранием акционеров принято решение о его ликвидации.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26 внесены изменения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br/>
      </w:r>
      <w:r>
        <w:rPr>
          <w:rFonts w:ascii="Times New Roman"/>
          <w:b w:val="false"/>
          <w:i w:val="false"/>
          <w:color w:val="000000"/>
          <w:sz w:val="28"/>
        </w:rPr>
        <w:t xml:space="preserve">
      27. Не допускается начисление дивидендов по простым и привилегированным акциям общества: </w:t>
      </w:r>
      <w:r>
        <w:br/>
      </w:r>
      <w:r>
        <w:rPr>
          <w:rFonts w:ascii="Times New Roman"/>
          <w:b w:val="false"/>
          <w:i w:val="false"/>
          <w:color w:val="000000"/>
          <w:sz w:val="28"/>
        </w:rPr>
        <w:t xml:space="preserve">
      1) при отрицательном размере собственного капитала или если, размер собственного капитала общества станет отрицательным в результате начисления дивидендов по его акциям; </w:t>
      </w:r>
      <w:r>
        <w:br/>
      </w:r>
      <w:r>
        <w:rPr>
          <w:rFonts w:ascii="Times New Roman"/>
          <w:b w:val="false"/>
          <w:i w:val="false"/>
          <w:color w:val="000000"/>
          <w:sz w:val="28"/>
        </w:rPr>
        <w:t xml:space="preserve">
      2) если оно отвечает признакам неплатежеспособности или несостоятельности в соответствии с законодательством Республики Казахстан о банкротстве, либо указанные признаки появятся у общества в результате начисления дивидендов по его акциям; </w:t>
      </w:r>
      <w:r>
        <w:br/>
      </w:r>
      <w:r>
        <w:rPr>
          <w:rFonts w:ascii="Times New Roman"/>
          <w:b w:val="false"/>
          <w:i w:val="false"/>
          <w:color w:val="000000"/>
          <w:sz w:val="28"/>
        </w:rPr>
        <w:t xml:space="preserve">
      3) </w:t>
      </w:r>
      <w:r>
        <w:rPr>
          <w:rFonts w:ascii="Times New Roman"/>
          <w:b w:val="false"/>
          <w:i w:val="false"/>
          <w:color w:val="ff0000"/>
          <w:sz w:val="28"/>
        </w:rPr>
        <w:t xml:space="preserve">(подпункт исключен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27 внесены изменения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p>
    <w:bookmarkStart w:name="z11" w:id="10"/>
    <w:p>
      <w:pPr>
        <w:spacing w:after="0"/>
        <w:ind w:left="0"/>
        <w:jc w:val="left"/>
      </w:pPr>
      <w:r>
        <w:rPr>
          <w:rFonts w:ascii="Times New Roman"/>
          <w:b/>
          <w:i w:val="false"/>
          <w:color w:val="000000"/>
        </w:rPr>
        <w:t xml:space="preserve"> 
8. Органы общества </w:t>
      </w:r>
    </w:p>
    <w:bookmarkEnd w:id="10"/>
    <w:p>
      <w:pPr>
        <w:spacing w:after="0"/>
        <w:ind w:left="0"/>
        <w:jc w:val="both"/>
      </w:pPr>
      <w:r>
        <w:rPr>
          <w:rFonts w:ascii="Times New Roman"/>
          <w:b w:val="false"/>
          <w:i w:val="false"/>
          <w:color w:val="000000"/>
          <w:sz w:val="28"/>
        </w:rPr>
        <w:t xml:space="preserve">      28. Органы общества: </w:t>
      </w:r>
      <w:r>
        <w:br/>
      </w:r>
      <w:r>
        <w:rPr>
          <w:rFonts w:ascii="Times New Roman"/>
          <w:b w:val="false"/>
          <w:i w:val="false"/>
          <w:color w:val="000000"/>
          <w:sz w:val="28"/>
        </w:rPr>
        <w:t xml:space="preserve">
      1) высший орган - общее собрание акционеров (если все голосующие акции общества принадлежат одному акционеру - данный акционер); </w:t>
      </w:r>
      <w:r>
        <w:br/>
      </w:r>
      <w:r>
        <w:rPr>
          <w:rFonts w:ascii="Times New Roman"/>
          <w:b w:val="false"/>
          <w:i w:val="false"/>
          <w:color w:val="000000"/>
          <w:sz w:val="28"/>
        </w:rPr>
        <w:t xml:space="preserve">
      2) орган управления - совет директоров; </w:t>
      </w:r>
      <w:r>
        <w:br/>
      </w:r>
      <w:r>
        <w:rPr>
          <w:rFonts w:ascii="Times New Roman"/>
          <w:b w:val="false"/>
          <w:i w:val="false"/>
          <w:color w:val="000000"/>
          <w:sz w:val="28"/>
        </w:rPr>
        <w:t xml:space="preserve">
      3) исполнительный орган - правление или лицо, единолично осуществляющее функции исполнительного органа (Исполнительный директор); </w:t>
      </w:r>
      <w:r>
        <w:br/>
      </w:r>
      <w:r>
        <w:rPr>
          <w:rFonts w:ascii="Times New Roman"/>
          <w:b w:val="false"/>
          <w:i w:val="false"/>
          <w:color w:val="000000"/>
          <w:sz w:val="28"/>
        </w:rPr>
        <w:t xml:space="preserve">
      4) </w:t>
      </w:r>
      <w:r>
        <w:rPr>
          <w:rFonts w:ascii="Times New Roman"/>
          <w:b w:val="false"/>
          <w:i w:val="false"/>
          <w:color w:val="ff0000"/>
          <w:sz w:val="28"/>
        </w:rPr>
        <w:t xml:space="preserve">(подпункт исключен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br/>
      </w:r>
      <w:r>
        <w:rPr>
          <w:rFonts w:ascii="Times New Roman"/>
          <w:b w:val="false"/>
          <w:i w:val="false"/>
          <w:color w:val="000000"/>
          <w:sz w:val="28"/>
        </w:rPr>
        <w:t xml:space="preserve">
      Если все голосующие акции общества принадлежат одному акционеру, общие собрания акционеров не проводятся. Решения по вопросам, отнесенным Законом и настоящим уставом общества к компетенции общего собрания акционеров, принимаются таким акционером единолично и подлежат оформлению в письменном виде при условии, что эти решения не ущемляют и не ограничивают права, удостоверенные привилегированными акциями. </w:t>
      </w:r>
      <w:r>
        <w:br/>
      </w:r>
      <w:r>
        <w:rPr>
          <w:rFonts w:ascii="Times New Roman"/>
          <w:b w:val="false"/>
          <w:i w:val="false"/>
          <w:color w:val="000000"/>
          <w:sz w:val="28"/>
        </w:rPr>
        <w:t xml:space="preserve">
      29. К исключительной компетенции общего собрания акционеров относятся следующие вопросы: </w:t>
      </w:r>
      <w:r>
        <w:br/>
      </w:r>
      <w:r>
        <w:rPr>
          <w:rFonts w:ascii="Times New Roman"/>
          <w:b w:val="false"/>
          <w:i w:val="false"/>
          <w:color w:val="000000"/>
          <w:sz w:val="28"/>
        </w:rPr>
        <w:t xml:space="preserve">
      1) внесение изменений и дополнений в устав общества или утверждение его в новой редакции; </w:t>
      </w:r>
      <w:r>
        <w:br/>
      </w:r>
      <w:r>
        <w:rPr>
          <w:rFonts w:ascii="Times New Roman"/>
          <w:b w:val="false"/>
          <w:i w:val="false"/>
          <w:color w:val="000000"/>
          <w:sz w:val="28"/>
        </w:rPr>
        <w:t xml:space="preserve">
      1-1) утверждение кодекса корпоративного управления, а также изменений и дополнений к нему; </w:t>
      </w:r>
      <w:r>
        <w:br/>
      </w:r>
      <w:r>
        <w:rPr>
          <w:rFonts w:ascii="Times New Roman"/>
          <w:b w:val="false"/>
          <w:i w:val="false"/>
          <w:color w:val="000000"/>
          <w:sz w:val="28"/>
        </w:rPr>
        <w:t xml:space="preserve">
      2) добровольная реорганизация или ликвидация общества; </w:t>
      </w:r>
      <w:r>
        <w:br/>
      </w:r>
      <w:r>
        <w:rPr>
          <w:rFonts w:ascii="Times New Roman"/>
          <w:b w:val="false"/>
          <w:i w:val="false"/>
          <w:color w:val="000000"/>
          <w:sz w:val="28"/>
        </w:rPr>
        <w:t xml:space="preserve">
      3) принятие решения об увеличении количества объявленных акций общества или изменении вида неразмещенных объявленных акций общества; </w:t>
      </w:r>
      <w:r>
        <w:br/>
      </w:r>
      <w:r>
        <w:rPr>
          <w:rFonts w:ascii="Times New Roman"/>
          <w:b w:val="false"/>
          <w:i w:val="false"/>
          <w:color w:val="000000"/>
          <w:sz w:val="28"/>
        </w:rPr>
        <w:t xml:space="preserve">
      4) определение количественного состава и срока полномочий счетной комиссии, избрание ее членов и досрочное прекращение их полномочий; </w:t>
      </w:r>
      <w:r>
        <w:br/>
      </w:r>
      <w:r>
        <w:rPr>
          <w:rFonts w:ascii="Times New Roman"/>
          <w:b w:val="false"/>
          <w:i w:val="false"/>
          <w:color w:val="000000"/>
          <w:sz w:val="28"/>
        </w:rPr>
        <w:t xml:space="preserve">
      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 </w:t>
      </w:r>
      <w:r>
        <w:br/>
      </w:r>
      <w:r>
        <w:rPr>
          <w:rFonts w:ascii="Times New Roman"/>
          <w:b w:val="false"/>
          <w:i w:val="false"/>
          <w:color w:val="000000"/>
          <w:sz w:val="28"/>
        </w:rPr>
        <w:t xml:space="preserve">
      6) определение аудиторской организации, осуществляющей аудит общества; </w:t>
      </w:r>
      <w:r>
        <w:br/>
      </w:r>
      <w:r>
        <w:rPr>
          <w:rFonts w:ascii="Times New Roman"/>
          <w:b w:val="false"/>
          <w:i w:val="false"/>
          <w:color w:val="000000"/>
          <w:sz w:val="28"/>
        </w:rPr>
        <w:t xml:space="preserve">
      7) утверждение годовой финансовой отчетности; </w:t>
      </w:r>
      <w:r>
        <w:br/>
      </w:r>
      <w:r>
        <w:rPr>
          <w:rFonts w:ascii="Times New Roman"/>
          <w:b w:val="false"/>
          <w:i w:val="false"/>
          <w:color w:val="000000"/>
          <w:sz w:val="28"/>
        </w:rPr>
        <w:t xml:space="preserve">
      8) утверждение порядка распределения чистого дохода общества за отчетный финансовый год, принятие решения о выплате дивидендов по простым акциям и утверждение размера дивиденда по итогам года в расчете на одну простую акцию общества; </w:t>
      </w:r>
      <w:r>
        <w:br/>
      </w:r>
      <w:r>
        <w:rPr>
          <w:rFonts w:ascii="Times New Roman"/>
          <w:b w:val="false"/>
          <w:i w:val="false"/>
          <w:color w:val="000000"/>
          <w:sz w:val="28"/>
        </w:rPr>
        <w:t xml:space="preserve">
      9) принятие решения о невыплате дивидендов по простым и привилегированным акциям общества при наступлении случаев, предусмотренных пунктом 5 статьи 21 Закона; </w:t>
      </w:r>
      <w:r>
        <w:br/>
      </w:r>
      <w:r>
        <w:rPr>
          <w:rFonts w:ascii="Times New Roman"/>
          <w:b w:val="false"/>
          <w:i w:val="false"/>
          <w:color w:val="000000"/>
          <w:sz w:val="28"/>
        </w:rPr>
        <w:t xml:space="preserve">
      10)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 </w:t>
      </w:r>
      <w:r>
        <w:br/>
      </w:r>
      <w:r>
        <w:rPr>
          <w:rFonts w:ascii="Times New Roman"/>
          <w:b w:val="false"/>
          <w:i w:val="false"/>
          <w:color w:val="000000"/>
          <w:sz w:val="28"/>
        </w:rPr>
        <w:t xml:space="preserve">
      11)-12) </w:t>
      </w:r>
      <w:r>
        <w:rPr>
          <w:rFonts w:ascii="Times New Roman"/>
          <w:b w:val="false"/>
          <w:i w:val="false"/>
          <w:color w:val="ff0000"/>
          <w:sz w:val="28"/>
        </w:rPr>
        <w:t xml:space="preserve">(подпункты исключены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rPr>
          <w:rFonts w:ascii="Times New Roman"/>
          <w:b w:val="false"/>
          <w:i w:val="false"/>
          <w:color w:val="000000"/>
          <w:sz w:val="28"/>
        </w:rPr>
        <w:t xml:space="preserve">; </w:t>
      </w:r>
      <w:r>
        <w:br/>
      </w:r>
      <w:r>
        <w:rPr>
          <w:rFonts w:ascii="Times New Roman"/>
          <w:b w:val="false"/>
          <w:i w:val="false"/>
          <w:color w:val="000000"/>
          <w:sz w:val="28"/>
        </w:rPr>
        <w:t xml:space="preserve">
      13) определение формы извещения обществом акционеров о созыве общего собрания акционеров и принятие решения о размещении такой информации в печатном издании; </w:t>
      </w:r>
      <w:r>
        <w:br/>
      </w:r>
      <w:r>
        <w:rPr>
          <w:rFonts w:ascii="Times New Roman"/>
          <w:b w:val="false"/>
          <w:i w:val="false"/>
          <w:color w:val="000000"/>
          <w:sz w:val="28"/>
        </w:rPr>
        <w:t xml:space="preserve">
      14) утверждение методики определения стоимости акций при их выкупе обществом в соответствии с законодательством Республики Казахстан о рынке ценных бумаг; </w:t>
      </w:r>
      <w:r>
        <w:br/>
      </w:r>
      <w:r>
        <w:rPr>
          <w:rFonts w:ascii="Times New Roman"/>
          <w:b w:val="false"/>
          <w:i w:val="false"/>
          <w:color w:val="000000"/>
          <w:sz w:val="28"/>
        </w:rPr>
        <w:t xml:space="preserve">
      15) утверждение повестки дня общего собрания акционеров; </w:t>
      </w:r>
      <w:r>
        <w:br/>
      </w:r>
      <w:r>
        <w:rPr>
          <w:rFonts w:ascii="Times New Roman"/>
          <w:b w:val="false"/>
          <w:i w:val="false"/>
          <w:color w:val="000000"/>
          <w:sz w:val="28"/>
        </w:rPr>
        <w:t xml:space="preserve">
      16) определение порядка представления акционерам информации о деятельности общества, если такой порядок не определен уставом общества; </w:t>
      </w:r>
      <w:r>
        <w:br/>
      </w:r>
      <w:r>
        <w:rPr>
          <w:rFonts w:ascii="Times New Roman"/>
          <w:b w:val="false"/>
          <w:i w:val="false"/>
          <w:color w:val="000000"/>
          <w:sz w:val="28"/>
        </w:rPr>
        <w:t xml:space="preserve">
      17) введение и аннулирование "золотой акции"; </w:t>
      </w:r>
      <w:r>
        <w:br/>
      </w:r>
      <w:r>
        <w:rPr>
          <w:rFonts w:ascii="Times New Roman"/>
          <w:b w:val="false"/>
          <w:i w:val="false"/>
          <w:color w:val="000000"/>
          <w:sz w:val="28"/>
        </w:rPr>
        <w:t xml:space="preserve">
      18) иные вопросы, принятие решений по которым отнесено Законом и настоящим уставом к исключительной компетенции общего собрания акционеров. </w:t>
      </w:r>
      <w:r>
        <w:br/>
      </w:r>
      <w:r>
        <w:rPr>
          <w:rFonts w:ascii="Times New Roman"/>
          <w:b w:val="false"/>
          <w:i w:val="false"/>
          <w:color w:val="000000"/>
          <w:sz w:val="28"/>
        </w:rPr>
        <w:t xml:space="preserve">
      Решения общего собрания по вопросам: </w:t>
      </w:r>
      <w:r>
        <w:br/>
      </w:r>
      <w:r>
        <w:rPr>
          <w:rFonts w:ascii="Times New Roman"/>
          <w:b w:val="false"/>
          <w:i w:val="false"/>
          <w:color w:val="000000"/>
          <w:sz w:val="28"/>
        </w:rPr>
        <w:t xml:space="preserve">
      1) внесения изменений и дополнений в устав общества или утверждения его в новой редакции; </w:t>
      </w:r>
      <w:r>
        <w:br/>
      </w:r>
      <w:r>
        <w:rPr>
          <w:rFonts w:ascii="Times New Roman"/>
          <w:b w:val="false"/>
          <w:i w:val="false"/>
          <w:color w:val="000000"/>
          <w:sz w:val="28"/>
        </w:rPr>
        <w:t xml:space="preserve">
      2) добровольной реорганизации или ликвидации общества; </w:t>
      </w:r>
      <w:r>
        <w:br/>
      </w:r>
      <w:r>
        <w:rPr>
          <w:rFonts w:ascii="Times New Roman"/>
          <w:b w:val="false"/>
          <w:i w:val="false"/>
          <w:color w:val="000000"/>
          <w:sz w:val="28"/>
        </w:rPr>
        <w:t xml:space="preserve">
      3) принятия решения об изменении количества объявленных акций общества; </w:t>
      </w:r>
      <w:r>
        <w:br/>
      </w:r>
      <w:r>
        <w:rPr>
          <w:rFonts w:ascii="Times New Roman"/>
          <w:b w:val="false"/>
          <w:i w:val="false"/>
          <w:color w:val="000000"/>
          <w:sz w:val="28"/>
        </w:rPr>
        <w:t xml:space="preserve">
      принимаются квалифицированным большинством от общего числа голосующих акций общества. </w:t>
      </w:r>
      <w:r>
        <w:br/>
      </w:r>
      <w:r>
        <w:rPr>
          <w:rFonts w:ascii="Times New Roman"/>
          <w:b w:val="false"/>
          <w:i w:val="false"/>
          <w:color w:val="000000"/>
          <w:sz w:val="28"/>
        </w:rPr>
        <w:t xml:space="preserve">
      Решения общего собрания по остальным вопросам принимаются простым большинством голосов от общего числа голосующих акций общества, участвующих в голосовании.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29 внесены изменения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br/>
      </w:r>
      <w:r>
        <w:rPr>
          <w:rFonts w:ascii="Times New Roman"/>
          <w:b w:val="false"/>
          <w:i w:val="false"/>
          <w:color w:val="000000"/>
          <w:sz w:val="28"/>
        </w:rPr>
        <w:t xml:space="preserve">
      30. На общем собрании акционеров, проводимом в очном порядке, при обсуждении вопросов, не составляющих коммерческую тайну общества, могут присутствовать и выступать лица, не являющиеся акционерами общества. Указанные лица не имеют право принимать участие в голосовании по вопросам повестки дня общего собрания акционеров. </w:t>
      </w:r>
      <w:r>
        <w:br/>
      </w:r>
      <w:r>
        <w:rPr>
          <w:rFonts w:ascii="Times New Roman"/>
          <w:b w:val="false"/>
          <w:i w:val="false"/>
          <w:color w:val="000000"/>
          <w:sz w:val="28"/>
        </w:rPr>
        <w:t xml:space="preserve">
      31. Законом определяются порядок созыва и проведения общего собрания акционеров, в том числе порядок: </w:t>
      </w:r>
      <w:r>
        <w:br/>
      </w:r>
      <w:r>
        <w:rPr>
          <w:rFonts w:ascii="Times New Roman"/>
          <w:b w:val="false"/>
          <w:i w:val="false"/>
          <w:color w:val="000000"/>
          <w:sz w:val="28"/>
        </w:rPr>
        <w:t xml:space="preserve">
      1) созыва годового, внеочередного и повторного собраний акционеров; </w:t>
      </w:r>
      <w:r>
        <w:br/>
      </w:r>
      <w:r>
        <w:rPr>
          <w:rFonts w:ascii="Times New Roman"/>
          <w:b w:val="false"/>
          <w:i w:val="false"/>
          <w:color w:val="000000"/>
          <w:sz w:val="28"/>
        </w:rPr>
        <w:t xml:space="preserve">
      2) составления списка лиц, имеющих право принимать участие в общем собрании акционеров; </w:t>
      </w:r>
      <w:r>
        <w:br/>
      </w:r>
      <w:r>
        <w:rPr>
          <w:rFonts w:ascii="Times New Roman"/>
          <w:b w:val="false"/>
          <w:i w:val="false"/>
          <w:color w:val="000000"/>
          <w:sz w:val="28"/>
        </w:rPr>
        <w:t xml:space="preserve">
      3) информирования акционеров о проведении общего собрания акционеров; </w:t>
      </w:r>
      <w:r>
        <w:br/>
      </w:r>
      <w:r>
        <w:rPr>
          <w:rFonts w:ascii="Times New Roman"/>
          <w:b w:val="false"/>
          <w:i w:val="false"/>
          <w:color w:val="000000"/>
          <w:sz w:val="28"/>
        </w:rPr>
        <w:t xml:space="preserve">
      4) формирования повестки дня общего собрания акционеров и подготовки материалов по вопросам, в нее входящим; </w:t>
      </w:r>
      <w:r>
        <w:br/>
      </w:r>
      <w:r>
        <w:rPr>
          <w:rFonts w:ascii="Times New Roman"/>
          <w:b w:val="false"/>
          <w:i w:val="false"/>
          <w:color w:val="000000"/>
          <w:sz w:val="28"/>
        </w:rPr>
        <w:t xml:space="preserve">
      5) определения кворума общего собрания акционеров; </w:t>
      </w:r>
      <w:r>
        <w:br/>
      </w:r>
      <w:r>
        <w:rPr>
          <w:rFonts w:ascii="Times New Roman"/>
          <w:b w:val="false"/>
          <w:i w:val="false"/>
          <w:color w:val="000000"/>
          <w:sz w:val="28"/>
        </w:rPr>
        <w:t xml:space="preserve">
      6) формирования и деятельности счетной комиссии; </w:t>
      </w:r>
      <w:r>
        <w:br/>
      </w:r>
      <w:r>
        <w:rPr>
          <w:rFonts w:ascii="Times New Roman"/>
          <w:b w:val="false"/>
          <w:i w:val="false"/>
          <w:color w:val="000000"/>
          <w:sz w:val="28"/>
        </w:rPr>
        <w:t xml:space="preserve">
      7) проведения общего собрания акционеров; </w:t>
      </w:r>
      <w:r>
        <w:br/>
      </w:r>
      <w:r>
        <w:rPr>
          <w:rFonts w:ascii="Times New Roman"/>
          <w:b w:val="false"/>
          <w:i w:val="false"/>
          <w:color w:val="000000"/>
          <w:sz w:val="28"/>
        </w:rPr>
        <w:t xml:space="preserve">
      8) принятия решений общим собранием акционеров; </w:t>
      </w:r>
      <w:r>
        <w:br/>
      </w:r>
      <w:r>
        <w:rPr>
          <w:rFonts w:ascii="Times New Roman"/>
          <w:b w:val="false"/>
          <w:i w:val="false"/>
          <w:color w:val="000000"/>
          <w:sz w:val="28"/>
        </w:rPr>
        <w:t xml:space="preserve">
      9) голосования на общем собрании акционеров; </w:t>
      </w:r>
      <w:r>
        <w:br/>
      </w:r>
      <w:r>
        <w:rPr>
          <w:rFonts w:ascii="Times New Roman"/>
          <w:b w:val="false"/>
          <w:i w:val="false"/>
          <w:color w:val="000000"/>
          <w:sz w:val="28"/>
        </w:rPr>
        <w:t xml:space="preserve">
      10) составления протокола общего собрания акционеров. </w:t>
      </w:r>
      <w:r>
        <w:br/>
      </w:r>
      <w:r>
        <w:rPr>
          <w:rFonts w:ascii="Times New Roman"/>
          <w:b w:val="false"/>
          <w:i w:val="false"/>
          <w:color w:val="000000"/>
          <w:sz w:val="28"/>
        </w:rPr>
        <w:t xml:space="preserve">
      32. Итоги голосования по вопросам повестки дня общего собрания акционеров публикуются в следующих средствах массовой информации _________________.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32 внесены изменения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br/>
      </w:r>
      <w:r>
        <w:rPr>
          <w:rFonts w:ascii="Times New Roman"/>
          <w:b w:val="false"/>
          <w:i w:val="false"/>
          <w:color w:val="000000"/>
          <w:sz w:val="28"/>
        </w:rPr>
        <w:t xml:space="preserve">
      33. Общее руководство деятельностью общества, за исключением вопросов, отнесенных Законом и настоящим Уставом к компетенции общего собрания акционеров, осуществляется советом директоров общества. </w:t>
      </w:r>
      <w:r>
        <w:br/>
      </w:r>
      <w:r>
        <w:rPr>
          <w:rFonts w:ascii="Times New Roman"/>
          <w:b w:val="false"/>
          <w:i w:val="false"/>
          <w:color w:val="000000"/>
          <w:sz w:val="28"/>
        </w:rPr>
        <w:t xml:space="preserve">
      34. К исключительной компетенции совета директоров относятся следующие вопросы: </w:t>
      </w:r>
      <w:r>
        <w:br/>
      </w:r>
      <w:r>
        <w:rPr>
          <w:rFonts w:ascii="Times New Roman"/>
          <w:b w:val="false"/>
          <w:i w:val="false"/>
          <w:color w:val="000000"/>
          <w:sz w:val="28"/>
        </w:rPr>
        <w:t xml:space="preserve">
      1) определение приоритетных направлений деятельности общества; </w:t>
      </w:r>
      <w:r>
        <w:br/>
      </w:r>
      <w:r>
        <w:rPr>
          <w:rFonts w:ascii="Times New Roman"/>
          <w:b w:val="false"/>
          <w:i w:val="false"/>
          <w:color w:val="000000"/>
          <w:sz w:val="28"/>
        </w:rPr>
        <w:t xml:space="preserve">
      2) принятие решения о созыве годового и внеочередного общего собраний акционеров; </w:t>
      </w:r>
      <w:r>
        <w:br/>
      </w:r>
      <w:r>
        <w:rPr>
          <w:rFonts w:ascii="Times New Roman"/>
          <w:b w:val="false"/>
          <w:i w:val="false"/>
          <w:color w:val="000000"/>
          <w:sz w:val="28"/>
        </w:rPr>
        <w:t xml:space="preserve">
      3)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 </w:t>
      </w:r>
      <w:r>
        <w:br/>
      </w:r>
      <w:r>
        <w:rPr>
          <w:rFonts w:ascii="Times New Roman"/>
          <w:b w:val="false"/>
          <w:i w:val="false"/>
          <w:color w:val="000000"/>
          <w:sz w:val="28"/>
        </w:rPr>
        <w:t xml:space="preserve">
      4) принятие решения о выкупе обществом размещенных акций или других ценных бумаг и цене их выкупа; </w:t>
      </w:r>
      <w:r>
        <w:br/>
      </w:r>
      <w:r>
        <w:rPr>
          <w:rFonts w:ascii="Times New Roman"/>
          <w:b w:val="false"/>
          <w:i w:val="false"/>
          <w:color w:val="000000"/>
          <w:sz w:val="28"/>
        </w:rPr>
        <w:t xml:space="preserve">
      5) предварительное утверждение годовой финансовой отчетности общества; </w:t>
      </w:r>
      <w:r>
        <w:br/>
      </w:r>
      <w:r>
        <w:rPr>
          <w:rFonts w:ascii="Times New Roman"/>
          <w:b w:val="false"/>
          <w:i w:val="false"/>
          <w:color w:val="000000"/>
          <w:sz w:val="28"/>
        </w:rPr>
        <w:t xml:space="preserve">
      6) принятие решения о выплате дивидендов по простым акциям и определение размера дивиденда на одну простую акцию, за исключением дивидендов, выплачиваемых за отчетный финансовый год; </w:t>
      </w:r>
      <w:r>
        <w:br/>
      </w:r>
      <w:r>
        <w:rPr>
          <w:rFonts w:ascii="Times New Roman"/>
          <w:b w:val="false"/>
          <w:i w:val="false"/>
          <w:color w:val="000000"/>
          <w:sz w:val="28"/>
        </w:rPr>
        <w:t xml:space="preserve">
      7) определение условий выпуска облигаций и производных ценных бумаг общества; </w:t>
      </w:r>
      <w:r>
        <w:br/>
      </w:r>
      <w:r>
        <w:rPr>
          <w:rFonts w:ascii="Times New Roman"/>
          <w:b w:val="false"/>
          <w:i w:val="false"/>
          <w:color w:val="000000"/>
          <w:sz w:val="28"/>
        </w:rPr>
        <w:t xml:space="preserve">
      8) определение количественного состава, срока полномочий исполнительного органа (лица, единолично осуществляющего функции исполнительного органа), избрание его руководителя и членов, а также досрочное прекращение их полномочий; </w:t>
      </w:r>
      <w:r>
        <w:br/>
      </w:r>
      <w:r>
        <w:rPr>
          <w:rFonts w:ascii="Times New Roman"/>
          <w:b w:val="false"/>
          <w:i w:val="false"/>
          <w:color w:val="000000"/>
          <w:sz w:val="28"/>
        </w:rPr>
        <w:t xml:space="preserve">
      9) определение размеров должностных окладов и условий оплаты труда и премирования руководителя и членов исполнительного органа (лица, единолично осуществляющего функции исполнительного органа); </w:t>
      </w:r>
      <w:r>
        <w:br/>
      </w:r>
      <w:r>
        <w:rPr>
          <w:rFonts w:ascii="Times New Roman"/>
          <w:b w:val="false"/>
          <w:i w:val="false"/>
          <w:color w:val="000000"/>
          <w:sz w:val="28"/>
        </w:rPr>
        <w:t xml:space="preserve">
      10) определение порядка работы службы внутреннего аудита, размера и условий оплаты труда и премирования работников службы внутреннего аудита; </w:t>
      </w:r>
      <w:r>
        <w:br/>
      </w:r>
      <w:r>
        <w:rPr>
          <w:rFonts w:ascii="Times New Roman"/>
          <w:b w:val="false"/>
          <w:i w:val="false"/>
          <w:color w:val="000000"/>
          <w:sz w:val="28"/>
        </w:rPr>
        <w:t xml:space="preserve">
      11) определение размера оплаты услуг оценщика и аудиторской организации; </w:t>
      </w:r>
      <w:r>
        <w:br/>
      </w:r>
      <w:r>
        <w:rPr>
          <w:rFonts w:ascii="Times New Roman"/>
          <w:b w:val="false"/>
          <w:i w:val="false"/>
          <w:color w:val="000000"/>
          <w:sz w:val="28"/>
        </w:rPr>
        <w:t xml:space="preserve">
      12) </w:t>
      </w:r>
      <w:r>
        <w:rPr>
          <w:rFonts w:ascii="Times New Roman"/>
          <w:b w:val="false"/>
          <w:i w:val="false"/>
          <w:color w:val="ff0000"/>
          <w:sz w:val="28"/>
        </w:rPr>
        <w:t xml:space="preserve">(подпункт исключен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rPr>
          <w:rFonts w:ascii="Times New Roman"/>
          <w:b w:val="false"/>
          <w:i w:val="false"/>
          <w:color w:val="000000"/>
          <w:sz w:val="28"/>
        </w:rPr>
        <w:t xml:space="preserve">; </w:t>
      </w:r>
      <w:r>
        <w:br/>
      </w:r>
      <w:r>
        <w:rPr>
          <w:rFonts w:ascii="Times New Roman"/>
          <w:b w:val="false"/>
          <w:i w:val="false"/>
          <w:color w:val="000000"/>
          <w:sz w:val="28"/>
        </w:rPr>
        <w:t xml:space="preserve">
      13) утверждение документов, регулирующих внутреннюю деятельность общества (за исключением документов, принимаемых исполнительным органом в целях организации деятельности общества); </w:t>
      </w:r>
      <w:r>
        <w:br/>
      </w:r>
      <w:r>
        <w:rPr>
          <w:rFonts w:ascii="Times New Roman"/>
          <w:b w:val="false"/>
          <w:i w:val="false"/>
          <w:color w:val="000000"/>
          <w:sz w:val="28"/>
        </w:rPr>
        <w:t xml:space="preserve">
      14) принятие решений о создании и закрытии филиалов и представительств общества и утверждение положений о них; </w:t>
      </w:r>
      <w:r>
        <w:br/>
      </w:r>
      <w:r>
        <w:rPr>
          <w:rFonts w:ascii="Times New Roman"/>
          <w:b w:val="false"/>
          <w:i w:val="false"/>
          <w:color w:val="000000"/>
          <w:sz w:val="28"/>
        </w:rPr>
        <w:t xml:space="preserve">
      15) принятие решения об участии общества в создании и деятельности других организаций; </w:t>
      </w:r>
      <w:r>
        <w:br/>
      </w:r>
      <w:r>
        <w:rPr>
          <w:rFonts w:ascii="Times New Roman"/>
          <w:b w:val="false"/>
          <w:i w:val="false"/>
          <w:color w:val="000000"/>
          <w:sz w:val="28"/>
        </w:rPr>
        <w:t xml:space="preserve">
      16) увеличение обязательств общества на величину, составляющую десять и более процентов размера его собственного капитала; </w:t>
      </w:r>
      <w:r>
        <w:br/>
      </w:r>
      <w:r>
        <w:rPr>
          <w:rFonts w:ascii="Times New Roman"/>
          <w:b w:val="false"/>
          <w:i w:val="false"/>
          <w:color w:val="000000"/>
          <w:sz w:val="28"/>
        </w:rPr>
        <w:t xml:space="preserve">
      17) выбор регистратора общества в случае расторжения договора с прежним регистратором; </w:t>
      </w:r>
      <w:r>
        <w:br/>
      </w:r>
      <w:r>
        <w:rPr>
          <w:rFonts w:ascii="Times New Roman"/>
          <w:b w:val="false"/>
          <w:i w:val="false"/>
          <w:color w:val="000000"/>
          <w:sz w:val="28"/>
        </w:rPr>
        <w:t xml:space="preserve">
      18) определение информации об обществе или его деятельности, составляющей служебную, коммерческую или иную охраняемую законом тайну; </w:t>
      </w:r>
      <w:r>
        <w:br/>
      </w:r>
      <w:r>
        <w:rPr>
          <w:rFonts w:ascii="Times New Roman"/>
          <w:b w:val="false"/>
          <w:i w:val="false"/>
          <w:color w:val="000000"/>
          <w:sz w:val="28"/>
        </w:rPr>
        <w:t xml:space="preserve">
      19) принятие решения о заключении крупных сделок и сделок, в совершении которых обществом имеется заинтересованность.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34 внесены изменения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br/>
      </w:r>
      <w:r>
        <w:rPr>
          <w:rFonts w:ascii="Times New Roman"/>
          <w:b w:val="false"/>
          <w:i w:val="false"/>
          <w:color w:val="000000"/>
          <w:sz w:val="28"/>
        </w:rPr>
        <w:t xml:space="preserve">
      35. Порядок избрания совета директоров устанавливается Законом. </w:t>
      </w:r>
      <w:r>
        <w:br/>
      </w:r>
      <w:r>
        <w:rPr>
          <w:rFonts w:ascii="Times New Roman"/>
          <w:b w:val="false"/>
          <w:i w:val="false"/>
          <w:color w:val="000000"/>
          <w:sz w:val="28"/>
        </w:rPr>
        <w:t xml:space="preserve">
      __________ членов совета директоров являются независимыми директорами. </w:t>
      </w:r>
      <w:r>
        <w:br/>
      </w:r>
      <w:r>
        <w:rPr>
          <w:rFonts w:ascii="Times New Roman"/>
          <w:b w:val="false"/>
          <w:i w:val="false"/>
          <w:color w:val="000000"/>
          <w:sz w:val="28"/>
        </w:rPr>
        <w:t xml:space="preserve">
      Совет директоров общества состоит из ____ членов совета директоров и его председателя, каждый из которых при голосовании имеет один голос. </w:t>
      </w:r>
      <w:r>
        <w:br/>
      </w:r>
      <w:r>
        <w:rPr>
          <w:rFonts w:ascii="Times New Roman"/>
          <w:b w:val="false"/>
          <w:i w:val="false"/>
          <w:color w:val="000000"/>
          <w:sz w:val="28"/>
        </w:rPr>
        <w:t xml:space="preserve">
      Кворум для проведения совета директоров составляет 50 и более процентов от общего количества членов совета директоров. </w:t>
      </w:r>
      <w:r>
        <w:br/>
      </w:r>
      <w:r>
        <w:rPr>
          <w:rFonts w:ascii="Times New Roman"/>
          <w:b w:val="false"/>
          <w:i w:val="false"/>
          <w:color w:val="000000"/>
          <w:sz w:val="28"/>
        </w:rPr>
        <w:t xml:space="preserve">
      При равном количестве голосов голос председателя совета директоров является решающим.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35 внесены изменения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br/>
      </w:r>
      <w:r>
        <w:rPr>
          <w:rFonts w:ascii="Times New Roman"/>
          <w:b w:val="false"/>
          <w:i w:val="false"/>
          <w:color w:val="000000"/>
          <w:sz w:val="28"/>
        </w:rPr>
        <w:t xml:space="preserve">
      36. Не может быть членом совета директоров лицо: </w:t>
      </w:r>
      <w:r>
        <w:br/>
      </w:r>
      <w:r>
        <w:rPr>
          <w:rFonts w:ascii="Times New Roman"/>
          <w:b w:val="false"/>
          <w:i w:val="false"/>
          <w:color w:val="000000"/>
          <w:sz w:val="28"/>
        </w:rPr>
        <w:t xml:space="preserve">
      не имеющее высшего либо среднего специального образования; </w:t>
      </w:r>
      <w:r>
        <w:br/>
      </w:r>
      <w:r>
        <w:rPr>
          <w:rFonts w:ascii="Times New Roman"/>
          <w:b w:val="false"/>
          <w:i w:val="false"/>
          <w:color w:val="000000"/>
          <w:sz w:val="28"/>
        </w:rPr>
        <w:t xml:space="preserve">
      имеющее непогашенную или не снятую в установленном законом порядке судимость; </w:t>
      </w:r>
      <w:r>
        <w:br/>
      </w:r>
      <w:r>
        <w:rPr>
          <w:rFonts w:ascii="Times New Roman"/>
          <w:b w:val="false"/>
          <w:i w:val="false"/>
          <w:color w:val="000000"/>
          <w:sz w:val="28"/>
        </w:rPr>
        <w:t xml:space="preserve">
      ранее являвшееся руководящим работником юридического лица, которое было признано банкротом или подвергнуто консервации, санации, принудительной ликвидации во время руководства данного лица в течение пяти лет после даты принятия решения о банкротстве, консервации, санации, принудительной ликвидации. </w:t>
      </w:r>
      <w:r>
        <w:br/>
      </w:r>
      <w:r>
        <w:rPr>
          <w:rFonts w:ascii="Times New Roman"/>
          <w:b w:val="false"/>
          <w:i w:val="false"/>
          <w:color w:val="000000"/>
          <w:sz w:val="28"/>
        </w:rPr>
        <w:t xml:space="preserve">
      (Указанный перечень может быть дополнен по решению общего собрания акционеров общества). </w:t>
      </w:r>
      <w:r>
        <w:br/>
      </w:r>
      <w:r>
        <w:rPr>
          <w:rFonts w:ascii="Times New Roman"/>
          <w:b w:val="false"/>
          <w:i w:val="false"/>
          <w:color w:val="000000"/>
          <w:sz w:val="28"/>
        </w:rPr>
        <w:t xml:space="preserve">
      Руководитель исполнительного органа (лицо, единолично осуществляющее функции исполнительного органа) не может быть избран председателем совета директоров. </w:t>
      </w:r>
      <w:r>
        <w:br/>
      </w:r>
      <w:r>
        <w:rPr>
          <w:rFonts w:ascii="Times New Roman"/>
          <w:b w:val="false"/>
          <w:i w:val="false"/>
          <w:color w:val="000000"/>
          <w:sz w:val="28"/>
        </w:rPr>
        <w:t xml:space="preserve">
      37. Порядок избрания и деятельности совета директоров устанавливается Законом, в том числе: </w:t>
      </w:r>
      <w:r>
        <w:br/>
      </w:r>
      <w:r>
        <w:rPr>
          <w:rFonts w:ascii="Times New Roman"/>
          <w:b w:val="false"/>
          <w:i w:val="false"/>
          <w:color w:val="000000"/>
          <w:sz w:val="28"/>
        </w:rPr>
        <w:t xml:space="preserve">
      1) состав и срок его полномочий; </w:t>
      </w:r>
      <w:r>
        <w:br/>
      </w:r>
      <w:r>
        <w:rPr>
          <w:rFonts w:ascii="Times New Roman"/>
          <w:b w:val="false"/>
          <w:i w:val="false"/>
          <w:color w:val="000000"/>
          <w:sz w:val="28"/>
        </w:rPr>
        <w:t xml:space="preserve">
      2) порядок созыва и проведения заседаний; </w:t>
      </w:r>
      <w:r>
        <w:br/>
      </w:r>
      <w:r>
        <w:rPr>
          <w:rFonts w:ascii="Times New Roman"/>
          <w:b w:val="false"/>
          <w:i w:val="false"/>
          <w:color w:val="000000"/>
          <w:sz w:val="28"/>
        </w:rPr>
        <w:t xml:space="preserve">
      3) порядок голосования и оформления протокола заседания. </w:t>
      </w:r>
      <w:r>
        <w:br/>
      </w:r>
      <w:r>
        <w:rPr>
          <w:rFonts w:ascii="Times New Roman"/>
          <w:b w:val="false"/>
          <w:i w:val="false"/>
          <w:color w:val="000000"/>
          <w:sz w:val="28"/>
        </w:rPr>
        <w:t xml:space="preserve">
      38. Решения совета директоров могут приниматься посредством заочного голосования по вопросам, вынесенным на рассмотрение совета директоров. </w:t>
      </w:r>
      <w:r>
        <w:br/>
      </w:r>
      <w:r>
        <w:rPr>
          <w:rFonts w:ascii="Times New Roman"/>
          <w:b w:val="false"/>
          <w:i w:val="false"/>
          <w:color w:val="000000"/>
          <w:sz w:val="28"/>
        </w:rPr>
        <w:t xml:space="preserve">
      Заочное голосование проводится по инициативе лиц, имеющих право инициировать созыв совета директоров. Требование о проведении заочного голосования представляется председателю совета директоров (а в случае его отказа в проведении заочного голосования - исполнительному органу) в письменной форме и должно содержать четко и однозначно сформулированный вопрос (вопросы), поставленные на голосование. </w:t>
      </w:r>
      <w:r>
        <w:br/>
      </w:r>
      <w:r>
        <w:rPr>
          <w:rFonts w:ascii="Times New Roman"/>
          <w:b w:val="false"/>
          <w:i w:val="false"/>
          <w:color w:val="000000"/>
          <w:sz w:val="28"/>
        </w:rPr>
        <w:t xml:space="preserve">
      При проведении заочного голосования бюллетени для голосования единой формы и материалы по вопросу (вопросам), который вынесен на голосование, рассылаются (раздаются) всем членам совета директоров не позднее десяти дней со дня поступления требования о проведении голосования. </w:t>
      </w:r>
      <w:r>
        <w:br/>
      </w:r>
      <w:r>
        <w:rPr>
          <w:rFonts w:ascii="Times New Roman"/>
          <w:b w:val="false"/>
          <w:i w:val="false"/>
          <w:color w:val="000000"/>
          <w:sz w:val="28"/>
        </w:rPr>
        <w:t xml:space="preserve">
      Бюллетень должен содержать: </w:t>
      </w:r>
      <w:r>
        <w:br/>
      </w:r>
      <w:r>
        <w:rPr>
          <w:rFonts w:ascii="Times New Roman"/>
          <w:b w:val="false"/>
          <w:i w:val="false"/>
          <w:color w:val="000000"/>
          <w:sz w:val="28"/>
        </w:rPr>
        <w:t xml:space="preserve">
      1) полное наименование общества; </w:t>
      </w:r>
      <w:r>
        <w:br/>
      </w:r>
      <w:r>
        <w:rPr>
          <w:rFonts w:ascii="Times New Roman"/>
          <w:b w:val="false"/>
          <w:i w:val="false"/>
          <w:color w:val="000000"/>
          <w:sz w:val="28"/>
        </w:rPr>
        <w:t xml:space="preserve">
      2) сведения об инициаторе проведения заседания; </w:t>
      </w:r>
      <w:r>
        <w:br/>
      </w:r>
      <w:r>
        <w:rPr>
          <w:rFonts w:ascii="Times New Roman"/>
          <w:b w:val="false"/>
          <w:i w:val="false"/>
          <w:color w:val="000000"/>
          <w:sz w:val="28"/>
        </w:rPr>
        <w:t xml:space="preserve">
      3) окончательную дату для представления бюллетеней для голосования; </w:t>
      </w:r>
      <w:r>
        <w:br/>
      </w:r>
      <w:r>
        <w:rPr>
          <w:rFonts w:ascii="Times New Roman"/>
          <w:b w:val="false"/>
          <w:i w:val="false"/>
          <w:color w:val="000000"/>
          <w:sz w:val="28"/>
        </w:rPr>
        <w:t xml:space="preserve">
      4) четко и однозначно сформулированный вопрос (вопросы), поставленные на голосование; </w:t>
      </w:r>
      <w:r>
        <w:br/>
      </w:r>
      <w:r>
        <w:rPr>
          <w:rFonts w:ascii="Times New Roman"/>
          <w:b w:val="false"/>
          <w:i w:val="false"/>
          <w:color w:val="000000"/>
          <w:sz w:val="28"/>
        </w:rPr>
        <w:t xml:space="preserve">
      5) варианты голосования, выраженные словами "да", "нет", "воздержался"; </w:t>
      </w:r>
      <w:r>
        <w:br/>
      </w:r>
      <w:r>
        <w:rPr>
          <w:rFonts w:ascii="Times New Roman"/>
          <w:b w:val="false"/>
          <w:i w:val="false"/>
          <w:color w:val="000000"/>
          <w:sz w:val="28"/>
        </w:rPr>
        <w:t xml:space="preserve">
      6) разъяснения по порядку заполнения бюллетеня. </w:t>
      </w:r>
      <w:r>
        <w:br/>
      </w:r>
      <w:r>
        <w:rPr>
          <w:rFonts w:ascii="Times New Roman"/>
          <w:b w:val="false"/>
          <w:i w:val="false"/>
          <w:color w:val="000000"/>
          <w:sz w:val="28"/>
        </w:rPr>
        <w:t xml:space="preserve">
      Решение заочного заседания совета директоров оформляется в письменном виде с приложением поступивших от членов совета директоров бюллетеней. </w:t>
      </w:r>
      <w:r>
        <w:br/>
      </w:r>
      <w:r>
        <w:rPr>
          <w:rFonts w:ascii="Times New Roman"/>
          <w:b w:val="false"/>
          <w:i w:val="false"/>
          <w:color w:val="000000"/>
          <w:sz w:val="28"/>
        </w:rPr>
        <w:t xml:space="preserve">
      39. Руководство текущей деятельностью общества осуществляет исполнительный орган - Правление или лицо, единолично осуществляющее функции исполнительного органа - Исполнительный директор, который принимает решения по вопросам деятельности общества, не отнесенным к компетенции других органов и должностных лиц общества. </w:t>
      </w:r>
      <w:r>
        <w:br/>
      </w:r>
      <w:r>
        <w:rPr>
          <w:rFonts w:ascii="Times New Roman"/>
          <w:b w:val="false"/>
          <w:i w:val="false"/>
          <w:color w:val="000000"/>
          <w:sz w:val="28"/>
        </w:rPr>
        <w:t xml:space="preserve">
      Правление состоит из ________ членов. </w:t>
      </w:r>
      <w:r>
        <w:br/>
      </w:r>
      <w:r>
        <w:rPr>
          <w:rFonts w:ascii="Times New Roman"/>
          <w:b w:val="false"/>
          <w:i w:val="false"/>
          <w:color w:val="000000"/>
          <w:sz w:val="28"/>
        </w:rPr>
        <w:t xml:space="preserve">
      Заседания Правления созываются по мере необходимости, но не реже одного раза в неделю, по инициативе любого из членов Правления. </w:t>
      </w:r>
      <w:r>
        <w:br/>
      </w:r>
      <w:r>
        <w:rPr>
          <w:rFonts w:ascii="Times New Roman"/>
          <w:b w:val="false"/>
          <w:i w:val="false"/>
          <w:color w:val="000000"/>
          <w:sz w:val="28"/>
        </w:rPr>
        <w:t xml:space="preserve">
      Решения Правления принимаются простым большинством голосов членов Правления и оформляются протоколом. Протокол подписывается всеми членами Правления, участвующими в данном заседании. </w:t>
      </w:r>
      <w:r>
        <w:br/>
      </w:r>
      <w:r>
        <w:rPr>
          <w:rFonts w:ascii="Times New Roman"/>
          <w:b w:val="false"/>
          <w:i w:val="false"/>
          <w:color w:val="000000"/>
          <w:sz w:val="28"/>
        </w:rPr>
        <w:t xml:space="preserve">
      40. Для осуществления контроля за финансово-хозяйственной деятельностью общества создается/не создается (нужное подчеркнуть) служба внутреннего аудита. </w:t>
      </w:r>
      <w:r>
        <w:br/>
      </w:r>
      <w:r>
        <w:rPr>
          <w:rFonts w:ascii="Times New Roman"/>
          <w:b w:val="false"/>
          <w:i w:val="false"/>
          <w:color w:val="000000"/>
          <w:sz w:val="28"/>
        </w:rPr>
        <w:t xml:space="preserve">
      В случае ее создания, служба внутреннего аудита общества состоит из _____ членов и является обособленным подразделением общества. </w:t>
      </w:r>
      <w:r>
        <w:br/>
      </w:r>
      <w:r>
        <w:rPr>
          <w:rFonts w:ascii="Times New Roman"/>
          <w:b w:val="false"/>
          <w:i w:val="false"/>
          <w:color w:val="000000"/>
          <w:sz w:val="28"/>
        </w:rPr>
        <w:t xml:space="preserve">
      Работники службы внутреннего аудита не могут быть избраны в состав совета директоров и исполнительного органа общества. </w:t>
      </w:r>
      <w:r>
        <w:br/>
      </w:r>
      <w:r>
        <w:rPr>
          <w:rFonts w:ascii="Times New Roman"/>
          <w:b w:val="false"/>
          <w:i w:val="false"/>
          <w:color w:val="000000"/>
          <w:sz w:val="28"/>
        </w:rPr>
        <w:t xml:space="preserve">
      Служба внутреннего аудита непосредственно подчиняется совету директоров и отчитывается перед ним о своей работе.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40 внесены изменения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8-1. Предоставление обществу крупными акционерами и  </w:t>
      </w:r>
      <w:r>
        <w:br/>
      </w:r>
      <w:r>
        <w:rPr>
          <w:rFonts w:ascii="Times New Roman"/>
          <w:b w:val="false"/>
          <w:i w:val="false"/>
          <w:color w:val="000000"/>
          <w:sz w:val="28"/>
        </w:rPr>
        <w:t>
</w:t>
      </w:r>
      <w:r>
        <w:rPr>
          <w:rFonts w:ascii="Times New Roman"/>
          <w:b/>
          <w:i w:val="false"/>
          <w:color w:val="000000"/>
          <w:sz w:val="28"/>
        </w:rPr>
        <w:t xml:space="preserve">           должностными лицами общества информации об их  </w:t>
      </w:r>
      <w:r>
        <w:br/>
      </w:r>
      <w:r>
        <w:rPr>
          <w:rFonts w:ascii="Times New Roman"/>
          <w:b w:val="false"/>
          <w:i w:val="false"/>
          <w:color w:val="000000"/>
          <w:sz w:val="28"/>
        </w:rPr>
        <w:t>
</w:t>
      </w:r>
      <w:r>
        <w:rPr>
          <w:rFonts w:ascii="Times New Roman"/>
          <w:b/>
          <w:i w:val="false"/>
          <w:color w:val="000000"/>
          <w:sz w:val="28"/>
        </w:rPr>
        <w:t xml:space="preserve">                    аффилиированных лицах </w:t>
      </w:r>
      <w:r>
        <w:rPr>
          <w:rFonts w:ascii="Times New Roman"/>
          <w:b w:val="false"/>
          <w:i w:val="false"/>
          <w:color w:val="ff0000"/>
          <w:sz w:val="28"/>
        </w:rPr>
        <w:t xml:space="preserve">&lt;*&gt; </w:t>
      </w:r>
    </w:p>
    <w:p>
      <w:pPr>
        <w:spacing w:after="0"/>
        <w:ind w:left="0"/>
        <w:jc w:val="both"/>
      </w:pPr>
      <w:r>
        <w:rPr>
          <w:rFonts w:ascii="Times New Roman"/>
          <w:b w:val="false"/>
          <w:i w:val="false"/>
          <w:color w:val="ff0000"/>
          <w:sz w:val="28"/>
        </w:rPr>
        <w:t xml:space="preserve">      Сноска. Устав дополнен новой главой 8-1 -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br/>
      </w:r>
      <w:r>
        <w:rPr>
          <w:rFonts w:ascii="Times New Roman"/>
          <w:b w:val="false"/>
          <w:i w:val="false"/>
          <w:color w:val="000000"/>
          <w:sz w:val="28"/>
        </w:rPr>
        <w:t xml:space="preserve">
  </w:t>
      </w:r>
      <w:r>
        <w:br/>
      </w:r>
      <w:r>
        <w:rPr>
          <w:rFonts w:ascii="Times New Roman"/>
          <w:b w:val="false"/>
          <w:i w:val="false"/>
          <w:color w:val="000000"/>
          <w:sz w:val="28"/>
        </w:rPr>
        <w:t xml:space="preserve">
      40-1. Общество ведет учет своих аффилиированных лиц на основании сведений, представляемых этими лицами или регистратором общества. </w:t>
      </w:r>
      <w:r>
        <w:br/>
      </w:r>
      <w:r>
        <w:rPr>
          <w:rFonts w:ascii="Times New Roman"/>
          <w:b w:val="false"/>
          <w:i w:val="false"/>
          <w:color w:val="000000"/>
          <w:sz w:val="28"/>
        </w:rPr>
        <w:t xml:space="preserve">
      40-2. Крупные акционеры и должностные лица общества предоставляют информацию о своих аффилиированных лицах в следующем объеме: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2733"/>
        <w:gridCol w:w="1293"/>
        <w:gridCol w:w="2133"/>
        <w:gridCol w:w="1853"/>
        <w:gridCol w:w="853"/>
      </w:tblGrid>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физических лицах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r>
              <w:br/>
            </w:r>
            <w:r>
              <w:rPr>
                <w:rFonts w:ascii="Times New Roman"/>
                <w:b w:val="false"/>
                <w:i w:val="false"/>
                <w:color w:val="000000"/>
                <w:sz w:val="20"/>
              </w:rPr>
              <w:t xml:space="preserve">
(при </w:t>
            </w:r>
            <w:r>
              <w:br/>
            </w:r>
            <w:r>
              <w:rPr>
                <w:rFonts w:ascii="Times New Roman"/>
                <w:b w:val="false"/>
                <w:i w:val="false"/>
                <w:color w:val="000000"/>
                <w:sz w:val="20"/>
              </w:rPr>
              <w:t xml:space="preserve">
наличии)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доку- </w:t>
            </w:r>
            <w:r>
              <w:br/>
            </w:r>
            <w:r>
              <w:rPr>
                <w:rFonts w:ascii="Times New Roman"/>
                <w:b w:val="false"/>
                <w:i w:val="false"/>
                <w:color w:val="000000"/>
                <w:sz w:val="20"/>
              </w:rPr>
              <w:t xml:space="preserve">
мента, удос- </w:t>
            </w:r>
            <w:r>
              <w:br/>
            </w:r>
            <w:r>
              <w:rPr>
                <w:rFonts w:ascii="Times New Roman"/>
                <w:b w:val="false"/>
                <w:i w:val="false"/>
                <w:color w:val="000000"/>
                <w:sz w:val="20"/>
              </w:rPr>
              <w:t xml:space="preserve">
товеряющего </w:t>
            </w:r>
            <w:r>
              <w:br/>
            </w:r>
            <w:r>
              <w:rPr>
                <w:rFonts w:ascii="Times New Roman"/>
                <w:b w:val="false"/>
                <w:i w:val="false"/>
                <w:color w:val="000000"/>
                <w:sz w:val="20"/>
              </w:rPr>
              <w:t xml:space="preserve">
личность и </w:t>
            </w:r>
            <w:r>
              <w:br/>
            </w:r>
            <w:r>
              <w:rPr>
                <w:rFonts w:ascii="Times New Roman"/>
                <w:b w:val="false"/>
                <w:i w:val="false"/>
                <w:color w:val="000000"/>
                <w:sz w:val="20"/>
              </w:rPr>
              <w:t xml:space="preserve">
сведения о </w:t>
            </w:r>
            <w:r>
              <w:br/>
            </w:r>
            <w:r>
              <w:rPr>
                <w:rFonts w:ascii="Times New Roman"/>
                <w:b w:val="false"/>
                <w:i w:val="false"/>
                <w:color w:val="000000"/>
                <w:sz w:val="20"/>
              </w:rPr>
              <w:t xml:space="preserve">
местожитель- </w:t>
            </w:r>
            <w:r>
              <w:br/>
            </w:r>
            <w:r>
              <w:rPr>
                <w:rFonts w:ascii="Times New Roman"/>
                <w:b w:val="false"/>
                <w:i w:val="false"/>
                <w:color w:val="000000"/>
                <w:sz w:val="20"/>
              </w:rPr>
              <w:t xml:space="preserve">
стве физичес- </w:t>
            </w:r>
            <w:r>
              <w:br/>
            </w:r>
            <w:r>
              <w:rPr>
                <w:rFonts w:ascii="Times New Roman"/>
                <w:b w:val="false"/>
                <w:i w:val="false"/>
                <w:color w:val="000000"/>
                <w:sz w:val="20"/>
              </w:rPr>
              <w:t xml:space="preserve">
кого лица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рожде- </w:t>
            </w:r>
            <w:r>
              <w:br/>
            </w:r>
            <w:r>
              <w:rPr>
                <w:rFonts w:ascii="Times New Roman"/>
                <w:b w:val="false"/>
                <w:i w:val="false"/>
                <w:color w:val="000000"/>
                <w:sz w:val="20"/>
              </w:rPr>
              <w:t xml:space="preserve">
ния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Основания </w:t>
            </w:r>
            <w:r>
              <w:br/>
            </w:r>
            <w:r>
              <w:rPr>
                <w:rFonts w:ascii="Times New Roman"/>
                <w:b w:val="false"/>
                <w:i w:val="false"/>
                <w:color w:val="000000"/>
                <w:sz w:val="20"/>
              </w:rPr>
              <w:t xml:space="preserve">
для приз- </w:t>
            </w:r>
            <w:r>
              <w:br/>
            </w:r>
            <w:r>
              <w:rPr>
                <w:rFonts w:ascii="Times New Roman"/>
                <w:b w:val="false"/>
                <w:i w:val="false"/>
                <w:color w:val="000000"/>
                <w:sz w:val="20"/>
              </w:rPr>
              <w:t xml:space="preserve">
нания </w:t>
            </w:r>
            <w:r>
              <w:br/>
            </w:r>
            <w:r>
              <w:rPr>
                <w:rFonts w:ascii="Times New Roman"/>
                <w:b w:val="false"/>
                <w:i w:val="false"/>
                <w:color w:val="000000"/>
                <w:sz w:val="20"/>
              </w:rPr>
              <w:t xml:space="preserve">
аффилииро- </w:t>
            </w:r>
            <w:r>
              <w:br/>
            </w:r>
            <w:r>
              <w:rPr>
                <w:rFonts w:ascii="Times New Roman"/>
                <w:b w:val="false"/>
                <w:i w:val="false"/>
                <w:color w:val="000000"/>
                <w:sz w:val="20"/>
              </w:rPr>
              <w:t xml:space="preserve">
ванности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появления </w:t>
            </w:r>
            <w:r>
              <w:br/>
            </w:r>
            <w:r>
              <w:rPr>
                <w:rFonts w:ascii="Times New Roman"/>
                <w:b w:val="false"/>
                <w:i w:val="false"/>
                <w:color w:val="000000"/>
                <w:sz w:val="20"/>
              </w:rPr>
              <w:t xml:space="preserve">
аффилии-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ности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 </w:t>
            </w:r>
            <w:r>
              <w:br/>
            </w:r>
            <w:r>
              <w:rPr>
                <w:rFonts w:ascii="Times New Roman"/>
                <w:b w:val="false"/>
                <w:i w:val="false"/>
                <w:color w:val="000000"/>
                <w:sz w:val="20"/>
              </w:rPr>
              <w:t xml:space="preserve">
ча- </w:t>
            </w:r>
            <w:r>
              <w:br/>
            </w:r>
            <w:r>
              <w:rPr>
                <w:rFonts w:ascii="Times New Roman"/>
                <w:b w:val="false"/>
                <w:i w:val="false"/>
                <w:color w:val="000000"/>
                <w:sz w:val="20"/>
              </w:rPr>
              <w:t xml:space="preserve">
ния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3713"/>
        <w:gridCol w:w="2093"/>
        <w:gridCol w:w="1853"/>
        <w:gridCol w:w="1153"/>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юридических лицах: </w:t>
            </w:r>
          </w:p>
        </w:tc>
      </w:tr>
      <w:tr>
        <w:trPr>
          <w:trHeight w:val="45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w:t>
            </w:r>
            <w:r>
              <w:br/>
            </w:r>
            <w:r>
              <w:rPr>
                <w:rFonts w:ascii="Times New Roman"/>
                <w:b w:val="false"/>
                <w:i w:val="false"/>
                <w:color w:val="000000"/>
                <w:sz w:val="20"/>
              </w:rPr>
              <w:t xml:space="preserve">
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юриди- </w:t>
            </w:r>
            <w:r>
              <w:br/>
            </w:r>
            <w:r>
              <w:rPr>
                <w:rFonts w:ascii="Times New Roman"/>
                <w:b w:val="false"/>
                <w:i w:val="false"/>
                <w:color w:val="000000"/>
                <w:sz w:val="20"/>
              </w:rPr>
              <w:t xml:space="preserve">
ческого </w:t>
            </w:r>
            <w:r>
              <w:br/>
            </w:r>
            <w:r>
              <w:rPr>
                <w:rFonts w:ascii="Times New Roman"/>
                <w:b w:val="false"/>
                <w:i w:val="false"/>
                <w:color w:val="000000"/>
                <w:sz w:val="20"/>
              </w:rPr>
              <w:t xml:space="preserve">
лица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 номер  </w:t>
            </w:r>
            <w:r>
              <w:br/>
            </w:r>
            <w:r>
              <w:rPr>
                <w:rFonts w:ascii="Times New Roman"/>
                <w:b w:val="false"/>
                <w:i w:val="false"/>
                <w:color w:val="000000"/>
                <w:sz w:val="20"/>
              </w:rPr>
              <w:t xml:space="preserve">
государственной </w:t>
            </w:r>
            <w:r>
              <w:br/>
            </w:r>
            <w:r>
              <w:rPr>
                <w:rFonts w:ascii="Times New Roman"/>
                <w:b w:val="false"/>
                <w:i w:val="false"/>
                <w:color w:val="000000"/>
                <w:sz w:val="20"/>
              </w:rPr>
              <w:t xml:space="preserve">
регистрации юриди- </w:t>
            </w:r>
            <w:r>
              <w:br/>
            </w:r>
            <w:r>
              <w:rPr>
                <w:rFonts w:ascii="Times New Roman"/>
                <w:b w:val="false"/>
                <w:i w:val="false"/>
                <w:color w:val="000000"/>
                <w:sz w:val="20"/>
              </w:rPr>
              <w:t xml:space="preserve">
ческого лица, </w:t>
            </w:r>
            <w:r>
              <w:br/>
            </w:r>
            <w:r>
              <w:rPr>
                <w:rFonts w:ascii="Times New Roman"/>
                <w:b w:val="false"/>
                <w:i w:val="false"/>
                <w:color w:val="000000"/>
                <w:sz w:val="20"/>
              </w:rPr>
              <w:t xml:space="preserve">
почтовый адрес и </w:t>
            </w:r>
            <w:r>
              <w:br/>
            </w:r>
            <w:r>
              <w:rPr>
                <w:rFonts w:ascii="Times New Roman"/>
                <w:b w:val="false"/>
                <w:i w:val="false"/>
                <w:color w:val="000000"/>
                <w:sz w:val="20"/>
              </w:rPr>
              <w:t xml:space="preserve">
фактическое </w:t>
            </w:r>
            <w:r>
              <w:br/>
            </w:r>
            <w:r>
              <w:rPr>
                <w:rFonts w:ascii="Times New Roman"/>
                <w:b w:val="false"/>
                <w:i w:val="false"/>
                <w:color w:val="000000"/>
                <w:sz w:val="20"/>
              </w:rPr>
              <w:t xml:space="preserve">
местонахождение </w:t>
            </w:r>
            <w:r>
              <w:br/>
            </w:r>
            <w:r>
              <w:rPr>
                <w:rFonts w:ascii="Times New Roman"/>
                <w:b w:val="false"/>
                <w:i w:val="false"/>
                <w:color w:val="000000"/>
                <w:sz w:val="20"/>
              </w:rPr>
              <w:t xml:space="preserve">
юридического лица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Основания </w:t>
            </w:r>
            <w:r>
              <w:br/>
            </w:r>
            <w:r>
              <w:rPr>
                <w:rFonts w:ascii="Times New Roman"/>
                <w:b w:val="false"/>
                <w:i w:val="false"/>
                <w:color w:val="000000"/>
                <w:sz w:val="20"/>
              </w:rPr>
              <w:t xml:space="preserve">
для приз- </w:t>
            </w:r>
            <w:r>
              <w:br/>
            </w:r>
            <w:r>
              <w:rPr>
                <w:rFonts w:ascii="Times New Roman"/>
                <w:b w:val="false"/>
                <w:i w:val="false"/>
                <w:color w:val="000000"/>
                <w:sz w:val="20"/>
              </w:rPr>
              <w:t xml:space="preserve">
нания </w:t>
            </w:r>
            <w:r>
              <w:br/>
            </w:r>
            <w:r>
              <w:rPr>
                <w:rFonts w:ascii="Times New Roman"/>
                <w:b w:val="false"/>
                <w:i w:val="false"/>
                <w:color w:val="000000"/>
                <w:sz w:val="20"/>
              </w:rPr>
              <w:t xml:space="preserve">
аффилииро- </w:t>
            </w:r>
            <w:r>
              <w:br/>
            </w:r>
            <w:r>
              <w:rPr>
                <w:rFonts w:ascii="Times New Roman"/>
                <w:b w:val="false"/>
                <w:i w:val="false"/>
                <w:color w:val="000000"/>
                <w:sz w:val="20"/>
              </w:rPr>
              <w:t xml:space="preserve">
ванности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появления </w:t>
            </w:r>
            <w:r>
              <w:br/>
            </w:r>
            <w:r>
              <w:rPr>
                <w:rFonts w:ascii="Times New Roman"/>
                <w:b w:val="false"/>
                <w:i w:val="false"/>
                <w:color w:val="000000"/>
                <w:sz w:val="20"/>
              </w:rPr>
              <w:t xml:space="preserve">
аффилии- </w:t>
            </w:r>
            <w:r>
              <w:br/>
            </w:r>
            <w:r>
              <w:rPr>
                <w:rFonts w:ascii="Times New Roman"/>
                <w:b w:val="false"/>
                <w:i w:val="false"/>
                <w:color w:val="000000"/>
                <w:sz w:val="20"/>
              </w:rPr>
              <w:t xml:space="preserve">
рован- </w:t>
            </w:r>
            <w:r>
              <w:br/>
            </w:r>
            <w:r>
              <w:rPr>
                <w:rFonts w:ascii="Times New Roman"/>
                <w:b w:val="false"/>
                <w:i w:val="false"/>
                <w:color w:val="000000"/>
                <w:sz w:val="20"/>
              </w:rPr>
              <w:t xml:space="preserve">
ности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меча- </w:t>
            </w:r>
            <w:r>
              <w:br/>
            </w:r>
            <w:r>
              <w:rPr>
                <w:rFonts w:ascii="Times New Roman"/>
                <w:b w:val="false"/>
                <w:i w:val="false"/>
                <w:color w:val="000000"/>
                <w:sz w:val="20"/>
              </w:rPr>
              <w:t xml:space="preserve">
ния </w:t>
            </w:r>
          </w:p>
        </w:tc>
      </w:tr>
    </w:tbl>
    <w:p>
      <w:pPr>
        <w:spacing w:after="0"/>
        <w:ind w:left="0"/>
        <w:jc w:val="both"/>
      </w:pPr>
      <w:r>
        <w:rPr>
          <w:rFonts w:ascii="Times New Roman"/>
          <w:b w:val="false"/>
          <w:i w:val="false"/>
          <w:color w:val="000000"/>
          <w:sz w:val="28"/>
        </w:rPr>
        <w:t xml:space="preserve">      40-3. Информация об аффилиированных лицах представляется акционерами и аффилиироваными лицами общества в течение 7 дней с даты возникновения (утраты) основания для признания лиц аффилиированными либо с даты приобретения акций (заключения трудового договора с должностным лицом общества). </w:t>
      </w:r>
    </w:p>
    <w:bookmarkStart w:name="z12" w:id="11"/>
    <w:p>
      <w:pPr>
        <w:spacing w:after="0"/>
        <w:ind w:left="0"/>
        <w:jc w:val="left"/>
      </w:pPr>
      <w:r>
        <w:rPr>
          <w:rFonts w:ascii="Times New Roman"/>
          <w:b/>
          <w:i w:val="false"/>
          <w:color w:val="000000"/>
        </w:rPr>
        <w:t xml:space="preserve"> 
9. Раскрытие информации обществом </w:t>
      </w:r>
    </w:p>
    <w:bookmarkEnd w:id="11"/>
    <w:p>
      <w:pPr>
        <w:spacing w:after="0"/>
        <w:ind w:left="0"/>
        <w:jc w:val="both"/>
      </w:pPr>
      <w:r>
        <w:rPr>
          <w:rFonts w:ascii="Times New Roman"/>
          <w:b w:val="false"/>
          <w:i w:val="false"/>
          <w:color w:val="000000"/>
          <w:sz w:val="28"/>
        </w:rPr>
        <w:t xml:space="preserve">      41. Общество доводит до сведения своих акционеров информацию о своей деятельности, затрагивающую интересы акционеров общества в соответствии с Законом и настоящим Уставом. </w:t>
      </w:r>
      <w:r>
        <w:br/>
      </w:r>
      <w:r>
        <w:rPr>
          <w:rFonts w:ascii="Times New Roman"/>
          <w:b w:val="false"/>
          <w:i w:val="false"/>
          <w:color w:val="000000"/>
          <w:sz w:val="28"/>
        </w:rPr>
        <w:t xml:space="preserve">
      Средства массовой информации, которые акционерное общество и его акционеры должны использовать для публикации своих извещений и другой информации, подлежащих обязательному опубликованию согласно законодательным актам Республики Казахстан _________________.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41 внесены изменения - постановлением </w:t>
      </w:r>
      <w:r>
        <w:rPr>
          <w:rFonts w:ascii="Times New Roman"/>
          <w:b w:val="false"/>
          <w:i w:val="false"/>
          <w:color w:val="000000"/>
          <w:sz w:val="28"/>
        </w:rPr>
        <w:t xml:space="preserve">  </w:t>
      </w:r>
      <w:r>
        <w:rPr>
          <w:rFonts w:ascii="Times New Roman"/>
          <w:b w:val="false"/>
          <w:i w:val="false"/>
          <w:color w:val="ff0000"/>
          <w:sz w:val="28"/>
        </w:rPr>
        <w:t xml:space="preserve">Правительства РК от 23 декабря 2005 года N </w:t>
      </w:r>
      <w:r>
        <w:rPr>
          <w:rFonts w:ascii="Times New Roman"/>
          <w:b w:val="false"/>
          <w:i w:val="false"/>
          <w:color w:val="000000"/>
          <w:sz w:val="28"/>
        </w:rPr>
        <w:t xml:space="preserve">1282 </w:t>
      </w:r>
      <w:r>
        <w:rPr>
          <w:rFonts w:ascii="Times New Roman"/>
          <w:b w:val="false"/>
          <w:i w:val="false"/>
          <w:color w:val="ff0000"/>
          <w:sz w:val="28"/>
        </w:rPr>
        <w:t xml:space="preserve">(вводится в действие после его первого официального опубликования). </w:t>
      </w:r>
      <w:r>
        <w:br/>
      </w:r>
      <w:r>
        <w:rPr>
          <w:rFonts w:ascii="Times New Roman"/>
          <w:b w:val="false"/>
          <w:i w:val="false"/>
          <w:color w:val="000000"/>
          <w:sz w:val="28"/>
        </w:rPr>
        <w:t xml:space="preserve">
      42. По требованию акционера общество обязано представить акционеру копии документов, предусмотренных Законом. </w:t>
      </w:r>
      <w:r>
        <w:br/>
      </w:r>
      <w:r>
        <w:rPr>
          <w:rFonts w:ascii="Times New Roman"/>
          <w:b w:val="false"/>
          <w:i w:val="false"/>
          <w:color w:val="000000"/>
          <w:sz w:val="28"/>
        </w:rPr>
        <w:t xml:space="preserve">
      43. Акционер в целях получения информации обращается в исполнительный орган общества в письменной форме. Обращение акционера должно быть зарегистрировано в журнале учета входящих документов общества. Общество обязано представить акционеру требуемую информацию (копии затребованных документов) в течение тридцати календарных дней со дня обращения. </w:t>
      </w:r>
      <w:r>
        <w:br/>
      </w:r>
      <w:r>
        <w:rPr>
          <w:rFonts w:ascii="Times New Roman"/>
          <w:b w:val="false"/>
          <w:i w:val="false"/>
          <w:color w:val="000000"/>
          <w:sz w:val="28"/>
        </w:rPr>
        <w:t xml:space="preserve">
      Размер платы за представление копий документов устанавливается обществом и не может превышать стоимость расходов на изготовление копий документов и оплату расходов, связанных с доставкой документов акционеру. </w:t>
      </w:r>
    </w:p>
    <w:bookmarkStart w:name="z13" w:id="12"/>
    <w:p>
      <w:pPr>
        <w:spacing w:after="0"/>
        <w:ind w:left="0"/>
        <w:jc w:val="left"/>
      </w:pPr>
      <w:r>
        <w:rPr>
          <w:rFonts w:ascii="Times New Roman"/>
          <w:b/>
          <w:i w:val="false"/>
          <w:color w:val="000000"/>
        </w:rPr>
        <w:t xml:space="preserve"> 
10. Реорганизация и ликвидация общества </w:t>
      </w:r>
    </w:p>
    <w:bookmarkEnd w:id="12"/>
    <w:p>
      <w:pPr>
        <w:spacing w:after="0"/>
        <w:ind w:left="0"/>
        <w:jc w:val="both"/>
      </w:pPr>
      <w:r>
        <w:rPr>
          <w:rFonts w:ascii="Times New Roman"/>
          <w:b w:val="false"/>
          <w:i w:val="false"/>
          <w:color w:val="000000"/>
          <w:sz w:val="28"/>
        </w:rPr>
        <w:t xml:space="preserve">      44. Общество может быть реорганизовано и ликвидировано по решению общего собрания акционеров либо по иным основаниям, предусмотренным законодательством Республики Казахстан. </w:t>
      </w:r>
      <w:r>
        <w:br/>
      </w:r>
      <w:r>
        <w:rPr>
          <w:rFonts w:ascii="Times New Roman"/>
          <w:b w:val="false"/>
          <w:i w:val="false"/>
          <w:color w:val="000000"/>
          <w:sz w:val="28"/>
        </w:rPr>
        <w:t xml:space="preserve">
      45. Порядок реорганизации и ликвидации общества регулируется Законом и иными нормативными правовыми актами Республики Казахстан. </w:t>
      </w:r>
    </w:p>
    <w:bookmarkStart w:name="z14" w:id="13"/>
    <w:p>
      <w:pPr>
        <w:spacing w:after="0"/>
        <w:ind w:left="0"/>
        <w:jc w:val="left"/>
      </w:pPr>
      <w:r>
        <w:rPr>
          <w:rFonts w:ascii="Times New Roman"/>
          <w:b/>
          <w:i w:val="false"/>
          <w:color w:val="000000"/>
        </w:rPr>
        <w:t xml:space="preserve"> 
11. Заключительные положения </w:t>
      </w:r>
    </w:p>
    <w:bookmarkEnd w:id="13"/>
    <w:p>
      <w:pPr>
        <w:spacing w:after="0"/>
        <w:ind w:left="0"/>
        <w:jc w:val="both"/>
      </w:pPr>
      <w:r>
        <w:rPr>
          <w:rFonts w:ascii="Times New Roman"/>
          <w:b w:val="false"/>
          <w:i w:val="false"/>
          <w:color w:val="000000"/>
          <w:sz w:val="28"/>
        </w:rPr>
        <w:t xml:space="preserve">      46. Во всем, что не урегулировано настоящим Уставом, общество руководствуется нормативными правовыми актами Республики Казахстан. </w:t>
      </w:r>
      <w:r>
        <w:br/>
      </w:r>
      <w:r>
        <w:rPr>
          <w:rFonts w:ascii="Times New Roman"/>
          <w:b w:val="false"/>
          <w:i w:val="false"/>
          <w:color w:val="000000"/>
          <w:sz w:val="28"/>
        </w:rPr>
        <w:t xml:space="preserve">
      47. Настоящий Устав вступает в силу со дня его государственной регистрации в установленном законодательством порядке. </w:t>
      </w:r>
    </w:p>
    <w:p>
      <w:pPr>
        <w:spacing w:after="0"/>
        <w:ind w:left="0"/>
        <w:jc w:val="both"/>
      </w:pPr>
      <w:r>
        <w:rPr>
          <w:rFonts w:ascii="Times New Roman"/>
          <w:b w:val="false"/>
          <w:i w:val="false"/>
          <w:color w:val="000000"/>
          <w:sz w:val="28"/>
        </w:rPr>
        <w:t xml:space="preserve">Подписи учредителей (единственного учредителя) </w:t>
      </w:r>
      <w:r>
        <w:br/>
      </w:r>
      <w:r>
        <w:rPr>
          <w:rFonts w:ascii="Times New Roman"/>
          <w:b w:val="false"/>
          <w:i w:val="false"/>
          <w:color w:val="000000"/>
          <w:sz w:val="28"/>
        </w:rPr>
        <w:t xml:space="preserve">
(при утверждении устава учредительным </w:t>
      </w:r>
      <w:r>
        <w:br/>
      </w:r>
      <w:r>
        <w:rPr>
          <w:rFonts w:ascii="Times New Roman"/>
          <w:b w:val="false"/>
          <w:i w:val="false"/>
          <w:color w:val="000000"/>
          <w:sz w:val="28"/>
        </w:rPr>
        <w:t xml:space="preserve">
собранием (единственным учредителем)) </w:t>
      </w:r>
      <w:r>
        <w:br/>
      </w:r>
      <w:r>
        <w:rPr>
          <w:rFonts w:ascii="Times New Roman"/>
          <w:b w:val="false"/>
          <w:i w:val="false"/>
          <w:color w:val="000000"/>
          <w:sz w:val="28"/>
        </w:rPr>
        <w:t xml:space="preserve">
или </w:t>
      </w:r>
      <w:r>
        <w:br/>
      </w:r>
      <w:r>
        <w:rPr>
          <w:rFonts w:ascii="Times New Roman"/>
          <w:b w:val="false"/>
          <w:i w:val="false"/>
          <w:color w:val="000000"/>
          <w:sz w:val="28"/>
        </w:rPr>
        <w:t xml:space="preserve">
подпись уполномоченного лица </w:t>
      </w:r>
      <w:r>
        <w:br/>
      </w:r>
      <w:r>
        <w:rPr>
          <w:rFonts w:ascii="Times New Roman"/>
          <w:b w:val="false"/>
          <w:i w:val="false"/>
          <w:color w:val="000000"/>
          <w:sz w:val="28"/>
        </w:rPr>
        <w:t xml:space="preserve">
(при утверждении устава общим собранием </w:t>
      </w:r>
      <w:r>
        <w:br/>
      </w:r>
      <w:r>
        <w:rPr>
          <w:rFonts w:ascii="Times New Roman"/>
          <w:b w:val="false"/>
          <w:i w:val="false"/>
          <w:color w:val="000000"/>
          <w:sz w:val="28"/>
        </w:rPr>
        <w:t xml:space="preserve">
акционеров (единственным акционером)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