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9790" w14:textId="71d9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"Дирекция по строительству спортивных сооружений" Агентства Республики Казахстан по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2004 года N 169. Утратило силу постановлением Правительства Республики Казахстан от 17 мая 2018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17.05.2018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"Дирекция по строительству спортивных сооружений" Агентства Республики Казахстан по туризму и спорту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Агентство Республики Казахстан по туризму и спорту.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спорта.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в установленном законодательством Республики Казахстан порядке в месячный срок: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