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011a7" w14:textId="4901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25 сентября 2002 года N 1051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февраля 2004 года N 193. Утратило силу постановлением Правительства Республики Казахстан от 29 апреля 2009 года N 598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29.04.2009 N 598.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сентября 2002 года N 1051 "О составах советов директоров некоторых акционерных обществ - национальных компаний и о внесении изменений в некоторые решения Правительства Республики Казахстан" (САПП Республики Казахстан, 2002 г., N 32, ст. 341)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"Ашимов Нургали Садвакасович - первый вице-министр энергетики и минеральных ресурсов Республики Казахстан" заменить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"Измухамбетов Бактыкожа Салахатдинович - первый вице-министр энергетики и минеральных ресурсов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"Рахметов Нурлан Кусаинович - вице-министр финансов Республики Казахстан" заменить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"Искаков Марлен Нурахметович - председатель Налогового комитета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"Орынбаев Ербол Турмаханович - вице-министр экономики и бюджетного планирования Республики Казахстан" заменить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"Айтекенов Кайрат Медыбаевич - вице-министр экономики и бюджетного планирования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"Орынбаев Ербол Турмаханович - вице-министр экономики и бюджетного планирования Республики Казахстан" заменить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"Айтекенов Кайрат Медыбаевич - вице-министр экономики и бюджетного планирования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"Орынбаев Ербол Турмаханович - вице-министр экономики и бюджетного планирования Республики Казахстан" заменить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"Айтекенов Кайрат Медыбаевич - вице-министр экономики и бюджетного планирования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"Байдаулетов Нуржан Талипович - вице-министр транспорта и коммуникаций Республики Казахстан" заменить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"Байдаулетов Нуржан Талипович - председатель Комитета железнодорожного транспорта Министерства транспорта и коммуникаций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"Рахметов Нурлан Кусаинович - вице-министр финансов Республики Казахстан" заменить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"Искаков Марлен Нурахметович - председатель Налогового комитета Министерства финансов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"Рябченко Олег Григорьевич - первый вице-министр культуры, информации и общественного согласия Республики Казахстан, председатель" заменить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"Рябченко Олег Григорьевич - первый вице-министр информации Республики Казахстан, председатель";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"Орынбаев Ербол Турмаханович - вице-министр экономики и бюджетного планирования Республики Казахстан" заменить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"Айтекенов Кайрат Медыбаевич - вице-министр экономики и бюджетного планирования Республики Казахстан".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