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a70c0" w14:textId="81a7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7 августа 2000 года N 1210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марта 2004 года N 266. Утратило силу постановлением Правительства Республики Казахстан от 31 августа 2017 года № 526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31.08.2017 </w:t>
      </w:r>
      <w:r>
        <w:rPr>
          <w:rFonts w:ascii="Times New Roman"/>
          <w:b w:val="false"/>
          <w:i w:val="false"/>
          <w:color w:val="ff0000"/>
          <w:sz w:val="28"/>
        </w:rPr>
        <w:t>№ 526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7 августа 2000 года N 1210 "О Национальной комиссии Республики Казахстан по делам ЮНЕСКО" (САПП Республики Казахстан, 2000 г., N 34, ст. 413) следующие дополнение и изменения: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Положении о Национальной Комиссии Республики Казахстан по делам ЮНЕСКО,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предложением: "Комиссия вырабатывает предложения по вопросам, отнесенным к компетенции Правительства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ввести в состав Национальной комиссии Республики Казахстан по делам ЮНЕСКО,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Кулекеева                      - Министра образования и науки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Жаксыбека Абдрахметовича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Абдрахманова                   - Министра информации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Саутбека Абдрахмановича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Жалгасбаева                    - директора Департамента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Адельевича               международных организаций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проблем безопасности Министерства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иностранных дел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Казахстан, генеральным секретарем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Аманшаева                      - вице-министра культуры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Ермека Амирхановича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Искакова                       - вице-министра охраны окружающей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Нурлана Абильдаевича             среды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Исаева                         - вице-министра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Батырхана Арысбековича           бюджетного планирования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Ауэзова                        - генерального директора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Мурата Мухтаровича               Национальной библиотеки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Казахстан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строки: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"Тасмагамбетов                 - Премьер-Министр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Имангали Нургалиевич            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Абусеитов                      - вице-министр иностранных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 Хуатович                  Республики Казахстан, заместитель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Касеинов                       - вице-министр культуры, информации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Дюсен Курабаевич                 и общественного согласия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Северский                      - директор Института географии,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Игорь Васильевич                 председатель Национального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комитета по международной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гидрологической программе ЮНЕСКО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"Человек и биосфера"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(по согласованию)"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"Тасмагамбетов                 - Государственный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Имангали Нургалиевич             Республики Казахстан,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(по согласованию)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Абусеитов                      - первый вице-министр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Кайрат Хуатович                  дел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заместитель председателя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Касеинов                       - Министр культуры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Дюсен Курабаевич                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Северский                      - главный научный сотрудник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Игорь Васильевич                 Института географии, председатель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Национального комитета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международной гидрологической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программе ЮНЕСКО "Человек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биосфера" (по согласованию)";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Беркимбаеву Шамшу Копбаевну, Кул-Мухаммеда Мухтара Абрарулы, Казыханова Ержана Хозеевича, Мутанова Галымкаира Мутановича, Рябченко Олега Григорьевича, Мусатаева Мурата Хабдылжаппаровича, Айтхожину Нагиму Абеновну, Бердигалиеву Розу Амангалиевну.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