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f5fd" w14:textId="a80f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2004 года N 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28.05.2014 </w:t>
      </w:r>
      <w:r>
        <w:rPr>
          <w:rFonts w:ascii="Times New Roman"/>
          <w:b w:val="false"/>
          <w:i w:val="false"/>
          <w:color w:val="00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секретно.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