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d6dc" w14:textId="bfcd6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Нуркадилове З.К.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марта 2004 года
N 313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9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прохождения государственной службы, утвержденного Указом Президента Республики Казахстан от 10 марта 2000 года N 357,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Освободить Нуркадилова Заманбека Калабаевича от должности Председателя Агентства Республики Казахстан по чрезвычайным ситуациям.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