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43b4" w14:textId="4134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июля 2002 года N 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2004 года N 320. Утратило силу - постановлением Правительства РК от 5 февраля 2005 г. N 110 (P050110)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(САПП Республики Казахстан, 2002 г., N 23-24, ст. 257)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источником финансирования бюджетной программы являются средства правительственного внешнего займа, в соответствии с договором (соглашением), ратифицированным Парламентом Республики Казахстан, то в ее паспорте в обязательном порядке, дополнительно указывается общая стоимость правительственного займа с разбивкой по годам.";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Уточнение паспортов республиканских бюджетных программ рассматриваются Бюджетной комиссией на основании заявки администратора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Бюджетной комиссией не рассматриваются: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паспорта бюджетной программы, связанные с внесением изменений и дополнений в нормативные правовые акты, на основании которых реализуется программа;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паспорта бюджетной программы, связанные с реорганизацией государственных органов на основании актов Президента Республики Казахстан, в целях дальнейшего совершенствования системы государственного управления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таких случаях проект постановления Правительства Республики Казахстан или решения местного исполнительного органа о внесении изменений и дополнений в паспорт бюджетной программы разрабатывается администратором бюджетной программы в установленном законодательством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31-1 после слов "Республики Казахстан" дополнить словами "об утверждении паспортов бюджетных программ на соответствующий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"85-1. Процедура осуществления регистрации обязательств государственных учреждений по первой и второй группам расходов заключается в утверждении счетов к оплате государственных учреждений, а по третьей и четвертой группам - Заявки на регистрацию обязательств предъявляемой государственным учреждением по форме согласно приложению 11 и Уведомления (Заказ) о регистрации обязательств по формам согласно приложениям 12-1, 12-2, 12-3, 12-4 перед получателями бюджетных средств (далее - Заявка и Уведомление (Заказ).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особых и прочих текущих затрат, исполнении исполнительных документов, а также при выделении текущих трансфертов юридическим лицам на покрытие убытков, целевых текущих трансфертов юридическим лицам, капитальных трансфертов юридическим лицам, прочих капитальных трансфертов государственными учреждениями поставщикам товаров (работ и услуг) или получателям бюджетных средств на сумму свыше трех миллионов тенге, территориальными органами казначейства на основании счета к оплате государственного учреждения формируются Заявка и Уведомление (Заказ) по формам согласно приложениям 12-1, 12-2, 12-3, 12-4.";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"Заключение государственным учреждением договоров с соответствующим поставщиком или получателем бюджетных денег (далее - Договор) осуществляется в соответствии с Гражданским кодексом Республики Казахстан и законом о государственных закупках в пределах выданных разрешений с учетом следующих реквизитов:";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"стоимости товаров" дополнить словами "(работ, услуг)";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"при заключении Договора" дополнить словами "в рамках договора (соглашения) по правительственному внешнему займу, ратифицированного Парламентом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превышении сроков выполнения обязательств более одного финансового года по Договору, заключенному между государственным учреждением и поставщиком товаров (работ и услуг) в рамках договора (соглашения) по правительственному внешнему займу, ратифицированного Парламентом Республики Казахстан, суммы обязательств по Договору распределяются на соответствующие финансовые годы в пределах ежегодно выделяемых государственному учреждению разрешений.";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Договор между государственным учреждением и поставщиком товаров (работ и услуг) в рамках договора (соглашения) по правительственному внешнему займу, ратифицированного Парламентом Республики Казахстан, заключается на срок более одного финансового года, то регистрация обязательств осуществляется в пределах выданных разрешений государственному учреждению в соответствии с размером обязательств в рамках Договора на текущий финансовый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"бюджетных назначений" заменить словами "выданных разрешений";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после слов "за счет бюджета" дополнить словами ", кроме средств правительственных внешних займов";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"2 - за счет правительственных внешних займов;";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96 дополнить словами ", ИИК поставщика товаров (работ, услуг) или получателя бюджетных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регистрации обязательств на приобретение товаров (работ, услуг) в рамках договора (соглашения) о правительственном внешнем займе, ратифицированного Парламентом Республики Казахстан, государственным учреждением представляется заявка в территориальный орган казначейства, согласованная с Министерством финансов Республики Казахстан по форме согласно приложению 12-5.";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"103. Министерство финансов формирует и ведет справочник поставщиков и получателей бюджетных средств, в соответствии с Заявкой на введение поставщика (получателя бюджетных средств), представляемой государственным учреждением в территориальный орган казначейства, по форме согласно приложению 12-6.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несет ответственность за правильность заполнения Заявки на введение поставщика (получателя бюджетных средств).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возврата поступлений из бюджета налогоплательщику Заявка на введение поставщика (получателя бюджетных средств) представляется в территориальный орган казначейства налоговым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109 и 110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"109. В течение трех рабочих дней с момента представления государственным учреждением в территориальный орган казначейства документов, предусмотренных в пункте 85-1 настоящих Правил, территориальным органом казначейства формируется Уведомление (Заказ) с указанием в нем наименования, РНН и ИИК поставщика товаров (работ, услуг) или получателя бюджетных средств в четырех экземплярах по формам согласно приложениям 12-1,12-2, 12-3,12-4.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экземпляры визируются ответственным исполнителем территориального органа казначейства, подписываются его первым руководителем с указанием даты и заверяются печатью. Четвертый экземпляр Уведомления (Заказа) по форме согласно приложению 12-4 и копия договора остаются в территориальном органе казначейства, первый, второй и третий экземпляры по формам согласно приложениям 12-1, 12-2, 12-3 передаются государственному учреждению.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Полученные экземпляры Уведомления (Заказа) подписываются первым руководителем государственного учреждения и главным бухгалтером и заверяются печатью государственного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первый и второй экземпляры Уведомления (Заказа) по формам согласно приложениям 12-1, 12-2 передает соответствующему поставщику товаров (работ и услуг) или получателю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 Уведомления (Заказа) свыше трех миллионов тенге, то первый экземпляр Уведомления (Заказа) по форме согласно приложению 12-1 поставщиком товаров (работ, услуг) или получателем бюджетных средств передается в банк второго уровня или организацию, осуществляющую отдельные виды банковских операций, в котором у него открыт банковский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при формировании счета к оплате указывают в графе "назначение платежа" помимо наименования, номера и даты документа, на основании которого осуществляется перевод денег, номер и дату Уведомления (Заказа), а также статус платежа "текущий" или "окончательный".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Уведомления (Заказа) по форме согласно приложению 12-2 поставщиком товаров (работ и услуг) или получателем бюджетных средств передается государственному учреждению при окончательной поставке товаров (выполнении работ и оказании услуг).";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112 слова "и платежам государственного учреждения" заменить словами "государственного учреждения и платежам при окончательной оплате товаров (работ и услуг)";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114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"Текущий счет к оплате - это счет к оплате, формируемый для осуществления промежуточной оплаты соответствующего обязательства государственных учреждений, включая предоплату.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счет к оплате - это счет к оплате, формируемый для осуществления окончательной оплаты соответствующего обязательства государственного учреждения.";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 "за счет средств бюджета" дополнить словами ", кроме средств правительственных внешних займов";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"2 - за счет правительственных внешних займов,";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назначении платежа в обязательном порядке указываются номера и даты Договора между государственным учреждением и получателем бюджетных средств и Уведомления (Заказа) государственного учреждения, также статус счета к оплате в виде "текущий" или "окончательный".";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"принятым" заменить словом "зарегистрированным";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того, при окончательной оплате поставки товаров (выполнения работ и оказания услуг), государственное учреждение представляет второй экземпляр Уведомления (Заказа) по форме согласно приложению 12-2 в территориальный орган казначейства Министерства финансов.";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номера"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проведении счета к оплате со статусом "окончательный" территориальными органами казначейства формируются дополнительные экземпляры Уведомления (Заказа) по формам согласно приложениям 12-3, 12-4. Один экземпляр Уведомления (Заказа) по форме согласно приложению 12-3 подписывается первым руководителем территориального органа казначейства или лицом, уполномоченным им, заверяется печатью, передается государственному учреждению для ведения учета выполненных и зарегистрированных обязательств государственных учреждений в органах казначейства. Второй экземпляр Уведомления (Заказа) по форме согласно приложению 12-4 заверяется подписью и штампом ответственного исполнителя территориального органа казначейства и остается в территориальном органе казначейства для закрытия выполненных обязательств государственного учреждения.";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297 после слова "договор" дополнить словами "в рамках правительственного внешнего займа, ратифицированного Парламентом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первый пункта 302 после слов "о займе" дополнить словами ", ратифицированного Парламентом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316 после слов "организаций сырьевого сектора" дополнить словами ", средства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отраслям, и средства от продажи государством земельных участков сельскохозяйственного назначения в частную собственность";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дополнить предложением следующего содержания "В поле "Наименование договора" заявки на регистрацию договора дополнительно указывать наименование, РНН и ИИК поставщика.";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"справку о регистрации договора" дополнить словами " (приложение 45) (далее - Справка (приложение 45)";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"Справка (приложение 45) оформляется в четырех экземплярах. Все экземпляры Справки (приложение 45) визируются ответственным исполнителем территориального органа казначейства, подписываются первым руководителем или лицом, им уполномоченным, и заверяются печатью. Четвертый экземпляр Справки (приложение 45) с копией Договора остается в территориальном органе казначейства, первый, второй и третий экземпляры передаются государственному учреждению.";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"справка об изменениях к договору" заменить словами "Справка (приложение 45)";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подпункта 6) слова "справка о регистрации договора" заменить словами "Справка (приложение 45)";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", справок о регистрации договора и изменениях к договору"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Государственное учреждение третий экземпляр Справки (приложение 45) оставляет у себя, первый и второй экземпляры Справки (приложение 45) для третьей и четвертой групп обязательств передает поставщику товаров (работ и услуг) или получателю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 Справки (приложение 45) свыше трех миллионов тенге, то первый экземпляр Справки (приложение 45) поставщиком товаров (работ и услуг) или получателем бюджетных средств передается в банк, в котором у него открыт банковский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при формировании платежного поручения указывают в графе "назначение платежа" помимо наименования, номера и даты документа, на основании которого осуществляется перевод денег, номер и дату Справки, а также статус платежа "текущий" или "окончательный".";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11, 12-1, 12-2 изложить в новой редакции согласно приложениям 1, 2, 3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12-3, 12-4, 12-5, 12-6, 45 согласно приложениям 4, 5, 6, 7, 8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представления "__" ________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    |                 |         Заявка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         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        |  -          -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           |        1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 |-----------------|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 НА РЕГИСТРАЦИЮ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Дата "___"___________ 20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Наименование  |Код |Наименование, РНН и|Наимено-|Кол-|Цена|Сумма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|пос-|адрес поставщика   |вание   |во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       |тав-|товаров (работ,    |товаров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|щика|услуг) (получателя |(работ,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|бюджетных средств),|услуг)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|наименование и БИК |   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|банка поставщика   |   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|(получателя бюджет-|   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|ных средств)       |   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расхода:|-------------------------------------------------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поставщика: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бюджетной|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классификации|   |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ПОДПИСЬ РУКОВОДИТЕЛЕЙ | 3. ГРАФИК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|документ-  | % заявки  |дата оплаты|сумма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ГУ___|обоснование|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     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 ____ 20___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группы ГУ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 ________ 20__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М.П.    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12-1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Форма N 4-02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УВЕДОМЛЕНИЕ (ЗАКАЗ) О РЕГИСТРАЦИИ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Экземпляр 1                           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Заявка N    | Уведомление (Заказ) о регистрации обязательств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     |    Количество    |    Цена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бюджетной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О ПРЕДОПЛАТЕ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Уведомления(3аказа)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предоплаты                        0.00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                         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% от общей суммы Уведомления (Заказа)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гос. учреждения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органа Казначейства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поставщику: для предъявления поставщиком товаров (работ и услуг) или получателем бюджетных средств в банк второго уровня или организацию, осуществляющую отдельные виды банковских операций при зачислении денег на его банковский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 экземпляр - поставщику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12-2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Форма N 4-02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УВЕДОМЛЕНИЕ (ЗАКАЗ) О РЕГИСТРАЦИИ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Экземпляр 2                           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Заявка N    | Уведомление (Заказ) о регистрации обязательств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     |    Количество    |    Цена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бюджетной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О ПРЕДОПЛАТЕ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Уведомления(3аказа)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предоплаты                        0.00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                         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% от общей суммы Уведомления (Заказа)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гос. учреждения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органа Казначейства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поставщику: для поставки государственному учреждению поставщиком товаров (работ и услуг) согласно настоящего Уведомления(Заказа) о регистрации обязательств, при окончательной поставке товара (работ и услуг) поставщик или получатель бюджетных средств должен представить подтверждающие документы о поставке товаров (работ и услуг) в течение тридцати дней со дня их поставки государственному учреждению вместе со вторым экземпляром для осуществления окончательной оплаты в соответствии с настоящим Уведомлением (Заказом).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 экземпляр - поставщику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12-3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Форма N 4-02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УВЕДОМЛЕНИЕ (ЗАКАЗ) О РЕГИСТРАЦИИ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Экземпляр 3                           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Заявка N    | Уведомление (Заказ) о регистрации обязательств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     |    Количество    |    Цена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бюджетной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О ПРЕДОПЛАТЕ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Уведомления(3аказа)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предоплаты                        0.00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                         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% от общей суммы Уведомления (Заказа)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гос. учреждения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Информация 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 N Счета к|Дата платежа|N платежа|  Сумма  | Остаток невыпол-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оплате   |            |         | платежа | ненных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органа Казначейства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государственному учреждению: для осуществления оплаты согласно настоящего Уведомления(Заказа) о регистрации обязательств, третий экземпляр формируется органами казначейства при регистрации обязательств в нем и при проведении счета к оплате со статусом "окончательный" и используется для ведения государственным учреждением бухгалтерского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 экземпляр - государственному учреждению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12-4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Форма N 4-02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УВЕДОМЛЕНИЕ (ЗАКАЗ) О РЕГИСТРАЦИИ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Экземпляр 4                           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Заявка N    | Уведомление (Заказ) о регистрации обязательств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     |    Количество    |    Цена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бюджетной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ИНФОРМАЦИЯ О ПРЕДОПЛАТЕ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сумма Уведомления(3аказа)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предоплаты                        0.00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                          ХХ, ХХХ, ХХХ. ХХ|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более % от общей суммы Уведомления (Заказа)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фин.группы гос. учреждения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Информация 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 N Счета к|Дата платежа|N платежа|  Сумма  | Остаток невыпол-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оплате   |            |         | платежа | ненных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органа Казначейства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органу Казначейства: для подтверждения регистрации обязательств государственного учреждения согласно настоящего Уведомления (Заказа) о регистрации обязательств, четвертый экземпляр формируется органами казначейства при регистрации обязательств и при проведении счета к оплате со статусом "окончательный" и используется для регистрации обрабатываемых им документов в течение рабочего дня.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 экземпляр - остается в органе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12-5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    |                 |         Заявка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         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    -   |        -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           |        2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 |-----------------|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 НА РЕГИСТРАЦИЮ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Дата "___"___________ 20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Наименование  |Код |Наименование, РНН и|Наимено-|Кол-|Цена|Сумма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|пос-|адрес поставщика   |вание   |во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       |тав-|товаров (работ,    |товаров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|щика|услуг), наименова- |(работ,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|ние и БИК банка    |услуг)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|поставщика         |      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расхода:|-------------------------------------------------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поставщика: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бюджетной|   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классификации|   |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ПОДПИСЬ РУКОВОДИТЕЛЕЙ | 3. ГРАФИК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|документ-  | % заявки  |дата оплаты|сумма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ГУ___|обоснование|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     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 ____ 20___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группы ГУ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 ________ 20__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М.П.          |           | 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Согласовано _________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Ф.И.О. ответственного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руководителя МФ РК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12-6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 на введение поставщика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(получателя бюджетных средств)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Общая информация о поставщике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(получателе бюджетных средств):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|Наименование поставщика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|(получателя бюджетных средств)|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|РНН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|Отделения поставщика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|(получателя бюджетных средств)|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|Страна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|Область/город респ.значения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|Район/город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|Адрес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Информация о банковском счете поставщика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(получателя бюджетных средств):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|Наименование банка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|БИК банка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|Наименование отделения банка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|БИК отделения банка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|ИИК поставщика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|(получателя бюджетных средств)|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Область/город респ.знач.________________  Район____________________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обл.______                            Код района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Отправлено:                               Получено: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ГУ_______________            Дата "__"_______20_г.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"__"__________20_г.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ГУ_______________            Ответ.исполнитель:_______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               __        | Исполнено: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Утверждено      Не утверждено  | Дата"__"_________20_г.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руководителя  _____________  |Ответ.исполнитель:___________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Присвоен уникальный номер поставщика (получателя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средств):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2004 года N 320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45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регистрации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"___" _____ 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и код государственного учреждения)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заявки на регистрацию обязательства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договора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договора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договора _______________________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на текущий год 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поставщика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(наименование, РНН и ИИК поставщика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(работ, услуг) (получателя бюджетных средств))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 Срок     |     Номер     | Код бюджетной |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обязательства | обязательства | классификации |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 2      |       3       |  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органа Казначейства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1, 2 экземпляры - поставщику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3 - государственному учреждению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4 - остается в органе Казначейства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