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a229" w14:textId="24ba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июля 2002 года N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2004 года
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829 "О назначении ответственного лица и его полномочиях на подписание Протокола о продлении действия Соглашения о научном сотрудничестве между Правительством Республики Казахстан и Международной Ассоциацией развития сотрудничества с учеными из Новых Независимых Государств бывшего Советского Союза (INTAS)"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"Даукеева Серикбека Жусипбековича - президента Национальной академии наук Республики Казахстан" заменить словами "Кулекеева Жаксыбека Абдрахметовича - Министра образования и науки Республики Казахстан".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