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2c14" w14:textId="6992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внесении дополнений в некоторые законодательные акты Республики Казахстан по вопросам жилищного 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марта 2004 года N 352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Отозвать из Мажилиса Парламента Республики Казахстан проект Закона Республики Казахстан "О внесении дополнений в некоторые законодательные акты Республики Казахстан по вопросам жилищного строительства", внесенный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2003 года N 305.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