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d42a" w14:textId="c6ed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мая 2000 года N 674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2004 года N 443. Утратило силу - постановлением Правительства РК от 27 августа 2005 г. N 889 (вводится в действие с 1 января 2006 г.).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27.08.2005 </w:t>
      </w:r>
      <w:r>
        <w:rPr>
          <w:rFonts w:ascii="Times New Roman"/>
          <w:b w:val="false"/>
          <w:i w:val="false"/>
          <w:color w:val="ff0000"/>
          <w:sz w:val="28"/>
        </w:rPr>
        <w:t>№ 889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01.01.2006).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2000 года N 674 "О мерах по обеспечению лекарственными средствами по видам заболеваний и специализированными продуктами детского и лечебного питания отдельных категорий населения" (САПП Республики Казахстан, 2000 г., N 21, ст. 236)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1997 года "Об охране здоровья граждан в Республике Казахстан"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", препаратов и увеличивать нормы отпуска лекарственных средств и специализированного питания отдельным категориям населения, предусмотренных настоящим постановлением" заменить словами "и отдельных категорий населения, при амбулаторном лечении которых лекарственные средства и специализированные продукты детского и лечебного питания отпускаются бесплатно, утверждаемый уполномоченным органом в области здравоохранения";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обеспечения лекарственными средствами по видам заболеваний и специализированными продуктами детского и лечебного питания отдельных категорий населения,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"территориальные органы здравоохранения", "территориальными финансовыми органами" и "территориальные финансовые органы" заменить соответственно словами "местные органы государственного управления здравоохранением", "местными исполнительными органами" и "местные исполнительные органы";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"в соответствии с перечнем видов заболеваний отдельных категорий населения, при амбулаторном лечении которых лекарственные средства, специализированное детское и лечебное питание по рецептам врачей отпускаются бесплатно, перечисленных в приложении 1"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 и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Для бесплатного обеспечения лекарственными средствами и специализированным питанием в порядке, установленном законодательством в области государственных закупок, осуществляется выбор юридических или физических лиц (далее - поставщик), осуществляющих розничную реализацию лекарственных средств и специализированных продуктов детского и лечебного питания, с учетом необходимости обеспечения доступности лекарственной помощи гражданам по месту их жительства.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Бесплатный отпуск лекарственных средств и специализированного питания осуществляется поставщиками по рецептам врачей организаций здравоохранения, оказывающих амбулаторно-поликлиническую помощь (далее - медицинские организации).";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7 слова "по установленным нормам отпуска согласно приложению 2"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9 слово "(аналога)"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слова "полученных в рамках государственного заказа" заменить словами "направленных на обеспечение лекарственными средствами и специализированным питанием";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к Правилам обеспечения лекарственными средствами по видам заболеваний и специализированными продуктами детского и лечебного питания отдельных категорий населения исключить.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