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eb82" w14:textId="0baeb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вступлении Республики Казахстан в Международную электротехническую комиссию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2004 года N 456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Министерства индустрии и торговли Республики Казахстан о вступлении Республики Казахстан в Международную электротехническую комиссию (далее - МЭК).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стандартизации, метрологии и сертификации Министерства индустрии и торговли Республики Казахстан представлять Республику Казахстан в МЭК в качестве Национального электротехнического комитета.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стандартизации, метрологии и сертификации Министерства индустрии и торговли Республики Казахстан по согласованию с Министерством иностранных дел Республики Казахстан направить заявление о получении статуса члена МЭК в Центральное бюро Международной электротехнической комиссии.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