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9b8e" w14:textId="f279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упорядочению торговли икрой осетровых видов рыб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2004 года № 493. Утратило силу постановлением Правительства Республики Казахстан от 23 августа 2013 года № 825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утратило силу постановлением Правительства РК от 23.08.2013 </w:t>
      </w:r>
      <w:r>
        <w:rPr>
          <w:rFonts w:ascii="Times New Roman"/>
          <w:b w:val="false"/>
          <w:i w:val="false"/>
          <w:color w:val="ff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- постановлением Правительства РК от 12 июля 2004 г. </w:t>
      </w:r>
      <w:r>
        <w:rPr>
          <w:rFonts w:ascii="Times New Roman"/>
          <w:b w:val="false"/>
          <w:i w:val="false"/>
          <w:color w:val="ff0000"/>
          <w:sz w:val="28"/>
        </w:rPr>
        <w:t>N 757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упорядочения торговли икрой осетровых видов рыб, предотвращения ее нелегального оборота на территории Республики Казахстан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6 апреля 1999 года "О присоединении Республики Казахстан к Конвенции о международной торговле видами дикой фауны и флоры, находящимися под угрозой исчезновения"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единую систему маркирования икры осетровых видов рыб в Республике Казахстан, для торговли на внутреннем и внешнем рынках.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12 июля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757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совместно с заинтересованными государственными органами разработать и утвердить Правила маркирования икры осетровых видов рыб в Республике Казахстан, для торговли на внутреннем и внешнем рынках.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12 июля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757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 и подлежит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