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70ae" w14:textId="8f97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штатной численности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2004 года N 495. Утратило силу - постановлением Правительства РК от 26 ноября 2004 г. N 1240 (P041240)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Конституционным 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18 декабря 1995 года "О Правительстве Республики Казахстан"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лимиты штатной численности работников министерств, агентств и ведомств;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лимиты штатной численности работников территориальных органов министерств, агентств и ведомств.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Признать утратившими силу: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апреля 2003 года N 314 "Об утверждении лимитов штатной численности";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августа 2003 года N 868 "О внесении изменений и дополнений в постановление Правительства Республики Казахстан от 1 апреля 2003 года N 314";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ноября 2003 года N 1162 "О внесении изменений и дополнения в постановление Правительства Республики Казахстан от 1 апреля 2003 года N 314";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подпункт 2)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марта 2004 года N 330 "Об утверждении лимитов штатной численности министерств внутренних дел, юстиции, Агентства по борьбе с экономической и коррупционной преступностью (финансовая полиция) Республики Казахстан и подведомственных им государственных учреждений".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2004 года N 495         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Лимиты штатной численности работников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министерств, агентств и ведомств &lt;*&gt;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Сноска. Лимиты с изменениями - постановлением Правительства Республики Казахстан от 16 июня 2004 года N 662; от 7 июля 2004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743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           Наименование                   ! Лимит штатной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                                          ! численности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                  2                        !       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 Министерство иностранных дел Республики           299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центральный аппарат министерства,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 исключением ведомств                         274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по делам Содружества Независимых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Государств                                       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кроме того: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аппарат органов в других странах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(посольства, представительства,                 540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консульства и дипломатические миссии)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 Министерство сельского хозяйства Республики       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центральный аппарат министерства,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 исключением ведомств                         299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лесного и охотничьего хозяйства          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по водным ресурсам                       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рыбного хозяйства                        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по делам сельских территорий             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 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населения Республики Казахстан                    149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 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Казахстан:                             414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центральный аппарат министерства,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 исключением ведомств                         143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транспортного контроля                   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гражданской авиации                      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автомобильных дорог и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инфраструктурного комплекса                      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железнодорожного транспорта              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Аэрокосмический комитет                          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 Министерство финансов Республики Казахстан:      1050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центральный аппарат министерства,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 исключением ведомств                         307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казначейства                            138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государственного имущества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приватизации                                    118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финансового контроля                     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Налоговый комитет                               382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по работе с несостоятельными должниками  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 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планирования Республики Казахстан                 371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 Министерство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Казахстан:                                        242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центральный аппарат министерства,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 исключением ведомств                         197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Высший аттестационный комитет                    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 Министерство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Казахстан:                                        158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центральный аппарат министерства,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 исключением ведомств                         108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эпидемиологического надзора                      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фармации, фармацевтической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 медицинской промышленности                     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 Министерство энергетики и минеральных ресурсов    328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центральный аппарат министерства,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 исключением ведомств                         201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по государственному энергетическому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надзору                                          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по атомной энергетике                    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геологии и охраны недр                   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 Министерство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Казахстан:                                        335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центральный аппарат министерства,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 исключением ведомств                         175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по делам строительства                   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по стандартизации,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 сертификации                                   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по поддержке малого бизнеса              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по инвестициям                           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торговли                                 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кроме того: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Представитель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городе Женеве (Швейцарская Конфедерация)        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 Министерство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                              107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 Министерство культуры Республики Казахстан:        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центральный аппарат министерства,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за исключением ведомств                            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по управлению архивами и документацией   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 Министерство информации Республики Казахстан       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 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чрезвычайным ситуациям                            134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 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информатизации и связи                             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 Агентство Республики Казахстан по миграции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 демографии                                       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 Агентство Республики Казахстан по статистике      186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 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 туризму и спорту                                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 Агентство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земельными ресурсами                               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 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государственным материальным резервам              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 Агентство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                              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 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по государственным закупкам                        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 Агентство Республики Казахстан по                 165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регулированию естественных монополий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2004 года N 495         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Лимиты штатной численности работников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территориальных органов министерств,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 и ведомств &lt;*&gt;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Лимиты с дополнениями - постановлением Правительства Республики Казахстан от 7 июля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743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           Наименование                   ! Лимит штатной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                                          ! численности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                  2                        !       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 Министерство сельского хозяйства                 7691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территориальные органы министерства,           6629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 исключением ведомств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лесного и охотничьего хозяйства         280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по водным ресурсам                      182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рыбного хозяйства Республики            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 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населения Республики Казахстан                   1278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  Министерство транспорта и коммуникаций            922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транспортного контроля                  642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автомобильных дорог и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инфраструктурного комплекса                     280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  Министерство финансов Республики Казахстан:     16148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казначейства                           3872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государственного имущества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приватизации                                    280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финансового контроля                    948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Налоговый комитет                             10822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по работе с несостоятельными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должниками                                      226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 Министерство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Казахстан:                                        513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эпидемиологического надзора                       353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фармации, фармацевтической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медицинской промышленности                        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 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Казахстан:                             272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геологии и охраны недр                  272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  Министерство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Казахстан:                                        290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по делам строительства                  112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- Комитет по стандартизации, метрологии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сертификации                                    178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  Министерство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                              805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 Министерство информации Республики Казахстан      224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 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чрезвычайным ситуациям                           1370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 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информатизации и связи                            113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 Агентство Республики Казахстан по миграции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и демографии                                      120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 Агентство Республики Казахстан по статистике     2690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 Агентство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земельными ресурсами                              790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 Агентство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Республики Казахстан                             5575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 Агентство Республики Казахстан по                 408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регулированию естественных монополий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