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e378" w14:textId="f14e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Есекееве К.Б., Турганкулове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2004 года N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Есекеева Куанышбека Бахытбековича заместителем Председателя Агентства Республики Казахстан по информатизации и связи, освободив от этой должности Турганкулова Ардака Касымкуловича.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